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65ef87" w14:textId="565ef8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Жұмысшылардың жұмыстары мен кәсіптерінің бірыңғай тарифтік-біліктілік анықтамалығын (40-шығарылым)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Еңбек және халықты әлеуметтік қорғау министрінің 2013 жылғы 27 ақпандағы № 81-ө-м Бұйрығы. Қазақстан Республикасының Әділет министрлігінде 2013 жылы 07 наурызда № 8362 тіркелді. Күші жойылды - Қазақстан Республикасы Еңбек және халықты әлеуметтік қорғау министрінің 2021 жылғы 13 қыркүйектегі № 334 бұйрығымен.</w:t>
      </w:r>
    </w:p>
    <w:p>
      <w:pPr>
        <w:spacing w:after="0"/>
        <w:ind w:left="0"/>
        <w:jc w:val="both"/>
      </w:pPr>
      <w:r>
        <w:rPr>
          <w:rFonts w:ascii="Times New Roman"/>
          <w:b w:val="false"/>
          <w:i w:val="false"/>
          <w:color w:val="ff0000"/>
          <w:sz w:val="28"/>
        </w:rPr>
        <w:t xml:space="preserve">
      Ескерту. Күші жойылды - ҚР Еңбек және халықты әлеуметтік қорғау министрінің 13.09.2021 </w:t>
      </w:r>
      <w:r>
        <w:rPr>
          <w:rFonts w:ascii="Times New Roman"/>
          <w:b w:val="false"/>
          <w:i w:val="false"/>
          <w:color w:val="ff0000"/>
          <w:sz w:val="28"/>
        </w:rPr>
        <w:t>№ 334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Қазақстан Республикасы Еңбек кодексінің </w:t>
      </w:r>
      <w:r>
        <w:rPr>
          <w:rFonts w:ascii="Times New Roman"/>
          <w:b w:val="false"/>
          <w:i w:val="false"/>
          <w:color w:val="000000"/>
          <w:sz w:val="28"/>
        </w:rPr>
        <w:t>125-бабына</w:t>
      </w:r>
      <w:r>
        <w:rPr>
          <w:rFonts w:ascii="Times New Roman"/>
          <w:b w:val="false"/>
          <w:i w:val="false"/>
          <w:color w:val="000000"/>
          <w:sz w:val="28"/>
        </w:rPr>
        <w:t xml:space="preserve"> сәйкес жұмыстардың белгілі бір түрлерінің күрделілігін белгілеу, жұмысшыларға біліктілік разрядтарын беру және кәсіптерінің дұрыс атауларын айқындау мақсатында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Жұмысшылардың жұмыстары мен кәсіптерінің бірыңғай тарифтік-біліктілік </w:t>
      </w:r>
      <w:r>
        <w:rPr>
          <w:rFonts w:ascii="Times New Roman"/>
          <w:b w:val="false"/>
          <w:i w:val="false"/>
          <w:color w:val="000000"/>
          <w:sz w:val="28"/>
        </w:rPr>
        <w:t>анықтамалығы</w:t>
      </w:r>
      <w:r>
        <w:rPr>
          <w:rFonts w:ascii="Times New Roman"/>
          <w:b w:val="false"/>
          <w:i w:val="false"/>
          <w:color w:val="000000"/>
          <w:sz w:val="28"/>
        </w:rPr>
        <w:t xml:space="preserve"> (40-шығарылым) бекітілсін.</w:t>
      </w:r>
    </w:p>
    <w:bookmarkEnd w:id="1"/>
    <w:bookmarkStart w:name="z3" w:id="2"/>
    <w:p>
      <w:pPr>
        <w:spacing w:after="0"/>
        <w:ind w:left="0"/>
        <w:jc w:val="both"/>
      </w:pPr>
      <w:r>
        <w:rPr>
          <w:rFonts w:ascii="Times New Roman"/>
          <w:b w:val="false"/>
          <w:i w:val="false"/>
          <w:color w:val="000000"/>
          <w:sz w:val="28"/>
        </w:rPr>
        <w:t>
      2. Еңбек және әлеуметтік әріптестік департаменті (А.Ә. Сарбасов) осы бұйрықтың заңнамада белгіленген тәртіппен Қазақстан Республикасының Әділет министрлігінде мемлекеттік тіркелуін және ресми жариялануын қамтамасыз етсін.</w:t>
      </w:r>
    </w:p>
    <w:bookmarkEnd w:id="2"/>
    <w:bookmarkStart w:name="z4" w:id="3"/>
    <w:p>
      <w:pPr>
        <w:spacing w:after="0"/>
        <w:ind w:left="0"/>
        <w:jc w:val="both"/>
      </w:pPr>
      <w:r>
        <w:rPr>
          <w:rFonts w:ascii="Times New Roman"/>
          <w:b w:val="false"/>
          <w:i w:val="false"/>
          <w:color w:val="000000"/>
          <w:sz w:val="28"/>
        </w:rPr>
        <w:t>
      3. Осы бұйрықтың орындалуын бақылау Қазақстан Республикасы Еңбек және халықты әлеуметтiк қорғау вице-министрi Е.Қ. Егембердіге жүктелсiн.</w:t>
      </w:r>
    </w:p>
    <w:bookmarkEnd w:id="3"/>
    <w:bookmarkStart w:name="z5" w:id="4"/>
    <w:p>
      <w:pPr>
        <w:spacing w:after="0"/>
        <w:ind w:left="0"/>
        <w:jc w:val="both"/>
      </w:pPr>
      <w:r>
        <w:rPr>
          <w:rFonts w:ascii="Times New Roman"/>
          <w:b w:val="false"/>
          <w:i w:val="false"/>
          <w:color w:val="000000"/>
          <w:sz w:val="28"/>
        </w:rPr>
        <w:t>
      4. Осы бұйрық алғашқы ресми жарияланған күнінен бастап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3590"/>
        <w:gridCol w:w="8710"/>
      </w:tblGrid>
      <w:tr>
        <w:trPr>
          <w:trHeight w:val="30" w:hRule="atLeast"/>
        </w:trPr>
        <w:tc>
          <w:tcPr>
            <w:tcW w:w="3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87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Әбденов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қорғау министрінің</w:t>
            </w:r>
            <w:r>
              <w:br/>
            </w:r>
            <w:r>
              <w:rPr>
                <w:rFonts w:ascii="Times New Roman"/>
                <w:b w:val="false"/>
                <w:i w:val="false"/>
                <w:color w:val="000000"/>
                <w:sz w:val="20"/>
              </w:rPr>
              <w:t>2013 жылғы 27 ақпандағы</w:t>
            </w:r>
            <w:r>
              <w:br/>
            </w:r>
            <w:r>
              <w:rPr>
                <w:rFonts w:ascii="Times New Roman"/>
                <w:b w:val="false"/>
                <w:i w:val="false"/>
                <w:color w:val="000000"/>
                <w:sz w:val="20"/>
              </w:rPr>
              <w:t>№ 81-ө-м бұйрығымен бекітілген</w:t>
            </w:r>
          </w:p>
        </w:tc>
      </w:tr>
    </w:tbl>
    <w:bookmarkStart w:name="z7" w:id="5"/>
    <w:p>
      <w:pPr>
        <w:spacing w:after="0"/>
        <w:ind w:left="0"/>
        <w:jc w:val="left"/>
      </w:pPr>
      <w:r>
        <w:rPr>
          <w:rFonts w:ascii="Times New Roman"/>
          <w:b/>
          <w:i w:val="false"/>
          <w:color w:val="000000"/>
        </w:rPr>
        <w:t xml:space="preserve"> Жұмысшылардың жұмыстары мен кәсіптерінің бірыңғай</w:t>
      </w:r>
      <w:r>
        <w:br/>
      </w:r>
      <w:r>
        <w:rPr>
          <w:rFonts w:ascii="Times New Roman"/>
          <w:b/>
          <w:i w:val="false"/>
          <w:color w:val="000000"/>
        </w:rPr>
        <w:t>тарифтік-біліктілік анықтамалығы (40-шығарылым)</w:t>
      </w:r>
      <w:r>
        <w:br/>
      </w:r>
      <w:r>
        <w:rPr>
          <w:rFonts w:ascii="Times New Roman"/>
          <w:b/>
          <w:i w:val="false"/>
          <w:color w:val="000000"/>
        </w:rPr>
        <w:t>1-бөлім. Жалпы ережелер</w:t>
      </w:r>
    </w:p>
    <w:bookmarkEnd w:id="5"/>
    <w:bookmarkStart w:name="z9" w:id="6"/>
    <w:p>
      <w:pPr>
        <w:spacing w:after="0"/>
        <w:ind w:left="0"/>
        <w:jc w:val="both"/>
      </w:pPr>
      <w:r>
        <w:rPr>
          <w:rFonts w:ascii="Times New Roman"/>
          <w:b w:val="false"/>
          <w:i w:val="false"/>
          <w:color w:val="000000"/>
          <w:sz w:val="28"/>
        </w:rPr>
        <w:t xml:space="preserve">
      1. Осы Жұмысшылардың жұмыстары мен кәсіптерінің бірыңғай тарифтік-біліктілік анықтамалығының (БТБА) шығарылымы "Құрылыс материалдарының өндірісі" </w:t>
      </w:r>
      <w:r>
        <w:rPr>
          <w:rFonts w:ascii="Times New Roman"/>
          <w:b w:val="false"/>
          <w:i w:val="false"/>
          <w:color w:val="000000"/>
          <w:sz w:val="28"/>
        </w:rPr>
        <w:t>бөлімінен</w:t>
      </w:r>
      <w:r>
        <w:rPr>
          <w:rFonts w:ascii="Times New Roman"/>
          <w:b w:val="false"/>
          <w:i w:val="false"/>
          <w:color w:val="000000"/>
          <w:sz w:val="28"/>
        </w:rPr>
        <w:t xml:space="preserve"> тұрады.</w:t>
      </w:r>
    </w:p>
    <w:bookmarkEnd w:id="6"/>
    <w:bookmarkStart w:name="z10" w:id="7"/>
    <w:p>
      <w:pPr>
        <w:spacing w:after="0"/>
        <w:ind w:left="0"/>
        <w:jc w:val="both"/>
      </w:pPr>
      <w:r>
        <w:rPr>
          <w:rFonts w:ascii="Times New Roman"/>
          <w:b w:val="false"/>
          <w:i w:val="false"/>
          <w:color w:val="000000"/>
          <w:sz w:val="28"/>
        </w:rPr>
        <w:t>
      2. Жұмыс разрядтары еңбек жағдайы ескерілмей (еңбектің күрделілік деңгейіне әсер етуші және орындаушының біліктілігіне қойылатын талаптарды арттырушы айрықша жағдайларды қоспағанда), олардың күрделілігі бойынша белгіленді.</w:t>
      </w:r>
    </w:p>
    <w:bookmarkEnd w:id="7"/>
    <w:bookmarkStart w:name="z11" w:id="8"/>
    <w:p>
      <w:pPr>
        <w:spacing w:after="0"/>
        <w:ind w:left="0"/>
        <w:jc w:val="both"/>
      </w:pPr>
      <w:r>
        <w:rPr>
          <w:rFonts w:ascii="Times New Roman"/>
          <w:b w:val="false"/>
          <w:i w:val="false"/>
          <w:color w:val="000000"/>
          <w:sz w:val="28"/>
        </w:rPr>
        <w:t>
      3. Әр кәсіп бойынша тарифтік-біліктілік сипаттаманың екі бөлімі бар.</w:t>
      </w:r>
    </w:p>
    <w:bookmarkEnd w:id="8"/>
    <w:bookmarkStart w:name="z12" w:id="9"/>
    <w:p>
      <w:pPr>
        <w:spacing w:after="0"/>
        <w:ind w:left="0"/>
        <w:jc w:val="both"/>
      </w:pPr>
      <w:r>
        <w:rPr>
          <w:rFonts w:ascii="Times New Roman"/>
          <w:b w:val="false"/>
          <w:i w:val="false"/>
          <w:color w:val="000000"/>
          <w:sz w:val="28"/>
        </w:rPr>
        <w:t>
      4. "Жұмыс сипаттамасы" бөлімі жұмысшы орындай білуге тиіс жұмыстардың суреттемесін қамтиды.</w:t>
      </w:r>
    </w:p>
    <w:bookmarkEnd w:id="9"/>
    <w:bookmarkStart w:name="z13" w:id="10"/>
    <w:p>
      <w:pPr>
        <w:spacing w:after="0"/>
        <w:ind w:left="0"/>
        <w:jc w:val="both"/>
      </w:pPr>
      <w:r>
        <w:rPr>
          <w:rFonts w:ascii="Times New Roman"/>
          <w:b w:val="false"/>
          <w:i w:val="false"/>
          <w:color w:val="000000"/>
          <w:sz w:val="28"/>
        </w:rPr>
        <w:t>
      5. "Білуге тиіс" бөлімінде арнаулы білімге, сондай-ақ ережелерді, нұсқаулықтар мен басшы материалдарды, жұмысшы қолдануға тиісті әдістер мен құралдарды білуіне қатысты жұмысшыға қойылатын негізгі талаптар қамтылған.</w:t>
      </w:r>
    </w:p>
    <w:bookmarkEnd w:id="10"/>
    <w:bookmarkStart w:name="z14" w:id="11"/>
    <w:p>
      <w:pPr>
        <w:spacing w:after="0"/>
        <w:ind w:left="0"/>
        <w:jc w:val="both"/>
      </w:pPr>
      <w:r>
        <w:rPr>
          <w:rFonts w:ascii="Times New Roman"/>
          <w:b w:val="false"/>
          <w:i w:val="false"/>
          <w:color w:val="000000"/>
          <w:sz w:val="28"/>
        </w:rPr>
        <w:t>
      6. Тарифтік-біліктілік сипаттамасында жұмысшы кәсібінің осы разрядына анағұрлым тән жұмыстардың тізбесі келтіріледі. Бұл тізбе жұмысшы орындай алатын және орындауға тиісті жұмыстардың барлығын қамти алмайды. Жұмыс беруші қажетті жағдайда, жұмыс ерекшелігін ескере отырып, тиісті разряд жұмысшылары кәсіптерінің тарифтік-біліктілік сипаттамаларында қамтылған жұмыстарға сәйкес келетін жұмыстардың қосымша тізбесін әзірлей алады.</w:t>
      </w:r>
    </w:p>
    <w:bookmarkEnd w:id="11"/>
    <w:bookmarkStart w:name="z15" w:id="12"/>
    <w:p>
      <w:pPr>
        <w:spacing w:after="0"/>
        <w:ind w:left="0"/>
        <w:jc w:val="both"/>
      </w:pPr>
      <w:r>
        <w:rPr>
          <w:rFonts w:ascii="Times New Roman"/>
          <w:b w:val="false"/>
          <w:i w:val="false"/>
          <w:color w:val="000000"/>
          <w:sz w:val="28"/>
        </w:rPr>
        <w:t>
      7. "Жұмыс сипаттамасы" бөлімінде көзделген жұмыстармен қатар, жұмысшы ауысымды қабылдау және тапсыру, жұмыс орнын, айлабұйымдарды, құралдарды жинастыру, сондай-ақ оларды тиісінше ұстау, белгіленген техникалық құжаттаманы жүргізу жөніндегі жұмыстарды орындауға тиіс.</w:t>
      </w:r>
    </w:p>
    <w:bookmarkEnd w:id="12"/>
    <w:bookmarkStart w:name="z16" w:id="13"/>
    <w:p>
      <w:pPr>
        <w:spacing w:after="0"/>
        <w:ind w:left="0"/>
        <w:jc w:val="both"/>
      </w:pPr>
      <w:r>
        <w:rPr>
          <w:rFonts w:ascii="Times New Roman"/>
          <w:b w:val="false"/>
          <w:i w:val="false"/>
          <w:color w:val="000000"/>
          <w:sz w:val="28"/>
        </w:rPr>
        <w:t>
      8. "Білуге тиіс" бөлімінде қамтылған теориялық және практикалық білімдермен қатар, жұмысшы: еңбекті қорғау, өндірістік санитария мен өртке қарсы қауіпсіздік жөніндегі ереже мен нормаларды; жеке қорғану құралдарын пайдалану ережесін; орындалатын жұмыс (қызмет) сапасына қойылатын талаптарды; жарамсыздықтың түрлері мен оның алдын алу және жоюдың тәсілдерін; өндірістік дабылдатқышты; жұмыс орнында еңбекті ұтымды ұйымдастыру жөніндегі талаптарды білуге тиіс.</w:t>
      </w:r>
    </w:p>
    <w:bookmarkEnd w:id="13"/>
    <w:bookmarkStart w:name="z17" w:id="14"/>
    <w:p>
      <w:pPr>
        <w:spacing w:after="0"/>
        <w:ind w:left="0"/>
        <w:jc w:val="both"/>
      </w:pPr>
      <w:r>
        <w:rPr>
          <w:rFonts w:ascii="Times New Roman"/>
          <w:b w:val="false"/>
          <w:i w:val="false"/>
          <w:color w:val="000000"/>
          <w:sz w:val="28"/>
        </w:rPr>
        <w:t>
      9. Біліктілігі анағұрлым жоғары жұмысшы өзінің тарифтік-біліктілік сипаттамасында санамаланған жұмыстармен қатар, біліктілігі анағұрлым төмен жұмысшылардың тарифтік-біліктілік сипаттамасында көзделген жұмыстарды орындай білуге, сондай-ақ осы кәсіптегі разряды төмен жұмысшыларға басшылық жасай білуге тиіс. Осыған байланысты, анағұрлым төмен разряд кәсіптерінің тарифтік-біліктілік сипаттамасында келтірілген жұмыстар, анағұрлым жоғары тарифтік-біліктілік сипаттамасында, әдетте келтірілмейді.</w:t>
      </w:r>
    </w:p>
    <w:bookmarkEnd w:id="14"/>
    <w:bookmarkStart w:name="z18" w:id="15"/>
    <w:p>
      <w:pPr>
        <w:spacing w:after="0"/>
        <w:ind w:left="0"/>
        <w:jc w:val="both"/>
      </w:pPr>
      <w:r>
        <w:rPr>
          <w:rFonts w:ascii="Times New Roman"/>
          <w:b w:val="false"/>
          <w:i w:val="false"/>
          <w:color w:val="000000"/>
          <w:sz w:val="28"/>
        </w:rPr>
        <w:t>
      10. Тарифтік-біліктілік сипаттама жеті разрядтық тарифтік кестеге орай әзірленді.</w:t>
      </w:r>
    </w:p>
    <w:bookmarkEnd w:id="15"/>
    <w:bookmarkStart w:name="z19" w:id="16"/>
    <w:p>
      <w:pPr>
        <w:spacing w:after="0"/>
        <w:ind w:left="0"/>
        <w:jc w:val="both"/>
      </w:pPr>
      <w:r>
        <w:rPr>
          <w:rFonts w:ascii="Times New Roman"/>
          <w:b w:val="false"/>
          <w:i w:val="false"/>
          <w:color w:val="000000"/>
          <w:sz w:val="28"/>
        </w:rPr>
        <w:t xml:space="preserve">
      11. Қолданылуға ыңғайлы болу мақсатында, БТБА-да алфавиттік көрсеткіш </w:t>
      </w:r>
      <w:r>
        <w:rPr>
          <w:rFonts w:ascii="Times New Roman"/>
          <w:b w:val="false"/>
          <w:i w:val="false"/>
          <w:color w:val="000000"/>
          <w:sz w:val="28"/>
        </w:rPr>
        <w:t>қосымшада</w:t>
      </w:r>
      <w:r>
        <w:rPr>
          <w:rFonts w:ascii="Times New Roman"/>
          <w:b w:val="false"/>
          <w:i w:val="false"/>
          <w:color w:val="000000"/>
          <w:sz w:val="28"/>
        </w:rPr>
        <w:t xml:space="preserve"> көзделген, онда жұмысшылар кәсіптерінің атауы, разрядтардың диапазондары және беттердің нөмірленуі қарастырылған.</w:t>
      </w:r>
    </w:p>
    <w:bookmarkEnd w:id="16"/>
    <w:bookmarkStart w:name="z20" w:id="17"/>
    <w:p>
      <w:pPr>
        <w:spacing w:after="0"/>
        <w:ind w:left="0"/>
        <w:jc w:val="both"/>
      </w:pPr>
      <w:r>
        <w:rPr>
          <w:rFonts w:ascii="Times New Roman"/>
          <w:b w:val="false"/>
          <w:i w:val="false"/>
          <w:color w:val="000000"/>
          <w:sz w:val="28"/>
        </w:rPr>
        <w:t>
      12. "Құрылыс материалдарының өндірісі" бөлімінде қарастырылған жұмысшы кәсіптері атауларының, олардың БТБА шығарылымы бойынша қолданыстағы атаулары көрсетілген тізбесі 2002 жылғы редакциясында берілген.</w:t>
      </w:r>
    </w:p>
    <w:bookmarkEnd w:id="17"/>
    <w:bookmarkStart w:name="z21" w:id="18"/>
    <w:p>
      <w:pPr>
        <w:spacing w:after="0"/>
        <w:ind w:left="0"/>
        <w:jc w:val="left"/>
      </w:pPr>
      <w:r>
        <w:rPr>
          <w:rFonts w:ascii="Times New Roman"/>
          <w:b/>
          <w:i w:val="false"/>
          <w:color w:val="000000"/>
        </w:rPr>
        <w:t xml:space="preserve"> 2-бөлім. Құрылыс материалдарының өндірісі</w:t>
      </w:r>
    </w:p>
    <w:bookmarkEnd w:id="18"/>
    <w:bookmarkStart w:name="z22" w:id="19"/>
    <w:p>
      <w:pPr>
        <w:spacing w:after="0"/>
        <w:ind w:left="0"/>
        <w:jc w:val="both"/>
      </w:pPr>
      <w:r>
        <w:rPr>
          <w:rFonts w:ascii="Times New Roman"/>
          <w:b w:val="false"/>
          <w:i w:val="false"/>
          <w:color w:val="000000"/>
          <w:sz w:val="28"/>
        </w:rPr>
        <w:t>
      1. Автоклавшы</w:t>
      </w:r>
    </w:p>
    <w:bookmarkEnd w:id="19"/>
    <w:bookmarkStart w:name="z23" w:id="20"/>
    <w:p>
      <w:pPr>
        <w:spacing w:after="0"/>
        <w:ind w:left="0"/>
        <w:jc w:val="both"/>
      </w:pPr>
      <w:r>
        <w:rPr>
          <w:rFonts w:ascii="Times New Roman"/>
          <w:b w:val="false"/>
          <w:i w:val="false"/>
          <w:color w:val="000000"/>
          <w:sz w:val="28"/>
        </w:rPr>
        <w:t>
      Параграф 1. Автоклавшы, 4-разряд</w:t>
      </w:r>
    </w:p>
    <w:bookmarkEnd w:id="20"/>
    <w:bookmarkStart w:name="z24" w:id="21"/>
    <w:p>
      <w:pPr>
        <w:spacing w:after="0"/>
        <w:ind w:left="0"/>
        <w:jc w:val="both"/>
      </w:pPr>
      <w:r>
        <w:rPr>
          <w:rFonts w:ascii="Times New Roman"/>
          <w:b w:val="false"/>
          <w:i w:val="false"/>
          <w:color w:val="000000"/>
          <w:sz w:val="28"/>
        </w:rPr>
        <w:t>
      13. Жұмыс сипаттамасы:</w:t>
      </w:r>
    </w:p>
    <w:bookmarkEnd w:id="21"/>
    <w:bookmarkStart w:name="z25" w:id="22"/>
    <w:p>
      <w:pPr>
        <w:spacing w:after="0"/>
        <w:ind w:left="0"/>
        <w:jc w:val="both"/>
      </w:pPr>
      <w:r>
        <w:rPr>
          <w:rFonts w:ascii="Times New Roman"/>
          <w:b w:val="false"/>
          <w:i w:val="false"/>
          <w:color w:val="000000"/>
          <w:sz w:val="28"/>
        </w:rPr>
        <w:t>
      автоклавта әктасты – кремний түйіршікті және вулканды тау жынысы жылуоқшаулағыш бұйымдарды жылумен өңдеу процесін жүргізу;</w:t>
      </w:r>
    </w:p>
    <w:bookmarkEnd w:id="22"/>
    <w:bookmarkStart w:name="z26" w:id="23"/>
    <w:p>
      <w:pPr>
        <w:spacing w:after="0"/>
        <w:ind w:left="0"/>
        <w:jc w:val="both"/>
      </w:pPr>
      <w:r>
        <w:rPr>
          <w:rFonts w:ascii="Times New Roman"/>
          <w:b w:val="false"/>
          <w:i w:val="false"/>
          <w:color w:val="000000"/>
          <w:sz w:val="28"/>
        </w:rPr>
        <w:t>
      жылутасымалдағыштың келуін реттеу;</w:t>
      </w:r>
    </w:p>
    <w:bookmarkEnd w:id="23"/>
    <w:bookmarkStart w:name="z27" w:id="24"/>
    <w:p>
      <w:pPr>
        <w:spacing w:after="0"/>
        <w:ind w:left="0"/>
        <w:jc w:val="both"/>
      </w:pPr>
      <w:r>
        <w:rPr>
          <w:rFonts w:ascii="Times New Roman"/>
          <w:b w:val="false"/>
          <w:i w:val="false"/>
          <w:color w:val="000000"/>
          <w:sz w:val="28"/>
        </w:rPr>
        <w:t>
      жылумен өңдеу режимін бақылау және температураны, қысымды, өңдеу ұзақтығын реттеу;</w:t>
      </w:r>
    </w:p>
    <w:bookmarkEnd w:id="24"/>
    <w:bookmarkStart w:name="z28" w:id="25"/>
    <w:p>
      <w:pPr>
        <w:spacing w:after="0"/>
        <w:ind w:left="0"/>
        <w:jc w:val="both"/>
      </w:pPr>
      <w:r>
        <w:rPr>
          <w:rFonts w:ascii="Times New Roman"/>
          <w:b w:val="false"/>
          <w:i w:val="false"/>
          <w:color w:val="000000"/>
          <w:sz w:val="28"/>
        </w:rPr>
        <w:t>
      бұйымдарды арбашықтарға, контейнерлерге тиеу және түсіру, автоклавтардың қақпақтарын ашу мен жабу;</w:t>
      </w:r>
    </w:p>
    <w:bookmarkEnd w:id="25"/>
    <w:bookmarkStart w:name="z29" w:id="26"/>
    <w:p>
      <w:pPr>
        <w:spacing w:after="0"/>
        <w:ind w:left="0"/>
        <w:jc w:val="both"/>
      </w:pPr>
      <w:r>
        <w:rPr>
          <w:rFonts w:ascii="Times New Roman"/>
          <w:b w:val="false"/>
          <w:i w:val="false"/>
          <w:color w:val="000000"/>
          <w:sz w:val="28"/>
        </w:rPr>
        <w:t>
      автоклавтан автоклавқа буды өткізу;</w:t>
      </w:r>
    </w:p>
    <w:bookmarkEnd w:id="26"/>
    <w:bookmarkStart w:name="z30" w:id="27"/>
    <w:p>
      <w:pPr>
        <w:spacing w:after="0"/>
        <w:ind w:left="0"/>
        <w:jc w:val="both"/>
      </w:pPr>
      <w:r>
        <w:rPr>
          <w:rFonts w:ascii="Times New Roman"/>
          <w:b w:val="false"/>
          <w:i w:val="false"/>
          <w:color w:val="000000"/>
          <w:sz w:val="28"/>
        </w:rPr>
        <w:t>
      процесс аяқталған соң кондетсаттар мен жылутасымалдағыштарды ағызу;</w:t>
      </w:r>
    </w:p>
    <w:bookmarkEnd w:id="27"/>
    <w:bookmarkStart w:name="z31" w:id="28"/>
    <w:p>
      <w:pPr>
        <w:spacing w:after="0"/>
        <w:ind w:left="0"/>
        <w:jc w:val="both"/>
      </w:pPr>
      <w:r>
        <w:rPr>
          <w:rFonts w:ascii="Times New Roman"/>
          <w:b w:val="false"/>
          <w:i w:val="false"/>
          <w:color w:val="000000"/>
          <w:sz w:val="28"/>
        </w:rPr>
        <w:t>
      автоклавтар жұмысының кестесін сақтау.</w:t>
      </w:r>
    </w:p>
    <w:bookmarkEnd w:id="28"/>
    <w:bookmarkStart w:name="z32" w:id="29"/>
    <w:p>
      <w:pPr>
        <w:spacing w:after="0"/>
        <w:ind w:left="0"/>
        <w:jc w:val="both"/>
      </w:pPr>
      <w:r>
        <w:rPr>
          <w:rFonts w:ascii="Times New Roman"/>
          <w:b w:val="false"/>
          <w:i w:val="false"/>
          <w:color w:val="000000"/>
          <w:sz w:val="28"/>
        </w:rPr>
        <w:t xml:space="preserve">
      14. Білуге тиіс: </w:t>
      </w:r>
    </w:p>
    <w:bookmarkEnd w:id="29"/>
    <w:bookmarkStart w:name="z33" w:id="30"/>
    <w:p>
      <w:pPr>
        <w:spacing w:after="0"/>
        <w:ind w:left="0"/>
        <w:jc w:val="both"/>
      </w:pPr>
      <w:r>
        <w:rPr>
          <w:rFonts w:ascii="Times New Roman"/>
          <w:b w:val="false"/>
          <w:i w:val="false"/>
          <w:color w:val="000000"/>
          <w:sz w:val="28"/>
        </w:rPr>
        <w:t>
      автоклавтардың, бақылау-өлшеу құралдарының, жүк тиеу және түсіру механизмдерінің құрылысы;</w:t>
      </w:r>
    </w:p>
    <w:bookmarkEnd w:id="30"/>
    <w:bookmarkStart w:name="z34" w:id="31"/>
    <w:p>
      <w:pPr>
        <w:spacing w:after="0"/>
        <w:ind w:left="0"/>
        <w:jc w:val="both"/>
      </w:pPr>
      <w:r>
        <w:rPr>
          <w:rFonts w:ascii="Times New Roman"/>
          <w:b w:val="false"/>
          <w:i w:val="false"/>
          <w:color w:val="000000"/>
          <w:sz w:val="28"/>
        </w:rPr>
        <w:t>
      жылутасымалдағыштардың қасиеттері мен параметрлері;</w:t>
      </w:r>
    </w:p>
    <w:bookmarkEnd w:id="31"/>
    <w:bookmarkStart w:name="z35" w:id="32"/>
    <w:p>
      <w:pPr>
        <w:spacing w:after="0"/>
        <w:ind w:left="0"/>
        <w:jc w:val="both"/>
      </w:pPr>
      <w:r>
        <w:rPr>
          <w:rFonts w:ascii="Times New Roman"/>
          <w:b w:val="false"/>
          <w:i w:val="false"/>
          <w:color w:val="000000"/>
          <w:sz w:val="28"/>
        </w:rPr>
        <w:t>
      гидромасса мен бұйымның қасиеттері;</w:t>
      </w:r>
    </w:p>
    <w:bookmarkEnd w:id="32"/>
    <w:bookmarkStart w:name="z36" w:id="33"/>
    <w:p>
      <w:pPr>
        <w:spacing w:after="0"/>
        <w:ind w:left="0"/>
        <w:jc w:val="both"/>
      </w:pPr>
      <w:r>
        <w:rPr>
          <w:rFonts w:ascii="Times New Roman"/>
          <w:b w:val="false"/>
          <w:i w:val="false"/>
          <w:color w:val="000000"/>
          <w:sz w:val="28"/>
        </w:rPr>
        <w:t>
      бұйымды жылумен өңдеудің технологиясы;</w:t>
      </w:r>
    </w:p>
    <w:bookmarkEnd w:id="33"/>
    <w:bookmarkStart w:name="z37" w:id="34"/>
    <w:p>
      <w:pPr>
        <w:spacing w:after="0"/>
        <w:ind w:left="0"/>
        <w:jc w:val="both"/>
      </w:pPr>
      <w:r>
        <w:rPr>
          <w:rFonts w:ascii="Times New Roman"/>
          <w:b w:val="false"/>
          <w:i w:val="false"/>
          <w:color w:val="000000"/>
          <w:sz w:val="28"/>
        </w:rPr>
        <w:t>
      жылутасымалдағышты беру сызбасы; реттеуші крандардың, клапандардың міндеті;</w:t>
      </w:r>
    </w:p>
    <w:bookmarkEnd w:id="34"/>
    <w:bookmarkStart w:name="z38" w:id="35"/>
    <w:p>
      <w:pPr>
        <w:spacing w:after="0"/>
        <w:ind w:left="0"/>
        <w:jc w:val="both"/>
      </w:pPr>
      <w:r>
        <w:rPr>
          <w:rFonts w:ascii="Times New Roman"/>
          <w:b w:val="false"/>
          <w:i w:val="false"/>
          <w:color w:val="000000"/>
          <w:sz w:val="28"/>
        </w:rPr>
        <w:t>
      автоклавтар жұмысының кестесі.</w:t>
      </w:r>
    </w:p>
    <w:bookmarkEnd w:id="35"/>
    <w:bookmarkStart w:name="z39" w:id="36"/>
    <w:p>
      <w:pPr>
        <w:spacing w:after="0"/>
        <w:ind w:left="0"/>
        <w:jc w:val="both"/>
      </w:pPr>
      <w:r>
        <w:rPr>
          <w:rFonts w:ascii="Times New Roman"/>
          <w:b w:val="false"/>
          <w:i w:val="false"/>
          <w:color w:val="000000"/>
          <w:sz w:val="28"/>
        </w:rPr>
        <w:t>
      2. Сіңдіру агрегаттарындағы аппаратшы</w:t>
      </w:r>
    </w:p>
    <w:bookmarkEnd w:id="36"/>
    <w:bookmarkStart w:name="z40" w:id="37"/>
    <w:p>
      <w:pPr>
        <w:spacing w:after="0"/>
        <w:ind w:left="0"/>
        <w:jc w:val="both"/>
      </w:pPr>
      <w:r>
        <w:rPr>
          <w:rFonts w:ascii="Times New Roman"/>
          <w:b w:val="false"/>
          <w:i w:val="false"/>
          <w:color w:val="000000"/>
          <w:sz w:val="28"/>
        </w:rPr>
        <w:t>
      Параграф 1. Сіңдіру агрегаттарындағы аппаратшы, 3-разряд</w:t>
      </w:r>
    </w:p>
    <w:bookmarkEnd w:id="37"/>
    <w:bookmarkStart w:name="z41" w:id="38"/>
    <w:p>
      <w:pPr>
        <w:spacing w:after="0"/>
        <w:ind w:left="0"/>
        <w:jc w:val="both"/>
      </w:pPr>
      <w:r>
        <w:rPr>
          <w:rFonts w:ascii="Times New Roman"/>
          <w:b w:val="false"/>
          <w:i w:val="false"/>
          <w:color w:val="000000"/>
          <w:sz w:val="28"/>
        </w:rPr>
        <w:t>
      15. Жұмыс сипаттамасы:</w:t>
      </w:r>
    </w:p>
    <w:bookmarkEnd w:id="38"/>
    <w:bookmarkStart w:name="z42" w:id="39"/>
    <w:p>
      <w:pPr>
        <w:spacing w:after="0"/>
        <w:ind w:left="0"/>
        <w:jc w:val="both"/>
      </w:pPr>
      <w:r>
        <w:rPr>
          <w:rFonts w:ascii="Times New Roman"/>
          <w:b w:val="false"/>
          <w:i w:val="false"/>
          <w:color w:val="000000"/>
          <w:sz w:val="28"/>
        </w:rPr>
        <w:t>
      өзінен біліктілігі жоғары аппаратшының басшылығымен битуминозды орама жабын, гидрооқшаулағыш материалдарды және битуминизирленген қағазды дайындау процесін жүргізу;</w:t>
      </w:r>
    </w:p>
    <w:bookmarkEnd w:id="39"/>
    <w:bookmarkStart w:name="z43" w:id="40"/>
    <w:p>
      <w:pPr>
        <w:spacing w:after="0"/>
        <w:ind w:left="0"/>
        <w:jc w:val="both"/>
      </w:pPr>
      <w:r>
        <w:rPr>
          <w:rFonts w:ascii="Times New Roman"/>
          <w:b w:val="false"/>
          <w:i w:val="false"/>
          <w:color w:val="000000"/>
          <w:sz w:val="28"/>
        </w:rPr>
        <w:t>
      сіңдіру агрегаттары арқылы картон мен қағаз полотносының өтуін байқау;</w:t>
      </w:r>
    </w:p>
    <w:bookmarkEnd w:id="40"/>
    <w:bookmarkStart w:name="z44" w:id="41"/>
    <w:p>
      <w:pPr>
        <w:spacing w:after="0"/>
        <w:ind w:left="0"/>
        <w:jc w:val="both"/>
      </w:pPr>
      <w:r>
        <w:rPr>
          <w:rFonts w:ascii="Times New Roman"/>
          <w:b w:val="false"/>
          <w:i w:val="false"/>
          <w:color w:val="000000"/>
          <w:sz w:val="28"/>
        </w:rPr>
        <w:t>
      сіңдірілген картон полотносын сығу және жабылғы тасуатарларына, тағы сіңдіру шкафына, суық цилиндрлерге салуға қатысу;</w:t>
      </w:r>
    </w:p>
    <w:bookmarkEnd w:id="41"/>
    <w:bookmarkStart w:name="z45" w:id="42"/>
    <w:p>
      <w:pPr>
        <w:spacing w:after="0"/>
        <w:ind w:left="0"/>
        <w:jc w:val="both"/>
      </w:pPr>
      <w:r>
        <w:rPr>
          <w:rFonts w:ascii="Times New Roman"/>
          <w:b w:val="false"/>
          <w:i w:val="false"/>
          <w:color w:val="000000"/>
          <w:sz w:val="28"/>
        </w:rPr>
        <w:t>
      сіңдірілген картон полотносы үзілген кезде оны тігуге қатысу;</w:t>
      </w:r>
    </w:p>
    <w:bookmarkEnd w:id="42"/>
    <w:bookmarkStart w:name="z46" w:id="43"/>
    <w:p>
      <w:pPr>
        <w:spacing w:after="0"/>
        <w:ind w:left="0"/>
        <w:jc w:val="both"/>
      </w:pPr>
      <w:r>
        <w:rPr>
          <w:rFonts w:ascii="Times New Roman"/>
          <w:b w:val="false"/>
          <w:i w:val="false"/>
          <w:color w:val="000000"/>
          <w:sz w:val="28"/>
        </w:rPr>
        <w:t>
      бағыттаушы белдікті жабысқан битум мен құмнан тазарту;</w:t>
      </w:r>
    </w:p>
    <w:bookmarkEnd w:id="43"/>
    <w:bookmarkStart w:name="z47" w:id="44"/>
    <w:p>
      <w:pPr>
        <w:spacing w:after="0"/>
        <w:ind w:left="0"/>
        <w:jc w:val="both"/>
      </w:pPr>
      <w:r>
        <w:rPr>
          <w:rFonts w:ascii="Times New Roman"/>
          <w:b w:val="false"/>
          <w:i w:val="false"/>
          <w:color w:val="000000"/>
          <w:sz w:val="28"/>
        </w:rPr>
        <w:t>
      дайын өнімдер қоры дүкеніне қызмет көрсету;</w:t>
      </w:r>
    </w:p>
    <w:bookmarkEnd w:id="44"/>
    <w:bookmarkStart w:name="z48" w:id="45"/>
    <w:p>
      <w:pPr>
        <w:spacing w:after="0"/>
        <w:ind w:left="0"/>
        <w:jc w:val="both"/>
      </w:pPr>
      <w:r>
        <w:rPr>
          <w:rFonts w:ascii="Times New Roman"/>
          <w:b w:val="false"/>
          <w:i w:val="false"/>
          <w:color w:val="000000"/>
          <w:sz w:val="28"/>
        </w:rPr>
        <w:t>
      орау станогында ораманы орау процесін жүргізу;</w:t>
      </w:r>
    </w:p>
    <w:bookmarkEnd w:id="45"/>
    <w:bookmarkStart w:name="z49" w:id="46"/>
    <w:p>
      <w:pPr>
        <w:spacing w:after="0"/>
        <w:ind w:left="0"/>
        <w:jc w:val="both"/>
      </w:pPr>
      <w:r>
        <w:rPr>
          <w:rFonts w:ascii="Times New Roman"/>
          <w:b w:val="false"/>
          <w:i w:val="false"/>
          <w:color w:val="000000"/>
          <w:sz w:val="28"/>
        </w:rPr>
        <w:t>
      жабдықтардың жұмысындағы ақауларды жою және оны жөндеуге қатысу.</w:t>
      </w:r>
    </w:p>
    <w:bookmarkEnd w:id="46"/>
    <w:bookmarkStart w:name="z50" w:id="47"/>
    <w:p>
      <w:pPr>
        <w:spacing w:after="0"/>
        <w:ind w:left="0"/>
        <w:jc w:val="both"/>
      </w:pPr>
      <w:r>
        <w:rPr>
          <w:rFonts w:ascii="Times New Roman"/>
          <w:b w:val="false"/>
          <w:i w:val="false"/>
          <w:color w:val="000000"/>
          <w:sz w:val="28"/>
        </w:rPr>
        <w:t>
      16. Білуге тиіс:</w:t>
      </w:r>
    </w:p>
    <w:bookmarkEnd w:id="47"/>
    <w:bookmarkStart w:name="z51" w:id="48"/>
    <w:p>
      <w:pPr>
        <w:spacing w:after="0"/>
        <w:ind w:left="0"/>
        <w:jc w:val="both"/>
      </w:pPr>
      <w:r>
        <w:rPr>
          <w:rFonts w:ascii="Times New Roman"/>
          <w:b w:val="false"/>
          <w:i w:val="false"/>
          <w:color w:val="000000"/>
          <w:sz w:val="28"/>
        </w:rPr>
        <w:t>
      сіңдіру агрегаты мен оның тораптарының міндеті;</w:t>
      </w:r>
    </w:p>
    <w:bookmarkEnd w:id="48"/>
    <w:bookmarkStart w:name="z52" w:id="49"/>
    <w:p>
      <w:pPr>
        <w:spacing w:after="0"/>
        <w:ind w:left="0"/>
        <w:jc w:val="both"/>
      </w:pPr>
      <w:r>
        <w:rPr>
          <w:rFonts w:ascii="Times New Roman"/>
          <w:b w:val="false"/>
          <w:i w:val="false"/>
          <w:color w:val="000000"/>
          <w:sz w:val="28"/>
        </w:rPr>
        <w:t>
      алдын ала суару және сіңдіру ванналарының белдіктері арқылы картон полотносын сығу және жабылғы тасуатарларына, тамбур білігіне, орау станогына, тағы сіңдіру шкафына салу тәсілдері;</w:t>
      </w:r>
    </w:p>
    <w:bookmarkEnd w:id="49"/>
    <w:bookmarkStart w:name="z53" w:id="50"/>
    <w:p>
      <w:pPr>
        <w:spacing w:after="0"/>
        <w:ind w:left="0"/>
        <w:jc w:val="both"/>
      </w:pPr>
      <w:r>
        <w:rPr>
          <w:rFonts w:ascii="Times New Roman"/>
          <w:b w:val="false"/>
          <w:i w:val="false"/>
          <w:color w:val="000000"/>
          <w:sz w:val="28"/>
        </w:rPr>
        <w:t>
      жабын картонының, сіңдіру және үгінтөсеме материалдарының қасиеттері мен маркалары;</w:t>
      </w:r>
    </w:p>
    <w:bookmarkEnd w:id="50"/>
    <w:bookmarkStart w:name="z54" w:id="51"/>
    <w:p>
      <w:pPr>
        <w:spacing w:after="0"/>
        <w:ind w:left="0"/>
        <w:jc w:val="both"/>
      </w:pPr>
      <w:r>
        <w:rPr>
          <w:rFonts w:ascii="Times New Roman"/>
          <w:b w:val="false"/>
          <w:i w:val="false"/>
          <w:color w:val="000000"/>
          <w:sz w:val="28"/>
        </w:rPr>
        <w:t>
      жабдықтар жұмысындағы ақауларды түзету тәсілдері.</w:t>
      </w:r>
    </w:p>
    <w:bookmarkEnd w:id="51"/>
    <w:bookmarkStart w:name="z55" w:id="52"/>
    <w:p>
      <w:pPr>
        <w:spacing w:after="0"/>
        <w:ind w:left="0"/>
        <w:jc w:val="both"/>
      </w:pPr>
      <w:r>
        <w:rPr>
          <w:rFonts w:ascii="Times New Roman"/>
          <w:b w:val="false"/>
          <w:i w:val="false"/>
          <w:color w:val="000000"/>
          <w:sz w:val="28"/>
        </w:rPr>
        <w:t>
      Параграф 2. Сіңдіру агрегаттарындағы аппаратшы, 4-разряд</w:t>
      </w:r>
    </w:p>
    <w:bookmarkEnd w:id="52"/>
    <w:bookmarkStart w:name="z56" w:id="53"/>
    <w:p>
      <w:pPr>
        <w:spacing w:after="0"/>
        <w:ind w:left="0"/>
        <w:jc w:val="both"/>
      </w:pPr>
      <w:r>
        <w:rPr>
          <w:rFonts w:ascii="Times New Roman"/>
          <w:b w:val="false"/>
          <w:i w:val="false"/>
          <w:color w:val="000000"/>
          <w:sz w:val="28"/>
        </w:rPr>
        <w:t>
      17. Жұмыс сипаттамасы:</w:t>
      </w:r>
    </w:p>
    <w:bookmarkEnd w:id="53"/>
    <w:bookmarkStart w:name="z57" w:id="54"/>
    <w:p>
      <w:pPr>
        <w:spacing w:after="0"/>
        <w:ind w:left="0"/>
        <w:jc w:val="both"/>
      </w:pPr>
      <w:r>
        <w:rPr>
          <w:rFonts w:ascii="Times New Roman"/>
          <w:b w:val="false"/>
          <w:i w:val="false"/>
          <w:color w:val="000000"/>
          <w:sz w:val="28"/>
        </w:rPr>
        <w:t>
      револьверлік түрдегі мерзімді әрекеттегі агрегаттарда және үздіксіз әрекеттегі агрегаттарда битуминозды орамажабын және гидрооқшаулағыш материалдарын: қарақағаз бен бутиминизирленген қағазды дайындау процесін жүргізу;</w:t>
      </w:r>
    </w:p>
    <w:bookmarkEnd w:id="54"/>
    <w:bookmarkStart w:name="z58" w:id="55"/>
    <w:p>
      <w:pPr>
        <w:spacing w:after="0"/>
        <w:ind w:left="0"/>
        <w:jc w:val="both"/>
      </w:pPr>
      <w:r>
        <w:rPr>
          <w:rFonts w:ascii="Times New Roman"/>
          <w:b w:val="false"/>
          <w:i w:val="false"/>
          <w:color w:val="000000"/>
          <w:sz w:val="28"/>
        </w:rPr>
        <w:t>
      картонның қалыңдығына тәуелді полотно қозғалысының жылдамдығын және тартым тасуатарлар саңылауын реттеу;</w:t>
      </w:r>
    </w:p>
    <w:bookmarkEnd w:id="55"/>
    <w:bookmarkStart w:name="z59" w:id="56"/>
    <w:p>
      <w:pPr>
        <w:spacing w:after="0"/>
        <w:ind w:left="0"/>
        <w:jc w:val="both"/>
      </w:pPr>
      <w:r>
        <w:rPr>
          <w:rFonts w:ascii="Times New Roman"/>
          <w:b w:val="false"/>
          <w:i w:val="false"/>
          <w:color w:val="000000"/>
          <w:sz w:val="28"/>
        </w:rPr>
        <w:t>
      тасуатарды көтеру штурвалының жұмысын сынаудан өткізу;</w:t>
      </w:r>
    </w:p>
    <w:bookmarkEnd w:id="56"/>
    <w:bookmarkStart w:name="z60" w:id="57"/>
    <w:p>
      <w:pPr>
        <w:spacing w:after="0"/>
        <w:ind w:left="0"/>
        <w:jc w:val="both"/>
      </w:pPr>
      <w:r>
        <w:rPr>
          <w:rFonts w:ascii="Times New Roman"/>
          <w:b w:val="false"/>
          <w:i w:val="false"/>
          <w:color w:val="000000"/>
          <w:sz w:val="28"/>
        </w:rPr>
        <w:t>
      ваннадағы сіңдіру массасының деңгейін және оның толуын қарау;</w:t>
      </w:r>
    </w:p>
    <w:bookmarkEnd w:id="57"/>
    <w:bookmarkStart w:name="z61" w:id="58"/>
    <w:p>
      <w:pPr>
        <w:spacing w:after="0"/>
        <w:ind w:left="0"/>
        <w:jc w:val="both"/>
      </w:pPr>
      <w:r>
        <w:rPr>
          <w:rFonts w:ascii="Times New Roman"/>
          <w:b w:val="false"/>
          <w:i w:val="false"/>
          <w:color w:val="000000"/>
          <w:sz w:val="28"/>
        </w:rPr>
        <w:t>
      үгінтөсеменің болуын байқау;</w:t>
      </w:r>
    </w:p>
    <w:bookmarkEnd w:id="58"/>
    <w:bookmarkStart w:name="z62" w:id="59"/>
    <w:p>
      <w:pPr>
        <w:spacing w:after="0"/>
        <w:ind w:left="0"/>
        <w:jc w:val="both"/>
      </w:pPr>
      <w:r>
        <w:rPr>
          <w:rFonts w:ascii="Times New Roman"/>
          <w:b w:val="false"/>
          <w:i w:val="false"/>
          <w:color w:val="000000"/>
          <w:sz w:val="28"/>
        </w:rPr>
        <w:t>
      жабдықтарды ағымдағы және профилактикалық жөндеуге қатысу.</w:t>
      </w:r>
    </w:p>
    <w:bookmarkEnd w:id="59"/>
    <w:bookmarkStart w:name="z63" w:id="60"/>
    <w:p>
      <w:pPr>
        <w:spacing w:after="0"/>
        <w:ind w:left="0"/>
        <w:jc w:val="both"/>
      </w:pPr>
      <w:r>
        <w:rPr>
          <w:rFonts w:ascii="Times New Roman"/>
          <w:b w:val="false"/>
          <w:i w:val="false"/>
          <w:color w:val="000000"/>
          <w:sz w:val="28"/>
        </w:rPr>
        <w:t>
      18. Білуге тиіс:</w:t>
      </w:r>
    </w:p>
    <w:bookmarkEnd w:id="60"/>
    <w:bookmarkStart w:name="z64" w:id="61"/>
    <w:p>
      <w:pPr>
        <w:spacing w:after="0"/>
        <w:ind w:left="0"/>
        <w:jc w:val="both"/>
      </w:pPr>
      <w:r>
        <w:rPr>
          <w:rFonts w:ascii="Times New Roman"/>
          <w:b w:val="false"/>
          <w:i w:val="false"/>
          <w:color w:val="000000"/>
          <w:sz w:val="28"/>
        </w:rPr>
        <w:t>
      қызмет көрсетілетін жабдықтардың құрылысы мен жұмыс принципі;</w:t>
      </w:r>
    </w:p>
    <w:bookmarkEnd w:id="61"/>
    <w:bookmarkStart w:name="z65" w:id="62"/>
    <w:p>
      <w:pPr>
        <w:spacing w:after="0"/>
        <w:ind w:left="0"/>
        <w:jc w:val="both"/>
      </w:pPr>
      <w:r>
        <w:rPr>
          <w:rFonts w:ascii="Times New Roman"/>
          <w:b w:val="false"/>
          <w:i w:val="false"/>
          <w:color w:val="000000"/>
          <w:sz w:val="28"/>
        </w:rPr>
        <w:t>
      битуминозды орама жабыны және гидрооқшаулағыш материалдары өндірісінің технологиялық процесі;</w:t>
      </w:r>
    </w:p>
    <w:bookmarkEnd w:id="62"/>
    <w:bookmarkStart w:name="z66" w:id="63"/>
    <w:p>
      <w:pPr>
        <w:spacing w:after="0"/>
        <w:ind w:left="0"/>
        <w:jc w:val="both"/>
      </w:pPr>
      <w:r>
        <w:rPr>
          <w:rFonts w:ascii="Times New Roman"/>
          <w:b w:val="false"/>
          <w:i w:val="false"/>
          <w:color w:val="000000"/>
          <w:sz w:val="28"/>
        </w:rPr>
        <w:t>
      өндірілетін өнімдерінің стандарттары мен техникалық шарттары;</w:t>
      </w:r>
    </w:p>
    <w:bookmarkEnd w:id="63"/>
    <w:bookmarkStart w:name="z67" w:id="64"/>
    <w:p>
      <w:pPr>
        <w:spacing w:after="0"/>
        <w:ind w:left="0"/>
        <w:jc w:val="both"/>
      </w:pPr>
      <w:r>
        <w:rPr>
          <w:rFonts w:ascii="Times New Roman"/>
          <w:b w:val="false"/>
          <w:i w:val="false"/>
          <w:color w:val="000000"/>
          <w:sz w:val="28"/>
        </w:rPr>
        <w:t>
      тасуатарлар арасындағы саңылауларды реттеу әдістері;</w:t>
      </w:r>
    </w:p>
    <w:bookmarkEnd w:id="64"/>
    <w:bookmarkStart w:name="z68" w:id="65"/>
    <w:p>
      <w:pPr>
        <w:spacing w:after="0"/>
        <w:ind w:left="0"/>
        <w:jc w:val="both"/>
      </w:pPr>
      <w:r>
        <w:rPr>
          <w:rFonts w:ascii="Times New Roman"/>
          <w:b w:val="false"/>
          <w:i w:val="false"/>
          <w:color w:val="000000"/>
          <w:sz w:val="28"/>
        </w:rPr>
        <w:t>
      жабдықтардың жұмысындағы ақауларды анықтау және жөндеу тәсілдері.</w:t>
      </w:r>
    </w:p>
    <w:bookmarkEnd w:id="65"/>
    <w:bookmarkStart w:name="z69" w:id="66"/>
    <w:p>
      <w:pPr>
        <w:spacing w:after="0"/>
        <w:ind w:left="0"/>
        <w:jc w:val="both"/>
      </w:pPr>
      <w:r>
        <w:rPr>
          <w:rFonts w:ascii="Times New Roman"/>
          <w:b w:val="false"/>
          <w:i w:val="false"/>
          <w:color w:val="000000"/>
          <w:sz w:val="28"/>
        </w:rPr>
        <w:t>
      Параграф 3. Сіңдіру агрегаттарындағы аппаратшы, 5-разряд</w:t>
      </w:r>
    </w:p>
    <w:bookmarkEnd w:id="66"/>
    <w:bookmarkStart w:name="z70" w:id="67"/>
    <w:p>
      <w:pPr>
        <w:spacing w:after="0"/>
        <w:ind w:left="0"/>
        <w:jc w:val="both"/>
      </w:pPr>
      <w:r>
        <w:rPr>
          <w:rFonts w:ascii="Times New Roman"/>
          <w:b w:val="false"/>
          <w:i w:val="false"/>
          <w:color w:val="000000"/>
          <w:sz w:val="28"/>
        </w:rPr>
        <w:t>
      19. Жұмыс сипаттамасы:</w:t>
      </w:r>
    </w:p>
    <w:bookmarkEnd w:id="67"/>
    <w:bookmarkStart w:name="z71" w:id="68"/>
    <w:p>
      <w:pPr>
        <w:spacing w:after="0"/>
        <w:ind w:left="0"/>
        <w:jc w:val="both"/>
      </w:pPr>
      <w:r>
        <w:rPr>
          <w:rFonts w:ascii="Times New Roman"/>
          <w:b w:val="false"/>
          <w:i w:val="false"/>
          <w:color w:val="000000"/>
          <w:sz w:val="28"/>
        </w:rPr>
        <w:t>
      технологиялық желілерде бутиминозды орама жабын және гидрооқшаулағыш материалдарды: шынырубероид, фольгарубероид, балқытылған рубероид, әртүрлі түрдегі үгінтөсемелермен рубероид, пергамин және басқа да тектес өнімдер дайындау процесін жүргізу;</w:t>
      </w:r>
    </w:p>
    <w:bookmarkEnd w:id="68"/>
    <w:bookmarkStart w:name="z72" w:id="69"/>
    <w:p>
      <w:pPr>
        <w:spacing w:after="0"/>
        <w:ind w:left="0"/>
        <w:jc w:val="both"/>
      </w:pPr>
      <w:r>
        <w:rPr>
          <w:rFonts w:ascii="Times New Roman"/>
          <w:b w:val="false"/>
          <w:i w:val="false"/>
          <w:color w:val="000000"/>
          <w:sz w:val="28"/>
        </w:rPr>
        <w:t>
      массаның ваннаға түсуін, сіңдірілген полотноны сығу деңгейін, полотноның жабылғы қабаты пленкасының қалыңдығын, оның үгінтөсемесі мен суытуын реттеу;</w:t>
      </w:r>
    </w:p>
    <w:bookmarkEnd w:id="69"/>
    <w:bookmarkStart w:name="z73" w:id="70"/>
    <w:p>
      <w:pPr>
        <w:spacing w:after="0"/>
        <w:ind w:left="0"/>
        <w:jc w:val="both"/>
      </w:pPr>
      <w:r>
        <w:rPr>
          <w:rFonts w:ascii="Times New Roman"/>
          <w:b w:val="false"/>
          <w:i w:val="false"/>
          <w:color w:val="000000"/>
          <w:sz w:val="28"/>
        </w:rPr>
        <w:t>
      тағы сіңдіру, сіңдіру және жабылғы ванналарындағы және тоңазытқыш цилиндрлеріндегі температуралық режимді қамтамасыз ету;</w:t>
      </w:r>
    </w:p>
    <w:bookmarkEnd w:id="70"/>
    <w:bookmarkStart w:name="z74" w:id="71"/>
    <w:p>
      <w:pPr>
        <w:spacing w:after="0"/>
        <w:ind w:left="0"/>
        <w:jc w:val="both"/>
      </w:pPr>
      <w:r>
        <w:rPr>
          <w:rFonts w:ascii="Times New Roman"/>
          <w:b w:val="false"/>
          <w:i w:val="false"/>
          <w:color w:val="000000"/>
          <w:sz w:val="28"/>
        </w:rPr>
        <w:t>
      бақылау-өлшеу құралдарының көрсеткіштерін байқау;</w:t>
      </w:r>
    </w:p>
    <w:bookmarkEnd w:id="71"/>
    <w:bookmarkStart w:name="z75" w:id="72"/>
    <w:p>
      <w:pPr>
        <w:spacing w:after="0"/>
        <w:ind w:left="0"/>
        <w:jc w:val="both"/>
      </w:pPr>
      <w:r>
        <w:rPr>
          <w:rFonts w:ascii="Times New Roman"/>
          <w:b w:val="false"/>
          <w:i w:val="false"/>
          <w:color w:val="000000"/>
          <w:sz w:val="28"/>
        </w:rPr>
        <w:t>
      технологиялық желінің жекелеген тораптарын жөнге келтіру.</w:t>
      </w:r>
    </w:p>
    <w:bookmarkEnd w:id="72"/>
    <w:bookmarkStart w:name="z76" w:id="73"/>
    <w:p>
      <w:pPr>
        <w:spacing w:after="0"/>
        <w:ind w:left="0"/>
        <w:jc w:val="both"/>
      </w:pPr>
      <w:r>
        <w:rPr>
          <w:rFonts w:ascii="Times New Roman"/>
          <w:b w:val="false"/>
          <w:i w:val="false"/>
          <w:color w:val="000000"/>
          <w:sz w:val="28"/>
        </w:rPr>
        <w:t>
      20. Білуге тиіс:</w:t>
      </w:r>
    </w:p>
    <w:bookmarkEnd w:id="73"/>
    <w:bookmarkStart w:name="z77" w:id="74"/>
    <w:p>
      <w:pPr>
        <w:spacing w:after="0"/>
        <w:ind w:left="0"/>
        <w:jc w:val="both"/>
      </w:pPr>
      <w:r>
        <w:rPr>
          <w:rFonts w:ascii="Times New Roman"/>
          <w:b w:val="false"/>
          <w:i w:val="false"/>
          <w:color w:val="000000"/>
          <w:sz w:val="28"/>
        </w:rPr>
        <w:t>
      битуминозды жабылғы және гидрооқшаулағыш материалдарды дайындаудың технологиялық желілерінің құрылымы мен сұлбасы;</w:t>
      </w:r>
    </w:p>
    <w:bookmarkEnd w:id="74"/>
    <w:bookmarkStart w:name="z78" w:id="75"/>
    <w:p>
      <w:pPr>
        <w:spacing w:after="0"/>
        <w:ind w:left="0"/>
        <w:jc w:val="both"/>
      </w:pPr>
      <w:r>
        <w:rPr>
          <w:rFonts w:ascii="Times New Roman"/>
          <w:b w:val="false"/>
          <w:i w:val="false"/>
          <w:color w:val="000000"/>
          <w:sz w:val="28"/>
        </w:rPr>
        <w:t>
      полотноны сіңдірудің жамылғы мен суытудың температуралық режимі;</w:t>
      </w:r>
    </w:p>
    <w:bookmarkEnd w:id="75"/>
    <w:bookmarkStart w:name="z79" w:id="76"/>
    <w:p>
      <w:pPr>
        <w:spacing w:after="0"/>
        <w:ind w:left="0"/>
        <w:jc w:val="both"/>
      </w:pPr>
      <w:r>
        <w:rPr>
          <w:rFonts w:ascii="Times New Roman"/>
          <w:b w:val="false"/>
          <w:i w:val="false"/>
          <w:color w:val="000000"/>
          <w:sz w:val="28"/>
        </w:rPr>
        <w:t>
      полотно қозғалысының жылдамдығын реттеу ережесі;</w:t>
      </w:r>
    </w:p>
    <w:bookmarkEnd w:id="76"/>
    <w:bookmarkStart w:name="z80" w:id="77"/>
    <w:p>
      <w:pPr>
        <w:spacing w:after="0"/>
        <w:ind w:left="0"/>
        <w:jc w:val="both"/>
      </w:pPr>
      <w:r>
        <w:rPr>
          <w:rFonts w:ascii="Times New Roman"/>
          <w:b w:val="false"/>
          <w:i w:val="false"/>
          <w:color w:val="000000"/>
          <w:sz w:val="28"/>
        </w:rPr>
        <w:t>
      дайын өнімдерге және оларды сақтауға қойылатын талаптар;</w:t>
      </w:r>
    </w:p>
    <w:bookmarkEnd w:id="77"/>
    <w:bookmarkStart w:name="z81" w:id="78"/>
    <w:p>
      <w:pPr>
        <w:spacing w:after="0"/>
        <w:ind w:left="0"/>
        <w:jc w:val="both"/>
      </w:pPr>
      <w:r>
        <w:rPr>
          <w:rFonts w:ascii="Times New Roman"/>
          <w:b w:val="false"/>
          <w:i w:val="false"/>
          <w:color w:val="000000"/>
          <w:sz w:val="28"/>
        </w:rPr>
        <w:t>
      бақылау-өлшеу құралдарын пайдалану ережесі;</w:t>
      </w:r>
    </w:p>
    <w:bookmarkEnd w:id="78"/>
    <w:bookmarkStart w:name="z82" w:id="79"/>
    <w:p>
      <w:pPr>
        <w:spacing w:after="0"/>
        <w:ind w:left="0"/>
        <w:jc w:val="both"/>
      </w:pPr>
      <w:r>
        <w:rPr>
          <w:rFonts w:ascii="Times New Roman"/>
          <w:b w:val="false"/>
          <w:i w:val="false"/>
          <w:color w:val="000000"/>
          <w:sz w:val="28"/>
        </w:rPr>
        <w:t>
      желінің жекелеген тораптарын жөндеу ережесі;</w:t>
      </w:r>
    </w:p>
    <w:bookmarkEnd w:id="79"/>
    <w:bookmarkStart w:name="z83" w:id="80"/>
    <w:p>
      <w:pPr>
        <w:spacing w:after="0"/>
        <w:ind w:left="0"/>
        <w:jc w:val="both"/>
      </w:pPr>
      <w:r>
        <w:rPr>
          <w:rFonts w:ascii="Times New Roman"/>
          <w:b w:val="false"/>
          <w:i w:val="false"/>
          <w:color w:val="000000"/>
          <w:sz w:val="28"/>
        </w:rPr>
        <w:t>
      қондырғылардың жұмысындағы ақауларды анықтау және жөндеу тәсілдері.</w:t>
      </w:r>
    </w:p>
    <w:bookmarkEnd w:id="80"/>
    <w:bookmarkStart w:name="z84" w:id="81"/>
    <w:p>
      <w:pPr>
        <w:spacing w:after="0"/>
        <w:ind w:left="0"/>
        <w:jc w:val="both"/>
      </w:pPr>
      <w:r>
        <w:rPr>
          <w:rFonts w:ascii="Times New Roman"/>
          <w:b w:val="false"/>
          <w:i w:val="false"/>
          <w:color w:val="000000"/>
          <w:sz w:val="28"/>
        </w:rPr>
        <w:t>
      3. Битумды тотықтандыру және сорғыту аппаратшысы</w:t>
      </w:r>
    </w:p>
    <w:bookmarkEnd w:id="81"/>
    <w:bookmarkStart w:name="z85" w:id="82"/>
    <w:p>
      <w:pPr>
        <w:spacing w:after="0"/>
        <w:ind w:left="0"/>
        <w:jc w:val="both"/>
      </w:pPr>
      <w:r>
        <w:rPr>
          <w:rFonts w:ascii="Times New Roman"/>
          <w:b w:val="false"/>
          <w:i w:val="false"/>
          <w:color w:val="000000"/>
          <w:sz w:val="28"/>
        </w:rPr>
        <w:t>
      Параграф 1. Битумды тотықтандыру және сорғыту</w:t>
      </w:r>
    </w:p>
    <w:bookmarkEnd w:id="82"/>
    <w:p>
      <w:pPr>
        <w:spacing w:after="0"/>
        <w:ind w:left="0"/>
        <w:jc w:val="both"/>
      </w:pPr>
      <w:r>
        <w:rPr>
          <w:rFonts w:ascii="Times New Roman"/>
          <w:b w:val="false"/>
          <w:i w:val="false"/>
          <w:color w:val="000000"/>
          <w:sz w:val="28"/>
        </w:rPr>
        <w:t>
      аппаратшысы, 3-разряд</w:t>
      </w:r>
    </w:p>
    <w:bookmarkStart w:name="z87" w:id="83"/>
    <w:p>
      <w:pPr>
        <w:spacing w:after="0"/>
        <w:ind w:left="0"/>
        <w:jc w:val="both"/>
      </w:pPr>
      <w:r>
        <w:rPr>
          <w:rFonts w:ascii="Times New Roman"/>
          <w:b w:val="false"/>
          <w:i w:val="false"/>
          <w:color w:val="000000"/>
          <w:sz w:val="28"/>
        </w:rPr>
        <w:t>
      21. Жұмыс сипаттамасы:</w:t>
      </w:r>
    </w:p>
    <w:bookmarkEnd w:id="83"/>
    <w:bookmarkStart w:name="z88" w:id="84"/>
    <w:p>
      <w:pPr>
        <w:spacing w:after="0"/>
        <w:ind w:left="0"/>
        <w:jc w:val="both"/>
      </w:pPr>
      <w:r>
        <w:rPr>
          <w:rFonts w:ascii="Times New Roman"/>
          <w:b w:val="false"/>
          <w:i w:val="false"/>
          <w:color w:val="000000"/>
          <w:sz w:val="28"/>
        </w:rPr>
        <w:t>
      өзінен біліктілігі жоғары аппаратшының басшылығымен битумды тотықтыру, сорғыту процесін жүргізу;</w:t>
      </w:r>
    </w:p>
    <w:bookmarkEnd w:id="84"/>
    <w:bookmarkStart w:name="z89" w:id="85"/>
    <w:p>
      <w:pPr>
        <w:spacing w:after="0"/>
        <w:ind w:left="0"/>
        <w:jc w:val="both"/>
      </w:pPr>
      <w:r>
        <w:rPr>
          <w:rFonts w:ascii="Times New Roman"/>
          <w:b w:val="false"/>
          <w:i w:val="false"/>
          <w:color w:val="000000"/>
          <w:sz w:val="28"/>
        </w:rPr>
        <w:t>
      битум қабылдау ванналарынан алынған битуммен битум қоймасын толтыру;</w:t>
      </w:r>
    </w:p>
    <w:bookmarkEnd w:id="85"/>
    <w:bookmarkStart w:name="z90" w:id="86"/>
    <w:p>
      <w:pPr>
        <w:spacing w:after="0"/>
        <w:ind w:left="0"/>
        <w:jc w:val="both"/>
      </w:pPr>
      <w:r>
        <w:rPr>
          <w:rFonts w:ascii="Times New Roman"/>
          <w:b w:val="false"/>
          <w:i w:val="false"/>
          <w:color w:val="000000"/>
          <w:sz w:val="28"/>
        </w:rPr>
        <w:t>
      сорғыларға, тиек арматураларына, масса өткізгіштерге, құбырларға, реактордың жағу құрылғысына, қуаты 250 ккал/сағатқа дейінгі құбырлы пештің ыдысын отынмен толтыруға қызмет көрсету;</w:t>
      </w:r>
    </w:p>
    <w:bookmarkEnd w:id="86"/>
    <w:bookmarkStart w:name="z91" w:id="87"/>
    <w:p>
      <w:pPr>
        <w:spacing w:after="0"/>
        <w:ind w:left="0"/>
        <w:jc w:val="both"/>
      </w:pPr>
      <w:r>
        <w:rPr>
          <w:rFonts w:ascii="Times New Roman"/>
          <w:b w:val="false"/>
          <w:i w:val="false"/>
          <w:color w:val="000000"/>
          <w:sz w:val="28"/>
        </w:rPr>
        <w:t>
      құбырлы пештер мен сорғыларды іске қосу және тоқтату;</w:t>
      </w:r>
    </w:p>
    <w:bookmarkEnd w:id="87"/>
    <w:bookmarkStart w:name="z92" w:id="88"/>
    <w:p>
      <w:pPr>
        <w:spacing w:after="0"/>
        <w:ind w:left="0"/>
        <w:jc w:val="both"/>
      </w:pPr>
      <w:r>
        <w:rPr>
          <w:rFonts w:ascii="Times New Roman"/>
          <w:b w:val="false"/>
          <w:i w:val="false"/>
          <w:color w:val="000000"/>
          <w:sz w:val="28"/>
        </w:rPr>
        <w:t>
      аккумуляторларды битуммен толтыру;</w:t>
      </w:r>
    </w:p>
    <w:bookmarkEnd w:id="88"/>
    <w:bookmarkStart w:name="z93" w:id="89"/>
    <w:p>
      <w:pPr>
        <w:spacing w:after="0"/>
        <w:ind w:left="0"/>
        <w:jc w:val="both"/>
      </w:pPr>
      <w:r>
        <w:rPr>
          <w:rFonts w:ascii="Times New Roman"/>
          <w:b w:val="false"/>
          <w:i w:val="false"/>
          <w:color w:val="000000"/>
          <w:sz w:val="28"/>
        </w:rPr>
        <w:t>
      сіңдіру массасының қызу температурасын құралдар бойынша байқау;</w:t>
      </w:r>
    </w:p>
    <w:bookmarkEnd w:id="89"/>
    <w:bookmarkStart w:name="z94" w:id="90"/>
    <w:p>
      <w:pPr>
        <w:spacing w:after="0"/>
        <w:ind w:left="0"/>
        <w:jc w:val="both"/>
      </w:pPr>
      <w:r>
        <w:rPr>
          <w:rFonts w:ascii="Times New Roman"/>
          <w:b w:val="false"/>
          <w:i w:val="false"/>
          <w:color w:val="000000"/>
          <w:sz w:val="28"/>
        </w:rPr>
        <w:t>
      битумның құбырлы пештер арқылы айналуын бақылау;</w:t>
      </w:r>
    </w:p>
    <w:bookmarkEnd w:id="90"/>
    <w:bookmarkStart w:name="z95" w:id="91"/>
    <w:p>
      <w:pPr>
        <w:spacing w:after="0"/>
        <w:ind w:left="0"/>
        <w:jc w:val="both"/>
      </w:pPr>
      <w:r>
        <w:rPr>
          <w:rFonts w:ascii="Times New Roman"/>
          <w:b w:val="false"/>
          <w:i w:val="false"/>
          <w:color w:val="000000"/>
          <w:sz w:val="28"/>
        </w:rPr>
        <w:t>
      тотықтандырылған және қыздырылған битумды аккумуляторлардан сорғылармен сіңдіру агрегаттарының ванналарына айдау;</w:t>
      </w:r>
    </w:p>
    <w:bookmarkEnd w:id="91"/>
    <w:bookmarkStart w:name="z96" w:id="92"/>
    <w:p>
      <w:pPr>
        <w:spacing w:after="0"/>
        <w:ind w:left="0"/>
        <w:jc w:val="both"/>
      </w:pPr>
      <w:r>
        <w:rPr>
          <w:rFonts w:ascii="Times New Roman"/>
          <w:b w:val="false"/>
          <w:i w:val="false"/>
          <w:color w:val="000000"/>
          <w:sz w:val="28"/>
        </w:rPr>
        <w:t>
      ораманы пневматикалық түсіру кезінде сіңдіру аппараттарына ауа жіберу;</w:t>
      </w:r>
    </w:p>
    <w:bookmarkEnd w:id="92"/>
    <w:bookmarkStart w:name="z97" w:id="93"/>
    <w:p>
      <w:pPr>
        <w:spacing w:after="0"/>
        <w:ind w:left="0"/>
        <w:jc w:val="both"/>
      </w:pPr>
      <w:r>
        <w:rPr>
          <w:rFonts w:ascii="Times New Roman"/>
          <w:b w:val="false"/>
          <w:i w:val="false"/>
          <w:color w:val="000000"/>
          <w:sz w:val="28"/>
        </w:rPr>
        <w:t>
      дайын массаны сіңдіру цехына айдау;</w:t>
      </w:r>
    </w:p>
    <w:bookmarkEnd w:id="93"/>
    <w:bookmarkStart w:name="z98" w:id="94"/>
    <w:p>
      <w:pPr>
        <w:spacing w:after="0"/>
        <w:ind w:left="0"/>
        <w:jc w:val="both"/>
      </w:pPr>
      <w:r>
        <w:rPr>
          <w:rFonts w:ascii="Times New Roman"/>
          <w:b w:val="false"/>
          <w:i w:val="false"/>
          <w:color w:val="000000"/>
          <w:sz w:val="28"/>
        </w:rPr>
        <w:t>
      жабдықтардың ақауларын жою және жөндеуге қатысу.</w:t>
      </w:r>
    </w:p>
    <w:bookmarkEnd w:id="94"/>
    <w:bookmarkStart w:name="z99" w:id="95"/>
    <w:p>
      <w:pPr>
        <w:spacing w:after="0"/>
        <w:ind w:left="0"/>
        <w:jc w:val="both"/>
      </w:pPr>
      <w:r>
        <w:rPr>
          <w:rFonts w:ascii="Times New Roman"/>
          <w:b w:val="false"/>
          <w:i w:val="false"/>
          <w:color w:val="000000"/>
          <w:sz w:val="28"/>
        </w:rPr>
        <w:t>
      22. Білуге тиіс:</w:t>
      </w:r>
    </w:p>
    <w:bookmarkEnd w:id="95"/>
    <w:bookmarkStart w:name="z100" w:id="96"/>
    <w:p>
      <w:pPr>
        <w:spacing w:after="0"/>
        <w:ind w:left="0"/>
        <w:jc w:val="both"/>
      </w:pPr>
      <w:r>
        <w:rPr>
          <w:rFonts w:ascii="Times New Roman"/>
          <w:b w:val="false"/>
          <w:i w:val="false"/>
          <w:color w:val="000000"/>
          <w:sz w:val="28"/>
        </w:rPr>
        <w:t>
      тотықтандыру қондырғыларын, конверттердің, компрессорлардың, сорғылардың, құбырлы пештердің, аккумуляторлардың, масса өткізгіштердің, ауа жібергіштердің, резервуарлар ыдыстарының, дозалау және араластыру кішкентай бактарының міндеті, құрылысы, әрекет принципі;</w:t>
      </w:r>
    </w:p>
    <w:bookmarkEnd w:id="96"/>
    <w:bookmarkStart w:name="z101" w:id="97"/>
    <w:p>
      <w:pPr>
        <w:spacing w:after="0"/>
        <w:ind w:left="0"/>
        <w:jc w:val="both"/>
      </w:pPr>
      <w:r>
        <w:rPr>
          <w:rFonts w:ascii="Times New Roman"/>
          <w:b w:val="false"/>
          <w:i w:val="false"/>
          <w:color w:val="000000"/>
          <w:sz w:val="28"/>
        </w:rPr>
        <w:t>
      жанатын материалдармен жұмыс істеу, оттықта отынның жану процесін жүргізу ережесі;</w:t>
      </w:r>
    </w:p>
    <w:bookmarkEnd w:id="97"/>
    <w:bookmarkStart w:name="z102" w:id="98"/>
    <w:p>
      <w:pPr>
        <w:spacing w:after="0"/>
        <w:ind w:left="0"/>
        <w:jc w:val="both"/>
      </w:pPr>
      <w:r>
        <w:rPr>
          <w:rFonts w:ascii="Times New Roman"/>
          <w:b w:val="false"/>
          <w:i w:val="false"/>
          <w:color w:val="000000"/>
          <w:sz w:val="28"/>
        </w:rPr>
        <w:t>
      мастиканың, битумның сапасына мемлекеттік стандарттар мен техникалық шарттардың қоятын талаптары;</w:t>
      </w:r>
    </w:p>
    <w:bookmarkEnd w:id="98"/>
    <w:bookmarkStart w:name="z103" w:id="99"/>
    <w:p>
      <w:pPr>
        <w:spacing w:after="0"/>
        <w:ind w:left="0"/>
        <w:jc w:val="both"/>
      </w:pPr>
      <w:r>
        <w:rPr>
          <w:rFonts w:ascii="Times New Roman"/>
          <w:b w:val="false"/>
          <w:i w:val="false"/>
          <w:color w:val="000000"/>
          <w:sz w:val="28"/>
        </w:rPr>
        <w:t>
      қыздырылатын құбырлардың, сыйымдылықтардың және басқа да қызмет көрсетілетін жабдықтардың техникалық пайдалану ережесі;</w:t>
      </w:r>
    </w:p>
    <w:bookmarkEnd w:id="99"/>
    <w:bookmarkStart w:name="z104" w:id="100"/>
    <w:p>
      <w:pPr>
        <w:spacing w:after="0"/>
        <w:ind w:left="0"/>
        <w:jc w:val="both"/>
      </w:pPr>
      <w:r>
        <w:rPr>
          <w:rFonts w:ascii="Times New Roman"/>
          <w:b w:val="false"/>
          <w:i w:val="false"/>
          <w:color w:val="000000"/>
          <w:sz w:val="28"/>
        </w:rPr>
        <w:t>
      битумды сорғыту процесін жүргізу, жабдықтарды іске қосу мен тоқтату, құбырлы пешті қыздыруды, сіңдіру массасын қыздыру температурасын реттеу ережесі мен әдістері;</w:t>
      </w:r>
    </w:p>
    <w:bookmarkEnd w:id="100"/>
    <w:bookmarkStart w:name="z105" w:id="101"/>
    <w:p>
      <w:pPr>
        <w:spacing w:after="0"/>
        <w:ind w:left="0"/>
        <w:jc w:val="both"/>
      </w:pPr>
      <w:r>
        <w:rPr>
          <w:rFonts w:ascii="Times New Roman"/>
          <w:b w:val="false"/>
          <w:i w:val="false"/>
          <w:color w:val="000000"/>
          <w:sz w:val="28"/>
        </w:rPr>
        <w:t>
      жабдықтар мен коммуникациялар жұмысындағы ақауларды жөндеу әдістері.</w:t>
      </w:r>
    </w:p>
    <w:bookmarkEnd w:id="101"/>
    <w:bookmarkStart w:name="z106" w:id="102"/>
    <w:p>
      <w:pPr>
        <w:spacing w:after="0"/>
        <w:ind w:left="0"/>
        <w:jc w:val="both"/>
      </w:pPr>
      <w:r>
        <w:rPr>
          <w:rFonts w:ascii="Times New Roman"/>
          <w:b w:val="false"/>
          <w:i w:val="false"/>
          <w:color w:val="000000"/>
          <w:sz w:val="28"/>
        </w:rPr>
        <w:t>
      Параграф 2. Битумды тотықтандыру және сорғыту</w:t>
      </w:r>
    </w:p>
    <w:bookmarkEnd w:id="102"/>
    <w:p>
      <w:pPr>
        <w:spacing w:after="0"/>
        <w:ind w:left="0"/>
        <w:jc w:val="both"/>
      </w:pPr>
      <w:r>
        <w:rPr>
          <w:rFonts w:ascii="Times New Roman"/>
          <w:b w:val="false"/>
          <w:i w:val="false"/>
          <w:color w:val="000000"/>
          <w:sz w:val="28"/>
        </w:rPr>
        <w:t>
      аппаратшысы, 4-разряд</w:t>
      </w:r>
    </w:p>
    <w:bookmarkStart w:name="z108" w:id="103"/>
    <w:p>
      <w:pPr>
        <w:spacing w:after="0"/>
        <w:ind w:left="0"/>
        <w:jc w:val="both"/>
      </w:pPr>
      <w:r>
        <w:rPr>
          <w:rFonts w:ascii="Times New Roman"/>
          <w:b w:val="false"/>
          <w:i w:val="false"/>
          <w:color w:val="000000"/>
          <w:sz w:val="28"/>
        </w:rPr>
        <w:t>
      23. Жұмыс сипаттамасы:</w:t>
      </w:r>
    </w:p>
    <w:bookmarkEnd w:id="103"/>
    <w:bookmarkStart w:name="z109" w:id="104"/>
    <w:p>
      <w:pPr>
        <w:spacing w:after="0"/>
        <w:ind w:left="0"/>
        <w:jc w:val="both"/>
      </w:pPr>
      <w:r>
        <w:rPr>
          <w:rFonts w:ascii="Times New Roman"/>
          <w:b w:val="false"/>
          <w:i w:val="false"/>
          <w:color w:val="000000"/>
          <w:sz w:val="28"/>
        </w:rPr>
        <w:t>
      берілген режимге сәйкес битумды тотықтандыру, қыздыру және сорғыту, жеңіл фракцияларды айыру процесін жүргізу;</w:t>
      </w:r>
    </w:p>
    <w:bookmarkEnd w:id="104"/>
    <w:bookmarkStart w:name="z110" w:id="105"/>
    <w:p>
      <w:pPr>
        <w:spacing w:after="0"/>
        <w:ind w:left="0"/>
        <w:jc w:val="both"/>
      </w:pPr>
      <w:r>
        <w:rPr>
          <w:rFonts w:ascii="Times New Roman"/>
          <w:b w:val="false"/>
          <w:i w:val="false"/>
          <w:color w:val="000000"/>
          <w:sz w:val="28"/>
        </w:rPr>
        <w:t>
      аккумуляторлық қондырғылар, конвертерлер реактивтерін қадағалау;</w:t>
      </w:r>
    </w:p>
    <w:bookmarkEnd w:id="105"/>
    <w:bookmarkStart w:name="z111" w:id="106"/>
    <w:p>
      <w:pPr>
        <w:spacing w:after="0"/>
        <w:ind w:left="0"/>
        <w:jc w:val="both"/>
      </w:pPr>
      <w:r>
        <w:rPr>
          <w:rFonts w:ascii="Times New Roman"/>
          <w:b w:val="false"/>
          <w:i w:val="false"/>
          <w:color w:val="000000"/>
          <w:sz w:val="28"/>
        </w:rPr>
        <w:t>
      жабдықтарды іске қосу және тоқтату;</w:t>
      </w:r>
    </w:p>
    <w:bookmarkEnd w:id="106"/>
    <w:bookmarkStart w:name="z112" w:id="107"/>
    <w:p>
      <w:pPr>
        <w:spacing w:after="0"/>
        <w:ind w:left="0"/>
        <w:jc w:val="both"/>
      </w:pPr>
      <w:r>
        <w:rPr>
          <w:rFonts w:ascii="Times New Roman"/>
          <w:b w:val="false"/>
          <w:i w:val="false"/>
          <w:color w:val="000000"/>
          <w:sz w:val="28"/>
        </w:rPr>
        <w:t>
      қуаты 250 ккал/сағаттан артық құбырлы пештің оттық құрылғысын отынмен толтыру;</w:t>
      </w:r>
    </w:p>
    <w:bookmarkEnd w:id="107"/>
    <w:bookmarkStart w:name="z113" w:id="108"/>
    <w:p>
      <w:pPr>
        <w:spacing w:after="0"/>
        <w:ind w:left="0"/>
        <w:jc w:val="both"/>
      </w:pPr>
      <w:r>
        <w:rPr>
          <w:rFonts w:ascii="Times New Roman"/>
          <w:b w:val="false"/>
          <w:i w:val="false"/>
          <w:color w:val="000000"/>
          <w:sz w:val="28"/>
        </w:rPr>
        <w:t>
      аккумуляторларға битум толтыру;</w:t>
      </w:r>
    </w:p>
    <w:bookmarkEnd w:id="108"/>
    <w:bookmarkStart w:name="z114" w:id="109"/>
    <w:p>
      <w:pPr>
        <w:spacing w:after="0"/>
        <w:ind w:left="0"/>
        <w:jc w:val="both"/>
      </w:pPr>
      <w:r>
        <w:rPr>
          <w:rFonts w:ascii="Times New Roman"/>
          <w:b w:val="false"/>
          <w:i w:val="false"/>
          <w:color w:val="000000"/>
          <w:sz w:val="28"/>
        </w:rPr>
        <w:t>
      реактор оттығына сұйық отынды беруді, конвертерлерге сорғытылған битуммен толтыру процесін, бақылау-өлшеу құралдары бойынша битумды сорғытуды реттеу;</w:t>
      </w:r>
    </w:p>
    <w:bookmarkEnd w:id="109"/>
    <w:bookmarkStart w:name="z115" w:id="110"/>
    <w:p>
      <w:pPr>
        <w:spacing w:after="0"/>
        <w:ind w:left="0"/>
        <w:jc w:val="both"/>
      </w:pPr>
      <w:r>
        <w:rPr>
          <w:rFonts w:ascii="Times New Roman"/>
          <w:b w:val="false"/>
          <w:i w:val="false"/>
          <w:color w:val="000000"/>
          <w:sz w:val="28"/>
        </w:rPr>
        <w:t>
      сорғытылған битумның сығылған ауамен қоспасын реакторға жіберу;</w:t>
      </w:r>
    </w:p>
    <w:bookmarkEnd w:id="110"/>
    <w:bookmarkStart w:name="z116" w:id="111"/>
    <w:p>
      <w:pPr>
        <w:spacing w:after="0"/>
        <w:ind w:left="0"/>
        <w:jc w:val="both"/>
      </w:pPr>
      <w:r>
        <w:rPr>
          <w:rFonts w:ascii="Times New Roman"/>
          <w:b w:val="false"/>
          <w:i w:val="false"/>
          <w:color w:val="000000"/>
          <w:sz w:val="28"/>
        </w:rPr>
        <w:t>
      пештердің, конвертерлердің жылу режимін, автоматика жүйесінің және бақылау-өлшеу құралдарының жұмысын байқау;</w:t>
      </w:r>
    </w:p>
    <w:bookmarkEnd w:id="111"/>
    <w:bookmarkStart w:name="z117" w:id="112"/>
    <w:p>
      <w:pPr>
        <w:spacing w:after="0"/>
        <w:ind w:left="0"/>
        <w:jc w:val="both"/>
      </w:pPr>
      <w:r>
        <w:rPr>
          <w:rFonts w:ascii="Times New Roman"/>
          <w:b w:val="false"/>
          <w:i w:val="false"/>
          <w:color w:val="000000"/>
          <w:sz w:val="28"/>
        </w:rPr>
        <w:t>
      тотықтандырылған битумды сыйымдылыққа, тотықтандырылған және қыздырылған битумды аккумуляторлардан сіңдіру ванналарына немесе қайнату қазандарына айдау;</w:t>
      </w:r>
    </w:p>
    <w:bookmarkEnd w:id="112"/>
    <w:bookmarkStart w:name="z118" w:id="113"/>
    <w:p>
      <w:pPr>
        <w:spacing w:after="0"/>
        <w:ind w:left="0"/>
        <w:jc w:val="both"/>
      </w:pPr>
      <w:r>
        <w:rPr>
          <w:rFonts w:ascii="Times New Roman"/>
          <w:b w:val="false"/>
          <w:i w:val="false"/>
          <w:color w:val="000000"/>
          <w:sz w:val="28"/>
        </w:rPr>
        <w:t>
      конденсаттық қондырғының жұмысын, мұнай өнімдерінің өндірістік канализацияға ағызылуын бақылау;</w:t>
      </w:r>
    </w:p>
    <w:bookmarkEnd w:id="113"/>
    <w:bookmarkStart w:name="z119" w:id="114"/>
    <w:p>
      <w:pPr>
        <w:spacing w:after="0"/>
        <w:ind w:left="0"/>
        <w:jc w:val="both"/>
      </w:pPr>
      <w:r>
        <w:rPr>
          <w:rFonts w:ascii="Times New Roman"/>
          <w:b w:val="false"/>
          <w:i w:val="false"/>
          <w:color w:val="000000"/>
          <w:sz w:val="28"/>
        </w:rPr>
        <w:t>
      берілген температуралық режимді қамтамасыз ету;</w:t>
      </w:r>
    </w:p>
    <w:bookmarkEnd w:id="114"/>
    <w:bookmarkStart w:name="z120" w:id="115"/>
    <w:p>
      <w:pPr>
        <w:spacing w:after="0"/>
        <w:ind w:left="0"/>
        <w:jc w:val="both"/>
      </w:pPr>
      <w:r>
        <w:rPr>
          <w:rFonts w:ascii="Times New Roman"/>
          <w:b w:val="false"/>
          <w:i w:val="false"/>
          <w:color w:val="000000"/>
          <w:sz w:val="28"/>
        </w:rPr>
        <w:t>
      жабдықтарды жөндеуге қатысу.</w:t>
      </w:r>
    </w:p>
    <w:bookmarkEnd w:id="115"/>
    <w:bookmarkStart w:name="z121" w:id="116"/>
    <w:p>
      <w:pPr>
        <w:spacing w:after="0"/>
        <w:ind w:left="0"/>
        <w:jc w:val="both"/>
      </w:pPr>
      <w:r>
        <w:rPr>
          <w:rFonts w:ascii="Times New Roman"/>
          <w:b w:val="false"/>
          <w:i w:val="false"/>
          <w:color w:val="000000"/>
          <w:sz w:val="28"/>
        </w:rPr>
        <w:t>
      24. Білуге тиіс:</w:t>
      </w:r>
    </w:p>
    <w:bookmarkEnd w:id="116"/>
    <w:bookmarkStart w:name="z122" w:id="117"/>
    <w:p>
      <w:pPr>
        <w:spacing w:after="0"/>
        <w:ind w:left="0"/>
        <w:jc w:val="both"/>
      </w:pPr>
      <w:r>
        <w:rPr>
          <w:rFonts w:ascii="Times New Roman"/>
          <w:b w:val="false"/>
          <w:i w:val="false"/>
          <w:color w:val="000000"/>
          <w:sz w:val="28"/>
        </w:rPr>
        <w:t>
      тотықтандыру қондырғыларының, конвертерлердің, аккумуляторлардың, компрессорлардың, құбырлы пештердің, конденсаттық қондырғылардың, бақылау-өлшеу құралдарының барлық тораптарының құрылысы мен міндеті;</w:t>
      </w:r>
    </w:p>
    <w:bookmarkEnd w:id="117"/>
    <w:bookmarkStart w:name="z123" w:id="118"/>
    <w:p>
      <w:pPr>
        <w:spacing w:after="0"/>
        <w:ind w:left="0"/>
        <w:jc w:val="both"/>
      </w:pPr>
      <w:r>
        <w:rPr>
          <w:rFonts w:ascii="Times New Roman"/>
          <w:b w:val="false"/>
          <w:i w:val="false"/>
          <w:color w:val="000000"/>
          <w:sz w:val="28"/>
        </w:rPr>
        <w:t>
      ауа үрлегіштердің, масса өткізгіштердің және сорғылардың, майды қыздыру жүйелерінің жұмыс принципі;</w:t>
      </w:r>
    </w:p>
    <w:bookmarkEnd w:id="118"/>
    <w:bookmarkStart w:name="z124" w:id="119"/>
    <w:p>
      <w:pPr>
        <w:spacing w:after="0"/>
        <w:ind w:left="0"/>
        <w:jc w:val="both"/>
      </w:pPr>
      <w:r>
        <w:rPr>
          <w:rFonts w:ascii="Times New Roman"/>
          <w:b w:val="false"/>
          <w:i w:val="false"/>
          <w:color w:val="000000"/>
          <w:sz w:val="28"/>
        </w:rPr>
        <w:t>
      битумды тотықтандыру мен сорғытудың, жеңіл фракцияларды айырудың технологиясы;</w:t>
      </w:r>
    </w:p>
    <w:bookmarkEnd w:id="119"/>
    <w:bookmarkStart w:name="z125" w:id="120"/>
    <w:p>
      <w:pPr>
        <w:spacing w:after="0"/>
        <w:ind w:left="0"/>
        <w:jc w:val="both"/>
      </w:pPr>
      <w:r>
        <w:rPr>
          <w:rFonts w:ascii="Times New Roman"/>
          <w:b w:val="false"/>
          <w:i w:val="false"/>
          <w:color w:val="000000"/>
          <w:sz w:val="28"/>
        </w:rPr>
        <w:t>
      битумды тотықтандыру процесін жүргізу ережесі мен әдістері;</w:t>
      </w:r>
    </w:p>
    <w:bookmarkEnd w:id="120"/>
    <w:bookmarkStart w:name="z126" w:id="121"/>
    <w:p>
      <w:pPr>
        <w:spacing w:after="0"/>
        <w:ind w:left="0"/>
        <w:jc w:val="both"/>
      </w:pPr>
      <w:r>
        <w:rPr>
          <w:rFonts w:ascii="Times New Roman"/>
          <w:b w:val="false"/>
          <w:i w:val="false"/>
          <w:color w:val="000000"/>
          <w:sz w:val="28"/>
        </w:rPr>
        <w:t>
      технологиялық картаның шикізат пен тотықтандырылған битумға қоятын талаптары;</w:t>
      </w:r>
    </w:p>
    <w:bookmarkEnd w:id="121"/>
    <w:bookmarkStart w:name="z127" w:id="122"/>
    <w:p>
      <w:pPr>
        <w:spacing w:after="0"/>
        <w:ind w:left="0"/>
        <w:jc w:val="both"/>
      </w:pPr>
      <w:r>
        <w:rPr>
          <w:rFonts w:ascii="Times New Roman"/>
          <w:b w:val="false"/>
          <w:i w:val="false"/>
          <w:color w:val="000000"/>
          <w:sz w:val="28"/>
        </w:rPr>
        <w:t>
      газ шаруашылығын пайдалану, бақылау-өлшеу аппаратурасы мен автоматиканы қолдану ережесі;</w:t>
      </w:r>
    </w:p>
    <w:bookmarkEnd w:id="122"/>
    <w:bookmarkStart w:name="z128" w:id="123"/>
    <w:p>
      <w:pPr>
        <w:spacing w:after="0"/>
        <w:ind w:left="0"/>
        <w:jc w:val="both"/>
      </w:pPr>
      <w:r>
        <w:rPr>
          <w:rFonts w:ascii="Times New Roman"/>
          <w:b w:val="false"/>
          <w:i w:val="false"/>
          <w:color w:val="000000"/>
          <w:sz w:val="28"/>
        </w:rPr>
        <w:t>
      температуралық режим; сорғытуға түскен битумдардың химиялық құрамы мен қасиеттері;</w:t>
      </w:r>
    </w:p>
    <w:bookmarkEnd w:id="123"/>
    <w:bookmarkStart w:name="z129" w:id="124"/>
    <w:p>
      <w:pPr>
        <w:spacing w:after="0"/>
        <w:ind w:left="0"/>
        <w:jc w:val="both"/>
      </w:pPr>
      <w:r>
        <w:rPr>
          <w:rFonts w:ascii="Times New Roman"/>
          <w:b w:val="false"/>
          <w:i w:val="false"/>
          <w:color w:val="000000"/>
          <w:sz w:val="28"/>
        </w:rPr>
        <w:t>
      дайын сіңдірілген массаға қойылатын талаптар;</w:t>
      </w:r>
    </w:p>
    <w:bookmarkEnd w:id="124"/>
    <w:bookmarkStart w:name="z130" w:id="125"/>
    <w:p>
      <w:pPr>
        <w:spacing w:after="0"/>
        <w:ind w:left="0"/>
        <w:jc w:val="both"/>
      </w:pPr>
      <w:r>
        <w:rPr>
          <w:rFonts w:ascii="Times New Roman"/>
          <w:b w:val="false"/>
          <w:i w:val="false"/>
          <w:color w:val="000000"/>
          <w:sz w:val="28"/>
        </w:rPr>
        <w:t>
      "аккумулятор – құбырлы пеш" желісінде битумның айналуын реттеу тәсілдері;</w:t>
      </w:r>
    </w:p>
    <w:bookmarkEnd w:id="125"/>
    <w:bookmarkStart w:name="z131" w:id="126"/>
    <w:p>
      <w:pPr>
        <w:spacing w:after="0"/>
        <w:ind w:left="0"/>
        <w:jc w:val="both"/>
      </w:pPr>
      <w:r>
        <w:rPr>
          <w:rFonts w:ascii="Times New Roman"/>
          <w:b w:val="false"/>
          <w:i w:val="false"/>
          <w:color w:val="000000"/>
          <w:sz w:val="28"/>
        </w:rPr>
        <w:t>
      сіңдірілетін массаны сорғыту мен қыздыруды жүргізу тәртібі;</w:t>
      </w:r>
    </w:p>
    <w:bookmarkEnd w:id="126"/>
    <w:bookmarkStart w:name="z132" w:id="127"/>
    <w:p>
      <w:pPr>
        <w:spacing w:after="0"/>
        <w:ind w:left="0"/>
        <w:jc w:val="both"/>
      </w:pPr>
      <w:r>
        <w:rPr>
          <w:rFonts w:ascii="Times New Roman"/>
          <w:b w:val="false"/>
          <w:i w:val="false"/>
          <w:color w:val="000000"/>
          <w:sz w:val="28"/>
        </w:rPr>
        <w:t>
      жабдықтардың жұмысында ақауларды жою тәсілдері.</w:t>
      </w:r>
    </w:p>
    <w:bookmarkEnd w:id="127"/>
    <w:bookmarkStart w:name="z133" w:id="128"/>
    <w:p>
      <w:pPr>
        <w:spacing w:after="0"/>
        <w:ind w:left="0"/>
        <w:jc w:val="both"/>
      </w:pPr>
      <w:r>
        <w:rPr>
          <w:rFonts w:ascii="Times New Roman"/>
          <w:b w:val="false"/>
          <w:i w:val="false"/>
          <w:color w:val="000000"/>
          <w:sz w:val="28"/>
        </w:rPr>
        <w:t>
      4. Арматурашы</w:t>
      </w:r>
    </w:p>
    <w:bookmarkEnd w:id="128"/>
    <w:bookmarkStart w:name="z134" w:id="129"/>
    <w:p>
      <w:pPr>
        <w:spacing w:after="0"/>
        <w:ind w:left="0"/>
        <w:jc w:val="both"/>
      </w:pPr>
      <w:r>
        <w:rPr>
          <w:rFonts w:ascii="Times New Roman"/>
          <w:b w:val="false"/>
          <w:i w:val="false"/>
          <w:color w:val="000000"/>
          <w:sz w:val="28"/>
        </w:rPr>
        <w:t>
      Параграф 1. Арматурашы, 1-разряд</w:t>
      </w:r>
    </w:p>
    <w:bookmarkEnd w:id="129"/>
    <w:bookmarkStart w:name="z135" w:id="130"/>
    <w:p>
      <w:pPr>
        <w:spacing w:after="0"/>
        <w:ind w:left="0"/>
        <w:jc w:val="both"/>
      </w:pPr>
      <w:r>
        <w:rPr>
          <w:rFonts w:ascii="Times New Roman"/>
          <w:b w:val="false"/>
          <w:i w:val="false"/>
          <w:color w:val="000000"/>
          <w:sz w:val="28"/>
        </w:rPr>
        <w:t>
      25. Жұмыс сипаттамасы:</w:t>
      </w:r>
    </w:p>
    <w:bookmarkEnd w:id="130"/>
    <w:bookmarkStart w:name="z136" w:id="131"/>
    <w:p>
      <w:pPr>
        <w:spacing w:after="0"/>
        <w:ind w:left="0"/>
        <w:jc w:val="both"/>
      </w:pPr>
      <w:r>
        <w:rPr>
          <w:rFonts w:ascii="Times New Roman"/>
          <w:b w:val="false"/>
          <w:i w:val="false"/>
          <w:color w:val="000000"/>
          <w:sz w:val="28"/>
        </w:rPr>
        <w:t>
      арматураны дайындау кезінде болатты тазалау, кесілген өзектер мен дайын торларды тасымал құрамына, стеллажға немесе қатарға қолмен тиеу және салу қосымша жұмыстарын орындау;</w:t>
      </w:r>
    </w:p>
    <w:bookmarkEnd w:id="131"/>
    <w:bookmarkStart w:name="z137" w:id="132"/>
    <w:p>
      <w:pPr>
        <w:spacing w:after="0"/>
        <w:ind w:left="0"/>
        <w:jc w:val="both"/>
      </w:pPr>
      <w:r>
        <w:rPr>
          <w:rFonts w:ascii="Times New Roman"/>
          <w:b w:val="false"/>
          <w:i w:val="false"/>
          <w:color w:val="000000"/>
          <w:sz w:val="28"/>
        </w:rPr>
        <w:t>
      болаттың будасы мен орамасын сым шиыршығынан босату;</w:t>
      </w:r>
    </w:p>
    <w:bookmarkEnd w:id="132"/>
    <w:bookmarkStart w:name="z138" w:id="133"/>
    <w:p>
      <w:pPr>
        <w:spacing w:after="0"/>
        <w:ind w:left="0"/>
        <w:jc w:val="both"/>
      </w:pPr>
      <w:r>
        <w:rPr>
          <w:rFonts w:ascii="Times New Roman"/>
          <w:b w:val="false"/>
          <w:i w:val="false"/>
          <w:color w:val="000000"/>
          <w:sz w:val="28"/>
        </w:rPr>
        <w:t>
      арматура өзектері мен торларын түрлері мен маркалары бойынша оларды будаға ораумен жинақтау.</w:t>
      </w:r>
    </w:p>
    <w:bookmarkEnd w:id="133"/>
    <w:bookmarkStart w:name="z139" w:id="134"/>
    <w:p>
      <w:pPr>
        <w:spacing w:after="0"/>
        <w:ind w:left="0"/>
        <w:jc w:val="both"/>
      </w:pPr>
      <w:r>
        <w:rPr>
          <w:rFonts w:ascii="Times New Roman"/>
          <w:b w:val="false"/>
          <w:i w:val="false"/>
          <w:color w:val="000000"/>
          <w:sz w:val="28"/>
        </w:rPr>
        <w:t>
      26. Білуге тиіс:</w:t>
      </w:r>
    </w:p>
    <w:bookmarkEnd w:id="134"/>
    <w:bookmarkStart w:name="z140" w:id="135"/>
    <w:p>
      <w:pPr>
        <w:spacing w:after="0"/>
        <w:ind w:left="0"/>
        <w:jc w:val="both"/>
      </w:pPr>
      <w:r>
        <w:rPr>
          <w:rFonts w:ascii="Times New Roman"/>
          <w:b w:val="false"/>
          <w:i w:val="false"/>
          <w:color w:val="000000"/>
          <w:sz w:val="28"/>
        </w:rPr>
        <w:t>
      арматуралардың түрлері мен қолданылатын болаттардың маркалары;</w:t>
      </w:r>
    </w:p>
    <w:bookmarkEnd w:id="135"/>
    <w:bookmarkStart w:name="z141" w:id="136"/>
    <w:p>
      <w:pPr>
        <w:spacing w:after="0"/>
        <w:ind w:left="0"/>
        <w:jc w:val="both"/>
      </w:pPr>
      <w:r>
        <w:rPr>
          <w:rFonts w:ascii="Times New Roman"/>
          <w:b w:val="false"/>
          <w:i w:val="false"/>
          <w:color w:val="000000"/>
          <w:sz w:val="28"/>
        </w:rPr>
        <w:t>
      торлар мен өзектерді тасымалдау құралдарына, стеллаждарға немесе қатарға салу тәртібі.</w:t>
      </w:r>
    </w:p>
    <w:bookmarkEnd w:id="136"/>
    <w:bookmarkStart w:name="z142" w:id="137"/>
    <w:p>
      <w:pPr>
        <w:spacing w:after="0"/>
        <w:ind w:left="0"/>
        <w:jc w:val="both"/>
      </w:pPr>
      <w:r>
        <w:rPr>
          <w:rFonts w:ascii="Times New Roman"/>
          <w:b w:val="false"/>
          <w:i w:val="false"/>
          <w:color w:val="000000"/>
          <w:sz w:val="28"/>
        </w:rPr>
        <w:t>
      Параграф 2. Арматурашы, 2-разряд</w:t>
      </w:r>
    </w:p>
    <w:bookmarkEnd w:id="137"/>
    <w:bookmarkStart w:name="z143" w:id="138"/>
    <w:p>
      <w:pPr>
        <w:spacing w:after="0"/>
        <w:ind w:left="0"/>
        <w:jc w:val="both"/>
      </w:pPr>
      <w:r>
        <w:rPr>
          <w:rFonts w:ascii="Times New Roman"/>
          <w:b w:val="false"/>
          <w:i w:val="false"/>
          <w:color w:val="000000"/>
          <w:sz w:val="28"/>
        </w:rPr>
        <w:t>
      27. Жұмыс сипаттамасы:</w:t>
      </w:r>
    </w:p>
    <w:bookmarkEnd w:id="138"/>
    <w:bookmarkStart w:name="z144" w:id="139"/>
    <w:p>
      <w:pPr>
        <w:spacing w:after="0"/>
        <w:ind w:left="0"/>
        <w:jc w:val="both"/>
      </w:pPr>
      <w:r>
        <w:rPr>
          <w:rFonts w:ascii="Times New Roman"/>
          <w:b w:val="false"/>
          <w:i w:val="false"/>
          <w:color w:val="000000"/>
          <w:sz w:val="28"/>
        </w:rPr>
        <w:t>
      қарапайым арматуралық жұмыстарды орындау;</w:t>
      </w:r>
    </w:p>
    <w:bookmarkEnd w:id="139"/>
    <w:bookmarkStart w:name="z145" w:id="140"/>
    <w:p>
      <w:pPr>
        <w:spacing w:after="0"/>
        <w:ind w:left="0"/>
        <w:jc w:val="both"/>
      </w:pPr>
      <w:r>
        <w:rPr>
          <w:rFonts w:ascii="Times New Roman"/>
          <w:b w:val="false"/>
          <w:i w:val="false"/>
          <w:color w:val="000000"/>
          <w:sz w:val="28"/>
        </w:rPr>
        <w:t>
      шыбықшаларды баспақтау – қайшымен кесу;</w:t>
      </w:r>
    </w:p>
    <w:bookmarkEnd w:id="140"/>
    <w:bookmarkStart w:name="z146" w:id="141"/>
    <w:p>
      <w:pPr>
        <w:spacing w:after="0"/>
        <w:ind w:left="0"/>
        <w:jc w:val="both"/>
      </w:pPr>
      <w:r>
        <w:rPr>
          <w:rFonts w:ascii="Times New Roman"/>
          <w:b w:val="false"/>
          <w:i w:val="false"/>
          <w:color w:val="000000"/>
          <w:sz w:val="28"/>
        </w:rPr>
        <w:t>
      қол тетіктерінің көмегімен арматура өзектерін майыстыру;</w:t>
      </w:r>
    </w:p>
    <w:bookmarkEnd w:id="141"/>
    <w:bookmarkStart w:name="z147" w:id="142"/>
    <w:p>
      <w:pPr>
        <w:spacing w:after="0"/>
        <w:ind w:left="0"/>
        <w:jc w:val="both"/>
      </w:pPr>
      <w:r>
        <w:rPr>
          <w:rFonts w:ascii="Times New Roman"/>
          <w:b w:val="false"/>
          <w:i w:val="false"/>
          <w:color w:val="000000"/>
          <w:sz w:val="28"/>
        </w:rPr>
        <w:t>
      ию станоктарында арматура қаңқалары мен торларын майыстыру;</w:t>
      </w:r>
    </w:p>
    <w:bookmarkEnd w:id="142"/>
    <w:bookmarkStart w:name="z148" w:id="143"/>
    <w:p>
      <w:pPr>
        <w:spacing w:after="0"/>
        <w:ind w:left="0"/>
        <w:jc w:val="both"/>
      </w:pPr>
      <w:r>
        <w:rPr>
          <w:rFonts w:ascii="Times New Roman"/>
          <w:b w:val="false"/>
          <w:i w:val="false"/>
          <w:color w:val="000000"/>
          <w:sz w:val="28"/>
        </w:rPr>
        <w:t>
      арматура байламдарын дайындау;</w:t>
      </w:r>
    </w:p>
    <w:bookmarkEnd w:id="143"/>
    <w:bookmarkStart w:name="z149" w:id="144"/>
    <w:p>
      <w:pPr>
        <w:spacing w:after="0"/>
        <w:ind w:left="0"/>
        <w:jc w:val="both"/>
      </w:pPr>
      <w:r>
        <w:rPr>
          <w:rFonts w:ascii="Times New Roman"/>
          <w:b w:val="false"/>
          <w:i w:val="false"/>
          <w:color w:val="000000"/>
          <w:sz w:val="28"/>
        </w:rPr>
        <w:t>
      станоктарда сым орамдарын орау;</w:t>
      </w:r>
    </w:p>
    <w:bookmarkEnd w:id="144"/>
    <w:bookmarkStart w:name="z150" w:id="145"/>
    <w:p>
      <w:pPr>
        <w:spacing w:after="0"/>
        <w:ind w:left="0"/>
        <w:jc w:val="both"/>
      </w:pPr>
      <w:r>
        <w:rPr>
          <w:rFonts w:ascii="Times New Roman"/>
          <w:b w:val="false"/>
          <w:i w:val="false"/>
          <w:color w:val="000000"/>
          <w:sz w:val="28"/>
        </w:rPr>
        <w:t>
      өзінен біліктілігі жоғары арматурашының басшылығымен болаттан жасалған өзектерді механикалық немесе электротермиялық әдістермен нығайту, автоматты дұрыс-кесу станоктарында өзектерді дайындау;</w:t>
      </w:r>
    </w:p>
    <w:bookmarkEnd w:id="145"/>
    <w:bookmarkStart w:name="z151" w:id="146"/>
    <w:p>
      <w:pPr>
        <w:spacing w:after="0"/>
        <w:ind w:left="0"/>
        <w:jc w:val="both"/>
      </w:pPr>
      <w:r>
        <w:rPr>
          <w:rFonts w:ascii="Times New Roman"/>
          <w:b w:val="false"/>
          <w:i w:val="false"/>
          <w:color w:val="000000"/>
          <w:sz w:val="28"/>
        </w:rPr>
        <w:t>
      дайындамаларды тапсыру арбашасымен немесе тельфермен арматура дайындайтын жерге жеткізу.</w:t>
      </w:r>
    </w:p>
    <w:bookmarkEnd w:id="146"/>
    <w:bookmarkStart w:name="z152" w:id="147"/>
    <w:p>
      <w:pPr>
        <w:spacing w:after="0"/>
        <w:ind w:left="0"/>
        <w:jc w:val="both"/>
      </w:pPr>
      <w:r>
        <w:rPr>
          <w:rFonts w:ascii="Times New Roman"/>
          <w:b w:val="false"/>
          <w:i w:val="false"/>
          <w:color w:val="000000"/>
          <w:sz w:val="28"/>
        </w:rPr>
        <w:t>
      28. Білуге тиіс:</w:t>
      </w:r>
    </w:p>
    <w:bookmarkEnd w:id="147"/>
    <w:bookmarkStart w:name="z153" w:id="148"/>
    <w:p>
      <w:pPr>
        <w:spacing w:after="0"/>
        <w:ind w:left="0"/>
        <w:jc w:val="both"/>
      </w:pPr>
      <w:r>
        <w:rPr>
          <w:rFonts w:ascii="Times New Roman"/>
          <w:b w:val="false"/>
          <w:i w:val="false"/>
          <w:color w:val="000000"/>
          <w:sz w:val="28"/>
        </w:rPr>
        <w:t>
      қызмет көрсетілетін жабдықтардың құрылысы мен жұмыс принципі;</w:t>
      </w:r>
    </w:p>
    <w:bookmarkEnd w:id="148"/>
    <w:bookmarkStart w:name="z154" w:id="149"/>
    <w:p>
      <w:pPr>
        <w:spacing w:after="0"/>
        <w:ind w:left="0"/>
        <w:jc w:val="both"/>
      </w:pPr>
      <w:r>
        <w:rPr>
          <w:rFonts w:ascii="Times New Roman"/>
          <w:b w:val="false"/>
          <w:i w:val="false"/>
          <w:color w:val="000000"/>
          <w:sz w:val="28"/>
        </w:rPr>
        <w:t>
      дайындаманы ілмектеу және тасымалдау ережесі;</w:t>
      </w:r>
    </w:p>
    <w:bookmarkEnd w:id="149"/>
    <w:bookmarkStart w:name="z155" w:id="150"/>
    <w:p>
      <w:pPr>
        <w:spacing w:after="0"/>
        <w:ind w:left="0"/>
        <w:jc w:val="both"/>
      </w:pPr>
      <w:r>
        <w:rPr>
          <w:rFonts w:ascii="Times New Roman"/>
          <w:b w:val="false"/>
          <w:i w:val="false"/>
          <w:color w:val="000000"/>
          <w:sz w:val="28"/>
        </w:rPr>
        <w:t>
      арматура үшін болаттың негізгі физикалық – механикалық қасиеттері.</w:t>
      </w:r>
    </w:p>
    <w:bookmarkEnd w:id="150"/>
    <w:bookmarkStart w:name="z156" w:id="151"/>
    <w:p>
      <w:pPr>
        <w:spacing w:after="0"/>
        <w:ind w:left="0"/>
        <w:jc w:val="both"/>
      </w:pPr>
      <w:r>
        <w:rPr>
          <w:rFonts w:ascii="Times New Roman"/>
          <w:b w:val="false"/>
          <w:i w:val="false"/>
          <w:color w:val="000000"/>
          <w:sz w:val="28"/>
        </w:rPr>
        <w:t>
      Параграф 3. Арматурашы, 3-разряд</w:t>
      </w:r>
    </w:p>
    <w:bookmarkEnd w:id="151"/>
    <w:bookmarkStart w:name="z157" w:id="152"/>
    <w:p>
      <w:pPr>
        <w:spacing w:after="0"/>
        <w:ind w:left="0"/>
        <w:jc w:val="both"/>
      </w:pPr>
      <w:r>
        <w:rPr>
          <w:rFonts w:ascii="Times New Roman"/>
          <w:b w:val="false"/>
          <w:i w:val="false"/>
          <w:color w:val="000000"/>
          <w:sz w:val="28"/>
        </w:rPr>
        <w:t>
      29. Жұмыс сипаттамасы:</w:t>
      </w:r>
    </w:p>
    <w:bookmarkEnd w:id="152"/>
    <w:bookmarkStart w:name="z158" w:id="153"/>
    <w:p>
      <w:pPr>
        <w:spacing w:after="0"/>
        <w:ind w:left="0"/>
        <w:jc w:val="both"/>
      </w:pPr>
      <w:r>
        <w:rPr>
          <w:rFonts w:ascii="Times New Roman"/>
          <w:b w:val="false"/>
          <w:i w:val="false"/>
          <w:color w:val="000000"/>
          <w:sz w:val="28"/>
        </w:rPr>
        <w:t>
      орта күрделіліктегі арматуралық жұмыстарды орындау;</w:t>
      </w:r>
    </w:p>
    <w:bookmarkEnd w:id="153"/>
    <w:bookmarkStart w:name="z159" w:id="154"/>
    <w:p>
      <w:pPr>
        <w:spacing w:after="0"/>
        <w:ind w:left="0"/>
        <w:jc w:val="both"/>
      </w:pPr>
      <w:r>
        <w:rPr>
          <w:rFonts w:ascii="Times New Roman"/>
          <w:b w:val="false"/>
          <w:i w:val="false"/>
          <w:color w:val="000000"/>
          <w:sz w:val="28"/>
        </w:rPr>
        <w:t>
      сүйрету, қабыстыру, күштеп калибрлеу, сору немесе түйісу электрлік қыздыру жолдарымен механикалық немесе электротермиялық тәсілдермен арматуралық өзектерді нығайту;</w:t>
      </w:r>
    </w:p>
    <w:bookmarkEnd w:id="154"/>
    <w:bookmarkStart w:name="z160" w:id="155"/>
    <w:p>
      <w:pPr>
        <w:spacing w:after="0"/>
        <w:ind w:left="0"/>
        <w:jc w:val="both"/>
      </w:pPr>
      <w:r>
        <w:rPr>
          <w:rFonts w:ascii="Times New Roman"/>
          <w:b w:val="false"/>
          <w:i w:val="false"/>
          <w:color w:val="000000"/>
          <w:sz w:val="28"/>
        </w:rPr>
        <w:t>
      автоматты дұрыс – кесу станоктарында арматуралық өзектерді дайындау;</w:t>
      </w:r>
    </w:p>
    <w:bookmarkEnd w:id="155"/>
    <w:bookmarkStart w:name="z161" w:id="156"/>
    <w:p>
      <w:pPr>
        <w:spacing w:after="0"/>
        <w:ind w:left="0"/>
        <w:jc w:val="both"/>
      </w:pPr>
      <w:r>
        <w:rPr>
          <w:rFonts w:ascii="Times New Roman"/>
          <w:b w:val="false"/>
          <w:i w:val="false"/>
          <w:color w:val="000000"/>
          <w:sz w:val="28"/>
        </w:rPr>
        <w:t>
      жетекті станоктарда арматуралық өзектерді майыстыру;</w:t>
      </w:r>
    </w:p>
    <w:bookmarkEnd w:id="156"/>
    <w:bookmarkStart w:name="z162" w:id="157"/>
    <w:p>
      <w:pPr>
        <w:spacing w:after="0"/>
        <w:ind w:left="0"/>
        <w:jc w:val="both"/>
      </w:pPr>
      <w:r>
        <w:rPr>
          <w:rFonts w:ascii="Times New Roman"/>
          <w:b w:val="false"/>
          <w:i w:val="false"/>
          <w:color w:val="000000"/>
          <w:sz w:val="28"/>
        </w:rPr>
        <w:t>
      бүркеншікті орнату немесе тығырықты, төлкені және гильзаны баспақтау жолдарымен алдын ала кернеуленген бұйымдар үшін арматуралық өзектердің соңын анкерлеу;</w:t>
      </w:r>
    </w:p>
    <w:bookmarkEnd w:id="157"/>
    <w:bookmarkStart w:name="z163" w:id="158"/>
    <w:p>
      <w:pPr>
        <w:spacing w:after="0"/>
        <w:ind w:left="0"/>
        <w:jc w:val="both"/>
      </w:pPr>
      <w:r>
        <w:rPr>
          <w:rFonts w:ascii="Times New Roman"/>
          <w:b w:val="false"/>
          <w:i w:val="false"/>
          <w:color w:val="000000"/>
          <w:sz w:val="28"/>
        </w:rPr>
        <w:t>
      созылмалы стендтерде және арнаулы желілерде темір пакеттерді дайындау;</w:t>
      </w:r>
    </w:p>
    <w:bookmarkEnd w:id="158"/>
    <w:bookmarkStart w:name="z164" w:id="159"/>
    <w:p>
      <w:pPr>
        <w:spacing w:after="0"/>
        <w:ind w:left="0"/>
        <w:jc w:val="both"/>
      </w:pPr>
      <w:r>
        <w:rPr>
          <w:rFonts w:ascii="Times New Roman"/>
          <w:b w:val="false"/>
          <w:i w:val="false"/>
          <w:color w:val="000000"/>
          <w:sz w:val="28"/>
        </w:rPr>
        <w:t>
      аспалы түйісу – дәнекерлеу машиналарында байлау немесе дәнекерлеу тәсілдерімен дайын торлар мен бөлшектерден қарапайым және орта күрделіліктегі кеңістік қаңқаларды құрастыру;</w:t>
      </w:r>
    </w:p>
    <w:bookmarkEnd w:id="159"/>
    <w:bookmarkStart w:name="z165" w:id="160"/>
    <w:p>
      <w:pPr>
        <w:spacing w:after="0"/>
        <w:ind w:left="0"/>
        <w:jc w:val="both"/>
      </w:pPr>
      <w:r>
        <w:rPr>
          <w:rFonts w:ascii="Times New Roman"/>
          <w:b w:val="false"/>
          <w:i w:val="false"/>
          <w:color w:val="000000"/>
          <w:sz w:val="28"/>
        </w:rPr>
        <w:t>
      белгіленген үлгілер бойынша ағаш өзегі және гипстік түрі үшін сымнан арматуралар дайындау.</w:t>
      </w:r>
    </w:p>
    <w:bookmarkEnd w:id="160"/>
    <w:bookmarkStart w:name="z166" w:id="161"/>
    <w:p>
      <w:pPr>
        <w:spacing w:after="0"/>
        <w:ind w:left="0"/>
        <w:jc w:val="both"/>
      </w:pPr>
      <w:r>
        <w:rPr>
          <w:rFonts w:ascii="Times New Roman"/>
          <w:b w:val="false"/>
          <w:i w:val="false"/>
          <w:color w:val="000000"/>
          <w:sz w:val="28"/>
        </w:rPr>
        <w:t>
      30. Білуге тиіс:</w:t>
      </w:r>
    </w:p>
    <w:bookmarkEnd w:id="161"/>
    <w:bookmarkStart w:name="z167" w:id="162"/>
    <w:p>
      <w:pPr>
        <w:spacing w:after="0"/>
        <w:ind w:left="0"/>
        <w:jc w:val="both"/>
      </w:pPr>
      <w:r>
        <w:rPr>
          <w:rFonts w:ascii="Times New Roman"/>
          <w:b w:val="false"/>
          <w:i w:val="false"/>
          <w:color w:val="000000"/>
          <w:sz w:val="28"/>
        </w:rPr>
        <w:t>
      қызмет көрсетілетін жабдықтардың әрекет принципі;</w:t>
      </w:r>
    </w:p>
    <w:bookmarkEnd w:id="162"/>
    <w:bookmarkStart w:name="z168" w:id="163"/>
    <w:p>
      <w:pPr>
        <w:spacing w:after="0"/>
        <w:ind w:left="0"/>
        <w:jc w:val="both"/>
      </w:pPr>
      <w:r>
        <w:rPr>
          <w:rFonts w:ascii="Times New Roman"/>
          <w:b w:val="false"/>
          <w:i w:val="false"/>
          <w:color w:val="000000"/>
          <w:sz w:val="28"/>
        </w:rPr>
        <w:t>
      дайындалған арматураға сызбаны оқу ережесі;</w:t>
      </w:r>
    </w:p>
    <w:bookmarkEnd w:id="163"/>
    <w:bookmarkStart w:name="z169" w:id="164"/>
    <w:p>
      <w:pPr>
        <w:spacing w:after="0"/>
        <w:ind w:left="0"/>
        <w:jc w:val="both"/>
      </w:pPr>
      <w:r>
        <w:rPr>
          <w:rFonts w:ascii="Times New Roman"/>
          <w:b w:val="false"/>
          <w:i w:val="false"/>
          <w:color w:val="000000"/>
          <w:sz w:val="28"/>
        </w:rPr>
        <w:t>
      арматураны ілмектеу және тасымалдау әдістері мен тәсілдері.</w:t>
      </w:r>
    </w:p>
    <w:bookmarkEnd w:id="164"/>
    <w:bookmarkStart w:name="z170" w:id="165"/>
    <w:p>
      <w:pPr>
        <w:spacing w:after="0"/>
        <w:ind w:left="0"/>
        <w:jc w:val="both"/>
      </w:pPr>
      <w:r>
        <w:rPr>
          <w:rFonts w:ascii="Times New Roman"/>
          <w:b w:val="false"/>
          <w:i w:val="false"/>
          <w:color w:val="000000"/>
          <w:sz w:val="28"/>
        </w:rPr>
        <w:t>
      31. Жұмыс үлгілері:</w:t>
      </w:r>
    </w:p>
    <w:bookmarkEnd w:id="165"/>
    <w:bookmarkStart w:name="z171" w:id="166"/>
    <w:p>
      <w:pPr>
        <w:spacing w:after="0"/>
        <w:ind w:left="0"/>
        <w:jc w:val="both"/>
      </w:pPr>
      <w:r>
        <w:rPr>
          <w:rFonts w:ascii="Times New Roman"/>
          <w:b w:val="false"/>
          <w:i w:val="false"/>
          <w:color w:val="000000"/>
          <w:sz w:val="28"/>
        </w:rPr>
        <w:t>
      Бұйым қаңқасын дайындау:</w:t>
      </w:r>
    </w:p>
    <w:bookmarkEnd w:id="166"/>
    <w:bookmarkStart w:name="z172" w:id="167"/>
    <w:p>
      <w:pPr>
        <w:spacing w:after="0"/>
        <w:ind w:left="0"/>
        <w:jc w:val="both"/>
      </w:pPr>
      <w:r>
        <w:rPr>
          <w:rFonts w:ascii="Times New Roman"/>
          <w:b w:val="false"/>
          <w:i w:val="false"/>
          <w:color w:val="000000"/>
          <w:sz w:val="28"/>
        </w:rPr>
        <w:t>
      1) тірек, тіреу және бағана астына ұстын табан; қада баулығы; қоршау іргетасы;</w:t>
      </w:r>
    </w:p>
    <w:bookmarkEnd w:id="167"/>
    <w:bookmarkStart w:name="z173" w:id="168"/>
    <w:p>
      <w:pPr>
        <w:spacing w:after="0"/>
        <w:ind w:left="0"/>
        <w:jc w:val="both"/>
      </w:pPr>
      <w:r>
        <w:rPr>
          <w:rFonts w:ascii="Times New Roman"/>
          <w:b w:val="false"/>
          <w:i w:val="false"/>
          <w:color w:val="000000"/>
          <w:sz w:val="28"/>
        </w:rPr>
        <w:t>
      2) іргетастық блоктар мен тақталар, траверстер;</w:t>
      </w:r>
    </w:p>
    <w:bookmarkEnd w:id="168"/>
    <w:bookmarkStart w:name="z174" w:id="169"/>
    <w:p>
      <w:pPr>
        <w:spacing w:after="0"/>
        <w:ind w:left="0"/>
        <w:jc w:val="both"/>
      </w:pPr>
      <w:r>
        <w:rPr>
          <w:rFonts w:ascii="Times New Roman"/>
          <w:b w:val="false"/>
          <w:i w:val="false"/>
          <w:color w:val="000000"/>
          <w:sz w:val="28"/>
        </w:rPr>
        <w:t>
      3) құдық қылтасының сақинасы; қонышсыз қысымы жоқ құбырлар;</w:t>
      </w:r>
    </w:p>
    <w:bookmarkEnd w:id="169"/>
    <w:bookmarkStart w:name="z175" w:id="170"/>
    <w:p>
      <w:pPr>
        <w:spacing w:after="0"/>
        <w:ind w:left="0"/>
        <w:jc w:val="both"/>
      </w:pPr>
      <w:r>
        <w:rPr>
          <w:rFonts w:ascii="Times New Roman"/>
          <w:b w:val="false"/>
          <w:i w:val="false"/>
          <w:color w:val="000000"/>
          <w:sz w:val="28"/>
        </w:rPr>
        <w:t>
      4) тіреу үшін маңдайша, бұтақша, бағаналар;</w:t>
      </w:r>
    </w:p>
    <w:bookmarkEnd w:id="170"/>
    <w:bookmarkStart w:name="z176" w:id="171"/>
    <w:p>
      <w:pPr>
        <w:spacing w:after="0"/>
        <w:ind w:left="0"/>
        <w:jc w:val="both"/>
      </w:pPr>
      <w:r>
        <w:rPr>
          <w:rFonts w:ascii="Times New Roman"/>
          <w:b w:val="false"/>
          <w:i w:val="false"/>
          <w:color w:val="000000"/>
          <w:sz w:val="28"/>
        </w:rPr>
        <w:t>
      5) балкондық, ернеулік, жолдық, трамвай жолының тақталары; каналдарды жабу тақталары;</w:t>
      </w:r>
    </w:p>
    <w:bookmarkEnd w:id="171"/>
    <w:bookmarkStart w:name="z177" w:id="172"/>
    <w:p>
      <w:pPr>
        <w:spacing w:after="0"/>
        <w:ind w:left="0"/>
        <w:jc w:val="both"/>
      </w:pPr>
      <w:r>
        <w:rPr>
          <w:rFonts w:ascii="Times New Roman"/>
          <w:b w:val="false"/>
          <w:i w:val="false"/>
          <w:color w:val="000000"/>
          <w:sz w:val="28"/>
        </w:rPr>
        <w:t>
      6) жалпақ және қырлы коллекторлар мен жерасты өткелдерінің тақталары; жабу және аражабын тақталары;</w:t>
      </w:r>
    </w:p>
    <w:bookmarkEnd w:id="172"/>
    <w:bookmarkStart w:name="z178" w:id="173"/>
    <w:p>
      <w:pPr>
        <w:spacing w:after="0"/>
        <w:ind w:left="0"/>
        <w:jc w:val="both"/>
      </w:pPr>
      <w:r>
        <w:rPr>
          <w:rFonts w:ascii="Times New Roman"/>
          <w:b w:val="false"/>
          <w:i w:val="false"/>
          <w:color w:val="000000"/>
          <w:sz w:val="28"/>
        </w:rPr>
        <w:t>
      7) карапайым қимадағы жүгіртпелер мен беларқалар;</w:t>
      </w:r>
    </w:p>
    <w:bookmarkEnd w:id="173"/>
    <w:bookmarkStart w:name="z179" w:id="174"/>
    <w:p>
      <w:pPr>
        <w:spacing w:after="0"/>
        <w:ind w:left="0"/>
        <w:jc w:val="both"/>
      </w:pPr>
      <w:r>
        <w:rPr>
          <w:rFonts w:ascii="Times New Roman"/>
          <w:b w:val="false"/>
          <w:i w:val="false"/>
          <w:color w:val="000000"/>
          <w:sz w:val="28"/>
        </w:rPr>
        <w:t>
      8) аспасыз қадалар, тіреулер мен бағаналар.</w:t>
      </w:r>
    </w:p>
    <w:bookmarkEnd w:id="174"/>
    <w:bookmarkStart w:name="z180" w:id="175"/>
    <w:p>
      <w:pPr>
        <w:spacing w:after="0"/>
        <w:ind w:left="0"/>
        <w:jc w:val="both"/>
      </w:pPr>
      <w:r>
        <w:rPr>
          <w:rFonts w:ascii="Times New Roman"/>
          <w:b w:val="false"/>
          <w:i w:val="false"/>
          <w:color w:val="000000"/>
          <w:sz w:val="28"/>
        </w:rPr>
        <w:t>
      Параграф 4. Арматурашы, 4-разряд</w:t>
      </w:r>
    </w:p>
    <w:bookmarkEnd w:id="175"/>
    <w:bookmarkStart w:name="z181" w:id="176"/>
    <w:p>
      <w:pPr>
        <w:spacing w:after="0"/>
        <w:ind w:left="0"/>
        <w:jc w:val="both"/>
      </w:pPr>
      <w:r>
        <w:rPr>
          <w:rFonts w:ascii="Times New Roman"/>
          <w:b w:val="false"/>
          <w:i w:val="false"/>
          <w:color w:val="000000"/>
          <w:sz w:val="28"/>
        </w:rPr>
        <w:t>
      32. Жұмыс сипаттамасы:</w:t>
      </w:r>
    </w:p>
    <w:bookmarkEnd w:id="176"/>
    <w:bookmarkStart w:name="z182" w:id="177"/>
    <w:p>
      <w:pPr>
        <w:spacing w:after="0"/>
        <w:ind w:left="0"/>
        <w:jc w:val="both"/>
      </w:pPr>
      <w:r>
        <w:rPr>
          <w:rFonts w:ascii="Times New Roman"/>
          <w:b w:val="false"/>
          <w:i w:val="false"/>
          <w:color w:val="000000"/>
          <w:sz w:val="28"/>
        </w:rPr>
        <w:t>
      күрделі арматуралық жұмыстарды орнату;</w:t>
      </w:r>
    </w:p>
    <w:bookmarkEnd w:id="177"/>
    <w:bookmarkStart w:name="z183" w:id="178"/>
    <w:p>
      <w:pPr>
        <w:spacing w:after="0"/>
        <w:ind w:left="0"/>
        <w:jc w:val="both"/>
      </w:pPr>
      <w:r>
        <w:rPr>
          <w:rFonts w:ascii="Times New Roman"/>
          <w:b w:val="false"/>
          <w:i w:val="false"/>
          <w:color w:val="000000"/>
          <w:sz w:val="28"/>
        </w:rPr>
        <w:t>
      домкраттармен өзектерді, жоғары берік сымдар мен арматуралық темір пакеттерді тарту;</w:t>
      </w:r>
    </w:p>
    <w:bookmarkEnd w:id="178"/>
    <w:bookmarkStart w:name="z184" w:id="179"/>
    <w:p>
      <w:pPr>
        <w:spacing w:after="0"/>
        <w:ind w:left="0"/>
        <w:jc w:val="both"/>
      </w:pPr>
      <w:r>
        <w:rPr>
          <w:rFonts w:ascii="Times New Roman"/>
          <w:b w:val="false"/>
          <w:i w:val="false"/>
          <w:color w:val="000000"/>
          <w:sz w:val="28"/>
        </w:rPr>
        <w:t>
      кондукторлар мен манипуляторлық аспалы түйісу – дәнекерлеу машиналарында бекіткіш орнату, байлау немесе дәнекерлеу тәсілдерімен дайын торлардан және бөлшектерден күрделі кеңістіктік қаңқалар құрастыру.</w:t>
      </w:r>
    </w:p>
    <w:bookmarkEnd w:id="179"/>
    <w:bookmarkStart w:name="z185" w:id="180"/>
    <w:p>
      <w:pPr>
        <w:spacing w:after="0"/>
        <w:ind w:left="0"/>
        <w:jc w:val="both"/>
      </w:pPr>
      <w:r>
        <w:rPr>
          <w:rFonts w:ascii="Times New Roman"/>
          <w:b w:val="false"/>
          <w:i w:val="false"/>
          <w:color w:val="000000"/>
          <w:sz w:val="28"/>
        </w:rPr>
        <w:t>
      33. Білуге тиіс:</w:t>
      </w:r>
    </w:p>
    <w:bookmarkEnd w:id="180"/>
    <w:bookmarkStart w:name="z186" w:id="181"/>
    <w:p>
      <w:pPr>
        <w:spacing w:after="0"/>
        <w:ind w:left="0"/>
        <w:jc w:val="both"/>
      </w:pPr>
      <w:r>
        <w:rPr>
          <w:rFonts w:ascii="Times New Roman"/>
          <w:b w:val="false"/>
          <w:i w:val="false"/>
          <w:color w:val="000000"/>
          <w:sz w:val="28"/>
        </w:rPr>
        <w:t>
      қызмет көрсетілетін машиналардың, қондырғылар мен тетіктердің құрылысы;</w:t>
      </w:r>
    </w:p>
    <w:bookmarkEnd w:id="181"/>
    <w:bookmarkStart w:name="z187" w:id="182"/>
    <w:p>
      <w:pPr>
        <w:spacing w:after="0"/>
        <w:ind w:left="0"/>
        <w:jc w:val="both"/>
      </w:pPr>
      <w:r>
        <w:rPr>
          <w:rFonts w:ascii="Times New Roman"/>
          <w:b w:val="false"/>
          <w:i w:val="false"/>
          <w:color w:val="000000"/>
          <w:sz w:val="28"/>
        </w:rPr>
        <w:t>
      көлемді қаңқаларды құрастыру ережесі мен тәсілдері;</w:t>
      </w:r>
    </w:p>
    <w:bookmarkEnd w:id="182"/>
    <w:bookmarkStart w:name="z188" w:id="183"/>
    <w:p>
      <w:pPr>
        <w:spacing w:after="0"/>
        <w:ind w:left="0"/>
        <w:jc w:val="both"/>
      </w:pPr>
      <w:r>
        <w:rPr>
          <w:rFonts w:ascii="Times New Roman"/>
          <w:b w:val="false"/>
          <w:i w:val="false"/>
          <w:color w:val="000000"/>
          <w:sz w:val="28"/>
        </w:rPr>
        <w:t>
      дайындалатын арматураның сызбасын оқу ережесі;</w:t>
      </w:r>
    </w:p>
    <w:bookmarkEnd w:id="183"/>
    <w:bookmarkStart w:name="z189" w:id="184"/>
    <w:p>
      <w:pPr>
        <w:spacing w:after="0"/>
        <w:ind w:left="0"/>
        <w:jc w:val="both"/>
      </w:pPr>
      <w:r>
        <w:rPr>
          <w:rFonts w:ascii="Times New Roman"/>
          <w:b w:val="false"/>
          <w:i w:val="false"/>
          <w:color w:val="000000"/>
          <w:sz w:val="28"/>
        </w:rPr>
        <w:t>
      арматураны ілмектеу және тасымалдау әдістері мен тәсілдері.</w:t>
      </w:r>
    </w:p>
    <w:bookmarkEnd w:id="184"/>
    <w:bookmarkStart w:name="z190" w:id="185"/>
    <w:p>
      <w:pPr>
        <w:spacing w:after="0"/>
        <w:ind w:left="0"/>
        <w:jc w:val="both"/>
      </w:pPr>
      <w:r>
        <w:rPr>
          <w:rFonts w:ascii="Times New Roman"/>
          <w:b w:val="false"/>
          <w:i w:val="false"/>
          <w:color w:val="000000"/>
          <w:sz w:val="28"/>
        </w:rPr>
        <w:t>
      34. Жұмыс үлгілері:</w:t>
      </w:r>
    </w:p>
    <w:bookmarkEnd w:id="185"/>
    <w:bookmarkStart w:name="z191" w:id="186"/>
    <w:p>
      <w:pPr>
        <w:spacing w:after="0"/>
        <w:ind w:left="0"/>
        <w:jc w:val="both"/>
      </w:pPr>
      <w:r>
        <w:rPr>
          <w:rFonts w:ascii="Times New Roman"/>
          <w:b w:val="false"/>
          <w:i w:val="false"/>
          <w:color w:val="000000"/>
          <w:sz w:val="28"/>
        </w:rPr>
        <w:t>
      Бұйым қаңқаларын дайындау:</w:t>
      </w:r>
    </w:p>
    <w:bookmarkEnd w:id="186"/>
    <w:bookmarkStart w:name="z192" w:id="187"/>
    <w:p>
      <w:pPr>
        <w:spacing w:after="0"/>
        <w:ind w:left="0"/>
        <w:jc w:val="both"/>
      </w:pPr>
      <w:r>
        <w:rPr>
          <w:rFonts w:ascii="Times New Roman"/>
          <w:b w:val="false"/>
          <w:i w:val="false"/>
          <w:color w:val="000000"/>
          <w:sz w:val="28"/>
        </w:rPr>
        <w:t>
      1) байламалық, итарқалық және іргетастық блоктар;</w:t>
      </w:r>
    </w:p>
    <w:bookmarkEnd w:id="187"/>
    <w:bookmarkStart w:name="z193" w:id="188"/>
    <w:p>
      <w:pPr>
        <w:spacing w:after="0"/>
        <w:ind w:left="0"/>
        <w:jc w:val="both"/>
      </w:pPr>
      <w:r>
        <w:rPr>
          <w:rFonts w:ascii="Times New Roman"/>
          <w:b w:val="false"/>
          <w:i w:val="false"/>
          <w:color w:val="000000"/>
          <w:sz w:val="28"/>
        </w:rPr>
        <w:t>
      2) коллекторлар және жерасты өткелдері – Ғ – мен П-түріндегі бөлшектер;</w:t>
      </w:r>
    </w:p>
    <w:bookmarkEnd w:id="188"/>
    <w:bookmarkStart w:name="z194" w:id="189"/>
    <w:p>
      <w:pPr>
        <w:spacing w:after="0"/>
        <w:ind w:left="0"/>
        <w:jc w:val="both"/>
      </w:pPr>
      <w:r>
        <w:rPr>
          <w:rFonts w:ascii="Times New Roman"/>
          <w:b w:val="false"/>
          <w:i w:val="false"/>
          <w:color w:val="000000"/>
          <w:sz w:val="28"/>
        </w:rPr>
        <w:t>
      3) канализациялық, су ағар, су-газды, жаңбыр суын қабылдау және телефондық құдықтар; телефон қорапшалары; көлемдік корректорлар;</w:t>
      </w:r>
    </w:p>
    <w:bookmarkEnd w:id="189"/>
    <w:bookmarkStart w:name="z195" w:id="190"/>
    <w:p>
      <w:pPr>
        <w:spacing w:after="0"/>
        <w:ind w:left="0"/>
        <w:jc w:val="both"/>
      </w:pPr>
      <w:r>
        <w:rPr>
          <w:rFonts w:ascii="Times New Roman"/>
          <w:b w:val="false"/>
          <w:i w:val="false"/>
          <w:color w:val="000000"/>
          <w:sz w:val="28"/>
        </w:rPr>
        <w:t>
      4) аспамен және сөремен бағаналар;</w:t>
      </w:r>
    </w:p>
    <w:bookmarkEnd w:id="190"/>
    <w:bookmarkStart w:name="z196" w:id="191"/>
    <w:p>
      <w:pPr>
        <w:spacing w:after="0"/>
        <w:ind w:left="0"/>
        <w:jc w:val="both"/>
      </w:pPr>
      <w:r>
        <w:rPr>
          <w:rFonts w:ascii="Times New Roman"/>
          <w:b w:val="false"/>
          <w:i w:val="false"/>
          <w:color w:val="000000"/>
          <w:sz w:val="28"/>
        </w:rPr>
        <w:t>
      5) түйіспе жүйесінің, электр тогын беру желісі мен шамдардың тіректері;</w:t>
      </w:r>
    </w:p>
    <w:bookmarkEnd w:id="191"/>
    <w:bookmarkStart w:name="z197" w:id="192"/>
    <w:p>
      <w:pPr>
        <w:spacing w:after="0"/>
        <w:ind w:left="0"/>
        <w:jc w:val="both"/>
      </w:pPr>
      <w:r>
        <w:rPr>
          <w:rFonts w:ascii="Times New Roman"/>
          <w:b w:val="false"/>
          <w:i w:val="false"/>
          <w:color w:val="000000"/>
          <w:sz w:val="28"/>
        </w:rPr>
        <w:t>
      6) қабілетті сыртқы және ішкі қабырғалардың панельдері;</w:t>
      </w:r>
    </w:p>
    <w:bookmarkEnd w:id="192"/>
    <w:bookmarkStart w:name="z198" w:id="193"/>
    <w:p>
      <w:pPr>
        <w:spacing w:after="0"/>
        <w:ind w:left="0"/>
        <w:jc w:val="both"/>
      </w:pPr>
      <w:r>
        <w:rPr>
          <w:rFonts w:ascii="Times New Roman"/>
          <w:b w:val="false"/>
          <w:i w:val="false"/>
          <w:color w:val="000000"/>
          <w:sz w:val="28"/>
        </w:rPr>
        <w:t>
      7) күрделі қимадағы және бос кеңістікті беларқалар;</w:t>
      </w:r>
    </w:p>
    <w:bookmarkEnd w:id="193"/>
    <w:bookmarkStart w:name="z199" w:id="194"/>
    <w:p>
      <w:pPr>
        <w:spacing w:after="0"/>
        <w:ind w:left="0"/>
        <w:jc w:val="both"/>
      </w:pPr>
      <w:r>
        <w:rPr>
          <w:rFonts w:ascii="Times New Roman"/>
          <w:b w:val="false"/>
          <w:i w:val="false"/>
          <w:color w:val="000000"/>
          <w:sz w:val="28"/>
        </w:rPr>
        <w:t>
      8) қысымы жоқ қонышсыз және жалпақ табанды құбырлар.</w:t>
      </w:r>
    </w:p>
    <w:bookmarkEnd w:id="194"/>
    <w:bookmarkStart w:name="z200" w:id="195"/>
    <w:p>
      <w:pPr>
        <w:spacing w:after="0"/>
        <w:ind w:left="0"/>
        <w:jc w:val="both"/>
      </w:pPr>
      <w:r>
        <w:rPr>
          <w:rFonts w:ascii="Times New Roman"/>
          <w:b w:val="false"/>
          <w:i w:val="false"/>
          <w:color w:val="000000"/>
          <w:sz w:val="28"/>
        </w:rPr>
        <w:t>
      Параграф 5. Арматурашы, 5-разряд</w:t>
      </w:r>
    </w:p>
    <w:bookmarkEnd w:id="195"/>
    <w:bookmarkStart w:name="z201" w:id="196"/>
    <w:p>
      <w:pPr>
        <w:spacing w:after="0"/>
        <w:ind w:left="0"/>
        <w:jc w:val="both"/>
      </w:pPr>
      <w:r>
        <w:rPr>
          <w:rFonts w:ascii="Times New Roman"/>
          <w:b w:val="false"/>
          <w:i w:val="false"/>
          <w:color w:val="000000"/>
          <w:sz w:val="28"/>
        </w:rPr>
        <w:t>
      35. Жұмыс сипаттамасы:</w:t>
      </w:r>
    </w:p>
    <w:bookmarkEnd w:id="196"/>
    <w:bookmarkStart w:name="z202" w:id="197"/>
    <w:p>
      <w:pPr>
        <w:spacing w:after="0"/>
        <w:ind w:left="0"/>
        <w:jc w:val="both"/>
      </w:pPr>
      <w:r>
        <w:rPr>
          <w:rFonts w:ascii="Times New Roman"/>
          <w:b w:val="false"/>
          <w:i w:val="false"/>
          <w:color w:val="000000"/>
          <w:sz w:val="28"/>
        </w:rPr>
        <w:t>
      ерекше күрделі арматуралық жұмыстарды орындау;</w:t>
      </w:r>
    </w:p>
    <w:bookmarkEnd w:id="197"/>
    <w:bookmarkStart w:name="z203" w:id="198"/>
    <w:p>
      <w:pPr>
        <w:spacing w:after="0"/>
        <w:ind w:left="0"/>
        <w:jc w:val="both"/>
      </w:pPr>
      <w:r>
        <w:rPr>
          <w:rFonts w:ascii="Times New Roman"/>
          <w:b w:val="false"/>
          <w:i w:val="false"/>
          <w:color w:val="000000"/>
          <w:sz w:val="28"/>
        </w:rPr>
        <w:t>
      тарту станцияларымен жоғары төзімді сымдар байламасын, өзектер мен арматуралық темір пакеттерді тарту;</w:t>
      </w:r>
    </w:p>
    <w:bookmarkEnd w:id="198"/>
    <w:bookmarkStart w:name="z204" w:id="199"/>
    <w:p>
      <w:pPr>
        <w:spacing w:after="0"/>
        <w:ind w:left="0"/>
        <w:jc w:val="both"/>
      </w:pPr>
      <w:r>
        <w:rPr>
          <w:rFonts w:ascii="Times New Roman"/>
          <w:b w:val="false"/>
          <w:i w:val="false"/>
          <w:color w:val="000000"/>
          <w:sz w:val="28"/>
        </w:rPr>
        <w:t>
      аспалы түйісу – дәнекерлеу машиналарын қолданумен дайын торлардан және бөлшектерден темір – бетон құрылғысы үшін күрделі кеңістік қаңқалар құрастыру;</w:t>
      </w:r>
    </w:p>
    <w:bookmarkEnd w:id="199"/>
    <w:bookmarkStart w:name="z205" w:id="200"/>
    <w:p>
      <w:pPr>
        <w:spacing w:after="0"/>
        <w:ind w:left="0"/>
        <w:jc w:val="both"/>
      </w:pPr>
      <w:r>
        <w:rPr>
          <w:rFonts w:ascii="Times New Roman"/>
          <w:b w:val="false"/>
          <w:i w:val="false"/>
          <w:color w:val="000000"/>
          <w:sz w:val="28"/>
        </w:rPr>
        <w:t>
      бетонға арматураны тартумен жиналмалы – блокты элементтерді құрастыру.</w:t>
      </w:r>
    </w:p>
    <w:bookmarkEnd w:id="200"/>
    <w:bookmarkStart w:name="z206" w:id="201"/>
    <w:p>
      <w:pPr>
        <w:spacing w:after="0"/>
        <w:ind w:left="0"/>
        <w:jc w:val="both"/>
      </w:pPr>
      <w:r>
        <w:rPr>
          <w:rFonts w:ascii="Times New Roman"/>
          <w:b w:val="false"/>
          <w:i w:val="false"/>
          <w:color w:val="000000"/>
          <w:sz w:val="28"/>
        </w:rPr>
        <w:t>
      36. Білуге тиіс:</w:t>
      </w:r>
    </w:p>
    <w:bookmarkEnd w:id="201"/>
    <w:bookmarkStart w:name="z207" w:id="202"/>
    <w:p>
      <w:pPr>
        <w:spacing w:after="0"/>
        <w:ind w:left="0"/>
        <w:jc w:val="both"/>
      </w:pPr>
      <w:r>
        <w:rPr>
          <w:rFonts w:ascii="Times New Roman"/>
          <w:b w:val="false"/>
          <w:i w:val="false"/>
          <w:color w:val="000000"/>
          <w:sz w:val="28"/>
        </w:rPr>
        <w:t>
      қызмет көрсетілетін станциялардың, механизмдер мен тетіктердің құрылысы;</w:t>
      </w:r>
    </w:p>
    <w:bookmarkEnd w:id="202"/>
    <w:bookmarkStart w:name="z208" w:id="203"/>
    <w:p>
      <w:pPr>
        <w:spacing w:after="0"/>
        <w:ind w:left="0"/>
        <w:jc w:val="both"/>
      </w:pPr>
      <w:r>
        <w:rPr>
          <w:rFonts w:ascii="Times New Roman"/>
          <w:b w:val="false"/>
          <w:i w:val="false"/>
          <w:color w:val="000000"/>
          <w:sz w:val="28"/>
        </w:rPr>
        <w:t>
      дайындалатын арматураға сызбаны оқу ережесі;</w:t>
      </w:r>
    </w:p>
    <w:bookmarkEnd w:id="203"/>
    <w:bookmarkStart w:name="z209" w:id="204"/>
    <w:p>
      <w:pPr>
        <w:spacing w:after="0"/>
        <w:ind w:left="0"/>
        <w:jc w:val="both"/>
      </w:pPr>
      <w:r>
        <w:rPr>
          <w:rFonts w:ascii="Times New Roman"/>
          <w:b w:val="false"/>
          <w:i w:val="false"/>
          <w:color w:val="000000"/>
          <w:sz w:val="28"/>
        </w:rPr>
        <w:t>
      жиналмалы – блокты элементтерді құрастыру тәсілдері;</w:t>
      </w:r>
    </w:p>
    <w:bookmarkEnd w:id="204"/>
    <w:bookmarkStart w:name="z210" w:id="205"/>
    <w:p>
      <w:pPr>
        <w:spacing w:after="0"/>
        <w:ind w:left="0"/>
        <w:jc w:val="both"/>
      </w:pPr>
      <w:r>
        <w:rPr>
          <w:rFonts w:ascii="Times New Roman"/>
          <w:b w:val="false"/>
          <w:i w:val="false"/>
          <w:color w:val="000000"/>
          <w:sz w:val="28"/>
        </w:rPr>
        <w:t>
      арматура үшін болаттың физикалық – химиялық қасиеттері.</w:t>
      </w:r>
    </w:p>
    <w:bookmarkEnd w:id="205"/>
    <w:bookmarkStart w:name="z211" w:id="206"/>
    <w:p>
      <w:pPr>
        <w:spacing w:after="0"/>
        <w:ind w:left="0"/>
        <w:jc w:val="both"/>
      </w:pPr>
      <w:r>
        <w:rPr>
          <w:rFonts w:ascii="Times New Roman"/>
          <w:b w:val="false"/>
          <w:i w:val="false"/>
          <w:color w:val="000000"/>
          <w:sz w:val="28"/>
        </w:rPr>
        <w:t>
      37. Жұмыс үлгілері:</w:t>
      </w:r>
    </w:p>
    <w:bookmarkEnd w:id="206"/>
    <w:bookmarkStart w:name="z212" w:id="207"/>
    <w:p>
      <w:pPr>
        <w:spacing w:after="0"/>
        <w:ind w:left="0"/>
        <w:jc w:val="both"/>
      </w:pPr>
      <w:r>
        <w:rPr>
          <w:rFonts w:ascii="Times New Roman"/>
          <w:b w:val="false"/>
          <w:i w:val="false"/>
          <w:color w:val="000000"/>
          <w:sz w:val="28"/>
        </w:rPr>
        <w:t>
      Бұйымның қаңқаларын дайындау:</w:t>
      </w:r>
    </w:p>
    <w:bookmarkEnd w:id="207"/>
    <w:bookmarkStart w:name="z213" w:id="208"/>
    <w:p>
      <w:pPr>
        <w:spacing w:after="0"/>
        <w:ind w:left="0"/>
        <w:jc w:val="both"/>
      </w:pPr>
      <w:r>
        <w:rPr>
          <w:rFonts w:ascii="Times New Roman"/>
          <w:b w:val="false"/>
          <w:i w:val="false"/>
          <w:color w:val="000000"/>
          <w:sz w:val="28"/>
        </w:rPr>
        <w:t>
      1) 500-800 тонна жүктемелерге өзекті арматуралары бар бағаналар;</w:t>
      </w:r>
    </w:p>
    <w:bookmarkEnd w:id="208"/>
    <w:bookmarkStart w:name="z214" w:id="209"/>
    <w:p>
      <w:pPr>
        <w:spacing w:after="0"/>
        <w:ind w:left="0"/>
        <w:jc w:val="both"/>
      </w:pPr>
      <w:r>
        <w:rPr>
          <w:rFonts w:ascii="Times New Roman"/>
          <w:b w:val="false"/>
          <w:i w:val="false"/>
          <w:color w:val="000000"/>
          <w:sz w:val="28"/>
        </w:rPr>
        <w:t>
      2) көлемді лифттер машина ғимаратының секциялары;</w:t>
      </w:r>
    </w:p>
    <w:bookmarkEnd w:id="209"/>
    <w:bookmarkStart w:name="z215" w:id="210"/>
    <w:p>
      <w:pPr>
        <w:spacing w:after="0"/>
        <w:ind w:left="0"/>
        <w:jc w:val="both"/>
      </w:pPr>
      <w:r>
        <w:rPr>
          <w:rFonts w:ascii="Times New Roman"/>
          <w:b w:val="false"/>
          <w:i w:val="false"/>
          <w:color w:val="000000"/>
          <w:sz w:val="28"/>
        </w:rPr>
        <w:t>
      3) сүрлемдер мен элеваторлар – көлемдік элементтер;</w:t>
      </w:r>
    </w:p>
    <w:bookmarkEnd w:id="210"/>
    <w:bookmarkStart w:name="z216" w:id="211"/>
    <w:p>
      <w:pPr>
        <w:spacing w:after="0"/>
        <w:ind w:left="0"/>
        <w:jc w:val="both"/>
      </w:pPr>
      <w:r>
        <w:rPr>
          <w:rFonts w:ascii="Times New Roman"/>
          <w:b w:val="false"/>
          <w:i w:val="false"/>
          <w:color w:val="000000"/>
          <w:sz w:val="28"/>
        </w:rPr>
        <w:t>
      4) аралық көпірлер мен жол өткелдері құрылысы;</w:t>
      </w:r>
    </w:p>
    <w:bookmarkEnd w:id="211"/>
    <w:bookmarkStart w:name="z217" w:id="212"/>
    <w:p>
      <w:pPr>
        <w:spacing w:after="0"/>
        <w:ind w:left="0"/>
        <w:jc w:val="both"/>
      </w:pPr>
      <w:r>
        <w:rPr>
          <w:rFonts w:ascii="Times New Roman"/>
          <w:b w:val="false"/>
          <w:i w:val="false"/>
          <w:color w:val="000000"/>
          <w:sz w:val="28"/>
        </w:rPr>
        <w:t>
      5) ұзындығы 12 метрге дейін итарқалық және итарқа астылық формалары;</w:t>
      </w:r>
    </w:p>
    <w:bookmarkEnd w:id="212"/>
    <w:bookmarkStart w:name="z218" w:id="213"/>
    <w:p>
      <w:pPr>
        <w:spacing w:after="0"/>
        <w:ind w:left="0"/>
        <w:jc w:val="both"/>
      </w:pPr>
      <w:r>
        <w:rPr>
          <w:rFonts w:ascii="Times New Roman"/>
          <w:b w:val="false"/>
          <w:i w:val="false"/>
          <w:color w:val="000000"/>
          <w:sz w:val="28"/>
        </w:rPr>
        <w:t>
      6) көлемдік лифттер шахталары.</w:t>
      </w:r>
    </w:p>
    <w:bookmarkEnd w:id="213"/>
    <w:bookmarkStart w:name="z219" w:id="214"/>
    <w:p>
      <w:pPr>
        <w:spacing w:after="0"/>
        <w:ind w:left="0"/>
        <w:jc w:val="both"/>
      </w:pPr>
      <w:r>
        <w:rPr>
          <w:rFonts w:ascii="Times New Roman"/>
          <w:b w:val="false"/>
          <w:i w:val="false"/>
          <w:color w:val="000000"/>
          <w:sz w:val="28"/>
        </w:rPr>
        <w:t>
      Параграф 6. Арматурашы, 6-разряд</w:t>
      </w:r>
    </w:p>
    <w:bookmarkEnd w:id="214"/>
    <w:bookmarkStart w:name="z220" w:id="215"/>
    <w:p>
      <w:pPr>
        <w:spacing w:after="0"/>
        <w:ind w:left="0"/>
        <w:jc w:val="both"/>
      </w:pPr>
      <w:r>
        <w:rPr>
          <w:rFonts w:ascii="Times New Roman"/>
          <w:b w:val="false"/>
          <w:i w:val="false"/>
          <w:color w:val="000000"/>
          <w:sz w:val="28"/>
        </w:rPr>
        <w:t>
      38. Жұмыс сипаттамасы:</w:t>
      </w:r>
    </w:p>
    <w:bookmarkEnd w:id="215"/>
    <w:bookmarkStart w:name="z221" w:id="216"/>
    <w:p>
      <w:pPr>
        <w:spacing w:after="0"/>
        <w:ind w:left="0"/>
        <w:jc w:val="both"/>
      </w:pPr>
      <w:r>
        <w:rPr>
          <w:rFonts w:ascii="Times New Roman"/>
          <w:b w:val="false"/>
          <w:i w:val="false"/>
          <w:color w:val="000000"/>
          <w:sz w:val="28"/>
        </w:rPr>
        <w:t>
      эксперименттік, бірегей, тәжірибелік және ерекше күрделі арматуралық жұмыстарды орындау;</w:t>
      </w:r>
    </w:p>
    <w:bookmarkEnd w:id="216"/>
    <w:bookmarkStart w:name="z222" w:id="217"/>
    <w:p>
      <w:pPr>
        <w:spacing w:after="0"/>
        <w:ind w:left="0"/>
        <w:jc w:val="both"/>
      </w:pPr>
      <w:r>
        <w:rPr>
          <w:rFonts w:ascii="Times New Roman"/>
          <w:b w:val="false"/>
          <w:i w:val="false"/>
          <w:color w:val="000000"/>
          <w:sz w:val="28"/>
        </w:rPr>
        <w:t>
      темір – бетон бұйымдары мен құрылғылары үшін басты үлгілер сызбасы бойынша күрделі арматуралық қаңқалар дайындау;</w:t>
      </w:r>
    </w:p>
    <w:bookmarkEnd w:id="217"/>
    <w:bookmarkStart w:name="z223" w:id="218"/>
    <w:p>
      <w:pPr>
        <w:spacing w:after="0"/>
        <w:ind w:left="0"/>
        <w:jc w:val="both"/>
      </w:pPr>
      <w:r>
        <w:rPr>
          <w:rFonts w:ascii="Times New Roman"/>
          <w:b w:val="false"/>
          <w:i w:val="false"/>
          <w:color w:val="000000"/>
          <w:sz w:val="28"/>
        </w:rPr>
        <w:t>
      ерекше күрделі құрылғылар үшін арматуралық қаңқаларды дайындау мен құрастыру;</w:t>
      </w:r>
    </w:p>
    <w:bookmarkEnd w:id="218"/>
    <w:bookmarkStart w:name="z224" w:id="219"/>
    <w:p>
      <w:pPr>
        <w:spacing w:after="0"/>
        <w:ind w:left="0"/>
        <w:jc w:val="both"/>
      </w:pPr>
      <w:r>
        <w:rPr>
          <w:rFonts w:ascii="Times New Roman"/>
          <w:b w:val="false"/>
          <w:i w:val="false"/>
          <w:color w:val="000000"/>
          <w:sz w:val="28"/>
        </w:rPr>
        <w:t>
      күрделі және ерекше күрделі арматуралық қаңқаларды құрастыру кезіндегі дәнекерлеу жұмыстарының орындалуын бақылау.</w:t>
      </w:r>
    </w:p>
    <w:bookmarkEnd w:id="219"/>
    <w:bookmarkStart w:name="z225" w:id="220"/>
    <w:p>
      <w:pPr>
        <w:spacing w:after="0"/>
        <w:ind w:left="0"/>
        <w:jc w:val="both"/>
      </w:pPr>
      <w:r>
        <w:rPr>
          <w:rFonts w:ascii="Times New Roman"/>
          <w:b w:val="false"/>
          <w:i w:val="false"/>
          <w:color w:val="000000"/>
          <w:sz w:val="28"/>
        </w:rPr>
        <w:t>
      39. Білуге тиіс:</w:t>
      </w:r>
    </w:p>
    <w:bookmarkEnd w:id="220"/>
    <w:bookmarkStart w:name="z226" w:id="221"/>
    <w:p>
      <w:pPr>
        <w:spacing w:after="0"/>
        <w:ind w:left="0"/>
        <w:jc w:val="both"/>
      </w:pPr>
      <w:r>
        <w:rPr>
          <w:rFonts w:ascii="Times New Roman"/>
          <w:b w:val="false"/>
          <w:i w:val="false"/>
          <w:color w:val="000000"/>
          <w:sz w:val="28"/>
        </w:rPr>
        <w:t>
      арматуралық қаңқаларды дайындау технологиясы;</w:t>
      </w:r>
    </w:p>
    <w:bookmarkEnd w:id="221"/>
    <w:bookmarkStart w:name="z227" w:id="222"/>
    <w:p>
      <w:pPr>
        <w:spacing w:after="0"/>
        <w:ind w:left="0"/>
        <w:jc w:val="both"/>
      </w:pPr>
      <w:r>
        <w:rPr>
          <w:rFonts w:ascii="Times New Roman"/>
          <w:b w:val="false"/>
          <w:i w:val="false"/>
          <w:color w:val="000000"/>
          <w:sz w:val="28"/>
        </w:rPr>
        <w:t>
      арматуралық қаңқалар мен төсемелі бөлшектер сызбасын оқу ережесі;</w:t>
      </w:r>
    </w:p>
    <w:bookmarkEnd w:id="222"/>
    <w:bookmarkStart w:name="z228" w:id="223"/>
    <w:p>
      <w:pPr>
        <w:spacing w:after="0"/>
        <w:ind w:left="0"/>
        <w:jc w:val="both"/>
      </w:pPr>
      <w:r>
        <w:rPr>
          <w:rFonts w:ascii="Times New Roman"/>
          <w:b w:val="false"/>
          <w:i w:val="false"/>
          <w:color w:val="000000"/>
          <w:sz w:val="28"/>
        </w:rPr>
        <w:t xml:space="preserve">
      арматура үшін болаттың физикалық – химиялық қасиеттері; </w:t>
      </w:r>
    </w:p>
    <w:bookmarkEnd w:id="223"/>
    <w:bookmarkStart w:name="z229" w:id="224"/>
    <w:p>
      <w:pPr>
        <w:spacing w:after="0"/>
        <w:ind w:left="0"/>
        <w:jc w:val="both"/>
      </w:pPr>
      <w:r>
        <w:rPr>
          <w:rFonts w:ascii="Times New Roman"/>
          <w:b w:val="false"/>
          <w:i w:val="false"/>
          <w:color w:val="000000"/>
          <w:sz w:val="28"/>
        </w:rPr>
        <w:t>
      дәнекерленетін арматуралық элементтерге қойылатын талаптар.</w:t>
      </w:r>
    </w:p>
    <w:bookmarkEnd w:id="224"/>
    <w:bookmarkStart w:name="z230" w:id="225"/>
    <w:p>
      <w:pPr>
        <w:spacing w:after="0"/>
        <w:ind w:left="0"/>
        <w:jc w:val="both"/>
      </w:pPr>
      <w:r>
        <w:rPr>
          <w:rFonts w:ascii="Times New Roman"/>
          <w:b w:val="false"/>
          <w:i w:val="false"/>
          <w:color w:val="000000"/>
          <w:sz w:val="28"/>
        </w:rPr>
        <w:t>
      40. Жұмыс үлгілері:</w:t>
      </w:r>
    </w:p>
    <w:bookmarkEnd w:id="225"/>
    <w:bookmarkStart w:name="z231" w:id="226"/>
    <w:p>
      <w:pPr>
        <w:spacing w:after="0"/>
        <w:ind w:left="0"/>
        <w:jc w:val="both"/>
      </w:pPr>
      <w:r>
        <w:rPr>
          <w:rFonts w:ascii="Times New Roman"/>
          <w:b w:val="false"/>
          <w:i w:val="false"/>
          <w:color w:val="000000"/>
          <w:sz w:val="28"/>
        </w:rPr>
        <w:t>
      Басты үлгілер бұйымдарын дайындау:</w:t>
      </w:r>
    </w:p>
    <w:bookmarkEnd w:id="226"/>
    <w:bookmarkStart w:name="z232" w:id="227"/>
    <w:p>
      <w:pPr>
        <w:spacing w:after="0"/>
        <w:ind w:left="0"/>
        <w:jc w:val="both"/>
      </w:pPr>
      <w:r>
        <w:rPr>
          <w:rFonts w:ascii="Times New Roman"/>
          <w:b w:val="false"/>
          <w:i w:val="false"/>
          <w:color w:val="000000"/>
          <w:sz w:val="28"/>
        </w:rPr>
        <w:t>
      1) лифтілер бөлмелері, баспалдақ торшалары, машина ғимараттары – көлемдік элементтер;</w:t>
      </w:r>
    </w:p>
    <w:bookmarkEnd w:id="227"/>
    <w:bookmarkStart w:name="z233" w:id="228"/>
    <w:p>
      <w:pPr>
        <w:spacing w:after="0"/>
        <w:ind w:left="0"/>
        <w:jc w:val="both"/>
      </w:pPr>
      <w:r>
        <w:rPr>
          <w:rFonts w:ascii="Times New Roman"/>
          <w:b w:val="false"/>
          <w:i w:val="false"/>
          <w:color w:val="000000"/>
          <w:sz w:val="28"/>
        </w:rPr>
        <w:t>
      2) аралық көпірлер мен жол өткелдері құрылысы;</w:t>
      </w:r>
    </w:p>
    <w:bookmarkEnd w:id="228"/>
    <w:bookmarkStart w:name="z234" w:id="229"/>
    <w:p>
      <w:pPr>
        <w:spacing w:after="0"/>
        <w:ind w:left="0"/>
        <w:jc w:val="both"/>
      </w:pPr>
      <w:r>
        <w:rPr>
          <w:rFonts w:ascii="Times New Roman"/>
          <w:b w:val="false"/>
          <w:i w:val="false"/>
          <w:color w:val="000000"/>
          <w:sz w:val="28"/>
        </w:rPr>
        <w:t>
      3) ұзындығы 12 метрден асатын итарқалық формалар;</w:t>
      </w:r>
    </w:p>
    <w:bookmarkEnd w:id="229"/>
    <w:bookmarkStart w:name="z235" w:id="230"/>
    <w:p>
      <w:pPr>
        <w:spacing w:after="0"/>
        <w:ind w:left="0"/>
        <w:jc w:val="both"/>
      </w:pPr>
      <w:r>
        <w:rPr>
          <w:rFonts w:ascii="Times New Roman"/>
          <w:b w:val="false"/>
          <w:i w:val="false"/>
          <w:color w:val="000000"/>
          <w:sz w:val="28"/>
        </w:rPr>
        <w:t>
      Игерілген бұйымдарды дайындау:</w:t>
      </w:r>
    </w:p>
    <w:bookmarkEnd w:id="230"/>
    <w:bookmarkStart w:name="z236" w:id="231"/>
    <w:p>
      <w:pPr>
        <w:spacing w:after="0"/>
        <w:ind w:left="0"/>
        <w:jc w:val="both"/>
      </w:pPr>
      <w:r>
        <w:rPr>
          <w:rFonts w:ascii="Times New Roman"/>
          <w:b w:val="false"/>
          <w:i w:val="false"/>
          <w:color w:val="000000"/>
          <w:sz w:val="28"/>
        </w:rPr>
        <w:t>
      800 тоннадан астам жүктемеге өзектік арматурасы мен шетжақтылық тірек пластиналары бар бағаналар.</w:t>
      </w:r>
    </w:p>
    <w:bookmarkEnd w:id="231"/>
    <w:bookmarkStart w:name="z237" w:id="232"/>
    <w:p>
      <w:pPr>
        <w:spacing w:after="0"/>
        <w:ind w:left="0"/>
        <w:jc w:val="both"/>
      </w:pPr>
      <w:r>
        <w:rPr>
          <w:rFonts w:ascii="Times New Roman"/>
          <w:b w:val="false"/>
          <w:i w:val="false"/>
          <w:color w:val="000000"/>
          <w:sz w:val="28"/>
        </w:rPr>
        <w:t>
      5. Аспираторшы</w:t>
      </w:r>
    </w:p>
    <w:bookmarkEnd w:id="232"/>
    <w:bookmarkStart w:name="z238" w:id="233"/>
    <w:p>
      <w:pPr>
        <w:spacing w:after="0"/>
        <w:ind w:left="0"/>
        <w:jc w:val="both"/>
      </w:pPr>
      <w:r>
        <w:rPr>
          <w:rFonts w:ascii="Times New Roman"/>
          <w:b w:val="false"/>
          <w:i w:val="false"/>
          <w:color w:val="000000"/>
          <w:sz w:val="28"/>
        </w:rPr>
        <w:t>
      Параграф 1. Аспираторшы, 2-разряд</w:t>
      </w:r>
    </w:p>
    <w:bookmarkEnd w:id="233"/>
    <w:bookmarkStart w:name="z239" w:id="234"/>
    <w:p>
      <w:pPr>
        <w:spacing w:after="0"/>
        <w:ind w:left="0"/>
        <w:jc w:val="both"/>
      </w:pPr>
      <w:r>
        <w:rPr>
          <w:rFonts w:ascii="Times New Roman"/>
          <w:b w:val="false"/>
          <w:i w:val="false"/>
          <w:color w:val="000000"/>
          <w:sz w:val="28"/>
        </w:rPr>
        <w:t>
      41. Жұмыс сипаттамасы:</w:t>
      </w:r>
    </w:p>
    <w:bookmarkEnd w:id="234"/>
    <w:bookmarkStart w:name="z240" w:id="235"/>
    <w:p>
      <w:pPr>
        <w:spacing w:after="0"/>
        <w:ind w:left="0"/>
        <w:jc w:val="both"/>
      </w:pPr>
      <w:r>
        <w:rPr>
          <w:rFonts w:ascii="Times New Roman"/>
          <w:b w:val="false"/>
          <w:i w:val="false"/>
          <w:color w:val="000000"/>
          <w:sz w:val="28"/>
        </w:rPr>
        <w:t>
      30 шаршы метрге дейін сүзгіш беті бар аспирациялаушы қондырғыға қызмет көрсету;</w:t>
      </w:r>
    </w:p>
    <w:bookmarkEnd w:id="235"/>
    <w:bookmarkStart w:name="z241" w:id="236"/>
    <w:p>
      <w:pPr>
        <w:spacing w:after="0"/>
        <w:ind w:left="0"/>
        <w:jc w:val="both"/>
      </w:pPr>
      <w:r>
        <w:rPr>
          <w:rFonts w:ascii="Times New Roman"/>
          <w:b w:val="false"/>
          <w:i w:val="false"/>
          <w:color w:val="000000"/>
          <w:sz w:val="28"/>
        </w:rPr>
        <w:t>
      қолғапты сүзгіштің, тасымалдаушы механизмдердің, желдеткіштердің, цемент өткізгіш, ауа өткізгіш және басқа да қосалқы жабдықтардың жұмысын бақылау мен техникалық қызмет көрсету;</w:t>
      </w:r>
    </w:p>
    <w:bookmarkEnd w:id="236"/>
    <w:bookmarkStart w:name="z242" w:id="237"/>
    <w:p>
      <w:pPr>
        <w:spacing w:after="0"/>
        <w:ind w:left="0"/>
        <w:jc w:val="both"/>
      </w:pPr>
      <w:r>
        <w:rPr>
          <w:rFonts w:ascii="Times New Roman"/>
          <w:b w:val="false"/>
          <w:i w:val="false"/>
          <w:color w:val="000000"/>
          <w:sz w:val="28"/>
        </w:rPr>
        <w:t>
      сүзгіш қолғаптарды қайта өңдеуге байланысты операцияларды орындау, қолғаптарды фильтрлерге кигізу;</w:t>
      </w:r>
    </w:p>
    <w:bookmarkEnd w:id="237"/>
    <w:bookmarkStart w:name="z243" w:id="238"/>
    <w:p>
      <w:pPr>
        <w:spacing w:after="0"/>
        <w:ind w:left="0"/>
        <w:jc w:val="both"/>
      </w:pPr>
      <w:r>
        <w:rPr>
          <w:rFonts w:ascii="Times New Roman"/>
          <w:b w:val="false"/>
          <w:i w:val="false"/>
          <w:color w:val="000000"/>
          <w:sz w:val="28"/>
        </w:rPr>
        <w:t>
      жабдықтардың саңылаусыздығыны және түскен шаңдарды кетіру жөніндегі механизмдердің үздіксіз жұмысын қамтамасыз ету;</w:t>
      </w:r>
    </w:p>
    <w:bookmarkEnd w:id="238"/>
    <w:bookmarkStart w:name="z244" w:id="239"/>
    <w:p>
      <w:pPr>
        <w:spacing w:after="0"/>
        <w:ind w:left="0"/>
        <w:jc w:val="both"/>
      </w:pPr>
      <w:r>
        <w:rPr>
          <w:rFonts w:ascii="Times New Roman"/>
          <w:b w:val="false"/>
          <w:i w:val="false"/>
          <w:color w:val="000000"/>
          <w:sz w:val="28"/>
        </w:rPr>
        <w:t>
      жабдықтардың жұмысындағы ақаулардың алдын алу және жөндеу.</w:t>
      </w:r>
    </w:p>
    <w:bookmarkEnd w:id="239"/>
    <w:bookmarkStart w:name="z245" w:id="240"/>
    <w:p>
      <w:pPr>
        <w:spacing w:after="0"/>
        <w:ind w:left="0"/>
        <w:jc w:val="both"/>
      </w:pPr>
      <w:r>
        <w:rPr>
          <w:rFonts w:ascii="Times New Roman"/>
          <w:b w:val="false"/>
          <w:i w:val="false"/>
          <w:color w:val="000000"/>
          <w:sz w:val="28"/>
        </w:rPr>
        <w:t>
      42. Білуге тиіс:</w:t>
      </w:r>
    </w:p>
    <w:bookmarkEnd w:id="240"/>
    <w:bookmarkStart w:name="z246" w:id="241"/>
    <w:p>
      <w:pPr>
        <w:spacing w:after="0"/>
        <w:ind w:left="0"/>
        <w:jc w:val="both"/>
      </w:pPr>
      <w:r>
        <w:rPr>
          <w:rFonts w:ascii="Times New Roman"/>
          <w:b w:val="false"/>
          <w:i w:val="false"/>
          <w:color w:val="000000"/>
          <w:sz w:val="28"/>
        </w:rPr>
        <w:t>
      қызмет көрсетілетін аспирациялық қондырғылар мен қосалқы жабдықтардың құрылысы, техникалық сипаттамасы және құрылғылық ерекшеліктері;</w:t>
      </w:r>
    </w:p>
    <w:bookmarkEnd w:id="241"/>
    <w:bookmarkStart w:name="z247" w:id="242"/>
    <w:p>
      <w:pPr>
        <w:spacing w:after="0"/>
        <w:ind w:left="0"/>
        <w:jc w:val="both"/>
      </w:pPr>
      <w:r>
        <w:rPr>
          <w:rFonts w:ascii="Times New Roman"/>
          <w:b w:val="false"/>
          <w:i w:val="false"/>
          <w:color w:val="000000"/>
          <w:sz w:val="28"/>
        </w:rPr>
        <w:t>
      шаңдарды аулау процесін жүргізу ережесі мен әдістері;</w:t>
      </w:r>
    </w:p>
    <w:bookmarkEnd w:id="242"/>
    <w:bookmarkStart w:name="z248" w:id="243"/>
    <w:p>
      <w:pPr>
        <w:spacing w:after="0"/>
        <w:ind w:left="0"/>
        <w:jc w:val="both"/>
      </w:pPr>
      <w:r>
        <w:rPr>
          <w:rFonts w:ascii="Times New Roman"/>
          <w:b w:val="false"/>
          <w:i w:val="false"/>
          <w:color w:val="000000"/>
          <w:sz w:val="28"/>
        </w:rPr>
        <w:t>
      шаң аулау процестерінің мәні;</w:t>
      </w:r>
    </w:p>
    <w:bookmarkEnd w:id="243"/>
    <w:bookmarkStart w:name="z249" w:id="244"/>
    <w:p>
      <w:pPr>
        <w:spacing w:after="0"/>
        <w:ind w:left="0"/>
        <w:jc w:val="both"/>
      </w:pPr>
      <w:r>
        <w:rPr>
          <w:rFonts w:ascii="Times New Roman"/>
          <w:b w:val="false"/>
          <w:i w:val="false"/>
          <w:color w:val="000000"/>
          <w:sz w:val="28"/>
        </w:rPr>
        <w:t>
      аспирациялық ауаны тазалау деңгейі;</w:t>
      </w:r>
    </w:p>
    <w:bookmarkEnd w:id="244"/>
    <w:bookmarkStart w:name="z250" w:id="245"/>
    <w:p>
      <w:pPr>
        <w:spacing w:after="0"/>
        <w:ind w:left="0"/>
        <w:jc w:val="both"/>
      </w:pPr>
      <w:r>
        <w:rPr>
          <w:rFonts w:ascii="Times New Roman"/>
          <w:b w:val="false"/>
          <w:i w:val="false"/>
          <w:color w:val="000000"/>
          <w:sz w:val="28"/>
        </w:rPr>
        <w:t>
      бақылау - өлшеу жабдықтарының құрылысы мен әрекет принципі.</w:t>
      </w:r>
    </w:p>
    <w:bookmarkEnd w:id="245"/>
    <w:bookmarkStart w:name="z251" w:id="246"/>
    <w:p>
      <w:pPr>
        <w:spacing w:after="0"/>
        <w:ind w:left="0"/>
        <w:jc w:val="both"/>
      </w:pPr>
      <w:r>
        <w:rPr>
          <w:rFonts w:ascii="Times New Roman"/>
          <w:b w:val="false"/>
          <w:i w:val="false"/>
          <w:color w:val="000000"/>
          <w:sz w:val="28"/>
        </w:rPr>
        <w:t>
      Сүзудің жалпы беті мынадай болатын қолғапты сүзгіштерге қызмет көрсеткенде:</w:t>
      </w:r>
    </w:p>
    <w:bookmarkEnd w:id="246"/>
    <w:bookmarkStart w:name="z252" w:id="247"/>
    <w:p>
      <w:pPr>
        <w:spacing w:after="0"/>
        <w:ind w:left="0"/>
        <w:jc w:val="both"/>
      </w:pPr>
      <w:r>
        <w:rPr>
          <w:rFonts w:ascii="Times New Roman"/>
          <w:b w:val="false"/>
          <w:i w:val="false"/>
          <w:color w:val="000000"/>
          <w:sz w:val="28"/>
        </w:rPr>
        <w:t>
      30-дан жоғары және 140 шаршы метрге дейін – 3-разряд;</w:t>
      </w:r>
    </w:p>
    <w:bookmarkEnd w:id="247"/>
    <w:bookmarkStart w:name="z253" w:id="248"/>
    <w:p>
      <w:pPr>
        <w:spacing w:after="0"/>
        <w:ind w:left="0"/>
        <w:jc w:val="both"/>
      </w:pPr>
      <w:r>
        <w:rPr>
          <w:rFonts w:ascii="Times New Roman"/>
          <w:b w:val="false"/>
          <w:i w:val="false"/>
          <w:color w:val="000000"/>
          <w:sz w:val="28"/>
        </w:rPr>
        <w:t>
      140 шаршы метрден жоғары - 4-разряд.</w:t>
      </w:r>
    </w:p>
    <w:bookmarkEnd w:id="248"/>
    <w:bookmarkStart w:name="z254" w:id="249"/>
    <w:p>
      <w:pPr>
        <w:spacing w:after="0"/>
        <w:ind w:left="0"/>
        <w:jc w:val="both"/>
      </w:pPr>
      <w:r>
        <w:rPr>
          <w:rFonts w:ascii="Times New Roman"/>
          <w:b w:val="false"/>
          <w:i w:val="false"/>
          <w:color w:val="000000"/>
          <w:sz w:val="28"/>
        </w:rPr>
        <w:t>
      6. Бассейнші</w:t>
      </w:r>
    </w:p>
    <w:bookmarkEnd w:id="249"/>
    <w:bookmarkStart w:name="z255" w:id="250"/>
    <w:p>
      <w:pPr>
        <w:spacing w:after="0"/>
        <w:ind w:left="0"/>
        <w:jc w:val="both"/>
      </w:pPr>
      <w:r>
        <w:rPr>
          <w:rFonts w:ascii="Times New Roman"/>
          <w:b w:val="false"/>
          <w:i w:val="false"/>
          <w:color w:val="000000"/>
          <w:sz w:val="28"/>
        </w:rPr>
        <w:t>
      Параграф 1. Бассейнші, 2-разряд</w:t>
      </w:r>
    </w:p>
    <w:bookmarkEnd w:id="250"/>
    <w:bookmarkStart w:name="z256" w:id="251"/>
    <w:p>
      <w:pPr>
        <w:spacing w:after="0"/>
        <w:ind w:left="0"/>
        <w:jc w:val="both"/>
      </w:pPr>
      <w:r>
        <w:rPr>
          <w:rFonts w:ascii="Times New Roman"/>
          <w:b w:val="false"/>
          <w:i w:val="false"/>
          <w:color w:val="000000"/>
          <w:sz w:val="28"/>
        </w:rPr>
        <w:t>
      43. Жұмыс сипаттамасы:</w:t>
      </w:r>
    </w:p>
    <w:bookmarkEnd w:id="251"/>
    <w:bookmarkStart w:name="z257" w:id="252"/>
    <w:p>
      <w:pPr>
        <w:spacing w:after="0"/>
        <w:ind w:left="0"/>
        <w:jc w:val="both"/>
      </w:pPr>
      <w:r>
        <w:rPr>
          <w:rFonts w:ascii="Times New Roman"/>
          <w:b w:val="false"/>
          <w:i w:val="false"/>
          <w:color w:val="000000"/>
          <w:sz w:val="28"/>
        </w:rPr>
        <w:t>
      айдап қотару сорғыларын, бақылау дірілелектерді іске қосу және тоқтату;</w:t>
      </w:r>
    </w:p>
    <w:bookmarkEnd w:id="252"/>
    <w:bookmarkStart w:name="z258" w:id="253"/>
    <w:p>
      <w:pPr>
        <w:spacing w:after="0"/>
        <w:ind w:left="0"/>
        <w:jc w:val="both"/>
      </w:pPr>
      <w:r>
        <w:rPr>
          <w:rFonts w:ascii="Times New Roman"/>
          <w:b w:val="false"/>
          <w:i w:val="false"/>
          <w:color w:val="000000"/>
          <w:sz w:val="28"/>
        </w:rPr>
        <w:t>
      қойыртпақтың қысымы мен температурасын сақтау:</w:t>
      </w:r>
    </w:p>
    <w:bookmarkEnd w:id="253"/>
    <w:bookmarkStart w:name="z259" w:id="254"/>
    <w:p>
      <w:pPr>
        <w:spacing w:after="0"/>
        <w:ind w:left="0"/>
        <w:jc w:val="both"/>
      </w:pPr>
      <w:r>
        <w:rPr>
          <w:rFonts w:ascii="Times New Roman"/>
          <w:b w:val="false"/>
          <w:i w:val="false"/>
          <w:color w:val="000000"/>
          <w:sz w:val="28"/>
        </w:rPr>
        <w:t>
      қалақтардың жағдайын, бүріккіш арқылы ауаның берілуін тексеру:</w:t>
      </w:r>
    </w:p>
    <w:bookmarkEnd w:id="254"/>
    <w:bookmarkStart w:name="z260" w:id="255"/>
    <w:p>
      <w:pPr>
        <w:spacing w:after="0"/>
        <w:ind w:left="0"/>
        <w:jc w:val="both"/>
      </w:pPr>
      <w:r>
        <w:rPr>
          <w:rFonts w:ascii="Times New Roman"/>
          <w:b w:val="false"/>
          <w:i w:val="false"/>
          <w:color w:val="000000"/>
          <w:sz w:val="28"/>
        </w:rPr>
        <w:t>
      жалпы сыйымдылығы 1000 шаршы метрге дейін тік бассейндерде, диаметрі 25 метрге дейін бассейндерде және тік бұрышты көлденең бассейндерде қойыртпақты ауамен және механикалық араластыру процесін жүргізу;</w:t>
      </w:r>
    </w:p>
    <w:bookmarkEnd w:id="255"/>
    <w:bookmarkStart w:name="z261" w:id="256"/>
    <w:p>
      <w:pPr>
        <w:spacing w:after="0"/>
        <w:ind w:left="0"/>
        <w:jc w:val="both"/>
      </w:pPr>
      <w:r>
        <w:rPr>
          <w:rFonts w:ascii="Times New Roman"/>
          <w:b w:val="false"/>
          <w:i w:val="false"/>
          <w:color w:val="000000"/>
          <w:sz w:val="28"/>
        </w:rPr>
        <w:t>
      араластыру құрылғыларының, кранды араластырғыштардың, ауа өткізгіштердің, қойыртпақ өткізгіштердің жұмысын бақылау және техникалық қызмет көрсету;</w:t>
      </w:r>
    </w:p>
    <w:bookmarkEnd w:id="256"/>
    <w:bookmarkStart w:name="z262" w:id="257"/>
    <w:p>
      <w:pPr>
        <w:spacing w:after="0"/>
        <w:ind w:left="0"/>
        <w:jc w:val="both"/>
      </w:pPr>
      <w:r>
        <w:rPr>
          <w:rFonts w:ascii="Times New Roman"/>
          <w:b w:val="false"/>
          <w:i w:val="false"/>
          <w:color w:val="000000"/>
          <w:sz w:val="28"/>
        </w:rPr>
        <w:t>
      қойыртпақтардың бассейндерге түсуін, жұмсалуын және деңгейін бақылау;</w:t>
      </w:r>
    </w:p>
    <w:bookmarkEnd w:id="257"/>
    <w:bookmarkStart w:name="z263" w:id="258"/>
    <w:p>
      <w:pPr>
        <w:spacing w:after="0"/>
        <w:ind w:left="0"/>
        <w:jc w:val="both"/>
      </w:pPr>
      <w:r>
        <w:rPr>
          <w:rFonts w:ascii="Times New Roman"/>
          <w:b w:val="false"/>
          <w:i w:val="false"/>
          <w:color w:val="000000"/>
          <w:sz w:val="28"/>
        </w:rPr>
        <w:t>
      қойыртпақтардың бассейндер бойынша қозғалуы мен түзеу жөніндегі операцияларды орындау;</w:t>
      </w:r>
    </w:p>
    <w:bookmarkEnd w:id="258"/>
    <w:bookmarkStart w:name="z264" w:id="259"/>
    <w:p>
      <w:pPr>
        <w:spacing w:after="0"/>
        <w:ind w:left="0"/>
        <w:jc w:val="both"/>
      </w:pPr>
      <w:r>
        <w:rPr>
          <w:rFonts w:ascii="Times New Roman"/>
          <w:b w:val="false"/>
          <w:i w:val="false"/>
          <w:color w:val="000000"/>
          <w:sz w:val="28"/>
        </w:rPr>
        <w:t>
      жабдықтардың жұмысындағы ақаулардың алдын алу және жөндеу.</w:t>
      </w:r>
    </w:p>
    <w:bookmarkEnd w:id="259"/>
    <w:bookmarkStart w:name="z265" w:id="260"/>
    <w:p>
      <w:pPr>
        <w:spacing w:after="0"/>
        <w:ind w:left="0"/>
        <w:jc w:val="both"/>
      </w:pPr>
      <w:r>
        <w:rPr>
          <w:rFonts w:ascii="Times New Roman"/>
          <w:b w:val="false"/>
          <w:i w:val="false"/>
          <w:color w:val="000000"/>
          <w:sz w:val="28"/>
        </w:rPr>
        <w:t>
      44. Білуге тиіс:</w:t>
      </w:r>
    </w:p>
    <w:bookmarkEnd w:id="260"/>
    <w:bookmarkStart w:name="z266" w:id="261"/>
    <w:p>
      <w:pPr>
        <w:spacing w:after="0"/>
        <w:ind w:left="0"/>
        <w:jc w:val="both"/>
      </w:pPr>
      <w:r>
        <w:rPr>
          <w:rFonts w:ascii="Times New Roman"/>
          <w:b w:val="false"/>
          <w:i w:val="false"/>
          <w:color w:val="000000"/>
          <w:sz w:val="28"/>
        </w:rPr>
        <w:t>
      қызмет көрсетілетін жабдықтардың құрылысы мен әрекет принципі;</w:t>
      </w:r>
    </w:p>
    <w:bookmarkEnd w:id="261"/>
    <w:bookmarkStart w:name="z267" w:id="262"/>
    <w:p>
      <w:pPr>
        <w:spacing w:after="0"/>
        <w:ind w:left="0"/>
        <w:jc w:val="both"/>
      </w:pPr>
      <w:r>
        <w:rPr>
          <w:rFonts w:ascii="Times New Roman"/>
          <w:b w:val="false"/>
          <w:i w:val="false"/>
          <w:color w:val="000000"/>
          <w:sz w:val="28"/>
        </w:rPr>
        <w:t>
      ауа өткізгіштердің және қойыртпақ өткізгіштердің сызбасы;</w:t>
      </w:r>
    </w:p>
    <w:bookmarkEnd w:id="262"/>
    <w:bookmarkStart w:name="z268" w:id="263"/>
    <w:p>
      <w:pPr>
        <w:spacing w:after="0"/>
        <w:ind w:left="0"/>
        <w:jc w:val="both"/>
      </w:pPr>
      <w:r>
        <w:rPr>
          <w:rFonts w:ascii="Times New Roman"/>
          <w:b w:val="false"/>
          <w:i w:val="false"/>
          <w:color w:val="000000"/>
          <w:sz w:val="28"/>
        </w:rPr>
        <w:t>
      қойыртпақтардың құрамы, қасиеттері және сапалық сипаттамалары, оларды түзету тәсілдері;</w:t>
      </w:r>
    </w:p>
    <w:bookmarkEnd w:id="263"/>
    <w:bookmarkStart w:name="z269" w:id="264"/>
    <w:p>
      <w:pPr>
        <w:spacing w:after="0"/>
        <w:ind w:left="0"/>
        <w:jc w:val="both"/>
      </w:pPr>
      <w:r>
        <w:rPr>
          <w:rFonts w:ascii="Times New Roman"/>
          <w:b w:val="false"/>
          <w:i w:val="false"/>
          <w:color w:val="000000"/>
          <w:sz w:val="28"/>
        </w:rPr>
        <w:t>
      бақылау - өлшеу жабдықтарының міндеті;</w:t>
      </w:r>
    </w:p>
    <w:bookmarkEnd w:id="264"/>
    <w:bookmarkStart w:name="z270" w:id="265"/>
    <w:p>
      <w:pPr>
        <w:spacing w:after="0"/>
        <w:ind w:left="0"/>
        <w:jc w:val="both"/>
      </w:pPr>
      <w:r>
        <w:rPr>
          <w:rFonts w:ascii="Times New Roman"/>
          <w:b w:val="false"/>
          <w:i w:val="false"/>
          <w:color w:val="000000"/>
          <w:sz w:val="28"/>
        </w:rPr>
        <w:t>
      автоматиканың, дабыл бергіштің және блокадалау құрылғылары;</w:t>
      </w:r>
    </w:p>
    <w:bookmarkEnd w:id="265"/>
    <w:bookmarkStart w:name="z271" w:id="266"/>
    <w:p>
      <w:pPr>
        <w:spacing w:after="0"/>
        <w:ind w:left="0"/>
        <w:jc w:val="both"/>
      </w:pPr>
      <w:r>
        <w:rPr>
          <w:rFonts w:ascii="Times New Roman"/>
          <w:b w:val="false"/>
          <w:i w:val="false"/>
          <w:color w:val="000000"/>
          <w:sz w:val="28"/>
        </w:rPr>
        <w:t>
      майлау материалдарының сұрыптары мен қасиеттері;</w:t>
      </w:r>
    </w:p>
    <w:bookmarkEnd w:id="266"/>
    <w:bookmarkStart w:name="z272" w:id="267"/>
    <w:p>
      <w:pPr>
        <w:spacing w:after="0"/>
        <w:ind w:left="0"/>
        <w:jc w:val="both"/>
      </w:pPr>
      <w:r>
        <w:rPr>
          <w:rFonts w:ascii="Times New Roman"/>
          <w:b w:val="false"/>
          <w:i w:val="false"/>
          <w:color w:val="000000"/>
          <w:sz w:val="28"/>
        </w:rPr>
        <w:t>
      қызмет көрсетілетін қондырғыларды майлау карталары;</w:t>
      </w:r>
    </w:p>
    <w:bookmarkEnd w:id="267"/>
    <w:bookmarkStart w:name="z273" w:id="268"/>
    <w:p>
      <w:pPr>
        <w:spacing w:after="0"/>
        <w:ind w:left="0"/>
        <w:jc w:val="both"/>
      </w:pPr>
      <w:r>
        <w:rPr>
          <w:rFonts w:ascii="Times New Roman"/>
          <w:b w:val="false"/>
          <w:i w:val="false"/>
          <w:color w:val="000000"/>
          <w:sz w:val="28"/>
        </w:rPr>
        <w:t>
      қызмет көрсетілетін қондырғылардың жұмысындағы ақаулардың алдын алу және жөндеу тәсілдері.</w:t>
      </w:r>
    </w:p>
    <w:bookmarkEnd w:id="268"/>
    <w:bookmarkStart w:name="z274" w:id="269"/>
    <w:p>
      <w:pPr>
        <w:spacing w:after="0"/>
        <w:ind w:left="0"/>
        <w:jc w:val="both"/>
      </w:pPr>
      <w:r>
        <w:rPr>
          <w:rFonts w:ascii="Times New Roman"/>
          <w:b w:val="false"/>
          <w:i w:val="false"/>
          <w:color w:val="000000"/>
          <w:sz w:val="28"/>
        </w:rPr>
        <w:t>
      Жалпы сыйымдылығы 1000 шаршы метрден асатын тік қойыртпақтық бассейндерге және диаметрі 25 метрден асатын дөңгелек көлденең бассейндерге қызмет көрсеткенде - 3-разряд.</w:t>
      </w:r>
    </w:p>
    <w:bookmarkEnd w:id="269"/>
    <w:bookmarkStart w:name="z275" w:id="270"/>
    <w:p>
      <w:pPr>
        <w:spacing w:after="0"/>
        <w:ind w:left="0"/>
        <w:jc w:val="both"/>
      </w:pPr>
      <w:r>
        <w:rPr>
          <w:rFonts w:ascii="Times New Roman"/>
          <w:b w:val="false"/>
          <w:i w:val="false"/>
          <w:color w:val="000000"/>
          <w:sz w:val="28"/>
        </w:rPr>
        <w:t>
      7. Өрме белдеуші</w:t>
      </w:r>
    </w:p>
    <w:bookmarkEnd w:id="270"/>
    <w:bookmarkStart w:name="z276" w:id="271"/>
    <w:p>
      <w:pPr>
        <w:spacing w:after="0"/>
        <w:ind w:left="0"/>
        <w:jc w:val="both"/>
      </w:pPr>
      <w:r>
        <w:rPr>
          <w:rFonts w:ascii="Times New Roman"/>
          <w:b w:val="false"/>
          <w:i w:val="false"/>
          <w:color w:val="000000"/>
          <w:sz w:val="28"/>
        </w:rPr>
        <w:t>
      Параграф 1. Өрме белдеуші, 3-разряд</w:t>
      </w:r>
    </w:p>
    <w:bookmarkEnd w:id="271"/>
    <w:bookmarkStart w:name="z277" w:id="272"/>
    <w:p>
      <w:pPr>
        <w:spacing w:after="0"/>
        <w:ind w:left="0"/>
        <w:jc w:val="both"/>
      </w:pPr>
      <w:r>
        <w:rPr>
          <w:rFonts w:ascii="Times New Roman"/>
          <w:b w:val="false"/>
          <w:i w:val="false"/>
          <w:color w:val="000000"/>
          <w:sz w:val="28"/>
        </w:rPr>
        <w:t>
      45. Жұмыс сипаттамасы:</w:t>
      </w:r>
    </w:p>
    <w:bookmarkEnd w:id="272"/>
    <w:bookmarkStart w:name="z278" w:id="273"/>
    <w:p>
      <w:pPr>
        <w:spacing w:after="0"/>
        <w:ind w:left="0"/>
        <w:jc w:val="both"/>
      </w:pPr>
      <w:r>
        <w:rPr>
          <w:rFonts w:ascii="Times New Roman"/>
          <w:b w:val="false"/>
          <w:i w:val="false"/>
          <w:color w:val="000000"/>
          <w:sz w:val="28"/>
        </w:rPr>
        <w:t>
      асбесті өрме белдеуде түтудің талап етілетін деңгейіне дейін өңдеу процесін жүргізу;</w:t>
      </w:r>
    </w:p>
    <w:bookmarkEnd w:id="273"/>
    <w:bookmarkStart w:name="z279" w:id="274"/>
    <w:p>
      <w:pPr>
        <w:spacing w:after="0"/>
        <w:ind w:left="0"/>
        <w:jc w:val="both"/>
      </w:pPr>
      <w:r>
        <w:rPr>
          <w:rFonts w:ascii="Times New Roman"/>
          <w:b w:val="false"/>
          <w:i w:val="false"/>
          <w:color w:val="000000"/>
          <w:sz w:val="28"/>
        </w:rPr>
        <w:t>
      өрме белдеуді іске қосу, дабыл бергішті қосу және өрме белдеуге асбест салу;</w:t>
      </w:r>
    </w:p>
    <w:bookmarkEnd w:id="274"/>
    <w:bookmarkStart w:name="z280" w:id="275"/>
    <w:p>
      <w:pPr>
        <w:spacing w:after="0"/>
        <w:ind w:left="0"/>
        <w:jc w:val="both"/>
      </w:pPr>
      <w:r>
        <w:rPr>
          <w:rFonts w:ascii="Times New Roman"/>
          <w:b w:val="false"/>
          <w:i w:val="false"/>
          <w:color w:val="000000"/>
          <w:sz w:val="28"/>
        </w:rPr>
        <w:t>
      асбесті ылғалдау;</w:t>
      </w:r>
    </w:p>
    <w:bookmarkEnd w:id="275"/>
    <w:bookmarkStart w:name="z281" w:id="276"/>
    <w:p>
      <w:pPr>
        <w:spacing w:after="0"/>
        <w:ind w:left="0"/>
        <w:jc w:val="both"/>
      </w:pPr>
      <w:r>
        <w:rPr>
          <w:rFonts w:ascii="Times New Roman"/>
          <w:b w:val="false"/>
          <w:i w:val="false"/>
          <w:color w:val="000000"/>
          <w:sz w:val="28"/>
        </w:rPr>
        <w:t>
      өңделген асбесті түсіріп алу;</w:t>
      </w:r>
    </w:p>
    <w:bookmarkEnd w:id="276"/>
    <w:bookmarkStart w:name="z282" w:id="277"/>
    <w:p>
      <w:pPr>
        <w:spacing w:after="0"/>
        <w:ind w:left="0"/>
        <w:jc w:val="both"/>
      </w:pPr>
      <w:r>
        <w:rPr>
          <w:rFonts w:ascii="Times New Roman"/>
          <w:b w:val="false"/>
          <w:i w:val="false"/>
          <w:color w:val="000000"/>
          <w:sz w:val="28"/>
        </w:rPr>
        <w:t>
      іске қосу аппаратурасы мен дабыл бергішті тексеру;</w:t>
      </w:r>
    </w:p>
    <w:bookmarkEnd w:id="277"/>
    <w:bookmarkStart w:name="z283" w:id="278"/>
    <w:p>
      <w:pPr>
        <w:spacing w:after="0"/>
        <w:ind w:left="0"/>
        <w:jc w:val="both"/>
      </w:pPr>
      <w:r>
        <w:rPr>
          <w:rFonts w:ascii="Times New Roman"/>
          <w:b w:val="false"/>
          <w:i w:val="false"/>
          <w:color w:val="000000"/>
          <w:sz w:val="28"/>
        </w:rPr>
        <w:t>
      қондырғыны тазалау мен майлау, оның жұмысындағы ұсақ ақауларды түзеу;</w:t>
      </w:r>
    </w:p>
    <w:bookmarkEnd w:id="278"/>
    <w:bookmarkStart w:name="z284" w:id="279"/>
    <w:p>
      <w:pPr>
        <w:spacing w:after="0"/>
        <w:ind w:left="0"/>
        <w:jc w:val="both"/>
      </w:pPr>
      <w:r>
        <w:rPr>
          <w:rFonts w:ascii="Times New Roman"/>
          <w:b w:val="false"/>
          <w:i w:val="false"/>
          <w:color w:val="000000"/>
          <w:sz w:val="28"/>
        </w:rPr>
        <w:t>
      қызмет көрсетілетін қондырғыларды жөндеуге қатысу.</w:t>
      </w:r>
    </w:p>
    <w:bookmarkEnd w:id="279"/>
    <w:bookmarkStart w:name="z285" w:id="280"/>
    <w:p>
      <w:pPr>
        <w:spacing w:after="0"/>
        <w:ind w:left="0"/>
        <w:jc w:val="both"/>
      </w:pPr>
      <w:r>
        <w:rPr>
          <w:rFonts w:ascii="Times New Roman"/>
          <w:b w:val="false"/>
          <w:i w:val="false"/>
          <w:color w:val="000000"/>
          <w:sz w:val="28"/>
        </w:rPr>
        <w:t>
      46. Білуге тиіс:</w:t>
      </w:r>
    </w:p>
    <w:bookmarkEnd w:id="280"/>
    <w:bookmarkStart w:name="z286" w:id="281"/>
    <w:p>
      <w:pPr>
        <w:spacing w:after="0"/>
        <w:ind w:left="0"/>
        <w:jc w:val="both"/>
      </w:pPr>
      <w:r>
        <w:rPr>
          <w:rFonts w:ascii="Times New Roman"/>
          <w:b w:val="false"/>
          <w:i w:val="false"/>
          <w:color w:val="000000"/>
          <w:sz w:val="28"/>
        </w:rPr>
        <w:t>
      өрме белдеудің құрылысы мен әрекет принципі;</w:t>
      </w:r>
    </w:p>
    <w:bookmarkEnd w:id="281"/>
    <w:bookmarkStart w:name="z287" w:id="282"/>
    <w:p>
      <w:pPr>
        <w:spacing w:after="0"/>
        <w:ind w:left="0"/>
        <w:jc w:val="both"/>
      </w:pPr>
      <w:r>
        <w:rPr>
          <w:rFonts w:ascii="Times New Roman"/>
          <w:b w:val="false"/>
          <w:i w:val="false"/>
          <w:color w:val="000000"/>
          <w:sz w:val="28"/>
        </w:rPr>
        <w:t>
      асбестің қасиеттері;</w:t>
      </w:r>
    </w:p>
    <w:bookmarkEnd w:id="282"/>
    <w:bookmarkStart w:name="z288" w:id="283"/>
    <w:p>
      <w:pPr>
        <w:spacing w:after="0"/>
        <w:ind w:left="0"/>
        <w:jc w:val="both"/>
      </w:pPr>
      <w:r>
        <w:rPr>
          <w:rFonts w:ascii="Times New Roman"/>
          <w:b w:val="false"/>
          <w:i w:val="false"/>
          <w:color w:val="000000"/>
          <w:sz w:val="28"/>
        </w:rPr>
        <w:t>
      технологиялық картаның асбест – цемент бұйымдары өндірісіндегі асбестке қоятын талаптары;</w:t>
      </w:r>
    </w:p>
    <w:bookmarkEnd w:id="283"/>
    <w:bookmarkStart w:name="z289" w:id="284"/>
    <w:p>
      <w:pPr>
        <w:spacing w:after="0"/>
        <w:ind w:left="0"/>
        <w:jc w:val="both"/>
      </w:pPr>
      <w:r>
        <w:rPr>
          <w:rFonts w:ascii="Times New Roman"/>
          <w:b w:val="false"/>
          <w:i w:val="false"/>
          <w:color w:val="000000"/>
          <w:sz w:val="28"/>
        </w:rPr>
        <w:t>
      өрме белдеуде асбестті өңдеу ережесі.</w:t>
      </w:r>
    </w:p>
    <w:bookmarkEnd w:id="284"/>
    <w:bookmarkStart w:name="z290" w:id="285"/>
    <w:p>
      <w:pPr>
        <w:spacing w:after="0"/>
        <w:ind w:left="0"/>
        <w:jc w:val="both"/>
      </w:pPr>
      <w:r>
        <w:rPr>
          <w:rFonts w:ascii="Times New Roman"/>
          <w:b w:val="false"/>
          <w:i w:val="false"/>
          <w:color w:val="000000"/>
          <w:sz w:val="28"/>
        </w:rPr>
        <w:t>
      8. Битумшы</w:t>
      </w:r>
    </w:p>
    <w:bookmarkEnd w:id="285"/>
    <w:bookmarkStart w:name="z291" w:id="286"/>
    <w:p>
      <w:pPr>
        <w:spacing w:after="0"/>
        <w:ind w:left="0"/>
        <w:jc w:val="both"/>
      </w:pPr>
      <w:r>
        <w:rPr>
          <w:rFonts w:ascii="Times New Roman"/>
          <w:b w:val="false"/>
          <w:i w:val="false"/>
          <w:color w:val="000000"/>
          <w:sz w:val="28"/>
        </w:rPr>
        <w:t>
      Параграф 1. Битумшы, 3-разряд</w:t>
      </w:r>
    </w:p>
    <w:bookmarkEnd w:id="286"/>
    <w:bookmarkStart w:name="z292" w:id="287"/>
    <w:p>
      <w:pPr>
        <w:spacing w:after="0"/>
        <w:ind w:left="0"/>
        <w:jc w:val="both"/>
      </w:pPr>
      <w:r>
        <w:rPr>
          <w:rFonts w:ascii="Times New Roman"/>
          <w:b w:val="false"/>
          <w:i w:val="false"/>
          <w:color w:val="000000"/>
          <w:sz w:val="28"/>
        </w:rPr>
        <w:t>
      47. Жұмыс сипаттамасы:</w:t>
      </w:r>
    </w:p>
    <w:bookmarkEnd w:id="287"/>
    <w:bookmarkStart w:name="z293" w:id="288"/>
    <w:p>
      <w:pPr>
        <w:spacing w:after="0"/>
        <w:ind w:left="0"/>
        <w:jc w:val="both"/>
      </w:pPr>
      <w:r>
        <w:rPr>
          <w:rFonts w:ascii="Times New Roman"/>
          <w:b w:val="false"/>
          <w:i w:val="false"/>
          <w:color w:val="000000"/>
          <w:sz w:val="28"/>
        </w:rPr>
        <w:t>
      темір жол вагондарының бункерлерінен битумды ағызып алу;</w:t>
      </w:r>
    </w:p>
    <w:bookmarkEnd w:id="288"/>
    <w:bookmarkStart w:name="z294" w:id="289"/>
    <w:p>
      <w:pPr>
        <w:spacing w:after="0"/>
        <w:ind w:left="0"/>
        <w:jc w:val="both"/>
      </w:pPr>
      <w:r>
        <w:rPr>
          <w:rFonts w:ascii="Times New Roman"/>
          <w:b w:val="false"/>
          <w:i w:val="false"/>
          <w:color w:val="000000"/>
          <w:sz w:val="28"/>
        </w:rPr>
        <w:t>
      битум қоймасы қақпағын көтеру механизмдерін және жүкшығырды басқару;</w:t>
      </w:r>
    </w:p>
    <w:bookmarkEnd w:id="289"/>
    <w:bookmarkStart w:name="z295" w:id="290"/>
    <w:p>
      <w:pPr>
        <w:spacing w:after="0"/>
        <w:ind w:left="0"/>
        <w:jc w:val="both"/>
      </w:pPr>
      <w:r>
        <w:rPr>
          <w:rFonts w:ascii="Times New Roman"/>
          <w:b w:val="false"/>
          <w:i w:val="false"/>
          <w:color w:val="000000"/>
          <w:sz w:val="28"/>
        </w:rPr>
        <w:t>
      вагондардың бункерлеріне, битум қоймасы мен сорғыға буды және битумды беру және қысым мен температураны реттеу;</w:t>
      </w:r>
    </w:p>
    <w:bookmarkEnd w:id="290"/>
    <w:bookmarkStart w:name="z296" w:id="291"/>
    <w:p>
      <w:pPr>
        <w:spacing w:after="0"/>
        <w:ind w:left="0"/>
        <w:jc w:val="both"/>
      </w:pPr>
      <w:r>
        <w:rPr>
          <w:rFonts w:ascii="Times New Roman"/>
          <w:b w:val="false"/>
          <w:i w:val="false"/>
          <w:color w:val="000000"/>
          <w:sz w:val="28"/>
        </w:rPr>
        <w:t>
      сорғыларды іске қосу және тоқтату, битум қоймасынан шығыс бактарына битумды беруді байқау;</w:t>
      </w:r>
    </w:p>
    <w:bookmarkEnd w:id="291"/>
    <w:bookmarkStart w:name="z297" w:id="292"/>
    <w:p>
      <w:pPr>
        <w:spacing w:after="0"/>
        <w:ind w:left="0"/>
        <w:jc w:val="both"/>
      </w:pPr>
      <w:r>
        <w:rPr>
          <w:rFonts w:ascii="Times New Roman"/>
          <w:b w:val="false"/>
          <w:i w:val="false"/>
          <w:color w:val="000000"/>
          <w:sz w:val="28"/>
        </w:rPr>
        <w:t>
      битум қоймасы шығыс бактары еріту керегеторларын тазалау;</w:t>
      </w:r>
    </w:p>
    <w:bookmarkEnd w:id="292"/>
    <w:bookmarkStart w:name="z298" w:id="293"/>
    <w:p>
      <w:pPr>
        <w:spacing w:after="0"/>
        <w:ind w:left="0"/>
        <w:jc w:val="both"/>
      </w:pPr>
      <w:r>
        <w:rPr>
          <w:rFonts w:ascii="Times New Roman"/>
          <w:b w:val="false"/>
          <w:i w:val="false"/>
          <w:color w:val="000000"/>
          <w:sz w:val="28"/>
        </w:rPr>
        <w:t>
      битумның түсу мен жұмсалу есебін жүргізу.</w:t>
      </w:r>
    </w:p>
    <w:bookmarkEnd w:id="293"/>
    <w:bookmarkStart w:name="z299" w:id="294"/>
    <w:p>
      <w:pPr>
        <w:spacing w:after="0"/>
        <w:ind w:left="0"/>
        <w:jc w:val="both"/>
      </w:pPr>
      <w:r>
        <w:rPr>
          <w:rFonts w:ascii="Times New Roman"/>
          <w:b w:val="false"/>
          <w:i w:val="false"/>
          <w:color w:val="000000"/>
          <w:sz w:val="28"/>
        </w:rPr>
        <w:t>
      48. Білуге тиіс:</w:t>
      </w:r>
    </w:p>
    <w:bookmarkEnd w:id="294"/>
    <w:bookmarkStart w:name="z300" w:id="295"/>
    <w:p>
      <w:pPr>
        <w:spacing w:after="0"/>
        <w:ind w:left="0"/>
        <w:jc w:val="both"/>
      </w:pPr>
      <w:r>
        <w:rPr>
          <w:rFonts w:ascii="Times New Roman"/>
          <w:b w:val="false"/>
          <w:i w:val="false"/>
          <w:color w:val="000000"/>
          <w:sz w:val="28"/>
        </w:rPr>
        <w:t>
      битум қоймасының, битум сорғысының, бактардың, бақылау - өлшеу және реттеу аппаратураларының құрылысы мен жұмыс принципі;</w:t>
      </w:r>
    </w:p>
    <w:bookmarkEnd w:id="295"/>
    <w:bookmarkStart w:name="z301" w:id="296"/>
    <w:p>
      <w:pPr>
        <w:spacing w:after="0"/>
        <w:ind w:left="0"/>
        <w:jc w:val="both"/>
      </w:pPr>
      <w:r>
        <w:rPr>
          <w:rFonts w:ascii="Times New Roman"/>
          <w:b w:val="false"/>
          <w:i w:val="false"/>
          <w:color w:val="000000"/>
          <w:sz w:val="28"/>
        </w:rPr>
        <w:t>
      битумның маркаларын және олардың қасиеттері;</w:t>
      </w:r>
    </w:p>
    <w:bookmarkEnd w:id="296"/>
    <w:bookmarkStart w:name="z302" w:id="297"/>
    <w:p>
      <w:pPr>
        <w:spacing w:after="0"/>
        <w:ind w:left="0"/>
        <w:jc w:val="both"/>
      </w:pPr>
      <w:r>
        <w:rPr>
          <w:rFonts w:ascii="Times New Roman"/>
          <w:b w:val="false"/>
          <w:i w:val="false"/>
          <w:color w:val="000000"/>
          <w:sz w:val="28"/>
        </w:rPr>
        <w:t>
      бу өткізгіштің,конденсат өткізгіштің сызбалары, крандардың, шұралардың міндеттері.</w:t>
      </w:r>
    </w:p>
    <w:bookmarkEnd w:id="297"/>
    <w:bookmarkStart w:name="z303" w:id="298"/>
    <w:p>
      <w:pPr>
        <w:spacing w:after="0"/>
        <w:ind w:left="0"/>
        <w:jc w:val="both"/>
      </w:pPr>
      <w:r>
        <w:rPr>
          <w:rFonts w:ascii="Times New Roman"/>
          <w:b w:val="false"/>
          <w:i w:val="false"/>
          <w:color w:val="000000"/>
          <w:sz w:val="28"/>
        </w:rPr>
        <w:t>
      Параграф 2. Битумшы, 4-разряд</w:t>
      </w:r>
    </w:p>
    <w:bookmarkEnd w:id="298"/>
    <w:bookmarkStart w:name="z304" w:id="299"/>
    <w:p>
      <w:pPr>
        <w:spacing w:after="0"/>
        <w:ind w:left="0"/>
        <w:jc w:val="both"/>
      </w:pPr>
      <w:r>
        <w:rPr>
          <w:rFonts w:ascii="Times New Roman"/>
          <w:b w:val="false"/>
          <w:i w:val="false"/>
          <w:color w:val="000000"/>
          <w:sz w:val="28"/>
        </w:rPr>
        <w:t>
      49. Жұмыс сипаттамасы:</w:t>
      </w:r>
    </w:p>
    <w:bookmarkEnd w:id="299"/>
    <w:bookmarkStart w:name="z305" w:id="300"/>
    <w:p>
      <w:pPr>
        <w:spacing w:after="0"/>
        <w:ind w:left="0"/>
        <w:jc w:val="both"/>
      </w:pPr>
      <w:r>
        <w:rPr>
          <w:rFonts w:ascii="Times New Roman"/>
          <w:b w:val="false"/>
          <w:i w:val="false"/>
          <w:color w:val="000000"/>
          <w:sz w:val="28"/>
        </w:rPr>
        <w:t>
      әртүрлі маркадағы битум, диатомитті, перлитті, балшықты, каучукты қосумен битум және берілген рецептура бойынша басқа да компоненттер негізінде байланыстыратын және желімдейтін қоспалар дайындау процесін жүргізу;</w:t>
      </w:r>
    </w:p>
    <w:bookmarkEnd w:id="300"/>
    <w:bookmarkStart w:name="z306" w:id="301"/>
    <w:p>
      <w:pPr>
        <w:spacing w:after="0"/>
        <w:ind w:left="0"/>
        <w:jc w:val="both"/>
      </w:pPr>
      <w:r>
        <w:rPr>
          <w:rFonts w:ascii="Times New Roman"/>
          <w:b w:val="false"/>
          <w:i w:val="false"/>
          <w:color w:val="000000"/>
          <w:sz w:val="28"/>
        </w:rPr>
        <w:t>
      компоненттерді мөлшерлеу, араластыру, айдау үшін қондырғыларды басқару;</w:t>
      </w:r>
    </w:p>
    <w:bookmarkEnd w:id="301"/>
    <w:bookmarkStart w:name="z307" w:id="302"/>
    <w:p>
      <w:pPr>
        <w:spacing w:after="0"/>
        <w:ind w:left="0"/>
        <w:jc w:val="both"/>
      </w:pPr>
      <w:r>
        <w:rPr>
          <w:rFonts w:ascii="Times New Roman"/>
          <w:b w:val="false"/>
          <w:i w:val="false"/>
          <w:color w:val="000000"/>
          <w:sz w:val="28"/>
        </w:rPr>
        <w:t>
      қондырғыларды, сорғыларды іске қосу және тоқтату, буды иіртүтікке, бу қабатына беру;</w:t>
      </w:r>
    </w:p>
    <w:bookmarkEnd w:id="302"/>
    <w:bookmarkStart w:name="z308" w:id="303"/>
    <w:p>
      <w:pPr>
        <w:spacing w:after="0"/>
        <w:ind w:left="0"/>
        <w:jc w:val="both"/>
      </w:pPr>
      <w:r>
        <w:rPr>
          <w:rFonts w:ascii="Times New Roman"/>
          <w:b w:val="false"/>
          <w:i w:val="false"/>
          <w:color w:val="000000"/>
          <w:sz w:val="28"/>
        </w:rPr>
        <w:t>
      бактардағы деңгейді, будың, битумның және басқа да компоненттердің температурасын, бақылау - өлшеу құралдарын, бұйым өндірісінде байланыстыратын және желімдейтін қоспалардың берілуін байқау.</w:t>
      </w:r>
    </w:p>
    <w:bookmarkEnd w:id="303"/>
    <w:bookmarkStart w:name="z309" w:id="304"/>
    <w:p>
      <w:pPr>
        <w:spacing w:after="0"/>
        <w:ind w:left="0"/>
        <w:jc w:val="both"/>
      </w:pPr>
      <w:r>
        <w:rPr>
          <w:rFonts w:ascii="Times New Roman"/>
          <w:b w:val="false"/>
          <w:i w:val="false"/>
          <w:color w:val="000000"/>
          <w:sz w:val="28"/>
        </w:rPr>
        <w:t>
      50. Білуге тиіс:</w:t>
      </w:r>
    </w:p>
    <w:bookmarkEnd w:id="304"/>
    <w:bookmarkStart w:name="z310" w:id="305"/>
    <w:p>
      <w:pPr>
        <w:spacing w:after="0"/>
        <w:ind w:left="0"/>
        <w:jc w:val="both"/>
      </w:pPr>
      <w:r>
        <w:rPr>
          <w:rFonts w:ascii="Times New Roman"/>
          <w:b w:val="false"/>
          <w:i w:val="false"/>
          <w:color w:val="000000"/>
          <w:sz w:val="28"/>
        </w:rPr>
        <w:t>
      сорғылардың, диспергаторлардың, араластырушылардың және басқа да қондырғылардың құрылысы мен жұмыс принципі;</w:t>
      </w:r>
    </w:p>
    <w:bookmarkEnd w:id="305"/>
    <w:bookmarkStart w:name="z311" w:id="306"/>
    <w:p>
      <w:pPr>
        <w:spacing w:after="0"/>
        <w:ind w:left="0"/>
        <w:jc w:val="both"/>
      </w:pPr>
      <w:r>
        <w:rPr>
          <w:rFonts w:ascii="Times New Roman"/>
          <w:b w:val="false"/>
          <w:i w:val="false"/>
          <w:color w:val="000000"/>
          <w:sz w:val="28"/>
        </w:rPr>
        <w:t>
      байланыстыратын және желімдейтін қоспаларды әзірлеудің технологиялық процесі;</w:t>
      </w:r>
    </w:p>
    <w:bookmarkEnd w:id="306"/>
    <w:bookmarkStart w:name="z312" w:id="307"/>
    <w:p>
      <w:pPr>
        <w:spacing w:after="0"/>
        <w:ind w:left="0"/>
        <w:jc w:val="both"/>
      </w:pPr>
      <w:r>
        <w:rPr>
          <w:rFonts w:ascii="Times New Roman"/>
          <w:b w:val="false"/>
          <w:i w:val="false"/>
          <w:color w:val="000000"/>
          <w:sz w:val="28"/>
        </w:rPr>
        <w:t>
      битум мен басқа да компоненттердің қасиеттері, байланыстыратын, желімдейтін қоспалардың сапасын бақылау тәсілдері;</w:t>
      </w:r>
    </w:p>
    <w:bookmarkEnd w:id="307"/>
    <w:bookmarkStart w:name="z313" w:id="308"/>
    <w:p>
      <w:pPr>
        <w:spacing w:after="0"/>
        <w:ind w:left="0"/>
        <w:jc w:val="both"/>
      </w:pPr>
      <w:r>
        <w:rPr>
          <w:rFonts w:ascii="Times New Roman"/>
          <w:b w:val="false"/>
          <w:i w:val="false"/>
          <w:color w:val="000000"/>
          <w:sz w:val="28"/>
        </w:rPr>
        <w:t>
      қондырғыларды іске қосу, реттеу және тоқтату тәртібі.</w:t>
      </w:r>
    </w:p>
    <w:bookmarkEnd w:id="308"/>
    <w:bookmarkStart w:name="z314" w:id="309"/>
    <w:p>
      <w:pPr>
        <w:spacing w:after="0"/>
        <w:ind w:left="0"/>
        <w:jc w:val="both"/>
      </w:pPr>
      <w:r>
        <w:rPr>
          <w:rFonts w:ascii="Times New Roman"/>
          <w:b w:val="false"/>
          <w:i w:val="false"/>
          <w:color w:val="000000"/>
          <w:sz w:val="28"/>
        </w:rPr>
        <w:t>
      9. Ваграншы</w:t>
      </w:r>
    </w:p>
    <w:bookmarkEnd w:id="309"/>
    <w:bookmarkStart w:name="z315" w:id="310"/>
    <w:p>
      <w:pPr>
        <w:spacing w:after="0"/>
        <w:ind w:left="0"/>
        <w:jc w:val="both"/>
      </w:pPr>
      <w:r>
        <w:rPr>
          <w:rFonts w:ascii="Times New Roman"/>
          <w:b w:val="false"/>
          <w:i w:val="false"/>
          <w:color w:val="000000"/>
          <w:sz w:val="28"/>
        </w:rPr>
        <w:t>
      Параграф 1. Ваграншы, 4-разряд</w:t>
      </w:r>
    </w:p>
    <w:bookmarkEnd w:id="310"/>
    <w:bookmarkStart w:name="z316" w:id="311"/>
    <w:p>
      <w:pPr>
        <w:spacing w:after="0"/>
        <w:ind w:left="0"/>
        <w:jc w:val="both"/>
      </w:pPr>
      <w:r>
        <w:rPr>
          <w:rFonts w:ascii="Times New Roman"/>
          <w:b w:val="false"/>
          <w:i w:val="false"/>
          <w:color w:val="000000"/>
          <w:sz w:val="28"/>
        </w:rPr>
        <w:t>
      51. Жұмыс сипаттамасы:</w:t>
      </w:r>
    </w:p>
    <w:bookmarkEnd w:id="311"/>
    <w:bookmarkStart w:name="z317" w:id="312"/>
    <w:p>
      <w:pPr>
        <w:spacing w:after="0"/>
        <w:ind w:left="0"/>
        <w:jc w:val="both"/>
      </w:pPr>
      <w:r>
        <w:rPr>
          <w:rFonts w:ascii="Times New Roman"/>
          <w:b w:val="false"/>
          <w:i w:val="false"/>
          <w:color w:val="000000"/>
          <w:sz w:val="28"/>
        </w:rPr>
        <w:t>
      өзінен біліктілігі жоғары ваграншының басшылығымен вагранкаларда шикізатты балқыту үшін қондырғыларды дайындау және сыртқа тебу – үрлеу қондырғыларда, көп білікті центрифугаларда қайнатылған минералдық мақтаны алу;</w:t>
      </w:r>
    </w:p>
    <w:bookmarkEnd w:id="312"/>
    <w:bookmarkStart w:name="z318" w:id="313"/>
    <w:p>
      <w:pPr>
        <w:spacing w:after="0"/>
        <w:ind w:left="0"/>
        <w:jc w:val="both"/>
      </w:pPr>
      <w:r>
        <w:rPr>
          <w:rFonts w:ascii="Times New Roman"/>
          <w:b w:val="false"/>
          <w:i w:val="false"/>
          <w:color w:val="000000"/>
          <w:sz w:val="28"/>
        </w:rPr>
        <w:t>
      агранканы толтыру мен жағуға қатысу, өңештерді, фурмдарды, ватержакеттерді, астауларды тазалау, төсемдер мен күлдерді шығару, құбырларды үрлеу;</w:t>
      </w:r>
    </w:p>
    <w:bookmarkEnd w:id="313"/>
    <w:bookmarkStart w:name="z319" w:id="314"/>
    <w:p>
      <w:pPr>
        <w:spacing w:after="0"/>
        <w:ind w:left="0"/>
        <w:jc w:val="both"/>
      </w:pPr>
      <w:r>
        <w:rPr>
          <w:rFonts w:ascii="Times New Roman"/>
          <w:b w:val="false"/>
          <w:i w:val="false"/>
          <w:color w:val="000000"/>
          <w:sz w:val="28"/>
        </w:rPr>
        <w:t>
      центрифуганы бейімдеу мен ауыстыру;</w:t>
      </w:r>
    </w:p>
    <w:bookmarkEnd w:id="314"/>
    <w:bookmarkStart w:name="z320" w:id="315"/>
    <w:p>
      <w:pPr>
        <w:spacing w:after="0"/>
        <w:ind w:left="0"/>
        <w:jc w:val="both"/>
      </w:pPr>
      <w:r>
        <w:rPr>
          <w:rFonts w:ascii="Times New Roman"/>
          <w:b w:val="false"/>
          <w:i w:val="false"/>
          <w:color w:val="000000"/>
          <w:sz w:val="28"/>
        </w:rPr>
        <w:t>
      өңешті, астауды, футеровкан ауыстыру үшін материалдар дайындау;</w:t>
      </w:r>
    </w:p>
    <w:bookmarkEnd w:id="315"/>
    <w:bookmarkStart w:name="z321" w:id="316"/>
    <w:p>
      <w:pPr>
        <w:spacing w:after="0"/>
        <w:ind w:left="0"/>
        <w:jc w:val="both"/>
      </w:pPr>
      <w:r>
        <w:rPr>
          <w:rFonts w:ascii="Times New Roman"/>
          <w:b w:val="false"/>
          <w:i w:val="false"/>
          <w:color w:val="000000"/>
          <w:sz w:val="28"/>
        </w:rPr>
        <w:t>
      балқытпа, талшық жасау қалдықтарын кетіру;</w:t>
      </w:r>
    </w:p>
    <w:bookmarkEnd w:id="316"/>
    <w:bookmarkStart w:name="z322" w:id="317"/>
    <w:p>
      <w:pPr>
        <w:spacing w:after="0"/>
        <w:ind w:left="0"/>
        <w:jc w:val="both"/>
      </w:pPr>
      <w:r>
        <w:rPr>
          <w:rFonts w:ascii="Times New Roman"/>
          <w:b w:val="false"/>
          <w:i w:val="false"/>
          <w:color w:val="000000"/>
          <w:sz w:val="28"/>
        </w:rPr>
        <w:t>
      балқытпа қалдықтарын суыту үшін су беруді және ұшқын өшіргіштен суды қайтаруды реттеу;</w:t>
      </w:r>
    </w:p>
    <w:bookmarkEnd w:id="317"/>
    <w:bookmarkStart w:name="z323" w:id="318"/>
    <w:p>
      <w:pPr>
        <w:spacing w:after="0"/>
        <w:ind w:left="0"/>
        <w:jc w:val="both"/>
      </w:pPr>
      <w:r>
        <w:rPr>
          <w:rFonts w:ascii="Times New Roman"/>
          <w:b w:val="false"/>
          <w:i w:val="false"/>
          <w:color w:val="000000"/>
          <w:sz w:val="28"/>
        </w:rPr>
        <w:t>
      профилактикалық және жөндеу жұмыстарына қатысу.</w:t>
      </w:r>
    </w:p>
    <w:bookmarkEnd w:id="318"/>
    <w:bookmarkStart w:name="z324" w:id="319"/>
    <w:p>
      <w:pPr>
        <w:spacing w:after="0"/>
        <w:ind w:left="0"/>
        <w:jc w:val="both"/>
      </w:pPr>
      <w:r>
        <w:rPr>
          <w:rFonts w:ascii="Times New Roman"/>
          <w:b w:val="false"/>
          <w:i w:val="false"/>
          <w:color w:val="000000"/>
          <w:sz w:val="28"/>
        </w:rPr>
        <w:t>
      52. Білуге тиіс:</w:t>
      </w:r>
    </w:p>
    <w:bookmarkEnd w:id="319"/>
    <w:bookmarkStart w:name="z325" w:id="320"/>
    <w:p>
      <w:pPr>
        <w:spacing w:after="0"/>
        <w:ind w:left="0"/>
        <w:jc w:val="both"/>
      </w:pPr>
      <w:r>
        <w:rPr>
          <w:rFonts w:ascii="Times New Roman"/>
          <w:b w:val="false"/>
          <w:i w:val="false"/>
          <w:color w:val="000000"/>
          <w:sz w:val="28"/>
        </w:rPr>
        <w:t>
      вагранкалардың, центрифугалардың, сыртқа тебу – үрлеу қондырғыларының, қалдықтарды кетіру механизмдерінің, желдеткіштердің, түтін сорғыштардың, талшық түсіру камераларының, бақылау - өлшеу аппаратураларының құрылысы және жұмыс принципі;</w:t>
      </w:r>
    </w:p>
    <w:bookmarkEnd w:id="320"/>
    <w:bookmarkStart w:name="z326" w:id="321"/>
    <w:p>
      <w:pPr>
        <w:spacing w:after="0"/>
        <w:ind w:left="0"/>
        <w:jc w:val="both"/>
      </w:pPr>
      <w:r>
        <w:rPr>
          <w:rFonts w:ascii="Times New Roman"/>
          <w:b w:val="false"/>
          <w:i w:val="false"/>
          <w:color w:val="000000"/>
          <w:sz w:val="28"/>
        </w:rPr>
        <w:t>
      минералдық мақта өндірісінің технологиясы және оған қойылатын талаптар;</w:t>
      </w:r>
    </w:p>
    <w:bookmarkEnd w:id="321"/>
    <w:bookmarkStart w:name="z327" w:id="322"/>
    <w:p>
      <w:pPr>
        <w:spacing w:after="0"/>
        <w:ind w:left="0"/>
        <w:jc w:val="both"/>
      </w:pPr>
      <w:r>
        <w:rPr>
          <w:rFonts w:ascii="Times New Roman"/>
          <w:b w:val="false"/>
          <w:i w:val="false"/>
          <w:color w:val="000000"/>
          <w:sz w:val="28"/>
        </w:rPr>
        <w:t>
      шикізаттың, кокстың, отынның, балқытпаның қасиеттері;</w:t>
      </w:r>
    </w:p>
    <w:bookmarkEnd w:id="322"/>
    <w:bookmarkStart w:name="z328" w:id="323"/>
    <w:p>
      <w:pPr>
        <w:spacing w:after="0"/>
        <w:ind w:left="0"/>
        <w:jc w:val="both"/>
      </w:pPr>
      <w:r>
        <w:rPr>
          <w:rFonts w:ascii="Times New Roman"/>
          <w:b w:val="false"/>
          <w:i w:val="false"/>
          <w:color w:val="000000"/>
          <w:sz w:val="28"/>
        </w:rPr>
        <w:t>
      су құбырының, байлама, ауа берудің сызбасы;</w:t>
      </w:r>
    </w:p>
    <w:bookmarkEnd w:id="323"/>
    <w:bookmarkStart w:name="z329" w:id="324"/>
    <w:p>
      <w:pPr>
        <w:spacing w:after="0"/>
        <w:ind w:left="0"/>
        <w:jc w:val="both"/>
      </w:pPr>
      <w:r>
        <w:rPr>
          <w:rFonts w:ascii="Times New Roman"/>
          <w:b w:val="false"/>
          <w:i w:val="false"/>
          <w:color w:val="000000"/>
          <w:sz w:val="28"/>
        </w:rPr>
        <w:t>
      вагранканы салу, жағу және тоқтату, қалдықтарды кетіру, профилактикалық байқаулар мен жөндеулерді өткізу, өңештерді ауыстыру, форманы тазалау тәртібі;</w:t>
      </w:r>
    </w:p>
    <w:bookmarkEnd w:id="324"/>
    <w:bookmarkStart w:name="z330" w:id="325"/>
    <w:p>
      <w:pPr>
        <w:spacing w:after="0"/>
        <w:ind w:left="0"/>
        <w:jc w:val="both"/>
      </w:pPr>
      <w:r>
        <w:rPr>
          <w:rFonts w:ascii="Times New Roman"/>
          <w:b w:val="false"/>
          <w:i w:val="false"/>
          <w:color w:val="000000"/>
          <w:sz w:val="28"/>
        </w:rPr>
        <w:t>
      күлдерді кетіру тәсілдері.</w:t>
      </w:r>
    </w:p>
    <w:bookmarkEnd w:id="325"/>
    <w:bookmarkStart w:name="z331" w:id="326"/>
    <w:p>
      <w:pPr>
        <w:spacing w:after="0"/>
        <w:ind w:left="0"/>
        <w:jc w:val="both"/>
      </w:pPr>
      <w:r>
        <w:rPr>
          <w:rFonts w:ascii="Times New Roman"/>
          <w:b w:val="false"/>
          <w:i w:val="false"/>
          <w:color w:val="000000"/>
          <w:sz w:val="28"/>
        </w:rPr>
        <w:t>
      Параграф 2. Ваграншы, 5-разряд</w:t>
      </w:r>
    </w:p>
    <w:bookmarkEnd w:id="326"/>
    <w:bookmarkStart w:name="z332" w:id="327"/>
    <w:p>
      <w:pPr>
        <w:spacing w:after="0"/>
        <w:ind w:left="0"/>
        <w:jc w:val="both"/>
      </w:pPr>
      <w:r>
        <w:rPr>
          <w:rFonts w:ascii="Times New Roman"/>
          <w:b w:val="false"/>
          <w:i w:val="false"/>
          <w:color w:val="000000"/>
          <w:sz w:val="28"/>
        </w:rPr>
        <w:t>
      53. Жұмыс сипаттамасы:</w:t>
      </w:r>
    </w:p>
    <w:bookmarkEnd w:id="327"/>
    <w:bookmarkStart w:name="z333" w:id="328"/>
    <w:p>
      <w:pPr>
        <w:spacing w:after="0"/>
        <w:ind w:left="0"/>
        <w:jc w:val="both"/>
      </w:pPr>
      <w:r>
        <w:rPr>
          <w:rFonts w:ascii="Times New Roman"/>
          <w:b w:val="false"/>
          <w:i w:val="false"/>
          <w:color w:val="000000"/>
          <w:sz w:val="28"/>
        </w:rPr>
        <w:t>
      вагранкада шикізатты балқыту және сыртқа тебу – үрлеу қондырғыларында балқытпадан минералдық мақтаны алу процесін жүргізу;</w:t>
      </w:r>
    </w:p>
    <w:bookmarkEnd w:id="328"/>
    <w:bookmarkStart w:name="z334" w:id="329"/>
    <w:p>
      <w:pPr>
        <w:spacing w:after="0"/>
        <w:ind w:left="0"/>
        <w:jc w:val="both"/>
      </w:pPr>
      <w:r>
        <w:rPr>
          <w:rFonts w:ascii="Times New Roman"/>
          <w:b w:val="false"/>
          <w:i w:val="false"/>
          <w:color w:val="000000"/>
          <w:sz w:val="28"/>
        </w:rPr>
        <w:t>
      мемлекеттік стандарттың талаптарын қанағаттандыратын минералдық мақтаны өндіруді қамтамасыз ету;</w:t>
      </w:r>
    </w:p>
    <w:bookmarkEnd w:id="329"/>
    <w:bookmarkStart w:name="z335" w:id="330"/>
    <w:p>
      <w:pPr>
        <w:spacing w:after="0"/>
        <w:ind w:left="0"/>
        <w:jc w:val="both"/>
      </w:pPr>
      <w:r>
        <w:rPr>
          <w:rFonts w:ascii="Times New Roman"/>
          <w:b w:val="false"/>
          <w:i w:val="false"/>
          <w:color w:val="000000"/>
          <w:sz w:val="28"/>
        </w:rPr>
        <w:t>
      центрифугаға буды беру қысымын, балқытпа ағынының біркелкілігін реттеу;</w:t>
      </w:r>
    </w:p>
    <w:bookmarkEnd w:id="330"/>
    <w:bookmarkStart w:name="z336" w:id="331"/>
    <w:p>
      <w:pPr>
        <w:spacing w:after="0"/>
        <w:ind w:left="0"/>
        <w:jc w:val="both"/>
      </w:pPr>
      <w:r>
        <w:rPr>
          <w:rFonts w:ascii="Times New Roman"/>
          <w:b w:val="false"/>
          <w:i w:val="false"/>
          <w:color w:val="000000"/>
          <w:sz w:val="28"/>
        </w:rPr>
        <w:t>
      вагранкаға коксты және коксты – газды отынды құю және жағу;</w:t>
      </w:r>
    </w:p>
    <w:bookmarkEnd w:id="331"/>
    <w:bookmarkStart w:name="z337" w:id="332"/>
    <w:p>
      <w:pPr>
        <w:spacing w:after="0"/>
        <w:ind w:left="0"/>
        <w:jc w:val="both"/>
      </w:pPr>
      <w:r>
        <w:rPr>
          <w:rFonts w:ascii="Times New Roman"/>
          <w:b w:val="false"/>
          <w:i w:val="false"/>
          <w:color w:val="000000"/>
          <w:sz w:val="28"/>
        </w:rPr>
        <w:t>
      тостағандар мен бүріккіштерді ауыстыру;</w:t>
      </w:r>
    </w:p>
    <w:bookmarkEnd w:id="332"/>
    <w:bookmarkStart w:name="z338" w:id="333"/>
    <w:p>
      <w:pPr>
        <w:spacing w:after="0"/>
        <w:ind w:left="0"/>
        <w:jc w:val="both"/>
      </w:pPr>
      <w:r>
        <w:rPr>
          <w:rFonts w:ascii="Times New Roman"/>
          <w:b w:val="false"/>
          <w:i w:val="false"/>
          <w:color w:val="000000"/>
          <w:sz w:val="28"/>
        </w:rPr>
        <w:t>
      сыртқа тебу – үрлеу қондырғыларын, талшық түсу камераларын іске қосу және тоқтату;</w:t>
      </w:r>
    </w:p>
    <w:bookmarkEnd w:id="333"/>
    <w:bookmarkStart w:name="z339" w:id="334"/>
    <w:p>
      <w:pPr>
        <w:spacing w:after="0"/>
        <w:ind w:left="0"/>
        <w:jc w:val="both"/>
      </w:pPr>
      <w:r>
        <w:rPr>
          <w:rFonts w:ascii="Times New Roman"/>
          <w:b w:val="false"/>
          <w:i w:val="false"/>
          <w:color w:val="000000"/>
          <w:sz w:val="28"/>
        </w:rPr>
        <w:t>
      талшықтың сапасын, кілемнің біркелкілігі мен ылғалдануын, оны байланыстырушылармен өңдеуді қарау;</w:t>
      </w:r>
    </w:p>
    <w:bookmarkEnd w:id="334"/>
    <w:bookmarkStart w:name="z340" w:id="335"/>
    <w:p>
      <w:pPr>
        <w:spacing w:after="0"/>
        <w:ind w:left="0"/>
        <w:jc w:val="both"/>
      </w:pPr>
      <w:r>
        <w:rPr>
          <w:rFonts w:ascii="Times New Roman"/>
          <w:b w:val="false"/>
          <w:i w:val="false"/>
          <w:color w:val="000000"/>
          <w:sz w:val="28"/>
        </w:rPr>
        <w:t>
      балқытпаның тұтқырлығы мен температурасын (көзбен) анықтау;</w:t>
      </w:r>
    </w:p>
    <w:bookmarkEnd w:id="335"/>
    <w:bookmarkStart w:name="z341" w:id="336"/>
    <w:p>
      <w:pPr>
        <w:spacing w:after="0"/>
        <w:ind w:left="0"/>
        <w:jc w:val="both"/>
      </w:pPr>
      <w:r>
        <w:rPr>
          <w:rFonts w:ascii="Times New Roman"/>
          <w:b w:val="false"/>
          <w:i w:val="false"/>
          <w:color w:val="000000"/>
          <w:sz w:val="28"/>
        </w:rPr>
        <w:t>
      жабдықтарға ауысым сайын байқау жүргізу және ұсақ ақауларын кетіру;</w:t>
      </w:r>
    </w:p>
    <w:bookmarkEnd w:id="336"/>
    <w:bookmarkStart w:name="z342" w:id="337"/>
    <w:p>
      <w:pPr>
        <w:spacing w:after="0"/>
        <w:ind w:left="0"/>
        <w:jc w:val="both"/>
      </w:pPr>
      <w:r>
        <w:rPr>
          <w:rFonts w:ascii="Times New Roman"/>
          <w:b w:val="false"/>
          <w:i w:val="false"/>
          <w:color w:val="000000"/>
          <w:sz w:val="28"/>
        </w:rPr>
        <w:t>
      профилактикалық және жөндеу жұмыстарына қатысу.</w:t>
      </w:r>
    </w:p>
    <w:bookmarkEnd w:id="337"/>
    <w:bookmarkStart w:name="z343" w:id="338"/>
    <w:p>
      <w:pPr>
        <w:spacing w:after="0"/>
        <w:ind w:left="0"/>
        <w:jc w:val="both"/>
      </w:pPr>
      <w:r>
        <w:rPr>
          <w:rFonts w:ascii="Times New Roman"/>
          <w:b w:val="false"/>
          <w:i w:val="false"/>
          <w:color w:val="000000"/>
          <w:sz w:val="28"/>
        </w:rPr>
        <w:t>
      54. Білуге тиіс:</w:t>
      </w:r>
    </w:p>
    <w:bookmarkEnd w:id="338"/>
    <w:bookmarkStart w:name="z344" w:id="339"/>
    <w:p>
      <w:pPr>
        <w:spacing w:after="0"/>
        <w:ind w:left="0"/>
        <w:jc w:val="both"/>
      </w:pPr>
      <w:r>
        <w:rPr>
          <w:rFonts w:ascii="Times New Roman"/>
          <w:b w:val="false"/>
          <w:i w:val="false"/>
          <w:color w:val="000000"/>
          <w:sz w:val="28"/>
        </w:rPr>
        <w:t>
      вагранкалардың, желдеткіштердің, түтін сорғыштардың, сыртқа тебу – үрлеу қондырғыларының, талшық түсу камераларының, бүріккіштердің, бітеу және реттеу арматураларының, бақылау - өлшеу аппаратураларының құрылысы және жұмыс принципі;</w:t>
      </w:r>
    </w:p>
    <w:bookmarkEnd w:id="339"/>
    <w:bookmarkStart w:name="z345" w:id="340"/>
    <w:p>
      <w:pPr>
        <w:spacing w:after="0"/>
        <w:ind w:left="0"/>
        <w:jc w:val="both"/>
      </w:pPr>
      <w:r>
        <w:rPr>
          <w:rFonts w:ascii="Times New Roman"/>
          <w:b w:val="false"/>
          <w:i w:val="false"/>
          <w:color w:val="000000"/>
          <w:sz w:val="28"/>
        </w:rPr>
        <w:t>
      минералдық мақта өндірісінің технологиясы және оған қойылатын талаптар;</w:t>
      </w:r>
    </w:p>
    <w:bookmarkEnd w:id="340"/>
    <w:bookmarkStart w:name="z346" w:id="341"/>
    <w:p>
      <w:pPr>
        <w:spacing w:after="0"/>
        <w:ind w:left="0"/>
        <w:jc w:val="both"/>
      </w:pPr>
      <w:r>
        <w:rPr>
          <w:rFonts w:ascii="Times New Roman"/>
          <w:b w:val="false"/>
          <w:i w:val="false"/>
          <w:color w:val="000000"/>
          <w:sz w:val="28"/>
        </w:rPr>
        <w:t>
      шикізаттың, отынның, балқытпаның, шаңсыздандырудың, байламаның, ауаның қасиеттері;</w:t>
      </w:r>
    </w:p>
    <w:bookmarkEnd w:id="341"/>
    <w:bookmarkStart w:name="z347" w:id="342"/>
    <w:p>
      <w:pPr>
        <w:spacing w:after="0"/>
        <w:ind w:left="0"/>
        <w:jc w:val="both"/>
      </w:pPr>
      <w:r>
        <w:rPr>
          <w:rFonts w:ascii="Times New Roman"/>
          <w:b w:val="false"/>
          <w:i w:val="false"/>
          <w:color w:val="000000"/>
          <w:sz w:val="28"/>
        </w:rPr>
        <w:t>
      балқытпаның температурасы мен тұтқырлығын көзбен анықтау тәсілдері;</w:t>
      </w:r>
    </w:p>
    <w:bookmarkEnd w:id="342"/>
    <w:bookmarkStart w:name="z348" w:id="343"/>
    <w:p>
      <w:pPr>
        <w:spacing w:after="0"/>
        <w:ind w:left="0"/>
        <w:jc w:val="both"/>
      </w:pPr>
      <w:r>
        <w:rPr>
          <w:rFonts w:ascii="Times New Roman"/>
          <w:b w:val="false"/>
          <w:i w:val="false"/>
          <w:color w:val="000000"/>
          <w:sz w:val="28"/>
        </w:rPr>
        <w:t>
      сыртқа тебу – үрлеу тәсілімен талшық түзу процесін жүргізу.</w:t>
      </w:r>
    </w:p>
    <w:bookmarkEnd w:id="343"/>
    <w:bookmarkStart w:name="z349" w:id="344"/>
    <w:p>
      <w:pPr>
        <w:spacing w:after="0"/>
        <w:ind w:left="0"/>
        <w:jc w:val="both"/>
      </w:pPr>
      <w:r>
        <w:rPr>
          <w:rFonts w:ascii="Times New Roman"/>
          <w:b w:val="false"/>
          <w:i w:val="false"/>
          <w:color w:val="000000"/>
          <w:sz w:val="28"/>
        </w:rPr>
        <w:t>
      Параграф 3. Ваграншы, 6-разряд</w:t>
      </w:r>
    </w:p>
    <w:bookmarkEnd w:id="344"/>
    <w:bookmarkStart w:name="z350" w:id="345"/>
    <w:p>
      <w:pPr>
        <w:spacing w:after="0"/>
        <w:ind w:left="0"/>
        <w:jc w:val="both"/>
      </w:pPr>
      <w:r>
        <w:rPr>
          <w:rFonts w:ascii="Times New Roman"/>
          <w:b w:val="false"/>
          <w:i w:val="false"/>
          <w:color w:val="000000"/>
          <w:sz w:val="28"/>
        </w:rPr>
        <w:t>
      55. Жұмыс сипаттамасы:</w:t>
      </w:r>
    </w:p>
    <w:bookmarkEnd w:id="345"/>
    <w:bookmarkStart w:name="z351" w:id="346"/>
    <w:p>
      <w:pPr>
        <w:spacing w:after="0"/>
        <w:ind w:left="0"/>
        <w:jc w:val="both"/>
      </w:pPr>
      <w:r>
        <w:rPr>
          <w:rFonts w:ascii="Times New Roman"/>
          <w:b w:val="false"/>
          <w:i w:val="false"/>
          <w:color w:val="000000"/>
          <w:sz w:val="28"/>
        </w:rPr>
        <w:t>
      вагранкаларда шикізатты балқыту және көп білікті центрифугадағы балқытпадан минералдық мақтаны алу процесін жүргізу;</w:t>
      </w:r>
    </w:p>
    <w:bookmarkEnd w:id="346"/>
    <w:bookmarkStart w:name="z352" w:id="347"/>
    <w:p>
      <w:pPr>
        <w:spacing w:after="0"/>
        <w:ind w:left="0"/>
        <w:jc w:val="both"/>
      </w:pPr>
      <w:r>
        <w:rPr>
          <w:rFonts w:ascii="Times New Roman"/>
          <w:b w:val="false"/>
          <w:i w:val="false"/>
          <w:color w:val="000000"/>
          <w:sz w:val="28"/>
        </w:rPr>
        <w:t>
      центрифуга біліктерінің айналу санын; біліктер арасындағы қашықтықты, балқыма ағынының біркелкілігін, талшықты үрлеу жүйесін, балқыма қасиеттеріне сәйкес центрифуга мойынтіректерін, біліктерін майлау және суытуды және процесс параметрлерін өзгертуді реттеу;</w:t>
      </w:r>
    </w:p>
    <w:bookmarkEnd w:id="347"/>
    <w:bookmarkStart w:name="z353" w:id="348"/>
    <w:p>
      <w:pPr>
        <w:spacing w:after="0"/>
        <w:ind w:left="0"/>
        <w:jc w:val="both"/>
      </w:pPr>
      <w:r>
        <w:rPr>
          <w:rFonts w:ascii="Times New Roman"/>
          <w:b w:val="false"/>
          <w:i w:val="false"/>
          <w:color w:val="000000"/>
          <w:sz w:val="28"/>
        </w:rPr>
        <w:t>
      талшық түсіру камерасын, талшықты үрлеу желдеткішін, центрифуганы іске қосу және тоқтату;</w:t>
      </w:r>
    </w:p>
    <w:bookmarkEnd w:id="348"/>
    <w:bookmarkStart w:name="z354" w:id="349"/>
    <w:p>
      <w:pPr>
        <w:spacing w:after="0"/>
        <w:ind w:left="0"/>
        <w:jc w:val="both"/>
      </w:pPr>
      <w:r>
        <w:rPr>
          <w:rFonts w:ascii="Times New Roman"/>
          <w:b w:val="false"/>
          <w:i w:val="false"/>
          <w:color w:val="000000"/>
          <w:sz w:val="28"/>
        </w:rPr>
        <w:t>
      талшықтың сапасын, кілемнің біркелкілігі мен ылғалдануын, байламаны өңдеуді байқау;</w:t>
      </w:r>
    </w:p>
    <w:bookmarkEnd w:id="349"/>
    <w:bookmarkStart w:name="z355" w:id="350"/>
    <w:p>
      <w:pPr>
        <w:spacing w:after="0"/>
        <w:ind w:left="0"/>
        <w:jc w:val="both"/>
      </w:pPr>
      <w:r>
        <w:rPr>
          <w:rFonts w:ascii="Times New Roman"/>
          <w:b w:val="false"/>
          <w:i w:val="false"/>
          <w:color w:val="000000"/>
          <w:sz w:val="28"/>
        </w:rPr>
        <w:t>
      балқыманың тұтқырлығы мен температурасын, біліктердің жарқылдауын (көзбен) анықтау.</w:t>
      </w:r>
    </w:p>
    <w:bookmarkEnd w:id="350"/>
    <w:bookmarkStart w:name="z356" w:id="351"/>
    <w:p>
      <w:pPr>
        <w:spacing w:after="0"/>
        <w:ind w:left="0"/>
        <w:jc w:val="both"/>
      </w:pPr>
      <w:r>
        <w:rPr>
          <w:rFonts w:ascii="Times New Roman"/>
          <w:b w:val="false"/>
          <w:i w:val="false"/>
          <w:color w:val="000000"/>
          <w:sz w:val="28"/>
        </w:rPr>
        <w:t>
      56. Білуге тиіс:</w:t>
      </w:r>
    </w:p>
    <w:bookmarkEnd w:id="351"/>
    <w:bookmarkStart w:name="z357" w:id="352"/>
    <w:p>
      <w:pPr>
        <w:spacing w:after="0"/>
        <w:ind w:left="0"/>
        <w:jc w:val="both"/>
      </w:pPr>
      <w:r>
        <w:rPr>
          <w:rFonts w:ascii="Times New Roman"/>
          <w:b w:val="false"/>
          <w:i w:val="false"/>
          <w:color w:val="000000"/>
          <w:sz w:val="28"/>
        </w:rPr>
        <w:t>
      вагранкалардың, көп білікті центрифуганың, талшық түсірушінің, үрлеу желдеткіштерінің, центрифуганы тасып шығару механизмдерінің, қалдықтарды кетіру тетіктерінің, бүріккіштердің, тиекті және реттеу арматураларының, бақылау - өлшеу аппаратураларының құрылымдық ерекшеліктері;</w:t>
      </w:r>
    </w:p>
    <w:bookmarkEnd w:id="352"/>
    <w:bookmarkStart w:name="z358" w:id="353"/>
    <w:p>
      <w:pPr>
        <w:spacing w:after="0"/>
        <w:ind w:left="0"/>
        <w:jc w:val="both"/>
      </w:pPr>
      <w:r>
        <w:rPr>
          <w:rFonts w:ascii="Times New Roman"/>
          <w:b w:val="false"/>
          <w:i w:val="false"/>
          <w:color w:val="000000"/>
          <w:sz w:val="28"/>
        </w:rPr>
        <w:t>
      сыртқа тебу әдісімен минералдық мақта өнідірісінің параметрлері мен оларға қойылатын талаптар;</w:t>
      </w:r>
    </w:p>
    <w:bookmarkEnd w:id="353"/>
    <w:bookmarkStart w:name="z359" w:id="354"/>
    <w:p>
      <w:pPr>
        <w:spacing w:after="0"/>
        <w:ind w:left="0"/>
        <w:jc w:val="both"/>
      </w:pPr>
      <w:r>
        <w:rPr>
          <w:rFonts w:ascii="Times New Roman"/>
          <w:b w:val="false"/>
          <w:i w:val="false"/>
          <w:color w:val="000000"/>
          <w:sz w:val="28"/>
        </w:rPr>
        <w:t>
      параметрлерді реттеу, біліктерді, мойынтіректерді ауыстыру, центрифуганы, қалдықтарды кетіру механизмдерін іске қосу мен тоқтату тәсілдері мен тәртібі;</w:t>
      </w:r>
    </w:p>
    <w:bookmarkEnd w:id="354"/>
    <w:bookmarkStart w:name="z360" w:id="355"/>
    <w:p>
      <w:pPr>
        <w:spacing w:after="0"/>
        <w:ind w:left="0"/>
        <w:jc w:val="both"/>
      </w:pPr>
      <w:r>
        <w:rPr>
          <w:rFonts w:ascii="Times New Roman"/>
          <w:b w:val="false"/>
          <w:i w:val="false"/>
          <w:color w:val="000000"/>
          <w:sz w:val="28"/>
        </w:rPr>
        <w:t>
      майлау сұлбасы; біліктердің жарқылдауын, балқыманың температурасы мен тұтқырлығын көзбен анықтау тәсілдері.</w:t>
      </w:r>
    </w:p>
    <w:bookmarkEnd w:id="355"/>
    <w:bookmarkStart w:name="z361" w:id="356"/>
    <w:p>
      <w:pPr>
        <w:spacing w:after="0"/>
        <w:ind w:left="0"/>
        <w:jc w:val="both"/>
      </w:pPr>
      <w:r>
        <w:rPr>
          <w:rFonts w:ascii="Times New Roman"/>
          <w:b w:val="false"/>
          <w:i w:val="false"/>
          <w:color w:val="000000"/>
          <w:sz w:val="28"/>
        </w:rPr>
        <w:t>
      10. Гидро оқшаулағыш материалдарды жаныштаушы</w:t>
      </w:r>
    </w:p>
    <w:bookmarkEnd w:id="356"/>
    <w:bookmarkStart w:name="z362" w:id="357"/>
    <w:p>
      <w:pPr>
        <w:spacing w:after="0"/>
        <w:ind w:left="0"/>
        <w:jc w:val="both"/>
      </w:pPr>
      <w:r>
        <w:rPr>
          <w:rFonts w:ascii="Times New Roman"/>
          <w:b w:val="false"/>
          <w:i w:val="false"/>
          <w:color w:val="000000"/>
          <w:sz w:val="28"/>
        </w:rPr>
        <w:t>
      Параграф 1. Гидро оқшаулағыш материалдарды жаныштаушы, 3-разряд</w:t>
      </w:r>
    </w:p>
    <w:bookmarkEnd w:id="357"/>
    <w:bookmarkStart w:name="z363" w:id="358"/>
    <w:p>
      <w:pPr>
        <w:spacing w:after="0"/>
        <w:ind w:left="0"/>
        <w:jc w:val="both"/>
      </w:pPr>
      <w:r>
        <w:rPr>
          <w:rFonts w:ascii="Times New Roman"/>
          <w:b w:val="false"/>
          <w:i w:val="false"/>
          <w:color w:val="000000"/>
          <w:sz w:val="28"/>
        </w:rPr>
        <w:t>
      57. Жұмыс сипаттамасы:</w:t>
      </w:r>
    </w:p>
    <w:bookmarkEnd w:id="358"/>
    <w:bookmarkStart w:name="z364" w:id="359"/>
    <w:p>
      <w:pPr>
        <w:spacing w:after="0"/>
        <w:ind w:left="0"/>
        <w:jc w:val="both"/>
      </w:pPr>
      <w:r>
        <w:rPr>
          <w:rFonts w:ascii="Times New Roman"/>
          <w:b w:val="false"/>
          <w:i w:val="false"/>
          <w:color w:val="000000"/>
          <w:sz w:val="28"/>
        </w:rPr>
        <w:t>
      берілген режимге сәйкес тасуатарларға резеңке ұнтақтарын, битумды, асбестті, кумеронды шайырды, пластификаторларды араластыру және пластификациялау;</w:t>
      </w:r>
    </w:p>
    <w:bookmarkEnd w:id="359"/>
    <w:bookmarkStart w:name="z365" w:id="360"/>
    <w:p>
      <w:pPr>
        <w:spacing w:after="0"/>
        <w:ind w:left="0"/>
        <w:jc w:val="both"/>
      </w:pPr>
      <w:r>
        <w:rPr>
          <w:rFonts w:ascii="Times New Roman"/>
          <w:b w:val="false"/>
          <w:i w:val="false"/>
          <w:color w:val="000000"/>
          <w:sz w:val="28"/>
        </w:rPr>
        <w:t>
      белгіленген кезекпен араластыру тасуатарына шикізаттық компоненттерді салу;</w:t>
      </w:r>
    </w:p>
    <w:bookmarkEnd w:id="360"/>
    <w:bookmarkStart w:name="z366" w:id="361"/>
    <w:p>
      <w:pPr>
        <w:spacing w:after="0"/>
        <w:ind w:left="0"/>
        <w:jc w:val="both"/>
      </w:pPr>
      <w:r>
        <w:rPr>
          <w:rFonts w:ascii="Times New Roman"/>
          <w:b w:val="false"/>
          <w:i w:val="false"/>
          <w:color w:val="000000"/>
          <w:sz w:val="28"/>
        </w:rPr>
        <w:t>
      тасуатарды қыздыруға буды жіберу және конденсатты шығару;</w:t>
      </w:r>
    </w:p>
    <w:bookmarkEnd w:id="361"/>
    <w:bookmarkStart w:name="z367" w:id="362"/>
    <w:p>
      <w:pPr>
        <w:spacing w:after="0"/>
        <w:ind w:left="0"/>
        <w:jc w:val="both"/>
      </w:pPr>
      <w:r>
        <w:rPr>
          <w:rFonts w:ascii="Times New Roman"/>
          <w:b w:val="false"/>
          <w:i w:val="false"/>
          <w:color w:val="000000"/>
          <w:sz w:val="28"/>
        </w:rPr>
        <w:t>
      компоненттерді араластыру кезінде тасуатарды қыздыру температурасын және біліктер арасындағы саңылауды реттеу;</w:t>
      </w:r>
    </w:p>
    <w:bookmarkEnd w:id="362"/>
    <w:bookmarkStart w:name="z368" w:id="363"/>
    <w:p>
      <w:pPr>
        <w:spacing w:after="0"/>
        <w:ind w:left="0"/>
        <w:jc w:val="both"/>
      </w:pPr>
      <w:r>
        <w:rPr>
          <w:rFonts w:ascii="Times New Roman"/>
          <w:b w:val="false"/>
          <w:i w:val="false"/>
          <w:color w:val="000000"/>
          <w:sz w:val="28"/>
        </w:rPr>
        <w:t>
      компоненттерді араластыру кезінде массаның біркелкілігін қамтамасыз ету;</w:t>
      </w:r>
    </w:p>
    <w:bookmarkEnd w:id="363"/>
    <w:bookmarkStart w:name="z369" w:id="364"/>
    <w:p>
      <w:pPr>
        <w:spacing w:after="0"/>
        <w:ind w:left="0"/>
        <w:jc w:val="both"/>
      </w:pPr>
      <w:r>
        <w:rPr>
          <w:rFonts w:ascii="Times New Roman"/>
          <w:b w:val="false"/>
          <w:i w:val="false"/>
          <w:color w:val="000000"/>
          <w:sz w:val="28"/>
        </w:rPr>
        <w:t>
      жанышталған массаны түсіріп алу;</w:t>
      </w:r>
    </w:p>
    <w:bookmarkEnd w:id="364"/>
    <w:bookmarkStart w:name="z370" w:id="365"/>
    <w:p>
      <w:pPr>
        <w:spacing w:after="0"/>
        <w:ind w:left="0"/>
        <w:jc w:val="both"/>
      </w:pPr>
      <w:r>
        <w:rPr>
          <w:rFonts w:ascii="Times New Roman"/>
          <w:b w:val="false"/>
          <w:i w:val="false"/>
          <w:color w:val="000000"/>
          <w:sz w:val="28"/>
        </w:rPr>
        <w:t>
      тасуатардың жұмысы кезінде ұсақ ақауларды анықтау, кетіру және жөндеуге қатысу.</w:t>
      </w:r>
    </w:p>
    <w:bookmarkEnd w:id="365"/>
    <w:bookmarkStart w:name="z371" w:id="366"/>
    <w:p>
      <w:pPr>
        <w:spacing w:after="0"/>
        <w:ind w:left="0"/>
        <w:jc w:val="both"/>
      </w:pPr>
      <w:r>
        <w:rPr>
          <w:rFonts w:ascii="Times New Roman"/>
          <w:b w:val="false"/>
          <w:i w:val="false"/>
          <w:color w:val="000000"/>
          <w:sz w:val="28"/>
        </w:rPr>
        <w:t>
      58. Білуге тиіс:</w:t>
      </w:r>
    </w:p>
    <w:bookmarkEnd w:id="366"/>
    <w:bookmarkStart w:name="z372" w:id="367"/>
    <w:p>
      <w:pPr>
        <w:spacing w:after="0"/>
        <w:ind w:left="0"/>
        <w:jc w:val="both"/>
      </w:pPr>
      <w:r>
        <w:rPr>
          <w:rFonts w:ascii="Times New Roman"/>
          <w:b w:val="false"/>
          <w:i w:val="false"/>
          <w:color w:val="000000"/>
          <w:sz w:val="28"/>
        </w:rPr>
        <w:t>
      тасуатардың, баспақтаудың және басқа да қызмет көрсетілетін қондырғылардың құрылысы мен жұмыс принципі;</w:t>
      </w:r>
    </w:p>
    <w:bookmarkEnd w:id="367"/>
    <w:bookmarkStart w:name="z373" w:id="368"/>
    <w:p>
      <w:pPr>
        <w:spacing w:after="0"/>
        <w:ind w:left="0"/>
        <w:jc w:val="both"/>
      </w:pPr>
      <w:r>
        <w:rPr>
          <w:rFonts w:ascii="Times New Roman"/>
          <w:b w:val="false"/>
          <w:i w:val="false"/>
          <w:color w:val="000000"/>
          <w:sz w:val="28"/>
        </w:rPr>
        <w:t>
      тасуатарды іске қосу мен тоқтатудың ережесі және әдістері;</w:t>
      </w:r>
    </w:p>
    <w:bookmarkEnd w:id="368"/>
    <w:bookmarkStart w:name="z374" w:id="369"/>
    <w:p>
      <w:pPr>
        <w:spacing w:after="0"/>
        <w:ind w:left="0"/>
        <w:jc w:val="both"/>
      </w:pPr>
      <w:r>
        <w:rPr>
          <w:rFonts w:ascii="Times New Roman"/>
          <w:b w:val="false"/>
          <w:i w:val="false"/>
          <w:color w:val="000000"/>
          <w:sz w:val="28"/>
        </w:rPr>
        <w:t>
      бөліктер арасында саңылау мөлшерін орнату тәсілдері;</w:t>
      </w:r>
    </w:p>
    <w:bookmarkEnd w:id="369"/>
    <w:bookmarkStart w:name="z375" w:id="370"/>
    <w:p>
      <w:pPr>
        <w:spacing w:after="0"/>
        <w:ind w:left="0"/>
        <w:jc w:val="both"/>
      </w:pPr>
      <w:r>
        <w:rPr>
          <w:rFonts w:ascii="Times New Roman"/>
          <w:b w:val="false"/>
          <w:i w:val="false"/>
          <w:color w:val="000000"/>
          <w:sz w:val="28"/>
        </w:rPr>
        <w:t>
      біркелкі масса алуды қамтамасыз ететін материалдарды араластыру ережесі мен әдістері;</w:t>
      </w:r>
    </w:p>
    <w:bookmarkEnd w:id="370"/>
    <w:bookmarkStart w:name="z376" w:id="371"/>
    <w:p>
      <w:pPr>
        <w:spacing w:after="0"/>
        <w:ind w:left="0"/>
        <w:jc w:val="both"/>
      </w:pPr>
      <w:r>
        <w:rPr>
          <w:rFonts w:ascii="Times New Roman"/>
          <w:b w:val="false"/>
          <w:i w:val="false"/>
          <w:color w:val="000000"/>
          <w:sz w:val="28"/>
        </w:rPr>
        <w:t>
      изол мен пороизол дайындаудың технологиялық процесі;</w:t>
      </w:r>
    </w:p>
    <w:bookmarkEnd w:id="371"/>
    <w:bookmarkStart w:name="z377" w:id="372"/>
    <w:p>
      <w:pPr>
        <w:spacing w:after="0"/>
        <w:ind w:left="0"/>
        <w:jc w:val="both"/>
      </w:pPr>
      <w:r>
        <w:rPr>
          <w:rFonts w:ascii="Times New Roman"/>
          <w:b w:val="false"/>
          <w:i w:val="false"/>
          <w:color w:val="000000"/>
          <w:sz w:val="28"/>
        </w:rPr>
        <w:t>
      араластыру тасуатарына түсетін компоненттердің құрамы мен қасиеттері.</w:t>
      </w:r>
    </w:p>
    <w:bookmarkEnd w:id="372"/>
    <w:bookmarkStart w:name="z378" w:id="373"/>
    <w:p>
      <w:pPr>
        <w:spacing w:after="0"/>
        <w:ind w:left="0"/>
        <w:jc w:val="both"/>
      </w:pPr>
      <w:r>
        <w:rPr>
          <w:rFonts w:ascii="Times New Roman"/>
          <w:b w:val="false"/>
          <w:i w:val="false"/>
          <w:color w:val="000000"/>
          <w:sz w:val="28"/>
        </w:rPr>
        <w:t>
      11. Асфальттық массаны балқытушы</w:t>
      </w:r>
    </w:p>
    <w:bookmarkEnd w:id="373"/>
    <w:bookmarkStart w:name="z379" w:id="374"/>
    <w:p>
      <w:pPr>
        <w:spacing w:after="0"/>
        <w:ind w:left="0"/>
        <w:jc w:val="both"/>
      </w:pPr>
      <w:r>
        <w:rPr>
          <w:rFonts w:ascii="Times New Roman"/>
          <w:b w:val="false"/>
          <w:i w:val="false"/>
          <w:color w:val="000000"/>
          <w:sz w:val="28"/>
        </w:rPr>
        <w:t>
      Параграф 1. Асфальттық массаны балқытушы, 4-разряд</w:t>
      </w:r>
    </w:p>
    <w:bookmarkEnd w:id="374"/>
    <w:bookmarkStart w:name="z380" w:id="375"/>
    <w:p>
      <w:pPr>
        <w:spacing w:after="0"/>
        <w:ind w:left="0"/>
        <w:jc w:val="both"/>
      </w:pPr>
      <w:r>
        <w:rPr>
          <w:rFonts w:ascii="Times New Roman"/>
          <w:b w:val="false"/>
          <w:i w:val="false"/>
          <w:color w:val="000000"/>
          <w:sz w:val="28"/>
        </w:rPr>
        <w:t>
      59. Жұмыс сипаттамасы:</w:t>
      </w:r>
    </w:p>
    <w:bookmarkEnd w:id="375"/>
    <w:bookmarkStart w:name="z381" w:id="376"/>
    <w:p>
      <w:pPr>
        <w:spacing w:after="0"/>
        <w:ind w:left="0"/>
        <w:jc w:val="both"/>
      </w:pPr>
      <w:r>
        <w:rPr>
          <w:rFonts w:ascii="Times New Roman"/>
          <w:b w:val="false"/>
          <w:i w:val="false"/>
          <w:color w:val="000000"/>
          <w:sz w:val="28"/>
        </w:rPr>
        <w:t>
      балқыту пешінде пресс-масса үшін тұтқырғыш құрамды балқыту процесін жүргізу;</w:t>
      </w:r>
    </w:p>
    <w:bookmarkEnd w:id="376"/>
    <w:bookmarkStart w:name="z382" w:id="377"/>
    <w:p>
      <w:pPr>
        <w:spacing w:after="0"/>
        <w:ind w:left="0"/>
        <w:jc w:val="both"/>
      </w:pPr>
      <w:r>
        <w:rPr>
          <w:rFonts w:ascii="Times New Roman"/>
          <w:b w:val="false"/>
          <w:i w:val="false"/>
          <w:color w:val="000000"/>
          <w:sz w:val="28"/>
        </w:rPr>
        <w:t>
      берілген рецептураға сәйкес балқыту пешіне компоненттерді салу;</w:t>
      </w:r>
    </w:p>
    <w:bookmarkEnd w:id="377"/>
    <w:bookmarkStart w:name="z383" w:id="378"/>
    <w:p>
      <w:pPr>
        <w:spacing w:after="0"/>
        <w:ind w:left="0"/>
        <w:jc w:val="both"/>
      </w:pPr>
      <w:r>
        <w:rPr>
          <w:rFonts w:ascii="Times New Roman"/>
          <w:b w:val="false"/>
          <w:i w:val="false"/>
          <w:color w:val="000000"/>
          <w:sz w:val="28"/>
        </w:rPr>
        <w:t>
      сыртқы түрі және бақылау - өлшеу құралдары бойынша балқыту процесінің температура режимін, қоректендіру элеваторының жұмысын байқау;</w:t>
      </w:r>
    </w:p>
    <w:bookmarkEnd w:id="378"/>
    <w:bookmarkStart w:name="z384" w:id="379"/>
    <w:p>
      <w:pPr>
        <w:spacing w:after="0"/>
        <w:ind w:left="0"/>
        <w:jc w:val="both"/>
      </w:pPr>
      <w:r>
        <w:rPr>
          <w:rFonts w:ascii="Times New Roman"/>
          <w:b w:val="false"/>
          <w:i w:val="false"/>
          <w:color w:val="000000"/>
          <w:sz w:val="28"/>
        </w:rPr>
        <w:t>
      бастапқы шикізат пен дайын массаның сапасын бақылау;</w:t>
      </w:r>
    </w:p>
    <w:bookmarkEnd w:id="379"/>
    <w:bookmarkStart w:name="z385" w:id="380"/>
    <w:p>
      <w:pPr>
        <w:spacing w:after="0"/>
        <w:ind w:left="0"/>
        <w:jc w:val="both"/>
      </w:pPr>
      <w:r>
        <w:rPr>
          <w:rFonts w:ascii="Times New Roman"/>
          <w:b w:val="false"/>
          <w:i w:val="false"/>
          <w:color w:val="000000"/>
          <w:sz w:val="28"/>
        </w:rPr>
        <w:t>
      қызмет көрсетілетін жабдықтың жұмысындағы ақауларды түзеу және оны жөндеуге қатысу.</w:t>
      </w:r>
    </w:p>
    <w:bookmarkEnd w:id="380"/>
    <w:bookmarkStart w:name="z386" w:id="381"/>
    <w:p>
      <w:pPr>
        <w:spacing w:after="0"/>
        <w:ind w:left="0"/>
        <w:jc w:val="both"/>
      </w:pPr>
      <w:r>
        <w:rPr>
          <w:rFonts w:ascii="Times New Roman"/>
          <w:b w:val="false"/>
          <w:i w:val="false"/>
          <w:color w:val="000000"/>
          <w:sz w:val="28"/>
        </w:rPr>
        <w:t>
      60. Білуге тиіс:</w:t>
      </w:r>
    </w:p>
    <w:bookmarkEnd w:id="381"/>
    <w:bookmarkStart w:name="z387" w:id="382"/>
    <w:p>
      <w:pPr>
        <w:spacing w:after="0"/>
        <w:ind w:left="0"/>
        <w:jc w:val="both"/>
      </w:pPr>
      <w:r>
        <w:rPr>
          <w:rFonts w:ascii="Times New Roman"/>
          <w:b w:val="false"/>
          <w:i w:val="false"/>
          <w:color w:val="000000"/>
          <w:sz w:val="28"/>
        </w:rPr>
        <w:t>
      қызмет көрсетілетін жабдықтың құрылысы мен жұмыс принципі;</w:t>
      </w:r>
    </w:p>
    <w:bookmarkEnd w:id="382"/>
    <w:bookmarkStart w:name="z388" w:id="383"/>
    <w:p>
      <w:pPr>
        <w:spacing w:after="0"/>
        <w:ind w:left="0"/>
        <w:jc w:val="both"/>
      </w:pPr>
      <w:r>
        <w:rPr>
          <w:rFonts w:ascii="Times New Roman"/>
          <w:b w:val="false"/>
          <w:i w:val="false"/>
          <w:color w:val="000000"/>
          <w:sz w:val="28"/>
        </w:rPr>
        <w:t>
      бастапқы компоненттерге байланысты массаны балқытудың технологиялық режимі;</w:t>
      </w:r>
    </w:p>
    <w:bookmarkEnd w:id="383"/>
    <w:bookmarkStart w:name="z389" w:id="384"/>
    <w:p>
      <w:pPr>
        <w:spacing w:after="0"/>
        <w:ind w:left="0"/>
        <w:jc w:val="both"/>
      </w:pPr>
      <w:r>
        <w:rPr>
          <w:rFonts w:ascii="Times New Roman"/>
          <w:b w:val="false"/>
          <w:i w:val="false"/>
          <w:color w:val="000000"/>
          <w:sz w:val="28"/>
        </w:rPr>
        <w:t>
      битумды балқыту үшін қазанда от жағу ережесі;</w:t>
      </w:r>
    </w:p>
    <w:bookmarkEnd w:id="384"/>
    <w:bookmarkStart w:name="z390" w:id="385"/>
    <w:p>
      <w:pPr>
        <w:spacing w:after="0"/>
        <w:ind w:left="0"/>
        <w:jc w:val="both"/>
      </w:pPr>
      <w:r>
        <w:rPr>
          <w:rFonts w:ascii="Times New Roman"/>
          <w:b w:val="false"/>
          <w:i w:val="false"/>
          <w:color w:val="000000"/>
          <w:sz w:val="28"/>
        </w:rPr>
        <w:t>
      пресс-массаға техникалық шарттар;</w:t>
      </w:r>
    </w:p>
    <w:bookmarkEnd w:id="385"/>
    <w:bookmarkStart w:name="z391" w:id="386"/>
    <w:p>
      <w:pPr>
        <w:spacing w:after="0"/>
        <w:ind w:left="0"/>
        <w:jc w:val="both"/>
      </w:pPr>
      <w:r>
        <w:rPr>
          <w:rFonts w:ascii="Times New Roman"/>
          <w:b w:val="false"/>
          <w:i w:val="false"/>
          <w:color w:val="000000"/>
          <w:sz w:val="28"/>
        </w:rPr>
        <w:t>
      жабдықтың жұмысындағы ақауларды түзеу тәсілдері.</w:t>
      </w:r>
    </w:p>
    <w:bookmarkEnd w:id="386"/>
    <w:bookmarkStart w:name="z392" w:id="387"/>
    <w:p>
      <w:pPr>
        <w:spacing w:after="0"/>
        <w:ind w:left="0"/>
        <w:jc w:val="both"/>
      </w:pPr>
      <w:r>
        <w:rPr>
          <w:rFonts w:ascii="Times New Roman"/>
          <w:b w:val="false"/>
          <w:i w:val="false"/>
          <w:color w:val="000000"/>
          <w:sz w:val="28"/>
        </w:rPr>
        <w:t>
      Параграф 2. Асфальттық массаны балқытушы, 5-разряд</w:t>
      </w:r>
    </w:p>
    <w:bookmarkEnd w:id="387"/>
    <w:bookmarkStart w:name="z393" w:id="388"/>
    <w:p>
      <w:pPr>
        <w:spacing w:after="0"/>
        <w:ind w:left="0"/>
        <w:jc w:val="both"/>
      </w:pPr>
      <w:r>
        <w:rPr>
          <w:rFonts w:ascii="Times New Roman"/>
          <w:b w:val="false"/>
          <w:i w:val="false"/>
          <w:color w:val="000000"/>
          <w:sz w:val="28"/>
        </w:rPr>
        <w:t>
      61. Жұмыс сипаттамасы:</w:t>
      </w:r>
    </w:p>
    <w:bookmarkEnd w:id="388"/>
    <w:bookmarkStart w:name="z394" w:id="389"/>
    <w:p>
      <w:pPr>
        <w:spacing w:after="0"/>
        <w:ind w:left="0"/>
        <w:jc w:val="both"/>
      </w:pPr>
      <w:r>
        <w:rPr>
          <w:rFonts w:ascii="Times New Roman"/>
          <w:b w:val="false"/>
          <w:i w:val="false"/>
          <w:color w:val="000000"/>
          <w:sz w:val="28"/>
        </w:rPr>
        <w:t>
      балқыту пешінде асфальттық плитканы (пресс-массаны) баспақтау үшін асфальттық жағым мен массаны және жабылғы үшін массаны балқыту процесін жүргізу;</w:t>
      </w:r>
    </w:p>
    <w:bookmarkEnd w:id="389"/>
    <w:bookmarkStart w:name="z395" w:id="390"/>
    <w:p>
      <w:pPr>
        <w:spacing w:after="0"/>
        <w:ind w:left="0"/>
        <w:jc w:val="both"/>
      </w:pPr>
      <w:r>
        <w:rPr>
          <w:rFonts w:ascii="Times New Roman"/>
          <w:b w:val="false"/>
          <w:i w:val="false"/>
          <w:color w:val="000000"/>
          <w:sz w:val="28"/>
        </w:rPr>
        <w:t>
      берілген рецептураға сәйкес балқыту пешіне компоненттерді салу;</w:t>
      </w:r>
    </w:p>
    <w:bookmarkEnd w:id="390"/>
    <w:bookmarkStart w:name="z396" w:id="391"/>
    <w:p>
      <w:pPr>
        <w:spacing w:after="0"/>
        <w:ind w:left="0"/>
        <w:jc w:val="both"/>
      </w:pPr>
      <w:r>
        <w:rPr>
          <w:rFonts w:ascii="Times New Roman"/>
          <w:b w:val="false"/>
          <w:i w:val="false"/>
          <w:color w:val="000000"/>
          <w:sz w:val="28"/>
        </w:rPr>
        <w:t>
      технологиялық процесті және жабдықтың жұмысқа жарамды жағдайын байқау;</w:t>
      </w:r>
    </w:p>
    <w:bookmarkEnd w:id="391"/>
    <w:bookmarkStart w:name="z397" w:id="392"/>
    <w:p>
      <w:pPr>
        <w:spacing w:after="0"/>
        <w:ind w:left="0"/>
        <w:jc w:val="both"/>
      </w:pPr>
      <w:r>
        <w:rPr>
          <w:rFonts w:ascii="Times New Roman"/>
          <w:b w:val="false"/>
          <w:i w:val="false"/>
          <w:color w:val="000000"/>
          <w:sz w:val="28"/>
        </w:rPr>
        <w:t>
      дайын өнімнің сапасын бақылау;</w:t>
      </w:r>
    </w:p>
    <w:bookmarkEnd w:id="392"/>
    <w:bookmarkStart w:name="z398" w:id="393"/>
    <w:p>
      <w:pPr>
        <w:spacing w:after="0"/>
        <w:ind w:left="0"/>
        <w:jc w:val="both"/>
      </w:pPr>
      <w:r>
        <w:rPr>
          <w:rFonts w:ascii="Times New Roman"/>
          <w:b w:val="false"/>
          <w:i w:val="false"/>
          <w:color w:val="000000"/>
          <w:sz w:val="28"/>
        </w:rPr>
        <w:t>
      балқытудың температуралық режимін реттеу;</w:t>
      </w:r>
    </w:p>
    <w:bookmarkEnd w:id="393"/>
    <w:bookmarkStart w:name="z399" w:id="394"/>
    <w:p>
      <w:pPr>
        <w:spacing w:after="0"/>
        <w:ind w:left="0"/>
        <w:jc w:val="both"/>
      </w:pPr>
      <w:r>
        <w:rPr>
          <w:rFonts w:ascii="Times New Roman"/>
          <w:b w:val="false"/>
          <w:i w:val="false"/>
          <w:color w:val="000000"/>
          <w:sz w:val="28"/>
        </w:rPr>
        <w:t>
      дайын массаны көлік құрылғысына тиеу;</w:t>
      </w:r>
    </w:p>
    <w:bookmarkEnd w:id="394"/>
    <w:bookmarkStart w:name="z400" w:id="395"/>
    <w:p>
      <w:pPr>
        <w:spacing w:after="0"/>
        <w:ind w:left="0"/>
        <w:jc w:val="both"/>
      </w:pPr>
      <w:r>
        <w:rPr>
          <w:rFonts w:ascii="Times New Roman"/>
          <w:b w:val="false"/>
          <w:i w:val="false"/>
          <w:color w:val="000000"/>
          <w:sz w:val="28"/>
        </w:rPr>
        <w:t>
      жабдықтардың жұмысындағы ұсақ ақауларды түзету және жөндеуге қатысу.</w:t>
      </w:r>
    </w:p>
    <w:bookmarkEnd w:id="395"/>
    <w:bookmarkStart w:name="z401" w:id="396"/>
    <w:p>
      <w:pPr>
        <w:spacing w:after="0"/>
        <w:ind w:left="0"/>
        <w:jc w:val="both"/>
      </w:pPr>
      <w:r>
        <w:rPr>
          <w:rFonts w:ascii="Times New Roman"/>
          <w:b w:val="false"/>
          <w:i w:val="false"/>
          <w:color w:val="000000"/>
          <w:sz w:val="28"/>
        </w:rPr>
        <w:t>
      62. Білуге тиіс:</w:t>
      </w:r>
    </w:p>
    <w:bookmarkEnd w:id="396"/>
    <w:bookmarkStart w:name="z402" w:id="397"/>
    <w:p>
      <w:pPr>
        <w:spacing w:after="0"/>
        <w:ind w:left="0"/>
        <w:jc w:val="both"/>
      </w:pPr>
      <w:r>
        <w:rPr>
          <w:rFonts w:ascii="Times New Roman"/>
          <w:b w:val="false"/>
          <w:i w:val="false"/>
          <w:color w:val="000000"/>
          <w:sz w:val="28"/>
        </w:rPr>
        <w:t>
      қызмет көрсетілетін балқыту пеші мен көлік құралдарының, құрастырмалы резервуарлар сыйымдылықтарының және бункерлердің құрылысы мен жұмыс принципі;</w:t>
      </w:r>
    </w:p>
    <w:bookmarkEnd w:id="397"/>
    <w:bookmarkStart w:name="z403" w:id="398"/>
    <w:p>
      <w:pPr>
        <w:spacing w:after="0"/>
        <w:ind w:left="0"/>
        <w:jc w:val="both"/>
      </w:pPr>
      <w:r>
        <w:rPr>
          <w:rFonts w:ascii="Times New Roman"/>
          <w:b w:val="false"/>
          <w:i w:val="false"/>
          <w:color w:val="000000"/>
          <w:sz w:val="28"/>
        </w:rPr>
        <w:t>
      жабдықтардың жұмысындағы ақауларды түзету; асфальттық жағымға техникалық шарттар;</w:t>
      </w:r>
    </w:p>
    <w:bookmarkEnd w:id="398"/>
    <w:bookmarkStart w:name="z404" w:id="399"/>
    <w:p>
      <w:pPr>
        <w:spacing w:after="0"/>
        <w:ind w:left="0"/>
        <w:jc w:val="both"/>
      </w:pPr>
      <w:r>
        <w:rPr>
          <w:rFonts w:ascii="Times New Roman"/>
          <w:b w:val="false"/>
          <w:i w:val="false"/>
          <w:color w:val="000000"/>
          <w:sz w:val="28"/>
        </w:rPr>
        <w:t>
      бастапқы шикізатқа байланысты массаны балқыту режимі;</w:t>
      </w:r>
    </w:p>
    <w:bookmarkEnd w:id="399"/>
    <w:bookmarkStart w:name="z405" w:id="400"/>
    <w:p>
      <w:pPr>
        <w:spacing w:after="0"/>
        <w:ind w:left="0"/>
        <w:jc w:val="both"/>
      </w:pPr>
      <w:r>
        <w:rPr>
          <w:rFonts w:ascii="Times New Roman"/>
          <w:b w:val="false"/>
          <w:i w:val="false"/>
          <w:color w:val="000000"/>
          <w:sz w:val="28"/>
        </w:rPr>
        <w:t>
      температуралық режим;</w:t>
      </w:r>
    </w:p>
    <w:bookmarkEnd w:id="400"/>
    <w:bookmarkStart w:name="z406" w:id="401"/>
    <w:p>
      <w:pPr>
        <w:spacing w:after="0"/>
        <w:ind w:left="0"/>
        <w:jc w:val="both"/>
      </w:pPr>
      <w:r>
        <w:rPr>
          <w:rFonts w:ascii="Times New Roman"/>
          <w:b w:val="false"/>
          <w:i w:val="false"/>
          <w:color w:val="000000"/>
          <w:sz w:val="28"/>
        </w:rPr>
        <w:t>
      өндіріс технологиясы және массаны балқыту процесін барынша тиімді жүргізу тәсілдері.</w:t>
      </w:r>
    </w:p>
    <w:bookmarkEnd w:id="401"/>
    <w:bookmarkStart w:name="z407" w:id="402"/>
    <w:p>
      <w:pPr>
        <w:spacing w:after="0"/>
        <w:ind w:left="0"/>
        <w:jc w:val="both"/>
      </w:pPr>
      <w:r>
        <w:rPr>
          <w:rFonts w:ascii="Times New Roman"/>
          <w:b w:val="false"/>
          <w:i w:val="false"/>
          <w:color w:val="000000"/>
          <w:sz w:val="28"/>
        </w:rPr>
        <w:t>
      Параграф 3. Асфальттық массаны балқытушы, 6-разряд</w:t>
      </w:r>
    </w:p>
    <w:bookmarkEnd w:id="402"/>
    <w:bookmarkStart w:name="z408" w:id="403"/>
    <w:p>
      <w:pPr>
        <w:spacing w:after="0"/>
        <w:ind w:left="0"/>
        <w:jc w:val="both"/>
      </w:pPr>
      <w:r>
        <w:rPr>
          <w:rFonts w:ascii="Times New Roman"/>
          <w:b w:val="false"/>
          <w:i w:val="false"/>
          <w:color w:val="000000"/>
          <w:sz w:val="28"/>
        </w:rPr>
        <w:t>
      63. Жұмыс сипаттамасы:</w:t>
      </w:r>
    </w:p>
    <w:bookmarkEnd w:id="403"/>
    <w:bookmarkStart w:name="z409" w:id="404"/>
    <w:p>
      <w:pPr>
        <w:spacing w:after="0"/>
        <w:ind w:left="0"/>
        <w:jc w:val="both"/>
      </w:pPr>
      <w:r>
        <w:rPr>
          <w:rFonts w:ascii="Times New Roman"/>
          <w:b w:val="false"/>
          <w:i w:val="false"/>
          <w:color w:val="000000"/>
          <w:sz w:val="28"/>
        </w:rPr>
        <w:t>
      әртүрлі түрдегі қолмен, алыстан және автоматты басқарылатын агрегаттарда асфальтты – бетонды қоспаны балқыту процесін жүргізу;</w:t>
      </w:r>
    </w:p>
    <w:bookmarkEnd w:id="404"/>
    <w:bookmarkStart w:name="z410" w:id="405"/>
    <w:p>
      <w:pPr>
        <w:spacing w:after="0"/>
        <w:ind w:left="0"/>
        <w:jc w:val="both"/>
      </w:pPr>
      <w:r>
        <w:rPr>
          <w:rFonts w:ascii="Times New Roman"/>
          <w:b w:val="false"/>
          <w:i w:val="false"/>
          <w:color w:val="000000"/>
          <w:sz w:val="28"/>
        </w:rPr>
        <w:t>
      бүріккішті немесе шілтерді жағу;</w:t>
      </w:r>
    </w:p>
    <w:bookmarkEnd w:id="405"/>
    <w:bookmarkStart w:name="z411" w:id="406"/>
    <w:p>
      <w:pPr>
        <w:spacing w:after="0"/>
        <w:ind w:left="0"/>
        <w:jc w:val="both"/>
      </w:pPr>
      <w:r>
        <w:rPr>
          <w:rFonts w:ascii="Times New Roman"/>
          <w:b w:val="false"/>
          <w:i w:val="false"/>
          <w:color w:val="000000"/>
          <w:sz w:val="28"/>
        </w:rPr>
        <w:t>
      агрегаттың, бақылау - өлшеу аппаратурасының жұмысын басқару;</w:t>
      </w:r>
    </w:p>
    <w:bookmarkEnd w:id="406"/>
    <w:bookmarkStart w:name="z412" w:id="407"/>
    <w:p>
      <w:pPr>
        <w:spacing w:after="0"/>
        <w:ind w:left="0"/>
        <w:jc w:val="both"/>
      </w:pPr>
      <w:r>
        <w:rPr>
          <w:rFonts w:ascii="Times New Roman"/>
          <w:b w:val="false"/>
          <w:i w:val="false"/>
          <w:color w:val="000000"/>
          <w:sz w:val="28"/>
        </w:rPr>
        <w:t>
      технологиялық процестің барысын байқау;</w:t>
      </w:r>
    </w:p>
    <w:bookmarkEnd w:id="407"/>
    <w:bookmarkStart w:name="z413" w:id="408"/>
    <w:p>
      <w:pPr>
        <w:spacing w:after="0"/>
        <w:ind w:left="0"/>
        <w:jc w:val="both"/>
      </w:pPr>
      <w:r>
        <w:rPr>
          <w:rFonts w:ascii="Times New Roman"/>
          <w:b w:val="false"/>
          <w:i w:val="false"/>
          <w:color w:val="000000"/>
          <w:sz w:val="28"/>
        </w:rPr>
        <w:t>
      массаны балқытудың температуралық режимін реттеу;</w:t>
      </w:r>
    </w:p>
    <w:bookmarkEnd w:id="408"/>
    <w:bookmarkStart w:name="z414" w:id="409"/>
    <w:p>
      <w:pPr>
        <w:spacing w:after="0"/>
        <w:ind w:left="0"/>
        <w:jc w:val="both"/>
      </w:pPr>
      <w:r>
        <w:rPr>
          <w:rFonts w:ascii="Times New Roman"/>
          <w:b w:val="false"/>
          <w:i w:val="false"/>
          <w:color w:val="000000"/>
          <w:sz w:val="28"/>
        </w:rPr>
        <w:t>
      қоспалардың әртүрлі түрлерін шығаруға агрегатты қайта икемдеу;</w:t>
      </w:r>
    </w:p>
    <w:bookmarkEnd w:id="409"/>
    <w:bookmarkStart w:name="z415" w:id="410"/>
    <w:p>
      <w:pPr>
        <w:spacing w:after="0"/>
        <w:ind w:left="0"/>
        <w:jc w:val="both"/>
      </w:pPr>
      <w:r>
        <w:rPr>
          <w:rFonts w:ascii="Times New Roman"/>
          <w:b w:val="false"/>
          <w:i w:val="false"/>
          <w:color w:val="000000"/>
          <w:sz w:val="28"/>
        </w:rPr>
        <w:t>
      жабдықтардың жұмысындағы ұсақ ақауларды түзету және оларды жөндеуге қатысу.</w:t>
      </w:r>
    </w:p>
    <w:bookmarkEnd w:id="410"/>
    <w:bookmarkStart w:name="z416" w:id="411"/>
    <w:p>
      <w:pPr>
        <w:spacing w:after="0"/>
        <w:ind w:left="0"/>
        <w:jc w:val="both"/>
      </w:pPr>
      <w:r>
        <w:rPr>
          <w:rFonts w:ascii="Times New Roman"/>
          <w:b w:val="false"/>
          <w:i w:val="false"/>
          <w:color w:val="000000"/>
          <w:sz w:val="28"/>
        </w:rPr>
        <w:t>
      64. Білуге тиіс:</w:t>
      </w:r>
    </w:p>
    <w:bookmarkEnd w:id="411"/>
    <w:bookmarkStart w:name="z417" w:id="412"/>
    <w:p>
      <w:pPr>
        <w:spacing w:after="0"/>
        <w:ind w:left="0"/>
        <w:jc w:val="both"/>
      </w:pPr>
      <w:r>
        <w:rPr>
          <w:rFonts w:ascii="Times New Roman"/>
          <w:b w:val="false"/>
          <w:i w:val="false"/>
          <w:color w:val="000000"/>
          <w:sz w:val="28"/>
        </w:rPr>
        <w:t>
      қызмет көрсетілетін жабдықтардың және бақылау - өлшеу аппаратураларының құрылысы;</w:t>
      </w:r>
    </w:p>
    <w:bookmarkEnd w:id="412"/>
    <w:bookmarkStart w:name="z418" w:id="413"/>
    <w:p>
      <w:pPr>
        <w:spacing w:after="0"/>
        <w:ind w:left="0"/>
        <w:jc w:val="both"/>
      </w:pPr>
      <w:r>
        <w:rPr>
          <w:rFonts w:ascii="Times New Roman"/>
          <w:b w:val="false"/>
          <w:i w:val="false"/>
          <w:color w:val="000000"/>
          <w:sz w:val="28"/>
        </w:rPr>
        <w:t>
      жабдықтарды икемдеу, қайта икемдеу және реттеу ережесі;</w:t>
      </w:r>
    </w:p>
    <w:bookmarkEnd w:id="413"/>
    <w:bookmarkStart w:name="z419" w:id="414"/>
    <w:p>
      <w:pPr>
        <w:spacing w:after="0"/>
        <w:ind w:left="0"/>
        <w:jc w:val="both"/>
      </w:pPr>
      <w:r>
        <w:rPr>
          <w:rFonts w:ascii="Times New Roman"/>
          <w:b w:val="false"/>
          <w:i w:val="false"/>
          <w:color w:val="000000"/>
          <w:sz w:val="28"/>
        </w:rPr>
        <w:t>
      әртүрлі асфальтты – бетонды қоспалар өндірісінің технологиялық процесі;</w:t>
      </w:r>
    </w:p>
    <w:bookmarkEnd w:id="414"/>
    <w:bookmarkStart w:name="z420" w:id="415"/>
    <w:p>
      <w:pPr>
        <w:spacing w:after="0"/>
        <w:ind w:left="0"/>
        <w:jc w:val="both"/>
      </w:pPr>
      <w:r>
        <w:rPr>
          <w:rFonts w:ascii="Times New Roman"/>
          <w:b w:val="false"/>
          <w:i w:val="false"/>
          <w:color w:val="000000"/>
          <w:sz w:val="28"/>
        </w:rPr>
        <w:t>
      шикізатқа және дайын өнімдерге қойылатын талаптар.</w:t>
      </w:r>
    </w:p>
    <w:bookmarkEnd w:id="415"/>
    <w:bookmarkStart w:name="z421" w:id="416"/>
    <w:p>
      <w:pPr>
        <w:spacing w:after="0"/>
        <w:ind w:left="0"/>
        <w:jc w:val="both"/>
      </w:pPr>
      <w:r>
        <w:rPr>
          <w:rFonts w:ascii="Times New Roman"/>
          <w:b w:val="false"/>
          <w:i w:val="false"/>
          <w:color w:val="000000"/>
          <w:sz w:val="28"/>
        </w:rPr>
        <w:t>
      12. Битум балқытушы</w:t>
      </w:r>
    </w:p>
    <w:bookmarkEnd w:id="416"/>
    <w:bookmarkStart w:name="z422" w:id="417"/>
    <w:p>
      <w:pPr>
        <w:spacing w:after="0"/>
        <w:ind w:left="0"/>
        <w:jc w:val="both"/>
      </w:pPr>
      <w:r>
        <w:rPr>
          <w:rFonts w:ascii="Times New Roman"/>
          <w:b w:val="false"/>
          <w:i w:val="false"/>
          <w:color w:val="000000"/>
          <w:sz w:val="28"/>
        </w:rPr>
        <w:t>
      Параграф 1. Битум балқытушы, 3-разряд</w:t>
      </w:r>
    </w:p>
    <w:bookmarkEnd w:id="417"/>
    <w:bookmarkStart w:name="z423" w:id="418"/>
    <w:p>
      <w:pPr>
        <w:spacing w:after="0"/>
        <w:ind w:left="0"/>
        <w:jc w:val="both"/>
      </w:pPr>
      <w:r>
        <w:rPr>
          <w:rFonts w:ascii="Times New Roman"/>
          <w:b w:val="false"/>
          <w:i w:val="false"/>
          <w:color w:val="000000"/>
          <w:sz w:val="28"/>
        </w:rPr>
        <w:t>
      65. Жұмыс сипаттамасы:</w:t>
      </w:r>
    </w:p>
    <w:bookmarkEnd w:id="418"/>
    <w:bookmarkStart w:name="z424" w:id="419"/>
    <w:p>
      <w:pPr>
        <w:spacing w:after="0"/>
        <w:ind w:left="0"/>
        <w:jc w:val="both"/>
      </w:pPr>
      <w:r>
        <w:rPr>
          <w:rFonts w:ascii="Times New Roman"/>
          <w:b w:val="false"/>
          <w:i w:val="false"/>
          <w:color w:val="000000"/>
          <w:sz w:val="28"/>
        </w:rPr>
        <w:t>
      битум балқыту қазандарында, ванналарда, конвертерлерде битумдар қоспасын балқыту процесін жүргізу;</w:t>
      </w:r>
    </w:p>
    <w:bookmarkEnd w:id="419"/>
    <w:bookmarkStart w:name="z425" w:id="420"/>
    <w:p>
      <w:pPr>
        <w:spacing w:after="0"/>
        <w:ind w:left="0"/>
        <w:jc w:val="both"/>
      </w:pPr>
      <w:r>
        <w:rPr>
          <w:rFonts w:ascii="Times New Roman"/>
          <w:b w:val="false"/>
          <w:i w:val="false"/>
          <w:color w:val="000000"/>
          <w:sz w:val="28"/>
        </w:rPr>
        <w:t>
      сорғыларға, сыйымдылықтарға, отын жағу құрылғыларына және тиекті арматураға қызмет көрсету;</w:t>
      </w:r>
    </w:p>
    <w:bookmarkEnd w:id="420"/>
    <w:bookmarkStart w:name="z426" w:id="421"/>
    <w:p>
      <w:pPr>
        <w:spacing w:after="0"/>
        <w:ind w:left="0"/>
        <w:jc w:val="both"/>
      </w:pPr>
      <w:r>
        <w:rPr>
          <w:rFonts w:ascii="Times New Roman"/>
          <w:b w:val="false"/>
          <w:i w:val="false"/>
          <w:color w:val="000000"/>
          <w:sz w:val="28"/>
        </w:rPr>
        <w:t>
      диспергаторда битум байламын әзірлеу;</w:t>
      </w:r>
    </w:p>
    <w:bookmarkEnd w:id="421"/>
    <w:bookmarkStart w:name="z427" w:id="422"/>
    <w:p>
      <w:pPr>
        <w:spacing w:after="0"/>
        <w:ind w:left="0"/>
        <w:jc w:val="both"/>
      </w:pPr>
      <w:r>
        <w:rPr>
          <w:rFonts w:ascii="Times New Roman"/>
          <w:b w:val="false"/>
          <w:i w:val="false"/>
          <w:color w:val="000000"/>
          <w:sz w:val="28"/>
        </w:rPr>
        <w:t>
      сорғылар мен диспергаторларды іске қосу және тоқтату;</w:t>
      </w:r>
    </w:p>
    <w:bookmarkEnd w:id="422"/>
    <w:bookmarkStart w:name="z428" w:id="423"/>
    <w:p>
      <w:pPr>
        <w:spacing w:after="0"/>
        <w:ind w:left="0"/>
        <w:jc w:val="both"/>
      </w:pPr>
      <w:r>
        <w:rPr>
          <w:rFonts w:ascii="Times New Roman"/>
          <w:b w:val="false"/>
          <w:i w:val="false"/>
          <w:color w:val="000000"/>
          <w:sz w:val="28"/>
        </w:rPr>
        <w:t>
      қазандарға ұсақталған және қайнатылған битум мен құмды салу;</w:t>
      </w:r>
    </w:p>
    <w:bookmarkEnd w:id="423"/>
    <w:bookmarkStart w:name="z429" w:id="424"/>
    <w:p>
      <w:pPr>
        <w:spacing w:after="0"/>
        <w:ind w:left="0"/>
        <w:jc w:val="both"/>
      </w:pPr>
      <w:r>
        <w:rPr>
          <w:rFonts w:ascii="Times New Roman"/>
          <w:b w:val="false"/>
          <w:i w:val="false"/>
          <w:color w:val="000000"/>
          <w:sz w:val="28"/>
        </w:rPr>
        <w:t>
      битум балқыту қазандарына битумды, диатомды суспензияның битум байламасын салуды және битумның деңгейін, оттық пен бүріккіштің жағдайын байқау;</w:t>
      </w:r>
    </w:p>
    <w:bookmarkEnd w:id="424"/>
    <w:bookmarkStart w:name="z430" w:id="425"/>
    <w:p>
      <w:pPr>
        <w:spacing w:after="0"/>
        <w:ind w:left="0"/>
        <w:jc w:val="both"/>
      </w:pPr>
      <w:r>
        <w:rPr>
          <w:rFonts w:ascii="Times New Roman"/>
          <w:b w:val="false"/>
          <w:i w:val="false"/>
          <w:color w:val="000000"/>
          <w:sz w:val="28"/>
        </w:rPr>
        <w:t>
      массаның температурасын реттеу;</w:t>
      </w:r>
    </w:p>
    <w:bookmarkEnd w:id="425"/>
    <w:bookmarkStart w:name="z431" w:id="426"/>
    <w:p>
      <w:pPr>
        <w:spacing w:after="0"/>
        <w:ind w:left="0"/>
        <w:jc w:val="both"/>
      </w:pPr>
      <w:r>
        <w:rPr>
          <w:rFonts w:ascii="Times New Roman"/>
          <w:b w:val="false"/>
          <w:i w:val="false"/>
          <w:color w:val="000000"/>
          <w:sz w:val="28"/>
        </w:rPr>
        <w:t>
      дайын массаны сіңіру цехына айдау;</w:t>
      </w:r>
    </w:p>
    <w:bookmarkEnd w:id="426"/>
    <w:bookmarkStart w:name="z432" w:id="427"/>
    <w:p>
      <w:pPr>
        <w:spacing w:after="0"/>
        <w:ind w:left="0"/>
        <w:jc w:val="both"/>
      </w:pPr>
      <w:r>
        <w:rPr>
          <w:rFonts w:ascii="Times New Roman"/>
          <w:b w:val="false"/>
          <w:i w:val="false"/>
          <w:color w:val="000000"/>
          <w:sz w:val="28"/>
        </w:rPr>
        <w:t>
      балқыту цехынан битумды және қоймадағы еріткішті жағым өндірісі жөніндегі цехтағы аралық сыйымдылыққа немесе одан кейінгі технологиялық өңдеуге айдау;</w:t>
      </w:r>
    </w:p>
    <w:bookmarkEnd w:id="427"/>
    <w:bookmarkStart w:name="z433" w:id="428"/>
    <w:p>
      <w:pPr>
        <w:spacing w:after="0"/>
        <w:ind w:left="0"/>
        <w:jc w:val="both"/>
      </w:pPr>
      <w:r>
        <w:rPr>
          <w:rFonts w:ascii="Times New Roman"/>
          <w:b w:val="false"/>
          <w:i w:val="false"/>
          <w:color w:val="000000"/>
          <w:sz w:val="28"/>
        </w:rPr>
        <w:t>
      өнімділігі тәулігіне 50 тоннаға дейін битум балқыту агрегаттарында асфальтты – бетонды қоспа үшін битумды балқыту;</w:t>
      </w:r>
    </w:p>
    <w:bookmarkEnd w:id="428"/>
    <w:bookmarkStart w:name="z434" w:id="429"/>
    <w:p>
      <w:pPr>
        <w:spacing w:after="0"/>
        <w:ind w:left="0"/>
        <w:jc w:val="both"/>
      </w:pPr>
      <w:r>
        <w:rPr>
          <w:rFonts w:ascii="Times New Roman"/>
          <w:b w:val="false"/>
          <w:i w:val="false"/>
          <w:color w:val="000000"/>
          <w:sz w:val="28"/>
        </w:rPr>
        <w:t>
      пештерге от жағу және берілген масса температурасын сақтау;</w:t>
      </w:r>
    </w:p>
    <w:bookmarkEnd w:id="429"/>
    <w:bookmarkStart w:name="z435" w:id="430"/>
    <w:p>
      <w:pPr>
        <w:spacing w:after="0"/>
        <w:ind w:left="0"/>
        <w:jc w:val="both"/>
      </w:pPr>
      <w:r>
        <w:rPr>
          <w:rFonts w:ascii="Times New Roman"/>
          <w:b w:val="false"/>
          <w:i w:val="false"/>
          <w:color w:val="000000"/>
          <w:sz w:val="28"/>
        </w:rPr>
        <w:t>
      сорғылардың, құбырлардың, оттықтар мен бүріккіштердің жағдайын бақылау;</w:t>
      </w:r>
    </w:p>
    <w:bookmarkEnd w:id="430"/>
    <w:bookmarkStart w:name="z436" w:id="431"/>
    <w:p>
      <w:pPr>
        <w:spacing w:after="0"/>
        <w:ind w:left="0"/>
        <w:jc w:val="both"/>
      </w:pPr>
      <w:r>
        <w:rPr>
          <w:rFonts w:ascii="Times New Roman"/>
          <w:b w:val="false"/>
          <w:i w:val="false"/>
          <w:color w:val="000000"/>
          <w:sz w:val="28"/>
        </w:rPr>
        <w:t>
      қазандар мен оттықтарды тазалау;</w:t>
      </w:r>
    </w:p>
    <w:bookmarkEnd w:id="431"/>
    <w:bookmarkStart w:name="z437" w:id="432"/>
    <w:p>
      <w:pPr>
        <w:spacing w:after="0"/>
        <w:ind w:left="0"/>
        <w:jc w:val="both"/>
      </w:pPr>
      <w:r>
        <w:rPr>
          <w:rFonts w:ascii="Times New Roman"/>
          <w:b w:val="false"/>
          <w:i w:val="false"/>
          <w:color w:val="000000"/>
          <w:sz w:val="28"/>
        </w:rPr>
        <w:t>
      қожды шығару мен сөндіру және оны бөлінген жерге тасып апару;</w:t>
      </w:r>
    </w:p>
    <w:bookmarkEnd w:id="432"/>
    <w:bookmarkStart w:name="z438" w:id="433"/>
    <w:p>
      <w:pPr>
        <w:spacing w:after="0"/>
        <w:ind w:left="0"/>
        <w:jc w:val="both"/>
      </w:pPr>
      <w:r>
        <w:rPr>
          <w:rFonts w:ascii="Times New Roman"/>
          <w:b w:val="false"/>
          <w:i w:val="false"/>
          <w:color w:val="000000"/>
          <w:sz w:val="28"/>
        </w:rPr>
        <w:t>
      жұмыстағы ақауларды түзеу, жабдықты жөндеуге қатысу.</w:t>
      </w:r>
    </w:p>
    <w:bookmarkEnd w:id="433"/>
    <w:bookmarkStart w:name="z439" w:id="434"/>
    <w:p>
      <w:pPr>
        <w:spacing w:after="0"/>
        <w:ind w:left="0"/>
        <w:jc w:val="both"/>
      </w:pPr>
      <w:r>
        <w:rPr>
          <w:rFonts w:ascii="Times New Roman"/>
          <w:b w:val="false"/>
          <w:i w:val="false"/>
          <w:color w:val="000000"/>
          <w:sz w:val="28"/>
        </w:rPr>
        <w:t>
      66. Білуге тиіс:</w:t>
      </w:r>
    </w:p>
    <w:bookmarkEnd w:id="434"/>
    <w:bookmarkStart w:name="z440" w:id="435"/>
    <w:p>
      <w:pPr>
        <w:spacing w:after="0"/>
        <w:ind w:left="0"/>
        <w:jc w:val="both"/>
      </w:pPr>
      <w:r>
        <w:rPr>
          <w:rFonts w:ascii="Times New Roman"/>
          <w:b w:val="false"/>
          <w:i w:val="false"/>
          <w:color w:val="000000"/>
          <w:sz w:val="28"/>
        </w:rPr>
        <w:t>
      балқыту қазандарының, диспергаторлардың, шілтерлердің, конвертерлердің, оттықтардың, ауа үрлегіштердің, сорғылардың құрылысы мен жұмыс принципі;</w:t>
      </w:r>
    </w:p>
    <w:bookmarkEnd w:id="435"/>
    <w:bookmarkStart w:name="z441" w:id="436"/>
    <w:p>
      <w:pPr>
        <w:spacing w:after="0"/>
        <w:ind w:left="0"/>
        <w:jc w:val="both"/>
      </w:pPr>
      <w:r>
        <w:rPr>
          <w:rFonts w:ascii="Times New Roman"/>
          <w:b w:val="false"/>
          <w:i w:val="false"/>
          <w:color w:val="000000"/>
          <w:sz w:val="28"/>
        </w:rPr>
        <w:t>
      битумның, битум орамасының маркалары және олардың міндеті;</w:t>
      </w:r>
    </w:p>
    <w:bookmarkEnd w:id="436"/>
    <w:bookmarkStart w:name="z442" w:id="437"/>
    <w:p>
      <w:pPr>
        <w:spacing w:after="0"/>
        <w:ind w:left="0"/>
        <w:jc w:val="both"/>
      </w:pPr>
      <w:r>
        <w:rPr>
          <w:rFonts w:ascii="Times New Roman"/>
          <w:b w:val="false"/>
          <w:i w:val="false"/>
          <w:color w:val="000000"/>
          <w:sz w:val="28"/>
        </w:rPr>
        <w:t>
      отын жағуды, битумды балқытуды жүргізу режимі;</w:t>
      </w:r>
    </w:p>
    <w:bookmarkEnd w:id="437"/>
    <w:bookmarkStart w:name="z443" w:id="438"/>
    <w:p>
      <w:pPr>
        <w:spacing w:after="0"/>
        <w:ind w:left="0"/>
        <w:jc w:val="both"/>
      </w:pPr>
      <w:r>
        <w:rPr>
          <w:rFonts w:ascii="Times New Roman"/>
          <w:b w:val="false"/>
          <w:i w:val="false"/>
          <w:color w:val="000000"/>
          <w:sz w:val="28"/>
        </w:rPr>
        <w:t>
      битумды ағызу тәртібі;</w:t>
      </w:r>
    </w:p>
    <w:bookmarkEnd w:id="438"/>
    <w:bookmarkStart w:name="z444" w:id="439"/>
    <w:p>
      <w:pPr>
        <w:spacing w:after="0"/>
        <w:ind w:left="0"/>
        <w:jc w:val="both"/>
      </w:pPr>
      <w:r>
        <w:rPr>
          <w:rFonts w:ascii="Times New Roman"/>
          <w:b w:val="false"/>
          <w:i w:val="false"/>
          <w:color w:val="000000"/>
          <w:sz w:val="28"/>
        </w:rPr>
        <w:t>
      суық желімделетін жағымдар өндірісінің технологиялық процесі;</w:t>
      </w:r>
    </w:p>
    <w:bookmarkEnd w:id="439"/>
    <w:bookmarkStart w:name="z445" w:id="440"/>
    <w:p>
      <w:pPr>
        <w:spacing w:after="0"/>
        <w:ind w:left="0"/>
        <w:jc w:val="both"/>
      </w:pPr>
      <w:r>
        <w:rPr>
          <w:rFonts w:ascii="Times New Roman"/>
          <w:b w:val="false"/>
          <w:i w:val="false"/>
          <w:color w:val="000000"/>
          <w:sz w:val="28"/>
        </w:rPr>
        <w:t>
      асфальтты – бетонды қоспалар үшін битумды балқытудың технологиялық процесі;</w:t>
      </w:r>
    </w:p>
    <w:bookmarkEnd w:id="440"/>
    <w:bookmarkStart w:name="z446" w:id="441"/>
    <w:p>
      <w:pPr>
        <w:spacing w:after="0"/>
        <w:ind w:left="0"/>
        <w:jc w:val="both"/>
      </w:pPr>
      <w:r>
        <w:rPr>
          <w:rFonts w:ascii="Times New Roman"/>
          <w:b w:val="false"/>
          <w:i w:val="false"/>
          <w:color w:val="000000"/>
          <w:sz w:val="28"/>
        </w:rPr>
        <w:t>
      отынның түрлері мен оның қасиеттері;</w:t>
      </w:r>
    </w:p>
    <w:bookmarkEnd w:id="441"/>
    <w:bookmarkStart w:name="z447" w:id="442"/>
    <w:p>
      <w:pPr>
        <w:spacing w:after="0"/>
        <w:ind w:left="0"/>
        <w:jc w:val="both"/>
      </w:pPr>
      <w:r>
        <w:rPr>
          <w:rFonts w:ascii="Times New Roman"/>
          <w:b w:val="false"/>
          <w:i w:val="false"/>
          <w:color w:val="000000"/>
          <w:sz w:val="28"/>
        </w:rPr>
        <w:t>
      битумның қасиеттері; қазандарды, ванналарды, конвертерлерді толтыру, от жағу және тазалау тәртібі;</w:t>
      </w:r>
    </w:p>
    <w:bookmarkEnd w:id="442"/>
    <w:bookmarkStart w:name="z448" w:id="443"/>
    <w:p>
      <w:pPr>
        <w:spacing w:after="0"/>
        <w:ind w:left="0"/>
        <w:jc w:val="both"/>
      </w:pPr>
      <w:r>
        <w:rPr>
          <w:rFonts w:ascii="Times New Roman"/>
          <w:b w:val="false"/>
          <w:i w:val="false"/>
          <w:color w:val="000000"/>
          <w:sz w:val="28"/>
        </w:rPr>
        <w:t>
      жабдықтардың жұмысындағы ақауларды анықтау мен түзету тәсілдері.</w:t>
      </w:r>
    </w:p>
    <w:bookmarkEnd w:id="443"/>
    <w:bookmarkStart w:name="z449" w:id="444"/>
    <w:p>
      <w:pPr>
        <w:spacing w:after="0"/>
        <w:ind w:left="0"/>
        <w:jc w:val="both"/>
      </w:pPr>
      <w:r>
        <w:rPr>
          <w:rFonts w:ascii="Times New Roman"/>
          <w:b w:val="false"/>
          <w:i w:val="false"/>
          <w:color w:val="000000"/>
          <w:sz w:val="28"/>
        </w:rPr>
        <w:t>
      Параграф 2. Битум балқытушы, 4-разряд</w:t>
      </w:r>
    </w:p>
    <w:bookmarkEnd w:id="444"/>
    <w:bookmarkStart w:name="z450" w:id="445"/>
    <w:p>
      <w:pPr>
        <w:spacing w:after="0"/>
        <w:ind w:left="0"/>
        <w:jc w:val="both"/>
      </w:pPr>
      <w:r>
        <w:rPr>
          <w:rFonts w:ascii="Times New Roman"/>
          <w:b w:val="false"/>
          <w:i w:val="false"/>
          <w:color w:val="000000"/>
          <w:sz w:val="28"/>
        </w:rPr>
        <w:t>
      67. Жұмыс сипаттамасы:</w:t>
      </w:r>
    </w:p>
    <w:bookmarkEnd w:id="445"/>
    <w:bookmarkStart w:name="z451" w:id="446"/>
    <w:p>
      <w:pPr>
        <w:spacing w:after="0"/>
        <w:ind w:left="0"/>
        <w:jc w:val="both"/>
      </w:pPr>
      <w:r>
        <w:rPr>
          <w:rFonts w:ascii="Times New Roman"/>
          <w:b w:val="false"/>
          <w:i w:val="false"/>
          <w:color w:val="000000"/>
          <w:sz w:val="28"/>
        </w:rPr>
        <w:t>
      технологияға сәйкес әртүрлі маркалардағы битумдардан, пекалардан және басқа да компоненттерден сіңдіру және жабылғы массаларын балқыту процесін жүргізу;</w:t>
      </w:r>
    </w:p>
    <w:bookmarkEnd w:id="446"/>
    <w:bookmarkStart w:name="z452" w:id="447"/>
    <w:p>
      <w:pPr>
        <w:spacing w:after="0"/>
        <w:ind w:left="0"/>
        <w:jc w:val="both"/>
      </w:pPr>
      <w:r>
        <w:rPr>
          <w:rFonts w:ascii="Times New Roman"/>
          <w:b w:val="false"/>
          <w:i w:val="false"/>
          <w:color w:val="000000"/>
          <w:sz w:val="28"/>
        </w:rPr>
        <w:t>
      балқыту қазандарында от жағудың қажетті режимін сақтау;</w:t>
      </w:r>
    </w:p>
    <w:bookmarkEnd w:id="447"/>
    <w:bookmarkStart w:name="z453" w:id="448"/>
    <w:p>
      <w:pPr>
        <w:spacing w:after="0"/>
        <w:ind w:left="0"/>
        <w:jc w:val="both"/>
      </w:pPr>
      <w:r>
        <w:rPr>
          <w:rFonts w:ascii="Times New Roman"/>
          <w:b w:val="false"/>
          <w:i w:val="false"/>
          <w:color w:val="000000"/>
          <w:sz w:val="28"/>
        </w:rPr>
        <w:t>
      массаны балқыту процесін бақылау;</w:t>
      </w:r>
    </w:p>
    <w:bookmarkEnd w:id="448"/>
    <w:bookmarkStart w:name="z454" w:id="449"/>
    <w:p>
      <w:pPr>
        <w:spacing w:after="0"/>
        <w:ind w:left="0"/>
        <w:jc w:val="both"/>
      </w:pPr>
      <w:r>
        <w:rPr>
          <w:rFonts w:ascii="Times New Roman"/>
          <w:b w:val="false"/>
          <w:i w:val="false"/>
          <w:color w:val="000000"/>
          <w:sz w:val="28"/>
        </w:rPr>
        <w:t>
      буды масса өткізгіштер мен қарамай ұстағыштардың кір түтіктеріне, бу мұқабасына беру;</w:t>
      </w:r>
    </w:p>
    <w:bookmarkEnd w:id="449"/>
    <w:bookmarkStart w:name="z455" w:id="450"/>
    <w:p>
      <w:pPr>
        <w:spacing w:after="0"/>
        <w:ind w:left="0"/>
        <w:jc w:val="both"/>
      </w:pPr>
      <w:r>
        <w:rPr>
          <w:rFonts w:ascii="Times New Roman"/>
          <w:b w:val="false"/>
          <w:i w:val="false"/>
          <w:color w:val="000000"/>
          <w:sz w:val="28"/>
        </w:rPr>
        <w:t>
      қазанның түбі мен қабырғалары жағдайын байқау;</w:t>
      </w:r>
    </w:p>
    <w:bookmarkEnd w:id="450"/>
    <w:bookmarkStart w:name="z456" w:id="451"/>
    <w:p>
      <w:pPr>
        <w:spacing w:after="0"/>
        <w:ind w:left="0"/>
        <w:jc w:val="both"/>
      </w:pPr>
      <w:r>
        <w:rPr>
          <w:rFonts w:ascii="Times New Roman"/>
          <w:b w:val="false"/>
          <w:i w:val="false"/>
          <w:color w:val="000000"/>
          <w:sz w:val="28"/>
        </w:rPr>
        <w:t>
      белгіленген рецептура бойынша желімделетін жағымды дайындау процесін жүргізу;</w:t>
      </w:r>
    </w:p>
    <w:bookmarkEnd w:id="451"/>
    <w:bookmarkStart w:name="z457" w:id="452"/>
    <w:p>
      <w:pPr>
        <w:spacing w:after="0"/>
        <w:ind w:left="0"/>
        <w:jc w:val="both"/>
      </w:pPr>
      <w:r>
        <w:rPr>
          <w:rFonts w:ascii="Times New Roman"/>
          <w:b w:val="false"/>
          <w:i w:val="false"/>
          <w:color w:val="000000"/>
          <w:sz w:val="28"/>
        </w:rPr>
        <w:t>
      аралық кішкентай бактар мен мерниктерде битумның және еріткіштің деңгейін реттеу;</w:t>
      </w:r>
    </w:p>
    <w:bookmarkEnd w:id="452"/>
    <w:bookmarkStart w:name="z458" w:id="453"/>
    <w:p>
      <w:pPr>
        <w:spacing w:after="0"/>
        <w:ind w:left="0"/>
        <w:jc w:val="both"/>
      </w:pPr>
      <w:r>
        <w:rPr>
          <w:rFonts w:ascii="Times New Roman"/>
          <w:b w:val="false"/>
          <w:i w:val="false"/>
          <w:color w:val="000000"/>
          <w:sz w:val="28"/>
        </w:rPr>
        <w:t>
      өнімділігі тәулігіне 50 тоннадан астам битум балқыту агрегатарда асфальтты – бетонды қоспалар үшін битумды балқыту;</w:t>
      </w:r>
    </w:p>
    <w:bookmarkEnd w:id="453"/>
    <w:bookmarkStart w:name="z459" w:id="454"/>
    <w:p>
      <w:pPr>
        <w:spacing w:after="0"/>
        <w:ind w:left="0"/>
        <w:jc w:val="both"/>
      </w:pPr>
      <w:r>
        <w:rPr>
          <w:rFonts w:ascii="Times New Roman"/>
          <w:b w:val="false"/>
          <w:i w:val="false"/>
          <w:color w:val="000000"/>
          <w:sz w:val="28"/>
        </w:rPr>
        <w:t>
      жабдықты жөндеуге дайындау, оны жөндеуден қабылдап алу;</w:t>
      </w:r>
    </w:p>
    <w:bookmarkEnd w:id="454"/>
    <w:bookmarkStart w:name="z460" w:id="455"/>
    <w:p>
      <w:pPr>
        <w:spacing w:after="0"/>
        <w:ind w:left="0"/>
        <w:jc w:val="both"/>
      </w:pPr>
      <w:r>
        <w:rPr>
          <w:rFonts w:ascii="Times New Roman"/>
          <w:b w:val="false"/>
          <w:i w:val="false"/>
          <w:color w:val="000000"/>
          <w:sz w:val="28"/>
        </w:rPr>
        <w:t>
      жабдықтардың жұмысындағы ақауларды анықтау және түзету, оны жөндеуге қатысу;</w:t>
      </w:r>
    </w:p>
    <w:bookmarkEnd w:id="455"/>
    <w:bookmarkStart w:name="z461" w:id="456"/>
    <w:p>
      <w:pPr>
        <w:spacing w:after="0"/>
        <w:ind w:left="0"/>
        <w:jc w:val="both"/>
      </w:pPr>
      <w:r>
        <w:rPr>
          <w:rFonts w:ascii="Times New Roman"/>
          <w:b w:val="false"/>
          <w:i w:val="false"/>
          <w:color w:val="000000"/>
          <w:sz w:val="28"/>
        </w:rPr>
        <w:t>
      өзінен біліктілігі төмен балқытушыларды басқару.</w:t>
      </w:r>
    </w:p>
    <w:bookmarkEnd w:id="456"/>
    <w:bookmarkStart w:name="z462" w:id="457"/>
    <w:p>
      <w:pPr>
        <w:spacing w:after="0"/>
        <w:ind w:left="0"/>
        <w:jc w:val="both"/>
      </w:pPr>
      <w:r>
        <w:rPr>
          <w:rFonts w:ascii="Times New Roman"/>
          <w:b w:val="false"/>
          <w:i w:val="false"/>
          <w:color w:val="000000"/>
          <w:sz w:val="28"/>
        </w:rPr>
        <w:t>
      68. Білуге тиіс:</w:t>
      </w:r>
    </w:p>
    <w:bookmarkEnd w:id="457"/>
    <w:bookmarkStart w:name="z463" w:id="458"/>
    <w:p>
      <w:pPr>
        <w:spacing w:after="0"/>
        <w:ind w:left="0"/>
        <w:jc w:val="both"/>
      </w:pPr>
      <w:r>
        <w:rPr>
          <w:rFonts w:ascii="Times New Roman"/>
          <w:b w:val="false"/>
          <w:i w:val="false"/>
          <w:color w:val="000000"/>
          <w:sz w:val="28"/>
        </w:rPr>
        <w:t>
      битумды балқыту үшін жабдықтың құрылымы;</w:t>
      </w:r>
    </w:p>
    <w:bookmarkEnd w:id="458"/>
    <w:bookmarkStart w:name="z464" w:id="459"/>
    <w:p>
      <w:pPr>
        <w:spacing w:after="0"/>
        <w:ind w:left="0"/>
        <w:jc w:val="both"/>
      </w:pPr>
      <w:r>
        <w:rPr>
          <w:rFonts w:ascii="Times New Roman"/>
          <w:b w:val="false"/>
          <w:i w:val="false"/>
          <w:color w:val="000000"/>
          <w:sz w:val="28"/>
        </w:rPr>
        <w:t>
      бақылау - өлшеу және реттеу аппаратураларының құрылысы;</w:t>
      </w:r>
    </w:p>
    <w:bookmarkEnd w:id="459"/>
    <w:bookmarkStart w:name="z465" w:id="460"/>
    <w:p>
      <w:pPr>
        <w:spacing w:after="0"/>
        <w:ind w:left="0"/>
        <w:jc w:val="both"/>
      </w:pPr>
      <w:r>
        <w:rPr>
          <w:rFonts w:ascii="Times New Roman"/>
          <w:b w:val="false"/>
          <w:i w:val="false"/>
          <w:color w:val="000000"/>
          <w:sz w:val="28"/>
        </w:rPr>
        <w:t>
      битумды сорғыту және тотықтыру процесі;</w:t>
      </w:r>
    </w:p>
    <w:bookmarkEnd w:id="460"/>
    <w:bookmarkStart w:name="z466" w:id="461"/>
    <w:p>
      <w:pPr>
        <w:spacing w:after="0"/>
        <w:ind w:left="0"/>
        <w:jc w:val="both"/>
      </w:pPr>
      <w:r>
        <w:rPr>
          <w:rFonts w:ascii="Times New Roman"/>
          <w:b w:val="false"/>
          <w:i w:val="false"/>
          <w:color w:val="000000"/>
          <w:sz w:val="28"/>
        </w:rPr>
        <w:t>
      битумның әртүрлі маркаларынан сіңдіру және жабылғы массаларын, суық желімделетін жағымдарды, асфальтты- бетонды балқытудың технологиялық процесі;</w:t>
      </w:r>
    </w:p>
    <w:bookmarkEnd w:id="461"/>
    <w:bookmarkStart w:name="z467" w:id="462"/>
    <w:p>
      <w:pPr>
        <w:spacing w:after="0"/>
        <w:ind w:left="0"/>
        <w:jc w:val="both"/>
      </w:pPr>
      <w:r>
        <w:rPr>
          <w:rFonts w:ascii="Times New Roman"/>
          <w:b w:val="false"/>
          <w:i w:val="false"/>
          <w:color w:val="000000"/>
          <w:sz w:val="28"/>
        </w:rPr>
        <w:t>
      сіңдіру және жабылғы массалары мен асфальтты – бетонның қасиеттері;</w:t>
      </w:r>
    </w:p>
    <w:bookmarkEnd w:id="462"/>
    <w:bookmarkStart w:name="z468" w:id="463"/>
    <w:p>
      <w:pPr>
        <w:spacing w:after="0"/>
        <w:ind w:left="0"/>
        <w:jc w:val="both"/>
      </w:pPr>
      <w:r>
        <w:rPr>
          <w:rFonts w:ascii="Times New Roman"/>
          <w:b w:val="false"/>
          <w:i w:val="false"/>
          <w:color w:val="000000"/>
          <w:sz w:val="28"/>
        </w:rPr>
        <w:t>
      жабдықтардың ақауларын анықтау және түзету тәсілдері.</w:t>
      </w:r>
    </w:p>
    <w:bookmarkEnd w:id="463"/>
    <w:bookmarkStart w:name="z469" w:id="464"/>
    <w:p>
      <w:pPr>
        <w:spacing w:after="0"/>
        <w:ind w:left="0"/>
        <w:jc w:val="both"/>
      </w:pPr>
      <w:r>
        <w:rPr>
          <w:rFonts w:ascii="Times New Roman"/>
          <w:b w:val="false"/>
          <w:i w:val="false"/>
          <w:color w:val="000000"/>
          <w:sz w:val="28"/>
        </w:rPr>
        <w:t>
      13. Гипсті балқытушы</w:t>
      </w:r>
    </w:p>
    <w:bookmarkEnd w:id="464"/>
    <w:bookmarkStart w:name="z470" w:id="465"/>
    <w:p>
      <w:pPr>
        <w:spacing w:after="0"/>
        <w:ind w:left="0"/>
        <w:jc w:val="both"/>
      </w:pPr>
      <w:r>
        <w:rPr>
          <w:rFonts w:ascii="Times New Roman"/>
          <w:b w:val="false"/>
          <w:i w:val="false"/>
          <w:color w:val="000000"/>
          <w:sz w:val="28"/>
        </w:rPr>
        <w:t>
      Параграф 1. Гипсті балқытушы, 3-разряд</w:t>
      </w:r>
    </w:p>
    <w:bookmarkEnd w:id="465"/>
    <w:bookmarkStart w:name="z471" w:id="466"/>
    <w:p>
      <w:pPr>
        <w:spacing w:after="0"/>
        <w:ind w:left="0"/>
        <w:jc w:val="both"/>
      </w:pPr>
      <w:r>
        <w:rPr>
          <w:rFonts w:ascii="Times New Roman"/>
          <w:b w:val="false"/>
          <w:i w:val="false"/>
          <w:color w:val="000000"/>
          <w:sz w:val="28"/>
        </w:rPr>
        <w:t>
      69. Жұмыс сипаттамасы:</w:t>
      </w:r>
    </w:p>
    <w:bookmarkEnd w:id="466"/>
    <w:bookmarkStart w:name="z472" w:id="467"/>
    <w:p>
      <w:pPr>
        <w:spacing w:after="0"/>
        <w:ind w:left="0"/>
        <w:jc w:val="both"/>
      </w:pPr>
      <w:r>
        <w:rPr>
          <w:rFonts w:ascii="Times New Roman"/>
          <w:b w:val="false"/>
          <w:i w:val="false"/>
          <w:color w:val="000000"/>
          <w:sz w:val="28"/>
        </w:rPr>
        <w:t>
      белгіленген технологиялық режимге сәйкес сыйымдылығы 1 текше метрге дейін гипс балқыту қазандарында гипсті балқыту;</w:t>
      </w:r>
    </w:p>
    <w:bookmarkEnd w:id="467"/>
    <w:bookmarkStart w:name="z473" w:id="468"/>
    <w:p>
      <w:pPr>
        <w:spacing w:after="0"/>
        <w:ind w:left="0"/>
        <w:jc w:val="both"/>
      </w:pPr>
      <w:r>
        <w:rPr>
          <w:rFonts w:ascii="Times New Roman"/>
          <w:b w:val="false"/>
          <w:i w:val="false"/>
          <w:color w:val="000000"/>
          <w:sz w:val="28"/>
        </w:rPr>
        <w:t>
      гипс балқыту қазандарына гипс ұнтағын салуды реттеу;</w:t>
      </w:r>
    </w:p>
    <w:bookmarkEnd w:id="468"/>
    <w:bookmarkStart w:name="z474" w:id="469"/>
    <w:p>
      <w:pPr>
        <w:spacing w:after="0"/>
        <w:ind w:left="0"/>
        <w:jc w:val="both"/>
      </w:pPr>
      <w:r>
        <w:rPr>
          <w:rFonts w:ascii="Times New Roman"/>
          <w:b w:val="false"/>
          <w:i w:val="false"/>
          <w:color w:val="000000"/>
          <w:sz w:val="28"/>
        </w:rPr>
        <w:t>
      гипсті балқытудың температурасын жүйелі түрде өлшеу және балқытудың аяқталу уақытын құралдар мен сыртқы белгілер арқылы анықтау;</w:t>
      </w:r>
    </w:p>
    <w:bookmarkEnd w:id="469"/>
    <w:bookmarkStart w:name="z475" w:id="470"/>
    <w:p>
      <w:pPr>
        <w:spacing w:after="0"/>
        <w:ind w:left="0"/>
        <w:jc w:val="both"/>
      </w:pPr>
      <w:r>
        <w:rPr>
          <w:rFonts w:ascii="Times New Roman"/>
          <w:b w:val="false"/>
          <w:i w:val="false"/>
          <w:color w:val="000000"/>
          <w:sz w:val="28"/>
        </w:rPr>
        <w:t>
      балқыту қазандарынан гипсті түсіруді реттеу;</w:t>
      </w:r>
    </w:p>
    <w:bookmarkEnd w:id="470"/>
    <w:bookmarkStart w:name="z476" w:id="471"/>
    <w:p>
      <w:pPr>
        <w:spacing w:after="0"/>
        <w:ind w:left="0"/>
        <w:jc w:val="both"/>
      </w:pPr>
      <w:r>
        <w:rPr>
          <w:rFonts w:ascii="Times New Roman"/>
          <w:b w:val="false"/>
          <w:i w:val="false"/>
          <w:color w:val="000000"/>
          <w:sz w:val="28"/>
        </w:rPr>
        <w:t>
      қызмет көрсетілетін жабдықтардың ұсақ ақауларын түзету және үйкелетін бөліктерін майлау;</w:t>
      </w:r>
    </w:p>
    <w:bookmarkEnd w:id="471"/>
    <w:bookmarkStart w:name="z477" w:id="472"/>
    <w:p>
      <w:pPr>
        <w:spacing w:after="0"/>
        <w:ind w:left="0"/>
        <w:jc w:val="both"/>
      </w:pPr>
      <w:r>
        <w:rPr>
          <w:rFonts w:ascii="Times New Roman"/>
          <w:b w:val="false"/>
          <w:i w:val="false"/>
          <w:color w:val="000000"/>
          <w:sz w:val="28"/>
        </w:rPr>
        <w:t>
      бункерлерде гипс ұнтақтарының болуын тексеру.</w:t>
      </w:r>
    </w:p>
    <w:bookmarkEnd w:id="472"/>
    <w:bookmarkStart w:name="z478" w:id="473"/>
    <w:p>
      <w:pPr>
        <w:spacing w:after="0"/>
        <w:ind w:left="0"/>
        <w:jc w:val="both"/>
      </w:pPr>
      <w:r>
        <w:rPr>
          <w:rFonts w:ascii="Times New Roman"/>
          <w:b w:val="false"/>
          <w:i w:val="false"/>
          <w:color w:val="000000"/>
          <w:sz w:val="28"/>
        </w:rPr>
        <w:t>
      70. Білуге тиіс:</w:t>
      </w:r>
    </w:p>
    <w:bookmarkEnd w:id="473"/>
    <w:bookmarkStart w:name="z479" w:id="474"/>
    <w:p>
      <w:pPr>
        <w:spacing w:after="0"/>
        <w:ind w:left="0"/>
        <w:jc w:val="both"/>
      </w:pPr>
      <w:r>
        <w:rPr>
          <w:rFonts w:ascii="Times New Roman"/>
          <w:b w:val="false"/>
          <w:i w:val="false"/>
          <w:color w:val="000000"/>
          <w:sz w:val="28"/>
        </w:rPr>
        <w:t>
      қызмет көрсетілетін қондырғылардың құрылысы мен жұмыс принципі;</w:t>
      </w:r>
    </w:p>
    <w:bookmarkEnd w:id="474"/>
    <w:bookmarkStart w:name="z480" w:id="475"/>
    <w:p>
      <w:pPr>
        <w:spacing w:after="0"/>
        <w:ind w:left="0"/>
        <w:jc w:val="both"/>
      </w:pPr>
      <w:r>
        <w:rPr>
          <w:rFonts w:ascii="Times New Roman"/>
          <w:b w:val="false"/>
          <w:i w:val="false"/>
          <w:color w:val="000000"/>
          <w:sz w:val="28"/>
        </w:rPr>
        <w:t>
      гипсті балқытудың технологиялық режимі;</w:t>
      </w:r>
    </w:p>
    <w:bookmarkEnd w:id="475"/>
    <w:bookmarkStart w:name="z481" w:id="476"/>
    <w:p>
      <w:pPr>
        <w:spacing w:after="0"/>
        <w:ind w:left="0"/>
        <w:jc w:val="both"/>
      </w:pPr>
      <w:r>
        <w:rPr>
          <w:rFonts w:ascii="Times New Roman"/>
          <w:b w:val="false"/>
          <w:i w:val="false"/>
          <w:color w:val="000000"/>
          <w:sz w:val="28"/>
        </w:rPr>
        <w:t>
      гипс ұнтағына қойылатын талаптар;</w:t>
      </w:r>
    </w:p>
    <w:bookmarkEnd w:id="476"/>
    <w:bookmarkStart w:name="z482" w:id="477"/>
    <w:p>
      <w:pPr>
        <w:spacing w:after="0"/>
        <w:ind w:left="0"/>
        <w:jc w:val="both"/>
      </w:pPr>
      <w:r>
        <w:rPr>
          <w:rFonts w:ascii="Times New Roman"/>
          <w:b w:val="false"/>
          <w:i w:val="false"/>
          <w:color w:val="000000"/>
          <w:sz w:val="28"/>
        </w:rPr>
        <w:t>
      гипстің дайындығының сыртқы белгілері;</w:t>
      </w:r>
    </w:p>
    <w:bookmarkEnd w:id="477"/>
    <w:bookmarkStart w:name="z483" w:id="478"/>
    <w:p>
      <w:pPr>
        <w:spacing w:after="0"/>
        <w:ind w:left="0"/>
        <w:jc w:val="both"/>
      </w:pPr>
      <w:r>
        <w:rPr>
          <w:rFonts w:ascii="Times New Roman"/>
          <w:b w:val="false"/>
          <w:i w:val="false"/>
          <w:color w:val="000000"/>
          <w:sz w:val="28"/>
        </w:rPr>
        <w:t>
      дайындалған гипстің стандарттары;</w:t>
      </w:r>
    </w:p>
    <w:bookmarkEnd w:id="478"/>
    <w:bookmarkStart w:name="z484" w:id="479"/>
    <w:p>
      <w:pPr>
        <w:spacing w:after="0"/>
        <w:ind w:left="0"/>
        <w:jc w:val="both"/>
      </w:pPr>
      <w:r>
        <w:rPr>
          <w:rFonts w:ascii="Times New Roman"/>
          <w:b w:val="false"/>
          <w:i w:val="false"/>
          <w:color w:val="000000"/>
          <w:sz w:val="28"/>
        </w:rPr>
        <w:t>
      бақылау - өлшеу құралдарының пайдалану ережесі;</w:t>
      </w:r>
    </w:p>
    <w:bookmarkEnd w:id="479"/>
    <w:bookmarkStart w:name="z485" w:id="480"/>
    <w:p>
      <w:pPr>
        <w:spacing w:after="0"/>
        <w:ind w:left="0"/>
        <w:jc w:val="both"/>
      </w:pPr>
      <w:r>
        <w:rPr>
          <w:rFonts w:ascii="Times New Roman"/>
          <w:b w:val="false"/>
          <w:i w:val="false"/>
          <w:color w:val="000000"/>
          <w:sz w:val="28"/>
        </w:rPr>
        <w:t>
      бу өткізу мен масса өткізудің сызбалары;</w:t>
      </w:r>
    </w:p>
    <w:bookmarkEnd w:id="480"/>
    <w:bookmarkStart w:name="z486" w:id="481"/>
    <w:p>
      <w:pPr>
        <w:spacing w:after="0"/>
        <w:ind w:left="0"/>
        <w:jc w:val="both"/>
      </w:pPr>
      <w:r>
        <w:rPr>
          <w:rFonts w:ascii="Times New Roman"/>
          <w:b w:val="false"/>
          <w:i w:val="false"/>
          <w:color w:val="000000"/>
          <w:sz w:val="28"/>
        </w:rPr>
        <w:t>
      қондырғының жұмысындағы ақауларды анықтау және түзету тәсілдері.</w:t>
      </w:r>
    </w:p>
    <w:bookmarkEnd w:id="481"/>
    <w:bookmarkStart w:name="z487" w:id="482"/>
    <w:p>
      <w:pPr>
        <w:spacing w:after="0"/>
        <w:ind w:left="0"/>
        <w:jc w:val="both"/>
      </w:pPr>
      <w:r>
        <w:rPr>
          <w:rFonts w:ascii="Times New Roman"/>
          <w:b w:val="false"/>
          <w:i w:val="false"/>
          <w:color w:val="000000"/>
          <w:sz w:val="28"/>
        </w:rPr>
        <w:t>
      Сыймдылығы 1 текше метрден астам гипс балқыту қазандарына қызмет көрсеткенде - 4-разряд.</w:t>
      </w:r>
    </w:p>
    <w:bookmarkEnd w:id="482"/>
    <w:bookmarkStart w:name="z488" w:id="483"/>
    <w:p>
      <w:pPr>
        <w:spacing w:after="0"/>
        <w:ind w:left="0"/>
        <w:jc w:val="both"/>
      </w:pPr>
      <w:r>
        <w:rPr>
          <w:rFonts w:ascii="Times New Roman"/>
          <w:b w:val="false"/>
          <w:i w:val="false"/>
          <w:color w:val="000000"/>
          <w:sz w:val="28"/>
        </w:rPr>
        <w:t>
      14. Асбест-цементті табақтарды толқындаушы</w:t>
      </w:r>
    </w:p>
    <w:bookmarkEnd w:id="483"/>
    <w:bookmarkStart w:name="z489" w:id="484"/>
    <w:p>
      <w:pPr>
        <w:spacing w:after="0"/>
        <w:ind w:left="0"/>
        <w:jc w:val="both"/>
      </w:pPr>
      <w:r>
        <w:rPr>
          <w:rFonts w:ascii="Times New Roman"/>
          <w:b w:val="false"/>
          <w:i w:val="false"/>
          <w:color w:val="000000"/>
          <w:sz w:val="28"/>
        </w:rPr>
        <w:t>
      Параграф 1. Асбест-цементті табақтарды толқындаушы, 4-разряд</w:t>
      </w:r>
    </w:p>
    <w:bookmarkEnd w:id="484"/>
    <w:bookmarkStart w:name="z490" w:id="485"/>
    <w:p>
      <w:pPr>
        <w:spacing w:after="0"/>
        <w:ind w:left="0"/>
        <w:jc w:val="both"/>
      </w:pPr>
      <w:r>
        <w:rPr>
          <w:rFonts w:ascii="Times New Roman"/>
          <w:b w:val="false"/>
          <w:i w:val="false"/>
          <w:color w:val="000000"/>
          <w:sz w:val="28"/>
        </w:rPr>
        <w:t>
      71. Жұмыс сипаттамасы:</w:t>
      </w:r>
    </w:p>
    <w:bookmarkEnd w:id="485"/>
    <w:bookmarkStart w:name="z491" w:id="486"/>
    <w:p>
      <w:pPr>
        <w:spacing w:after="0"/>
        <w:ind w:left="0"/>
        <w:jc w:val="both"/>
      </w:pPr>
      <w:r>
        <w:rPr>
          <w:rFonts w:ascii="Times New Roman"/>
          <w:b w:val="false"/>
          <w:i w:val="false"/>
          <w:color w:val="000000"/>
          <w:sz w:val="28"/>
        </w:rPr>
        <w:t>
      шикі асбест-цементті табақтарды біліктің көмегімен қолмен толқындау;</w:t>
      </w:r>
    </w:p>
    <w:bookmarkEnd w:id="486"/>
    <w:bookmarkStart w:name="z492" w:id="487"/>
    <w:p>
      <w:pPr>
        <w:spacing w:after="0"/>
        <w:ind w:left="0"/>
        <w:jc w:val="both"/>
      </w:pPr>
      <w:r>
        <w:rPr>
          <w:rFonts w:ascii="Times New Roman"/>
          <w:b w:val="false"/>
          <w:i w:val="false"/>
          <w:color w:val="000000"/>
          <w:sz w:val="28"/>
        </w:rPr>
        <w:t>
      шикі асбест-цементті табақтарды металл толқынды аратөсемге (формаға) салу;</w:t>
      </w:r>
    </w:p>
    <w:bookmarkEnd w:id="487"/>
    <w:bookmarkStart w:name="z493" w:id="488"/>
    <w:p>
      <w:pPr>
        <w:spacing w:after="0"/>
        <w:ind w:left="0"/>
        <w:jc w:val="both"/>
      </w:pPr>
      <w:r>
        <w:rPr>
          <w:rFonts w:ascii="Times New Roman"/>
          <w:b w:val="false"/>
          <w:i w:val="false"/>
          <w:color w:val="000000"/>
          <w:sz w:val="28"/>
        </w:rPr>
        <w:t>
      біліктің көмегімен шикі табаққа толқынды пішін беру;</w:t>
      </w:r>
    </w:p>
    <w:bookmarkEnd w:id="488"/>
    <w:bookmarkStart w:name="z494" w:id="489"/>
    <w:p>
      <w:pPr>
        <w:spacing w:after="0"/>
        <w:ind w:left="0"/>
        <w:jc w:val="both"/>
      </w:pPr>
      <w:r>
        <w:rPr>
          <w:rFonts w:ascii="Times New Roman"/>
          <w:b w:val="false"/>
          <w:i w:val="false"/>
          <w:color w:val="000000"/>
          <w:sz w:val="28"/>
        </w:rPr>
        <w:t>
      толқындалған табақтың үстіне жаңа металл формасын салу;</w:t>
      </w:r>
    </w:p>
    <w:bookmarkEnd w:id="489"/>
    <w:bookmarkStart w:name="z495" w:id="490"/>
    <w:p>
      <w:pPr>
        <w:spacing w:after="0"/>
        <w:ind w:left="0"/>
        <w:jc w:val="both"/>
      </w:pPr>
      <w:r>
        <w:rPr>
          <w:rFonts w:ascii="Times New Roman"/>
          <w:b w:val="false"/>
          <w:i w:val="false"/>
          <w:color w:val="000000"/>
          <w:sz w:val="28"/>
        </w:rPr>
        <w:t>
      табанның тегіс жабуына қамтамасыз ету;</w:t>
      </w:r>
    </w:p>
    <w:bookmarkEnd w:id="490"/>
    <w:bookmarkStart w:name="z496" w:id="491"/>
    <w:p>
      <w:pPr>
        <w:spacing w:after="0"/>
        <w:ind w:left="0"/>
        <w:jc w:val="both"/>
      </w:pPr>
      <w:r>
        <w:rPr>
          <w:rFonts w:ascii="Times New Roman"/>
          <w:b w:val="false"/>
          <w:i w:val="false"/>
          <w:color w:val="000000"/>
          <w:sz w:val="28"/>
        </w:rPr>
        <w:t>
      сынығы және басқа да ақаулары бар табақтарды алып тастау.</w:t>
      </w:r>
    </w:p>
    <w:bookmarkEnd w:id="491"/>
    <w:bookmarkStart w:name="z497" w:id="492"/>
    <w:p>
      <w:pPr>
        <w:spacing w:after="0"/>
        <w:ind w:left="0"/>
        <w:jc w:val="both"/>
      </w:pPr>
      <w:r>
        <w:rPr>
          <w:rFonts w:ascii="Times New Roman"/>
          <w:b w:val="false"/>
          <w:i w:val="false"/>
          <w:color w:val="000000"/>
          <w:sz w:val="28"/>
        </w:rPr>
        <w:t>
      72. Білуге тиіс:</w:t>
      </w:r>
    </w:p>
    <w:bookmarkEnd w:id="492"/>
    <w:bookmarkStart w:name="z498" w:id="493"/>
    <w:p>
      <w:pPr>
        <w:spacing w:after="0"/>
        <w:ind w:left="0"/>
        <w:jc w:val="both"/>
      </w:pPr>
      <w:r>
        <w:rPr>
          <w:rFonts w:ascii="Times New Roman"/>
          <w:b w:val="false"/>
          <w:i w:val="false"/>
          <w:color w:val="000000"/>
          <w:sz w:val="28"/>
        </w:rPr>
        <w:t>
      желілік мөлшер бөлігінде толқынды асбест-цементті табақтарға қойылатын мемлекеттік стандарт талаптары;</w:t>
      </w:r>
    </w:p>
    <w:bookmarkEnd w:id="493"/>
    <w:bookmarkStart w:name="z499" w:id="494"/>
    <w:p>
      <w:pPr>
        <w:spacing w:after="0"/>
        <w:ind w:left="0"/>
        <w:jc w:val="both"/>
      </w:pPr>
      <w:r>
        <w:rPr>
          <w:rFonts w:ascii="Times New Roman"/>
          <w:b w:val="false"/>
          <w:i w:val="false"/>
          <w:color w:val="000000"/>
          <w:sz w:val="28"/>
        </w:rPr>
        <w:t>
      табақты қолмен толқындау тәсілдері;</w:t>
      </w:r>
    </w:p>
    <w:bookmarkEnd w:id="494"/>
    <w:bookmarkStart w:name="z500" w:id="495"/>
    <w:p>
      <w:pPr>
        <w:spacing w:after="0"/>
        <w:ind w:left="0"/>
        <w:jc w:val="both"/>
      </w:pPr>
      <w:r>
        <w:rPr>
          <w:rFonts w:ascii="Times New Roman"/>
          <w:b w:val="false"/>
          <w:i w:val="false"/>
          <w:color w:val="000000"/>
          <w:sz w:val="28"/>
        </w:rPr>
        <w:t>
      сыртқы түрі бар бойынша ақаудың белгілері;</w:t>
      </w:r>
    </w:p>
    <w:bookmarkEnd w:id="495"/>
    <w:bookmarkStart w:name="z501" w:id="496"/>
    <w:p>
      <w:pPr>
        <w:spacing w:after="0"/>
        <w:ind w:left="0"/>
        <w:jc w:val="both"/>
      </w:pPr>
      <w:r>
        <w:rPr>
          <w:rFonts w:ascii="Times New Roman"/>
          <w:b w:val="false"/>
          <w:i w:val="false"/>
          <w:color w:val="000000"/>
          <w:sz w:val="28"/>
        </w:rPr>
        <w:t>
      металл табандарға (формаға) шикі табақтарды салу ережесі;</w:t>
      </w:r>
    </w:p>
    <w:bookmarkEnd w:id="496"/>
    <w:bookmarkStart w:name="z502" w:id="497"/>
    <w:p>
      <w:pPr>
        <w:spacing w:after="0"/>
        <w:ind w:left="0"/>
        <w:jc w:val="both"/>
      </w:pPr>
      <w:r>
        <w:rPr>
          <w:rFonts w:ascii="Times New Roman"/>
          <w:b w:val="false"/>
          <w:i w:val="false"/>
          <w:color w:val="000000"/>
          <w:sz w:val="28"/>
        </w:rPr>
        <w:t>
      металл аратөсемнің жұмысқа жарамды және жұмысқа жарамсыз беттерінің арасындағы айырмашылық белгілері.</w:t>
      </w:r>
    </w:p>
    <w:bookmarkEnd w:id="497"/>
    <w:bookmarkStart w:name="z503" w:id="498"/>
    <w:p>
      <w:pPr>
        <w:spacing w:after="0"/>
        <w:ind w:left="0"/>
        <w:jc w:val="both"/>
      </w:pPr>
      <w:r>
        <w:rPr>
          <w:rFonts w:ascii="Times New Roman"/>
          <w:b w:val="false"/>
          <w:i w:val="false"/>
          <w:color w:val="000000"/>
          <w:sz w:val="28"/>
        </w:rPr>
        <w:t>
      15. Әкті пештен түсіруші</w:t>
      </w:r>
    </w:p>
    <w:bookmarkEnd w:id="498"/>
    <w:bookmarkStart w:name="z504" w:id="499"/>
    <w:p>
      <w:pPr>
        <w:spacing w:after="0"/>
        <w:ind w:left="0"/>
        <w:jc w:val="both"/>
      </w:pPr>
      <w:r>
        <w:rPr>
          <w:rFonts w:ascii="Times New Roman"/>
          <w:b w:val="false"/>
          <w:i w:val="false"/>
          <w:color w:val="000000"/>
          <w:sz w:val="28"/>
        </w:rPr>
        <w:t>
      Параграф 1. Әкті пештен түсіруші, 3-разряд</w:t>
      </w:r>
    </w:p>
    <w:bookmarkEnd w:id="499"/>
    <w:bookmarkStart w:name="z505" w:id="500"/>
    <w:p>
      <w:pPr>
        <w:spacing w:after="0"/>
        <w:ind w:left="0"/>
        <w:jc w:val="both"/>
      </w:pPr>
      <w:r>
        <w:rPr>
          <w:rFonts w:ascii="Times New Roman"/>
          <w:b w:val="false"/>
          <w:i w:val="false"/>
          <w:color w:val="000000"/>
          <w:sz w:val="28"/>
        </w:rPr>
        <w:t>
      73. Жұмыс сипаттамасы:</w:t>
      </w:r>
    </w:p>
    <w:bookmarkEnd w:id="500"/>
    <w:bookmarkStart w:name="z506" w:id="501"/>
    <w:p>
      <w:pPr>
        <w:spacing w:after="0"/>
        <w:ind w:left="0"/>
        <w:jc w:val="both"/>
      </w:pPr>
      <w:r>
        <w:rPr>
          <w:rFonts w:ascii="Times New Roman"/>
          <w:b w:val="false"/>
          <w:i w:val="false"/>
          <w:color w:val="000000"/>
          <w:sz w:val="28"/>
        </w:rPr>
        <w:t>
      өзінен біліктілігі жоғары түсірушінің басшылығымен әртүрлі түрдегі пештерден әкті, әкті ұнды түсіру;</w:t>
      </w:r>
    </w:p>
    <w:bookmarkEnd w:id="501"/>
    <w:bookmarkStart w:name="z507" w:id="502"/>
    <w:p>
      <w:pPr>
        <w:spacing w:after="0"/>
        <w:ind w:left="0"/>
        <w:jc w:val="both"/>
      </w:pPr>
      <w:r>
        <w:rPr>
          <w:rFonts w:ascii="Times New Roman"/>
          <w:b w:val="false"/>
          <w:i w:val="false"/>
          <w:color w:val="000000"/>
          <w:sz w:val="28"/>
        </w:rPr>
        <w:t>
      камераларға, арбашықтар мен вагонеткаларға қолмен және механикалдандырылған тәсілмен әкті тиеу;</w:t>
      </w:r>
    </w:p>
    <w:bookmarkEnd w:id="502"/>
    <w:bookmarkStart w:name="z508" w:id="503"/>
    <w:p>
      <w:pPr>
        <w:spacing w:after="0"/>
        <w:ind w:left="0"/>
        <w:jc w:val="both"/>
      </w:pPr>
      <w:r>
        <w:rPr>
          <w:rFonts w:ascii="Times New Roman"/>
          <w:b w:val="false"/>
          <w:i w:val="false"/>
          <w:color w:val="000000"/>
          <w:sz w:val="28"/>
        </w:rPr>
        <w:t>
      транспортерлерді іске қосу және тоқтату;</w:t>
      </w:r>
    </w:p>
    <w:bookmarkEnd w:id="503"/>
    <w:bookmarkStart w:name="z509" w:id="504"/>
    <w:p>
      <w:pPr>
        <w:spacing w:after="0"/>
        <w:ind w:left="0"/>
        <w:jc w:val="both"/>
      </w:pPr>
      <w:r>
        <w:rPr>
          <w:rFonts w:ascii="Times New Roman"/>
          <w:b w:val="false"/>
          <w:i w:val="false"/>
          <w:color w:val="000000"/>
          <w:sz w:val="28"/>
        </w:rPr>
        <w:t>
      бөгде қоспаларды бөлектеу;</w:t>
      </w:r>
    </w:p>
    <w:bookmarkEnd w:id="504"/>
    <w:bookmarkStart w:name="z510" w:id="505"/>
    <w:p>
      <w:pPr>
        <w:spacing w:after="0"/>
        <w:ind w:left="0"/>
        <w:jc w:val="both"/>
      </w:pPr>
      <w:r>
        <w:rPr>
          <w:rFonts w:ascii="Times New Roman"/>
          <w:b w:val="false"/>
          <w:i w:val="false"/>
          <w:color w:val="000000"/>
          <w:sz w:val="28"/>
        </w:rPr>
        <w:t>
      тиелген вагонеткаларды жүкшығырдың көмегімен немесе қолмен қоймаларға, темір жол вагондарына, автомашиналарға жеткізу және оларды түсіру;</w:t>
      </w:r>
    </w:p>
    <w:bookmarkEnd w:id="505"/>
    <w:bookmarkStart w:name="z511" w:id="506"/>
    <w:p>
      <w:pPr>
        <w:spacing w:after="0"/>
        <w:ind w:left="0"/>
        <w:jc w:val="both"/>
      </w:pPr>
      <w:r>
        <w:rPr>
          <w:rFonts w:ascii="Times New Roman"/>
          <w:b w:val="false"/>
          <w:i w:val="false"/>
          <w:color w:val="000000"/>
          <w:sz w:val="28"/>
        </w:rPr>
        <w:t>
      толық күймегендерді бөлінген жерге тасымалдау;</w:t>
      </w:r>
    </w:p>
    <w:bookmarkEnd w:id="506"/>
    <w:bookmarkStart w:name="z512" w:id="507"/>
    <w:p>
      <w:pPr>
        <w:spacing w:after="0"/>
        <w:ind w:left="0"/>
        <w:jc w:val="both"/>
      </w:pPr>
      <w:r>
        <w:rPr>
          <w:rFonts w:ascii="Times New Roman"/>
          <w:b w:val="false"/>
          <w:i w:val="false"/>
          <w:color w:val="000000"/>
          <w:sz w:val="28"/>
        </w:rPr>
        <w:t>
      вагонеткалар мен арбашаларды майлау.</w:t>
      </w:r>
    </w:p>
    <w:bookmarkEnd w:id="507"/>
    <w:bookmarkStart w:name="z513" w:id="508"/>
    <w:p>
      <w:pPr>
        <w:spacing w:after="0"/>
        <w:ind w:left="0"/>
        <w:jc w:val="both"/>
      </w:pPr>
      <w:r>
        <w:rPr>
          <w:rFonts w:ascii="Times New Roman"/>
          <w:b w:val="false"/>
          <w:i w:val="false"/>
          <w:color w:val="000000"/>
          <w:sz w:val="28"/>
        </w:rPr>
        <w:t>
      74. Білуге тиіс:</w:t>
      </w:r>
    </w:p>
    <w:bookmarkEnd w:id="508"/>
    <w:bookmarkStart w:name="z514" w:id="509"/>
    <w:p>
      <w:pPr>
        <w:spacing w:after="0"/>
        <w:ind w:left="0"/>
        <w:jc w:val="both"/>
      </w:pPr>
      <w:r>
        <w:rPr>
          <w:rFonts w:ascii="Times New Roman"/>
          <w:b w:val="false"/>
          <w:i w:val="false"/>
          <w:color w:val="000000"/>
          <w:sz w:val="28"/>
        </w:rPr>
        <w:t>
      әкті түсіру ережесі;</w:t>
      </w:r>
    </w:p>
    <w:bookmarkEnd w:id="509"/>
    <w:bookmarkStart w:name="z515" w:id="510"/>
    <w:p>
      <w:pPr>
        <w:spacing w:after="0"/>
        <w:ind w:left="0"/>
        <w:jc w:val="both"/>
      </w:pPr>
      <w:r>
        <w:rPr>
          <w:rFonts w:ascii="Times New Roman"/>
          <w:b w:val="false"/>
          <w:i w:val="false"/>
          <w:color w:val="000000"/>
          <w:sz w:val="28"/>
        </w:rPr>
        <w:t>
      көлік құралдарын техникалық пайдалану ережесі;</w:t>
      </w:r>
    </w:p>
    <w:bookmarkEnd w:id="510"/>
    <w:bookmarkStart w:name="z516" w:id="511"/>
    <w:p>
      <w:pPr>
        <w:spacing w:after="0"/>
        <w:ind w:left="0"/>
        <w:jc w:val="both"/>
      </w:pPr>
      <w:r>
        <w:rPr>
          <w:rFonts w:ascii="Times New Roman"/>
          <w:b w:val="false"/>
          <w:i w:val="false"/>
          <w:color w:val="000000"/>
          <w:sz w:val="28"/>
        </w:rPr>
        <w:t>
      әкке, орнатылған дабыл бергіштерге, апаттық ағытылуға қойылатын талаптар.</w:t>
      </w:r>
    </w:p>
    <w:bookmarkEnd w:id="511"/>
    <w:bookmarkStart w:name="z517" w:id="512"/>
    <w:p>
      <w:pPr>
        <w:spacing w:after="0"/>
        <w:ind w:left="0"/>
        <w:jc w:val="both"/>
      </w:pPr>
      <w:r>
        <w:rPr>
          <w:rFonts w:ascii="Times New Roman"/>
          <w:b w:val="false"/>
          <w:i w:val="false"/>
          <w:color w:val="000000"/>
          <w:sz w:val="28"/>
        </w:rPr>
        <w:t>
      Параграф 2. Әкті пештен түсіруші, 4-разряд</w:t>
      </w:r>
    </w:p>
    <w:bookmarkEnd w:id="512"/>
    <w:bookmarkStart w:name="z518" w:id="513"/>
    <w:p>
      <w:pPr>
        <w:spacing w:after="0"/>
        <w:ind w:left="0"/>
        <w:jc w:val="both"/>
      </w:pPr>
      <w:r>
        <w:rPr>
          <w:rFonts w:ascii="Times New Roman"/>
          <w:b w:val="false"/>
          <w:i w:val="false"/>
          <w:color w:val="000000"/>
          <w:sz w:val="28"/>
        </w:rPr>
        <w:t>
      75. Жұмыс сипаттамасы:</w:t>
      </w:r>
    </w:p>
    <w:bookmarkEnd w:id="513"/>
    <w:bookmarkStart w:name="z519" w:id="514"/>
    <w:p>
      <w:pPr>
        <w:spacing w:after="0"/>
        <w:ind w:left="0"/>
        <w:jc w:val="both"/>
      </w:pPr>
      <w:r>
        <w:rPr>
          <w:rFonts w:ascii="Times New Roman"/>
          <w:b w:val="false"/>
          <w:i w:val="false"/>
          <w:color w:val="000000"/>
          <w:sz w:val="28"/>
        </w:rPr>
        <w:t>
      әртүрлі түрдегі пештерден әкті, әкті ұнды түсіру;</w:t>
      </w:r>
    </w:p>
    <w:bookmarkEnd w:id="514"/>
    <w:bookmarkStart w:name="z520" w:id="515"/>
    <w:p>
      <w:pPr>
        <w:spacing w:after="0"/>
        <w:ind w:left="0"/>
        <w:jc w:val="both"/>
      </w:pPr>
      <w:r>
        <w:rPr>
          <w:rFonts w:ascii="Times New Roman"/>
          <w:b w:val="false"/>
          <w:i w:val="false"/>
          <w:color w:val="000000"/>
          <w:sz w:val="28"/>
        </w:rPr>
        <w:t>
      әкті түсіру процесін реттеу;</w:t>
      </w:r>
    </w:p>
    <w:bookmarkEnd w:id="515"/>
    <w:bookmarkStart w:name="z521" w:id="516"/>
    <w:p>
      <w:pPr>
        <w:spacing w:after="0"/>
        <w:ind w:left="0"/>
        <w:jc w:val="both"/>
      </w:pPr>
      <w:r>
        <w:rPr>
          <w:rFonts w:ascii="Times New Roman"/>
          <w:b w:val="false"/>
          <w:i w:val="false"/>
          <w:color w:val="000000"/>
          <w:sz w:val="28"/>
        </w:rPr>
        <w:t>
      әктің сапасын бақылау;</w:t>
      </w:r>
    </w:p>
    <w:bookmarkEnd w:id="516"/>
    <w:bookmarkStart w:name="z522" w:id="517"/>
    <w:p>
      <w:pPr>
        <w:spacing w:after="0"/>
        <w:ind w:left="0"/>
        <w:jc w:val="both"/>
      </w:pPr>
      <w:r>
        <w:rPr>
          <w:rFonts w:ascii="Times New Roman"/>
          <w:b w:val="false"/>
          <w:i w:val="false"/>
          <w:color w:val="000000"/>
          <w:sz w:val="28"/>
        </w:rPr>
        <w:t>
      толық күймегендерді сұрыптау;</w:t>
      </w:r>
    </w:p>
    <w:bookmarkEnd w:id="517"/>
    <w:bookmarkStart w:name="z523" w:id="518"/>
    <w:p>
      <w:pPr>
        <w:spacing w:after="0"/>
        <w:ind w:left="0"/>
        <w:jc w:val="both"/>
      </w:pPr>
      <w:r>
        <w:rPr>
          <w:rFonts w:ascii="Times New Roman"/>
          <w:b w:val="false"/>
          <w:i w:val="false"/>
          <w:color w:val="000000"/>
          <w:sz w:val="28"/>
        </w:rPr>
        <w:t>
      пештердегі және қоймалардағы тар табанды жолдарды, айналма шеңберді домалату табақтарын, жолақтарды салу және қозғалту;</w:t>
      </w:r>
    </w:p>
    <w:bookmarkEnd w:id="518"/>
    <w:bookmarkStart w:name="z524" w:id="519"/>
    <w:p>
      <w:pPr>
        <w:spacing w:after="0"/>
        <w:ind w:left="0"/>
        <w:jc w:val="both"/>
      </w:pPr>
      <w:r>
        <w:rPr>
          <w:rFonts w:ascii="Times New Roman"/>
          <w:b w:val="false"/>
          <w:i w:val="false"/>
          <w:color w:val="000000"/>
          <w:sz w:val="28"/>
        </w:rPr>
        <w:t>
      қызмет көрсетілетін қондырғыларына ұсақ жөндеу жүргізу.</w:t>
      </w:r>
    </w:p>
    <w:bookmarkEnd w:id="519"/>
    <w:bookmarkStart w:name="z525" w:id="520"/>
    <w:p>
      <w:pPr>
        <w:spacing w:after="0"/>
        <w:ind w:left="0"/>
        <w:jc w:val="both"/>
      </w:pPr>
      <w:r>
        <w:rPr>
          <w:rFonts w:ascii="Times New Roman"/>
          <w:b w:val="false"/>
          <w:i w:val="false"/>
          <w:color w:val="000000"/>
          <w:sz w:val="28"/>
        </w:rPr>
        <w:t>
      76. Білуге тиіс:</w:t>
      </w:r>
    </w:p>
    <w:bookmarkEnd w:id="520"/>
    <w:bookmarkStart w:name="z526" w:id="521"/>
    <w:p>
      <w:pPr>
        <w:spacing w:after="0"/>
        <w:ind w:left="0"/>
        <w:jc w:val="both"/>
      </w:pPr>
      <w:r>
        <w:rPr>
          <w:rFonts w:ascii="Times New Roman"/>
          <w:b w:val="false"/>
          <w:i w:val="false"/>
          <w:color w:val="000000"/>
          <w:sz w:val="28"/>
        </w:rPr>
        <w:t>
      қызмет көрсетілетін қондырғылардың құрылысы;</w:t>
      </w:r>
    </w:p>
    <w:bookmarkEnd w:id="521"/>
    <w:bookmarkStart w:name="z527" w:id="522"/>
    <w:p>
      <w:pPr>
        <w:spacing w:after="0"/>
        <w:ind w:left="0"/>
        <w:jc w:val="both"/>
      </w:pPr>
      <w:r>
        <w:rPr>
          <w:rFonts w:ascii="Times New Roman"/>
          <w:b w:val="false"/>
          <w:i w:val="false"/>
          <w:color w:val="000000"/>
          <w:sz w:val="28"/>
        </w:rPr>
        <w:t>
      әкке техникалық шарттар мен мемлекеттік стандарттар;</w:t>
      </w:r>
    </w:p>
    <w:bookmarkEnd w:id="522"/>
    <w:bookmarkStart w:name="z528" w:id="523"/>
    <w:p>
      <w:pPr>
        <w:spacing w:after="0"/>
        <w:ind w:left="0"/>
        <w:jc w:val="both"/>
      </w:pPr>
      <w:r>
        <w:rPr>
          <w:rFonts w:ascii="Times New Roman"/>
          <w:b w:val="false"/>
          <w:i w:val="false"/>
          <w:color w:val="000000"/>
          <w:sz w:val="28"/>
        </w:rPr>
        <w:t>
      толық күйдірілмеу мен қатты күйдірудің сыртқы белгілері;</w:t>
      </w:r>
    </w:p>
    <w:bookmarkEnd w:id="523"/>
    <w:bookmarkStart w:name="z529" w:id="524"/>
    <w:p>
      <w:pPr>
        <w:spacing w:after="0"/>
        <w:ind w:left="0"/>
        <w:jc w:val="both"/>
      </w:pPr>
      <w:r>
        <w:rPr>
          <w:rFonts w:ascii="Times New Roman"/>
          <w:b w:val="false"/>
          <w:i w:val="false"/>
          <w:color w:val="000000"/>
          <w:sz w:val="28"/>
        </w:rPr>
        <w:t>
      тар табанды жолдарды, айналма шеңберді, домалату табақтары мен жолақтарды салу және қозғалту.</w:t>
      </w:r>
    </w:p>
    <w:bookmarkEnd w:id="524"/>
    <w:bookmarkStart w:name="z530" w:id="525"/>
    <w:p>
      <w:pPr>
        <w:spacing w:after="0"/>
        <w:ind w:left="0"/>
        <w:jc w:val="both"/>
      </w:pPr>
      <w:r>
        <w:rPr>
          <w:rFonts w:ascii="Times New Roman"/>
          <w:b w:val="false"/>
          <w:i w:val="false"/>
          <w:color w:val="000000"/>
          <w:sz w:val="28"/>
        </w:rPr>
        <w:t>
      Тоғыспаларды, қабырғаларды, есіктерді бөлумен пештен күйдірілген әктерді түсіру кезінде - 5-разряд.</w:t>
      </w:r>
    </w:p>
    <w:bookmarkEnd w:id="525"/>
    <w:bookmarkStart w:name="z531" w:id="526"/>
    <w:p>
      <w:pPr>
        <w:spacing w:after="0"/>
        <w:ind w:left="0"/>
        <w:jc w:val="both"/>
      </w:pPr>
      <w:r>
        <w:rPr>
          <w:rFonts w:ascii="Times New Roman"/>
          <w:b w:val="false"/>
          <w:i w:val="false"/>
          <w:color w:val="000000"/>
          <w:sz w:val="28"/>
        </w:rPr>
        <w:t>
      16. Шахта пештерін түсіруші</w:t>
      </w:r>
    </w:p>
    <w:bookmarkEnd w:id="526"/>
    <w:bookmarkStart w:name="z532" w:id="527"/>
    <w:p>
      <w:pPr>
        <w:spacing w:after="0"/>
        <w:ind w:left="0"/>
        <w:jc w:val="both"/>
      </w:pPr>
      <w:r>
        <w:rPr>
          <w:rFonts w:ascii="Times New Roman"/>
          <w:b w:val="false"/>
          <w:i w:val="false"/>
          <w:color w:val="000000"/>
          <w:sz w:val="28"/>
        </w:rPr>
        <w:t>
      Параграф 1. Шахта пештерін түсіруші, 4-разряд</w:t>
      </w:r>
    </w:p>
    <w:bookmarkEnd w:id="527"/>
    <w:bookmarkStart w:name="z533" w:id="528"/>
    <w:p>
      <w:pPr>
        <w:spacing w:after="0"/>
        <w:ind w:left="0"/>
        <w:jc w:val="both"/>
      </w:pPr>
      <w:r>
        <w:rPr>
          <w:rFonts w:ascii="Times New Roman"/>
          <w:b w:val="false"/>
          <w:i w:val="false"/>
          <w:color w:val="000000"/>
          <w:sz w:val="28"/>
        </w:rPr>
        <w:t>
      77. Жұмыс сипаттамасы:</w:t>
      </w:r>
    </w:p>
    <w:bookmarkEnd w:id="528"/>
    <w:bookmarkStart w:name="z534" w:id="529"/>
    <w:p>
      <w:pPr>
        <w:spacing w:after="0"/>
        <w:ind w:left="0"/>
        <w:jc w:val="both"/>
      </w:pPr>
      <w:r>
        <w:rPr>
          <w:rFonts w:ascii="Times New Roman"/>
          <w:b w:val="false"/>
          <w:i w:val="false"/>
          <w:color w:val="000000"/>
          <w:sz w:val="28"/>
        </w:rPr>
        <w:t>
      шахта пештерінен түсіру механизмдерінің көмегімен күйдірілген цемент тасын түсіру;</w:t>
      </w:r>
    </w:p>
    <w:bookmarkEnd w:id="529"/>
    <w:bookmarkStart w:name="z535" w:id="530"/>
    <w:p>
      <w:pPr>
        <w:spacing w:after="0"/>
        <w:ind w:left="0"/>
        <w:jc w:val="both"/>
      </w:pPr>
      <w:r>
        <w:rPr>
          <w:rFonts w:ascii="Times New Roman"/>
          <w:b w:val="false"/>
          <w:i w:val="false"/>
          <w:color w:val="000000"/>
          <w:sz w:val="28"/>
        </w:rPr>
        <w:t>
      түсіру және көлік механизмдеріне қызметкөрсету;</w:t>
      </w:r>
    </w:p>
    <w:bookmarkEnd w:id="530"/>
    <w:bookmarkStart w:name="z536" w:id="531"/>
    <w:p>
      <w:pPr>
        <w:spacing w:after="0"/>
        <w:ind w:left="0"/>
        <w:jc w:val="both"/>
      </w:pPr>
      <w:r>
        <w:rPr>
          <w:rFonts w:ascii="Times New Roman"/>
          <w:b w:val="false"/>
          <w:i w:val="false"/>
          <w:color w:val="000000"/>
          <w:sz w:val="28"/>
        </w:rPr>
        <w:t>
      күйдірілген цемент тасының түсуі мен сууын бақылау;</w:t>
      </w:r>
    </w:p>
    <w:bookmarkEnd w:id="531"/>
    <w:bookmarkStart w:name="z537" w:id="532"/>
    <w:p>
      <w:pPr>
        <w:spacing w:after="0"/>
        <w:ind w:left="0"/>
        <w:jc w:val="both"/>
      </w:pPr>
      <w:r>
        <w:rPr>
          <w:rFonts w:ascii="Times New Roman"/>
          <w:b w:val="false"/>
          <w:i w:val="false"/>
          <w:color w:val="000000"/>
          <w:sz w:val="28"/>
        </w:rPr>
        <w:t>
      шахта пештерінде түсіру торкөзінің жылдамдығын реттеу және оны машинистің (күйдіруші) нұсқауы бойынша тоқтату;</w:t>
      </w:r>
    </w:p>
    <w:bookmarkEnd w:id="532"/>
    <w:bookmarkStart w:name="z538" w:id="533"/>
    <w:p>
      <w:pPr>
        <w:spacing w:after="0"/>
        <w:ind w:left="0"/>
        <w:jc w:val="both"/>
      </w:pPr>
      <w:r>
        <w:rPr>
          <w:rFonts w:ascii="Times New Roman"/>
          <w:b w:val="false"/>
          <w:i w:val="false"/>
          <w:color w:val="000000"/>
          <w:sz w:val="28"/>
        </w:rPr>
        <w:t>
      қақпақтарды және қоректерді басқару;</w:t>
      </w:r>
    </w:p>
    <w:bookmarkEnd w:id="533"/>
    <w:bookmarkStart w:name="z539" w:id="534"/>
    <w:p>
      <w:pPr>
        <w:spacing w:after="0"/>
        <w:ind w:left="0"/>
        <w:jc w:val="both"/>
      </w:pPr>
      <w:r>
        <w:rPr>
          <w:rFonts w:ascii="Times New Roman"/>
          <w:b w:val="false"/>
          <w:i w:val="false"/>
          <w:color w:val="000000"/>
          <w:sz w:val="28"/>
        </w:rPr>
        <w:t>
      материалдардың көлік механизмдері бойынша біркелкі түсуін және орналасуын реттеу;</w:t>
      </w:r>
    </w:p>
    <w:bookmarkEnd w:id="534"/>
    <w:bookmarkStart w:name="z540" w:id="535"/>
    <w:p>
      <w:pPr>
        <w:spacing w:after="0"/>
        <w:ind w:left="0"/>
        <w:jc w:val="both"/>
      </w:pPr>
      <w:r>
        <w:rPr>
          <w:rFonts w:ascii="Times New Roman"/>
          <w:b w:val="false"/>
          <w:i w:val="false"/>
          <w:color w:val="000000"/>
          <w:sz w:val="28"/>
        </w:rPr>
        <w:t>
      қызмет көрсетілетін қондырғылардағы ақаулардың алдын алу және кетіру.</w:t>
      </w:r>
    </w:p>
    <w:bookmarkEnd w:id="535"/>
    <w:bookmarkStart w:name="z541" w:id="536"/>
    <w:p>
      <w:pPr>
        <w:spacing w:after="0"/>
        <w:ind w:left="0"/>
        <w:jc w:val="both"/>
      </w:pPr>
      <w:r>
        <w:rPr>
          <w:rFonts w:ascii="Times New Roman"/>
          <w:b w:val="false"/>
          <w:i w:val="false"/>
          <w:color w:val="000000"/>
          <w:sz w:val="28"/>
        </w:rPr>
        <w:t>
      78. Білуге тиіс:</w:t>
      </w:r>
    </w:p>
    <w:bookmarkEnd w:id="536"/>
    <w:bookmarkStart w:name="z542" w:id="537"/>
    <w:p>
      <w:pPr>
        <w:spacing w:after="0"/>
        <w:ind w:left="0"/>
        <w:jc w:val="both"/>
      </w:pPr>
      <w:r>
        <w:rPr>
          <w:rFonts w:ascii="Times New Roman"/>
          <w:b w:val="false"/>
          <w:i w:val="false"/>
          <w:color w:val="000000"/>
          <w:sz w:val="28"/>
        </w:rPr>
        <w:t>
      шахта пештеріндегі түсіру және көлік механизмдерінің құрылысы мен әрекет принципі;</w:t>
      </w:r>
    </w:p>
    <w:bookmarkEnd w:id="537"/>
    <w:bookmarkStart w:name="z543" w:id="538"/>
    <w:p>
      <w:pPr>
        <w:spacing w:after="0"/>
        <w:ind w:left="0"/>
        <w:jc w:val="both"/>
      </w:pPr>
      <w:r>
        <w:rPr>
          <w:rFonts w:ascii="Times New Roman"/>
          <w:b w:val="false"/>
          <w:i w:val="false"/>
          <w:color w:val="000000"/>
          <w:sz w:val="28"/>
        </w:rPr>
        <w:t>
      күйдірілген цемент тасын түсіру және тасымалдау жөніндегі операциялар;</w:t>
      </w:r>
    </w:p>
    <w:bookmarkEnd w:id="538"/>
    <w:bookmarkStart w:name="z544" w:id="539"/>
    <w:p>
      <w:pPr>
        <w:spacing w:after="0"/>
        <w:ind w:left="0"/>
        <w:jc w:val="both"/>
      </w:pPr>
      <w:r>
        <w:rPr>
          <w:rFonts w:ascii="Times New Roman"/>
          <w:b w:val="false"/>
          <w:i w:val="false"/>
          <w:color w:val="000000"/>
          <w:sz w:val="28"/>
        </w:rPr>
        <w:t>
      дыбыспен және жарық пен дабыл беру және блокадалау жүйелері;</w:t>
      </w:r>
    </w:p>
    <w:bookmarkEnd w:id="539"/>
    <w:bookmarkStart w:name="z545" w:id="540"/>
    <w:p>
      <w:pPr>
        <w:spacing w:after="0"/>
        <w:ind w:left="0"/>
        <w:jc w:val="both"/>
      </w:pPr>
      <w:r>
        <w:rPr>
          <w:rFonts w:ascii="Times New Roman"/>
          <w:b w:val="false"/>
          <w:i w:val="false"/>
          <w:color w:val="000000"/>
          <w:sz w:val="28"/>
        </w:rPr>
        <w:t>
      майлау материалдарының сұрыптары мен қасиеттері;</w:t>
      </w:r>
    </w:p>
    <w:bookmarkEnd w:id="540"/>
    <w:bookmarkStart w:name="z546" w:id="541"/>
    <w:p>
      <w:pPr>
        <w:spacing w:after="0"/>
        <w:ind w:left="0"/>
        <w:jc w:val="both"/>
      </w:pPr>
      <w:r>
        <w:rPr>
          <w:rFonts w:ascii="Times New Roman"/>
          <w:b w:val="false"/>
          <w:i w:val="false"/>
          <w:color w:val="000000"/>
          <w:sz w:val="28"/>
        </w:rPr>
        <w:t>
      қызмет көрсетілетін қондырғыларды майлау карталары;</w:t>
      </w:r>
    </w:p>
    <w:bookmarkEnd w:id="541"/>
    <w:bookmarkStart w:name="z547" w:id="542"/>
    <w:p>
      <w:pPr>
        <w:spacing w:after="0"/>
        <w:ind w:left="0"/>
        <w:jc w:val="both"/>
      </w:pPr>
      <w:r>
        <w:rPr>
          <w:rFonts w:ascii="Times New Roman"/>
          <w:b w:val="false"/>
          <w:i w:val="false"/>
          <w:color w:val="000000"/>
          <w:sz w:val="28"/>
        </w:rPr>
        <w:t>
      қызмет көрсетілетін қондырғылардың жұмысындағы ақауларды анықтау және түзеу тәсілдері.</w:t>
      </w:r>
    </w:p>
    <w:bookmarkEnd w:id="542"/>
    <w:bookmarkStart w:name="z548" w:id="543"/>
    <w:p>
      <w:pPr>
        <w:spacing w:after="0"/>
        <w:ind w:left="0"/>
        <w:jc w:val="both"/>
      </w:pPr>
      <w:r>
        <w:rPr>
          <w:rFonts w:ascii="Times New Roman"/>
          <w:b w:val="false"/>
          <w:i w:val="false"/>
          <w:color w:val="000000"/>
          <w:sz w:val="28"/>
        </w:rPr>
        <w:t>
      17. Шығарып қоюшы</w:t>
      </w:r>
    </w:p>
    <w:bookmarkEnd w:id="543"/>
    <w:bookmarkStart w:name="z549" w:id="544"/>
    <w:p>
      <w:pPr>
        <w:spacing w:after="0"/>
        <w:ind w:left="0"/>
        <w:jc w:val="both"/>
      </w:pPr>
      <w:r>
        <w:rPr>
          <w:rFonts w:ascii="Times New Roman"/>
          <w:b w:val="false"/>
          <w:i w:val="false"/>
          <w:color w:val="000000"/>
          <w:sz w:val="28"/>
        </w:rPr>
        <w:t>
      Параграф 1. Шығарып қоюшы, 4-разряд</w:t>
      </w:r>
    </w:p>
    <w:bookmarkEnd w:id="544"/>
    <w:bookmarkStart w:name="z550" w:id="545"/>
    <w:p>
      <w:pPr>
        <w:spacing w:after="0"/>
        <w:ind w:left="0"/>
        <w:jc w:val="both"/>
      </w:pPr>
      <w:r>
        <w:rPr>
          <w:rFonts w:ascii="Times New Roman"/>
          <w:b w:val="false"/>
          <w:i w:val="false"/>
          <w:color w:val="000000"/>
          <w:sz w:val="28"/>
        </w:rPr>
        <w:t>
      79. Жұмыс сипаттамасы:</w:t>
      </w:r>
    </w:p>
    <w:bookmarkEnd w:id="545"/>
    <w:bookmarkStart w:name="z551" w:id="546"/>
    <w:p>
      <w:pPr>
        <w:spacing w:after="0"/>
        <w:ind w:left="0"/>
        <w:jc w:val="both"/>
      </w:pPr>
      <w:r>
        <w:rPr>
          <w:rFonts w:ascii="Times New Roman"/>
          <w:b w:val="false"/>
          <w:i w:val="false"/>
          <w:color w:val="000000"/>
          <w:sz w:val="28"/>
        </w:rPr>
        <w:t>
      кірпішті, керамикалық блоктарды, жабынқышты, күйдірілген бұйымдарды пештің үстіңгі қатарынан құрғатқыш құбырды түсіріп алу және өзінен біліктілігі жоғары шығарып қоюшының басшылығымен басқа да жұмыстарды орындау.</w:t>
      </w:r>
    </w:p>
    <w:bookmarkEnd w:id="546"/>
    <w:bookmarkStart w:name="z552" w:id="547"/>
    <w:p>
      <w:pPr>
        <w:spacing w:after="0"/>
        <w:ind w:left="0"/>
        <w:jc w:val="both"/>
      </w:pPr>
      <w:r>
        <w:rPr>
          <w:rFonts w:ascii="Times New Roman"/>
          <w:b w:val="false"/>
          <w:i w:val="false"/>
          <w:color w:val="000000"/>
          <w:sz w:val="28"/>
        </w:rPr>
        <w:t>
      80. Білуге тиіс:</w:t>
      </w:r>
    </w:p>
    <w:bookmarkEnd w:id="547"/>
    <w:bookmarkStart w:name="z553" w:id="548"/>
    <w:p>
      <w:pPr>
        <w:spacing w:after="0"/>
        <w:ind w:left="0"/>
        <w:jc w:val="both"/>
      </w:pPr>
      <w:r>
        <w:rPr>
          <w:rFonts w:ascii="Times New Roman"/>
          <w:b w:val="false"/>
          <w:i w:val="false"/>
          <w:color w:val="000000"/>
          <w:sz w:val="28"/>
        </w:rPr>
        <w:t>
      бұйымдарды түсіру және бөлшектеу ережесі;</w:t>
      </w:r>
    </w:p>
    <w:bookmarkEnd w:id="548"/>
    <w:bookmarkStart w:name="z554" w:id="549"/>
    <w:p>
      <w:pPr>
        <w:spacing w:after="0"/>
        <w:ind w:left="0"/>
        <w:jc w:val="both"/>
      </w:pPr>
      <w:r>
        <w:rPr>
          <w:rFonts w:ascii="Times New Roman"/>
          <w:b w:val="false"/>
          <w:i w:val="false"/>
          <w:color w:val="000000"/>
          <w:sz w:val="28"/>
        </w:rPr>
        <w:t>
      дайын өнімнің сапасына қойылатын талаптар.</w:t>
      </w:r>
    </w:p>
    <w:bookmarkEnd w:id="549"/>
    <w:bookmarkStart w:name="z555" w:id="550"/>
    <w:p>
      <w:pPr>
        <w:spacing w:after="0"/>
        <w:ind w:left="0"/>
        <w:jc w:val="both"/>
      </w:pPr>
      <w:r>
        <w:rPr>
          <w:rFonts w:ascii="Times New Roman"/>
          <w:b w:val="false"/>
          <w:i w:val="false"/>
          <w:color w:val="000000"/>
          <w:sz w:val="28"/>
        </w:rPr>
        <w:t>
      Параграф 2. Шығарып қоюшы, 5-разряд</w:t>
      </w:r>
    </w:p>
    <w:bookmarkEnd w:id="550"/>
    <w:bookmarkStart w:name="z556" w:id="551"/>
    <w:p>
      <w:pPr>
        <w:spacing w:after="0"/>
        <w:ind w:left="0"/>
        <w:jc w:val="both"/>
      </w:pPr>
      <w:r>
        <w:rPr>
          <w:rFonts w:ascii="Times New Roman"/>
          <w:b w:val="false"/>
          <w:i w:val="false"/>
          <w:color w:val="000000"/>
          <w:sz w:val="28"/>
        </w:rPr>
        <w:t>
      81. Жұмыс сипаттамасы:</w:t>
      </w:r>
    </w:p>
    <w:bookmarkEnd w:id="551"/>
    <w:bookmarkStart w:name="z557" w:id="552"/>
    <w:p>
      <w:pPr>
        <w:spacing w:after="0"/>
        <w:ind w:left="0"/>
        <w:jc w:val="both"/>
      </w:pPr>
      <w:r>
        <w:rPr>
          <w:rFonts w:ascii="Times New Roman"/>
          <w:b w:val="false"/>
          <w:i w:val="false"/>
          <w:color w:val="000000"/>
          <w:sz w:val="28"/>
        </w:rPr>
        <w:t>
      пештің үстіңгі және астыңғы қабаттарынан күйдірілген бұйымдарды: кірпішті, керамикалық бұйымдарды, жабынқышты,құрғатқыш құбырды түсіріп алу;</w:t>
      </w:r>
    </w:p>
    <w:bookmarkEnd w:id="552"/>
    <w:bookmarkStart w:name="z558" w:id="553"/>
    <w:p>
      <w:pPr>
        <w:spacing w:after="0"/>
        <w:ind w:left="0"/>
        <w:jc w:val="both"/>
      </w:pPr>
      <w:r>
        <w:rPr>
          <w:rFonts w:ascii="Times New Roman"/>
          <w:b w:val="false"/>
          <w:i w:val="false"/>
          <w:color w:val="000000"/>
          <w:sz w:val="28"/>
        </w:rPr>
        <w:t>
      бұйымдарды көлік құралдарына салу;</w:t>
      </w:r>
    </w:p>
    <w:bookmarkEnd w:id="553"/>
    <w:bookmarkStart w:name="z559" w:id="554"/>
    <w:p>
      <w:pPr>
        <w:spacing w:after="0"/>
        <w:ind w:left="0"/>
        <w:jc w:val="both"/>
      </w:pPr>
      <w:r>
        <w:rPr>
          <w:rFonts w:ascii="Times New Roman"/>
          <w:b w:val="false"/>
          <w:i w:val="false"/>
          <w:color w:val="000000"/>
          <w:sz w:val="28"/>
        </w:rPr>
        <w:t>
      сыртқы түрі бойынша ақауларды анықтау;</w:t>
      </w:r>
    </w:p>
    <w:bookmarkEnd w:id="554"/>
    <w:bookmarkStart w:name="z560" w:id="555"/>
    <w:p>
      <w:pPr>
        <w:spacing w:after="0"/>
        <w:ind w:left="0"/>
        <w:jc w:val="both"/>
      </w:pPr>
      <w:r>
        <w:rPr>
          <w:rFonts w:ascii="Times New Roman"/>
          <w:b w:val="false"/>
          <w:i w:val="false"/>
          <w:color w:val="000000"/>
          <w:sz w:val="28"/>
        </w:rPr>
        <w:t>
      техникалық шарттарға сәйкес бұйымдарды көрме алаңдарына әкелу, ақауларын бөлектеу және оларды қалау;</w:t>
      </w:r>
    </w:p>
    <w:bookmarkEnd w:id="555"/>
    <w:bookmarkStart w:name="z561" w:id="556"/>
    <w:p>
      <w:pPr>
        <w:spacing w:after="0"/>
        <w:ind w:left="0"/>
        <w:jc w:val="both"/>
      </w:pPr>
      <w:r>
        <w:rPr>
          <w:rFonts w:ascii="Times New Roman"/>
          <w:b w:val="false"/>
          <w:i w:val="false"/>
          <w:color w:val="000000"/>
          <w:sz w:val="28"/>
        </w:rPr>
        <w:t>
      домалату жолағын, табақтарды, тар табанды жолдарды, айналма шеңберді қайта орналастыру;</w:t>
      </w:r>
    </w:p>
    <w:bookmarkEnd w:id="556"/>
    <w:bookmarkStart w:name="z562" w:id="557"/>
    <w:p>
      <w:pPr>
        <w:spacing w:after="0"/>
        <w:ind w:left="0"/>
        <w:jc w:val="both"/>
      </w:pPr>
      <w:r>
        <w:rPr>
          <w:rFonts w:ascii="Times New Roman"/>
          <w:b w:val="false"/>
          <w:i w:val="false"/>
          <w:color w:val="000000"/>
          <w:sz w:val="28"/>
        </w:rPr>
        <w:t>
      бұйымдарды тиеуге тұғырықтар орнату;</w:t>
      </w:r>
    </w:p>
    <w:bookmarkEnd w:id="557"/>
    <w:bookmarkStart w:name="z563" w:id="558"/>
    <w:p>
      <w:pPr>
        <w:spacing w:after="0"/>
        <w:ind w:left="0"/>
        <w:jc w:val="both"/>
      </w:pPr>
      <w:r>
        <w:rPr>
          <w:rFonts w:ascii="Times New Roman"/>
          <w:b w:val="false"/>
          <w:i w:val="false"/>
          <w:color w:val="000000"/>
          <w:sz w:val="28"/>
        </w:rPr>
        <w:t>
      арбашаларды, вагонеткаларды және қол арбасын майлау.</w:t>
      </w:r>
    </w:p>
    <w:bookmarkEnd w:id="558"/>
    <w:bookmarkStart w:name="z564" w:id="559"/>
    <w:p>
      <w:pPr>
        <w:spacing w:after="0"/>
        <w:ind w:left="0"/>
        <w:jc w:val="both"/>
      </w:pPr>
      <w:r>
        <w:rPr>
          <w:rFonts w:ascii="Times New Roman"/>
          <w:b w:val="false"/>
          <w:i w:val="false"/>
          <w:color w:val="000000"/>
          <w:sz w:val="28"/>
        </w:rPr>
        <w:t>
      82. Білуге тиіс:</w:t>
      </w:r>
    </w:p>
    <w:bookmarkEnd w:id="559"/>
    <w:bookmarkStart w:name="z565" w:id="560"/>
    <w:p>
      <w:pPr>
        <w:spacing w:after="0"/>
        <w:ind w:left="0"/>
        <w:jc w:val="both"/>
      </w:pPr>
      <w:r>
        <w:rPr>
          <w:rFonts w:ascii="Times New Roman"/>
          <w:b w:val="false"/>
          <w:i w:val="false"/>
          <w:color w:val="000000"/>
          <w:sz w:val="28"/>
        </w:rPr>
        <w:t>
      көлік құралдарының құрылысы;</w:t>
      </w:r>
    </w:p>
    <w:bookmarkEnd w:id="560"/>
    <w:bookmarkStart w:name="z566" w:id="561"/>
    <w:p>
      <w:pPr>
        <w:spacing w:after="0"/>
        <w:ind w:left="0"/>
        <w:jc w:val="both"/>
      </w:pPr>
      <w:r>
        <w:rPr>
          <w:rFonts w:ascii="Times New Roman"/>
          <w:b w:val="false"/>
          <w:i w:val="false"/>
          <w:color w:val="000000"/>
          <w:sz w:val="28"/>
        </w:rPr>
        <w:t>
      бұйымды күйдіру кезінде ақаудың белгілері;</w:t>
      </w:r>
    </w:p>
    <w:bookmarkEnd w:id="561"/>
    <w:bookmarkStart w:name="z567" w:id="562"/>
    <w:p>
      <w:pPr>
        <w:spacing w:after="0"/>
        <w:ind w:left="0"/>
        <w:jc w:val="both"/>
      </w:pPr>
      <w:r>
        <w:rPr>
          <w:rFonts w:ascii="Times New Roman"/>
          <w:b w:val="false"/>
          <w:i w:val="false"/>
          <w:color w:val="000000"/>
          <w:sz w:val="28"/>
        </w:rPr>
        <w:t>
      бұйымдарды сұрыптары мен маркалары бойынша іріктеу ережесі;</w:t>
      </w:r>
    </w:p>
    <w:bookmarkEnd w:id="562"/>
    <w:bookmarkStart w:name="z568" w:id="563"/>
    <w:p>
      <w:pPr>
        <w:spacing w:after="0"/>
        <w:ind w:left="0"/>
        <w:jc w:val="both"/>
      </w:pPr>
      <w:r>
        <w:rPr>
          <w:rFonts w:ascii="Times New Roman"/>
          <w:b w:val="false"/>
          <w:i w:val="false"/>
          <w:color w:val="000000"/>
          <w:sz w:val="28"/>
        </w:rPr>
        <w:t>
      бұйымдарға мемлекеттік стандарттар мен техникалық шарттар;</w:t>
      </w:r>
    </w:p>
    <w:bookmarkEnd w:id="563"/>
    <w:bookmarkStart w:name="z569" w:id="564"/>
    <w:p>
      <w:pPr>
        <w:spacing w:after="0"/>
        <w:ind w:left="0"/>
        <w:jc w:val="both"/>
      </w:pPr>
      <w:r>
        <w:rPr>
          <w:rFonts w:ascii="Times New Roman"/>
          <w:b w:val="false"/>
          <w:i w:val="false"/>
          <w:color w:val="000000"/>
          <w:sz w:val="28"/>
        </w:rPr>
        <w:t>
      бұйымдарды көлік құралдарына салу тәсілдері.</w:t>
      </w:r>
    </w:p>
    <w:bookmarkEnd w:id="564"/>
    <w:bookmarkStart w:name="z570" w:id="565"/>
    <w:p>
      <w:pPr>
        <w:spacing w:after="0"/>
        <w:ind w:left="0"/>
        <w:jc w:val="both"/>
      </w:pPr>
      <w:r>
        <w:rPr>
          <w:rFonts w:ascii="Times New Roman"/>
          <w:b w:val="false"/>
          <w:i w:val="false"/>
          <w:color w:val="000000"/>
          <w:sz w:val="28"/>
        </w:rPr>
        <w:t>
      18. Әкті сөндіруші</w:t>
      </w:r>
    </w:p>
    <w:bookmarkEnd w:id="565"/>
    <w:bookmarkStart w:name="z571" w:id="566"/>
    <w:p>
      <w:pPr>
        <w:spacing w:after="0"/>
        <w:ind w:left="0"/>
        <w:jc w:val="both"/>
      </w:pPr>
      <w:r>
        <w:rPr>
          <w:rFonts w:ascii="Times New Roman"/>
          <w:b w:val="false"/>
          <w:i w:val="false"/>
          <w:color w:val="000000"/>
          <w:sz w:val="28"/>
        </w:rPr>
        <w:t>
      Параграф 1. Әкті сөндіруші, 3-разряд</w:t>
      </w:r>
    </w:p>
    <w:bookmarkEnd w:id="566"/>
    <w:bookmarkStart w:name="z572" w:id="567"/>
    <w:p>
      <w:pPr>
        <w:spacing w:after="0"/>
        <w:ind w:left="0"/>
        <w:jc w:val="both"/>
      </w:pPr>
      <w:r>
        <w:rPr>
          <w:rFonts w:ascii="Times New Roman"/>
          <w:b w:val="false"/>
          <w:i w:val="false"/>
          <w:color w:val="000000"/>
          <w:sz w:val="28"/>
        </w:rPr>
        <w:t>
      83. Жұмыс сипаттамасы:</w:t>
      </w:r>
    </w:p>
    <w:bookmarkEnd w:id="567"/>
    <w:bookmarkStart w:name="z573" w:id="568"/>
    <w:p>
      <w:pPr>
        <w:spacing w:after="0"/>
        <w:ind w:left="0"/>
        <w:jc w:val="both"/>
      </w:pPr>
      <w:r>
        <w:rPr>
          <w:rFonts w:ascii="Times New Roman"/>
          <w:b w:val="false"/>
          <w:i w:val="false"/>
          <w:color w:val="000000"/>
          <w:sz w:val="28"/>
        </w:rPr>
        <w:t>
      шұңқырларда және жәшіктерде әкті сөндіру процесін жүргізу;</w:t>
      </w:r>
    </w:p>
    <w:bookmarkEnd w:id="568"/>
    <w:bookmarkStart w:name="z574" w:id="569"/>
    <w:p>
      <w:pPr>
        <w:spacing w:after="0"/>
        <w:ind w:left="0"/>
        <w:jc w:val="both"/>
      </w:pPr>
      <w:r>
        <w:rPr>
          <w:rFonts w:ascii="Times New Roman"/>
          <w:b w:val="false"/>
          <w:i w:val="false"/>
          <w:color w:val="000000"/>
          <w:sz w:val="28"/>
        </w:rPr>
        <w:t>
      сөндірілмеген әкті шұңқырларға және жәшіктерге салу;</w:t>
      </w:r>
    </w:p>
    <w:bookmarkEnd w:id="569"/>
    <w:bookmarkStart w:name="z575" w:id="570"/>
    <w:p>
      <w:pPr>
        <w:spacing w:after="0"/>
        <w:ind w:left="0"/>
        <w:jc w:val="both"/>
      </w:pPr>
      <w:r>
        <w:rPr>
          <w:rFonts w:ascii="Times New Roman"/>
          <w:b w:val="false"/>
          <w:i w:val="false"/>
          <w:color w:val="000000"/>
          <w:sz w:val="28"/>
        </w:rPr>
        <w:t>
      су беруді реттеу;</w:t>
      </w:r>
    </w:p>
    <w:bookmarkEnd w:id="570"/>
    <w:bookmarkStart w:name="z576" w:id="571"/>
    <w:p>
      <w:pPr>
        <w:spacing w:after="0"/>
        <w:ind w:left="0"/>
        <w:jc w:val="both"/>
      </w:pPr>
      <w:r>
        <w:rPr>
          <w:rFonts w:ascii="Times New Roman"/>
          <w:b w:val="false"/>
          <w:i w:val="false"/>
          <w:color w:val="000000"/>
          <w:sz w:val="28"/>
        </w:rPr>
        <w:t>
      әк ерітіндісінің шоғырлануы мен температурасын анықтау;</w:t>
      </w:r>
    </w:p>
    <w:bookmarkEnd w:id="571"/>
    <w:bookmarkStart w:name="z577" w:id="572"/>
    <w:p>
      <w:pPr>
        <w:spacing w:after="0"/>
        <w:ind w:left="0"/>
        <w:jc w:val="both"/>
      </w:pPr>
      <w:r>
        <w:rPr>
          <w:rFonts w:ascii="Times New Roman"/>
          <w:b w:val="false"/>
          <w:i w:val="false"/>
          <w:color w:val="000000"/>
          <w:sz w:val="28"/>
        </w:rPr>
        <w:t>
      сөндірілген әкті бассейндер мен бактарға жіберу;</w:t>
      </w:r>
    </w:p>
    <w:bookmarkEnd w:id="572"/>
    <w:bookmarkStart w:name="z578" w:id="573"/>
    <w:p>
      <w:pPr>
        <w:spacing w:after="0"/>
        <w:ind w:left="0"/>
        <w:jc w:val="both"/>
      </w:pPr>
      <w:r>
        <w:rPr>
          <w:rFonts w:ascii="Times New Roman"/>
          <w:b w:val="false"/>
          <w:i w:val="false"/>
          <w:color w:val="000000"/>
          <w:sz w:val="28"/>
        </w:rPr>
        <w:t>
      әкті сөндіретін барабандарды, шұңқырларды, жәшіктерді, ерімеген қалдықтардан торларды жүйелі түрде тазалау және қалдықтарды белгіленген жерге тасып апару;</w:t>
      </w:r>
    </w:p>
    <w:bookmarkEnd w:id="573"/>
    <w:bookmarkStart w:name="z579" w:id="574"/>
    <w:p>
      <w:pPr>
        <w:spacing w:after="0"/>
        <w:ind w:left="0"/>
        <w:jc w:val="both"/>
      </w:pPr>
      <w:r>
        <w:rPr>
          <w:rFonts w:ascii="Times New Roman"/>
          <w:b w:val="false"/>
          <w:i w:val="false"/>
          <w:color w:val="000000"/>
          <w:sz w:val="28"/>
        </w:rPr>
        <w:t>
      жұмыс орнын жинау.</w:t>
      </w:r>
    </w:p>
    <w:bookmarkEnd w:id="574"/>
    <w:bookmarkStart w:name="z580" w:id="575"/>
    <w:p>
      <w:pPr>
        <w:spacing w:after="0"/>
        <w:ind w:left="0"/>
        <w:jc w:val="both"/>
      </w:pPr>
      <w:r>
        <w:rPr>
          <w:rFonts w:ascii="Times New Roman"/>
          <w:b w:val="false"/>
          <w:i w:val="false"/>
          <w:color w:val="000000"/>
          <w:sz w:val="28"/>
        </w:rPr>
        <w:t>
      84. Білуге тиіс:</w:t>
      </w:r>
    </w:p>
    <w:bookmarkEnd w:id="575"/>
    <w:bookmarkStart w:name="z581" w:id="576"/>
    <w:p>
      <w:pPr>
        <w:spacing w:after="0"/>
        <w:ind w:left="0"/>
        <w:jc w:val="both"/>
      </w:pPr>
      <w:r>
        <w:rPr>
          <w:rFonts w:ascii="Times New Roman"/>
          <w:b w:val="false"/>
          <w:i w:val="false"/>
          <w:color w:val="000000"/>
          <w:sz w:val="28"/>
        </w:rPr>
        <w:t>
      қолданылатын механизмдердің құрылысы;</w:t>
      </w:r>
    </w:p>
    <w:bookmarkEnd w:id="576"/>
    <w:bookmarkStart w:name="z582" w:id="577"/>
    <w:p>
      <w:pPr>
        <w:spacing w:after="0"/>
        <w:ind w:left="0"/>
        <w:jc w:val="both"/>
      </w:pPr>
      <w:r>
        <w:rPr>
          <w:rFonts w:ascii="Times New Roman"/>
          <w:b w:val="false"/>
          <w:i w:val="false"/>
          <w:color w:val="000000"/>
          <w:sz w:val="28"/>
        </w:rPr>
        <w:t>
      әкті сөндіру мен әк сүтін дайындау технологиясы;</w:t>
      </w:r>
    </w:p>
    <w:bookmarkEnd w:id="577"/>
    <w:bookmarkStart w:name="z583" w:id="578"/>
    <w:p>
      <w:pPr>
        <w:spacing w:after="0"/>
        <w:ind w:left="0"/>
        <w:jc w:val="both"/>
      </w:pPr>
      <w:r>
        <w:rPr>
          <w:rFonts w:ascii="Times New Roman"/>
          <w:b w:val="false"/>
          <w:i w:val="false"/>
          <w:color w:val="000000"/>
          <w:sz w:val="28"/>
        </w:rPr>
        <w:t>
      әкті жұмсау нормалары;</w:t>
      </w:r>
    </w:p>
    <w:bookmarkEnd w:id="578"/>
    <w:bookmarkStart w:name="z584" w:id="579"/>
    <w:p>
      <w:pPr>
        <w:spacing w:after="0"/>
        <w:ind w:left="0"/>
        <w:jc w:val="both"/>
      </w:pPr>
      <w:r>
        <w:rPr>
          <w:rFonts w:ascii="Times New Roman"/>
          <w:b w:val="false"/>
          <w:i w:val="false"/>
          <w:color w:val="000000"/>
          <w:sz w:val="28"/>
        </w:rPr>
        <w:t>
      сөндірілмеген әкті сөндіру үшін барабандарға, шұңқырларға, жәшіктерге салу ережесі;</w:t>
      </w:r>
    </w:p>
    <w:bookmarkEnd w:id="579"/>
    <w:bookmarkStart w:name="z585" w:id="580"/>
    <w:p>
      <w:pPr>
        <w:spacing w:after="0"/>
        <w:ind w:left="0"/>
        <w:jc w:val="both"/>
      </w:pPr>
      <w:r>
        <w:rPr>
          <w:rFonts w:ascii="Times New Roman"/>
          <w:b w:val="false"/>
          <w:i w:val="false"/>
          <w:color w:val="000000"/>
          <w:sz w:val="28"/>
        </w:rPr>
        <w:t>
      әк сүтінің сапасына қойылатын талаптар.</w:t>
      </w:r>
    </w:p>
    <w:bookmarkEnd w:id="580"/>
    <w:bookmarkStart w:name="z586" w:id="581"/>
    <w:p>
      <w:pPr>
        <w:spacing w:after="0"/>
        <w:ind w:left="0"/>
        <w:jc w:val="both"/>
      </w:pPr>
      <w:r>
        <w:rPr>
          <w:rFonts w:ascii="Times New Roman"/>
          <w:b w:val="false"/>
          <w:i w:val="false"/>
          <w:color w:val="000000"/>
          <w:sz w:val="28"/>
        </w:rPr>
        <w:t>
      Параграф 2. Әкті сөндіруші, 4-разряд</w:t>
      </w:r>
    </w:p>
    <w:bookmarkEnd w:id="581"/>
    <w:bookmarkStart w:name="z587" w:id="582"/>
    <w:p>
      <w:pPr>
        <w:spacing w:after="0"/>
        <w:ind w:left="0"/>
        <w:jc w:val="both"/>
      </w:pPr>
      <w:r>
        <w:rPr>
          <w:rFonts w:ascii="Times New Roman"/>
          <w:b w:val="false"/>
          <w:i w:val="false"/>
          <w:color w:val="000000"/>
          <w:sz w:val="28"/>
        </w:rPr>
        <w:t>
      85. Жұмыс сипаттамасы:</w:t>
      </w:r>
    </w:p>
    <w:bookmarkEnd w:id="582"/>
    <w:bookmarkStart w:name="z588" w:id="583"/>
    <w:p>
      <w:pPr>
        <w:spacing w:after="0"/>
        <w:ind w:left="0"/>
        <w:jc w:val="both"/>
      </w:pPr>
      <w:r>
        <w:rPr>
          <w:rFonts w:ascii="Times New Roman"/>
          <w:b w:val="false"/>
          <w:i w:val="false"/>
          <w:color w:val="000000"/>
          <w:sz w:val="28"/>
        </w:rPr>
        <w:t>
      әкті және әкті – құмды массаны сүрлемдерге, сөндіру барабандары мен мерзімді және үздіксіз әрекеттегі аппараттарда сөндіру процесін жүргізу;</w:t>
      </w:r>
    </w:p>
    <w:bookmarkEnd w:id="583"/>
    <w:bookmarkStart w:name="z589" w:id="584"/>
    <w:p>
      <w:pPr>
        <w:spacing w:after="0"/>
        <w:ind w:left="0"/>
        <w:jc w:val="both"/>
      </w:pPr>
      <w:r>
        <w:rPr>
          <w:rFonts w:ascii="Times New Roman"/>
          <w:b w:val="false"/>
          <w:i w:val="false"/>
          <w:color w:val="000000"/>
          <w:sz w:val="28"/>
        </w:rPr>
        <w:t>
      қызмет көрсетілетін қондырғылар мен механизмдерді дайындау, іске қосу және тоқтату;</w:t>
      </w:r>
    </w:p>
    <w:bookmarkEnd w:id="584"/>
    <w:bookmarkStart w:name="z590" w:id="585"/>
    <w:p>
      <w:pPr>
        <w:spacing w:after="0"/>
        <w:ind w:left="0"/>
        <w:jc w:val="both"/>
      </w:pPr>
      <w:r>
        <w:rPr>
          <w:rFonts w:ascii="Times New Roman"/>
          <w:b w:val="false"/>
          <w:i w:val="false"/>
          <w:color w:val="000000"/>
          <w:sz w:val="28"/>
        </w:rPr>
        <w:t>
      тарелка түріндегі қоректендіргіштің, қождардың және тасымалдауыштардың көмегімен сөндіру барабандарына, сүрлемдер мен аппараттарға әкті және әкті – құмды массаны біркелкі салу;</w:t>
      </w:r>
    </w:p>
    <w:bookmarkEnd w:id="585"/>
    <w:bookmarkStart w:name="z591" w:id="586"/>
    <w:p>
      <w:pPr>
        <w:spacing w:after="0"/>
        <w:ind w:left="0"/>
        <w:jc w:val="both"/>
      </w:pPr>
      <w:r>
        <w:rPr>
          <w:rFonts w:ascii="Times New Roman"/>
          <w:b w:val="false"/>
          <w:i w:val="false"/>
          <w:color w:val="000000"/>
          <w:sz w:val="28"/>
        </w:rPr>
        <w:t>
      ылғалдандырудың нақты мөлшерін сақтай отырып әкті сөндірудің технологиялық режимін реттеу;</w:t>
      </w:r>
    </w:p>
    <w:bookmarkEnd w:id="586"/>
    <w:bookmarkStart w:name="z592" w:id="587"/>
    <w:p>
      <w:pPr>
        <w:spacing w:after="0"/>
        <w:ind w:left="0"/>
        <w:jc w:val="both"/>
      </w:pPr>
      <w:r>
        <w:rPr>
          <w:rFonts w:ascii="Times New Roman"/>
          <w:b w:val="false"/>
          <w:i w:val="false"/>
          <w:color w:val="000000"/>
          <w:sz w:val="28"/>
        </w:rPr>
        <w:t>
      сөндірілген әкті және әкті – құмды массаны тасымалдауышқа жіберу;</w:t>
      </w:r>
    </w:p>
    <w:bookmarkEnd w:id="587"/>
    <w:bookmarkStart w:name="z593" w:id="588"/>
    <w:p>
      <w:pPr>
        <w:spacing w:after="0"/>
        <w:ind w:left="0"/>
        <w:jc w:val="both"/>
      </w:pPr>
      <w:r>
        <w:rPr>
          <w:rFonts w:ascii="Times New Roman"/>
          <w:b w:val="false"/>
          <w:i w:val="false"/>
          <w:color w:val="000000"/>
          <w:sz w:val="28"/>
        </w:rPr>
        <w:t>
      сөндіргіштен әкті және долоитті сүттерді тұндырғыш аппараттарға ағызу;</w:t>
      </w:r>
    </w:p>
    <w:bookmarkEnd w:id="588"/>
    <w:bookmarkStart w:name="z594" w:id="589"/>
    <w:p>
      <w:pPr>
        <w:spacing w:after="0"/>
        <w:ind w:left="0"/>
        <w:jc w:val="both"/>
      </w:pPr>
      <w:r>
        <w:rPr>
          <w:rFonts w:ascii="Times New Roman"/>
          <w:b w:val="false"/>
          <w:i w:val="false"/>
          <w:color w:val="000000"/>
          <w:sz w:val="28"/>
        </w:rPr>
        <w:t>
      тұндырғыштардың жұмысын және олардың қосылуын байқау;</w:t>
      </w:r>
    </w:p>
    <w:bookmarkEnd w:id="589"/>
    <w:bookmarkStart w:name="z595" w:id="590"/>
    <w:p>
      <w:pPr>
        <w:spacing w:after="0"/>
        <w:ind w:left="0"/>
        <w:jc w:val="both"/>
      </w:pPr>
      <w:r>
        <w:rPr>
          <w:rFonts w:ascii="Times New Roman"/>
          <w:b w:val="false"/>
          <w:i w:val="false"/>
          <w:color w:val="000000"/>
          <w:sz w:val="28"/>
        </w:rPr>
        <w:t>
      сүрлемді жабу және тазалау;</w:t>
      </w:r>
    </w:p>
    <w:bookmarkEnd w:id="590"/>
    <w:bookmarkStart w:name="z596" w:id="591"/>
    <w:p>
      <w:pPr>
        <w:spacing w:after="0"/>
        <w:ind w:left="0"/>
        <w:jc w:val="both"/>
      </w:pPr>
      <w:r>
        <w:rPr>
          <w:rFonts w:ascii="Times New Roman"/>
          <w:b w:val="false"/>
          <w:i w:val="false"/>
          <w:color w:val="000000"/>
          <w:sz w:val="28"/>
        </w:rPr>
        <w:t>
      қызмет көрсетілетін қондырғыларды майлау;</w:t>
      </w:r>
    </w:p>
    <w:bookmarkEnd w:id="591"/>
    <w:bookmarkStart w:name="z597" w:id="592"/>
    <w:p>
      <w:pPr>
        <w:spacing w:after="0"/>
        <w:ind w:left="0"/>
        <w:jc w:val="both"/>
      </w:pPr>
      <w:r>
        <w:rPr>
          <w:rFonts w:ascii="Times New Roman"/>
          <w:b w:val="false"/>
          <w:i w:val="false"/>
          <w:color w:val="000000"/>
          <w:sz w:val="28"/>
        </w:rPr>
        <w:t>
      қондырғылардың жұмысындағы ақауларды түзеу және жөндеуге қатысу.</w:t>
      </w:r>
    </w:p>
    <w:bookmarkEnd w:id="592"/>
    <w:bookmarkStart w:name="z598" w:id="593"/>
    <w:p>
      <w:pPr>
        <w:spacing w:after="0"/>
        <w:ind w:left="0"/>
        <w:jc w:val="both"/>
      </w:pPr>
      <w:r>
        <w:rPr>
          <w:rFonts w:ascii="Times New Roman"/>
          <w:b w:val="false"/>
          <w:i w:val="false"/>
          <w:color w:val="000000"/>
          <w:sz w:val="28"/>
        </w:rPr>
        <w:t>
      86. Білуге тиіс:</w:t>
      </w:r>
    </w:p>
    <w:bookmarkEnd w:id="593"/>
    <w:bookmarkStart w:name="z599" w:id="594"/>
    <w:p>
      <w:pPr>
        <w:spacing w:after="0"/>
        <w:ind w:left="0"/>
        <w:jc w:val="both"/>
      </w:pPr>
      <w:r>
        <w:rPr>
          <w:rFonts w:ascii="Times New Roman"/>
          <w:b w:val="false"/>
          <w:i w:val="false"/>
          <w:color w:val="000000"/>
          <w:sz w:val="28"/>
        </w:rPr>
        <w:t>
      қызмет көрсетілетін қондырғылардың құрылысы;</w:t>
      </w:r>
    </w:p>
    <w:bookmarkEnd w:id="594"/>
    <w:bookmarkStart w:name="z600" w:id="595"/>
    <w:p>
      <w:pPr>
        <w:spacing w:after="0"/>
        <w:ind w:left="0"/>
        <w:jc w:val="both"/>
      </w:pPr>
      <w:r>
        <w:rPr>
          <w:rFonts w:ascii="Times New Roman"/>
          <w:b w:val="false"/>
          <w:i w:val="false"/>
          <w:color w:val="000000"/>
          <w:sz w:val="28"/>
        </w:rPr>
        <w:t>
      сүрлемдерде, сөндіру барабандарында және аппараттарында әкті және әкті – құмды массаны сөндірудің технологиялық процесі;</w:t>
      </w:r>
    </w:p>
    <w:bookmarkEnd w:id="595"/>
    <w:bookmarkStart w:name="z601" w:id="596"/>
    <w:p>
      <w:pPr>
        <w:spacing w:after="0"/>
        <w:ind w:left="0"/>
        <w:jc w:val="both"/>
      </w:pPr>
      <w:r>
        <w:rPr>
          <w:rFonts w:ascii="Times New Roman"/>
          <w:b w:val="false"/>
          <w:i w:val="false"/>
          <w:color w:val="000000"/>
          <w:sz w:val="28"/>
        </w:rPr>
        <w:t>
      сөндірудің толықтығын анықтау тәсілдері;</w:t>
      </w:r>
    </w:p>
    <w:bookmarkEnd w:id="596"/>
    <w:bookmarkStart w:name="z602" w:id="597"/>
    <w:p>
      <w:pPr>
        <w:spacing w:after="0"/>
        <w:ind w:left="0"/>
        <w:jc w:val="both"/>
      </w:pPr>
      <w:r>
        <w:rPr>
          <w:rFonts w:ascii="Times New Roman"/>
          <w:b w:val="false"/>
          <w:i w:val="false"/>
          <w:color w:val="000000"/>
          <w:sz w:val="28"/>
        </w:rPr>
        <w:t>
      доломит пен судың жұмсару нормалары; сөндіру процесінің ұзақтығы;</w:t>
      </w:r>
    </w:p>
    <w:bookmarkEnd w:id="597"/>
    <w:bookmarkStart w:name="z603" w:id="598"/>
    <w:p>
      <w:pPr>
        <w:spacing w:after="0"/>
        <w:ind w:left="0"/>
        <w:jc w:val="both"/>
      </w:pPr>
      <w:r>
        <w:rPr>
          <w:rFonts w:ascii="Times New Roman"/>
          <w:b w:val="false"/>
          <w:i w:val="false"/>
          <w:color w:val="000000"/>
          <w:sz w:val="28"/>
        </w:rPr>
        <w:t>
      қондырғылардың жұмысындағы ақауларды анықтау және түзету әдістері.</w:t>
      </w:r>
    </w:p>
    <w:bookmarkEnd w:id="598"/>
    <w:bookmarkStart w:name="z604" w:id="599"/>
    <w:p>
      <w:pPr>
        <w:spacing w:after="0"/>
        <w:ind w:left="0"/>
        <w:jc w:val="both"/>
      </w:pPr>
      <w:r>
        <w:rPr>
          <w:rFonts w:ascii="Times New Roman"/>
          <w:b w:val="false"/>
          <w:i w:val="false"/>
          <w:color w:val="000000"/>
          <w:sz w:val="28"/>
        </w:rPr>
        <w:t>
      19. Гидротермист</w:t>
      </w:r>
    </w:p>
    <w:bookmarkEnd w:id="599"/>
    <w:bookmarkStart w:name="z605" w:id="600"/>
    <w:p>
      <w:pPr>
        <w:spacing w:after="0"/>
        <w:ind w:left="0"/>
        <w:jc w:val="both"/>
      </w:pPr>
      <w:r>
        <w:rPr>
          <w:rFonts w:ascii="Times New Roman"/>
          <w:b w:val="false"/>
          <w:i w:val="false"/>
          <w:color w:val="000000"/>
          <w:sz w:val="28"/>
        </w:rPr>
        <w:t>
      Параграф 1. Гидротермист, 3-разряд</w:t>
      </w:r>
    </w:p>
    <w:bookmarkEnd w:id="600"/>
    <w:bookmarkStart w:name="z606" w:id="601"/>
    <w:p>
      <w:pPr>
        <w:spacing w:after="0"/>
        <w:ind w:left="0"/>
        <w:jc w:val="both"/>
      </w:pPr>
      <w:r>
        <w:rPr>
          <w:rFonts w:ascii="Times New Roman"/>
          <w:b w:val="false"/>
          <w:i w:val="false"/>
          <w:color w:val="000000"/>
          <w:sz w:val="28"/>
        </w:rPr>
        <w:t>
      87. Жұмыс сипаттамасы:</w:t>
      </w:r>
    </w:p>
    <w:bookmarkEnd w:id="601"/>
    <w:bookmarkStart w:name="z607" w:id="602"/>
    <w:p>
      <w:pPr>
        <w:spacing w:after="0"/>
        <w:ind w:left="0"/>
        <w:jc w:val="both"/>
      </w:pPr>
      <w:r>
        <w:rPr>
          <w:rFonts w:ascii="Times New Roman"/>
          <w:b w:val="false"/>
          <w:i w:val="false"/>
          <w:color w:val="000000"/>
          <w:sz w:val="28"/>
        </w:rPr>
        <w:t>
      бассейнге су толтыру;</w:t>
      </w:r>
    </w:p>
    <w:bookmarkEnd w:id="602"/>
    <w:bookmarkStart w:name="z608" w:id="603"/>
    <w:p>
      <w:pPr>
        <w:spacing w:after="0"/>
        <w:ind w:left="0"/>
        <w:jc w:val="both"/>
      </w:pPr>
      <w:r>
        <w:rPr>
          <w:rFonts w:ascii="Times New Roman"/>
          <w:b w:val="false"/>
          <w:i w:val="false"/>
          <w:color w:val="000000"/>
          <w:sz w:val="28"/>
        </w:rPr>
        <w:t>
      бассейндегі судың деңгейі мен температурасын байқау;</w:t>
      </w:r>
    </w:p>
    <w:bookmarkEnd w:id="603"/>
    <w:bookmarkStart w:name="z609" w:id="604"/>
    <w:p>
      <w:pPr>
        <w:spacing w:after="0"/>
        <w:ind w:left="0"/>
        <w:jc w:val="both"/>
      </w:pPr>
      <w:r>
        <w:rPr>
          <w:rFonts w:ascii="Times New Roman"/>
          <w:b w:val="false"/>
          <w:i w:val="false"/>
          <w:color w:val="000000"/>
          <w:sz w:val="28"/>
        </w:rPr>
        <w:t>
      будың қысымын реттеу;</w:t>
      </w:r>
    </w:p>
    <w:bookmarkEnd w:id="604"/>
    <w:bookmarkStart w:name="z610" w:id="605"/>
    <w:p>
      <w:pPr>
        <w:spacing w:after="0"/>
        <w:ind w:left="0"/>
        <w:jc w:val="both"/>
      </w:pPr>
      <w:r>
        <w:rPr>
          <w:rFonts w:ascii="Times New Roman"/>
          <w:b w:val="false"/>
          <w:i w:val="false"/>
          <w:color w:val="000000"/>
          <w:sz w:val="28"/>
        </w:rPr>
        <w:t>
      құбырларды ілмектеу;</w:t>
      </w:r>
    </w:p>
    <w:bookmarkEnd w:id="605"/>
    <w:bookmarkStart w:name="z611" w:id="606"/>
    <w:p>
      <w:pPr>
        <w:spacing w:after="0"/>
        <w:ind w:left="0"/>
        <w:jc w:val="both"/>
      </w:pPr>
      <w:r>
        <w:rPr>
          <w:rFonts w:ascii="Times New Roman"/>
          <w:b w:val="false"/>
          <w:i w:val="false"/>
          <w:color w:val="000000"/>
          <w:sz w:val="28"/>
        </w:rPr>
        <w:t>
      бассейндердегі әртүрлі диаметрдегі асбест-цементті құбырларды қатайтудың технологиялық процесін жүргізу;</w:t>
      </w:r>
    </w:p>
    <w:bookmarkEnd w:id="606"/>
    <w:bookmarkStart w:name="z612" w:id="607"/>
    <w:p>
      <w:pPr>
        <w:spacing w:after="0"/>
        <w:ind w:left="0"/>
        <w:jc w:val="both"/>
      </w:pPr>
      <w:r>
        <w:rPr>
          <w:rFonts w:ascii="Times New Roman"/>
          <w:b w:val="false"/>
          <w:i w:val="false"/>
          <w:color w:val="000000"/>
          <w:sz w:val="28"/>
        </w:rPr>
        <w:t>
      құбырды кранмен түсіру және оларды өңдеуге жіберу;</w:t>
      </w:r>
    </w:p>
    <w:bookmarkEnd w:id="607"/>
    <w:bookmarkStart w:name="z613" w:id="608"/>
    <w:p>
      <w:pPr>
        <w:spacing w:after="0"/>
        <w:ind w:left="0"/>
        <w:jc w:val="both"/>
      </w:pPr>
      <w:r>
        <w:rPr>
          <w:rFonts w:ascii="Times New Roman"/>
          <w:b w:val="false"/>
          <w:i w:val="false"/>
          <w:color w:val="000000"/>
          <w:sz w:val="28"/>
        </w:rPr>
        <w:t>
      құбырларды қалау үшін жеткізу магистралдарының, көтеру қақпаларының, сөрелердің, құбырды орап ұстау үшін траверстің жағдайын байқау;</w:t>
      </w:r>
    </w:p>
    <w:bookmarkEnd w:id="608"/>
    <w:bookmarkStart w:name="z614" w:id="609"/>
    <w:p>
      <w:pPr>
        <w:spacing w:after="0"/>
        <w:ind w:left="0"/>
        <w:jc w:val="both"/>
      </w:pPr>
      <w:r>
        <w:rPr>
          <w:rFonts w:ascii="Times New Roman"/>
          <w:b w:val="false"/>
          <w:i w:val="false"/>
          <w:color w:val="000000"/>
          <w:sz w:val="28"/>
        </w:rPr>
        <w:t>
      бассейндерді тазалау;</w:t>
      </w:r>
    </w:p>
    <w:bookmarkEnd w:id="609"/>
    <w:bookmarkStart w:name="z615" w:id="610"/>
    <w:p>
      <w:pPr>
        <w:spacing w:after="0"/>
        <w:ind w:left="0"/>
        <w:jc w:val="both"/>
      </w:pPr>
      <w:r>
        <w:rPr>
          <w:rFonts w:ascii="Times New Roman"/>
          <w:b w:val="false"/>
          <w:i w:val="false"/>
          <w:color w:val="000000"/>
          <w:sz w:val="28"/>
        </w:rPr>
        <w:t>
      құбырлар қозғалысын есептеу;</w:t>
      </w:r>
    </w:p>
    <w:bookmarkEnd w:id="610"/>
    <w:bookmarkStart w:name="z616" w:id="611"/>
    <w:p>
      <w:pPr>
        <w:spacing w:after="0"/>
        <w:ind w:left="0"/>
        <w:jc w:val="both"/>
      </w:pPr>
      <w:r>
        <w:rPr>
          <w:rFonts w:ascii="Times New Roman"/>
          <w:b w:val="false"/>
          <w:i w:val="false"/>
          <w:color w:val="000000"/>
          <w:sz w:val="28"/>
        </w:rPr>
        <w:t>
      қондырғылардың жұмысындағы ақауларды түзету.</w:t>
      </w:r>
    </w:p>
    <w:bookmarkEnd w:id="611"/>
    <w:bookmarkStart w:name="z617" w:id="612"/>
    <w:p>
      <w:pPr>
        <w:spacing w:after="0"/>
        <w:ind w:left="0"/>
        <w:jc w:val="both"/>
      </w:pPr>
      <w:r>
        <w:rPr>
          <w:rFonts w:ascii="Times New Roman"/>
          <w:b w:val="false"/>
          <w:i w:val="false"/>
          <w:color w:val="000000"/>
          <w:sz w:val="28"/>
        </w:rPr>
        <w:t>
      88. Білуге тиіс:</w:t>
      </w:r>
    </w:p>
    <w:bookmarkEnd w:id="612"/>
    <w:bookmarkStart w:name="z618" w:id="613"/>
    <w:p>
      <w:pPr>
        <w:spacing w:after="0"/>
        <w:ind w:left="0"/>
        <w:jc w:val="both"/>
      </w:pPr>
      <w:r>
        <w:rPr>
          <w:rFonts w:ascii="Times New Roman"/>
          <w:b w:val="false"/>
          <w:i w:val="false"/>
          <w:color w:val="000000"/>
          <w:sz w:val="28"/>
        </w:rPr>
        <w:t>
      бассейндердің құрылысы, су құбырлары мен бу құбырлары магистралдарының әрекет принципі;</w:t>
      </w:r>
    </w:p>
    <w:bookmarkEnd w:id="613"/>
    <w:bookmarkStart w:name="z619" w:id="614"/>
    <w:p>
      <w:pPr>
        <w:spacing w:after="0"/>
        <w:ind w:left="0"/>
        <w:jc w:val="both"/>
      </w:pPr>
      <w:r>
        <w:rPr>
          <w:rFonts w:ascii="Times New Roman"/>
          <w:b w:val="false"/>
          <w:i w:val="false"/>
          <w:color w:val="000000"/>
          <w:sz w:val="28"/>
        </w:rPr>
        <w:t>
      асбест-цементті құбырларды сумен қатырудың белгіленген технологиялық режимі;</w:t>
      </w:r>
    </w:p>
    <w:bookmarkEnd w:id="614"/>
    <w:bookmarkStart w:name="z620" w:id="615"/>
    <w:p>
      <w:pPr>
        <w:spacing w:after="0"/>
        <w:ind w:left="0"/>
        <w:jc w:val="both"/>
      </w:pPr>
      <w:r>
        <w:rPr>
          <w:rFonts w:ascii="Times New Roman"/>
          <w:b w:val="false"/>
          <w:i w:val="false"/>
          <w:color w:val="000000"/>
          <w:sz w:val="28"/>
        </w:rPr>
        <w:t>
      құбырды кранмен тасымалдау ережесі;</w:t>
      </w:r>
    </w:p>
    <w:bookmarkEnd w:id="615"/>
    <w:bookmarkStart w:name="z621" w:id="616"/>
    <w:p>
      <w:pPr>
        <w:spacing w:after="0"/>
        <w:ind w:left="0"/>
        <w:jc w:val="both"/>
      </w:pPr>
      <w:r>
        <w:rPr>
          <w:rFonts w:ascii="Times New Roman"/>
          <w:b w:val="false"/>
          <w:i w:val="false"/>
          <w:color w:val="000000"/>
          <w:sz w:val="28"/>
        </w:rPr>
        <w:t>
      орнын ауыстыру кезінде құбырлардың сақталуын қамтамасыз ету тәсілдері;</w:t>
      </w:r>
    </w:p>
    <w:bookmarkEnd w:id="616"/>
    <w:bookmarkStart w:name="z622" w:id="617"/>
    <w:p>
      <w:pPr>
        <w:spacing w:after="0"/>
        <w:ind w:left="0"/>
        <w:jc w:val="both"/>
      </w:pPr>
      <w:r>
        <w:rPr>
          <w:rFonts w:ascii="Times New Roman"/>
          <w:b w:val="false"/>
          <w:i w:val="false"/>
          <w:color w:val="000000"/>
          <w:sz w:val="28"/>
        </w:rPr>
        <w:t>
      ілгектеушінің нұсқамасы;</w:t>
      </w:r>
    </w:p>
    <w:bookmarkEnd w:id="617"/>
    <w:bookmarkStart w:name="z623" w:id="618"/>
    <w:p>
      <w:pPr>
        <w:spacing w:after="0"/>
        <w:ind w:left="0"/>
        <w:jc w:val="both"/>
      </w:pPr>
      <w:r>
        <w:rPr>
          <w:rFonts w:ascii="Times New Roman"/>
          <w:b w:val="false"/>
          <w:i w:val="false"/>
          <w:color w:val="000000"/>
          <w:sz w:val="28"/>
        </w:rPr>
        <w:t>
      өнімдер ақауларының түрлері, олардың алдын алу мен түзету тәсілдері;</w:t>
      </w:r>
    </w:p>
    <w:bookmarkEnd w:id="618"/>
    <w:bookmarkStart w:name="z624" w:id="619"/>
    <w:p>
      <w:pPr>
        <w:spacing w:after="0"/>
        <w:ind w:left="0"/>
        <w:jc w:val="both"/>
      </w:pPr>
      <w:r>
        <w:rPr>
          <w:rFonts w:ascii="Times New Roman"/>
          <w:b w:val="false"/>
          <w:i w:val="false"/>
          <w:color w:val="000000"/>
          <w:sz w:val="28"/>
        </w:rPr>
        <w:t>
      қондырғыларды күтіп-ұстау ережесі.</w:t>
      </w:r>
    </w:p>
    <w:bookmarkEnd w:id="619"/>
    <w:bookmarkStart w:name="z625" w:id="620"/>
    <w:p>
      <w:pPr>
        <w:spacing w:after="0"/>
        <w:ind w:left="0"/>
        <w:jc w:val="both"/>
      </w:pPr>
      <w:r>
        <w:rPr>
          <w:rFonts w:ascii="Times New Roman"/>
          <w:b w:val="false"/>
          <w:i w:val="false"/>
          <w:color w:val="000000"/>
          <w:sz w:val="28"/>
        </w:rPr>
        <w:t>
      20. Голлендоршы</w:t>
      </w:r>
    </w:p>
    <w:bookmarkEnd w:id="620"/>
    <w:bookmarkStart w:name="z626" w:id="621"/>
    <w:p>
      <w:pPr>
        <w:spacing w:after="0"/>
        <w:ind w:left="0"/>
        <w:jc w:val="both"/>
      </w:pPr>
      <w:r>
        <w:rPr>
          <w:rFonts w:ascii="Times New Roman"/>
          <w:b w:val="false"/>
          <w:i w:val="false"/>
          <w:color w:val="000000"/>
          <w:sz w:val="28"/>
        </w:rPr>
        <w:t>
      Параграф 1. Голлендоршы, 4-разряд</w:t>
      </w:r>
    </w:p>
    <w:bookmarkEnd w:id="621"/>
    <w:bookmarkStart w:name="z627" w:id="622"/>
    <w:p>
      <w:pPr>
        <w:spacing w:after="0"/>
        <w:ind w:left="0"/>
        <w:jc w:val="both"/>
      </w:pPr>
      <w:r>
        <w:rPr>
          <w:rFonts w:ascii="Times New Roman"/>
          <w:b w:val="false"/>
          <w:i w:val="false"/>
          <w:color w:val="000000"/>
          <w:sz w:val="28"/>
        </w:rPr>
        <w:t>
      89. Жұмыс сипаттамасы:</w:t>
      </w:r>
    </w:p>
    <w:bookmarkEnd w:id="622"/>
    <w:bookmarkStart w:name="z628" w:id="623"/>
    <w:p>
      <w:pPr>
        <w:spacing w:after="0"/>
        <w:ind w:left="0"/>
        <w:jc w:val="both"/>
      </w:pPr>
      <w:r>
        <w:rPr>
          <w:rFonts w:ascii="Times New Roman"/>
          <w:b w:val="false"/>
          <w:i w:val="false"/>
          <w:color w:val="000000"/>
          <w:sz w:val="28"/>
        </w:rPr>
        <w:t>
      берілген режимге сәйкес асбестті жаю және оны цементпен араластыру процесін жүргізу;</w:t>
      </w:r>
    </w:p>
    <w:bookmarkEnd w:id="623"/>
    <w:bookmarkStart w:name="z629" w:id="624"/>
    <w:p>
      <w:pPr>
        <w:spacing w:after="0"/>
        <w:ind w:left="0"/>
        <w:jc w:val="both"/>
      </w:pPr>
      <w:r>
        <w:rPr>
          <w:rFonts w:ascii="Times New Roman"/>
          <w:b w:val="false"/>
          <w:i w:val="false"/>
          <w:color w:val="000000"/>
          <w:sz w:val="28"/>
        </w:rPr>
        <w:t>
      голлендор мен шөмішті араластырғышты байқау және жұмысқа дайындау;</w:t>
      </w:r>
    </w:p>
    <w:bookmarkEnd w:id="624"/>
    <w:bookmarkStart w:name="z630" w:id="625"/>
    <w:p>
      <w:pPr>
        <w:spacing w:after="0"/>
        <w:ind w:left="0"/>
        <w:jc w:val="both"/>
      </w:pPr>
      <w:r>
        <w:rPr>
          <w:rFonts w:ascii="Times New Roman"/>
          <w:b w:val="false"/>
          <w:i w:val="false"/>
          <w:color w:val="000000"/>
          <w:sz w:val="28"/>
        </w:rPr>
        <w:t>
      голлендор мен шөмішті араластырғышты іске қосу;</w:t>
      </w:r>
    </w:p>
    <w:bookmarkEnd w:id="625"/>
    <w:bookmarkStart w:name="z631" w:id="626"/>
    <w:p>
      <w:pPr>
        <w:spacing w:after="0"/>
        <w:ind w:left="0"/>
        <w:jc w:val="both"/>
      </w:pPr>
      <w:r>
        <w:rPr>
          <w:rFonts w:ascii="Times New Roman"/>
          <w:b w:val="false"/>
          <w:i w:val="false"/>
          <w:color w:val="000000"/>
          <w:sz w:val="28"/>
        </w:rPr>
        <w:t>
      голлендорды сумен толтыру;</w:t>
      </w:r>
    </w:p>
    <w:bookmarkEnd w:id="626"/>
    <w:bookmarkStart w:name="z632" w:id="627"/>
    <w:p>
      <w:pPr>
        <w:spacing w:after="0"/>
        <w:ind w:left="0"/>
        <w:jc w:val="both"/>
      </w:pPr>
      <w:r>
        <w:rPr>
          <w:rFonts w:ascii="Times New Roman"/>
          <w:b w:val="false"/>
          <w:i w:val="false"/>
          <w:color w:val="000000"/>
          <w:sz w:val="28"/>
        </w:rPr>
        <w:t>
      асбест салу;</w:t>
      </w:r>
    </w:p>
    <w:bookmarkEnd w:id="627"/>
    <w:bookmarkStart w:name="z633" w:id="628"/>
    <w:p>
      <w:pPr>
        <w:spacing w:after="0"/>
        <w:ind w:left="0"/>
        <w:jc w:val="both"/>
      </w:pPr>
      <w:r>
        <w:rPr>
          <w:rFonts w:ascii="Times New Roman"/>
          <w:b w:val="false"/>
          <w:i w:val="false"/>
          <w:color w:val="000000"/>
          <w:sz w:val="28"/>
        </w:rPr>
        <w:t>
      асбестті қалақшамен араластыру;</w:t>
      </w:r>
    </w:p>
    <w:bookmarkEnd w:id="628"/>
    <w:bookmarkStart w:name="z634" w:id="629"/>
    <w:p>
      <w:pPr>
        <w:spacing w:after="0"/>
        <w:ind w:left="0"/>
        <w:jc w:val="both"/>
      </w:pPr>
      <w:r>
        <w:rPr>
          <w:rFonts w:ascii="Times New Roman"/>
          <w:b w:val="false"/>
          <w:i w:val="false"/>
          <w:color w:val="000000"/>
          <w:sz w:val="28"/>
        </w:rPr>
        <w:t>
      голлендордың барабаны мен жұқа тақтайшасы арасындағы саңылауды реттеу;</w:t>
      </w:r>
    </w:p>
    <w:bookmarkEnd w:id="629"/>
    <w:bookmarkStart w:name="z635" w:id="630"/>
    <w:p>
      <w:pPr>
        <w:spacing w:after="0"/>
        <w:ind w:left="0"/>
        <w:jc w:val="both"/>
      </w:pPr>
      <w:r>
        <w:rPr>
          <w:rFonts w:ascii="Times New Roman"/>
          <w:b w:val="false"/>
          <w:i w:val="false"/>
          <w:color w:val="000000"/>
          <w:sz w:val="28"/>
        </w:rPr>
        <w:t>
      цементтің салмақтық мөлшерлегішінің жұмысын байқау;</w:t>
      </w:r>
    </w:p>
    <w:bookmarkEnd w:id="630"/>
    <w:bookmarkStart w:name="z636" w:id="631"/>
    <w:p>
      <w:pPr>
        <w:spacing w:after="0"/>
        <w:ind w:left="0"/>
        <w:jc w:val="both"/>
      </w:pPr>
      <w:r>
        <w:rPr>
          <w:rFonts w:ascii="Times New Roman"/>
          <w:b w:val="false"/>
          <w:i w:val="false"/>
          <w:color w:val="000000"/>
          <w:sz w:val="28"/>
        </w:rPr>
        <w:t>
      голлендорға цемент мөлшерін салу;</w:t>
      </w:r>
    </w:p>
    <w:bookmarkEnd w:id="631"/>
    <w:bookmarkStart w:name="z637" w:id="632"/>
    <w:p>
      <w:pPr>
        <w:spacing w:after="0"/>
        <w:ind w:left="0"/>
        <w:jc w:val="both"/>
      </w:pPr>
      <w:r>
        <w:rPr>
          <w:rFonts w:ascii="Times New Roman"/>
          <w:b w:val="false"/>
          <w:i w:val="false"/>
          <w:color w:val="000000"/>
          <w:sz w:val="28"/>
        </w:rPr>
        <w:t>
      алынған массаны араластыру;</w:t>
      </w:r>
    </w:p>
    <w:bookmarkEnd w:id="632"/>
    <w:bookmarkStart w:name="z638" w:id="633"/>
    <w:p>
      <w:pPr>
        <w:spacing w:after="0"/>
        <w:ind w:left="0"/>
        <w:jc w:val="both"/>
      </w:pPr>
      <w:r>
        <w:rPr>
          <w:rFonts w:ascii="Times New Roman"/>
          <w:b w:val="false"/>
          <w:i w:val="false"/>
          <w:color w:val="000000"/>
          <w:sz w:val="28"/>
        </w:rPr>
        <w:t>
      дайын асбест-цементті массаны шөмішті араластырғышқа ағызу немесе асбест суспензиясын түйісу қоспалағышына және басқа да голлендорларға айдау;</w:t>
      </w:r>
    </w:p>
    <w:bookmarkEnd w:id="633"/>
    <w:bookmarkStart w:name="z639" w:id="634"/>
    <w:p>
      <w:pPr>
        <w:spacing w:after="0"/>
        <w:ind w:left="0"/>
        <w:jc w:val="both"/>
      </w:pPr>
      <w:r>
        <w:rPr>
          <w:rFonts w:ascii="Times New Roman"/>
          <w:b w:val="false"/>
          <w:i w:val="false"/>
          <w:color w:val="000000"/>
          <w:sz w:val="28"/>
        </w:rPr>
        <w:t>
      ағызылған голлендорлар санын анықтау;</w:t>
      </w:r>
    </w:p>
    <w:bookmarkEnd w:id="634"/>
    <w:bookmarkStart w:name="z640" w:id="635"/>
    <w:p>
      <w:pPr>
        <w:spacing w:after="0"/>
        <w:ind w:left="0"/>
        <w:jc w:val="both"/>
      </w:pPr>
      <w:r>
        <w:rPr>
          <w:rFonts w:ascii="Times New Roman"/>
          <w:b w:val="false"/>
          <w:i w:val="false"/>
          <w:color w:val="000000"/>
          <w:sz w:val="28"/>
        </w:rPr>
        <w:t>
      голлендорлар мен ағызу құбырларын жуып-шаю;</w:t>
      </w:r>
    </w:p>
    <w:bookmarkEnd w:id="635"/>
    <w:bookmarkStart w:name="z641" w:id="636"/>
    <w:p>
      <w:pPr>
        <w:spacing w:after="0"/>
        <w:ind w:left="0"/>
        <w:jc w:val="both"/>
      </w:pPr>
      <w:r>
        <w:rPr>
          <w:rFonts w:ascii="Times New Roman"/>
          <w:b w:val="false"/>
          <w:i w:val="false"/>
          <w:color w:val="000000"/>
          <w:sz w:val="28"/>
        </w:rPr>
        <w:t>
      асбест пен цементті беруге арналған құрылғыны тазалау;</w:t>
      </w:r>
    </w:p>
    <w:bookmarkEnd w:id="636"/>
    <w:bookmarkStart w:name="z642" w:id="637"/>
    <w:p>
      <w:pPr>
        <w:spacing w:after="0"/>
        <w:ind w:left="0"/>
        <w:jc w:val="both"/>
      </w:pPr>
      <w:r>
        <w:rPr>
          <w:rFonts w:ascii="Times New Roman"/>
          <w:b w:val="false"/>
          <w:i w:val="false"/>
          <w:color w:val="000000"/>
          <w:sz w:val="28"/>
        </w:rPr>
        <w:t>
      голлендорларды тазалау және мойынтіректерді майлау;</w:t>
      </w:r>
    </w:p>
    <w:bookmarkEnd w:id="637"/>
    <w:bookmarkStart w:name="z643" w:id="638"/>
    <w:p>
      <w:pPr>
        <w:spacing w:after="0"/>
        <w:ind w:left="0"/>
        <w:jc w:val="both"/>
      </w:pPr>
      <w:r>
        <w:rPr>
          <w:rFonts w:ascii="Times New Roman"/>
          <w:b w:val="false"/>
          <w:i w:val="false"/>
          <w:color w:val="000000"/>
          <w:sz w:val="28"/>
        </w:rPr>
        <w:t>
      қызмет көрсетілетін қондырғыларды жөндеуге қатысу.</w:t>
      </w:r>
    </w:p>
    <w:bookmarkEnd w:id="638"/>
    <w:bookmarkStart w:name="z644" w:id="639"/>
    <w:p>
      <w:pPr>
        <w:spacing w:after="0"/>
        <w:ind w:left="0"/>
        <w:jc w:val="both"/>
      </w:pPr>
      <w:r>
        <w:rPr>
          <w:rFonts w:ascii="Times New Roman"/>
          <w:b w:val="false"/>
          <w:i w:val="false"/>
          <w:color w:val="000000"/>
          <w:sz w:val="28"/>
        </w:rPr>
        <w:t>
      90. Білуге тиіс:</w:t>
      </w:r>
    </w:p>
    <w:bookmarkEnd w:id="639"/>
    <w:bookmarkStart w:name="z645" w:id="640"/>
    <w:p>
      <w:pPr>
        <w:spacing w:after="0"/>
        <w:ind w:left="0"/>
        <w:jc w:val="both"/>
      </w:pPr>
      <w:r>
        <w:rPr>
          <w:rFonts w:ascii="Times New Roman"/>
          <w:b w:val="false"/>
          <w:i w:val="false"/>
          <w:color w:val="000000"/>
          <w:sz w:val="28"/>
        </w:rPr>
        <w:t>
      голлендорлар мен араластырушының құрылысы және жұмыс принципі;</w:t>
      </w:r>
    </w:p>
    <w:bookmarkEnd w:id="640"/>
    <w:bookmarkStart w:name="z646" w:id="641"/>
    <w:p>
      <w:pPr>
        <w:spacing w:after="0"/>
        <w:ind w:left="0"/>
        <w:jc w:val="both"/>
      </w:pPr>
      <w:r>
        <w:rPr>
          <w:rFonts w:ascii="Times New Roman"/>
          <w:b w:val="false"/>
          <w:i w:val="false"/>
          <w:color w:val="000000"/>
          <w:sz w:val="28"/>
        </w:rPr>
        <w:t>
      асбест-цементті массаны дайындау үшін түскен асбест пен цементтің құрамы, қасиеттері, олардың сұрыптары мен маркалары;</w:t>
      </w:r>
    </w:p>
    <w:bookmarkEnd w:id="641"/>
    <w:bookmarkStart w:name="z647" w:id="642"/>
    <w:p>
      <w:pPr>
        <w:spacing w:after="0"/>
        <w:ind w:left="0"/>
        <w:jc w:val="both"/>
      </w:pPr>
      <w:r>
        <w:rPr>
          <w:rFonts w:ascii="Times New Roman"/>
          <w:b w:val="false"/>
          <w:i w:val="false"/>
          <w:color w:val="000000"/>
          <w:sz w:val="28"/>
        </w:rPr>
        <w:t>
      шикізаттың қоспадағы асбест пен цементтің сандық қатынасы;</w:t>
      </w:r>
    </w:p>
    <w:bookmarkEnd w:id="642"/>
    <w:bookmarkStart w:name="z648" w:id="643"/>
    <w:p>
      <w:pPr>
        <w:spacing w:after="0"/>
        <w:ind w:left="0"/>
        <w:jc w:val="both"/>
      </w:pPr>
      <w:r>
        <w:rPr>
          <w:rFonts w:ascii="Times New Roman"/>
          <w:b w:val="false"/>
          <w:i w:val="false"/>
          <w:color w:val="000000"/>
          <w:sz w:val="28"/>
        </w:rPr>
        <w:t>
      барабандардың пышақтары мен голлендорлардың қалақшаларын мырыштандыру тәсілдері;</w:t>
      </w:r>
    </w:p>
    <w:bookmarkEnd w:id="643"/>
    <w:bookmarkStart w:name="z649" w:id="644"/>
    <w:p>
      <w:pPr>
        <w:spacing w:after="0"/>
        <w:ind w:left="0"/>
        <w:jc w:val="both"/>
      </w:pPr>
      <w:r>
        <w:rPr>
          <w:rFonts w:ascii="Times New Roman"/>
          <w:b w:val="false"/>
          <w:i w:val="false"/>
          <w:color w:val="000000"/>
          <w:sz w:val="28"/>
        </w:rPr>
        <w:t>
      асбест-цементті массаны араластыру және сапасы процесін бақылау тәсілдері.</w:t>
      </w:r>
    </w:p>
    <w:bookmarkEnd w:id="644"/>
    <w:bookmarkStart w:name="z650" w:id="645"/>
    <w:p>
      <w:pPr>
        <w:spacing w:after="0"/>
        <w:ind w:left="0"/>
        <w:jc w:val="both"/>
      </w:pPr>
      <w:r>
        <w:rPr>
          <w:rFonts w:ascii="Times New Roman"/>
          <w:b w:val="false"/>
          <w:i w:val="false"/>
          <w:color w:val="000000"/>
          <w:sz w:val="28"/>
        </w:rPr>
        <w:t>
      Екі технологиялық желіге қызмет көрсеткен кезде - 5-разряд.</w:t>
      </w:r>
    </w:p>
    <w:bookmarkEnd w:id="645"/>
    <w:bookmarkStart w:name="z651" w:id="646"/>
    <w:p>
      <w:pPr>
        <w:spacing w:after="0"/>
        <w:ind w:left="0"/>
        <w:jc w:val="both"/>
      </w:pPr>
      <w:r>
        <w:rPr>
          <w:rFonts w:ascii="Times New Roman"/>
          <w:b w:val="false"/>
          <w:i w:val="false"/>
          <w:color w:val="000000"/>
          <w:sz w:val="28"/>
        </w:rPr>
        <w:t>
      21. Асбест-цементті және асбест-силитті бұйымдар төсемеші</w:t>
      </w:r>
    </w:p>
    <w:bookmarkEnd w:id="646"/>
    <w:bookmarkStart w:name="z652" w:id="647"/>
    <w:p>
      <w:pPr>
        <w:spacing w:after="0"/>
        <w:ind w:left="0"/>
        <w:jc w:val="both"/>
      </w:pPr>
      <w:r>
        <w:rPr>
          <w:rFonts w:ascii="Times New Roman"/>
          <w:b w:val="false"/>
          <w:i w:val="false"/>
          <w:color w:val="000000"/>
          <w:sz w:val="28"/>
        </w:rPr>
        <w:t>
      Параграф 1. Асбест-цементті және асбест-силитті бұйымдар төсемеші, 3-разряд</w:t>
      </w:r>
    </w:p>
    <w:bookmarkEnd w:id="647"/>
    <w:bookmarkStart w:name="z653" w:id="648"/>
    <w:p>
      <w:pPr>
        <w:spacing w:after="0"/>
        <w:ind w:left="0"/>
        <w:jc w:val="both"/>
      </w:pPr>
      <w:r>
        <w:rPr>
          <w:rFonts w:ascii="Times New Roman"/>
          <w:b w:val="false"/>
          <w:i w:val="false"/>
          <w:color w:val="000000"/>
          <w:sz w:val="28"/>
        </w:rPr>
        <w:t>
      91. Жұмыс сипаттамасы:</w:t>
      </w:r>
    </w:p>
    <w:bookmarkEnd w:id="648"/>
    <w:bookmarkStart w:name="z654" w:id="649"/>
    <w:p>
      <w:pPr>
        <w:spacing w:after="0"/>
        <w:ind w:left="0"/>
        <w:jc w:val="both"/>
      </w:pPr>
      <w:r>
        <w:rPr>
          <w:rFonts w:ascii="Times New Roman"/>
          <w:b w:val="false"/>
          <w:i w:val="false"/>
          <w:color w:val="000000"/>
          <w:sz w:val="28"/>
        </w:rPr>
        <w:t>
      плитаға құрастыру үшін арналған асбест-цементті табақтардың ішкі және сыртқы беттеріне төсеме қабатын қолмен енгізу;</w:t>
      </w:r>
    </w:p>
    <w:bookmarkEnd w:id="649"/>
    <w:bookmarkStart w:name="z655" w:id="650"/>
    <w:p>
      <w:pPr>
        <w:spacing w:after="0"/>
        <w:ind w:left="0"/>
        <w:jc w:val="both"/>
      </w:pPr>
      <w:r>
        <w:rPr>
          <w:rFonts w:ascii="Times New Roman"/>
          <w:b w:val="false"/>
          <w:i w:val="false"/>
          <w:color w:val="000000"/>
          <w:sz w:val="28"/>
        </w:rPr>
        <w:t>
      асбест-цементті табақтарға минералды мақта мен екінші табақты салу;</w:t>
      </w:r>
    </w:p>
    <w:bookmarkEnd w:id="650"/>
    <w:bookmarkStart w:name="z656" w:id="651"/>
    <w:p>
      <w:pPr>
        <w:spacing w:after="0"/>
        <w:ind w:left="0"/>
        <w:jc w:val="both"/>
      </w:pPr>
      <w:r>
        <w:rPr>
          <w:rFonts w:ascii="Times New Roman"/>
          <w:b w:val="false"/>
          <w:i w:val="false"/>
          <w:color w:val="000000"/>
          <w:sz w:val="28"/>
        </w:rPr>
        <w:t>
      төсеме құрамын әзірлеу;</w:t>
      </w:r>
    </w:p>
    <w:bookmarkEnd w:id="651"/>
    <w:bookmarkStart w:name="z657" w:id="652"/>
    <w:p>
      <w:pPr>
        <w:spacing w:after="0"/>
        <w:ind w:left="0"/>
        <w:jc w:val="both"/>
      </w:pPr>
      <w:r>
        <w:rPr>
          <w:rFonts w:ascii="Times New Roman"/>
          <w:b w:val="false"/>
          <w:i w:val="false"/>
          <w:color w:val="000000"/>
          <w:sz w:val="28"/>
        </w:rPr>
        <w:t>
      төселетін асбест-цементті және асбест-силитті табақтардың және қабатты пластиктің үстерін тазалау, жуып-шаю және сүртіп тазарту;</w:t>
      </w:r>
    </w:p>
    <w:bookmarkEnd w:id="652"/>
    <w:bookmarkStart w:name="z658" w:id="653"/>
    <w:p>
      <w:pPr>
        <w:spacing w:after="0"/>
        <w:ind w:left="0"/>
        <w:jc w:val="both"/>
      </w:pPr>
      <w:r>
        <w:rPr>
          <w:rFonts w:ascii="Times New Roman"/>
          <w:b w:val="false"/>
          <w:i w:val="false"/>
          <w:color w:val="000000"/>
          <w:sz w:val="28"/>
        </w:rPr>
        <w:t>
      баспақтау тұғырығына полиэтилен аралық қабатын, қабатты пластикті және асбест-силитті табақтарды қолмен салу, плиталарды құрастыру;</w:t>
      </w:r>
    </w:p>
    <w:bookmarkEnd w:id="653"/>
    <w:bookmarkStart w:name="z659" w:id="654"/>
    <w:p>
      <w:pPr>
        <w:spacing w:after="0"/>
        <w:ind w:left="0"/>
        <w:jc w:val="both"/>
      </w:pPr>
      <w:r>
        <w:rPr>
          <w:rFonts w:ascii="Times New Roman"/>
          <w:b w:val="false"/>
          <w:i w:val="false"/>
          <w:color w:val="000000"/>
          <w:sz w:val="28"/>
        </w:rPr>
        <w:t>
      аралық қабат материалдарын және желім жағылатын тасуатарларды желімнің қалдығынан тазалау.</w:t>
      </w:r>
    </w:p>
    <w:bookmarkEnd w:id="654"/>
    <w:bookmarkStart w:name="z660" w:id="655"/>
    <w:p>
      <w:pPr>
        <w:spacing w:after="0"/>
        <w:ind w:left="0"/>
        <w:jc w:val="both"/>
      </w:pPr>
      <w:r>
        <w:rPr>
          <w:rFonts w:ascii="Times New Roman"/>
          <w:b w:val="false"/>
          <w:i w:val="false"/>
          <w:color w:val="000000"/>
          <w:sz w:val="28"/>
        </w:rPr>
        <w:t>
      92. Білуге тиіс:</w:t>
      </w:r>
    </w:p>
    <w:bookmarkEnd w:id="655"/>
    <w:bookmarkStart w:name="z661" w:id="656"/>
    <w:p>
      <w:pPr>
        <w:spacing w:after="0"/>
        <w:ind w:left="0"/>
        <w:jc w:val="both"/>
      </w:pPr>
      <w:r>
        <w:rPr>
          <w:rFonts w:ascii="Times New Roman"/>
          <w:b w:val="false"/>
          <w:i w:val="false"/>
          <w:color w:val="000000"/>
          <w:sz w:val="28"/>
        </w:rPr>
        <w:t>
      плитаға төсеме қабатын енгізу ережесі;</w:t>
      </w:r>
    </w:p>
    <w:bookmarkEnd w:id="656"/>
    <w:bookmarkStart w:name="z662" w:id="657"/>
    <w:p>
      <w:pPr>
        <w:spacing w:after="0"/>
        <w:ind w:left="0"/>
        <w:jc w:val="both"/>
      </w:pPr>
      <w:r>
        <w:rPr>
          <w:rFonts w:ascii="Times New Roman"/>
          <w:b w:val="false"/>
          <w:i w:val="false"/>
          <w:color w:val="000000"/>
          <w:sz w:val="28"/>
        </w:rPr>
        <w:t>
      төсемеліктің құрамы мен жуып-шаю материалдарының қасиеттері;</w:t>
      </w:r>
    </w:p>
    <w:bookmarkEnd w:id="657"/>
    <w:bookmarkStart w:name="z663" w:id="658"/>
    <w:p>
      <w:pPr>
        <w:spacing w:after="0"/>
        <w:ind w:left="0"/>
        <w:jc w:val="both"/>
      </w:pPr>
      <w:r>
        <w:rPr>
          <w:rFonts w:ascii="Times New Roman"/>
          <w:b w:val="false"/>
          <w:i w:val="false"/>
          <w:color w:val="000000"/>
          <w:sz w:val="28"/>
        </w:rPr>
        <w:t>
      төсемеліктің құрамын дайындау тәсілдері;</w:t>
      </w:r>
    </w:p>
    <w:bookmarkEnd w:id="658"/>
    <w:bookmarkStart w:name="z664" w:id="659"/>
    <w:p>
      <w:pPr>
        <w:spacing w:after="0"/>
        <w:ind w:left="0"/>
        <w:jc w:val="both"/>
      </w:pPr>
      <w:r>
        <w:rPr>
          <w:rFonts w:ascii="Times New Roman"/>
          <w:b w:val="false"/>
          <w:i w:val="false"/>
          <w:color w:val="000000"/>
          <w:sz w:val="28"/>
        </w:rPr>
        <w:t>
      асбест-цементті және асбест-силитті табақтардың төселетін беттерін тазалау ережесі;</w:t>
      </w:r>
    </w:p>
    <w:bookmarkEnd w:id="659"/>
    <w:bookmarkStart w:name="z665" w:id="660"/>
    <w:p>
      <w:pPr>
        <w:spacing w:after="0"/>
        <w:ind w:left="0"/>
        <w:jc w:val="both"/>
      </w:pPr>
      <w:r>
        <w:rPr>
          <w:rFonts w:ascii="Times New Roman"/>
          <w:b w:val="false"/>
          <w:i w:val="false"/>
          <w:color w:val="000000"/>
          <w:sz w:val="28"/>
        </w:rPr>
        <w:t>
      асбест-цементті және асбест-силитті плиталарға қойылатын стандарттар мен техникалық шарттар.</w:t>
      </w:r>
    </w:p>
    <w:bookmarkEnd w:id="660"/>
    <w:bookmarkStart w:name="z666" w:id="661"/>
    <w:p>
      <w:pPr>
        <w:spacing w:after="0"/>
        <w:ind w:left="0"/>
        <w:jc w:val="both"/>
      </w:pPr>
      <w:r>
        <w:rPr>
          <w:rFonts w:ascii="Times New Roman"/>
          <w:b w:val="false"/>
          <w:i w:val="false"/>
          <w:color w:val="000000"/>
          <w:sz w:val="28"/>
        </w:rPr>
        <w:t>
      Параграф 2. Асбест-цементті және асбест-силитті бұйымдар төсемеші, 4-разряд</w:t>
      </w:r>
    </w:p>
    <w:bookmarkEnd w:id="661"/>
    <w:bookmarkStart w:name="z667" w:id="662"/>
    <w:p>
      <w:pPr>
        <w:spacing w:after="0"/>
        <w:ind w:left="0"/>
        <w:jc w:val="both"/>
      </w:pPr>
      <w:r>
        <w:rPr>
          <w:rFonts w:ascii="Times New Roman"/>
          <w:b w:val="false"/>
          <w:i w:val="false"/>
          <w:color w:val="000000"/>
          <w:sz w:val="28"/>
        </w:rPr>
        <w:t>
      93. Жұмыс сипаттамасы:</w:t>
      </w:r>
    </w:p>
    <w:bookmarkEnd w:id="662"/>
    <w:bookmarkStart w:name="z668" w:id="663"/>
    <w:p>
      <w:pPr>
        <w:spacing w:after="0"/>
        <w:ind w:left="0"/>
        <w:jc w:val="both"/>
      </w:pPr>
      <w:r>
        <w:rPr>
          <w:rFonts w:ascii="Times New Roman"/>
          <w:b w:val="false"/>
          <w:i w:val="false"/>
          <w:color w:val="000000"/>
          <w:sz w:val="28"/>
        </w:rPr>
        <w:t>
      офсеттік басу әдісімен сәндік асбест-цементті плиталар өндірісінің автоматты желісіне жапсарланған бітемелеу машинасының көмегімен асбест-цементті плиталарға эпоксидті бітеменің төсемелік қабатын енгізу;</w:t>
      </w:r>
    </w:p>
    <w:bookmarkEnd w:id="663"/>
    <w:bookmarkStart w:name="z669" w:id="664"/>
    <w:p>
      <w:pPr>
        <w:spacing w:after="0"/>
        <w:ind w:left="0"/>
        <w:jc w:val="both"/>
      </w:pPr>
      <w:r>
        <w:rPr>
          <w:rFonts w:ascii="Times New Roman"/>
          <w:b w:val="false"/>
          <w:i w:val="false"/>
          <w:color w:val="000000"/>
          <w:sz w:val="28"/>
        </w:rPr>
        <w:t>
      желім енгізетін машинаның көмегімен асбест-силитті табақтардың және қабатты пластиктердің желімделетін беттеріне эпоксидті желімді жағу;</w:t>
      </w:r>
    </w:p>
    <w:bookmarkEnd w:id="664"/>
    <w:bookmarkStart w:name="z670" w:id="665"/>
    <w:p>
      <w:pPr>
        <w:spacing w:after="0"/>
        <w:ind w:left="0"/>
        <w:jc w:val="both"/>
      </w:pPr>
      <w:r>
        <w:rPr>
          <w:rFonts w:ascii="Times New Roman"/>
          <w:b w:val="false"/>
          <w:i w:val="false"/>
          <w:color w:val="000000"/>
          <w:sz w:val="28"/>
        </w:rPr>
        <w:t>
      бітемелеу және желім енгізетін машиналарды берілген технологиялық режимге келтіру;</w:t>
      </w:r>
    </w:p>
    <w:bookmarkEnd w:id="665"/>
    <w:bookmarkStart w:name="z671" w:id="666"/>
    <w:p>
      <w:pPr>
        <w:spacing w:after="0"/>
        <w:ind w:left="0"/>
        <w:jc w:val="both"/>
      </w:pPr>
      <w:r>
        <w:rPr>
          <w:rFonts w:ascii="Times New Roman"/>
          <w:b w:val="false"/>
          <w:i w:val="false"/>
          <w:color w:val="000000"/>
          <w:sz w:val="28"/>
        </w:rPr>
        <w:t>
      бітемелік масса мен эпоксидті желімді машинаның қорегіне салу;</w:t>
      </w:r>
    </w:p>
    <w:bookmarkEnd w:id="666"/>
    <w:bookmarkStart w:name="z672" w:id="667"/>
    <w:p>
      <w:pPr>
        <w:spacing w:after="0"/>
        <w:ind w:left="0"/>
        <w:jc w:val="both"/>
      </w:pPr>
      <w:r>
        <w:rPr>
          <w:rFonts w:ascii="Times New Roman"/>
          <w:b w:val="false"/>
          <w:i w:val="false"/>
          <w:color w:val="000000"/>
          <w:sz w:val="28"/>
        </w:rPr>
        <w:t>
      бітемелік масса мен эпоксидті желімді мерзімді араластыру, олардың сапасын анықтау;</w:t>
      </w:r>
    </w:p>
    <w:bookmarkEnd w:id="667"/>
    <w:bookmarkStart w:name="z673" w:id="668"/>
    <w:p>
      <w:pPr>
        <w:spacing w:after="0"/>
        <w:ind w:left="0"/>
        <w:jc w:val="both"/>
      </w:pPr>
      <w:r>
        <w:rPr>
          <w:rFonts w:ascii="Times New Roman"/>
          <w:b w:val="false"/>
          <w:i w:val="false"/>
          <w:color w:val="000000"/>
          <w:sz w:val="28"/>
        </w:rPr>
        <w:t>
      машинаның қорегіндегі бітемелік массаның, эпоксидті желімнің шығысы мен деңгейін бақылау;</w:t>
      </w:r>
    </w:p>
    <w:bookmarkEnd w:id="668"/>
    <w:bookmarkStart w:name="z674" w:id="669"/>
    <w:p>
      <w:pPr>
        <w:spacing w:after="0"/>
        <w:ind w:left="0"/>
        <w:jc w:val="both"/>
      </w:pPr>
      <w:r>
        <w:rPr>
          <w:rFonts w:ascii="Times New Roman"/>
          <w:b w:val="false"/>
          <w:i w:val="false"/>
          <w:color w:val="000000"/>
          <w:sz w:val="28"/>
        </w:rPr>
        <w:t>
      машина тораптарын жұмыс процесінде еріткішпен сүрту;</w:t>
      </w:r>
    </w:p>
    <w:bookmarkEnd w:id="669"/>
    <w:bookmarkStart w:name="z675" w:id="670"/>
    <w:p>
      <w:pPr>
        <w:spacing w:after="0"/>
        <w:ind w:left="0"/>
        <w:jc w:val="both"/>
      </w:pPr>
      <w:r>
        <w:rPr>
          <w:rFonts w:ascii="Times New Roman"/>
          <w:b w:val="false"/>
          <w:i w:val="false"/>
          <w:color w:val="000000"/>
          <w:sz w:val="28"/>
        </w:rPr>
        <w:t>
      бітемелеу машинасын бітемелік массадан тазарту;</w:t>
      </w:r>
    </w:p>
    <w:bookmarkEnd w:id="670"/>
    <w:bookmarkStart w:name="z676" w:id="671"/>
    <w:p>
      <w:pPr>
        <w:spacing w:after="0"/>
        <w:ind w:left="0"/>
        <w:jc w:val="both"/>
      </w:pPr>
      <w:r>
        <w:rPr>
          <w:rFonts w:ascii="Times New Roman"/>
          <w:b w:val="false"/>
          <w:i w:val="false"/>
          <w:color w:val="000000"/>
          <w:sz w:val="28"/>
        </w:rPr>
        <w:t>
      қондырғылардың жұмыстағы ақауларын түзеу, жөндеуге қатысу.</w:t>
      </w:r>
    </w:p>
    <w:bookmarkEnd w:id="671"/>
    <w:bookmarkStart w:name="z677" w:id="672"/>
    <w:p>
      <w:pPr>
        <w:spacing w:after="0"/>
        <w:ind w:left="0"/>
        <w:jc w:val="both"/>
      </w:pPr>
      <w:r>
        <w:rPr>
          <w:rFonts w:ascii="Times New Roman"/>
          <w:b w:val="false"/>
          <w:i w:val="false"/>
          <w:color w:val="000000"/>
          <w:sz w:val="28"/>
        </w:rPr>
        <w:t>
      94. Білуге тиіс:</w:t>
      </w:r>
    </w:p>
    <w:bookmarkEnd w:id="672"/>
    <w:bookmarkStart w:name="z678" w:id="673"/>
    <w:p>
      <w:pPr>
        <w:spacing w:after="0"/>
        <w:ind w:left="0"/>
        <w:jc w:val="both"/>
      </w:pPr>
      <w:r>
        <w:rPr>
          <w:rFonts w:ascii="Times New Roman"/>
          <w:b w:val="false"/>
          <w:i w:val="false"/>
          <w:color w:val="000000"/>
          <w:sz w:val="28"/>
        </w:rPr>
        <w:t>
      қызмет көрсетілетін жабдықтардың құрылысы мен түзету ережесі;</w:t>
      </w:r>
    </w:p>
    <w:bookmarkEnd w:id="673"/>
    <w:bookmarkStart w:name="z679" w:id="674"/>
    <w:p>
      <w:pPr>
        <w:spacing w:after="0"/>
        <w:ind w:left="0"/>
        <w:jc w:val="both"/>
      </w:pPr>
      <w:r>
        <w:rPr>
          <w:rFonts w:ascii="Times New Roman"/>
          <w:b w:val="false"/>
          <w:i w:val="false"/>
          <w:color w:val="000000"/>
          <w:sz w:val="28"/>
        </w:rPr>
        <w:t>
      бітемелік массаны, эпоксидті желімді дайындау технологиясы және олардың қасиеттері;</w:t>
      </w:r>
    </w:p>
    <w:bookmarkEnd w:id="674"/>
    <w:bookmarkStart w:name="z680" w:id="675"/>
    <w:p>
      <w:pPr>
        <w:spacing w:after="0"/>
        <w:ind w:left="0"/>
        <w:jc w:val="both"/>
      </w:pPr>
      <w:r>
        <w:rPr>
          <w:rFonts w:ascii="Times New Roman"/>
          <w:b w:val="false"/>
          <w:i w:val="false"/>
          <w:color w:val="000000"/>
          <w:sz w:val="28"/>
        </w:rPr>
        <w:t>
      асбест-цементті және асбест-силитті плиталар мен қабатты пластиктердің беттеріне қолданылатын бітемені және желімді жағу тәсілдері;</w:t>
      </w:r>
    </w:p>
    <w:bookmarkEnd w:id="675"/>
    <w:bookmarkStart w:name="z681" w:id="676"/>
    <w:p>
      <w:pPr>
        <w:spacing w:after="0"/>
        <w:ind w:left="0"/>
        <w:jc w:val="both"/>
      </w:pPr>
      <w:r>
        <w:rPr>
          <w:rFonts w:ascii="Times New Roman"/>
          <w:b w:val="false"/>
          <w:i w:val="false"/>
          <w:color w:val="000000"/>
          <w:sz w:val="28"/>
        </w:rPr>
        <w:t>
      қолданылатын әрлеу материалдарының сипаттамалары, олардың негізгі қасиеттері мен үйлесімдігі;</w:t>
      </w:r>
    </w:p>
    <w:bookmarkEnd w:id="676"/>
    <w:bookmarkStart w:name="z682" w:id="677"/>
    <w:p>
      <w:pPr>
        <w:spacing w:after="0"/>
        <w:ind w:left="0"/>
        <w:jc w:val="both"/>
      </w:pPr>
      <w:r>
        <w:rPr>
          <w:rFonts w:ascii="Times New Roman"/>
          <w:b w:val="false"/>
          <w:i w:val="false"/>
          <w:color w:val="000000"/>
          <w:sz w:val="28"/>
        </w:rPr>
        <w:t>
      өрттік жарылу қауіпсіздігінің ережесі;</w:t>
      </w:r>
    </w:p>
    <w:bookmarkEnd w:id="677"/>
    <w:bookmarkStart w:name="z683" w:id="678"/>
    <w:p>
      <w:pPr>
        <w:spacing w:after="0"/>
        <w:ind w:left="0"/>
        <w:jc w:val="both"/>
      </w:pPr>
      <w:r>
        <w:rPr>
          <w:rFonts w:ascii="Times New Roman"/>
          <w:b w:val="false"/>
          <w:i w:val="false"/>
          <w:color w:val="000000"/>
          <w:sz w:val="28"/>
        </w:rPr>
        <w:t>
      туындайтын ақаулардың себептері мен оларды түзетудің тәсілдері.</w:t>
      </w:r>
    </w:p>
    <w:bookmarkEnd w:id="678"/>
    <w:bookmarkStart w:name="z684" w:id="679"/>
    <w:p>
      <w:pPr>
        <w:spacing w:after="0"/>
        <w:ind w:left="0"/>
        <w:jc w:val="both"/>
      </w:pPr>
      <w:r>
        <w:rPr>
          <w:rFonts w:ascii="Times New Roman"/>
          <w:b w:val="false"/>
          <w:i w:val="false"/>
          <w:color w:val="000000"/>
          <w:sz w:val="28"/>
        </w:rPr>
        <w:t>
      22. Асбест мөлшерлеуші</w:t>
      </w:r>
    </w:p>
    <w:bookmarkEnd w:id="679"/>
    <w:bookmarkStart w:name="z685" w:id="680"/>
    <w:p>
      <w:pPr>
        <w:spacing w:after="0"/>
        <w:ind w:left="0"/>
        <w:jc w:val="both"/>
      </w:pPr>
      <w:r>
        <w:rPr>
          <w:rFonts w:ascii="Times New Roman"/>
          <w:b w:val="false"/>
          <w:i w:val="false"/>
          <w:color w:val="000000"/>
          <w:sz w:val="28"/>
        </w:rPr>
        <w:t>
      Параграф 1. Асбест мөлшерлеуші, 2-разряд</w:t>
      </w:r>
    </w:p>
    <w:bookmarkEnd w:id="680"/>
    <w:bookmarkStart w:name="z686" w:id="681"/>
    <w:p>
      <w:pPr>
        <w:spacing w:after="0"/>
        <w:ind w:left="0"/>
        <w:jc w:val="both"/>
      </w:pPr>
      <w:r>
        <w:rPr>
          <w:rFonts w:ascii="Times New Roman"/>
          <w:b w:val="false"/>
          <w:i w:val="false"/>
          <w:color w:val="000000"/>
          <w:sz w:val="28"/>
        </w:rPr>
        <w:t>
      95. Жұмыс сипаттамасы:</w:t>
      </w:r>
    </w:p>
    <w:bookmarkEnd w:id="681"/>
    <w:bookmarkStart w:name="z687" w:id="682"/>
    <w:p>
      <w:pPr>
        <w:spacing w:after="0"/>
        <w:ind w:left="0"/>
        <w:jc w:val="both"/>
      </w:pPr>
      <w:r>
        <w:rPr>
          <w:rFonts w:ascii="Times New Roman"/>
          <w:b w:val="false"/>
          <w:i w:val="false"/>
          <w:color w:val="000000"/>
          <w:sz w:val="28"/>
        </w:rPr>
        <w:t>
      өзінен біліктілігі жоғары мөлшерлеушінің басшылығымен берілген рецептура мен салмақ бойынша асбесттің қоспасын жасау;</w:t>
      </w:r>
    </w:p>
    <w:bookmarkEnd w:id="682"/>
    <w:bookmarkStart w:name="z688" w:id="683"/>
    <w:p>
      <w:pPr>
        <w:spacing w:after="0"/>
        <w:ind w:left="0"/>
        <w:jc w:val="both"/>
      </w:pPr>
      <w:r>
        <w:rPr>
          <w:rFonts w:ascii="Times New Roman"/>
          <w:b w:val="false"/>
          <w:i w:val="false"/>
          <w:color w:val="000000"/>
          <w:sz w:val="28"/>
        </w:rPr>
        <w:t>
      асбесті бар қапты ашу және жүгіршекке немесе бөлікке беру үшін тасымалдаушының таспасына асбестті салу;</w:t>
      </w:r>
    </w:p>
    <w:bookmarkEnd w:id="683"/>
    <w:bookmarkStart w:name="z689" w:id="684"/>
    <w:p>
      <w:pPr>
        <w:spacing w:after="0"/>
        <w:ind w:left="0"/>
        <w:jc w:val="both"/>
      </w:pPr>
      <w:r>
        <w:rPr>
          <w:rFonts w:ascii="Times New Roman"/>
          <w:b w:val="false"/>
          <w:i w:val="false"/>
          <w:color w:val="000000"/>
          <w:sz w:val="28"/>
        </w:rPr>
        <w:t>
      бос қаптарды пакеттерге салу, оларды сыммен байлау және қоймаға тапсыру.</w:t>
      </w:r>
    </w:p>
    <w:bookmarkEnd w:id="684"/>
    <w:bookmarkStart w:name="z690" w:id="685"/>
    <w:p>
      <w:pPr>
        <w:spacing w:after="0"/>
        <w:ind w:left="0"/>
        <w:jc w:val="both"/>
      </w:pPr>
      <w:r>
        <w:rPr>
          <w:rFonts w:ascii="Times New Roman"/>
          <w:b w:val="false"/>
          <w:i w:val="false"/>
          <w:color w:val="000000"/>
          <w:sz w:val="28"/>
        </w:rPr>
        <w:t>
      96. Білуге тиіс:</w:t>
      </w:r>
    </w:p>
    <w:bookmarkEnd w:id="685"/>
    <w:bookmarkStart w:name="z691" w:id="686"/>
    <w:p>
      <w:pPr>
        <w:spacing w:after="0"/>
        <w:ind w:left="0"/>
        <w:jc w:val="both"/>
      </w:pPr>
      <w:r>
        <w:rPr>
          <w:rFonts w:ascii="Times New Roman"/>
          <w:b w:val="false"/>
          <w:i w:val="false"/>
          <w:color w:val="000000"/>
          <w:sz w:val="28"/>
        </w:rPr>
        <w:t>
      мөлшерлегіштер мен тасымалдаушы құрылғылардың құрылысы;</w:t>
      </w:r>
    </w:p>
    <w:bookmarkEnd w:id="686"/>
    <w:bookmarkStart w:name="z692" w:id="687"/>
    <w:p>
      <w:pPr>
        <w:spacing w:after="0"/>
        <w:ind w:left="0"/>
        <w:jc w:val="both"/>
      </w:pPr>
      <w:r>
        <w:rPr>
          <w:rFonts w:ascii="Times New Roman"/>
          <w:b w:val="false"/>
          <w:i w:val="false"/>
          <w:color w:val="000000"/>
          <w:sz w:val="28"/>
        </w:rPr>
        <w:t>
      асбесттің сұрыптары мен маркалары.</w:t>
      </w:r>
    </w:p>
    <w:bookmarkEnd w:id="687"/>
    <w:bookmarkStart w:name="z693" w:id="688"/>
    <w:p>
      <w:pPr>
        <w:spacing w:after="0"/>
        <w:ind w:left="0"/>
        <w:jc w:val="both"/>
      </w:pPr>
      <w:r>
        <w:rPr>
          <w:rFonts w:ascii="Times New Roman"/>
          <w:b w:val="false"/>
          <w:i w:val="false"/>
          <w:color w:val="000000"/>
          <w:sz w:val="28"/>
        </w:rPr>
        <w:t>
      Параграф 2. Асбест мөлшерлеуші, 3-разряд</w:t>
      </w:r>
    </w:p>
    <w:bookmarkEnd w:id="688"/>
    <w:bookmarkStart w:name="z694" w:id="689"/>
    <w:p>
      <w:pPr>
        <w:spacing w:after="0"/>
        <w:ind w:left="0"/>
        <w:jc w:val="both"/>
      </w:pPr>
      <w:r>
        <w:rPr>
          <w:rFonts w:ascii="Times New Roman"/>
          <w:b w:val="false"/>
          <w:i w:val="false"/>
          <w:color w:val="000000"/>
          <w:sz w:val="28"/>
        </w:rPr>
        <w:t>
      97. Жұмыс сипаттамасы:</w:t>
      </w:r>
    </w:p>
    <w:bookmarkEnd w:id="689"/>
    <w:bookmarkStart w:name="z695" w:id="690"/>
    <w:p>
      <w:pPr>
        <w:spacing w:after="0"/>
        <w:ind w:left="0"/>
        <w:jc w:val="both"/>
      </w:pPr>
      <w:r>
        <w:rPr>
          <w:rFonts w:ascii="Times New Roman"/>
          <w:b w:val="false"/>
          <w:i w:val="false"/>
          <w:color w:val="000000"/>
          <w:sz w:val="28"/>
        </w:rPr>
        <w:t>
      берілген рецептура бойынша қоспаның құрамына кіретін асбест компоненттерін мөлшерлеу;</w:t>
      </w:r>
    </w:p>
    <w:bookmarkEnd w:id="690"/>
    <w:bookmarkStart w:name="z696" w:id="691"/>
    <w:p>
      <w:pPr>
        <w:spacing w:after="0"/>
        <w:ind w:left="0"/>
        <w:jc w:val="both"/>
      </w:pPr>
      <w:r>
        <w:rPr>
          <w:rFonts w:ascii="Times New Roman"/>
          <w:b w:val="false"/>
          <w:i w:val="false"/>
          <w:color w:val="000000"/>
          <w:sz w:val="28"/>
        </w:rPr>
        <w:t>
      мөлшерлегіштерді, тасымалдаушыларды, жоғары қысымдағы қоректерді іске қосу және тоқтату;</w:t>
      </w:r>
    </w:p>
    <w:bookmarkEnd w:id="691"/>
    <w:bookmarkStart w:name="z697" w:id="692"/>
    <w:p>
      <w:pPr>
        <w:spacing w:after="0"/>
        <w:ind w:left="0"/>
        <w:jc w:val="both"/>
      </w:pPr>
      <w:r>
        <w:rPr>
          <w:rFonts w:ascii="Times New Roman"/>
          <w:b w:val="false"/>
          <w:i w:val="false"/>
          <w:color w:val="000000"/>
          <w:sz w:val="28"/>
        </w:rPr>
        <w:t>
      асбестті автоматты мөлшерлегішті басқару, қызмет көрсетілетін жабдықтарды майлау, тазалау және ұсақ жөндеу.</w:t>
      </w:r>
    </w:p>
    <w:bookmarkEnd w:id="692"/>
    <w:bookmarkStart w:name="z698" w:id="693"/>
    <w:p>
      <w:pPr>
        <w:spacing w:after="0"/>
        <w:ind w:left="0"/>
        <w:jc w:val="both"/>
      </w:pPr>
      <w:r>
        <w:rPr>
          <w:rFonts w:ascii="Times New Roman"/>
          <w:b w:val="false"/>
          <w:i w:val="false"/>
          <w:color w:val="000000"/>
          <w:sz w:val="28"/>
        </w:rPr>
        <w:t>
      98. Білуге тиіс:</w:t>
      </w:r>
    </w:p>
    <w:bookmarkEnd w:id="693"/>
    <w:bookmarkStart w:name="z699" w:id="694"/>
    <w:p>
      <w:pPr>
        <w:spacing w:after="0"/>
        <w:ind w:left="0"/>
        <w:jc w:val="both"/>
      </w:pPr>
      <w:r>
        <w:rPr>
          <w:rFonts w:ascii="Times New Roman"/>
          <w:b w:val="false"/>
          <w:i w:val="false"/>
          <w:color w:val="000000"/>
          <w:sz w:val="28"/>
        </w:rPr>
        <w:t>
      асбестті берудің технологиялық сұлбасы мен асбесттің әртүрлі сұрыптарынан және маркаларынан қоспаны дайындаудың рецептурасы;</w:t>
      </w:r>
    </w:p>
    <w:bookmarkEnd w:id="694"/>
    <w:bookmarkStart w:name="z700" w:id="695"/>
    <w:p>
      <w:pPr>
        <w:spacing w:after="0"/>
        <w:ind w:left="0"/>
        <w:jc w:val="both"/>
      </w:pPr>
      <w:r>
        <w:rPr>
          <w:rFonts w:ascii="Times New Roman"/>
          <w:b w:val="false"/>
          <w:i w:val="false"/>
          <w:color w:val="000000"/>
          <w:sz w:val="28"/>
        </w:rPr>
        <w:t>
      мөлшерлегіштер мен тасымалдаушы құрылғылардың құрылыс сұлбасы;</w:t>
      </w:r>
    </w:p>
    <w:bookmarkEnd w:id="695"/>
    <w:bookmarkStart w:name="z701" w:id="696"/>
    <w:p>
      <w:pPr>
        <w:spacing w:after="0"/>
        <w:ind w:left="0"/>
        <w:jc w:val="both"/>
      </w:pPr>
      <w:r>
        <w:rPr>
          <w:rFonts w:ascii="Times New Roman"/>
          <w:b w:val="false"/>
          <w:i w:val="false"/>
          <w:color w:val="000000"/>
          <w:sz w:val="28"/>
        </w:rPr>
        <w:t>
      асбесттің сұрыптары мен маркалары.</w:t>
      </w:r>
    </w:p>
    <w:bookmarkEnd w:id="696"/>
    <w:bookmarkStart w:name="z702" w:id="697"/>
    <w:p>
      <w:pPr>
        <w:spacing w:after="0"/>
        <w:ind w:left="0"/>
        <w:jc w:val="both"/>
      </w:pPr>
      <w:r>
        <w:rPr>
          <w:rFonts w:ascii="Times New Roman"/>
          <w:b w:val="false"/>
          <w:i w:val="false"/>
          <w:color w:val="000000"/>
          <w:sz w:val="28"/>
        </w:rPr>
        <w:t>
      23. Материалдарды мөлшерлеуші</w:t>
      </w:r>
    </w:p>
    <w:bookmarkEnd w:id="697"/>
    <w:bookmarkStart w:name="z703" w:id="698"/>
    <w:p>
      <w:pPr>
        <w:spacing w:after="0"/>
        <w:ind w:left="0"/>
        <w:jc w:val="both"/>
      </w:pPr>
      <w:r>
        <w:rPr>
          <w:rFonts w:ascii="Times New Roman"/>
          <w:b w:val="false"/>
          <w:i w:val="false"/>
          <w:color w:val="000000"/>
          <w:sz w:val="28"/>
        </w:rPr>
        <w:t>
      Параграф 1. Материалдарды мөлшерлеуші, 2-разряд</w:t>
      </w:r>
    </w:p>
    <w:bookmarkEnd w:id="698"/>
    <w:bookmarkStart w:name="z704" w:id="699"/>
    <w:p>
      <w:pPr>
        <w:spacing w:after="0"/>
        <w:ind w:left="0"/>
        <w:jc w:val="both"/>
      </w:pPr>
      <w:r>
        <w:rPr>
          <w:rFonts w:ascii="Times New Roman"/>
          <w:b w:val="false"/>
          <w:i w:val="false"/>
          <w:color w:val="000000"/>
          <w:sz w:val="28"/>
        </w:rPr>
        <w:t>
      99. Жұмыс сипаттамасы:</w:t>
      </w:r>
    </w:p>
    <w:bookmarkEnd w:id="699"/>
    <w:bookmarkStart w:name="z705" w:id="700"/>
    <w:p>
      <w:pPr>
        <w:spacing w:after="0"/>
        <w:ind w:left="0"/>
        <w:jc w:val="both"/>
      </w:pPr>
      <w:r>
        <w:rPr>
          <w:rFonts w:ascii="Times New Roman"/>
          <w:b w:val="false"/>
          <w:i w:val="false"/>
          <w:color w:val="000000"/>
          <w:sz w:val="28"/>
        </w:rPr>
        <w:t>
      қолмен басқарылатын мөлшерлегіштерде бетон қоспалары мен ерітінділердің; толтырушылар, цемент, су және қоспалар (қатыруды, пластикалауды, көбікгаз құрауды жеделдететін) компоненттерін мөлшерлеу;</w:t>
      </w:r>
    </w:p>
    <w:bookmarkEnd w:id="700"/>
    <w:bookmarkStart w:name="z706" w:id="701"/>
    <w:p>
      <w:pPr>
        <w:spacing w:after="0"/>
        <w:ind w:left="0"/>
        <w:jc w:val="both"/>
      </w:pPr>
      <w:r>
        <w:rPr>
          <w:rFonts w:ascii="Times New Roman"/>
          <w:b w:val="false"/>
          <w:i w:val="false"/>
          <w:color w:val="000000"/>
          <w:sz w:val="28"/>
        </w:rPr>
        <w:t>
      бункерлерден, циклондардан, бактардан компоненттерді қабылдап алу және оларды араластыру агрегаттарына салу;</w:t>
      </w:r>
    </w:p>
    <w:bookmarkEnd w:id="701"/>
    <w:bookmarkStart w:name="z707" w:id="702"/>
    <w:p>
      <w:pPr>
        <w:spacing w:after="0"/>
        <w:ind w:left="0"/>
        <w:jc w:val="both"/>
      </w:pPr>
      <w:r>
        <w:rPr>
          <w:rFonts w:ascii="Times New Roman"/>
          <w:b w:val="false"/>
          <w:i w:val="false"/>
          <w:color w:val="000000"/>
          <w:sz w:val="28"/>
        </w:rPr>
        <w:t>
      мөлшерлегіштердің, қоректердің, дірілдеткіштердің, қосымшаны дайындау жөніндегі қондырғылардың жұмысын басқару;</w:t>
      </w:r>
    </w:p>
    <w:bookmarkEnd w:id="702"/>
    <w:bookmarkStart w:name="z708" w:id="703"/>
    <w:p>
      <w:pPr>
        <w:spacing w:after="0"/>
        <w:ind w:left="0"/>
        <w:jc w:val="both"/>
      </w:pPr>
      <w:r>
        <w:rPr>
          <w:rFonts w:ascii="Times New Roman"/>
          <w:b w:val="false"/>
          <w:i w:val="false"/>
          <w:color w:val="000000"/>
          <w:sz w:val="28"/>
        </w:rPr>
        <w:t>
      шығыс материалдарын және өндірілген өнімдерді есептеудің ауысымдық журналын жүргізу;</w:t>
      </w:r>
    </w:p>
    <w:bookmarkEnd w:id="703"/>
    <w:bookmarkStart w:name="z709" w:id="704"/>
    <w:p>
      <w:pPr>
        <w:spacing w:after="0"/>
        <w:ind w:left="0"/>
        <w:jc w:val="both"/>
      </w:pPr>
      <w:r>
        <w:rPr>
          <w:rFonts w:ascii="Times New Roman"/>
          <w:b w:val="false"/>
          <w:i w:val="false"/>
          <w:color w:val="000000"/>
          <w:sz w:val="28"/>
        </w:rPr>
        <w:t>
      жабдықтардың жұмысындағы ақауларды түзеу.</w:t>
      </w:r>
    </w:p>
    <w:bookmarkEnd w:id="704"/>
    <w:bookmarkStart w:name="z710" w:id="705"/>
    <w:p>
      <w:pPr>
        <w:spacing w:after="0"/>
        <w:ind w:left="0"/>
        <w:jc w:val="both"/>
      </w:pPr>
      <w:r>
        <w:rPr>
          <w:rFonts w:ascii="Times New Roman"/>
          <w:b w:val="false"/>
          <w:i w:val="false"/>
          <w:color w:val="000000"/>
          <w:sz w:val="28"/>
        </w:rPr>
        <w:t>
      100. Білуге тиіс:</w:t>
      </w:r>
    </w:p>
    <w:bookmarkEnd w:id="705"/>
    <w:bookmarkStart w:name="z711" w:id="706"/>
    <w:p>
      <w:pPr>
        <w:spacing w:after="0"/>
        <w:ind w:left="0"/>
        <w:jc w:val="both"/>
      </w:pPr>
      <w:r>
        <w:rPr>
          <w:rFonts w:ascii="Times New Roman"/>
          <w:b w:val="false"/>
          <w:i w:val="false"/>
          <w:color w:val="000000"/>
          <w:sz w:val="28"/>
        </w:rPr>
        <w:t>
      қолданылатын мөлшерлегіштердің құрылысы мен әрекет принципі;</w:t>
      </w:r>
    </w:p>
    <w:bookmarkEnd w:id="706"/>
    <w:bookmarkStart w:name="z712" w:id="707"/>
    <w:p>
      <w:pPr>
        <w:spacing w:after="0"/>
        <w:ind w:left="0"/>
        <w:jc w:val="both"/>
      </w:pPr>
      <w:r>
        <w:rPr>
          <w:rFonts w:ascii="Times New Roman"/>
          <w:b w:val="false"/>
          <w:i w:val="false"/>
          <w:color w:val="000000"/>
          <w:sz w:val="28"/>
        </w:rPr>
        <w:t>
      компоненттерді берудің технологиялық сұлбасы;</w:t>
      </w:r>
    </w:p>
    <w:bookmarkEnd w:id="707"/>
    <w:bookmarkStart w:name="z713" w:id="708"/>
    <w:p>
      <w:pPr>
        <w:spacing w:after="0"/>
        <w:ind w:left="0"/>
        <w:jc w:val="both"/>
      </w:pPr>
      <w:r>
        <w:rPr>
          <w:rFonts w:ascii="Times New Roman"/>
          <w:b w:val="false"/>
          <w:i w:val="false"/>
          <w:color w:val="000000"/>
          <w:sz w:val="28"/>
        </w:rPr>
        <w:t>
      бетон қоспалары мен ерітінділерін дайындаудың рецептурасы мен технологиясы;</w:t>
      </w:r>
    </w:p>
    <w:bookmarkEnd w:id="708"/>
    <w:bookmarkStart w:name="z714" w:id="709"/>
    <w:p>
      <w:pPr>
        <w:spacing w:after="0"/>
        <w:ind w:left="0"/>
        <w:jc w:val="both"/>
      </w:pPr>
      <w:r>
        <w:rPr>
          <w:rFonts w:ascii="Times New Roman"/>
          <w:b w:val="false"/>
          <w:i w:val="false"/>
          <w:color w:val="000000"/>
          <w:sz w:val="28"/>
        </w:rPr>
        <w:t>
      қолданылатын қосымшалардың түрлері мен міндеті;</w:t>
      </w:r>
    </w:p>
    <w:bookmarkEnd w:id="709"/>
    <w:bookmarkStart w:name="z715" w:id="710"/>
    <w:p>
      <w:pPr>
        <w:spacing w:after="0"/>
        <w:ind w:left="0"/>
        <w:jc w:val="both"/>
      </w:pPr>
      <w:r>
        <w:rPr>
          <w:rFonts w:ascii="Times New Roman"/>
          <w:b w:val="false"/>
          <w:i w:val="false"/>
          <w:color w:val="000000"/>
          <w:sz w:val="28"/>
        </w:rPr>
        <w:t>
      араластырғышқа компоненттерді салудың кезектілігі.</w:t>
      </w:r>
    </w:p>
    <w:bookmarkEnd w:id="710"/>
    <w:bookmarkStart w:name="z716" w:id="711"/>
    <w:p>
      <w:pPr>
        <w:spacing w:after="0"/>
        <w:ind w:left="0"/>
        <w:jc w:val="both"/>
      </w:pPr>
      <w:r>
        <w:rPr>
          <w:rFonts w:ascii="Times New Roman"/>
          <w:b w:val="false"/>
          <w:i w:val="false"/>
          <w:color w:val="000000"/>
          <w:sz w:val="28"/>
        </w:rPr>
        <w:t>
      Параграф 2. Материалдарды мөлшерлеуші, 3-разряд</w:t>
      </w:r>
    </w:p>
    <w:bookmarkEnd w:id="711"/>
    <w:bookmarkStart w:name="z717" w:id="712"/>
    <w:p>
      <w:pPr>
        <w:spacing w:after="0"/>
        <w:ind w:left="0"/>
        <w:jc w:val="both"/>
      </w:pPr>
      <w:r>
        <w:rPr>
          <w:rFonts w:ascii="Times New Roman"/>
          <w:b w:val="false"/>
          <w:i w:val="false"/>
          <w:color w:val="000000"/>
          <w:sz w:val="28"/>
        </w:rPr>
        <w:t>
      101. Жұмыс сипаттамасы:</w:t>
      </w:r>
    </w:p>
    <w:bookmarkEnd w:id="712"/>
    <w:bookmarkStart w:name="z718" w:id="713"/>
    <w:p>
      <w:pPr>
        <w:spacing w:after="0"/>
        <w:ind w:left="0"/>
        <w:jc w:val="both"/>
      </w:pPr>
      <w:r>
        <w:rPr>
          <w:rFonts w:ascii="Times New Roman"/>
          <w:b w:val="false"/>
          <w:i w:val="false"/>
          <w:color w:val="000000"/>
          <w:sz w:val="28"/>
        </w:rPr>
        <w:t>
      автоматты мөлшерлегіштерде бетон қоспалары мен ерітінділердің; толтырушылар, цемент, су және қоспалар (қатыруды, пластикалауды, көбікгаз құрауды жеделдететін) компоненттерін мөлшерлеу;</w:t>
      </w:r>
    </w:p>
    <w:bookmarkEnd w:id="713"/>
    <w:bookmarkStart w:name="z719" w:id="714"/>
    <w:p>
      <w:pPr>
        <w:spacing w:after="0"/>
        <w:ind w:left="0"/>
        <w:jc w:val="both"/>
      </w:pPr>
      <w:r>
        <w:rPr>
          <w:rFonts w:ascii="Times New Roman"/>
          <w:b w:val="false"/>
          <w:i w:val="false"/>
          <w:color w:val="000000"/>
          <w:sz w:val="28"/>
        </w:rPr>
        <w:t>
      бункерлерден, циклондардан, бактардан компоненттерді қабылдап алу және оларды араластыру агрегаттарына салу;</w:t>
      </w:r>
    </w:p>
    <w:bookmarkEnd w:id="714"/>
    <w:bookmarkStart w:name="z720" w:id="715"/>
    <w:p>
      <w:pPr>
        <w:spacing w:after="0"/>
        <w:ind w:left="0"/>
        <w:jc w:val="both"/>
      </w:pPr>
      <w:r>
        <w:rPr>
          <w:rFonts w:ascii="Times New Roman"/>
          <w:b w:val="false"/>
          <w:i w:val="false"/>
          <w:color w:val="000000"/>
          <w:sz w:val="28"/>
        </w:rPr>
        <w:t>
      мөлшерлегіштердің, қоректердің, дірілдеткіштердің, қосымшаны дайындау жөніндегі қондырғылардың жұмысын басқару;</w:t>
      </w:r>
    </w:p>
    <w:bookmarkEnd w:id="715"/>
    <w:bookmarkStart w:name="z721" w:id="716"/>
    <w:p>
      <w:pPr>
        <w:spacing w:after="0"/>
        <w:ind w:left="0"/>
        <w:jc w:val="both"/>
      </w:pPr>
      <w:r>
        <w:rPr>
          <w:rFonts w:ascii="Times New Roman"/>
          <w:b w:val="false"/>
          <w:i w:val="false"/>
          <w:color w:val="000000"/>
          <w:sz w:val="28"/>
        </w:rPr>
        <w:t>
      балқыту пешінің жұмысын қамтамасыз ету үшін пешке ұсатылған тастың (ұнтақтың) түсуін мөлшерлеу;</w:t>
      </w:r>
    </w:p>
    <w:bookmarkEnd w:id="716"/>
    <w:bookmarkStart w:name="z722" w:id="717"/>
    <w:p>
      <w:pPr>
        <w:spacing w:after="0"/>
        <w:ind w:left="0"/>
        <w:jc w:val="both"/>
      </w:pPr>
      <w:r>
        <w:rPr>
          <w:rFonts w:ascii="Times New Roman"/>
          <w:b w:val="false"/>
          <w:i w:val="false"/>
          <w:color w:val="000000"/>
          <w:sz w:val="28"/>
        </w:rPr>
        <w:t>
      қоректердің, таразылар мен дабыл беру құралдарының жұмысқа жарамдылығын тексеру;</w:t>
      </w:r>
    </w:p>
    <w:bookmarkEnd w:id="717"/>
    <w:bookmarkStart w:name="z723" w:id="718"/>
    <w:p>
      <w:pPr>
        <w:spacing w:after="0"/>
        <w:ind w:left="0"/>
        <w:jc w:val="both"/>
      </w:pPr>
      <w:r>
        <w:rPr>
          <w:rFonts w:ascii="Times New Roman"/>
          <w:b w:val="false"/>
          <w:i w:val="false"/>
          <w:color w:val="000000"/>
          <w:sz w:val="28"/>
        </w:rPr>
        <w:t>
      қоректерді іске қосу және тоқтату;</w:t>
      </w:r>
    </w:p>
    <w:bookmarkEnd w:id="718"/>
    <w:bookmarkStart w:name="z724" w:id="719"/>
    <w:p>
      <w:pPr>
        <w:spacing w:after="0"/>
        <w:ind w:left="0"/>
        <w:jc w:val="both"/>
      </w:pPr>
      <w:r>
        <w:rPr>
          <w:rFonts w:ascii="Times New Roman"/>
          <w:b w:val="false"/>
          <w:i w:val="false"/>
          <w:color w:val="000000"/>
          <w:sz w:val="28"/>
        </w:rPr>
        <w:t>
      агрегаттардың берілген жұмыс режимін ұстау;</w:t>
      </w:r>
    </w:p>
    <w:bookmarkEnd w:id="719"/>
    <w:bookmarkStart w:name="z725" w:id="720"/>
    <w:p>
      <w:pPr>
        <w:spacing w:after="0"/>
        <w:ind w:left="0"/>
        <w:jc w:val="both"/>
      </w:pPr>
      <w:r>
        <w:rPr>
          <w:rFonts w:ascii="Times New Roman"/>
          <w:b w:val="false"/>
          <w:i w:val="false"/>
          <w:color w:val="000000"/>
          <w:sz w:val="28"/>
        </w:rPr>
        <w:t>
      материалдардың қоректен біркелкі шығуын қамтамасыз ету;</w:t>
      </w:r>
    </w:p>
    <w:bookmarkEnd w:id="720"/>
    <w:bookmarkStart w:name="z726" w:id="721"/>
    <w:p>
      <w:pPr>
        <w:spacing w:after="0"/>
        <w:ind w:left="0"/>
        <w:jc w:val="both"/>
      </w:pPr>
      <w:r>
        <w:rPr>
          <w:rFonts w:ascii="Times New Roman"/>
          <w:b w:val="false"/>
          <w:i w:val="false"/>
          <w:color w:val="000000"/>
          <w:sz w:val="28"/>
        </w:rPr>
        <w:t>
      берілген рецептура бойынша әртүрлі маркадағы ұнтақтарды балқыту барабанына салу;</w:t>
      </w:r>
    </w:p>
    <w:bookmarkEnd w:id="721"/>
    <w:bookmarkStart w:name="z727" w:id="722"/>
    <w:p>
      <w:pPr>
        <w:spacing w:after="0"/>
        <w:ind w:left="0"/>
        <w:jc w:val="both"/>
      </w:pPr>
      <w:r>
        <w:rPr>
          <w:rFonts w:ascii="Times New Roman"/>
          <w:b w:val="false"/>
          <w:i w:val="false"/>
          <w:color w:val="000000"/>
          <w:sz w:val="28"/>
        </w:rPr>
        <w:t>
      элеваторлардың, тасымалдауыштардың жұмысын байқау;</w:t>
      </w:r>
    </w:p>
    <w:bookmarkEnd w:id="722"/>
    <w:bookmarkStart w:name="z728" w:id="723"/>
    <w:p>
      <w:pPr>
        <w:spacing w:after="0"/>
        <w:ind w:left="0"/>
        <w:jc w:val="both"/>
      </w:pPr>
      <w:r>
        <w:rPr>
          <w:rFonts w:ascii="Times New Roman"/>
          <w:b w:val="false"/>
          <w:i w:val="false"/>
          <w:color w:val="000000"/>
          <w:sz w:val="28"/>
        </w:rPr>
        <w:t>
      жабдықтардың жұмысындағы ұсақ ақауларды түзету және жөндеуге қатысу;</w:t>
      </w:r>
    </w:p>
    <w:bookmarkEnd w:id="723"/>
    <w:bookmarkStart w:name="z729" w:id="724"/>
    <w:p>
      <w:pPr>
        <w:spacing w:after="0"/>
        <w:ind w:left="0"/>
        <w:jc w:val="both"/>
      </w:pPr>
      <w:r>
        <w:rPr>
          <w:rFonts w:ascii="Times New Roman"/>
          <w:b w:val="false"/>
          <w:i w:val="false"/>
          <w:color w:val="000000"/>
          <w:sz w:val="28"/>
        </w:rPr>
        <w:t>
      шығыс материалдарын және өндірілген өнімдерді есептеудің ауысымдық журналын жүргізу;</w:t>
      </w:r>
    </w:p>
    <w:bookmarkEnd w:id="724"/>
    <w:bookmarkStart w:name="z730" w:id="725"/>
    <w:p>
      <w:pPr>
        <w:spacing w:after="0"/>
        <w:ind w:left="0"/>
        <w:jc w:val="both"/>
      </w:pPr>
      <w:r>
        <w:rPr>
          <w:rFonts w:ascii="Times New Roman"/>
          <w:b w:val="false"/>
          <w:i w:val="false"/>
          <w:color w:val="000000"/>
          <w:sz w:val="28"/>
        </w:rPr>
        <w:t>
      жабдықтардың жұмысындағы ақауларды түзеу.</w:t>
      </w:r>
    </w:p>
    <w:bookmarkEnd w:id="725"/>
    <w:bookmarkStart w:name="z731" w:id="726"/>
    <w:p>
      <w:pPr>
        <w:spacing w:after="0"/>
        <w:ind w:left="0"/>
        <w:jc w:val="both"/>
      </w:pPr>
      <w:r>
        <w:rPr>
          <w:rFonts w:ascii="Times New Roman"/>
          <w:b w:val="false"/>
          <w:i w:val="false"/>
          <w:color w:val="000000"/>
          <w:sz w:val="28"/>
        </w:rPr>
        <w:t>
      102. Білуге тиіс:</w:t>
      </w:r>
    </w:p>
    <w:bookmarkEnd w:id="726"/>
    <w:bookmarkStart w:name="z732" w:id="727"/>
    <w:p>
      <w:pPr>
        <w:spacing w:after="0"/>
        <w:ind w:left="0"/>
        <w:jc w:val="both"/>
      </w:pPr>
      <w:r>
        <w:rPr>
          <w:rFonts w:ascii="Times New Roman"/>
          <w:b w:val="false"/>
          <w:i w:val="false"/>
          <w:color w:val="000000"/>
          <w:sz w:val="28"/>
        </w:rPr>
        <w:t>
      қызмет көрсетілетін мөлшерлегіштердің құрылысы мен әрекет принципі;</w:t>
      </w:r>
    </w:p>
    <w:bookmarkEnd w:id="727"/>
    <w:bookmarkStart w:name="z733" w:id="728"/>
    <w:p>
      <w:pPr>
        <w:spacing w:after="0"/>
        <w:ind w:left="0"/>
        <w:jc w:val="both"/>
      </w:pPr>
      <w:r>
        <w:rPr>
          <w:rFonts w:ascii="Times New Roman"/>
          <w:b w:val="false"/>
          <w:i w:val="false"/>
          <w:color w:val="000000"/>
          <w:sz w:val="28"/>
        </w:rPr>
        <w:t>
      компоненттерді берудің технологиялық сұлбасы;</w:t>
      </w:r>
    </w:p>
    <w:bookmarkEnd w:id="728"/>
    <w:bookmarkStart w:name="z734" w:id="729"/>
    <w:p>
      <w:pPr>
        <w:spacing w:after="0"/>
        <w:ind w:left="0"/>
        <w:jc w:val="both"/>
      </w:pPr>
      <w:r>
        <w:rPr>
          <w:rFonts w:ascii="Times New Roman"/>
          <w:b w:val="false"/>
          <w:i w:val="false"/>
          <w:color w:val="000000"/>
          <w:sz w:val="28"/>
        </w:rPr>
        <w:t>
      бетон қоспалары мен ерітінділерін дайындаудың рецептурасы мен технологиясы;</w:t>
      </w:r>
    </w:p>
    <w:bookmarkEnd w:id="729"/>
    <w:bookmarkStart w:name="z735" w:id="730"/>
    <w:p>
      <w:pPr>
        <w:spacing w:after="0"/>
        <w:ind w:left="0"/>
        <w:jc w:val="both"/>
      </w:pPr>
      <w:r>
        <w:rPr>
          <w:rFonts w:ascii="Times New Roman"/>
          <w:b w:val="false"/>
          <w:i w:val="false"/>
          <w:color w:val="000000"/>
          <w:sz w:val="28"/>
        </w:rPr>
        <w:t>
      қолданылатын қосымшалардың түрлері мен міндеті;</w:t>
      </w:r>
    </w:p>
    <w:bookmarkEnd w:id="730"/>
    <w:bookmarkStart w:name="z736" w:id="731"/>
    <w:p>
      <w:pPr>
        <w:spacing w:after="0"/>
        <w:ind w:left="0"/>
        <w:jc w:val="both"/>
      </w:pPr>
      <w:r>
        <w:rPr>
          <w:rFonts w:ascii="Times New Roman"/>
          <w:b w:val="false"/>
          <w:i w:val="false"/>
          <w:color w:val="000000"/>
          <w:sz w:val="28"/>
        </w:rPr>
        <w:t>
      араластырғышқа компоненттерді салудың кезектілігі;</w:t>
      </w:r>
    </w:p>
    <w:bookmarkEnd w:id="731"/>
    <w:bookmarkStart w:name="z737" w:id="732"/>
    <w:p>
      <w:pPr>
        <w:spacing w:after="0"/>
        <w:ind w:left="0"/>
        <w:jc w:val="both"/>
      </w:pPr>
      <w:r>
        <w:rPr>
          <w:rFonts w:ascii="Times New Roman"/>
          <w:b w:val="false"/>
          <w:i w:val="false"/>
          <w:color w:val="000000"/>
          <w:sz w:val="28"/>
        </w:rPr>
        <w:t>
      дайын өнімдерге техникалық шарттар;</w:t>
      </w:r>
    </w:p>
    <w:bookmarkEnd w:id="732"/>
    <w:bookmarkStart w:name="z738" w:id="733"/>
    <w:p>
      <w:pPr>
        <w:spacing w:after="0"/>
        <w:ind w:left="0"/>
        <w:jc w:val="both"/>
      </w:pPr>
      <w:r>
        <w:rPr>
          <w:rFonts w:ascii="Times New Roman"/>
          <w:b w:val="false"/>
          <w:i w:val="false"/>
          <w:color w:val="000000"/>
          <w:sz w:val="28"/>
        </w:rPr>
        <w:t>
      асфальт массасын балқыту технологиясы;</w:t>
      </w:r>
    </w:p>
    <w:bookmarkEnd w:id="733"/>
    <w:bookmarkStart w:name="z739" w:id="734"/>
    <w:p>
      <w:pPr>
        <w:spacing w:after="0"/>
        <w:ind w:left="0"/>
        <w:jc w:val="both"/>
      </w:pPr>
      <w:r>
        <w:rPr>
          <w:rFonts w:ascii="Times New Roman"/>
          <w:b w:val="false"/>
          <w:i w:val="false"/>
          <w:color w:val="000000"/>
          <w:sz w:val="28"/>
        </w:rPr>
        <w:t>
      ұнтақты мөлшерлеу және балқыту пешіне салу ережесі;</w:t>
      </w:r>
    </w:p>
    <w:bookmarkEnd w:id="734"/>
    <w:bookmarkStart w:name="z740" w:id="735"/>
    <w:p>
      <w:pPr>
        <w:spacing w:after="0"/>
        <w:ind w:left="0"/>
        <w:jc w:val="both"/>
      </w:pPr>
      <w:r>
        <w:rPr>
          <w:rFonts w:ascii="Times New Roman"/>
          <w:b w:val="false"/>
          <w:i w:val="false"/>
          <w:color w:val="000000"/>
          <w:sz w:val="28"/>
        </w:rPr>
        <w:t>
      келіп түсетін, ұнтақтар мен битумның сапасына қойылатын талаптар.</w:t>
      </w:r>
    </w:p>
    <w:bookmarkEnd w:id="735"/>
    <w:bookmarkStart w:name="z741" w:id="736"/>
    <w:p>
      <w:pPr>
        <w:spacing w:after="0"/>
        <w:ind w:left="0"/>
        <w:jc w:val="both"/>
      </w:pPr>
      <w:r>
        <w:rPr>
          <w:rFonts w:ascii="Times New Roman"/>
          <w:b w:val="false"/>
          <w:i w:val="false"/>
          <w:color w:val="000000"/>
          <w:sz w:val="28"/>
        </w:rPr>
        <w:t>
      Параграф 3. Материалдарды мөлшерлеуші, 4-разряд</w:t>
      </w:r>
    </w:p>
    <w:bookmarkEnd w:id="736"/>
    <w:bookmarkStart w:name="z742" w:id="737"/>
    <w:p>
      <w:pPr>
        <w:spacing w:after="0"/>
        <w:ind w:left="0"/>
        <w:jc w:val="both"/>
      </w:pPr>
      <w:r>
        <w:rPr>
          <w:rFonts w:ascii="Times New Roman"/>
          <w:b w:val="false"/>
          <w:i w:val="false"/>
          <w:color w:val="000000"/>
          <w:sz w:val="28"/>
        </w:rPr>
        <w:t>
      103. Жұмыс сипаттамасы:</w:t>
      </w:r>
    </w:p>
    <w:bookmarkEnd w:id="737"/>
    <w:bookmarkStart w:name="z743" w:id="738"/>
    <w:p>
      <w:pPr>
        <w:spacing w:after="0"/>
        <w:ind w:left="0"/>
        <w:jc w:val="both"/>
      </w:pPr>
      <w:r>
        <w:rPr>
          <w:rFonts w:ascii="Times New Roman"/>
          <w:b w:val="false"/>
          <w:i w:val="false"/>
          <w:color w:val="000000"/>
          <w:sz w:val="28"/>
        </w:rPr>
        <w:t>
      балқыту пешінің жұмысын қамтамасыз ету үшін пешке түсетін битумды мөлшерлеу;</w:t>
      </w:r>
    </w:p>
    <w:bookmarkEnd w:id="738"/>
    <w:bookmarkStart w:name="z744" w:id="739"/>
    <w:p>
      <w:pPr>
        <w:spacing w:after="0"/>
        <w:ind w:left="0"/>
        <w:jc w:val="both"/>
      </w:pPr>
      <w:r>
        <w:rPr>
          <w:rFonts w:ascii="Times New Roman"/>
          <w:b w:val="false"/>
          <w:i w:val="false"/>
          <w:color w:val="000000"/>
          <w:sz w:val="28"/>
        </w:rPr>
        <w:t>
      берілген рецептура бойынша әртүрлі маркалардағы битумды балқыту пешіне салу.</w:t>
      </w:r>
    </w:p>
    <w:bookmarkEnd w:id="739"/>
    <w:bookmarkStart w:name="z745" w:id="740"/>
    <w:p>
      <w:pPr>
        <w:spacing w:after="0"/>
        <w:ind w:left="0"/>
        <w:jc w:val="both"/>
      </w:pPr>
      <w:r>
        <w:rPr>
          <w:rFonts w:ascii="Times New Roman"/>
          <w:b w:val="false"/>
          <w:i w:val="false"/>
          <w:color w:val="000000"/>
          <w:sz w:val="28"/>
        </w:rPr>
        <w:t>
      104. Білуге тиіс:</w:t>
      </w:r>
    </w:p>
    <w:bookmarkEnd w:id="740"/>
    <w:bookmarkStart w:name="z746" w:id="741"/>
    <w:p>
      <w:pPr>
        <w:spacing w:after="0"/>
        <w:ind w:left="0"/>
        <w:jc w:val="both"/>
      </w:pPr>
      <w:r>
        <w:rPr>
          <w:rFonts w:ascii="Times New Roman"/>
          <w:b w:val="false"/>
          <w:i w:val="false"/>
          <w:color w:val="000000"/>
          <w:sz w:val="28"/>
        </w:rPr>
        <w:t>
      қызмет көрсетілетін жабдықтардың құрылысы;</w:t>
      </w:r>
    </w:p>
    <w:bookmarkEnd w:id="741"/>
    <w:bookmarkStart w:name="z747" w:id="742"/>
    <w:p>
      <w:pPr>
        <w:spacing w:after="0"/>
        <w:ind w:left="0"/>
        <w:jc w:val="both"/>
      </w:pPr>
      <w:r>
        <w:rPr>
          <w:rFonts w:ascii="Times New Roman"/>
          <w:b w:val="false"/>
          <w:i w:val="false"/>
          <w:color w:val="000000"/>
          <w:sz w:val="28"/>
        </w:rPr>
        <w:t>
      дайын өнімдерге техникалық шарттар;</w:t>
      </w:r>
    </w:p>
    <w:bookmarkEnd w:id="742"/>
    <w:bookmarkStart w:name="z748" w:id="743"/>
    <w:p>
      <w:pPr>
        <w:spacing w:after="0"/>
        <w:ind w:left="0"/>
        <w:jc w:val="both"/>
      </w:pPr>
      <w:r>
        <w:rPr>
          <w:rFonts w:ascii="Times New Roman"/>
          <w:b w:val="false"/>
          <w:i w:val="false"/>
          <w:color w:val="000000"/>
          <w:sz w:val="28"/>
        </w:rPr>
        <w:t>
      битумды мөлшерлеу мен оны балқыту пешіне салу ережесі;</w:t>
      </w:r>
    </w:p>
    <w:bookmarkEnd w:id="743"/>
    <w:bookmarkStart w:name="z749" w:id="744"/>
    <w:p>
      <w:pPr>
        <w:spacing w:after="0"/>
        <w:ind w:left="0"/>
        <w:jc w:val="both"/>
      </w:pPr>
      <w:r>
        <w:rPr>
          <w:rFonts w:ascii="Times New Roman"/>
          <w:b w:val="false"/>
          <w:i w:val="false"/>
          <w:color w:val="000000"/>
          <w:sz w:val="28"/>
        </w:rPr>
        <w:t>
      келіп түсетін битумның сапасына қойылатын талаптар.</w:t>
      </w:r>
    </w:p>
    <w:bookmarkEnd w:id="744"/>
    <w:bookmarkStart w:name="z750" w:id="745"/>
    <w:p>
      <w:pPr>
        <w:spacing w:after="0"/>
        <w:ind w:left="0"/>
        <w:jc w:val="both"/>
      </w:pPr>
      <w:r>
        <w:rPr>
          <w:rFonts w:ascii="Times New Roman"/>
          <w:b w:val="false"/>
          <w:i w:val="false"/>
          <w:color w:val="000000"/>
          <w:sz w:val="28"/>
        </w:rPr>
        <w:t>
      24. Иірліктердегі мөлшерлеуші – араластырушы</w:t>
      </w:r>
    </w:p>
    <w:bookmarkEnd w:id="745"/>
    <w:bookmarkStart w:name="z751" w:id="746"/>
    <w:p>
      <w:pPr>
        <w:spacing w:after="0"/>
        <w:ind w:left="0"/>
        <w:jc w:val="both"/>
      </w:pPr>
      <w:r>
        <w:rPr>
          <w:rFonts w:ascii="Times New Roman"/>
          <w:b w:val="false"/>
          <w:i w:val="false"/>
          <w:color w:val="000000"/>
          <w:sz w:val="28"/>
        </w:rPr>
        <w:t>
      Параграф 1. Иірліктердегі мөлшерлеуші – араластырушы, 2-разряд</w:t>
      </w:r>
    </w:p>
    <w:bookmarkEnd w:id="746"/>
    <w:bookmarkStart w:name="z752" w:id="747"/>
    <w:p>
      <w:pPr>
        <w:spacing w:after="0"/>
        <w:ind w:left="0"/>
        <w:jc w:val="both"/>
      </w:pPr>
      <w:r>
        <w:rPr>
          <w:rFonts w:ascii="Times New Roman"/>
          <w:b w:val="false"/>
          <w:i w:val="false"/>
          <w:color w:val="000000"/>
          <w:sz w:val="28"/>
        </w:rPr>
        <w:t>
      105. Жұмыс сипаттамасы:</w:t>
      </w:r>
    </w:p>
    <w:bookmarkEnd w:id="747"/>
    <w:bookmarkStart w:name="z753" w:id="748"/>
    <w:p>
      <w:pPr>
        <w:spacing w:after="0"/>
        <w:ind w:left="0"/>
        <w:jc w:val="both"/>
      </w:pPr>
      <w:r>
        <w:rPr>
          <w:rFonts w:ascii="Times New Roman"/>
          <w:b w:val="false"/>
          <w:i w:val="false"/>
          <w:color w:val="000000"/>
          <w:sz w:val="28"/>
        </w:rPr>
        <w:t>
      қосынды өнімділігі сағатына 85 тоннаға дейінгі араластыру иірліктернді шикізат қоспасын мөлшерлеу және араластыру процесін жүргізу;</w:t>
      </w:r>
    </w:p>
    <w:bookmarkEnd w:id="748"/>
    <w:bookmarkStart w:name="z754" w:id="749"/>
    <w:p>
      <w:pPr>
        <w:spacing w:after="0"/>
        <w:ind w:left="0"/>
        <w:jc w:val="both"/>
      </w:pPr>
      <w:r>
        <w:rPr>
          <w:rFonts w:ascii="Times New Roman"/>
          <w:b w:val="false"/>
          <w:i w:val="false"/>
          <w:color w:val="000000"/>
          <w:sz w:val="28"/>
        </w:rPr>
        <w:t>
      араластыру иірліктеріне бункерлерден шикізат қоспасының түсуін қамтамасыз ету;</w:t>
      </w:r>
    </w:p>
    <w:bookmarkEnd w:id="749"/>
    <w:bookmarkStart w:name="z755" w:id="750"/>
    <w:p>
      <w:pPr>
        <w:spacing w:after="0"/>
        <w:ind w:left="0"/>
        <w:jc w:val="both"/>
      </w:pPr>
      <w:r>
        <w:rPr>
          <w:rFonts w:ascii="Times New Roman"/>
          <w:b w:val="false"/>
          <w:i w:val="false"/>
          <w:color w:val="000000"/>
          <w:sz w:val="28"/>
        </w:rPr>
        <w:t>
      шикізат қоспасын мөлшерлеу мен араластыру процесін бақылау;</w:t>
      </w:r>
    </w:p>
    <w:bookmarkEnd w:id="750"/>
    <w:bookmarkStart w:name="z756" w:id="751"/>
    <w:p>
      <w:pPr>
        <w:spacing w:after="0"/>
        <w:ind w:left="0"/>
        <w:jc w:val="both"/>
      </w:pPr>
      <w:r>
        <w:rPr>
          <w:rFonts w:ascii="Times New Roman"/>
          <w:b w:val="false"/>
          <w:i w:val="false"/>
          <w:color w:val="000000"/>
          <w:sz w:val="28"/>
        </w:rPr>
        <w:t>
      шикізат компоненттерін мөлшерлеу, араластыру және тасымалдау механизмдерінің жұмысын бақылау және техникалық қызмет көрсету;</w:t>
      </w:r>
    </w:p>
    <w:bookmarkEnd w:id="751"/>
    <w:bookmarkStart w:name="z757" w:id="752"/>
    <w:p>
      <w:pPr>
        <w:spacing w:after="0"/>
        <w:ind w:left="0"/>
        <w:jc w:val="both"/>
      </w:pPr>
      <w:r>
        <w:rPr>
          <w:rFonts w:ascii="Times New Roman"/>
          <w:b w:val="false"/>
          <w:i w:val="false"/>
          <w:color w:val="000000"/>
          <w:sz w:val="28"/>
        </w:rPr>
        <w:t>
      қызмет көрсетілетін жабдықтардың жұмысындағы ақаулардың алдын алу және түзету.</w:t>
      </w:r>
    </w:p>
    <w:bookmarkEnd w:id="752"/>
    <w:bookmarkStart w:name="z758" w:id="753"/>
    <w:p>
      <w:pPr>
        <w:spacing w:after="0"/>
        <w:ind w:left="0"/>
        <w:jc w:val="both"/>
      </w:pPr>
      <w:r>
        <w:rPr>
          <w:rFonts w:ascii="Times New Roman"/>
          <w:b w:val="false"/>
          <w:i w:val="false"/>
          <w:color w:val="000000"/>
          <w:sz w:val="28"/>
        </w:rPr>
        <w:t>
      106. Білуге тиіс:</w:t>
      </w:r>
    </w:p>
    <w:bookmarkEnd w:id="753"/>
    <w:bookmarkStart w:name="z759" w:id="754"/>
    <w:p>
      <w:pPr>
        <w:spacing w:after="0"/>
        <w:ind w:left="0"/>
        <w:jc w:val="both"/>
      </w:pPr>
      <w:r>
        <w:rPr>
          <w:rFonts w:ascii="Times New Roman"/>
          <w:b w:val="false"/>
          <w:i w:val="false"/>
          <w:color w:val="000000"/>
          <w:sz w:val="28"/>
        </w:rPr>
        <w:t>
      қызмет көрсетілетін жабдықтардың құрылысы мен әрекет принципі;</w:t>
      </w:r>
    </w:p>
    <w:bookmarkEnd w:id="754"/>
    <w:bookmarkStart w:name="z760" w:id="755"/>
    <w:p>
      <w:pPr>
        <w:spacing w:after="0"/>
        <w:ind w:left="0"/>
        <w:jc w:val="both"/>
      </w:pPr>
      <w:r>
        <w:rPr>
          <w:rFonts w:ascii="Times New Roman"/>
          <w:b w:val="false"/>
          <w:i w:val="false"/>
          <w:color w:val="000000"/>
          <w:sz w:val="28"/>
        </w:rPr>
        <w:t>
      шикізаттың құрамы мен сипаттамалары;</w:t>
      </w:r>
    </w:p>
    <w:bookmarkEnd w:id="755"/>
    <w:bookmarkStart w:name="z761" w:id="756"/>
    <w:p>
      <w:pPr>
        <w:spacing w:after="0"/>
        <w:ind w:left="0"/>
        <w:jc w:val="both"/>
      </w:pPr>
      <w:r>
        <w:rPr>
          <w:rFonts w:ascii="Times New Roman"/>
          <w:b w:val="false"/>
          <w:i w:val="false"/>
          <w:color w:val="000000"/>
          <w:sz w:val="28"/>
        </w:rPr>
        <w:t>
      шикізат қоспасына технологиялық талаптар;</w:t>
      </w:r>
    </w:p>
    <w:bookmarkEnd w:id="756"/>
    <w:bookmarkStart w:name="z762" w:id="757"/>
    <w:p>
      <w:pPr>
        <w:spacing w:after="0"/>
        <w:ind w:left="0"/>
        <w:jc w:val="both"/>
      </w:pPr>
      <w:r>
        <w:rPr>
          <w:rFonts w:ascii="Times New Roman"/>
          <w:b w:val="false"/>
          <w:i w:val="false"/>
          <w:color w:val="000000"/>
          <w:sz w:val="28"/>
        </w:rPr>
        <w:t>
      механизмдердің жұмысындағы ақауларды анықтау және түзету тәсілдері;</w:t>
      </w:r>
    </w:p>
    <w:bookmarkEnd w:id="757"/>
    <w:bookmarkStart w:name="z763" w:id="758"/>
    <w:p>
      <w:pPr>
        <w:spacing w:after="0"/>
        <w:ind w:left="0"/>
        <w:jc w:val="both"/>
      </w:pPr>
      <w:r>
        <w:rPr>
          <w:rFonts w:ascii="Times New Roman"/>
          <w:b w:val="false"/>
          <w:i w:val="false"/>
          <w:color w:val="000000"/>
          <w:sz w:val="28"/>
        </w:rPr>
        <w:t>
      майлау материалдарының түрлері мен сұрыптары. Қызмет көрсетілетін жабдықтарды майлау картасы.</w:t>
      </w:r>
    </w:p>
    <w:bookmarkEnd w:id="758"/>
    <w:bookmarkStart w:name="z764" w:id="759"/>
    <w:p>
      <w:pPr>
        <w:spacing w:after="0"/>
        <w:ind w:left="0"/>
        <w:jc w:val="both"/>
      </w:pPr>
      <w:r>
        <w:rPr>
          <w:rFonts w:ascii="Times New Roman"/>
          <w:b w:val="false"/>
          <w:i w:val="false"/>
          <w:color w:val="000000"/>
          <w:sz w:val="28"/>
        </w:rPr>
        <w:t>
      Қосынды өнімділігі сағатына 85 тоннадан асатын араластыру иірліктерінде шикізат қоспасын мөлшерлеу мен араластыру кезінде – 3-разряд.</w:t>
      </w:r>
    </w:p>
    <w:bookmarkEnd w:id="759"/>
    <w:bookmarkStart w:name="z765" w:id="760"/>
    <w:p>
      <w:pPr>
        <w:spacing w:after="0"/>
        <w:ind w:left="0"/>
        <w:jc w:val="both"/>
      </w:pPr>
      <w:r>
        <w:rPr>
          <w:rFonts w:ascii="Times New Roman"/>
          <w:b w:val="false"/>
          <w:i w:val="false"/>
          <w:color w:val="000000"/>
          <w:sz w:val="28"/>
        </w:rPr>
        <w:t>
      25. Шикізатты мөлшерлеуші</w:t>
      </w:r>
    </w:p>
    <w:bookmarkEnd w:id="760"/>
    <w:bookmarkStart w:name="z766" w:id="761"/>
    <w:p>
      <w:pPr>
        <w:spacing w:after="0"/>
        <w:ind w:left="0"/>
        <w:jc w:val="both"/>
      </w:pPr>
      <w:r>
        <w:rPr>
          <w:rFonts w:ascii="Times New Roman"/>
          <w:b w:val="false"/>
          <w:i w:val="false"/>
          <w:color w:val="000000"/>
          <w:sz w:val="28"/>
        </w:rPr>
        <w:t>
      Параграф 1. Шикізатты мөлшерлеуші, 2-разряд</w:t>
      </w:r>
    </w:p>
    <w:bookmarkEnd w:id="761"/>
    <w:bookmarkStart w:name="z767" w:id="762"/>
    <w:p>
      <w:pPr>
        <w:spacing w:after="0"/>
        <w:ind w:left="0"/>
        <w:jc w:val="both"/>
      </w:pPr>
      <w:r>
        <w:rPr>
          <w:rFonts w:ascii="Times New Roman"/>
          <w:b w:val="false"/>
          <w:i w:val="false"/>
          <w:color w:val="000000"/>
          <w:sz w:val="28"/>
        </w:rPr>
        <w:t>
      107. Жұмыс сипаттамасы:</w:t>
      </w:r>
    </w:p>
    <w:bookmarkEnd w:id="762"/>
    <w:bookmarkStart w:name="z768" w:id="763"/>
    <w:p>
      <w:pPr>
        <w:spacing w:after="0"/>
        <w:ind w:left="0"/>
        <w:jc w:val="both"/>
      </w:pPr>
      <w:r>
        <w:rPr>
          <w:rFonts w:ascii="Times New Roman"/>
          <w:b w:val="false"/>
          <w:i w:val="false"/>
          <w:color w:val="000000"/>
          <w:sz w:val="28"/>
        </w:rPr>
        <w:t>
      қосынды өнімділігі сағатына 15 текше метрге дейінгі шайқаушыларда шикізатты мөлшерлеу;</w:t>
      </w:r>
    </w:p>
    <w:bookmarkEnd w:id="763"/>
    <w:bookmarkStart w:name="z769" w:id="764"/>
    <w:p>
      <w:pPr>
        <w:spacing w:after="0"/>
        <w:ind w:left="0"/>
        <w:jc w:val="both"/>
      </w:pPr>
      <w:r>
        <w:rPr>
          <w:rFonts w:ascii="Times New Roman"/>
          <w:b w:val="false"/>
          <w:i w:val="false"/>
          <w:color w:val="000000"/>
          <w:sz w:val="28"/>
        </w:rPr>
        <w:t>
      бақылау - өлшеу құралдарының көрсеткіштері бойынша шикізатты біркелкі салуды, қойыртпақтың қажетті деңгейін сақтауды қамтамасыз ету;</w:t>
      </w:r>
    </w:p>
    <w:bookmarkEnd w:id="764"/>
    <w:bookmarkStart w:name="z770" w:id="765"/>
    <w:p>
      <w:pPr>
        <w:spacing w:after="0"/>
        <w:ind w:left="0"/>
        <w:jc w:val="both"/>
      </w:pPr>
      <w:r>
        <w:rPr>
          <w:rFonts w:ascii="Times New Roman"/>
          <w:b w:val="false"/>
          <w:i w:val="false"/>
          <w:color w:val="000000"/>
          <w:sz w:val="28"/>
        </w:rPr>
        <w:t>
      шикізат қоспасы компоненттерінің белгіленген арақатынасын және қойыртпақ сапасын қамтамасыз ету;</w:t>
      </w:r>
    </w:p>
    <w:bookmarkEnd w:id="765"/>
    <w:bookmarkStart w:name="z771" w:id="766"/>
    <w:p>
      <w:pPr>
        <w:spacing w:after="0"/>
        <w:ind w:left="0"/>
        <w:jc w:val="both"/>
      </w:pPr>
      <w:r>
        <w:rPr>
          <w:rFonts w:ascii="Times New Roman"/>
          <w:b w:val="false"/>
          <w:i w:val="false"/>
          <w:color w:val="000000"/>
          <w:sz w:val="28"/>
        </w:rPr>
        <w:t>
      талап етілетін температурада шайқаушыларға су беруді реттеу;</w:t>
      </w:r>
    </w:p>
    <w:bookmarkEnd w:id="766"/>
    <w:bookmarkStart w:name="z772" w:id="767"/>
    <w:p>
      <w:pPr>
        <w:spacing w:after="0"/>
        <w:ind w:left="0"/>
        <w:jc w:val="both"/>
      </w:pPr>
      <w:r>
        <w:rPr>
          <w:rFonts w:ascii="Times New Roman"/>
          <w:b w:val="false"/>
          <w:i w:val="false"/>
          <w:color w:val="000000"/>
          <w:sz w:val="28"/>
        </w:rPr>
        <w:t>
      қабылдау және шығару торкөздері арқылы материалдардың өтуін қамтамасыз ету;</w:t>
      </w:r>
    </w:p>
    <w:bookmarkEnd w:id="767"/>
    <w:bookmarkStart w:name="z773" w:id="768"/>
    <w:p>
      <w:pPr>
        <w:spacing w:after="0"/>
        <w:ind w:left="0"/>
        <w:jc w:val="both"/>
      </w:pPr>
      <w:r>
        <w:rPr>
          <w:rFonts w:ascii="Times New Roman"/>
          <w:b w:val="false"/>
          <w:i w:val="false"/>
          <w:color w:val="000000"/>
          <w:sz w:val="28"/>
        </w:rPr>
        <w:t>
      мойынтіректер температурасын, майлау құрылғысының жағдайын, механизмдерді майлауды бақылау.</w:t>
      </w:r>
    </w:p>
    <w:bookmarkEnd w:id="768"/>
    <w:bookmarkStart w:name="z774" w:id="769"/>
    <w:p>
      <w:pPr>
        <w:spacing w:after="0"/>
        <w:ind w:left="0"/>
        <w:jc w:val="both"/>
      </w:pPr>
      <w:r>
        <w:rPr>
          <w:rFonts w:ascii="Times New Roman"/>
          <w:b w:val="false"/>
          <w:i w:val="false"/>
          <w:color w:val="000000"/>
          <w:sz w:val="28"/>
        </w:rPr>
        <w:t>
      108. Білуге тиіс:</w:t>
      </w:r>
    </w:p>
    <w:bookmarkEnd w:id="769"/>
    <w:bookmarkStart w:name="z775" w:id="770"/>
    <w:p>
      <w:pPr>
        <w:spacing w:after="0"/>
        <w:ind w:left="0"/>
        <w:jc w:val="both"/>
      </w:pPr>
      <w:r>
        <w:rPr>
          <w:rFonts w:ascii="Times New Roman"/>
          <w:b w:val="false"/>
          <w:i w:val="false"/>
          <w:color w:val="000000"/>
          <w:sz w:val="28"/>
        </w:rPr>
        <w:t>
      қызмет көрсетілетін шайқаушылардың және қосымша жабдықтардың құрылысы, әрекет принципі;</w:t>
      </w:r>
    </w:p>
    <w:bookmarkEnd w:id="770"/>
    <w:bookmarkStart w:name="z776" w:id="771"/>
    <w:p>
      <w:pPr>
        <w:spacing w:after="0"/>
        <w:ind w:left="0"/>
        <w:jc w:val="both"/>
      </w:pPr>
      <w:r>
        <w:rPr>
          <w:rFonts w:ascii="Times New Roman"/>
          <w:b w:val="false"/>
          <w:i w:val="false"/>
          <w:color w:val="000000"/>
          <w:sz w:val="28"/>
        </w:rPr>
        <w:t>
      шайқаушыларға берілетін қоспалар компоненттерінің құрамы мен арақатынасы;</w:t>
      </w:r>
    </w:p>
    <w:bookmarkEnd w:id="771"/>
    <w:bookmarkStart w:name="z777" w:id="772"/>
    <w:p>
      <w:pPr>
        <w:spacing w:after="0"/>
        <w:ind w:left="0"/>
        <w:jc w:val="both"/>
      </w:pPr>
      <w:r>
        <w:rPr>
          <w:rFonts w:ascii="Times New Roman"/>
          <w:b w:val="false"/>
          <w:i w:val="false"/>
          <w:color w:val="000000"/>
          <w:sz w:val="28"/>
        </w:rPr>
        <w:t>
      шикізат пен суды біркелкі мөлшерлеу тәсілдері;</w:t>
      </w:r>
    </w:p>
    <w:bookmarkEnd w:id="772"/>
    <w:bookmarkStart w:name="z778" w:id="773"/>
    <w:p>
      <w:pPr>
        <w:spacing w:after="0"/>
        <w:ind w:left="0"/>
        <w:jc w:val="both"/>
      </w:pPr>
      <w:r>
        <w:rPr>
          <w:rFonts w:ascii="Times New Roman"/>
          <w:b w:val="false"/>
          <w:i w:val="false"/>
          <w:color w:val="000000"/>
          <w:sz w:val="28"/>
        </w:rPr>
        <w:t>
      қойыртпақтың сапасына зертханалық бақылаудың негізгі тәсілдері;</w:t>
      </w:r>
    </w:p>
    <w:bookmarkEnd w:id="773"/>
    <w:bookmarkStart w:name="z779" w:id="774"/>
    <w:p>
      <w:pPr>
        <w:spacing w:after="0"/>
        <w:ind w:left="0"/>
        <w:jc w:val="both"/>
      </w:pPr>
      <w:r>
        <w:rPr>
          <w:rFonts w:ascii="Times New Roman"/>
          <w:b w:val="false"/>
          <w:i w:val="false"/>
          <w:color w:val="000000"/>
          <w:sz w:val="28"/>
        </w:rPr>
        <w:t>
      бақылау - өлшеу құралдарының, автоматты реттеу, дабыл беру мен блокадалау жүйелерінің міндеті мен әрекет принципі;</w:t>
      </w:r>
    </w:p>
    <w:bookmarkEnd w:id="774"/>
    <w:bookmarkStart w:name="z780" w:id="775"/>
    <w:p>
      <w:pPr>
        <w:spacing w:after="0"/>
        <w:ind w:left="0"/>
        <w:jc w:val="both"/>
      </w:pPr>
      <w:r>
        <w:rPr>
          <w:rFonts w:ascii="Times New Roman"/>
          <w:b w:val="false"/>
          <w:i w:val="false"/>
          <w:color w:val="000000"/>
          <w:sz w:val="28"/>
        </w:rPr>
        <w:t>
      қызмет көрсетілетін жабдықтарды майлау картасы және майлау материалдарының қасиеттері.</w:t>
      </w:r>
    </w:p>
    <w:bookmarkEnd w:id="775"/>
    <w:bookmarkStart w:name="z781" w:id="776"/>
    <w:p>
      <w:pPr>
        <w:spacing w:after="0"/>
        <w:ind w:left="0"/>
        <w:jc w:val="both"/>
      </w:pPr>
      <w:r>
        <w:rPr>
          <w:rFonts w:ascii="Times New Roman"/>
          <w:b w:val="false"/>
          <w:i w:val="false"/>
          <w:color w:val="000000"/>
          <w:sz w:val="28"/>
        </w:rPr>
        <w:t>
      Қосынды өнімділігі сағатына 15 текше метрден асатын шайқаушыларда шикізатты мөлшерлеу кезінде - 3-разряд.</w:t>
      </w:r>
    </w:p>
    <w:bookmarkEnd w:id="776"/>
    <w:bookmarkStart w:name="z782" w:id="777"/>
    <w:p>
      <w:pPr>
        <w:spacing w:after="0"/>
        <w:ind w:left="0"/>
        <w:jc w:val="both"/>
      </w:pPr>
      <w:r>
        <w:rPr>
          <w:rFonts w:ascii="Times New Roman"/>
          <w:b w:val="false"/>
          <w:i w:val="false"/>
          <w:color w:val="000000"/>
          <w:sz w:val="28"/>
        </w:rPr>
        <w:t>
      26. Ұсақтаушы</w:t>
      </w:r>
    </w:p>
    <w:bookmarkEnd w:id="777"/>
    <w:bookmarkStart w:name="z783" w:id="778"/>
    <w:p>
      <w:pPr>
        <w:spacing w:after="0"/>
        <w:ind w:left="0"/>
        <w:jc w:val="both"/>
      </w:pPr>
      <w:r>
        <w:rPr>
          <w:rFonts w:ascii="Times New Roman"/>
          <w:b w:val="false"/>
          <w:i w:val="false"/>
          <w:color w:val="000000"/>
          <w:sz w:val="28"/>
        </w:rPr>
        <w:t>
      Параграф 1. Ұсақтаушы, 2-разряд</w:t>
      </w:r>
    </w:p>
    <w:bookmarkEnd w:id="778"/>
    <w:bookmarkStart w:name="z784" w:id="779"/>
    <w:p>
      <w:pPr>
        <w:spacing w:after="0"/>
        <w:ind w:left="0"/>
        <w:jc w:val="both"/>
      </w:pPr>
      <w:r>
        <w:rPr>
          <w:rFonts w:ascii="Times New Roman"/>
          <w:b w:val="false"/>
          <w:i w:val="false"/>
          <w:color w:val="000000"/>
          <w:sz w:val="28"/>
        </w:rPr>
        <w:t>
      109. Жұмыс сипаттамасы:</w:t>
      </w:r>
    </w:p>
    <w:bookmarkEnd w:id="779"/>
    <w:bookmarkStart w:name="z785" w:id="780"/>
    <w:p>
      <w:pPr>
        <w:spacing w:after="0"/>
        <w:ind w:left="0"/>
        <w:jc w:val="both"/>
      </w:pPr>
      <w:r>
        <w:rPr>
          <w:rFonts w:ascii="Times New Roman"/>
          <w:b w:val="false"/>
          <w:i w:val="false"/>
          <w:color w:val="000000"/>
          <w:sz w:val="28"/>
        </w:rPr>
        <w:t>
      қолмен, ұсақтаушыларда, ұсақтау агрегаттарында, өнімділігі сағатына 50 текше метрге дейінгі әртүрлі жүйедегі ұсақтау – сұрыптау құрылғыларында әртүрлі тас және басқа да материалдарды ұсақтау және ұнтақтау процесін жүргізу;</w:t>
      </w:r>
    </w:p>
    <w:bookmarkEnd w:id="780"/>
    <w:bookmarkStart w:name="z786" w:id="781"/>
    <w:p>
      <w:pPr>
        <w:spacing w:after="0"/>
        <w:ind w:left="0"/>
        <w:jc w:val="both"/>
      </w:pPr>
      <w:r>
        <w:rPr>
          <w:rFonts w:ascii="Times New Roman"/>
          <w:b w:val="false"/>
          <w:i w:val="false"/>
          <w:color w:val="000000"/>
          <w:sz w:val="28"/>
        </w:rPr>
        <w:t>
      тасты және басқа да тас жыныстарын механикалық немесе қол елеуіштерінен електен өткізу;</w:t>
      </w:r>
    </w:p>
    <w:bookmarkEnd w:id="781"/>
    <w:bookmarkStart w:name="z787" w:id="782"/>
    <w:p>
      <w:pPr>
        <w:spacing w:after="0"/>
        <w:ind w:left="0"/>
        <w:jc w:val="both"/>
      </w:pPr>
      <w:r>
        <w:rPr>
          <w:rFonts w:ascii="Times New Roman"/>
          <w:b w:val="false"/>
          <w:i w:val="false"/>
          <w:color w:val="000000"/>
          <w:sz w:val="28"/>
        </w:rPr>
        <w:t>
      көлік құрылғыларының көмегімен немесе қолмен ұсақтау және електен өткізу үшін материалдарды араластыру, ұсақтау – сұрыптау құрылғыларына салу;</w:t>
      </w:r>
    </w:p>
    <w:bookmarkEnd w:id="782"/>
    <w:bookmarkStart w:name="z788" w:id="783"/>
    <w:p>
      <w:pPr>
        <w:spacing w:after="0"/>
        <w:ind w:left="0"/>
        <w:jc w:val="both"/>
      </w:pPr>
      <w:r>
        <w:rPr>
          <w:rFonts w:ascii="Times New Roman"/>
          <w:b w:val="false"/>
          <w:i w:val="false"/>
          <w:color w:val="000000"/>
          <w:sz w:val="28"/>
        </w:rPr>
        <w:t>
      механизмдерді іске қосу және тоқтату;</w:t>
      </w:r>
    </w:p>
    <w:bookmarkEnd w:id="783"/>
    <w:bookmarkStart w:name="z789" w:id="784"/>
    <w:p>
      <w:pPr>
        <w:spacing w:after="0"/>
        <w:ind w:left="0"/>
        <w:jc w:val="both"/>
      </w:pPr>
      <w:r>
        <w:rPr>
          <w:rFonts w:ascii="Times New Roman"/>
          <w:b w:val="false"/>
          <w:i w:val="false"/>
          <w:color w:val="000000"/>
          <w:sz w:val="28"/>
        </w:rPr>
        <w:t>
      автоматты реттеуші құрылғылардың, қоректердің, вентильдердің, ысырмалардың көмегімен материалдар мен судың біркелкі берілуін реттеу;</w:t>
      </w:r>
    </w:p>
    <w:bookmarkEnd w:id="784"/>
    <w:bookmarkStart w:name="z790" w:id="785"/>
    <w:p>
      <w:pPr>
        <w:spacing w:after="0"/>
        <w:ind w:left="0"/>
        <w:jc w:val="both"/>
      </w:pPr>
      <w:r>
        <w:rPr>
          <w:rFonts w:ascii="Times New Roman"/>
          <w:b w:val="false"/>
          <w:i w:val="false"/>
          <w:color w:val="000000"/>
          <w:sz w:val="28"/>
        </w:rPr>
        <w:t>
      материалдардың түрлері мен мөлшерлеріне сәйкес ұсақтау агрегаттарының жұмысын (жылдамдығы, өнімділігі, ұсақтаушының жұмыс органдары арасындағы саңылаулар) реттеу;</w:t>
      </w:r>
    </w:p>
    <w:bookmarkEnd w:id="785"/>
    <w:bookmarkStart w:name="z791" w:id="786"/>
    <w:p>
      <w:pPr>
        <w:spacing w:after="0"/>
        <w:ind w:left="0"/>
        <w:jc w:val="both"/>
      </w:pPr>
      <w:r>
        <w:rPr>
          <w:rFonts w:ascii="Times New Roman"/>
          <w:b w:val="false"/>
          <w:i w:val="false"/>
          <w:color w:val="000000"/>
          <w:sz w:val="28"/>
        </w:rPr>
        <w:t>
      ұсақталатын материалдардың сапасын, сұрыбын анықтау;</w:t>
      </w:r>
    </w:p>
    <w:bookmarkEnd w:id="786"/>
    <w:bookmarkStart w:name="z792" w:id="787"/>
    <w:p>
      <w:pPr>
        <w:spacing w:after="0"/>
        <w:ind w:left="0"/>
        <w:jc w:val="both"/>
      </w:pPr>
      <w:r>
        <w:rPr>
          <w:rFonts w:ascii="Times New Roman"/>
          <w:b w:val="false"/>
          <w:i w:val="false"/>
          <w:color w:val="000000"/>
          <w:sz w:val="28"/>
        </w:rPr>
        <w:t>
      жинақтама бункерлеріне қызмет көрсету;</w:t>
      </w:r>
    </w:p>
    <w:bookmarkEnd w:id="787"/>
    <w:bookmarkStart w:name="z793" w:id="788"/>
    <w:p>
      <w:pPr>
        <w:spacing w:after="0"/>
        <w:ind w:left="0"/>
        <w:jc w:val="both"/>
      </w:pPr>
      <w:r>
        <w:rPr>
          <w:rFonts w:ascii="Times New Roman"/>
          <w:b w:val="false"/>
          <w:i w:val="false"/>
          <w:color w:val="000000"/>
          <w:sz w:val="28"/>
        </w:rPr>
        <w:t>
      шикізаттарды дайындау;</w:t>
      </w:r>
    </w:p>
    <w:bookmarkEnd w:id="788"/>
    <w:bookmarkStart w:name="z794" w:id="789"/>
    <w:p>
      <w:pPr>
        <w:spacing w:after="0"/>
        <w:ind w:left="0"/>
        <w:jc w:val="both"/>
      </w:pPr>
      <w:r>
        <w:rPr>
          <w:rFonts w:ascii="Times New Roman"/>
          <w:b w:val="false"/>
          <w:i w:val="false"/>
          <w:color w:val="000000"/>
          <w:sz w:val="28"/>
        </w:rPr>
        <w:t>
      жабдықтардың жұмысындағы ақауларды анықтау және бұзылуларды түзеу;</w:t>
      </w:r>
    </w:p>
    <w:bookmarkEnd w:id="789"/>
    <w:bookmarkStart w:name="z795" w:id="790"/>
    <w:p>
      <w:pPr>
        <w:spacing w:after="0"/>
        <w:ind w:left="0"/>
        <w:jc w:val="both"/>
      </w:pPr>
      <w:r>
        <w:rPr>
          <w:rFonts w:ascii="Times New Roman"/>
          <w:b w:val="false"/>
          <w:i w:val="false"/>
          <w:color w:val="000000"/>
          <w:sz w:val="28"/>
        </w:rPr>
        <w:t>
      қызмет көрсетілетін жабдықтарды майлау, тазалау және жөндеуге қатысу.</w:t>
      </w:r>
    </w:p>
    <w:bookmarkEnd w:id="790"/>
    <w:bookmarkStart w:name="z796" w:id="791"/>
    <w:p>
      <w:pPr>
        <w:spacing w:after="0"/>
        <w:ind w:left="0"/>
        <w:jc w:val="both"/>
      </w:pPr>
      <w:r>
        <w:rPr>
          <w:rFonts w:ascii="Times New Roman"/>
          <w:b w:val="false"/>
          <w:i w:val="false"/>
          <w:color w:val="000000"/>
          <w:sz w:val="28"/>
        </w:rPr>
        <w:t>
      110. Білуге тиіс:</w:t>
      </w:r>
    </w:p>
    <w:bookmarkEnd w:id="791"/>
    <w:bookmarkStart w:name="z797" w:id="792"/>
    <w:p>
      <w:pPr>
        <w:spacing w:after="0"/>
        <w:ind w:left="0"/>
        <w:jc w:val="both"/>
      </w:pPr>
      <w:r>
        <w:rPr>
          <w:rFonts w:ascii="Times New Roman"/>
          <w:b w:val="false"/>
          <w:i w:val="false"/>
          <w:color w:val="000000"/>
          <w:sz w:val="28"/>
        </w:rPr>
        <w:t>
      қызмет көрсетілетін жабдықтардың құрылысы мен әрекет принципі;</w:t>
      </w:r>
    </w:p>
    <w:bookmarkEnd w:id="792"/>
    <w:bookmarkStart w:name="z798" w:id="793"/>
    <w:p>
      <w:pPr>
        <w:spacing w:after="0"/>
        <w:ind w:left="0"/>
        <w:jc w:val="both"/>
      </w:pPr>
      <w:r>
        <w:rPr>
          <w:rFonts w:ascii="Times New Roman"/>
          <w:b w:val="false"/>
          <w:i w:val="false"/>
          <w:color w:val="000000"/>
          <w:sz w:val="28"/>
        </w:rPr>
        <w:t>
      ұсақталатын материалдарға қойылатын талаптар мен физикалық қасиеттері;</w:t>
      </w:r>
    </w:p>
    <w:bookmarkEnd w:id="793"/>
    <w:bookmarkStart w:name="z799" w:id="794"/>
    <w:p>
      <w:pPr>
        <w:spacing w:after="0"/>
        <w:ind w:left="0"/>
        <w:jc w:val="both"/>
      </w:pPr>
      <w:r>
        <w:rPr>
          <w:rFonts w:ascii="Times New Roman"/>
          <w:b w:val="false"/>
          <w:i w:val="false"/>
          <w:color w:val="000000"/>
          <w:sz w:val="28"/>
        </w:rPr>
        <w:t>
      іске қосатын аппаратураларды, автоматтандыру және дабыл беру құралдарын пайдалану ережесі;</w:t>
      </w:r>
    </w:p>
    <w:bookmarkEnd w:id="794"/>
    <w:bookmarkStart w:name="z800" w:id="795"/>
    <w:p>
      <w:pPr>
        <w:spacing w:after="0"/>
        <w:ind w:left="0"/>
        <w:jc w:val="both"/>
      </w:pPr>
      <w:r>
        <w:rPr>
          <w:rFonts w:ascii="Times New Roman"/>
          <w:b w:val="false"/>
          <w:i w:val="false"/>
          <w:color w:val="000000"/>
          <w:sz w:val="28"/>
        </w:rPr>
        <w:t>
      ұсақтау құрылғыларына материалдарды салу ережесі;</w:t>
      </w:r>
    </w:p>
    <w:bookmarkEnd w:id="795"/>
    <w:bookmarkStart w:name="z801" w:id="796"/>
    <w:p>
      <w:pPr>
        <w:spacing w:after="0"/>
        <w:ind w:left="0"/>
        <w:jc w:val="both"/>
      </w:pPr>
      <w:r>
        <w:rPr>
          <w:rFonts w:ascii="Times New Roman"/>
          <w:b w:val="false"/>
          <w:i w:val="false"/>
          <w:color w:val="000000"/>
          <w:sz w:val="28"/>
        </w:rPr>
        <w:t>
      ақаулардың туындау себептері және оларды түзету тәсілдері;</w:t>
      </w:r>
    </w:p>
    <w:bookmarkEnd w:id="796"/>
    <w:bookmarkStart w:name="z802" w:id="797"/>
    <w:p>
      <w:pPr>
        <w:spacing w:after="0"/>
        <w:ind w:left="0"/>
        <w:jc w:val="both"/>
      </w:pPr>
      <w:r>
        <w:rPr>
          <w:rFonts w:ascii="Times New Roman"/>
          <w:b w:val="false"/>
          <w:i w:val="false"/>
          <w:color w:val="000000"/>
          <w:sz w:val="28"/>
        </w:rPr>
        <w:t>
      слесарьлық істің негіздері.</w:t>
      </w:r>
    </w:p>
    <w:bookmarkEnd w:id="797"/>
    <w:bookmarkStart w:name="z803" w:id="798"/>
    <w:p>
      <w:pPr>
        <w:spacing w:after="0"/>
        <w:ind w:left="0"/>
        <w:jc w:val="both"/>
      </w:pPr>
      <w:r>
        <w:rPr>
          <w:rFonts w:ascii="Times New Roman"/>
          <w:b w:val="false"/>
          <w:i w:val="false"/>
          <w:color w:val="000000"/>
          <w:sz w:val="28"/>
        </w:rPr>
        <w:t>
      Параграф 2. Ұсақтаушы, 3-разряд</w:t>
      </w:r>
    </w:p>
    <w:bookmarkEnd w:id="798"/>
    <w:bookmarkStart w:name="z804" w:id="799"/>
    <w:p>
      <w:pPr>
        <w:spacing w:after="0"/>
        <w:ind w:left="0"/>
        <w:jc w:val="both"/>
      </w:pPr>
      <w:r>
        <w:rPr>
          <w:rFonts w:ascii="Times New Roman"/>
          <w:b w:val="false"/>
          <w:i w:val="false"/>
          <w:color w:val="000000"/>
          <w:sz w:val="28"/>
        </w:rPr>
        <w:t>
      111. Жұмыс сипаттамасы:</w:t>
      </w:r>
    </w:p>
    <w:bookmarkEnd w:id="799"/>
    <w:bookmarkStart w:name="z805" w:id="800"/>
    <w:p>
      <w:pPr>
        <w:spacing w:after="0"/>
        <w:ind w:left="0"/>
        <w:jc w:val="both"/>
      </w:pPr>
      <w:r>
        <w:rPr>
          <w:rFonts w:ascii="Times New Roman"/>
          <w:b w:val="false"/>
          <w:i w:val="false"/>
          <w:color w:val="000000"/>
          <w:sz w:val="28"/>
        </w:rPr>
        <w:t>
      бір уақытта екі және одан көп құрылғыларға қызмет көрсету кезінде беттік, бетті – белдіктік, балғалық және белдікті – тісті ұсақтауыштарды, сондай-ақ тасуатарлар мен жүгірмелерде шикізаттарды ұсақтау немесе ұнтақтау;</w:t>
      </w:r>
    </w:p>
    <w:bookmarkEnd w:id="800"/>
    <w:bookmarkStart w:name="z806" w:id="801"/>
    <w:p>
      <w:pPr>
        <w:spacing w:after="0"/>
        <w:ind w:left="0"/>
        <w:jc w:val="both"/>
      </w:pPr>
      <w:r>
        <w:rPr>
          <w:rFonts w:ascii="Times New Roman"/>
          <w:b w:val="false"/>
          <w:i w:val="false"/>
          <w:color w:val="000000"/>
          <w:sz w:val="28"/>
        </w:rPr>
        <w:t>
      ұсақтаушыларда, ұсақтау агрегаттарында, өнімділігі сағатына 50-ден жоғары және 100 текше метрге дейінгі барлық жүйедегі ұсақтау – сұрыптау құрылғыларында, тасуатарларда, дезинтеграторларда шикізатты ұсақтау процесін жүргізу;</w:t>
      </w:r>
    </w:p>
    <w:bookmarkEnd w:id="801"/>
    <w:bookmarkStart w:name="z807" w:id="802"/>
    <w:p>
      <w:pPr>
        <w:spacing w:after="0"/>
        <w:ind w:left="0"/>
        <w:jc w:val="both"/>
      </w:pPr>
      <w:r>
        <w:rPr>
          <w:rFonts w:ascii="Times New Roman"/>
          <w:b w:val="false"/>
          <w:i w:val="false"/>
          <w:color w:val="000000"/>
          <w:sz w:val="28"/>
        </w:rPr>
        <w:t>
      жабдықтардың тиімді жұмыс режимін қамтамасыз ету;</w:t>
      </w:r>
    </w:p>
    <w:bookmarkEnd w:id="802"/>
    <w:bookmarkStart w:name="z808" w:id="803"/>
    <w:p>
      <w:pPr>
        <w:spacing w:after="0"/>
        <w:ind w:left="0"/>
        <w:jc w:val="both"/>
      </w:pPr>
      <w:r>
        <w:rPr>
          <w:rFonts w:ascii="Times New Roman"/>
          <w:b w:val="false"/>
          <w:i w:val="false"/>
          <w:color w:val="000000"/>
          <w:sz w:val="28"/>
        </w:rPr>
        <w:t>
      ұсақтаушыға түсетін және шығатын материалдардың біркелкі қоректенуін және ірілігін, аспирациялық құрылғының жұмысын байқау;</w:t>
      </w:r>
    </w:p>
    <w:bookmarkEnd w:id="803"/>
    <w:bookmarkStart w:name="z809" w:id="804"/>
    <w:p>
      <w:pPr>
        <w:spacing w:after="0"/>
        <w:ind w:left="0"/>
        <w:jc w:val="both"/>
      </w:pPr>
      <w:r>
        <w:rPr>
          <w:rFonts w:ascii="Times New Roman"/>
          <w:b w:val="false"/>
          <w:i w:val="false"/>
          <w:color w:val="000000"/>
          <w:sz w:val="28"/>
        </w:rPr>
        <w:t>
      жабдықтарды іске қосу және тоқтату;</w:t>
      </w:r>
    </w:p>
    <w:bookmarkEnd w:id="804"/>
    <w:bookmarkStart w:name="z810" w:id="805"/>
    <w:p>
      <w:pPr>
        <w:spacing w:after="0"/>
        <w:ind w:left="0"/>
        <w:jc w:val="both"/>
      </w:pPr>
      <w:r>
        <w:rPr>
          <w:rFonts w:ascii="Times New Roman"/>
          <w:b w:val="false"/>
          <w:i w:val="false"/>
          <w:color w:val="000000"/>
          <w:sz w:val="28"/>
        </w:rPr>
        <w:t>
      қоспаларды кетіру.</w:t>
      </w:r>
    </w:p>
    <w:bookmarkEnd w:id="805"/>
    <w:bookmarkStart w:name="z811" w:id="806"/>
    <w:p>
      <w:pPr>
        <w:spacing w:after="0"/>
        <w:ind w:left="0"/>
        <w:jc w:val="both"/>
      </w:pPr>
      <w:r>
        <w:rPr>
          <w:rFonts w:ascii="Times New Roman"/>
          <w:b w:val="false"/>
          <w:i w:val="false"/>
          <w:color w:val="000000"/>
          <w:sz w:val="28"/>
        </w:rPr>
        <w:t>
      112. Білуге тиіс:</w:t>
      </w:r>
    </w:p>
    <w:bookmarkEnd w:id="806"/>
    <w:bookmarkStart w:name="z812" w:id="807"/>
    <w:p>
      <w:pPr>
        <w:spacing w:after="0"/>
        <w:ind w:left="0"/>
        <w:jc w:val="both"/>
      </w:pPr>
      <w:r>
        <w:rPr>
          <w:rFonts w:ascii="Times New Roman"/>
          <w:b w:val="false"/>
          <w:i w:val="false"/>
          <w:color w:val="000000"/>
          <w:sz w:val="28"/>
        </w:rPr>
        <w:t>
      қызмет көрсетілетін жабдықтардың құрылысы;</w:t>
      </w:r>
    </w:p>
    <w:bookmarkEnd w:id="807"/>
    <w:bookmarkStart w:name="z813" w:id="808"/>
    <w:p>
      <w:pPr>
        <w:spacing w:after="0"/>
        <w:ind w:left="0"/>
        <w:jc w:val="both"/>
      </w:pPr>
      <w:r>
        <w:rPr>
          <w:rFonts w:ascii="Times New Roman"/>
          <w:b w:val="false"/>
          <w:i w:val="false"/>
          <w:color w:val="000000"/>
          <w:sz w:val="28"/>
        </w:rPr>
        <w:t>
      өңделетін материалдардың түрлері, қасиеттері мен міндеті;</w:t>
      </w:r>
    </w:p>
    <w:bookmarkEnd w:id="808"/>
    <w:bookmarkStart w:name="z814" w:id="809"/>
    <w:p>
      <w:pPr>
        <w:spacing w:after="0"/>
        <w:ind w:left="0"/>
        <w:jc w:val="both"/>
      </w:pPr>
      <w:r>
        <w:rPr>
          <w:rFonts w:ascii="Times New Roman"/>
          <w:b w:val="false"/>
          <w:i w:val="false"/>
          <w:color w:val="000000"/>
          <w:sz w:val="28"/>
        </w:rPr>
        <w:t>
      ұсақтау немесе ұнтақтау сапасына қойылатын талаптар;</w:t>
      </w:r>
    </w:p>
    <w:bookmarkEnd w:id="809"/>
    <w:bookmarkStart w:name="z815" w:id="810"/>
    <w:p>
      <w:pPr>
        <w:spacing w:after="0"/>
        <w:ind w:left="0"/>
        <w:jc w:val="both"/>
      </w:pPr>
      <w:r>
        <w:rPr>
          <w:rFonts w:ascii="Times New Roman"/>
          <w:b w:val="false"/>
          <w:i w:val="false"/>
          <w:color w:val="000000"/>
          <w:sz w:val="28"/>
        </w:rPr>
        <w:t>
      жабдықтарды іске қосу және тоқтату тәртібі.</w:t>
      </w:r>
    </w:p>
    <w:bookmarkEnd w:id="810"/>
    <w:bookmarkStart w:name="z816" w:id="811"/>
    <w:p>
      <w:pPr>
        <w:spacing w:after="0"/>
        <w:ind w:left="0"/>
        <w:jc w:val="both"/>
      </w:pPr>
      <w:r>
        <w:rPr>
          <w:rFonts w:ascii="Times New Roman"/>
          <w:b w:val="false"/>
          <w:i w:val="false"/>
          <w:color w:val="000000"/>
          <w:sz w:val="28"/>
        </w:rPr>
        <w:t>
      Параграф 3. Ұсақтаушы, 4-разряд</w:t>
      </w:r>
    </w:p>
    <w:bookmarkEnd w:id="811"/>
    <w:bookmarkStart w:name="z817" w:id="812"/>
    <w:p>
      <w:pPr>
        <w:spacing w:after="0"/>
        <w:ind w:left="0"/>
        <w:jc w:val="both"/>
      </w:pPr>
      <w:r>
        <w:rPr>
          <w:rFonts w:ascii="Times New Roman"/>
          <w:b w:val="false"/>
          <w:i w:val="false"/>
          <w:color w:val="000000"/>
          <w:sz w:val="28"/>
        </w:rPr>
        <w:t>
      113. Жұмыс сипаттамасы:</w:t>
      </w:r>
    </w:p>
    <w:bookmarkEnd w:id="812"/>
    <w:bookmarkStart w:name="z818" w:id="813"/>
    <w:p>
      <w:pPr>
        <w:spacing w:after="0"/>
        <w:ind w:left="0"/>
        <w:jc w:val="both"/>
      </w:pPr>
      <w:r>
        <w:rPr>
          <w:rFonts w:ascii="Times New Roman"/>
          <w:b w:val="false"/>
          <w:i w:val="false"/>
          <w:color w:val="000000"/>
          <w:sz w:val="28"/>
        </w:rPr>
        <w:t>
      ұсақтаушыларда, ұсақтау агрегаттарында, өнімділігі сағатына 100-ден артық 300 шаршы метрге дейінгі барлық жүйедегі ұсақтау – сұрыптау қондырғыларында тасты және басқа да материалдарды ұсақтау процесін жүргізу;</w:t>
      </w:r>
    </w:p>
    <w:bookmarkEnd w:id="813"/>
    <w:bookmarkStart w:name="z819" w:id="814"/>
    <w:p>
      <w:pPr>
        <w:spacing w:after="0"/>
        <w:ind w:left="0"/>
        <w:jc w:val="both"/>
      </w:pPr>
      <w:r>
        <w:rPr>
          <w:rFonts w:ascii="Times New Roman"/>
          <w:b w:val="false"/>
          <w:i w:val="false"/>
          <w:color w:val="000000"/>
          <w:sz w:val="28"/>
        </w:rPr>
        <w:t>
      ақаулары бар бетон және темір – бетон бұйымдары мен құрылғыларын арнаулы ұсақтау агрегаттарында ұсақтау;</w:t>
      </w:r>
    </w:p>
    <w:bookmarkEnd w:id="814"/>
    <w:bookmarkStart w:name="z820" w:id="815"/>
    <w:p>
      <w:pPr>
        <w:spacing w:after="0"/>
        <w:ind w:left="0"/>
        <w:jc w:val="both"/>
      </w:pPr>
      <w:r>
        <w:rPr>
          <w:rFonts w:ascii="Times New Roman"/>
          <w:b w:val="false"/>
          <w:i w:val="false"/>
          <w:color w:val="000000"/>
          <w:sz w:val="28"/>
        </w:rPr>
        <w:t>
      шарлы немесе сорғалау диірмендерінде материалдарды (әкті, құмды, ағаш күлін, гипсті, цементті) ұнтақтау;</w:t>
      </w:r>
    </w:p>
    <w:bookmarkEnd w:id="815"/>
    <w:bookmarkStart w:name="z821" w:id="816"/>
    <w:p>
      <w:pPr>
        <w:spacing w:after="0"/>
        <w:ind w:left="0"/>
        <w:jc w:val="both"/>
      </w:pPr>
      <w:r>
        <w:rPr>
          <w:rFonts w:ascii="Times New Roman"/>
          <w:b w:val="false"/>
          <w:i w:val="false"/>
          <w:color w:val="000000"/>
          <w:sz w:val="28"/>
        </w:rPr>
        <w:t>
      материалдардың түрлеріне тәуелді ұсақтау және ұнтақтау агрегаттарындағы жұмысты реттеу;</w:t>
      </w:r>
    </w:p>
    <w:bookmarkEnd w:id="816"/>
    <w:bookmarkStart w:name="z822" w:id="817"/>
    <w:p>
      <w:pPr>
        <w:spacing w:after="0"/>
        <w:ind w:left="0"/>
        <w:jc w:val="both"/>
      </w:pPr>
      <w:r>
        <w:rPr>
          <w:rFonts w:ascii="Times New Roman"/>
          <w:b w:val="false"/>
          <w:i w:val="false"/>
          <w:color w:val="000000"/>
          <w:sz w:val="28"/>
        </w:rPr>
        <w:t>
      үгілген денелерді ауыстыру;</w:t>
      </w:r>
    </w:p>
    <w:bookmarkEnd w:id="817"/>
    <w:bookmarkStart w:name="z823" w:id="818"/>
    <w:p>
      <w:pPr>
        <w:spacing w:after="0"/>
        <w:ind w:left="0"/>
        <w:jc w:val="both"/>
      </w:pPr>
      <w:r>
        <w:rPr>
          <w:rFonts w:ascii="Times New Roman"/>
          <w:b w:val="false"/>
          <w:i w:val="false"/>
          <w:color w:val="000000"/>
          <w:sz w:val="28"/>
        </w:rPr>
        <w:t>
      шикізаттық диірмендер мен барлық көмекші қондырғылардың қалыпты жұмыс режимін қолдау, диірмендерді қоректендіруді реттеу, жіңішке ұнтақтаудың белгіленген нормасын және қоспаның берілген мөлшерлеуін сақтау;</w:t>
      </w:r>
    </w:p>
    <w:bookmarkEnd w:id="818"/>
    <w:bookmarkStart w:name="z824" w:id="819"/>
    <w:p>
      <w:pPr>
        <w:spacing w:after="0"/>
        <w:ind w:left="0"/>
        <w:jc w:val="both"/>
      </w:pPr>
      <w:r>
        <w:rPr>
          <w:rFonts w:ascii="Times New Roman"/>
          <w:b w:val="false"/>
          <w:i w:val="false"/>
          <w:color w:val="000000"/>
          <w:sz w:val="28"/>
        </w:rPr>
        <w:t>
      барлық жабдықтардың жұмысын байқау;</w:t>
      </w:r>
    </w:p>
    <w:bookmarkEnd w:id="819"/>
    <w:bookmarkStart w:name="z825" w:id="820"/>
    <w:p>
      <w:pPr>
        <w:spacing w:after="0"/>
        <w:ind w:left="0"/>
        <w:jc w:val="both"/>
      </w:pPr>
      <w:r>
        <w:rPr>
          <w:rFonts w:ascii="Times New Roman"/>
          <w:b w:val="false"/>
          <w:i w:val="false"/>
          <w:color w:val="000000"/>
          <w:sz w:val="28"/>
        </w:rPr>
        <w:t>
      бақылау - өлшеу аппаратураларының көрсеткіштерін байқау және өндірістің қалыпты режимінен ауытқуды болдырмау;</w:t>
      </w:r>
    </w:p>
    <w:bookmarkEnd w:id="820"/>
    <w:bookmarkStart w:name="z826" w:id="821"/>
    <w:p>
      <w:pPr>
        <w:spacing w:after="0"/>
        <w:ind w:left="0"/>
        <w:jc w:val="both"/>
      </w:pPr>
      <w:r>
        <w:rPr>
          <w:rFonts w:ascii="Times New Roman"/>
          <w:b w:val="false"/>
          <w:i w:val="false"/>
          <w:color w:val="000000"/>
          <w:sz w:val="28"/>
        </w:rPr>
        <w:t>
      қызмет көрсетілетін жабдықтарды тазалау, майлау және жөндеуге қатысу.</w:t>
      </w:r>
    </w:p>
    <w:bookmarkEnd w:id="821"/>
    <w:bookmarkStart w:name="z827" w:id="822"/>
    <w:p>
      <w:pPr>
        <w:spacing w:after="0"/>
        <w:ind w:left="0"/>
        <w:jc w:val="both"/>
      </w:pPr>
      <w:r>
        <w:rPr>
          <w:rFonts w:ascii="Times New Roman"/>
          <w:b w:val="false"/>
          <w:i w:val="false"/>
          <w:color w:val="000000"/>
          <w:sz w:val="28"/>
        </w:rPr>
        <w:t>
      114. Білуге тиіс:</w:t>
      </w:r>
    </w:p>
    <w:bookmarkEnd w:id="822"/>
    <w:bookmarkStart w:name="z828" w:id="823"/>
    <w:p>
      <w:pPr>
        <w:spacing w:after="0"/>
        <w:ind w:left="0"/>
        <w:jc w:val="both"/>
      </w:pPr>
      <w:r>
        <w:rPr>
          <w:rFonts w:ascii="Times New Roman"/>
          <w:b w:val="false"/>
          <w:i w:val="false"/>
          <w:color w:val="000000"/>
          <w:sz w:val="28"/>
        </w:rPr>
        <w:t>
      қызмет көрсетілетін жабдықтардың құрылысы мен техникалық пайдалану ережесі;</w:t>
      </w:r>
    </w:p>
    <w:bookmarkEnd w:id="823"/>
    <w:bookmarkStart w:name="z829" w:id="824"/>
    <w:p>
      <w:pPr>
        <w:spacing w:after="0"/>
        <w:ind w:left="0"/>
        <w:jc w:val="both"/>
      </w:pPr>
      <w:r>
        <w:rPr>
          <w:rFonts w:ascii="Times New Roman"/>
          <w:b w:val="false"/>
          <w:i w:val="false"/>
          <w:color w:val="000000"/>
          <w:sz w:val="28"/>
        </w:rPr>
        <w:t>
      материалдардың түрлері, қасиеттері және міндеті;</w:t>
      </w:r>
    </w:p>
    <w:bookmarkEnd w:id="824"/>
    <w:bookmarkStart w:name="z830" w:id="825"/>
    <w:p>
      <w:pPr>
        <w:spacing w:after="0"/>
        <w:ind w:left="0"/>
        <w:jc w:val="both"/>
      </w:pPr>
      <w:r>
        <w:rPr>
          <w:rFonts w:ascii="Times New Roman"/>
          <w:b w:val="false"/>
          <w:i w:val="false"/>
          <w:color w:val="000000"/>
          <w:sz w:val="28"/>
        </w:rPr>
        <w:t>
      ұсақтау немесе електен өткізу сапасына қойылатын талаптар:</w:t>
      </w:r>
    </w:p>
    <w:bookmarkEnd w:id="825"/>
    <w:bookmarkStart w:name="z831" w:id="826"/>
    <w:p>
      <w:pPr>
        <w:spacing w:after="0"/>
        <w:ind w:left="0"/>
        <w:jc w:val="both"/>
      </w:pPr>
      <w:r>
        <w:rPr>
          <w:rFonts w:ascii="Times New Roman"/>
          <w:b w:val="false"/>
          <w:i w:val="false"/>
          <w:color w:val="000000"/>
          <w:sz w:val="28"/>
        </w:rPr>
        <w:t>
      жабдықтарды іске қосу және тоқтату ережесі;</w:t>
      </w:r>
    </w:p>
    <w:bookmarkEnd w:id="826"/>
    <w:bookmarkStart w:name="z832" w:id="827"/>
    <w:p>
      <w:pPr>
        <w:spacing w:after="0"/>
        <w:ind w:left="0"/>
        <w:jc w:val="both"/>
      </w:pPr>
      <w:r>
        <w:rPr>
          <w:rFonts w:ascii="Times New Roman"/>
          <w:b w:val="false"/>
          <w:i w:val="false"/>
          <w:color w:val="000000"/>
          <w:sz w:val="28"/>
        </w:rPr>
        <w:t>
      бақылау - өлшеу құралдарының міндеті және қолдану ережесі.</w:t>
      </w:r>
    </w:p>
    <w:bookmarkEnd w:id="827"/>
    <w:bookmarkStart w:name="z833" w:id="828"/>
    <w:p>
      <w:pPr>
        <w:spacing w:after="0"/>
        <w:ind w:left="0"/>
        <w:jc w:val="both"/>
      </w:pPr>
      <w:r>
        <w:rPr>
          <w:rFonts w:ascii="Times New Roman"/>
          <w:b w:val="false"/>
          <w:i w:val="false"/>
          <w:color w:val="000000"/>
          <w:sz w:val="28"/>
        </w:rPr>
        <w:t>
      Параграф 4. Ұсақтаушы, 5-разряд</w:t>
      </w:r>
    </w:p>
    <w:bookmarkEnd w:id="828"/>
    <w:bookmarkStart w:name="z834" w:id="829"/>
    <w:p>
      <w:pPr>
        <w:spacing w:after="0"/>
        <w:ind w:left="0"/>
        <w:jc w:val="both"/>
      </w:pPr>
      <w:r>
        <w:rPr>
          <w:rFonts w:ascii="Times New Roman"/>
          <w:b w:val="false"/>
          <w:i w:val="false"/>
          <w:color w:val="000000"/>
          <w:sz w:val="28"/>
        </w:rPr>
        <w:t>
      115. Жұмыс сипаттамасы:</w:t>
      </w:r>
    </w:p>
    <w:bookmarkEnd w:id="829"/>
    <w:bookmarkStart w:name="z835" w:id="830"/>
    <w:p>
      <w:pPr>
        <w:spacing w:after="0"/>
        <w:ind w:left="0"/>
        <w:jc w:val="both"/>
      </w:pPr>
      <w:r>
        <w:rPr>
          <w:rFonts w:ascii="Times New Roman"/>
          <w:b w:val="false"/>
          <w:i w:val="false"/>
          <w:color w:val="000000"/>
          <w:sz w:val="28"/>
        </w:rPr>
        <w:t>
      ұсақтаушыларда, ұсақтау агрегаттарында, өнімділік сағатына 300 текше метрден асатын әртүрлі жүйелердегі ұсақтау – сұрыптау құрылғыларда тасты және басқа да материалдарды ұсақтау процесін жүргізу;</w:t>
      </w:r>
    </w:p>
    <w:bookmarkEnd w:id="830"/>
    <w:bookmarkStart w:name="z836" w:id="831"/>
    <w:p>
      <w:pPr>
        <w:spacing w:after="0"/>
        <w:ind w:left="0"/>
        <w:jc w:val="both"/>
      </w:pPr>
      <w:r>
        <w:rPr>
          <w:rFonts w:ascii="Times New Roman"/>
          <w:b w:val="false"/>
          <w:i w:val="false"/>
          <w:color w:val="000000"/>
          <w:sz w:val="28"/>
        </w:rPr>
        <w:t>
      жабдықтардың жұмысындағы ақауларды анықтау және бұзылуларды түзету;</w:t>
      </w:r>
    </w:p>
    <w:bookmarkEnd w:id="831"/>
    <w:bookmarkStart w:name="z837" w:id="832"/>
    <w:p>
      <w:pPr>
        <w:spacing w:after="0"/>
        <w:ind w:left="0"/>
        <w:jc w:val="both"/>
      </w:pPr>
      <w:r>
        <w:rPr>
          <w:rFonts w:ascii="Times New Roman"/>
          <w:b w:val="false"/>
          <w:i w:val="false"/>
          <w:color w:val="000000"/>
          <w:sz w:val="28"/>
        </w:rPr>
        <w:t>
      қызмет көрсетілетін жабдықтарды майлау, тазалау және оны жөндеуге қатысу.</w:t>
      </w:r>
    </w:p>
    <w:bookmarkEnd w:id="832"/>
    <w:bookmarkStart w:name="z838" w:id="833"/>
    <w:p>
      <w:pPr>
        <w:spacing w:after="0"/>
        <w:ind w:left="0"/>
        <w:jc w:val="both"/>
      </w:pPr>
      <w:r>
        <w:rPr>
          <w:rFonts w:ascii="Times New Roman"/>
          <w:b w:val="false"/>
          <w:i w:val="false"/>
          <w:color w:val="000000"/>
          <w:sz w:val="28"/>
        </w:rPr>
        <w:t>
      116. Білуге тиіс:</w:t>
      </w:r>
    </w:p>
    <w:bookmarkEnd w:id="833"/>
    <w:bookmarkStart w:name="z839" w:id="834"/>
    <w:p>
      <w:pPr>
        <w:spacing w:after="0"/>
        <w:ind w:left="0"/>
        <w:jc w:val="both"/>
      </w:pPr>
      <w:r>
        <w:rPr>
          <w:rFonts w:ascii="Times New Roman"/>
          <w:b w:val="false"/>
          <w:i w:val="false"/>
          <w:color w:val="000000"/>
          <w:sz w:val="28"/>
        </w:rPr>
        <w:t>
      қызмет көрсетілетін жабдықтардың құрылысы мен жұмыс принципі;</w:t>
      </w:r>
    </w:p>
    <w:bookmarkEnd w:id="834"/>
    <w:bookmarkStart w:name="z840" w:id="835"/>
    <w:p>
      <w:pPr>
        <w:spacing w:after="0"/>
        <w:ind w:left="0"/>
        <w:jc w:val="both"/>
      </w:pPr>
      <w:r>
        <w:rPr>
          <w:rFonts w:ascii="Times New Roman"/>
          <w:b w:val="false"/>
          <w:i w:val="false"/>
          <w:color w:val="000000"/>
          <w:sz w:val="28"/>
        </w:rPr>
        <w:t>
      іске қосу аппаратурасын, автоматтандыру және дабыл беру құралдарын пайдалану ережесі;</w:t>
      </w:r>
    </w:p>
    <w:bookmarkEnd w:id="835"/>
    <w:bookmarkStart w:name="z841" w:id="836"/>
    <w:p>
      <w:pPr>
        <w:spacing w:after="0"/>
        <w:ind w:left="0"/>
        <w:jc w:val="both"/>
      </w:pPr>
      <w:r>
        <w:rPr>
          <w:rFonts w:ascii="Times New Roman"/>
          <w:b w:val="false"/>
          <w:i w:val="false"/>
          <w:color w:val="000000"/>
          <w:sz w:val="28"/>
        </w:rPr>
        <w:t>
      ақаулардың туындау себептері және оларды түзету тәсілдері.</w:t>
      </w:r>
    </w:p>
    <w:bookmarkEnd w:id="836"/>
    <w:bookmarkStart w:name="z842" w:id="837"/>
    <w:p>
      <w:pPr>
        <w:spacing w:after="0"/>
        <w:ind w:left="0"/>
        <w:jc w:val="both"/>
      </w:pPr>
      <w:r>
        <w:rPr>
          <w:rFonts w:ascii="Times New Roman"/>
          <w:b w:val="false"/>
          <w:i w:val="false"/>
          <w:color w:val="000000"/>
          <w:sz w:val="28"/>
        </w:rPr>
        <w:t>
      27. Әкті ұсақтаушы</w:t>
      </w:r>
    </w:p>
    <w:bookmarkEnd w:id="837"/>
    <w:bookmarkStart w:name="z843" w:id="838"/>
    <w:p>
      <w:pPr>
        <w:spacing w:after="0"/>
        <w:ind w:left="0"/>
        <w:jc w:val="both"/>
      </w:pPr>
      <w:r>
        <w:rPr>
          <w:rFonts w:ascii="Times New Roman"/>
          <w:b w:val="false"/>
          <w:i w:val="false"/>
          <w:color w:val="000000"/>
          <w:sz w:val="28"/>
        </w:rPr>
        <w:t>
      Параграф 1. Әкті ұсақтаушы, 3-разряд</w:t>
      </w:r>
    </w:p>
    <w:bookmarkEnd w:id="838"/>
    <w:bookmarkStart w:name="z844" w:id="839"/>
    <w:p>
      <w:pPr>
        <w:spacing w:after="0"/>
        <w:ind w:left="0"/>
        <w:jc w:val="both"/>
      </w:pPr>
      <w:r>
        <w:rPr>
          <w:rFonts w:ascii="Times New Roman"/>
          <w:b w:val="false"/>
          <w:i w:val="false"/>
          <w:color w:val="000000"/>
          <w:sz w:val="28"/>
        </w:rPr>
        <w:t>
      117. Жұмыс сипаттамасы:</w:t>
      </w:r>
    </w:p>
    <w:bookmarkEnd w:id="839"/>
    <w:bookmarkStart w:name="z845" w:id="840"/>
    <w:p>
      <w:pPr>
        <w:spacing w:after="0"/>
        <w:ind w:left="0"/>
        <w:jc w:val="both"/>
      </w:pPr>
      <w:r>
        <w:rPr>
          <w:rFonts w:ascii="Times New Roman"/>
          <w:b w:val="false"/>
          <w:i w:val="false"/>
          <w:color w:val="000000"/>
          <w:sz w:val="28"/>
        </w:rPr>
        <w:t>
      қуаты сағатына 50 текше метрге дейінгі ұсақтау агрегаттарында әкті ұсақтау;</w:t>
      </w:r>
    </w:p>
    <w:bookmarkEnd w:id="840"/>
    <w:bookmarkStart w:name="z846" w:id="841"/>
    <w:p>
      <w:pPr>
        <w:spacing w:after="0"/>
        <w:ind w:left="0"/>
        <w:jc w:val="both"/>
      </w:pPr>
      <w:r>
        <w:rPr>
          <w:rFonts w:ascii="Times New Roman"/>
          <w:b w:val="false"/>
          <w:i w:val="false"/>
          <w:color w:val="000000"/>
          <w:sz w:val="28"/>
        </w:rPr>
        <w:t>
      ұсақтау агрегаттарын іске қосу, тоқтату және жұмысын реттеу;</w:t>
      </w:r>
    </w:p>
    <w:bookmarkEnd w:id="841"/>
    <w:bookmarkStart w:name="z847" w:id="842"/>
    <w:p>
      <w:pPr>
        <w:spacing w:after="0"/>
        <w:ind w:left="0"/>
        <w:jc w:val="both"/>
      </w:pPr>
      <w:r>
        <w:rPr>
          <w:rFonts w:ascii="Times New Roman"/>
          <w:b w:val="false"/>
          <w:i w:val="false"/>
          <w:color w:val="000000"/>
          <w:sz w:val="28"/>
        </w:rPr>
        <w:t>
      ұсақтау агрегаттарына әкті біркелкі салу. Әктің берілген мөлшерде шығуын қамтамасыз ету;</w:t>
      </w:r>
    </w:p>
    <w:bookmarkEnd w:id="842"/>
    <w:bookmarkStart w:name="z848" w:id="843"/>
    <w:p>
      <w:pPr>
        <w:spacing w:after="0"/>
        <w:ind w:left="0"/>
        <w:jc w:val="both"/>
      </w:pPr>
      <w:r>
        <w:rPr>
          <w:rFonts w:ascii="Times New Roman"/>
          <w:b w:val="false"/>
          <w:i w:val="false"/>
          <w:color w:val="000000"/>
          <w:sz w:val="28"/>
        </w:rPr>
        <w:t>
      күймегендерді, қатты күйгендерді және бөгде қосылымдарды алып тастау;</w:t>
      </w:r>
    </w:p>
    <w:bookmarkEnd w:id="843"/>
    <w:bookmarkStart w:name="z849" w:id="844"/>
    <w:p>
      <w:pPr>
        <w:spacing w:after="0"/>
        <w:ind w:left="0"/>
        <w:jc w:val="both"/>
      </w:pPr>
      <w:r>
        <w:rPr>
          <w:rFonts w:ascii="Times New Roman"/>
          <w:b w:val="false"/>
          <w:i w:val="false"/>
          <w:color w:val="000000"/>
          <w:sz w:val="28"/>
        </w:rPr>
        <w:t>
      қызмет көрсететін механизмдерді майлау және олардың жұмысындағы ұсақ ақауларды түзету;</w:t>
      </w:r>
    </w:p>
    <w:bookmarkEnd w:id="844"/>
    <w:bookmarkStart w:name="z850" w:id="845"/>
    <w:p>
      <w:pPr>
        <w:spacing w:after="0"/>
        <w:ind w:left="0"/>
        <w:jc w:val="both"/>
      </w:pPr>
      <w:r>
        <w:rPr>
          <w:rFonts w:ascii="Times New Roman"/>
          <w:b w:val="false"/>
          <w:i w:val="false"/>
          <w:color w:val="000000"/>
          <w:sz w:val="28"/>
        </w:rPr>
        <w:t>
      ұсақтаушылардың астындағы тікелерді сұрыптау механизмдерімен және тасымалдаушылармен тазалау;</w:t>
      </w:r>
    </w:p>
    <w:bookmarkEnd w:id="845"/>
    <w:bookmarkStart w:name="z851" w:id="846"/>
    <w:p>
      <w:pPr>
        <w:spacing w:after="0"/>
        <w:ind w:left="0"/>
        <w:jc w:val="both"/>
      </w:pPr>
      <w:r>
        <w:rPr>
          <w:rFonts w:ascii="Times New Roman"/>
          <w:b w:val="false"/>
          <w:i w:val="false"/>
          <w:color w:val="000000"/>
          <w:sz w:val="28"/>
        </w:rPr>
        <w:t>
      ескерту дабылдарын беру;</w:t>
      </w:r>
    </w:p>
    <w:bookmarkEnd w:id="846"/>
    <w:bookmarkStart w:name="z852" w:id="847"/>
    <w:p>
      <w:pPr>
        <w:spacing w:after="0"/>
        <w:ind w:left="0"/>
        <w:jc w:val="both"/>
      </w:pPr>
      <w:r>
        <w:rPr>
          <w:rFonts w:ascii="Times New Roman"/>
          <w:b w:val="false"/>
          <w:i w:val="false"/>
          <w:color w:val="000000"/>
          <w:sz w:val="28"/>
        </w:rPr>
        <w:t>
      аспирациялық құрылғыларға қызмет көрсету.</w:t>
      </w:r>
    </w:p>
    <w:bookmarkEnd w:id="847"/>
    <w:bookmarkStart w:name="z853" w:id="848"/>
    <w:p>
      <w:pPr>
        <w:spacing w:after="0"/>
        <w:ind w:left="0"/>
        <w:jc w:val="both"/>
      </w:pPr>
      <w:r>
        <w:rPr>
          <w:rFonts w:ascii="Times New Roman"/>
          <w:b w:val="false"/>
          <w:i w:val="false"/>
          <w:color w:val="000000"/>
          <w:sz w:val="28"/>
        </w:rPr>
        <w:t>
      118. Білуге тиіс:</w:t>
      </w:r>
    </w:p>
    <w:bookmarkEnd w:id="848"/>
    <w:bookmarkStart w:name="z854" w:id="849"/>
    <w:p>
      <w:pPr>
        <w:spacing w:after="0"/>
        <w:ind w:left="0"/>
        <w:jc w:val="both"/>
      </w:pPr>
      <w:r>
        <w:rPr>
          <w:rFonts w:ascii="Times New Roman"/>
          <w:b w:val="false"/>
          <w:i w:val="false"/>
          <w:color w:val="000000"/>
          <w:sz w:val="28"/>
        </w:rPr>
        <w:t>
      қызмет көрсетілетін механизмдерді іске қосу;</w:t>
      </w:r>
    </w:p>
    <w:bookmarkEnd w:id="849"/>
    <w:bookmarkStart w:name="z855" w:id="850"/>
    <w:p>
      <w:pPr>
        <w:spacing w:after="0"/>
        <w:ind w:left="0"/>
        <w:jc w:val="both"/>
      </w:pPr>
      <w:r>
        <w:rPr>
          <w:rFonts w:ascii="Times New Roman"/>
          <w:b w:val="false"/>
          <w:i w:val="false"/>
          <w:color w:val="000000"/>
          <w:sz w:val="28"/>
        </w:rPr>
        <w:t>
      өңделетін әктің қасиеттері;</w:t>
      </w:r>
    </w:p>
    <w:bookmarkEnd w:id="850"/>
    <w:bookmarkStart w:name="z856" w:id="851"/>
    <w:p>
      <w:pPr>
        <w:spacing w:after="0"/>
        <w:ind w:left="0"/>
        <w:jc w:val="both"/>
      </w:pPr>
      <w:r>
        <w:rPr>
          <w:rFonts w:ascii="Times New Roman"/>
          <w:b w:val="false"/>
          <w:i w:val="false"/>
          <w:color w:val="000000"/>
          <w:sz w:val="28"/>
        </w:rPr>
        <w:t>
      ұсақтаудың белгіленген фракциялары;</w:t>
      </w:r>
    </w:p>
    <w:bookmarkEnd w:id="851"/>
    <w:bookmarkStart w:name="z857" w:id="852"/>
    <w:p>
      <w:pPr>
        <w:spacing w:after="0"/>
        <w:ind w:left="0"/>
        <w:jc w:val="both"/>
      </w:pPr>
      <w:r>
        <w:rPr>
          <w:rFonts w:ascii="Times New Roman"/>
          <w:b w:val="false"/>
          <w:i w:val="false"/>
          <w:color w:val="000000"/>
          <w:sz w:val="28"/>
        </w:rPr>
        <w:t>
      ұсақтау агрегаттарын қайта икемдеу ережесі;</w:t>
      </w:r>
    </w:p>
    <w:bookmarkEnd w:id="852"/>
    <w:bookmarkStart w:name="z858" w:id="853"/>
    <w:p>
      <w:pPr>
        <w:spacing w:after="0"/>
        <w:ind w:left="0"/>
        <w:jc w:val="both"/>
      </w:pPr>
      <w:r>
        <w:rPr>
          <w:rFonts w:ascii="Times New Roman"/>
          <w:b w:val="false"/>
          <w:i w:val="false"/>
          <w:color w:val="000000"/>
          <w:sz w:val="28"/>
        </w:rPr>
        <w:t>
      қолданылатын құрал-саймандар;</w:t>
      </w:r>
    </w:p>
    <w:bookmarkEnd w:id="853"/>
    <w:bookmarkStart w:name="z859" w:id="854"/>
    <w:p>
      <w:pPr>
        <w:spacing w:after="0"/>
        <w:ind w:left="0"/>
        <w:jc w:val="both"/>
      </w:pPr>
      <w:r>
        <w:rPr>
          <w:rFonts w:ascii="Times New Roman"/>
          <w:b w:val="false"/>
          <w:i w:val="false"/>
          <w:color w:val="000000"/>
          <w:sz w:val="28"/>
        </w:rPr>
        <w:t>
      орнатылған дабыл бергіштер;</w:t>
      </w:r>
    </w:p>
    <w:bookmarkEnd w:id="854"/>
    <w:bookmarkStart w:name="z860" w:id="855"/>
    <w:p>
      <w:pPr>
        <w:spacing w:after="0"/>
        <w:ind w:left="0"/>
        <w:jc w:val="both"/>
      </w:pPr>
      <w:r>
        <w:rPr>
          <w:rFonts w:ascii="Times New Roman"/>
          <w:b w:val="false"/>
          <w:i w:val="false"/>
          <w:color w:val="000000"/>
          <w:sz w:val="28"/>
        </w:rPr>
        <w:t>
      аспирациялық қондырғыларды пайдалану ережесі.</w:t>
      </w:r>
    </w:p>
    <w:bookmarkEnd w:id="855"/>
    <w:bookmarkStart w:name="z861" w:id="856"/>
    <w:p>
      <w:pPr>
        <w:spacing w:after="0"/>
        <w:ind w:left="0"/>
        <w:jc w:val="both"/>
      </w:pPr>
      <w:r>
        <w:rPr>
          <w:rFonts w:ascii="Times New Roman"/>
          <w:b w:val="false"/>
          <w:i w:val="false"/>
          <w:color w:val="000000"/>
          <w:sz w:val="28"/>
        </w:rPr>
        <w:t>
      Өнімділігі сағатына 50 текше метрден астам ұсақталған масса ұсақтау агрегаттарында жұмыс істегенде - 4-разряд.</w:t>
      </w:r>
    </w:p>
    <w:bookmarkEnd w:id="856"/>
    <w:bookmarkStart w:name="z862" w:id="857"/>
    <w:p>
      <w:pPr>
        <w:spacing w:after="0"/>
        <w:ind w:left="0"/>
        <w:jc w:val="both"/>
      </w:pPr>
      <w:r>
        <w:rPr>
          <w:rFonts w:ascii="Times New Roman"/>
          <w:b w:val="false"/>
          <w:i w:val="false"/>
          <w:color w:val="000000"/>
          <w:sz w:val="28"/>
        </w:rPr>
        <w:t>
      28. Слюданы ұсақтаушы</w:t>
      </w:r>
    </w:p>
    <w:bookmarkEnd w:id="857"/>
    <w:bookmarkStart w:name="z863" w:id="858"/>
    <w:p>
      <w:pPr>
        <w:spacing w:after="0"/>
        <w:ind w:left="0"/>
        <w:jc w:val="both"/>
      </w:pPr>
      <w:r>
        <w:rPr>
          <w:rFonts w:ascii="Times New Roman"/>
          <w:b w:val="false"/>
          <w:i w:val="false"/>
          <w:color w:val="000000"/>
          <w:sz w:val="28"/>
        </w:rPr>
        <w:t>
      Параграф 1. Слюданы ұсақтаушы, 2-разряд</w:t>
      </w:r>
    </w:p>
    <w:bookmarkEnd w:id="858"/>
    <w:bookmarkStart w:name="z864" w:id="859"/>
    <w:p>
      <w:pPr>
        <w:spacing w:after="0"/>
        <w:ind w:left="0"/>
        <w:jc w:val="both"/>
      </w:pPr>
      <w:r>
        <w:rPr>
          <w:rFonts w:ascii="Times New Roman"/>
          <w:b w:val="false"/>
          <w:i w:val="false"/>
          <w:color w:val="000000"/>
          <w:sz w:val="28"/>
        </w:rPr>
        <w:t>
      119. Жұмыс сипаттамасы:</w:t>
      </w:r>
    </w:p>
    <w:bookmarkEnd w:id="859"/>
    <w:bookmarkStart w:name="z865" w:id="860"/>
    <w:p>
      <w:pPr>
        <w:spacing w:after="0"/>
        <w:ind w:left="0"/>
        <w:jc w:val="both"/>
      </w:pPr>
      <w:r>
        <w:rPr>
          <w:rFonts w:ascii="Times New Roman"/>
          <w:b w:val="false"/>
          <w:i w:val="false"/>
          <w:color w:val="000000"/>
          <w:sz w:val="28"/>
        </w:rPr>
        <w:t>
      әртүрлі ұсақтаушыларда слюда скрабын қабыршықтарға ұсақтау;</w:t>
      </w:r>
    </w:p>
    <w:bookmarkEnd w:id="860"/>
    <w:bookmarkStart w:name="z866" w:id="861"/>
    <w:p>
      <w:pPr>
        <w:spacing w:after="0"/>
        <w:ind w:left="0"/>
        <w:jc w:val="both"/>
      </w:pPr>
      <w:r>
        <w:rPr>
          <w:rFonts w:ascii="Times New Roman"/>
          <w:b w:val="false"/>
          <w:i w:val="false"/>
          <w:color w:val="000000"/>
          <w:sz w:val="28"/>
        </w:rPr>
        <w:t>
      қоймадан слюда скрабын алу, оны ыдыстан алу, түрлері бойынша сұрыптау және тасымалдау;</w:t>
      </w:r>
    </w:p>
    <w:bookmarkEnd w:id="861"/>
    <w:bookmarkStart w:name="z867" w:id="862"/>
    <w:p>
      <w:pPr>
        <w:spacing w:after="0"/>
        <w:ind w:left="0"/>
        <w:jc w:val="both"/>
      </w:pPr>
      <w:r>
        <w:rPr>
          <w:rFonts w:ascii="Times New Roman"/>
          <w:b w:val="false"/>
          <w:i w:val="false"/>
          <w:color w:val="000000"/>
          <w:sz w:val="28"/>
        </w:rPr>
        <w:t>
      слюда скрабын бөлшектеп өлшеу және жүктеме тартпаларына салу;</w:t>
      </w:r>
    </w:p>
    <w:bookmarkEnd w:id="862"/>
    <w:bookmarkStart w:name="z868" w:id="863"/>
    <w:p>
      <w:pPr>
        <w:spacing w:after="0"/>
        <w:ind w:left="0"/>
        <w:jc w:val="both"/>
      </w:pPr>
      <w:r>
        <w:rPr>
          <w:rFonts w:ascii="Times New Roman"/>
          <w:b w:val="false"/>
          <w:i w:val="false"/>
          <w:color w:val="000000"/>
          <w:sz w:val="28"/>
        </w:rPr>
        <w:t>
      слюданың біркелкілігі мен ұсақтаушылардың және құм електердің жұмысқа жарамдылығын байқау;</w:t>
      </w:r>
    </w:p>
    <w:bookmarkEnd w:id="863"/>
    <w:bookmarkStart w:name="z869" w:id="864"/>
    <w:p>
      <w:pPr>
        <w:spacing w:after="0"/>
        <w:ind w:left="0"/>
        <w:jc w:val="both"/>
      </w:pPr>
      <w:r>
        <w:rPr>
          <w:rFonts w:ascii="Times New Roman"/>
          <w:b w:val="false"/>
          <w:i w:val="false"/>
          <w:color w:val="000000"/>
          <w:sz w:val="28"/>
        </w:rPr>
        <w:t>
      жабдықтарды майлау мен тазалау.</w:t>
      </w:r>
    </w:p>
    <w:bookmarkEnd w:id="864"/>
    <w:bookmarkStart w:name="z870" w:id="865"/>
    <w:p>
      <w:pPr>
        <w:spacing w:after="0"/>
        <w:ind w:left="0"/>
        <w:jc w:val="both"/>
      </w:pPr>
      <w:r>
        <w:rPr>
          <w:rFonts w:ascii="Times New Roman"/>
          <w:b w:val="false"/>
          <w:i w:val="false"/>
          <w:color w:val="000000"/>
          <w:sz w:val="28"/>
        </w:rPr>
        <w:t>
      120. Білуге тиіс:</w:t>
      </w:r>
    </w:p>
    <w:bookmarkEnd w:id="865"/>
    <w:bookmarkStart w:name="z871" w:id="866"/>
    <w:p>
      <w:pPr>
        <w:spacing w:after="0"/>
        <w:ind w:left="0"/>
        <w:jc w:val="both"/>
      </w:pPr>
      <w:r>
        <w:rPr>
          <w:rFonts w:ascii="Times New Roman"/>
          <w:b w:val="false"/>
          <w:i w:val="false"/>
          <w:color w:val="000000"/>
          <w:sz w:val="28"/>
        </w:rPr>
        <w:t>
      қызмет көрсетілетін жабдықтардың әрекет принципі;</w:t>
      </w:r>
    </w:p>
    <w:bookmarkEnd w:id="866"/>
    <w:bookmarkStart w:name="z872" w:id="867"/>
    <w:p>
      <w:pPr>
        <w:spacing w:after="0"/>
        <w:ind w:left="0"/>
        <w:jc w:val="both"/>
      </w:pPr>
      <w:r>
        <w:rPr>
          <w:rFonts w:ascii="Times New Roman"/>
          <w:b w:val="false"/>
          <w:i w:val="false"/>
          <w:color w:val="000000"/>
          <w:sz w:val="28"/>
        </w:rPr>
        <w:t>
      слюдалық скрабқа қойылатын талаптар;</w:t>
      </w:r>
    </w:p>
    <w:bookmarkEnd w:id="867"/>
    <w:bookmarkStart w:name="z873" w:id="868"/>
    <w:p>
      <w:pPr>
        <w:spacing w:after="0"/>
        <w:ind w:left="0"/>
        <w:jc w:val="both"/>
      </w:pPr>
      <w:r>
        <w:rPr>
          <w:rFonts w:ascii="Times New Roman"/>
          <w:b w:val="false"/>
          <w:i w:val="false"/>
          <w:color w:val="000000"/>
          <w:sz w:val="28"/>
        </w:rPr>
        <w:t>
      скрабты өлшеу және сұрыптау ережесі.</w:t>
      </w:r>
    </w:p>
    <w:bookmarkEnd w:id="868"/>
    <w:bookmarkStart w:name="z874" w:id="869"/>
    <w:p>
      <w:pPr>
        <w:spacing w:after="0"/>
        <w:ind w:left="0"/>
        <w:jc w:val="both"/>
      </w:pPr>
      <w:r>
        <w:rPr>
          <w:rFonts w:ascii="Times New Roman"/>
          <w:b w:val="false"/>
          <w:i w:val="false"/>
          <w:color w:val="000000"/>
          <w:sz w:val="28"/>
        </w:rPr>
        <w:t>
      Параграф 2. Слюданы ұсақтаушы, 3-разряд</w:t>
      </w:r>
    </w:p>
    <w:bookmarkEnd w:id="869"/>
    <w:bookmarkStart w:name="z875" w:id="870"/>
    <w:p>
      <w:pPr>
        <w:spacing w:after="0"/>
        <w:ind w:left="0"/>
        <w:jc w:val="both"/>
      </w:pPr>
      <w:r>
        <w:rPr>
          <w:rFonts w:ascii="Times New Roman"/>
          <w:b w:val="false"/>
          <w:i w:val="false"/>
          <w:color w:val="000000"/>
          <w:sz w:val="28"/>
        </w:rPr>
        <w:t>
      121. Жұмыс сипаттамасы:</w:t>
      </w:r>
    </w:p>
    <w:bookmarkEnd w:id="870"/>
    <w:bookmarkStart w:name="z876" w:id="871"/>
    <w:p>
      <w:pPr>
        <w:spacing w:after="0"/>
        <w:ind w:left="0"/>
        <w:jc w:val="both"/>
      </w:pPr>
      <w:r>
        <w:rPr>
          <w:rFonts w:ascii="Times New Roman"/>
          <w:b w:val="false"/>
          <w:i w:val="false"/>
          <w:color w:val="000000"/>
          <w:sz w:val="28"/>
        </w:rPr>
        <w:t>
      әртүрлі түрдегі ұнтақтау жабдықтарында слюданы майдалау процесін жүргізу;</w:t>
      </w:r>
    </w:p>
    <w:bookmarkEnd w:id="871"/>
    <w:bookmarkStart w:name="z877" w:id="872"/>
    <w:p>
      <w:pPr>
        <w:spacing w:after="0"/>
        <w:ind w:left="0"/>
        <w:jc w:val="both"/>
      </w:pPr>
      <w:r>
        <w:rPr>
          <w:rFonts w:ascii="Times New Roman"/>
          <w:b w:val="false"/>
          <w:i w:val="false"/>
          <w:color w:val="000000"/>
          <w:sz w:val="28"/>
        </w:rPr>
        <w:t>
      майдаланған слюданы ұнтақтау жіңішкелігі бойынша топтастыру;</w:t>
      </w:r>
    </w:p>
    <w:bookmarkEnd w:id="872"/>
    <w:bookmarkStart w:name="z878" w:id="873"/>
    <w:p>
      <w:pPr>
        <w:spacing w:after="0"/>
        <w:ind w:left="0"/>
        <w:jc w:val="both"/>
      </w:pPr>
      <w:r>
        <w:rPr>
          <w:rFonts w:ascii="Times New Roman"/>
          <w:b w:val="false"/>
          <w:i w:val="false"/>
          <w:color w:val="000000"/>
          <w:sz w:val="28"/>
        </w:rPr>
        <w:t>
      скрабты тасымалдау таспасына салу;</w:t>
      </w:r>
    </w:p>
    <w:bookmarkEnd w:id="873"/>
    <w:bookmarkStart w:name="z879" w:id="874"/>
    <w:p>
      <w:pPr>
        <w:spacing w:after="0"/>
        <w:ind w:left="0"/>
        <w:jc w:val="both"/>
      </w:pPr>
      <w:r>
        <w:rPr>
          <w:rFonts w:ascii="Times New Roman"/>
          <w:b w:val="false"/>
          <w:i w:val="false"/>
          <w:color w:val="000000"/>
          <w:sz w:val="28"/>
        </w:rPr>
        <w:t>
      жұмысты, ұнтақтау жабдықтарын, тасымалдаушыларды, элеваторды және басқа да агрегаттарды қосу мен айыруды байқау;</w:t>
      </w:r>
    </w:p>
    <w:bookmarkEnd w:id="874"/>
    <w:bookmarkStart w:name="z880" w:id="875"/>
    <w:p>
      <w:pPr>
        <w:spacing w:after="0"/>
        <w:ind w:left="0"/>
        <w:jc w:val="both"/>
      </w:pPr>
      <w:r>
        <w:rPr>
          <w:rFonts w:ascii="Times New Roman"/>
          <w:b w:val="false"/>
          <w:i w:val="false"/>
          <w:color w:val="000000"/>
          <w:sz w:val="28"/>
        </w:rPr>
        <w:t>
      ұсақ ақауларды түзету.</w:t>
      </w:r>
    </w:p>
    <w:bookmarkEnd w:id="875"/>
    <w:bookmarkStart w:name="z881" w:id="876"/>
    <w:p>
      <w:pPr>
        <w:spacing w:after="0"/>
        <w:ind w:left="0"/>
        <w:jc w:val="both"/>
      </w:pPr>
      <w:r>
        <w:rPr>
          <w:rFonts w:ascii="Times New Roman"/>
          <w:b w:val="false"/>
          <w:i w:val="false"/>
          <w:color w:val="000000"/>
          <w:sz w:val="28"/>
        </w:rPr>
        <w:t>
      122. Білуге тиіс:</w:t>
      </w:r>
    </w:p>
    <w:bookmarkEnd w:id="876"/>
    <w:bookmarkStart w:name="z882" w:id="877"/>
    <w:p>
      <w:pPr>
        <w:spacing w:after="0"/>
        <w:ind w:left="0"/>
        <w:jc w:val="both"/>
      </w:pPr>
      <w:r>
        <w:rPr>
          <w:rFonts w:ascii="Times New Roman"/>
          <w:b w:val="false"/>
          <w:i w:val="false"/>
          <w:color w:val="000000"/>
          <w:sz w:val="28"/>
        </w:rPr>
        <w:t>
      қызмет көрсетілетін ұнтақтау жабдықтарының құрылысы;</w:t>
      </w:r>
    </w:p>
    <w:bookmarkEnd w:id="877"/>
    <w:bookmarkStart w:name="z883" w:id="878"/>
    <w:p>
      <w:pPr>
        <w:spacing w:after="0"/>
        <w:ind w:left="0"/>
        <w:jc w:val="both"/>
      </w:pPr>
      <w:r>
        <w:rPr>
          <w:rFonts w:ascii="Times New Roman"/>
          <w:b w:val="false"/>
          <w:i w:val="false"/>
          <w:color w:val="000000"/>
          <w:sz w:val="28"/>
        </w:rPr>
        <w:t>
      дайын өнімдерге техникалық шарттар мен мемлекеттік стандарттар.</w:t>
      </w:r>
    </w:p>
    <w:bookmarkEnd w:id="878"/>
    <w:bookmarkStart w:name="z884" w:id="879"/>
    <w:p>
      <w:pPr>
        <w:spacing w:after="0"/>
        <w:ind w:left="0"/>
        <w:jc w:val="both"/>
      </w:pPr>
      <w:r>
        <w:rPr>
          <w:rFonts w:ascii="Times New Roman"/>
          <w:b w:val="false"/>
          <w:i w:val="false"/>
          <w:color w:val="000000"/>
          <w:sz w:val="28"/>
        </w:rPr>
        <w:t>
      29. Жылылықты оқшаулайтын шикізатты ұсақтаушы</w:t>
      </w:r>
    </w:p>
    <w:bookmarkEnd w:id="879"/>
    <w:bookmarkStart w:name="z885" w:id="880"/>
    <w:p>
      <w:pPr>
        <w:spacing w:after="0"/>
        <w:ind w:left="0"/>
        <w:jc w:val="both"/>
      </w:pPr>
      <w:r>
        <w:rPr>
          <w:rFonts w:ascii="Times New Roman"/>
          <w:b w:val="false"/>
          <w:i w:val="false"/>
          <w:color w:val="000000"/>
          <w:sz w:val="28"/>
        </w:rPr>
        <w:t>
      Параграф 1. Жылылықты оқшаулайтын шикізатты ұсақтаушы, 2-разряд</w:t>
      </w:r>
    </w:p>
    <w:bookmarkEnd w:id="880"/>
    <w:bookmarkStart w:name="z886" w:id="881"/>
    <w:p>
      <w:pPr>
        <w:spacing w:after="0"/>
        <w:ind w:left="0"/>
        <w:jc w:val="both"/>
      </w:pPr>
      <w:r>
        <w:rPr>
          <w:rFonts w:ascii="Times New Roman"/>
          <w:b w:val="false"/>
          <w:i w:val="false"/>
          <w:color w:val="000000"/>
          <w:sz w:val="28"/>
        </w:rPr>
        <w:t>
      123. Жұмыс сипаттамасы:</w:t>
      </w:r>
    </w:p>
    <w:bookmarkEnd w:id="881"/>
    <w:bookmarkStart w:name="z887" w:id="882"/>
    <w:p>
      <w:pPr>
        <w:spacing w:after="0"/>
        <w:ind w:left="0"/>
        <w:jc w:val="both"/>
      </w:pPr>
      <w:r>
        <w:rPr>
          <w:rFonts w:ascii="Times New Roman"/>
          <w:b w:val="false"/>
          <w:i w:val="false"/>
          <w:color w:val="000000"/>
          <w:sz w:val="28"/>
        </w:rPr>
        <w:t>
      шикізатты дайындау;</w:t>
      </w:r>
    </w:p>
    <w:bookmarkEnd w:id="882"/>
    <w:bookmarkStart w:name="z888" w:id="883"/>
    <w:p>
      <w:pPr>
        <w:spacing w:after="0"/>
        <w:ind w:left="0"/>
        <w:jc w:val="both"/>
      </w:pPr>
      <w:r>
        <w:rPr>
          <w:rFonts w:ascii="Times New Roman"/>
          <w:b w:val="false"/>
          <w:i w:val="false"/>
          <w:color w:val="000000"/>
          <w:sz w:val="28"/>
        </w:rPr>
        <w:t>
      битумның ірі кесектерін берілген мөлшерге дейін ұсақтау;</w:t>
      </w:r>
    </w:p>
    <w:bookmarkEnd w:id="883"/>
    <w:bookmarkStart w:name="z889" w:id="884"/>
    <w:p>
      <w:pPr>
        <w:spacing w:after="0"/>
        <w:ind w:left="0"/>
        <w:jc w:val="both"/>
      </w:pPr>
      <w:r>
        <w:rPr>
          <w:rFonts w:ascii="Times New Roman"/>
          <w:b w:val="false"/>
          <w:i w:val="false"/>
          <w:color w:val="000000"/>
          <w:sz w:val="28"/>
        </w:rPr>
        <w:t>
      битум кесектерін қағаздан, жабысқан жер мен қардан тазарту;</w:t>
      </w:r>
    </w:p>
    <w:bookmarkEnd w:id="884"/>
    <w:bookmarkStart w:name="z890" w:id="885"/>
    <w:p>
      <w:pPr>
        <w:spacing w:after="0"/>
        <w:ind w:left="0"/>
        <w:jc w:val="both"/>
      </w:pPr>
      <w:r>
        <w:rPr>
          <w:rFonts w:ascii="Times New Roman"/>
          <w:b w:val="false"/>
          <w:i w:val="false"/>
          <w:color w:val="000000"/>
          <w:sz w:val="28"/>
        </w:rPr>
        <w:t>
      көлік құралына битумды тиеу және балқыту пешіне жеткізу;</w:t>
      </w:r>
    </w:p>
    <w:bookmarkEnd w:id="885"/>
    <w:bookmarkStart w:name="z891" w:id="886"/>
    <w:p>
      <w:pPr>
        <w:spacing w:after="0"/>
        <w:ind w:left="0"/>
        <w:jc w:val="both"/>
      </w:pPr>
      <w:r>
        <w:rPr>
          <w:rFonts w:ascii="Times New Roman"/>
          <w:b w:val="false"/>
          <w:i w:val="false"/>
          <w:color w:val="000000"/>
          <w:sz w:val="28"/>
        </w:rPr>
        <w:t>
      тасымалдаушыларды майлау және оларды күтіп-ұстау.</w:t>
      </w:r>
    </w:p>
    <w:bookmarkEnd w:id="886"/>
    <w:bookmarkStart w:name="z892" w:id="887"/>
    <w:p>
      <w:pPr>
        <w:spacing w:after="0"/>
        <w:ind w:left="0"/>
        <w:jc w:val="both"/>
      </w:pPr>
      <w:r>
        <w:rPr>
          <w:rFonts w:ascii="Times New Roman"/>
          <w:b w:val="false"/>
          <w:i w:val="false"/>
          <w:color w:val="000000"/>
          <w:sz w:val="28"/>
        </w:rPr>
        <w:t>
      124. Білуге тиіс:</w:t>
      </w:r>
    </w:p>
    <w:bookmarkEnd w:id="887"/>
    <w:bookmarkStart w:name="z893" w:id="888"/>
    <w:p>
      <w:pPr>
        <w:spacing w:after="0"/>
        <w:ind w:left="0"/>
        <w:jc w:val="both"/>
      </w:pPr>
      <w:r>
        <w:rPr>
          <w:rFonts w:ascii="Times New Roman"/>
          <w:b w:val="false"/>
          <w:i w:val="false"/>
          <w:color w:val="000000"/>
          <w:sz w:val="28"/>
        </w:rPr>
        <w:t>
      сыртқы түрі бойынша битум маркаларын анықтау ережесі;</w:t>
      </w:r>
    </w:p>
    <w:bookmarkEnd w:id="888"/>
    <w:bookmarkStart w:name="z894" w:id="889"/>
    <w:p>
      <w:pPr>
        <w:spacing w:after="0"/>
        <w:ind w:left="0"/>
        <w:jc w:val="both"/>
      </w:pPr>
      <w:r>
        <w:rPr>
          <w:rFonts w:ascii="Times New Roman"/>
          <w:b w:val="false"/>
          <w:i w:val="false"/>
          <w:color w:val="000000"/>
          <w:sz w:val="28"/>
        </w:rPr>
        <w:t>
      битумды дайындау және қолмен тиеу ережесі.</w:t>
      </w:r>
    </w:p>
    <w:bookmarkEnd w:id="889"/>
    <w:bookmarkStart w:name="z895" w:id="890"/>
    <w:p>
      <w:pPr>
        <w:spacing w:after="0"/>
        <w:ind w:left="0"/>
        <w:jc w:val="both"/>
      </w:pPr>
      <w:r>
        <w:rPr>
          <w:rFonts w:ascii="Times New Roman"/>
          <w:b w:val="false"/>
          <w:i w:val="false"/>
          <w:color w:val="000000"/>
          <w:sz w:val="28"/>
        </w:rPr>
        <w:t>
      Параграф 2. Жылылықты оқшаулайтын шикізатты ұсақтаушы, 3-разряд</w:t>
      </w:r>
    </w:p>
    <w:bookmarkEnd w:id="890"/>
    <w:bookmarkStart w:name="z896" w:id="891"/>
    <w:p>
      <w:pPr>
        <w:spacing w:after="0"/>
        <w:ind w:left="0"/>
        <w:jc w:val="both"/>
      </w:pPr>
      <w:r>
        <w:rPr>
          <w:rFonts w:ascii="Times New Roman"/>
          <w:b w:val="false"/>
          <w:i w:val="false"/>
          <w:color w:val="000000"/>
          <w:sz w:val="28"/>
        </w:rPr>
        <w:t>
      125. Жұмыс сипаттамасы:</w:t>
      </w:r>
    </w:p>
    <w:bookmarkEnd w:id="891"/>
    <w:bookmarkStart w:name="z897" w:id="892"/>
    <w:p>
      <w:pPr>
        <w:spacing w:after="0"/>
        <w:ind w:left="0"/>
        <w:jc w:val="both"/>
      </w:pPr>
      <w:r>
        <w:rPr>
          <w:rFonts w:ascii="Times New Roman"/>
          <w:b w:val="false"/>
          <w:i w:val="false"/>
          <w:color w:val="000000"/>
          <w:sz w:val="28"/>
        </w:rPr>
        <w:t>
      шикізатты ұсақтаушыларда, тасуатарларда, дезинтеграторларда ұсақтау;</w:t>
      </w:r>
    </w:p>
    <w:bookmarkEnd w:id="892"/>
    <w:bookmarkStart w:name="z898" w:id="893"/>
    <w:p>
      <w:pPr>
        <w:spacing w:after="0"/>
        <w:ind w:left="0"/>
        <w:jc w:val="both"/>
      </w:pPr>
      <w:r>
        <w:rPr>
          <w:rFonts w:ascii="Times New Roman"/>
          <w:b w:val="false"/>
          <w:i w:val="false"/>
          <w:color w:val="000000"/>
          <w:sz w:val="28"/>
        </w:rPr>
        <w:t>
      ұсақтаушыларды біркелкі қоректендіруді және ұсақтаушыларға түсетін және шығатын материалдардың мөлшерін, аспирациялық қондырғылардың жұмысын байқау;</w:t>
      </w:r>
    </w:p>
    <w:bookmarkEnd w:id="893"/>
    <w:bookmarkStart w:name="z899" w:id="894"/>
    <w:p>
      <w:pPr>
        <w:spacing w:after="0"/>
        <w:ind w:left="0"/>
        <w:jc w:val="both"/>
      </w:pPr>
      <w:r>
        <w:rPr>
          <w:rFonts w:ascii="Times New Roman"/>
          <w:b w:val="false"/>
          <w:i w:val="false"/>
          <w:color w:val="000000"/>
          <w:sz w:val="28"/>
        </w:rPr>
        <w:t>
      жабдықтарды іске қосу мен тоқтату;</w:t>
      </w:r>
    </w:p>
    <w:bookmarkEnd w:id="894"/>
    <w:bookmarkStart w:name="z900" w:id="895"/>
    <w:p>
      <w:pPr>
        <w:spacing w:after="0"/>
        <w:ind w:left="0"/>
        <w:jc w:val="both"/>
      </w:pPr>
      <w:r>
        <w:rPr>
          <w:rFonts w:ascii="Times New Roman"/>
          <w:b w:val="false"/>
          <w:i w:val="false"/>
          <w:color w:val="000000"/>
          <w:sz w:val="28"/>
        </w:rPr>
        <w:t>
      бөгде қоспаларды алып тастау;</w:t>
      </w:r>
    </w:p>
    <w:bookmarkEnd w:id="895"/>
    <w:bookmarkStart w:name="z901" w:id="896"/>
    <w:p>
      <w:pPr>
        <w:spacing w:after="0"/>
        <w:ind w:left="0"/>
        <w:jc w:val="both"/>
      </w:pPr>
      <w:r>
        <w:rPr>
          <w:rFonts w:ascii="Times New Roman"/>
          <w:b w:val="false"/>
          <w:i w:val="false"/>
          <w:color w:val="000000"/>
          <w:sz w:val="28"/>
        </w:rPr>
        <w:t>
      жабдықтарды байқау, тазалау мен майлау.</w:t>
      </w:r>
    </w:p>
    <w:bookmarkEnd w:id="896"/>
    <w:bookmarkStart w:name="z902" w:id="897"/>
    <w:p>
      <w:pPr>
        <w:spacing w:after="0"/>
        <w:ind w:left="0"/>
        <w:jc w:val="both"/>
      </w:pPr>
      <w:r>
        <w:rPr>
          <w:rFonts w:ascii="Times New Roman"/>
          <w:b w:val="false"/>
          <w:i w:val="false"/>
          <w:color w:val="000000"/>
          <w:sz w:val="28"/>
        </w:rPr>
        <w:t>
      126. Білуге тиіс:</w:t>
      </w:r>
    </w:p>
    <w:bookmarkEnd w:id="897"/>
    <w:bookmarkStart w:name="z903" w:id="898"/>
    <w:p>
      <w:pPr>
        <w:spacing w:after="0"/>
        <w:ind w:left="0"/>
        <w:jc w:val="both"/>
      </w:pPr>
      <w:r>
        <w:rPr>
          <w:rFonts w:ascii="Times New Roman"/>
          <w:b w:val="false"/>
          <w:i w:val="false"/>
          <w:color w:val="000000"/>
          <w:sz w:val="28"/>
        </w:rPr>
        <w:t>
      ұсақтаушылардың, көмекші қондырғылардың құрылысы;</w:t>
      </w:r>
    </w:p>
    <w:bookmarkEnd w:id="898"/>
    <w:bookmarkStart w:name="z904" w:id="899"/>
    <w:p>
      <w:pPr>
        <w:spacing w:after="0"/>
        <w:ind w:left="0"/>
        <w:jc w:val="both"/>
      </w:pPr>
      <w:r>
        <w:rPr>
          <w:rFonts w:ascii="Times New Roman"/>
          <w:b w:val="false"/>
          <w:i w:val="false"/>
          <w:color w:val="000000"/>
          <w:sz w:val="28"/>
        </w:rPr>
        <w:t>
      майлау материалдарының түрлері мен сұрыптары;</w:t>
      </w:r>
    </w:p>
    <w:bookmarkEnd w:id="899"/>
    <w:bookmarkStart w:name="z905" w:id="900"/>
    <w:p>
      <w:pPr>
        <w:spacing w:after="0"/>
        <w:ind w:left="0"/>
        <w:jc w:val="both"/>
      </w:pPr>
      <w:r>
        <w:rPr>
          <w:rFonts w:ascii="Times New Roman"/>
          <w:b w:val="false"/>
          <w:i w:val="false"/>
          <w:color w:val="000000"/>
          <w:sz w:val="28"/>
        </w:rPr>
        <w:t>
      ұсақталуға жататын материалдардың қасиеттері және оларға қойылатын талаптар;</w:t>
      </w:r>
    </w:p>
    <w:bookmarkEnd w:id="900"/>
    <w:bookmarkStart w:name="z906" w:id="901"/>
    <w:p>
      <w:pPr>
        <w:spacing w:after="0"/>
        <w:ind w:left="0"/>
        <w:jc w:val="both"/>
      </w:pPr>
      <w:r>
        <w:rPr>
          <w:rFonts w:ascii="Times New Roman"/>
          <w:b w:val="false"/>
          <w:i w:val="false"/>
          <w:color w:val="000000"/>
          <w:sz w:val="28"/>
        </w:rPr>
        <w:t>
      жабдықтарды іске қосу мен тоқтату тәртібі.</w:t>
      </w:r>
    </w:p>
    <w:bookmarkEnd w:id="901"/>
    <w:bookmarkStart w:name="z907" w:id="902"/>
    <w:p>
      <w:pPr>
        <w:spacing w:after="0"/>
        <w:ind w:left="0"/>
        <w:jc w:val="both"/>
      </w:pPr>
      <w:r>
        <w:rPr>
          <w:rFonts w:ascii="Times New Roman"/>
          <w:b w:val="false"/>
          <w:i w:val="false"/>
          <w:color w:val="000000"/>
          <w:sz w:val="28"/>
        </w:rPr>
        <w:t>
      Параграф 3. Жылылықты оқшаулайтын шикізатты ұсақтаушы, 4-разряд</w:t>
      </w:r>
    </w:p>
    <w:bookmarkEnd w:id="902"/>
    <w:bookmarkStart w:name="z908" w:id="903"/>
    <w:p>
      <w:pPr>
        <w:spacing w:after="0"/>
        <w:ind w:left="0"/>
        <w:jc w:val="both"/>
      </w:pPr>
      <w:r>
        <w:rPr>
          <w:rFonts w:ascii="Times New Roman"/>
          <w:b w:val="false"/>
          <w:i w:val="false"/>
          <w:color w:val="000000"/>
          <w:sz w:val="28"/>
        </w:rPr>
        <w:t>
      127. Жұмыс сипаттамасы:</w:t>
      </w:r>
    </w:p>
    <w:bookmarkEnd w:id="903"/>
    <w:bookmarkStart w:name="z909" w:id="904"/>
    <w:p>
      <w:pPr>
        <w:spacing w:after="0"/>
        <w:ind w:left="0"/>
        <w:jc w:val="both"/>
      </w:pPr>
      <w:r>
        <w:rPr>
          <w:rFonts w:ascii="Times New Roman"/>
          <w:b w:val="false"/>
          <w:i w:val="false"/>
          <w:color w:val="000000"/>
          <w:sz w:val="28"/>
        </w:rPr>
        <w:t>
      үздіксіз және мерзімді әрекеттердегі шарлы, өзекті және дірілді диірмендерде шикізаттар мен материалдарды ұнтақтау;</w:t>
      </w:r>
    </w:p>
    <w:bookmarkEnd w:id="904"/>
    <w:bookmarkStart w:name="z910" w:id="905"/>
    <w:p>
      <w:pPr>
        <w:spacing w:after="0"/>
        <w:ind w:left="0"/>
        <w:jc w:val="both"/>
      </w:pPr>
      <w:r>
        <w:rPr>
          <w:rFonts w:ascii="Times New Roman"/>
          <w:b w:val="false"/>
          <w:i w:val="false"/>
          <w:color w:val="000000"/>
          <w:sz w:val="28"/>
        </w:rPr>
        <w:t>
      шикізаттық диірмендердің және барлық көмекші қондырғылардың қалыпты жұмыс режимін қолдау, диірмендерді қоректендіруді реттеу, ұнтақтау жіңішкелігінің белгіленген нормасын және берілген қоспа мөлшерлеуін сақтау;</w:t>
      </w:r>
    </w:p>
    <w:bookmarkEnd w:id="905"/>
    <w:bookmarkStart w:name="z911" w:id="906"/>
    <w:p>
      <w:pPr>
        <w:spacing w:after="0"/>
        <w:ind w:left="0"/>
        <w:jc w:val="both"/>
      </w:pPr>
      <w:r>
        <w:rPr>
          <w:rFonts w:ascii="Times New Roman"/>
          <w:b w:val="false"/>
          <w:i w:val="false"/>
          <w:color w:val="000000"/>
          <w:sz w:val="28"/>
        </w:rPr>
        <w:t>
      барлық жабдықтардың жұмысын бақылау;</w:t>
      </w:r>
    </w:p>
    <w:bookmarkEnd w:id="906"/>
    <w:bookmarkStart w:name="z912" w:id="907"/>
    <w:p>
      <w:pPr>
        <w:spacing w:after="0"/>
        <w:ind w:left="0"/>
        <w:jc w:val="both"/>
      </w:pPr>
      <w:r>
        <w:rPr>
          <w:rFonts w:ascii="Times New Roman"/>
          <w:b w:val="false"/>
          <w:i w:val="false"/>
          <w:color w:val="000000"/>
          <w:sz w:val="28"/>
        </w:rPr>
        <w:t>
      диірмендерге шарлар мен өзектерді толтырып салу;</w:t>
      </w:r>
    </w:p>
    <w:bookmarkEnd w:id="907"/>
    <w:bookmarkStart w:name="z913" w:id="908"/>
    <w:p>
      <w:pPr>
        <w:spacing w:after="0"/>
        <w:ind w:left="0"/>
        <w:jc w:val="both"/>
      </w:pPr>
      <w:r>
        <w:rPr>
          <w:rFonts w:ascii="Times New Roman"/>
          <w:b w:val="false"/>
          <w:i w:val="false"/>
          <w:color w:val="000000"/>
          <w:sz w:val="28"/>
        </w:rPr>
        <w:t>
      бақылау - өлшеу аппаратураларының көрсеткіштерін байқау және өндірістің қалыпты технологиялық процесінен ауытқуды түзету.</w:t>
      </w:r>
    </w:p>
    <w:bookmarkEnd w:id="908"/>
    <w:bookmarkStart w:name="z914" w:id="909"/>
    <w:p>
      <w:pPr>
        <w:spacing w:after="0"/>
        <w:ind w:left="0"/>
        <w:jc w:val="both"/>
      </w:pPr>
      <w:r>
        <w:rPr>
          <w:rFonts w:ascii="Times New Roman"/>
          <w:b w:val="false"/>
          <w:i w:val="false"/>
          <w:color w:val="000000"/>
          <w:sz w:val="28"/>
        </w:rPr>
        <w:t>
      128. Білуге тиіс:</w:t>
      </w:r>
    </w:p>
    <w:bookmarkEnd w:id="909"/>
    <w:bookmarkStart w:name="z915" w:id="910"/>
    <w:p>
      <w:pPr>
        <w:spacing w:after="0"/>
        <w:ind w:left="0"/>
        <w:jc w:val="both"/>
      </w:pPr>
      <w:r>
        <w:rPr>
          <w:rFonts w:ascii="Times New Roman"/>
          <w:b w:val="false"/>
          <w:i w:val="false"/>
          <w:color w:val="000000"/>
          <w:sz w:val="28"/>
        </w:rPr>
        <w:t>
      қызмет көрсетілетін жабдықтардың құрылысы мен әрекет принципі;</w:t>
      </w:r>
    </w:p>
    <w:bookmarkEnd w:id="910"/>
    <w:bookmarkStart w:name="z916" w:id="911"/>
    <w:p>
      <w:pPr>
        <w:spacing w:after="0"/>
        <w:ind w:left="0"/>
        <w:jc w:val="both"/>
      </w:pPr>
      <w:r>
        <w:rPr>
          <w:rFonts w:ascii="Times New Roman"/>
          <w:b w:val="false"/>
          <w:i w:val="false"/>
          <w:color w:val="000000"/>
          <w:sz w:val="28"/>
        </w:rPr>
        <w:t>
      шихтаға кіретін әрбір компоненттің қасиеттері мен сапалық сипаттамасы;</w:t>
      </w:r>
    </w:p>
    <w:bookmarkEnd w:id="911"/>
    <w:bookmarkStart w:name="z917" w:id="912"/>
    <w:p>
      <w:pPr>
        <w:spacing w:after="0"/>
        <w:ind w:left="0"/>
        <w:jc w:val="both"/>
      </w:pPr>
      <w:r>
        <w:rPr>
          <w:rFonts w:ascii="Times New Roman"/>
          <w:b w:val="false"/>
          <w:i w:val="false"/>
          <w:color w:val="000000"/>
          <w:sz w:val="28"/>
        </w:rPr>
        <w:t>
      жабдықтарды іске қосу мен жөндеу ережесі;</w:t>
      </w:r>
    </w:p>
    <w:bookmarkEnd w:id="912"/>
    <w:bookmarkStart w:name="z918" w:id="913"/>
    <w:p>
      <w:pPr>
        <w:spacing w:after="0"/>
        <w:ind w:left="0"/>
        <w:jc w:val="both"/>
      </w:pPr>
      <w:r>
        <w:rPr>
          <w:rFonts w:ascii="Times New Roman"/>
          <w:b w:val="false"/>
          <w:i w:val="false"/>
          <w:color w:val="000000"/>
          <w:sz w:val="28"/>
        </w:rPr>
        <w:t>
      бақылау - өлшеу құралдарының міндеті мен қолдану ережесі.</w:t>
      </w:r>
    </w:p>
    <w:bookmarkEnd w:id="913"/>
    <w:bookmarkStart w:name="z919" w:id="914"/>
    <w:p>
      <w:pPr>
        <w:spacing w:after="0"/>
        <w:ind w:left="0"/>
        <w:jc w:val="both"/>
      </w:pPr>
      <w:r>
        <w:rPr>
          <w:rFonts w:ascii="Times New Roman"/>
          <w:b w:val="false"/>
          <w:i w:val="false"/>
          <w:color w:val="000000"/>
          <w:sz w:val="28"/>
        </w:rPr>
        <w:t>
      30. Микалексті массаны дайындаушы</w:t>
      </w:r>
    </w:p>
    <w:bookmarkEnd w:id="914"/>
    <w:bookmarkStart w:name="z920" w:id="915"/>
    <w:p>
      <w:pPr>
        <w:spacing w:after="0"/>
        <w:ind w:left="0"/>
        <w:jc w:val="both"/>
      </w:pPr>
      <w:r>
        <w:rPr>
          <w:rFonts w:ascii="Times New Roman"/>
          <w:b w:val="false"/>
          <w:i w:val="false"/>
          <w:color w:val="000000"/>
          <w:sz w:val="28"/>
        </w:rPr>
        <w:t>
      Параграф 1. Микалексті массаны дайындаушы, 3-разряд</w:t>
      </w:r>
    </w:p>
    <w:bookmarkEnd w:id="915"/>
    <w:bookmarkStart w:name="z921" w:id="916"/>
    <w:p>
      <w:pPr>
        <w:spacing w:after="0"/>
        <w:ind w:left="0"/>
        <w:jc w:val="both"/>
      </w:pPr>
      <w:r>
        <w:rPr>
          <w:rFonts w:ascii="Times New Roman"/>
          <w:b w:val="false"/>
          <w:i w:val="false"/>
          <w:color w:val="000000"/>
          <w:sz w:val="28"/>
        </w:rPr>
        <w:t>
      129. Жұмыс сипаттамасы:</w:t>
      </w:r>
    </w:p>
    <w:bookmarkEnd w:id="916"/>
    <w:bookmarkStart w:name="z922" w:id="917"/>
    <w:p>
      <w:pPr>
        <w:spacing w:after="0"/>
        <w:ind w:left="0"/>
        <w:jc w:val="both"/>
      </w:pPr>
      <w:r>
        <w:rPr>
          <w:rFonts w:ascii="Times New Roman"/>
          <w:b w:val="false"/>
          <w:i w:val="false"/>
          <w:color w:val="000000"/>
          <w:sz w:val="28"/>
        </w:rPr>
        <w:t>
      микалексті массаны әзірлеу;</w:t>
      </w:r>
    </w:p>
    <w:bookmarkEnd w:id="917"/>
    <w:bookmarkStart w:name="z923" w:id="918"/>
    <w:p>
      <w:pPr>
        <w:spacing w:after="0"/>
        <w:ind w:left="0"/>
        <w:jc w:val="both"/>
      </w:pPr>
      <w:r>
        <w:rPr>
          <w:rFonts w:ascii="Times New Roman"/>
          <w:b w:val="false"/>
          <w:i w:val="false"/>
          <w:color w:val="000000"/>
          <w:sz w:val="28"/>
        </w:rPr>
        <w:t>
      шихта компоненттерін дайындау және оны электр пешінде кептіру;</w:t>
      </w:r>
    </w:p>
    <w:bookmarkEnd w:id="918"/>
    <w:bookmarkStart w:name="z924" w:id="919"/>
    <w:p>
      <w:pPr>
        <w:spacing w:after="0"/>
        <w:ind w:left="0"/>
        <w:jc w:val="both"/>
      </w:pPr>
      <w:r>
        <w:rPr>
          <w:rFonts w:ascii="Times New Roman"/>
          <w:b w:val="false"/>
          <w:i w:val="false"/>
          <w:color w:val="000000"/>
          <w:sz w:val="28"/>
        </w:rPr>
        <w:t>
      құралдар бойынша кептіру процесін байқау;</w:t>
      </w:r>
    </w:p>
    <w:bookmarkEnd w:id="919"/>
    <w:bookmarkStart w:name="z925" w:id="920"/>
    <w:p>
      <w:pPr>
        <w:spacing w:after="0"/>
        <w:ind w:left="0"/>
        <w:jc w:val="both"/>
      </w:pPr>
      <w:r>
        <w:rPr>
          <w:rFonts w:ascii="Times New Roman"/>
          <w:b w:val="false"/>
          <w:i w:val="false"/>
          <w:color w:val="000000"/>
          <w:sz w:val="28"/>
        </w:rPr>
        <w:t>
      микалексті массаның компоненттерін шарлы диірмендерге себу, ұнтақтау және дірілдеу елегінде електен өткізу;</w:t>
      </w:r>
    </w:p>
    <w:bookmarkEnd w:id="920"/>
    <w:bookmarkStart w:name="z926" w:id="921"/>
    <w:p>
      <w:pPr>
        <w:spacing w:after="0"/>
        <w:ind w:left="0"/>
        <w:jc w:val="both"/>
      </w:pPr>
      <w:r>
        <w:rPr>
          <w:rFonts w:ascii="Times New Roman"/>
          <w:b w:val="false"/>
          <w:i w:val="false"/>
          <w:color w:val="000000"/>
          <w:sz w:val="28"/>
        </w:rPr>
        <w:t>
      шихтаны сумен қосумен араластыру.</w:t>
      </w:r>
    </w:p>
    <w:bookmarkEnd w:id="921"/>
    <w:bookmarkStart w:name="z927" w:id="922"/>
    <w:p>
      <w:pPr>
        <w:spacing w:after="0"/>
        <w:ind w:left="0"/>
        <w:jc w:val="both"/>
      </w:pPr>
      <w:r>
        <w:rPr>
          <w:rFonts w:ascii="Times New Roman"/>
          <w:b w:val="false"/>
          <w:i w:val="false"/>
          <w:color w:val="000000"/>
          <w:sz w:val="28"/>
        </w:rPr>
        <w:t>
      130. Білуге тиіс:</w:t>
      </w:r>
    </w:p>
    <w:bookmarkEnd w:id="922"/>
    <w:bookmarkStart w:name="z928" w:id="923"/>
    <w:p>
      <w:pPr>
        <w:spacing w:after="0"/>
        <w:ind w:left="0"/>
        <w:jc w:val="both"/>
      </w:pPr>
      <w:r>
        <w:rPr>
          <w:rFonts w:ascii="Times New Roman"/>
          <w:b w:val="false"/>
          <w:i w:val="false"/>
          <w:color w:val="000000"/>
          <w:sz w:val="28"/>
        </w:rPr>
        <w:t>
      қызмет көрсетілетін жабдықтардың құрылысы мен жұмыс принципі;</w:t>
      </w:r>
    </w:p>
    <w:bookmarkEnd w:id="923"/>
    <w:bookmarkStart w:name="z929" w:id="924"/>
    <w:p>
      <w:pPr>
        <w:spacing w:after="0"/>
        <w:ind w:left="0"/>
        <w:jc w:val="both"/>
      </w:pPr>
      <w:r>
        <w:rPr>
          <w:rFonts w:ascii="Times New Roman"/>
          <w:b w:val="false"/>
          <w:i w:val="false"/>
          <w:color w:val="000000"/>
          <w:sz w:val="28"/>
        </w:rPr>
        <w:t>
      микалексті масса компоненттерінің құрамы;</w:t>
      </w:r>
    </w:p>
    <w:bookmarkEnd w:id="924"/>
    <w:bookmarkStart w:name="z930" w:id="925"/>
    <w:p>
      <w:pPr>
        <w:spacing w:after="0"/>
        <w:ind w:left="0"/>
        <w:jc w:val="both"/>
      </w:pPr>
      <w:r>
        <w:rPr>
          <w:rFonts w:ascii="Times New Roman"/>
          <w:b w:val="false"/>
          <w:i w:val="false"/>
          <w:color w:val="000000"/>
          <w:sz w:val="28"/>
        </w:rPr>
        <w:t>
      шихта компоненттерін кептіру режимі;</w:t>
      </w:r>
    </w:p>
    <w:bookmarkEnd w:id="925"/>
    <w:bookmarkStart w:name="z931" w:id="926"/>
    <w:p>
      <w:pPr>
        <w:spacing w:after="0"/>
        <w:ind w:left="0"/>
        <w:jc w:val="both"/>
      </w:pPr>
      <w:r>
        <w:rPr>
          <w:rFonts w:ascii="Times New Roman"/>
          <w:b w:val="false"/>
          <w:i w:val="false"/>
          <w:color w:val="000000"/>
          <w:sz w:val="28"/>
        </w:rPr>
        <w:t>
      микалексті массаға техникалық шарттар;</w:t>
      </w:r>
    </w:p>
    <w:bookmarkEnd w:id="926"/>
    <w:bookmarkStart w:name="z932" w:id="927"/>
    <w:p>
      <w:pPr>
        <w:spacing w:after="0"/>
        <w:ind w:left="0"/>
        <w:jc w:val="both"/>
      </w:pPr>
      <w:r>
        <w:rPr>
          <w:rFonts w:ascii="Times New Roman"/>
          <w:b w:val="false"/>
          <w:i w:val="false"/>
          <w:color w:val="000000"/>
          <w:sz w:val="28"/>
        </w:rPr>
        <w:t>
      жабдықтардың жұмысындағы ақауларды анықтау мен түзету тәсілдері.</w:t>
      </w:r>
    </w:p>
    <w:bookmarkEnd w:id="927"/>
    <w:bookmarkStart w:name="z933" w:id="928"/>
    <w:p>
      <w:pPr>
        <w:spacing w:after="0"/>
        <w:ind w:left="0"/>
        <w:jc w:val="both"/>
      </w:pPr>
      <w:r>
        <w:rPr>
          <w:rFonts w:ascii="Times New Roman"/>
          <w:b w:val="false"/>
          <w:i w:val="false"/>
          <w:color w:val="000000"/>
          <w:sz w:val="28"/>
        </w:rPr>
        <w:t>
      31. Кептіргіштер мен пештердің тиеуші – түсірушісі</w:t>
      </w:r>
    </w:p>
    <w:bookmarkEnd w:id="928"/>
    <w:bookmarkStart w:name="z934" w:id="929"/>
    <w:p>
      <w:pPr>
        <w:spacing w:after="0"/>
        <w:ind w:left="0"/>
        <w:jc w:val="both"/>
      </w:pPr>
      <w:r>
        <w:rPr>
          <w:rFonts w:ascii="Times New Roman"/>
          <w:b w:val="false"/>
          <w:i w:val="false"/>
          <w:color w:val="000000"/>
          <w:sz w:val="28"/>
        </w:rPr>
        <w:t>
      Параграф 1. Кептіргіштер мен пештердің тиеуші – түсірушісі, 3-разряд</w:t>
      </w:r>
    </w:p>
    <w:bookmarkEnd w:id="929"/>
    <w:bookmarkStart w:name="z935" w:id="930"/>
    <w:p>
      <w:pPr>
        <w:spacing w:after="0"/>
        <w:ind w:left="0"/>
        <w:jc w:val="both"/>
      </w:pPr>
      <w:r>
        <w:rPr>
          <w:rFonts w:ascii="Times New Roman"/>
          <w:b w:val="false"/>
          <w:i w:val="false"/>
          <w:color w:val="000000"/>
          <w:sz w:val="28"/>
        </w:rPr>
        <w:t>
      131. Жұмыс сипаттамасы:</w:t>
      </w:r>
    </w:p>
    <w:bookmarkEnd w:id="930"/>
    <w:bookmarkStart w:name="z936" w:id="931"/>
    <w:p>
      <w:pPr>
        <w:spacing w:after="0"/>
        <w:ind w:left="0"/>
        <w:jc w:val="both"/>
      </w:pPr>
      <w:r>
        <w:rPr>
          <w:rFonts w:ascii="Times New Roman"/>
          <w:b w:val="false"/>
          <w:i w:val="false"/>
          <w:color w:val="000000"/>
          <w:sz w:val="28"/>
        </w:rPr>
        <w:t>
      кептіру барабандарына (қондырғыларға) материалдарды тиеу процесін жүргізу;</w:t>
      </w:r>
    </w:p>
    <w:bookmarkEnd w:id="931"/>
    <w:bookmarkStart w:name="z937" w:id="932"/>
    <w:p>
      <w:pPr>
        <w:spacing w:after="0"/>
        <w:ind w:left="0"/>
        <w:jc w:val="both"/>
      </w:pPr>
      <w:r>
        <w:rPr>
          <w:rFonts w:ascii="Times New Roman"/>
          <w:b w:val="false"/>
          <w:i w:val="false"/>
          <w:color w:val="000000"/>
          <w:sz w:val="28"/>
        </w:rPr>
        <w:t>
      материалдың қоректендіру құрылғысына және қоректендіру құрылғысынан кептіру барабандарына (қондырғысына) біркелкі түсуін қамтамасыз ету;</w:t>
      </w:r>
    </w:p>
    <w:bookmarkEnd w:id="932"/>
    <w:bookmarkStart w:name="z938" w:id="933"/>
    <w:p>
      <w:pPr>
        <w:spacing w:after="0"/>
        <w:ind w:left="0"/>
        <w:jc w:val="both"/>
      </w:pPr>
      <w:r>
        <w:rPr>
          <w:rFonts w:ascii="Times New Roman"/>
          <w:b w:val="false"/>
          <w:i w:val="false"/>
          <w:color w:val="000000"/>
          <w:sz w:val="28"/>
        </w:rPr>
        <w:t>
      қоректендіру құрылғыларының, кептіру барабандарының (қондырғыларының) жұмысын бақылау;</w:t>
      </w:r>
    </w:p>
    <w:bookmarkEnd w:id="933"/>
    <w:bookmarkStart w:name="z939" w:id="934"/>
    <w:p>
      <w:pPr>
        <w:spacing w:after="0"/>
        <w:ind w:left="0"/>
        <w:jc w:val="both"/>
      </w:pPr>
      <w:r>
        <w:rPr>
          <w:rFonts w:ascii="Times New Roman"/>
          <w:b w:val="false"/>
          <w:i w:val="false"/>
          <w:color w:val="000000"/>
          <w:sz w:val="28"/>
        </w:rPr>
        <w:t>
      туннельдік пештерді тиеу мен түсіру, шикізаттарды, диатомды, сілку және басқа да жылылықты оқшаулағыш бұйымдарды оларды күйдіру кезінде тиеу мен түсіруге арналған механизмдерді және құрал-саймандарды іске қосу мен тоқтатуды басқару;</w:t>
      </w:r>
    </w:p>
    <w:bookmarkEnd w:id="934"/>
    <w:bookmarkStart w:name="z940" w:id="935"/>
    <w:p>
      <w:pPr>
        <w:spacing w:after="0"/>
        <w:ind w:left="0"/>
        <w:jc w:val="both"/>
      </w:pPr>
      <w:r>
        <w:rPr>
          <w:rFonts w:ascii="Times New Roman"/>
          <w:b w:val="false"/>
          <w:i w:val="false"/>
          <w:color w:val="000000"/>
          <w:sz w:val="28"/>
        </w:rPr>
        <w:t>
      күйдіру үшін күйдіру вагонеткалары мен басқа да тетіктерге бұйымдарды қалыпқа келтіріп салу;</w:t>
      </w:r>
    </w:p>
    <w:bookmarkEnd w:id="935"/>
    <w:bookmarkStart w:name="z941" w:id="936"/>
    <w:p>
      <w:pPr>
        <w:spacing w:after="0"/>
        <w:ind w:left="0"/>
        <w:jc w:val="both"/>
      </w:pPr>
      <w:r>
        <w:rPr>
          <w:rFonts w:ascii="Times New Roman"/>
          <w:b w:val="false"/>
          <w:i w:val="false"/>
          <w:color w:val="000000"/>
          <w:sz w:val="28"/>
        </w:rPr>
        <w:t>
      күйдірілген шикізаттарды ыдысқа салу;</w:t>
      </w:r>
    </w:p>
    <w:bookmarkEnd w:id="936"/>
    <w:bookmarkStart w:name="z942" w:id="937"/>
    <w:p>
      <w:pPr>
        <w:spacing w:after="0"/>
        <w:ind w:left="0"/>
        <w:jc w:val="both"/>
      </w:pPr>
      <w:r>
        <w:rPr>
          <w:rFonts w:ascii="Times New Roman"/>
          <w:b w:val="false"/>
          <w:i w:val="false"/>
          <w:color w:val="000000"/>
          <w:sz w:val="28"/>
        </w:rPr>
        <w:t>
      қызмет көрсетілетін жабдықтардағы ақаулардың алдын алу және түзету.</w:t>
      </w:r>
    </w:p>
    <w:bookmarkEnd w:id="937"/>
    <w:bookmarkStart w:name="z943" w:id="938"/>
    <w:p>
      <w:pPr>
        <w:spacing w:after="0"/>
        <w:ind w:left="0"/>
        <w:jc w:val="both"/>
      </w:pPr>
      <w:r>
        <w:rPr>
          <w:rFonts w:ascii="Times New Roman"/>
          <w:b w:val="false"/>
          <w:i w:val="false"/>
          <w:color w:val="000000"/>
          <w:sz w:val="28"/>
        </w:rPr>
        <w:t>
      132. Білуге тиіс:</w:t>
      </w:r>
    </w:p>
    <w:bookmarkEnd w:id="938"/>
    <w:bookmarkStart w:name="z944" w:id="939"/>
    <w:p>
      <w:pPr>
        <w:spacing w:after="0"/>
        <w:ind w:left="0"/>
        <w:jc w:val="both"/>
      </w:pPr>
      <w:r>
        <w:rPr>
          <w:rFonts w:ascii="Times New Roman"/>
          <w:b w:val="false"/>
          <w:i w:val="false"/>
          <w:color w:val="000000"/>
          <w:sz w:val="28"/>
        </w:rPr>
        <w:t>
      қызмет көрсетілетін механизмдер мен тетіктердің құрылысы мен әрекет принципі;</w:t>
      </w:r>
    </w:p>
    <w:bookmarkEnd w:id="939"/>
    <w:bookmarkStart w:name="z945" w:id="940"/>
    <w:p>
      <w:pPr>
        <w:spacing w:after="0"/>
        <w:ind w:left="0"/>
        <w:jc w:val="both"/>
      </w:pPr>
      <w:r>
        <w:rPr>
          <w:rFonts w:ascii="Times New Roman"/>
          <w:b w:val="false"/>
          <w:i w:val="false"/>
          <w:color w:val="000000"/>
          <w:sz w:val="28"/>
        </w:rPr>
        <w:t>
      кептіруге жатқызылған материалдардың құрамы мен қасиеттері;</w:t>
      </w:r>
    </w:p>
    <w:bookmarkEnd w:id="940"/>
    <w:bookmarkStart w:name="z946" w:id="941"/>
    <w:p>
      <w:pPr>
        <w:spacing w:after="0"/>
        <w:ind w:left="0"/>
        <w:jc w:val="both"/>
      </w:pPr>
      <w:r>
        <w:rPr>
          <w:rFonts w:ascii="Times New Roman"/>
          <w:b w:val="false"/>
          <w:i w:val="false"/>
          <w:color w:val="000000"/>
          <w:sz w:val="28"/>
        </w:rPr>
        <w:t>
      кептіру барабандарды (қондырғыларды) біркелкі тиеуді қамтамасыз етудің тәсілдері;</w:t>
      </w:r>
    </w:p>
    <w:bookmarkEnd w:id="941"/>
    <w:bookmarkStart w:name="z947" w:id="942"/>
    <w:p>
      <w:pPr>
        <w:spacing w:after="0"/>
        <w:ind w:left="0"/>
        <w:jc w:val="both"/>
      </w:pPr>
      <w:r>
        <w:rPr>
          <w:rFonts w:ascii="Times New Roman"/>
          <w:b w:val="false"/>
          <w:i w:val="false"/>
          <w:color w:val="000000"/>
          <w:sz w:val="28"/>
        </w:rPr>
        <w:t>
      кептіруге түскен материалдардың ылғалдылығы мен ауқымдары;</w:t>
      </w:r>
    </w:p>
    <w:bookmarkEnd w:id="942"/>
    <w:bookmarkStart w:name="z948" w:id="943"/>
    <w:p>
      <w:pPr>
        <w:spacing w:after="0"/>
        <w:ind w:left="0"/>
        <w:jc w:val="both"/>
      </w:pPr>
      <w:r>
        <w:rPr>
          <w:rFonts w:ascii="Times New Roman"/>
          <w:b w:val="false"/>
          <w:i w:val="false"/>
          <w:color w:val="000000"/>
          <w:sz w:val="28"/>
        </w:rPr>
        <w:t>
      бұйымдарды вагонеткаларына қалыпқа келтіріп салу ережесі;</w:t>
      </w:r>
    </w:p>
    <w:bookmarkEnd w:id="943"/>
    <w:bookmarkStart w:name="z949" w:id="944"/>
    <w:p>
      <w:pPr>
        <w:spacing w:after="0"/>
        <w:ind w:left="0"/>
        <w:jc w:val="both"/>
      </w:pPr>
      <w:r>
        <w:rPr>
          <w:rFonts w:ascii="Times New Roman"/>
          <w:b w:val="false"/>
          <w:i w:val="false"/>
          <w:color w:val="000000"/>
          <w:sz w:val="28"/>
        </w:rPr>
        <w:t>
      механизмдерді іске қосу мен тоқтату ережесі.</w:t>
      </w:r>
    </w:p>
    <w:bookmarkEnd w:id="944"/>
    <w:bookmarkStart w:name="z950" w:id="945"/>
    <w:p>
      <w:pPr>
        <w:spacing w:after="0"/>
        <w:ind w:left="0"/>
        <w:jc w:val="both"/>
      </w:pPr>
      <w:r>
        <w:rPr>
          <w:rFonts w:ascii="Times New Roman"/>
          <w:b w:val="false"/>
          <w:i w:val="false"/>
          <w:color w:val="000000"/>
          <w:sz w:val="28"/>
        </w:rPr>
        <w:t>
      32. Шикізатты, отынды және қабырғалық бұйымдарды тиеуші-түсіруші</w:t>
      </w:r>
    </w:p>
    <w:bookmarkEnd w:id="945"/>
    <w:bookmarkStart w:name="z951" w:id="946"/>
    <w:p>
      <w:pPr>
        <w:spacing w:after="0"/>
        <w:ind w:left="0"/>
        <w:jc w:val="both"/>
      </w:pPr>
      <w:r>
        <w:rPr>
          <w:rFonts w:ascii="Times New Roman"/>
          <w:b w:val="false"/>
          <w:i w:val="false"/>
          <w:color w:val="000000"/>
          <w:sz w:val="28"/>
        </w:rPr>
        <w:t>
      Параграф 1. Шикізатты, отынды және қабырғалық бұйымдарды тиеуші-түсіруші, 2-разряд</w:t>
      </w:r>
    </w:p>
    <w:bookmarkEnd w:id="946"/>
    <w:bookmarkStart w:name="z952" w:id="947"/>
    <w:p>
      <w:pPr>
        <w:spacing w:after="0"/>
        <w:ind w:left="0"/>
        <w:jc w:val="both"/>
      </w:pPr>
      <w:r>
        <w:rPr>
          <w:rFonts w:ascii="Times New Roman"/>
          <w:b w:val="false"/>
          <w:i w:val="false"/>
          <w:color w:val="000000"/>
          <w:sz w:val="28"/>
        </w:rPr>
        <w:t>
      133. Жұмыс сипаттамасы:</w:t>
      </w:r>
    </w:p>
    <w:bookmarkEnd w:id="947"/>
    <w:bookmarkStart w:name="z953" w:id="948"/>
    <w:p>
      <w:pPr>
        <w:spacing w:after="0"/>
        <w:ind w:left="0"/>
        <w:jc w:val="both"/>
      </w:pPr>
      <w:r>
        <w:rPr>
          <w:rFonts w:ascii="Times New Roman"/>
          <w:b w:val="false"/>
          <w:i w:val="false"/>
          <w:color w:val="000000"/>
          <w:sz w:val="28"/>
        </w:rPr>
        <w:t>
      тәрелкелі және қожды қоректендірушілердің, элеваторлардың, тасымалдаушылардың немесе скиптік көтергіштердің көмегімен айналмалы және шахталық пештерге шикізат пен отынды салу;</w:t>
      </w:r>
    </w:p>
    <w:bookmarkEnd w:id="948"/>
    <w:bookmarkStart w:name="z954" w:id="949"/>
    <w:p>
      <w:pPr>
        <w:spacing w:after="0"/>
        <w:ind w:left="0"/>
        <w:jc w:val="both"/>
      </w:pPr>
      <w:r>
        <w:rPr>
          <w:rFonts w:ascii="Times New Roman"/>
          <w:b w:val="false"/>
          <w:i w:val="false"/>
          <w:color w:val="000000"/>
          <w:sz w:val="28"/>
        </w:rPr>
        <w:t>
      отын құбыршасы мен шураппараттарға отын салу;</w:t>
      </w:r>
    </w:p>
    <w:bookmarkEnd w:id="949"/>
    <w:bookmarkStart w:name="z955" w:id="950"/>
    <w:p>
      <w:pPr>
        <w:spacing w:after="0"/>
        <w:ind w:left="0"/>
        <w:jc w:val="both"/>
      </w:pPr>
      <w:r>
        <w:rPr>
          <w:rFonts w:ascii="Times New Roman"/>
          <w:b w:val="false"/>
          <w:i w:val="false"/>
          <w:color w:val="000000"/>
          <w:sz w:val="28"/>
        </w:rPr>
        <w:t>
      қызмет көрсетілетін жабдықтарды іске қосу мен тоқтату;</w:t>
      </w:r>
    </w:p>
    <w:bookmarkEnd w:id="950"/>
    <w:bookmarkStart w:name="z956" w:id="951"/>
    <w:p>
      <w:pPr>
        <w:spacing w:after="0"/>
        <w:ind w:left="0"/>
        <w:jc w:val="both"/>
      </w:pPr>
      <w:r>
        <w:rPr>
          <w:rFonts w:ascii="Times New Roman"/>
          <w:b w:val="false"/>
          <w:i w:val="false"/>
          <w:color w:val="000000"/>
          <w:sz w:val="28"/>
        </w:rPr>
        <w:t>
      тасымалдағыш таспасынан бөгде заттарды алып тастау;</w:t>
      </w:r>
    </w:p>
    <w:bookmarkEnd w:id="951"/>
    <w:bookmarkStart w:name="z957" w:id="952"/>
    <w:p>
      <w:pPr>
        <w:spacing w:after="0"/>
        <w:ind w:left="0"/>
        <w:jc w:val="both"/>
      </w:pPr>
      <w:r>
        <w:rPr>
          <w:rFonts w:ascii="Times New Roman"/>
          <w:b w:val="false"/>
          <w:i w:val="false"/>
          <w:color w:val="000000"/>
          <w:sz w:val="28"/>
        </w:rPr>
        <w:t>
      отынның жануын байқау;</w:t>
      </w:r>
    </w:p>
    <w:bookmarkEnd w:id="952"/>
    <w:bookmarkStart w:name="z958" w:id="953"/>
    <w:p>
      <w:pPr>
        <w:spacing w:after="0"/>
        <w:ind w:left="0"/>
        <w:jc w:val="both"/>
      </w:pPr>
      <w:r>
        <w:rPr>
          <w:rFonts w:ascii="Times New Roman"/>
          <w:b w:val="false"/>
          <w:i w:val="false"/>
          <w:color w:val="000000"/>
          <w:sz w:val="28"/>
        </w:rPr>
        <w:t>
      скипті көтергіштерге немесе вагонеткаларға тасты және көмірді тиеу;</w:t>
      </w:r>
    </w:p>
    <w:bookmarkEnd w:id="953"/>
    <w:bookmarkStart w:name="z959" w:id="954"/>
    <w:p>
      <w:pPr>
        <w:spacing w:after="0"/>
        <w:ind w:left="0"/>
        <w:jc w:val="both"/>
      </w:pPr>
      <w:r>
        <w:rPr>
          <w:rFonts w:ascii="Times New Roman"/>
          <w:b w:val="false"/>
          <w:i w:val="false"/>
          <w:color w:val="000000"/>
          <w:sz w:val="28"/>
        </w:rPr>
        <w:t>
      итерушінің көмегімен немесе қолмен құрғақ гипсті сылақпен және аралық плиталармен оларды белгіленген кесте бойынша кептіру агрегаттарын және вагонетканың булау камераларын толтыру;</w:t>
      </w:r>
    </w:p>
    <w:bookmarkEnd w:id="954"/>
    <w:bookmarkStart w:name="z960" w:id="955"/>
    <w:p>
      <w:pPr>
        <w:spacing w:after="0"/>
        <w:ind w:left="0"/>
        <w:jc w:val="both"/>
      </w:pPr>
      <w:r>
        <w:rPr>
          <w:rFonts w:ascii="Times New Roman"/>
          <w:b w:val="false"/>
          <w:i w:val="false"/>
          <w:color w:val="000000"/>
          <w:sz w:val="28"/>
        </w:rPr>
        <w:t>
      өзінен біліктілігі жоғары тиеуші – түсірушінің басшылығымен вагонеткалардан және өзі аударғыштан балшықты, борды, тасты, құмды, әкті, көмірді және басқа да сусымалы материалдарды түсіру;</w:t>
      </w:r>
    </w:p>
    <w:bookmarkEnd w:id="955"/>
    <w:bookmarkStart w:name="z961" w:id="956"/>
    <w:p>
      <w:pPr>
        <w:spacing w:after="0"/>
        <w:ind w:left="0"/>
        <w:jc w:val="both"/>
      </w:pPr>
      <w:r>
        <w:rPr>
          <w:rFonts w:ascii="Times New Roman"/>
          <w:b w:val="false"/>
          <w:i w:val="false"/>
          <w:color w:val="000000"/>
          <w:sz w:val="28"/>
        </w:rPr>
        <w:t>
      шанақтарды, кептіру агрегаттары мен булау камераларын тазалау;</w:t>
      </w:r>
    </w:p>
    <w:bookmarkEnd w:id="956"/>
    <w:bookmarkStart w:name="z962" w:id="957"/>
    <w:p>
      <w:pPr>
        <w:spacing w:after="0"/>
        <w:ind w:left="0"/>
        <w:jc w:val="both"/>
      </w:pPr>
      <w:r>
        <w:rPr>
          <w:rFonts w:ascii="Times New Roman"/>
          <w:b w:val="false"/>
          <w:i w:val="false"/>
          <w:color w:val="000000"/>
          <w:sz w:val="28"/>
        </w:rPr>
        <w:t>
      шикізаттың ірі немесе мұзданған кесектерін ішінара бөлшектеу және қатып қалған кесектерді бопсытушыны пайдаланумен немесе қолмен торкөз арқылы өткізу;</w:t>
      </w:r>
    </w:p>
    <w:bookmarkEnd w:id="957"/>
    <w:bookmarkStart w:name="z963" w:id="958"/>
    <w:p>
      <w:pPr>
        <w:spacing w:after="0"/>
        <w:ind w:left="0"/>
        <w:jc w:val="both"/>
      </w:pPr>
      <w:r>
        <w:rPr>
          <w:rFonts w:ascii="Times New Roman"/>
          <w:b w:val="false"/>
          <w:i w:val="false"/>
          <w:color w:val="000000"/>
          <w:sz w:val="28"/>
        </w:rPr>
        <w:t>
      белгіленген деңгей бойынша үйіндіні жоспарлау;</w:t>
      </w:r>
    </w:p>
    <w:bookmarkEnd w:id="958"/>
    <w:bookmarkStart w:name="z964" w:id="959"/>
    <w:p>
      <w:pPr>
        <w:spacing w:after="0"/>
        <w:ind w:left="0"/>
        <w:jc w:val="both"/>
      </w:pPr>
      <w:r>
        <w:rPr>
          <w:rFonts w:ascii="Times New Roman"/>
          <w:b w:val="false"/>
          <w:i w:val="false"/>
          <w:color w:val="000000"/>
          <w:sz w:val="28"/>
        </w:rPr>
        <w:t>
      вагонеткаларды майлау және оларды жұмыс аймағы шеңберінде жүргізу;</w:t>
      </w:r>
    </w:p>
    <w:bookmarkEnd w:id="959"/>
    <w:bookmarkStart w:name="z965" w:id="960"/>
    <w:p>
      <w:pPr>
        <w:spacing w:after="0"/>
        <w:ind w:left="0"/>
        <w:jc w:val="both"/>
      </w:pPr>
      <w:r>
        <w:rPr>
          <w:rFonts w:ascii="Times New Roman"/>
          <w:b w:val="false"/>
          <w:i w:val="false"/>
          <w:color w:val="000000"/>
          <w:sz w:val="28"/>
        </w:rPr>
        <w:t>
      түсіп қалған материалдарды жинау.</w:t>
      </w:r>
    </w:p>
    <w:bookmarkEnd w:id="960"/>
    <w:bookmarkStart w:name="z966" w:id="961"/>
    <w:p>
      <w:pPr>
        <w:spacing w:after="0"/>
        <w:ind w:left="0"/>
        <w:jc w:val="both"/>
      </w:pPr>
      <w:r>
        <w:rPr>
          <w:rFonts w:ascii="Times New Roman"/>
          <w:b w:val="false"/>
          <w:i w:val="false"/>
          <w:color w:val="000000"/>
          <w:sz w:val="28"/>
        </w:rPr>
        <w:t>
      134. Білуге тиіс:</w:t>
      </w:r>
    </w:p>
    <w:bookmarkEnd w:id="961"/>
    <w:bookmarkStart w:name="z967" w:id="962"/>
    <w:p>
      <w:pPr>
        <w:spacing w:after="0"/>
        <w:ind w:left="0"/>
        <w:jc w:val="both"/>
      </w:pPr>
      <w:r>
        <w:rPr>
          <w:rFonts w:ascii="Times New Roman"/>
          <w:b w:val="false"/>
          <w:i w:val="false"/>
          <w:color w:val="000000"/>
          <w:sz w:val="28"/>
        </w:rPr>
        <w:t>
      қызмет көрсетілетін жабдықтардың әрекет принципі;</w:t>
      </w:r>
    </w:p>
    <w:bookmarkEnd w:id="962"/>
    <w:bookmarkStart w:name="z968" w:id="963"/>
    <w:p>
      <w:pPr>
        <w:spacing w:after="0"/>
        <w:ind w:left="0"/>
        <w:jc w:val="both"/>
      </w:pPr>
      <w:r>
        <w:rPr>
          <w:rFonts w:ascii="Times New Roman"/>
          <w:b w:val="false"/>
          <w:i w:val="false"/>
          <w:color w:val="000000"/>
          <w:sz w:val="28"/>
        </w:rPr>
        <w:t>
      пештерге, кептіру агрегаттары мен булау камераларына тиеу және түсіру ережесі;</w:t>
      </w:r>
    </w:p>
    <w:bookmarkEnd w:id="963"/>
    <w:bookmarkStart w:name="z969" w:id="964"/>
    <w:p>
      <w:pPr>
        <w:spacing w:after="0"/>
        <w:ind w:left="0"/>
        <w:jc w:val="both"/>
      </w:pPr>
      <w:r>
        <w:rPr>
          <w:rFonts w:ascii="Times New Roman"/>
          <w:b w:val="false"/>
          <w:i w:val="false"/>
          <w:color w:val="000000"/>
          <w:sz w:val="28"/>
        </w:rPr>
        <w:t>
      отын құбыршасы мен булау камераларын тиеу мен түсіру ережесі;</w:t>
      </w:r>
    </w:p>
    <w:bookmarkEnd w:id="964"/>
    <w:bookmarkStart w:name="z970" w:id="965"/>
    <w:p>
      <w:pPr>
        <w:spacing w:after="0"/>
        <w:ind w:left="0"/>
        <w:jc w:val="both"/>
      </w:pPr>
      <w:r>
        <w:rPr>
          <w:rFonts w:ascii="Times New Roman"/>
          <w:b w:val="false"/>
          <w:i w:val="false"/>
          <w:color w:val="000000"/>
          <w:sz w:val="28"/>
        </w:rPr>
        <w:t>
      отынды жұмсау нормалары;</w:t>
      </w:r>
    </w:p>
    <w:bookmarkEnd w:id="965"/>
    <w:bookmarkStart w:name="z971" w:id="966"/>
    <w:p>
      <w:pPr>
        <w:spacing w:after="0"/>
        <w:ind w:left="0"/>
        <w:jc w:val="both"/>
      </w:pPr>
      <w:r>
        <w:rPr>
          <w:rFonts w:ascii="Times New Roman"/>
          <w:b w:val="false"/>
          <w:i w:val="false"/>
          <w:color w:val="000000"/>
          <w:sz w:val="28"/>
        </w:rPr>
        <w:t>
      отын құбыршасына немесе шураппараттарға отынды тиеу ережесі;</w:t>
      </w:r>
    </w:p>
    <w:bookmarkEnd w:id="966"/>
    <w:bookmarkStart w:name="z972" w:id="967"/>
    <w:p>
      <w:pPr>
        <w:spacing w:after="0"/>
        <w:ind w:left="0"/>
        <w:jc w:val="both"/>
      </w:pPr>
      <w:r>
        <w:rPr>
          <w:rFonts w:ascii="Times New Roman"/>
          <w:b w:val="false"/>
          <w:i w:val="false"/>
          <w:color w:val="000000"/>
          <w:sz w:val="28"/>
        </w:rPr>
        <w:t>
      тиеу мен түсіру кестесі;</w:t>
      </w:r>
    </w:p>
    <w:bookmarkEnd w:id="967"/>
    <w:bookmarkStart w:name="z973" w:id="968"/>
    <w:p>
      <w:pPr>
        <w:spacing w:after="0"/>
        <w:ind w:left="0"/>
        <w:jc w:val="both"/>
      </w:pPr>
      <w:r>
        <w:rPr>
          <w:rFonts w:ascii="Times New Roman"/>
          <w:b w:val="false"/>
          <w:i w:val="false"/>
          <w:color w:val="000000"/>
          <w:sz w:val="28"/>
        </w:rPr>
        <w:t>
      вагонеткалардың орнын ауыстыру ережесі.</w:t>
      </w:r>
    </w:p>
    <w:bookmarkEnd w:id="968"/>
    <w:bookmarkStart w:name="z974" w:id="969"/>
    <w:p>
      <w:pPr>
        <w:spacing w:after="0"/>
        <w:ind w:left="0"/>
        <w:jc w:val="both"/>
      </w:pPr>
      <w:r>
        <w:rPr>
          <w:rFonts w:ascii="Times New Roman"/>
          <w:b w:val="false"/>
          <w:i w:val="false"/>
          <w:color w:val="000000"/>
          <w:sz w:val="28"/>
        </w:rPr>
        <w:t>
      Параграф 2. Шикізатты, отынды және қабырғалық бұйымдарды тиеуші-түсіруші, 3-разряд</w:t>
      </w:r>
    </w:p>
    <w:bookmarkEnd w:id="969"/>
    <w:bookmarkStart w:name="z975" w:id="970"/>
    <w:p>
      <w:pPr>
        <w:spacing w:after="0"/>
        <w:ind w:left="0"/>
        <w:jc w:val="both"/>
      </w:pPr>
      <w:r>
        <w:rPr>
          <w:rFonts w:ascii="Times New Roman"/>
          <w:b w:val="false"/>
          <w:i w:val="false"/>
          <w:color w:val="000000"/>
          <w:sz w:val="28"/>
        </w:rPr>
        <w:t>
      135. Жұмыс сипаттамасы:</w:t>
      </w:r>
    </w:p>
    <w:bookmarkEnd w:id="970"/>
    <w:bookmarkStart w:name="z976" w:id="971"/>
    <w:p>
      <w:pPr>
        <w:spacing w:after="0"/>
        <w:ind w:left="0"/>
        <w:jc w:val="both"/>
      </w:pPr>
      <w:r>
        <w:rPr>
          <w:rFonts w:ascii="Times New Roman"/>
          <w:b w:val="false"/>
          <w:i w:val="false"/>
          <w:color w:val="000000"/>
          <w:sz w:val="28"/>
        </w:rPr>
        <w:t>
      терең шұқырдан топырақты тиеу мен түсіру;</w:t>
      </w:r>
    </w:p>
    <w:bookmarkEnd w:id="971"/>
    <w:bookmarkStart w:name="z977" w:id="972"/>
    <w:p>
      <w:pPr>
        <w:spacing w:after="0"/>
        <w:ind w:left="0"/>
        <w:jc w:val="both"/>
      </w:pPr>
      <w:r>
        <w:rPr>
          <w:rFonts w:ascii="Times New Roman"/>
          <w:b w:val="false"/>
          <w:i w:val="false"/>
          <w:color w:val="000000"/>
          <w:sz w:val="28"/>
        </w:rPr>
        <w:t>
      бөгде қосылымдарды аластатумен аудармалы вагонеткаларға және қол арбасына ашық кеніштен, топырақ қоймасынан, үйіндіден топырақты, құмды тиеу;</w:t>
      </w:r>
    </w:p>
    <w:bookmarkEnd w:id="972"/>
    <w:bookmarkStart w:name="z978" w:id="973"/>
    <w:p>
      <w:pPr>
        <w:spacing w:after="0"/>
        <w:ind w:left="0"/>
        <w:jc w:val="both"/>
      </w:pPr>
      <w:r>
        <w:rPr>
          <w:rFonts w:ascii="Times New Roman"/>
          <w:b w:val="false"/>
          <w:i w:val="false"/>
          <w:color w:val="000000"/>
          <w:sz w:val="28"/>
        </w:rPr>
        <w:t>
      қолданыстағы техникалық шарттарға сәйкес құмның немесе үйіндінің және ылғалды судың қабатын салумен терең шұқырдан топырақты қабаттап тиеу;</w:t>
      </w:r>
    </w:p>
    <w:bookmarkEnd w:id="973"/>
    <w:bookmarkStart w:name="z979" w:id="974"/>
    <w:p>
      <w:pPr>
        <w:spacing w:after="0"/>
        <w:ind w:left="0"/>
        <w:jc w:val="both"/>
      </w:pPr>
      <w:r>
        <w:rPr>
          <w:rFonts w:ascii="Times New Roman"/>
          <w:b w:val="false"/>
          <w:i w:val="false"/>
          <w:color w:val="000000"/>
          <w:sz w:val="28"/>
        </w:rPr>
        <w:t>
      топырақта ылғалдау үшін саңылау жасау;</w:t>
      </w:r>
    </w:p>
    <w:bookmarkEnd w:id="974"/>
    <w:bookmarkStart w:name="z980" w:id="975"/>
    <w:p>
      <w:pPr>
        <w:spacing w:after="0"/>
        <w:ind w:left="0"/>
        <w:jc w:val="both"/>
      </w:pPr>
      <w:r>
        <w:rPr>
          <w:rFonts w:ascii="Times New Roman"/>
          <w:b w:val="false"/>
          <w:i w:val="false"/>
          <w:color w:val="000000"/>
          <w:sz w:val="28"/>
        </w:rPr>
        <w:t>
      механикалық итерушінің көмегімен туннель пешіне кірпіш пен тасты салу және туннель пеші бойынша вагонеткалардың жылынуы;</w:t>
      </w:r>
    </w:p>
    <w:bookmarkEnd w:id="975"/>
    <w:bookmarkStart w:name="z981" w:id="976"/>
    <w:p>
      <w:pPr>
        <w:spacing w:after="0"/>
        <w:ind w:left="0"/>
        <w:jc w:val="both"/>
      </w:pPr>
      <w:r>
        <w:rPr>
          <w:rFonts w:ascii="Times New Roman"/>
          <w:b w:val="false"/>
          <w:i w:val="false"/>
          <w:color w:val="000000"/>
          <w:sz w:val="28"/>
        </w:rPr>
        <w:t>
      пештер мен терең шұқырлардың тиеу және түсіру есіктерін ашу мен жабу;</w:t>
      </w:r>
    </w:p>
    <w:bookmarkEnd w:id="976"/>
    <w:bookmarkStart w:name="z982" w:id="977"/>
    <w:p>
      <w:pPr>
        <w:spacing w:after="0"/>
        <w:ind w:left="0"/>
        <w:jc w:val="both"/>
      </w:pPr>
      <w:r>
        <w:rPr>
          <w:rFonts w:ascii="Times New Roman"/>
          <w:b w:val="false"/>
          <w:i w:val="false"/>
          <w:color w:val="000000"/>
          <w:sz w:val="28"/>
        </w:rPr>
        <w:t>
      итергіштің көмегімен немесе қолмен кірпішті және жабынқысы бар булау вагонеткалары мен кептіру агрегаттарын және камераларды толтыру және оларды белгіленген кесте бойынша түсіру;</w:t>
      </w:r>
    </w:p>
    <w:bookmarkEnd w:id="977"/>
    <w:bookmarkStart w:name="z983" w:id="978"/>
    <w:p>
      <w:pPr>
        <w:spacing w:after="0"/>
        <w:ind w:left="0"/>
        <w:jc w:val="both"/>
      </w:pPr>
      <w:r>
        <w:rPr>
          <w:rFonts w:ascii="Times New Roman"/>
          <w:b w:val="false"/>
          <w:i w:val="false"/>
          <w:color w:val="000000"/>
          <w:sz w:val="28"/>
        </w:rPr>
        <w:t>
      аудармалы вагонеткалардан және өзі аударғыштан топырақты, борды, тасты, құмды, әкті, бос тау жынысы мен басқа да сусымалы материалдарды бункердің торкөзіне, қоймаға немесе үйіндіге түсіру;</w:t>
      </w:r>
    </w:p>
    <w:bookmarkEnd w:id="978"/>
    <w:bookmarkStart w:name="z984" w:id="979"/>
    <w:p>
      <w:pPr>
        <w:spacing w:after="0"/>
        <w:ind w:left="0"/>
        <w:jc w:val="both"/>
      </w:pPr>
      <w:r>
        <w:rPr>
          <w:rFonts w:ascii="Times New Roman"/>
          <w:b w:val="false"/>
          <w:i w:val="false"/>
          <w:color w:val="000000"/>
          <w:sz w:val="28"/>
        </w:rPr>
        <w:t>
      қызмет көрсетілетін жабдықтардың жұмысындағы ұсақ ақауларды түзету;</w:t>
      </w:r>
    </w:p>
    <w:bookmarkEnd w:id="979"/>
    <w:bookmarkStart w:name="z985" w:id="980"/>
    <w:p>
      <w:pPr>
        <w:spacing w:after="0"/>
        <w:ind w:left="0"/>
        <w:jc w:val="both"/>
      </w:pPr>
      <w:r>
        <w:rPr>
          <w:rFonts w:ascii="Times New Roman"/>
          <w:b w:val="false"/>
          <w:i w:val="false"/>
          <w:color w:val="000000"/>
          <w:sz w:val="28"/>
        </w:rPr>
        <w:t>
      домалату табақтарын қатарлап салу және қайтадан қатарлау;</w:t>
      </w:r>
    </w:p>
    <w:bookmarkEnd w:id="980"/>
    <w:bookmarkStart w:name="z986" w:id="981"/>
    <w:p>
      <w:pPr>
        <w:spacing w:after="0"/>
        <w:ind w:left="0"/>
        <w:jc w:val="both"/>
      </w:pPr>
      <w:r>
        <w:rPr>
          <w:rFonts w:ascii="Times New Roman"/>
          <w:b w:val="false"/>
          <w:i w:val="false"/>
          <w:color w:val="000000"/>
          <w:sz w:val="28"/>
        </w:rPr>
        <w:t>
      жұмыс аймағы шеңберінде тар табанды жолдарды қозғалту және тегістеу;</w:t>
      </w:r>
    </w:p>
    <w:bookmarkEnd w:id="981"/>
    <w:bookmarkStart w:name="z987" w:id="982"/>
    <w:p>
      <w:pPr>
        <w:spacing w:after="0"/>
        <w:ind w:left="0"/>
        <w:jc w:val="both"/>
      </w:pPr>
      <w:r>
        <w:rPr>
          <w:rFonts w:ascii="Times New Roman"/>
          <w:b w:val="false"/>
          <w:i w:val="false"/>
          <w:color w:val="000000"/>
          <w:sz w:val="28"/>
        </w:rPr>
        <w:t>
      белгіленген дабылдарды беру.</w:t>
      </w:r>
    </w:p>
    <w:bookmarkEnd w:id="982"/>
    <w:bookmarkStart w:name="z988" w:id="983"/>
    <w:p>
      <w:pPr>
        <w:spacing w:after="0"/>
        <w:ind w:left="0"/>
        <w:jc w:val="both"/>
      </w:pPr>
      <w:r>
        <w:rPr>
          <w:rFonts w:ascii="Times New Roman"/>
          <w:b w:val="false"/>
          <w:i w:val="false"/>
          <w:color w:val="000000"/>
          <w:sz w:val="28"/>
        </w:rPr>
        <w:t>
      136. Білуге тиіс:</w:t>
      </w:r>
    </w:p>
    <w:bookmarkEnd w:id="983"/>
    <w:bookmarkStart w:name="z989" w:id="984"/>
    <w:p>
      <w:pPr>
        <w:spacing w:after="0"/>
        <w:ind w:left="0"/>
        <w:jc w:val="both"/>
      </w:pPr>
      <w:r>
        <w:rPr>
          <w:rFonts w:ascii="Times New Roman"/>
          <w:b w:val="false"/>
          <w:i w:val="false"/>
          <w:color w:val="000000"/>
          <w:sz w:val="28"/>
        </w:rPr>
        <w:t>
      қызмет көрсетілетін жабдықтардың құрылысы;</w:t>
      </w:r>
    </w:p>
    <w:bookmarkEnd w:id="984"/>
    <w:bookmarkStart w:name="z990" w:id="985"/>
    <w:p>
      <w:pPr>
        <w:spacing w:after="0"/>
        <w:ind w:left="0"/>
        <w:jc w:val="both"/>
      </w:pPr>
      <w:r>
        <w:rPr>
          <w:rFonts w:ascii="Times New Roman"/>
          <w:b w:val="false"/>
          <w:i w:val="false"/>
          <w:color w:val="000000"/>
          <w:sz w:val="28"/>
        </w:rPr>
        <w:t>
      топыраққа техникалық шарттар;</w:t>
      </w:r>
    </w:p>
    <w:bookmarkEnd w:id="985"/>
    <w:bookmarkStart w:name="z991" w:id="986"/>
    <w:p>
      <w:pPr>
        <w:spacing w:after="0"/>
        <w:ind w:left="0"/>
        <w:jc w:val="both"/>
      </w:pPr>
      <w:r>
        <w:rPr>
          <w:rFonts w:ascii="Times New Roman"/>
          <w:b w:val="false"/>
          <w:i w:val="false"/>
          <w:color w:val="000000"/>
          <w:sz w:val="28"/>
        </w:rPr>
        <w:t>
      топырақты тиеу және түсіру ережесі;</w:t>
      </w:r>
    </w:p>
    <w:bookmarkEnd w:id="986"/>
    <w:bookmarkStart w:name="z992" w:id="987"/>
    <w:p>
      <w:pPr>
        <w:spacing w:after="0"/>
        <w:ind w:left="0"/>
        <w:jc w:val="both"/>
      </w:pPr>
      <w:r>
        <w:rPr>
          <w:rFonts w:ascii="Times New Roman"/>
          <w:b w:val="false"/>
          <w:i w:val="false"/>
          <w:color w:val="000000"/>
          <w:sz w:val="28"/>
        </w:rPr>
        <w:t>
      жәшіктік берушімен бункерді тиеу нормалары;</w:t>
      </w:r>
    </w:p>
    <w:bookmarkEnd w:id="987"/>
    <w:bookmarkStart w:name="z993" w:id="988"/>
    <w:p>
      <w:pPr>
        <w:spacing w:after="0"/>
        <w:ind w:left="0"/>
        <w:jc w:val="both"/>
      </w:pPr>
      <w:r>
        <w:rPr>
          <w:rFonts w:ascii="Times New Roman"/>
          <w:b w:val="false"/>
          <w:i w:val="false"/>
          <w:color w:val="000000"/>
          <w:sz w:val="28"/>
        </w:rPr>
        <w:t>
      шикізаттың сапасына қойылатын талаптар;</w:t>
      </w:r>
    </w:p>
    <w:bookmarkEnd w:id="988"/>
    <w:bookmarkStart w:name="z994" w:id="989"/>
    <w:p>
      <w:pPr>
        <w:spacing w:after="0"/>
        <w:ind w:left="0"/>
        <w:jc w:val="both"/>
      </w:pPr>
      <w:r>
        <w:rPr>
          <w:rFonts w:ascii="Times New Roman"/>
          <w:b w:val="false"/>
          <w:i w:val="false"/>
          <w:color w:val="000000"/>
          <w:sz w:val="28"/>
        </w:rPr>
        <w:t>
      домалату табақтарын салу, қайта салу;</w:t>
      </w:r>
    </w:p>
    <w:bookmarkEnd w:id="989"/>
    <w:bookmarkStart w:name="z995" w:id="990"/>
    <w:p>
      <w:pPr>
        <w:spacing w:after="0"/>
        <w:ind w:left="0"/>
        <w:jc w:val="both"/>
      </w:pPr>
      <w:r>
        <w:rPr>
          <w:rFonts w:ascii="Times New Roman"/>
          <w:b w:val="false"/>
          <w:i w:val="false"/>
          <w:color w:val="000000"/>
          <w:sz w:val="28"/>
        </w:rPr>
        <w:t>
      қабылданған дабыл беру жүйесі.</w:t>
      </w:r>
    </w:p>
    <w:bookmarkEnd w:id="990"/>
    <w:bookmarkStart w:name="z996" w:id="991"/>
    <w:p>
      <w:pPr>
        <w:spacing w:after="0"/>
        <w:ind w:left="0"/>
        <w:jc w:val="both"/>
      </w:pPr>
      <w:r>
        <w:rPr>
          <w:rFonts w:ascii="Times New Roman"/>
          <w:b w:val="false"/>
          <w:i w:val="false"/>
          <w:color w:val="000000"/>
          <w:sz w:val="28"/>
        </w:rPr>
        <w:t>
      33. Борлы денені тиеуші</w:t>
      </w:r>
    </w:p>
    <w:bookmarkEnd w:id="991"/>
    <w:bookmarkStart w:name="z997" w:id="992"/>
    <w:p>
      <w:pPr>
        <w:spacing w:after="0"/>
        <w:ind w:left="0"/>
        <w:jc w:val="both"/>
      </w:pPr>
      <w:r>
        <w:rPr>
          <w:rFonts w:ascii="Times New Roman"/>
          <w:b w:val="false"/>
          <w:i w:val="false"/>
          <w:color w:val="000000"/>
          <w:sz w:val="28"/>
        </w:rPr>
        <w:t>
      Параграф 1. Борлы денені тиеуші, 3-разряд</w:t>
      </w:r>
    </w:p>
    <w:bookmarkEnd w:id="992"/>
    <w:bookmarkStart w:name="z998" w:id="993"/>
    <w:p>
      <w:pPr>
        <w:spacing w:after="0"/>
        <w:ind w:left="0"/>
        <w:jc w:val="both"/>
      </w:pPr>
      <w:r>
        <w:rPr>
          <w:rFonts w:ascii="Times New Roman"/>
          <w:b w:val="false"/>
          <w:i w:val="false"/>
          <w:color w:val="000000"/>
          <w:sz w:val="28"/>
        </w:rPr>
        <w:t>
      137. Жұмыс сипаттамасы:</w:t>
      </w:r>
    </w:p>
    <w:bookmarkEnd w:id="993"/>
    <w:bookmarkStart w:name="z999" w:id="994"/>
    <w:p>
      <w:pPr>
        <w:spacing w:after="0"/>
        <w:ind w:left="0"/>
        <w:jc w:val="both"/>
      </w:pPr>
      <w:r>
        <w:rPr>
          <w:rFonts w:ascii="Times New Roman"/>
          <w:b w:val="false"/>
          <w:i w:val="false"/>
          <w:color w:val="000000"/>
          <w:sz w:val="28"/>
        </w:rPr>
        <w:t>
      борлы денелерді диірменге тиеу;</w:t>
      </w:r>
    </w:p>
    <w:bookmarkEnd w:id="994"/>
    <w:bookmarkStart w:name="z1000" w:id="995"/>
    <w:p>
      <w:pPr>
        <w:spacing w:after="0"/>
        <w:ind w:left="0"/>
        <w:jc w:val="both"/>
      </w:pPr>
      <w:r>
        <w:rPr>
          <w:rFonts w:ascii="Times New Roman"/>
          <w:b w:val="false"/>
          <w:i w:val="false"/>
          <w:color w:val="000000"/>
          <w:sz w:val="28"/>
        </w:rPr>
        <w:t>
      борлы денелерді тиеу, түсіру және сұрыптау, борлы денелерді диірменге тасымалдау;</w:t>
      </w:r>
    </w:p>
    <w:bookmarkEnd w:id="995"/>
    <w:bookmarkStart w:name="z1001" w:id="996"/>
    <w:p>
      <w:pPr>
        <w:spacing w:after="0"/>
        <w:ind w:left="0"/>
        <w:jc w:val="both"/>
      </w:pPr>
      <w:r>
        <w:rPr>
          <w:rFonts w:ascii="Times New Roman"/>
          <w:b w:val="false"/>
          <w:i w:val="false"/>
          <w:color w:val="000000"/>
          <w:sz w:val="28"/>
        </w:rPr>
        <w:t>
      тиеу механизмдерінің көмегімен борлы денелерді диірменге толық тиеу және артық тиеу операцияларын орындау;</w:t>
      </w:r>
    </w:p>
    <w:bookmarkEnd w:id="996"/>
    <w:bookmarkStart w:name="z1002" w:id="997"/>
    <w:p>
      <w:pPr>
        <w:spacing w:after="0"/>
        <w:ind w:left="0"/>
        <w:jc w:val="both"/>
      </w:pPr>
      <w:r>
        <w:rPr>
          <w:rFonts w:ascii="Times New Roman"/>
          <w:b w:val="false"/>
          <w:i w:val="false"/>
          <w:color w:val="000000"/>
          <w:sz w:val="28"/>
        </w:rPr>
        <w:t>
      люктерді ашу мен жабу, камера аралық тосқауылдарды тазалау;</w:t>
      </w:r>
    </w:p>
    <w:bookmarkEnd w:id="997"/>
    <w:bookmarkStart w:name="z1003" w:id="998"/>
    <w:p>
      <w:pPr>
        <w:spacing w:after="0"/>
        <w:ind w:left="0"/>
        <w:jc w:val="both"/>
      </w:pPr>
      <w:r>
        <w:rPr>
          <w:rFonts w:ascii="Times New Roman"/>
          <w:b w:val="false"/>
          <w:i w:val="false"/>
          <w:color w:val="000000"/>
          <w:sz w:val="28"/>
        </w:rPr>
        <w:t>
      борлы денелерді сұрыптау және қалдықтарды жинау;</w:t>
      </w:r>
    </w:p>
    <w:bookmarkEnd w:id="998"/>
    <w:bookmarkStart w:name="z1004" w:id="999"/>
    <w:p>
      <w:pPr>
        <w:spacing w:after="0"/>
        <w:ind w:left="0"/>
        <w:jc w:val="both"/>
      </w:pPr>
      <w:r>
        <w:rPr>
          <w:rFonts w:ascii="Times New Roman"/>
          <w:b w:val="false"/>
          <w:i w:val="false"/>
          <w:color w:val="000000"/>
          <w:sz w:val="28"/>
        </w:rPr>
        <w:t>
      борлы денелерді сұрыптайтын машиналарға қызмет көрсету.</w:t>
      </w:r>
    </w:p>
    <w:bookmarkEnd w:id="999"/>
    <w:bookmarkStart w:name="z1005" w:id="1000"/>
    <w:p>
      <w:pPr>
        <w:spacing w:after="0"/>
        <w:ind w:left="0"/>
        <w:jc w:val="both"/>
      </w:pPr>
      <w:r>
        <w:rPr>
          <w:rFonts w:ascii="Times New Roman"/>
          <w:b w:val="false"/>
          <w:i w:val="false"/>
          <w:color w:val="000000"/>
          <w:sz w:val="28"/>
        </w:rPr>
        <w:t>
      138. Білуге тиіс:</w:t>
      </w:r>
    </w:p>
    <w:bookmarkEnd w:id="1000"/>
    <w:bookmarkStart w:name="z1006" w:id="1001"/>
    <w:p>
      <w:pPr>
        <w:spacing w:after="0"/>
        <w:ind w:left="0"/>
        <w:jc w:val="both"/>
      </w:pPr>
      <w:r>
        <w:rPr>
          <w:rFonts w:ascii="Times New Roman"/>
          <w:b w:val="false"/>
          <w:i w:val="false"/>
          <w:color w:val="000000"/>
          <w:sz w:val="28"/>
        </w:rPr>
        <w:t>
      тиеу механизмдері мен борлы денелерді сұрыптау жөніндегі машиналардың құрылысы мен әрекет принципі;</w:t>
      </w:r>
    </w:p>
    <w:bookmarkEnd w:id="1001"/>
    <w:bookmarkStart w:name="z1007" w:id="1002"/>
    <w:p>
      <w:pPr>
        <w:spacing w:after="0"/>
        <w:ind w:left="0"/>
        <w:jc w:val="both"/>
      </w:pPr>
      <w:r>
        <w:rPr>
          <w:rFonts w:ascii="Times New Roman"/>
          <w:b w:val="false"/>
          <w:i w:val="false"/>
          <w:color w:val="000000"/>
          <w:sz w:val="28"/>
        </w:rPr>
        <w:t>
      диірмендерді толық тиеу және артық тиеу тәсілдері мен мерзімдері;</w:t>
      </w:r>
    </w:p>
    <w:bookmarkEnd w:id="1002"/>
    <w:bookmarkStart w:name="z1008" w:id="1003"/>
    <w:p>
      <w:pPr>
        <w:spacing w:after="0"/>
        <w:ind w:left="0"/>
        <w:jc w:val="both"/>
      </w:pPr>
      <w:r>
        <w:rPr>
          <w:rFonts w:ascii="Times New Roman"/>
          <w:b w:val="false"/>
          <w:i w:val="false"/>
          <w:color w:val="000000"/>
          <w:sz w:val="28"/>
        </w:rPr>
        <w:t>
      борлы денелерді тиеудің шекті нормалары, борлы денелердің түрлері, қасиеттері мен ассортименті.</w:t>
      </w:r>
    </w:p>
    <w:bookmarkEnd w:id="1003"/>
    <w:bookmarkStart w:name="z1009" w:id="1004"/>
    <w:p>
      <w:pPr>
        <w:spacing w:after="0"/>
        <w:ind w:left="0"/>
        <w:jc w:val="both"/>
      </w:pPr>
      <w:r>
        <w:rPr>
          <w:rFonts w:ascii="Times New Roman"/>
          <w:b w:val="false"/>
          <w:i w:val="false"/>
          <w:color w:val="000000"/>
          <w:sz w:val="28"/>
        </w:rPr>
        <w:t>
      34. Тас құймасы бұйымының құюшысы</w:t>
      </w:r>
    </w:p>
    <w:bookmarkEnd w:id="1004"/>
    <w:bookmarkStart w:name="z1010" w:id="1005"/>
    <w:p>
      <w:pPr>
        <w:spacing w:after="0"/>
        <w:ind w:left="0"/>
        <w:jc w:val="both"/>
      </w:pPr>
      <w:r>
        <w:rPr>
          <w:rFonts w:ascii="Times New Roman"/>
          <w:b w:val="false"/>
          <w:i w:val="false"/>
          <w:color w:val="000000"/>
          <w:sz w:val="28"/>
        </w:rPr>
        <w:t>
      Параграф 1. Тас құймасы бұйымының құюшысы, 3-разряд</w:t>
      </w:r>
    </w:p>
    <w:bookmarkEnd w:id="1005"/>
    <w:bookmarkStart w:name="z1011" w:id="1006"/>
    <w:p>
      <w:pPr>
        <w:spacing w:after="0"/>
        <w:ind w:left="0"/>
        <w:jc w:val="both"/>
      </w:pPr>
      <w:r>
        <w:rPr>
          <w:rFonts w:ascii="Times New Roman"/>
          <w:b w:val="false"/>
          <w:i w:val="false"/>
          <w:color w:val="000000"/>
          <w:sz w:val="28"/>
        </w:rPr>
        <w:t>
      139. Жұмыс сипаттамасы:</w:t>
      </w:r>
    </w:p>
    <w:bookmarkEnd w:id="1006"/>
    <w:bookmarkStart w:name="z1012" w:id="1007"/>
    <w:p>
      <w:pPr>
        <w:spacing w:after="0"/>
        <w:ind w:left="0"/>
        <w:jc w:val="both"/>
      </w:pPr>
      <w:r>
        <w:rPr>
          <w:rFonts w:ascii="Times New Roman"/>
          <w:b w:val="false"/>
          <w:i w:val="false"/>
          <w:color w:val="000000"/>
          <w:sz w:val="28"/>
        </w:rPr>
        <w:t>
      балқыманы құюға қыздырылған қалыптары арбашықтарды жеткізу;</w:t>
      </w:r>
    </w:p>
    <w:bookmarkEnd w:id="1007"/>
    <w:bookmarkStart w:name="z1013" w:id="1008"/>
    <w:p>
      <w:pPr>
        <w:spacing w:after="0"/>
        <w:ind w:left="0"/>
        <w:jc w:val="both"/>
      </w:pPr>
      <w:r>
        <w:rPr>
          <w:rFonts w:ascii="Times New Roman"/>
          <w:b w:val="false"/>
          <w:i w:val="false"/>
          <w:color w:val="000000"/>
          <w:sz w:val="28"/>
        </w:rPr>
        <w:t>
      көтергіш жабдықтардың көмегімен балқытпаны қалыпқа құю;</w:t>
      </w:r>
    </w:p>
    <w:bookmarkEnd w:id="1008"/>
    <w:bookmarkStart w:name="z1014" w:id="1009"/>
    <w:p>
      <w:pPr>
        <w:spacing w:after="0"/>
        <w:ind w:left="0"/>
        <w:jc w:val="both"/>
      </w:pPr>
      <w:r>
        <w:rPr>
          <w:rFonts w:ascii="Times New Roman"/>
          <w:b w:val="false"/>
          <w:i w:val="false"/>
          <w:color w:val="000000"/>
          <w:sz w:val="28"/>
        </w:rPr>
        <w:t>
      бұйымның мөлшеріне, сырт пішініне және балқытпаның температурасына тәуелді құю тәсілдерін өзгерту жолымен қалыпты толтыру жылдамдығын реттеу;</w:t>
      </w:r>
    </w:p>
    <w:bookmarkEnd w:id="1009"/>
    <w:bookmarkStart w:name="z1015" w:id="1010"/>
    <w:p>
      <w:pPr>
        <w:spacing w:after="0"/>
        <w:ind w:left="0"/>
        <w:jc w:val="both"/>
      </w:pPr>
      <w:r>
        <w:rPr>
          <w:rFonts w:ascii="Times New Roman"/>
          <w:b w:val="false"/>
          <w:i w:val="false"/>
          <w:color w:val="000000"/>
          <w:sz w:val="28"/>
        </w:rPr>
        <w:t>
      балқытпаны контейнерге жинау және оны кейіннен өңдеу үшін тасымалдау;</w:t>
      </w:r>
    </w:p>
    <w:bookmarkEnd w:id="1010"/>
    <w:bookmarkStart w:name="z1016" w:id="1011"/>
    <w:p>
      <w:pPr>
        <w:spacing w:after="0"/>
        <w:ind w:left="0"/>
        <w:jc w:val="both"/>
      </w:pPr>
      <w:r>
        <w:rPr>
          <w:rFonts w:ascii="Times New Roman"/>
          <w:b w:val="false"/>
          <w:i w:val="false"/>
          <w:color w:val="000000"/>
          <w:sz w:val="28"/>
        </w:rPr>
        <w:t>
      құйма қалыптарымен кристалдандыру пешіне вагонеткаларды жеткізу;</w:t>
      </w:r>
    </w:p>
    <w:bookmarkEnd w:id="1011"/>
    <w:bookmarkStart w:name="z1017" w:id="1012"/>
    <w:p>
      <w:pPr>
        <w:spacing w:after="0"/>
        <w:ind w:left="0"/>
        <w:jc w:val="both"/>
      </w:pPr>
      <w:r>
        <w:rPr>
          <w:rFonts w:ascii="Times New Roman"/>
          <w:b w:val="false"/>
          <w:i w:val="false"/>
          <w:color w:val="000000"/>
          <w:sz w:val="28"/>
        </w:rPr>
        <w:t>
      кристалдандыру пешінен дайын өнімдері бар арбашықты түсіру;</w:t>
      </w:r>
    </w:p>
    <w:bookmarkEnd w:id="1012"/>
    <w:bookmarkStart w:name="z1018" w:id="1013"/>
    <w:p>
      <w:pPr>
        <w:spacing w:after="0"/>
        <w:ind w:left="0"/>
        <w:jc w:val="both"/>
      </w:pPr>
      <w:r>
        <w:rPr>
          <w:rFonts w:ascii="Times New Roman"/>
          <w:b w:val="false"/>
          <w:i w:val="false"/>
          <w:color w:val="000000"/>
          <w:sz w:val="28"/>
        </w:rPr>
        <w:t>
      дайын өнімдерді қалыптан алу, оларды тасымал құралына салу және қоймаға жеткізу;</w:t>
      </w:r>
    </w:p>
    <w:bookmarkEnd w:id="1013"/>
    <w:bookmarkStart w:name="z1019" w:id="1014"/>
    <w:p>
      <w:pPr>
        <w:spacing w:after="0"/>
        <w:ind w:left="0"/>
        <w:jc w:val="both"/>
      </w:pPr>
      <w:r>
        <w:rPr>
          <w:rFonts w:ascii="Times New Roman"/>
          <w:b w:val="false"/>
          <w:i w:val="false"/>
          <w:color w:val="000000"/>
          <w:sz w:val="28"/>
        </w:rPr>
        <w:t>
      қалыпты бөлшектеу және арбашықты қалып массасынан тазалау;</w:t>
      </w:r>
    </w:p>
    <w:bookmarkEnd w:id="1014"/>
    <w:bookmarkStart w:name="z1020" w:id="1015"/>
    <w:p>
      <w:pPr>
        <w:spacing w:after="0"/>
        <w:ind w:left="0"/>
        <w:jc w:val="both"/>
      </w:pPr>
      <w:r>
        <w:rPr>
          <w:rFonts w:ascii="Times New Roman"/>
          <w:b w:val="false"/>
          <w:i w:val="false"/>
          <w:color w:val="000000"/>
          <w:sz w:val="28"/>
        </w:rPr>
        <w:t>
      пештің жинақтаушындағы құйма өңешінің жағдайын байқау;</w:t>
      </w:r>
    </w:p>
    <w:bookmarkEnd w:id="1015"/>
    <w:bookmarkStart w:name="z1021" w:id="1016"/>
    <w:p>
      <w:pPr>
        <w:spacing w:after="0"/>
        <w:ind w:left="0"/>
        <w:jc w:val="both"/>
      </w:pPr>
      <w:r>
        <w:rPr>
          <w:rFonts w:ascii="Times New Roman"/>
          <w:b w:val="false"/>
          <w:i w:val="false"/>
          <w:color w:val="000000"/>
          <w:sz w:val="28"/>
        </w:rPr>
        <w:t>
      сыртқы түрі бойынша бұйымдардың ақауларын алдын ала анықтау;</w:t>
      </w:r>
    </w:p>
    <w:bookmarkEnd w:id="1016"/>
    <w:bookmarkStart w:name="z1022" w:id="1017"/>
    <w:p>
      <w:pPr>
        <w:spacing w:after="0"/>
        <w:ind w:left="0"/>
        <w:jc w:val="both"/>
      </w:pPr>
      <w:r>
        <w:rPr>
          <w:rFonts w:ascii="Times New Roman"/>
          <w:b w:val="false"/>
          <w:i w:val="false"/>
          <w:color w:val="000000"/>
          <w:sz w:val="28"/>
        </w:rPr>
        <w:t>
      күйген қалыптарды тазалау;</w:t>
      </w:r>
    </w:p>
    <w:bookmarkEnd w:id="1017"/>
    <w:bookmarkStart w:name="z1023" w:id="1018"/>
    <w:p>
      <w:pPr>
        <w:spacing w:after="0"/>
        <w:ind w:left="0"/>
        <w:jc w:val="both"/>
      </w:pPr>
      <w:r>
        <w:rPr>
          <w:rFonts w:ascii="Times New Roman"/>
          <w:b w:val="false"/>
          <w:i w:val="false"/>
          <w:color w:val="000000"/>
          <w:sz w:val="28"/>
        </w:rPr>
        <w:t>
      қалыптарды қажетті температураға дейін суыту және олардың құюға дайындығын анықтау.</w:t>
      </w:r>
    </w:p>
    <w:bookmarkEnd w:id="1018"/>
    <w:bookmarkStart w:name="z1024" w:id="1019"/>
    <w:p>
      <w:pPr>
        <w:spacing w:after="0"/>
        <w:ind w:left="0"/>
        <w:jc w:val="both"/>
      </w:pPr>
      <w:r>
        <w:rPr>
          <w:rFonts w:ascii="Times New Roman"/>
          <w:b w:val="false"/>
          <w:i w:val="false"/>
          <w:color w:val="000000"/>
          <w:sz w:val="28"/>
        </w:rPr>
        <w:t>
      140. Білуге тиіс:</w:t>
      </w:r>
    </w:p>
    <w:bookmarkEnd w:id="1019"/>
    <w:bookmarkStart w:name="z1025" w:id="1020"/>
    <w:p>
      <w:pPr>
        <w:spacing w:after="0"/>
        <w:ind w:left="0"/>
        <w:jc w:val="both"/>
      </w:pPr>
      <w:r>
        <w:rPr>
          <w:rFonts w:ascii="Times New Roman"/>
          <w:b w:val="false"/>
          <w:i w:val="false"/>
          <w:color w:val="000000"/>
          <w:sz w:val="28"/>
        </w:rPr>
        <w:t>
      қызмет көрсетілетін жабдықтардың құрылысы мен пайдалану ережесі;</w:t>
      </w:r>
    </w:p>
    <w:bookmarkEnd w:id="1020"/>
    <w:bookmarkStart w:name="z1026" w:id="1021"/>
    <w:p>
      <w:pPr>
        <w:spacing w:after="0"/>
        <w:ind w:left="0"/>
        <w:jc w:val="both"/>
      </w:pPr>
      <w:r>
        <w:rPr>
          <w:rFonts w:ascii="Times New Roman"/>
          <w:b w:val="false"/>
          <w:i w:val="false"/>
          <w:color w:val="000000"/>
          <w:sz w:val="28"/>
        </w:rPr>
        <w:t>
      қалыпты балқытпамен толтырудың технологиялық процесі;</w:t>
      </w:r>
    </w:p>
    <w:bookmarkEnd w:id="1021"/>
    <w:bookmarkStart w:name="z1027" w:id="1022"/>
    <w:p>
      <w:pPr>
        <w:spacing w:after="0"/>
        <w:ind w:left="0"/>
        <w:jc w:val="both"/>
      </w:pPr>
      <w:r>
        <w:rPr>
          <w:rFonts w:ascii="Times New Roman"/>
          <w:b w:val="false"/>
          <w:i w:val="false"/>
          <w:color w:val="000000"/>
          <w:sz w:val="28"/>
        </w:rPr>
        <w:t>
      бұйымды кристалдандырудың мөлшерінен, оның сыртқы пішіні мен балқытпа температурасынан жылдамдығының және деңгейінің тәуелділігі;</w:t>
      </w:r>
    </w:p>
    <w:bookmarkEnd w:id="1022"/>
    <w:bookmarkStart w:name="z1028" w:id="1023"/>
    <w:p>
      <w:pPr>
        <w:spacing w:after="0"/>
        <w:ind w:left="0"/>
        <w:jc w:val="both"/>
      </w:pPr>
      <w:r>
        <w:rPr>
          <w:rFonts w:ascii="Times New Roman"/>
          <w:b w:val="false"/>
          <w:i w:val="false"/>
          <w:color w:val="000000"/>
          <w:sz w:val="28"/>
        </w:rPr>
        <w:t>
      балқытпаның қасиеттері мен оған қойылатын талаптар;</w:t>
      </w:r>
    </w:p>
    <w:bookmarkEnd w:id="1023"/>
    <w:bookmarkStart w:name="z1029" w:id="1024"/>
    <w:p>
      <w:pPr>
        <w:spacing w:after="0"/>
        <w:ind w:left="0"/>
        <w:jc w:val="both"/>
      </w:pPr>
      <w:r>
        <w:rPr>
          <w:rFonts w:ascii="Times New Roman"/>
          <w:b w:val="false"/>
          <w:i w:val="false"/>
          <w:color w:val="000000"/>
          <w:sz w:val="28"/>
        </w:rPr>
        <w:t>
      ақаулардың түрлері мен оның алдын алудың әдістері;</w:t>
      </w:r>
    </w:p>
    <w:bookmarkEnd w:id="1024"/>
    <w:bookmarkStart w:name="z1030" w:id="1025"/>
    <w:p>
      <w:pPr>
        <w:spacing w:after="0"/>
        <w:ind w:left="0"/>
        <w:jc w:val="both"/>
      </w:pPr>
      <w:r>
        <w:rPr>
          <w:rFonts w:ascii="Times New Roman"/>
          <w:b w:val="false"/>
          <w:i w:val="false"/>
          <w:color w:val="000000"/>
          <w:sz w:val="28"/>
        </w:rPr>
        <w:t>
      қалыптарды кептіру мен қыздыру режимі.</w:t>
      </w:r>
    </w:p>
    <w:bookmarkEnd w:id="1025"/>
    <w:bookmarkStart w:name="z1031" w:id="1026"/>
    <w:p>
      <w:pPr>
        <w:spacing w:after="0"/>
        <w:ind w:left="0"/>
        <w:jc w:val="both"/>
      </w:pPr>
      <w:r>
        <w:rPr>
          <w:rFonts w:ascii="Times New Roman"/>
          <w:b w:val="false"/>
          <w:i w:val="false"/>
          <w:color w:val="000000"/>
          <w:sz w:val="28"/>
        </w:rPr>
        <w:t>
      Параграф 2. Тас құймасы бұйымының құюшысы, 4-разряд</w:t>
      </w:r>
    </w:p>
    <w:bookmarkEnd w:id="1026"/>
    <w:bookmarkStart w:name="z1032" w:id="1027"/>
    <w:p>
      <w:pPr>
        <w:spacing w:after="0"/>
        <w:ind w:left="0"/>
        <w:jc w:val="both"/>
      </w:pPr>
      <w:r>
        <w:rPr>
          <w:rFonts w:ascii="Times New Roman"/>
          <w:b w:val="false"/>
          <w:i w:val="false"/>
          <w:color w:val="000000"/>
          <w:sz w:val="28"/>
        </w:rPr>
        <w:t>
      141. Жұмыс сипаттамасы:</w:t>
      </w:r>
    </w:p>
    <w:bookmarkEnd w:id="1027"/>
    <w:bookmarkStart w:name="z1033" w:id="1028"/>
    <w:p>
      <w:pPr>
        <w:spacing w:after="0"/>
        <w:ind w:left="0"/>
        <w:jc w:val="both"/>
      </w:pPr>
      <w:r>
        <w:rPr>
          <w:rFonts w:ascii="Times New Roman"/>
          <w:b w:val="false"/>
          <w:i w:val="false"/>
          <w:color w:val="000000"/>
          <w:sz w:val="28"/>
        </w:rPr>
        <w:t>
      әртүрлі тас құймасы бұйымдарын тас құюдың сыртқа тебу машиналарында балқытпа қалыбымен еріту және құю процесін жүргізу;</w:t>
      </w:r>
    </w:p>
    <w:bookmarkEnd w:id="1028"/>
    <w:bookmarkStart w:name="z1034" w:id="1029"/>
    <w:p>
      <w:pPr>
        <w:spacing w:after="0"/>
        <w:ind w:left="0"/>
        <w:jc w:val="both"/>
      </w:pPr>
      <w:r>
        <w:rPr>
          <w:rFonts w:ascii="Times New Roman"/>
          <w:b w:val="false"/>
          <w:i w:val="false"/>
          <w:color w:val="000000"/>
          <w:sz w:val="28"/>
        </w:rPr>
        <w:t>
      машинаны ерітуге дайындау;</w:t>
      </w:r>
    </w:p>
    <w:bookmarkEnd w:id="1029"/>
    <w:bookmarkStart w:name="z1035" w:id="1030"/>
    <w:p>
      <w:pPr>
        <w:spacing w:after="0"/>
        <w:ind w:left="0"/>
        <w:jc w:val="both"/>
      </w:pPr>
      <w:r>
        <w:rPr>
          <w:rFonts w:ascii="Times New Roman"/>
          <w:b w:val="false"/>
          <w:i w:val="false"/>
          <w:color w:val="000000"/>
          <w:sz w:val="28"/>
        </w:rPr>
        <w:t>
      құюға беру алдында оның газданбау және гомогенизация деңгейін анықтау үшін балқытпаның сынамасын іріктеу;</w:t>
      </w:r>
    </w:p>
    <w:bookmarkEnd w:id="1030"/>
    <w:bookmarkStart w:name="z1036" w:id="1031"/>
    <w:p>
      <w:pPr>
        <w:spacing w:after="0"/>
        <w:ind w:left="0"/>
        <w:jc w:val="both"/>
      </w:pPr>
      <w:r>
        <w:rPr>
          <w:rFonts w:ascii="Times New Roman"/>
          <w:b w:val="false"/>
          <w:i w:val="false"/>
          <w:color w:val="000000"/>
          <w:sz w:val="28"/>
        </w:rPr>
        <w:t>
      хальмовканың ағызу каналының температурасын реттеу, механикалық араластырғыш пен араластыру және қосымшаны енгізу жолдарымен балқытпаның талап етілетін сапасын қамтамасыз ету;</w:t>
      </w:r>
    </w:p>
    <w:bookmarkEnd w:id="1031"/>
    <w:bookmarkStart w:name="z1037" w:id="1032"/>
    <w:p>
      <w:pPr>
        <w:spacing w:after="0"/>
        <w:ind w:left="0"/>
        <w:jc w:val="both"/>
      </w:pPr>
      <w:r>
        <w:rPr>
          <w:rFonts w:ascii="Times New Roman"/>
          <w:b w:val="false"/>
          <w:i w:val="false"/>
          <w:color w:val="000000"/>
          <w:sz w:val="28"/>
        </w:rPr>
        <w:t>
      мөлшерлеуші желдеткішті іске қосу, реттеу және ажырату;</w:t>
      </w:r>
    </w:p>
    <w:bookmarkEnd w:id="1032"/>
    <w:bookmarkStart w:name="z1038" w:id="1033"/>
    <w:p>
      <w:pPr>
        <w:spacing w:after="0"/>
        <w:ind w:left="0"/>
        <w:jc w:val="both"/>
      </w:pPr>
      <w:r>
        <w:rPr>
          <w:rFonts w:ascii="Times New Roman"/>
          <w:b w:val="false"/>
          <w:i w:val="false"/>
          <w:color w:val="000000"/>
          <w:sz w:val="28"/>
        </w:rPr>
        <w:t>
      балқытпасы бар контейнерді көтеру жөніндегі тельферді басқару;</w:t>
      </w:r>
    </w:p>
    <w:bookmarkEnd w:id="1033"/>
    <w:bookmarkStart w:name="z1039" w:id="1034"/>
    <w:p>
      <w:pPr>
        <w:spacing w:after="0"/>
        <w:ind w:left="0"/>
        <w:jc w:val="both"/>
      </w:pPr>
      <w:r>
        <w:rPr>
          <w:rFonts w:ascii="Times New Roman"/>
          <w:b w:val="false"/>
          <w:i w:val="false"/>
          <w:color w:val="000000"/>
          <w:sz w:val="28"/>
        </w:rPr>
        <w:t>
      қорғаныс құрылғыларын сумен жабдықтауды бақылау;</w:t>
      </w:r>
    </w:p>
    <w:bookmarkEnd w:id="1034"/>
    <w:bookmarkStart w:name="z1040" w:id="1035"/>
    <w:p>
      <w:pPr>
        <w:spacing w:after="0"/>
        <w:ind w:left="0"/>
        <w:jc w:val="both"/>
      </w:pPr>
      <w:r>
        <w:rPr>
          <w:rFonts w:ascii="Times New Roman"/>
          <w:b w:val="false"/>
          <w:i w:val="false"/>
          <w:color w:val="000000"/>
          <w:sz w:val="28"/>
        </w:rPr>
        <w:t>
      құюға берілетін қалыптарды қимаүлгі бойынша тексеру;</w:t>
      </w:r>
    </w:p>
    <w:bookmarkEnd w:id="1035"/>
    <w:bookmarkStart w:name="z1041" w:id="1036"/>
    <w:p>
      <w:pPr>
        <w:spacing w:after="0"/>
        <w:ind w:left="0"/>
        <w:jc w:val="both"/>
      </w:pPr>
      <w:r>
        <w:rPr>
          <w:rFonts w:ascii="Times New Roman"/>
          <w:b w:val="false"/>
          <w:i w:val="false"/>
          <w:color w:val="000000"/>
          <w:sz w:val="28"/>
        </w:rPr>
        <w:t>
      ақаулардың туындау себептерін анықтау және оларды түзету жөніндегі шараларды қабылдау.</w:t>
      </w:r>
    </w:p>
    <w:bookmarkEnd w:id="1036"/>
    <w:bookmarkStart w:name="z1042" w:id="1037"/>
    <w:p>
      <w:pPr>
        <w:spacing w:after="0"/>
        <w:ind w:left="0"/>
        <w:jc w:val="both"/>
      </w:pPr>
      <w:r>
        <w:rPr>
          <w:rFonts w:ascii="Times New Roman"/>
          <w:b w:val="false"/>
          <w:i w:val="false"/>
          <w:color w:val="000000"/>
          <w:sz w:val="28"/>
        </w:rPr>
        <w:t>
      142. Білуге тиіс:</w:t>
      </w:r>
    </w:p>
    <w:bookmarkEnd w:id="1037"/>
    <w:bookmarkStart w:name="z1043" w:id="1038"/>
    <w:p>
      <w:pPr>
        <w:spacing w:after="0"/>
        <w:ind w:left="0"/>
        <w:jc w:val="both"/>
      </w:pPr>
      <w:r>
        <w:rPr>
          <w:rFonts w:ascii="Times New Roman"/>
          <w:b w:val="false"/>
          <w:i w:val="false"/>
          <w:color w:val="000000"/>
          <w:sz w:val="28"/>
        </w:rPr>
        <w:t>
      сыртқа тебу тасты құю машинасының құрылысы;</w:t>
      </w:r>
    </w:p>
    <w:bookmarkEnd w:id="1038"/>
    <w:bookmarkStart w:name="z1044" w:id="1039"/>
    <w:p>
      <w:pPr>
        <w:spacing w:after="0"/>
        <w:ind w:left="0"/>
        <w:jc w:val="both"/>
      </w:pPr>
      <w:r>
        <w:rPr>
          <w:rFonts w:ascii="Times New Roman"/>
          <w:b w:val="false"/>
          <w:i w:val="false"/>
          <w:color w:val="000000"/>
          <w:sz w:val="28"/>
        </w:rPr>
        <w:t>
      балқытпаның қасиеттері;</w:t>
      </w:r>
    </w:p>
    <w:bookmarkEnd w:id="1039"/>
    <w:bookmarkStart w:name="z1045" w:id="1040"/>
    <w:p>
      <w:pPr>
        <w:spacing w:after="0"/>
        <w:ind w:left="0"/>
        <w:jc w:val="both"/>
      </w:pPr>
      <w:r>
        <w:rPr>
          <w:rFonts w:ascii="Times New Roman"/>
          <w:b w:val="false"/>
          <w:i w:val="false"/>
          <w:color w:val="000000"/>
          <w:sz w:val="28"/>
        </w:rPr>
        <w:t>
      тас құймасынан бұйымдар өндірісінің технологиялық өндірісі;</w:t>
      </w:r>
    </w:p>
    <w:bookmarkEnd w:id="1040"/>
    <w:bookmarkStart w:name="z1046" w:id="1041"/>
    <w:p>
      <w:pPr>
        <w:spacing w:after="0"/>
        <w:ind w:left="0"/>
        <w:jc w:val="both"/>
      </w:pPr>
      <w:r>
        <w:rPr>
          <w:rFonts w:ascii="Times New Roman"/>
          <w:b w:val="false"/>
          <w:i w:val="false"/>
          <w:color w:val="000000"/>
          <w:sz w:val="28"/>
        </w:rPr>
        <w:t>
      шығыс материалдарына қойылатын талаптар;</w:t>
      </w:r>
    </w:p>
    <w:bookmarkEnd w:id="1041"/>
    <w:bookmarkStart w:name="z1047" w:id="1042"/>
    <w:p>
      <w:pPr>
        <w:spacing w:after="0"/>
        <w:ind w:left="0"/>
        <w:jc w:val="both"/>
      </w:pPr>
      <w:r>
        <w:rPr>
          <w:rFonts w:ascii="Times New Roman"/>
          <w:b w:val="false"/>
          <w:i w:val="false"/>
          <w:color w:val="000000"/>
          <w:sz w:val="28"/>
        </w:rPr>
        <w:t>
      бақылау - өлшеу құралдарының жұмыс принципі;</w:t>
      </w:r>
    </w:p>
    <w:bookmarkEnd w:id="1042"/>
    <w:bookmarkStart w:name="z1048" w:id="1043"/>
    <w:p>
      <w:pPr>
        <w:spacing w:after="0"/>
        <w:ind w:left="0"/>
        <w:jc w:val="both"/>
      </w:pPr>
      <w:r>
        <w:rPr>
          <w:rFonts w:ascii="Times New Roman"/>
          <w:b w:val="false"/>
          <w:i w:val="false"/>
          <w:color w:val="000000"/>
          <w:sz w:val="28"/>
        </w:rPr>
        <w:t>
      ақаулардың түрлері мен олардың алдын алу тәсілдері.</w:t>
      </w:r>
    </w:p>
    <w:bookmarkEnd w:id="1043"/>
    <w:bookmarkStart w:name="z1049" w:id="1044"/>
    <w:p>
      <w:pPr>
        <w:spacing w:after="0"/>
        <w:ind w:left="0"/>
        <w:jc w:val="both"/>
      </w:pPr>
      <w:r>
        <w:rPr>
          <w:rFonts w:ascii="Times New Roman"/>
          <w:b w:val="false"/>
          <w:i w:val="false"/>
          <w:color w:val="000000"/>
          <w:sz w:val="28"/>
        </w:rPr>
        <w:t>
      35. Электр оқшаулағыш бұйымның тазартушысы</w:t>
      </w:r>
    </w:p>
    <w:bookmarkEnd w:id="1044"/>
    <w:bookmarkStart w:name="z1050" w:id="1045"/>
    <w:p>
      <w:pPr>
        <w:spacing w:after="0"/>
        <w:ind w:left="0"/>
        <w:jc w:val="both"/>
      </w:pPr>
      <w:r>
        <w:rPr>
          <w:rFonts w:ascii="Times New Roman"/>
          <w:b w:val="false"/>
          <w:i w:val="false"/>
          <w:color w:val="000000"/>
          <w:sz w:val="28"/>
        </w:rPr>
        <w:t>
      Параграф 1. Электр оқшаулағыш бұйымның тазартушысы, 2-разряд</w:t>
      </w:r>
    </w:p>
    <w:bookmarkEnd w:id="1045"/>
    <w:bookmarkStart w:name="z1051" w:id="1046"/>
    <w:p>
      <w:pPr>
        <w:spacing w:after="0"/>
        <w:ind w:left="0"/>
        <w:jc w:val="both"/>
      </w:pPr>
      <w:r>
        <w:rPr>
          <w:rFonts w:ascii="Times New Roman"/>
          <w:b w:val="false"/>
          <w:i w:val="false"/>
          <w:color w:val="000000"/>
          <w:sz w:val="28"/>
        </w:rPr>
        <w:t>
      143. Жұмыс сипаттамасы:</w:t>
      </w:r>
    </w:p>
    <w:bookmarkEnd w:id="1046"/>
    <w:bookmarkStart w:name="z1052" w:id="1047"/>
    <w:p>
      <w:pPr>
        <w:spacing w:after="0"/>
        <w:ind w:left="0"/>
        <w:jc w:val="both"/>
      </w:pPr>
      <w:r>
        <w:rPr>
          <w:rFonts w:ascii="Times New Roman"/>
          <w:b w:val="false"/>
          <w:i w:val="false"/>
          <w:color w:val="000000"/>
          <w:sz w:val="28"/>
        </w:rPr>
        <w:t>
      миканиттік пластиндерді, құбыршаларды, коллекторлық манжеттер мен миканиттен және слюдопластан басқа да бұйымдарды қағаздан және шашпадан қолмен және станокта тазарту;</w:t>
      </w:r>
    </w:p>
    <w:bookmarkEnd w:id="1047"/>
    <w:bookmarkStart w:name="z1053" w:id="1048"/>
    <w:p>
      <w:pPr>
        <w:spacing w:after="0"/>
        <w:ind w:left="0"/>
        <w:jc w:val="both"/>
      </w:pPr>
      <w:r>
        <w:rPr>
          <w:rFonts w:ascii="Times New Roman"/>
          <w:b w:val="false"/>
          <w:i w:val="false"/>
          <w:color w:val="000000"/>
          <w:sz w:val="28"/>
        </w:rPr>
        <w:t>
      құбыршаның соңы мен бұйымның бетін қатпардан, қабатсызданудан және басқа да ақаулардан кесу және тазалау;</w:t>
      </w:r>
    </w:p>
    <w:bookmarkEnd w:id="1048"/>
    <w:bookmarkStart w:name="z1054" w:id="1049"/>
    <w:p>
      <w:pPr>
        <w:spacing w:after="0"/>
        <w:ind w:left="0"/>
        <w:jc w:val="both"/>
      </w:pPr>
      <w:r>
        <w:rPr>
          <w:rFonts w:ascii="Times New Roman"/>
          <w:b w:val="false"/>
          <w:i w:val="false"/>
          <w:color w:val="000000"/>
          <w:sz w:val="28"/>
        </w:rPr>
        <w:t>
      бұйымның ауқымын өлшеу және белгіленген мөлшерге дейін жеткізу;</w:t>
      </w:r>
    </w:p>
    <w:bookmarkEnd w:id="1049"/>
    <w:bookmarkStart w:name="z1055" w:id="1050"/>
    <w:p>
      <w:pPr>
        <w:spacing w:after="0"/>
        <w:ind w:left="0"/>
        <w:jc w:val="both"/>
      </w:pPr>
      <w:r>
        <w:rPr>
          <w:rFonts w:ascii="Times New Roman"/>
          <w:b w:val="false"/>
          <w:i w:val="false"/>
          <w:color w:val="000000"/>
          <w:sz w:val="28"/>
        </w:rPr>
        <w:t>
      желдеткішті қосу және айыру.</w:t>
      </w:r>
    </w:p>
    <w:bookmarkEnd w:id="1050"/>
    <w:bookmarkStart w:name="z1056" w:id="1051"/>
    <w:p>
      <w:pPr>
        <w:spacing w:after="0"/>
        <w:ind w:left="0"/>
        <w:jc w:val="both"/>
      </w:pPr>
      <w:r>
        <w:rPr>
          <w:rFonts w:ascii="Times New Roman"/>
          <w:b w:val="false"/>
          <w:i w:val="false"/>
          <w:color w:val="000000"/>
          <w:sz w:val="28"/>
        </w:rPr>
        <w:t>
      144. Білуге тиіс:</w:t>
      </w:r>
    </w:p>
    <w:bookmarkEnd w:id="1051"/>
    <w:bookmarkStart w:name="z1057" w:id="1052"/>
    <w:p>
      <w:pPr>
        <w:spacing w:after="0"/>
        <w:ind w:left="0"/>
        <w:jc w:val="both"/>
      </w:pPr>
      <w:r>
        <w:rPr>
          <w:rFonts w:ascii="Times New Roman"/>
          <w:b w:val="false"/>
          <w:i w:val="false"/>
          <w:color w:val="000000"/>
          <w:sz w:val="28"/>
        </w:rPr>
        <w:t>
      қызмет көрсетілетін жабдықтардың жұмыс принципі;</w:t>
      </w:r>
    </w:p>
    <w:bookmarkEnd w:id="1052"/>
    <w:bookmarkStart w:name="z1058" w:id="1053"/>
    <w:p>
      <w:pPr>
        <w:spacing w:after="0"/>
        <w:ind w:left="0"/>
        <w:jc w:val="both"/>
      </w:pPr>
      <w:r>
        <w:rPr>
          <w:rFonts w:ascii="Times New Roman"/>
          <w:b w:val="false"/>
          <w:i w:val="false"/>
          <w:color w:val="000000"/>
          <w:sz w:val="28"/>
        </w:rPr>
        <w:t>
      бұйымдарды қағаздан және шашпадан тазалау әдістері мен себелеу тәсілдері;</w:t>
      </w:r>
    </w:p>
    <w:bookmarkEnd w:id="1053"/>
    <w:bookmarkStart w:name="z1059" w:id="1054"/>
    <w:p>
      <w:pPr>
        <w:spacing w:after="0"/>
        <w:ind w:left="0"/>
        <w:jc w:val="both"/>
      </w:pPr>
      <w:r>
        <w:rPr>
          <w:rFonts w:ascii="Times New Roman"/>
          <w:b w:val="false"/>
          <w:i w:val="false"/>
          <w:color w:val="000000"/>
          <w:sz w:val="28"/>
        </w:rPr>
        <w:t>
      бұйымның ауқымын өлшеу тәсілдері;</w:t>
      </w:r>
    </w:p>
    <w:bookmarkEnd w:id="1054"/>
    <w:bookmarkStart w:name="z1060" w:id="1055"/>
    <w:p>
      <w:pPr>
        <w:spacing w:after="0"/>
        <w:ind w:left="0"/>
        <w:jc w:val="both"/>
      </w:pPr>
      <w:r>
        <w:rPr>
          <w:rFonts w:ascii="Times New Roman"/>
          <w:b w:val="false"/>
          <w:i w:val="false"/>
          <w:color w:val="000000"/>
          <w:sz w:val="28"/>
        </w:rPr>
        <w:t>
      бақылау - өлшеу тетіктерін пайдалану ережесі;</w:t>
      </w:r>
    </w:p>
    <w:bookmarkEnd w:id="1055"/>
    <w:bookmarkStart w:name="z1061" w:id="1056"/>
    <w:p>
      <w:pPr>
        <w:spacing w:after="0"/>
        <w:ind w:left="0"/>
        <w:jc w:val="both"/>
      </w:pPr>
      <w:r>
        <w:rPr>
          <w:rFonts w:ascii="Times New Roman"/>
          <w:b w:val="false"/>
          <w:i w:val="false"/>
          <w:color w:val="000000"/>
          <w:sz w:val="28"/>
        </w:rPr>
        <w:t>
      миканит және слюдопласт бұйымдарына техникалық талаптар.</w:t>
      </w:r>
    </w:p>
    <w:bookmarkEnd w:id="1056"/>
    <w:bookmarkStart w:name="z1062" w:id="1057"/>
    <w:p>
      <w:pPr>
        <w:spacing w:after="0"/>
        <w:ind w:left="0"/>
        <w:jc w:val="both"/>
      </w:pPr>
      <w:r>
        <w:rPr>
          <w:rFonts w:ascii="Times New Roman"/>
          <w:b w:val="false"/>
          <w:i w:val="false"/>
          <w:color w:val="000000"/>
          <w:sz w:val="28"/>
        </w:rPr>
        <w:t>
      36. Кірпіштен блоктар мен панельдер дайындаушы</w:t>
      </w:r>
    </w:p>
    <w:bookmarkEnd w:id="1057"/>
    <w:bookmarkStart w:name="z1063" w:id="1058"/>
    <w:p>
      <w:pPr>
        <w:spacing w:after="0"/>
        <w:ind w:left="0"/>
        <w:jc w:val="both"/>
      </w:pPr>
      <w:r>
        <w:rPr>
          <w:rFonts w:ascii="Times New Roman"/>
          <w:b w:val="false"/>
          <w:i w:val="false"/>
          <w:color w:val="000000"/>
          <w:sz w:val="28"/>
        </w:rPr>
        <w:t>
      Параграф 1. Кірпіштен блоктар мен панельдер дайындаушы, 2-разряд</w:t>
      </w:r>
    </w:p>
    <w:bookmarkEnd w:id="1058"/>
    <w:bookmarkStart w:name="z1064" w:id="1059"/>
    <w:p>
      <w:pPr>
        <w:spacing w:after="0"/>
        <w:ind w:left="0"/>
        <w:jc w:val="both"/>
      </w:pPr>
      <w:r>
        <w:rPr>
          <w:rFonts w:ascii="Times New Roman"/>
          <w:b w:val="false"/>
          <w:i w:val="false"/>
          <w:color w:val="000000"/>
          <w:sz w:val="28"/>
        </w:rPr>
        <w:t>
      145. Жұмыс сипаттамасы:</w:t>
      </w:r>
    </w:p>
    <w:bookmarkEnd w:id="1059"/>
    <w:bookmarkStart w:name="z1065" w:id="1060"/>
    <w:p>
      <w:pPr>
        <w:spacing w:after="0"/>
        <w:ind w:left="0"/>
        <w:jc w:val="both"/>
      </w:pPr>
      <w:r>
        <w:rPr>
          <w:rFonts w:ascii="Times New Roman"/>
          <w:b w:val="false"/>
          <w:i w:val="false"/>
          <w:color w:val="000000"/>
          <w:sz w:val="28"/>
        </w:rPr>
        <w:t>
      өзінен біліктілігі жоғары дайындаушының басшылығымен кірпіштен блоктар мен панельдер дайындау;</w:t>
      </w:r>
    </w:p>
    <w:bookmarkEnd w:id="1060"/>
    <w:bookmarkStart w:name="z1066" w:id="1061"/>
    <w:p>
      <w:pPr>
        <w:spacing w:after="0"/>
        <w:ind w:left="0"/>
        <w:jc w:val="both"/>
      </w:pPr>
      <w:r>
        <w:rPr>
          <w:rFonts w:ascii="Times New Roman"/>
          <w:b w:val="false"/>
          <w:i w:val="false"/>
          <w:color w:val="000000"/>
          <w:sz w:val="28"/>
        </w:rPr>
        <w:t>
      жұмыс аймағы шеңберінде кірпішті, арматураны, жылу сақтағыштар мен ағаш шеберлігі бұйымдарын тасымалдау;</w:t>
      </w:r>
    </w:p>
    <w:bookmarkEnd w:id="1061"/>
    <w:bookmarkStart w:name="z1067" w:id="1062"/>
    <w:p>
      <w:pPr>
        <w:spacing w:after="0"/>
        <w:ind w:left="0"/>
        <w:jc w:val="both"/>
      </w:pPr>
      <w:r>
        <w:rPr>
          <w:rFonts w:ascii="Times New Roman"/>
          <w:b w:val="false"/>
          <w:i w:val="false"/>
          <w:color w:val="000000"/>
          <w:sz w:val="28"/>
        </w:rPr>
        <w:t>
      оларды станоктарға, кондукторларға және қалыптарға қатарлап салуға қатысу;</w:t>
      </w:r>
    </w:p>
    <w:bookmarkEnd w:id="1062"/>
    <w:bookmarkStart w:name="z1068" w:id="1063"/>
    <w:p>
      <w:pPr>
        <w:spacing w:after="0"/>
        <w:ind w:left="0"/>
        <w:jc w:val="both"/>
      </w:pPr>
      <w:r>
        <w:rPr>
          <w:rFonts w:ascii="Times New Roman"/>
          <w:b w:val="false"/>
          <w:i w:val="false"/>
          <w:color w:val="000000"/>
          <w:sz w:val="28"/>
        </w:rPr>
        <w:t>
      панельдердің, жалатылған керамикалық плиткалардың беттерін жуу;</w:t>
      </w:r>
    </w:p>
    <w:bookmarkEnd w:id="1063"/>
    <w:bookmarkStart w:name="z1069" w:id="1064"/>
    <w:p>
      <w:pPr>
        <w:spacing w:after="0"/>
        <w:ind w:left="0"/>
        <w:jc w:val="both"/>
      </w:pPr>
      <w:r>
        <w:rPr>
          <w:rFonts w:ascii="Times New Roman"/>
          <w:b w:val="false"/>
          <w:i w:val="false"/>
          <w:color w:val="000000"/>
          <w:sz w:val="28"/>
        </w:rPr>
        <w:t>
      станокты, кондуктор – қимаүлгіні, қалыпты тазалау.</w:t>
      </w:r>
    </w:p>
    <w:bookmarkEnd w:id="1064"/>
    <w:bookmarkStart w:name="z1070" w:id="1065"/>
    <w:p>
      <w:pPr>
        <w:spacing w:after="0"/>
        <w:ind w:left="0"/>
        <w:jc w:val="both"/>
      </w:pPr>
      <w:r>
        <w:rPr>
          <w:rFonts w:ascii="Times New Roman"/>
          <w:b w:val="false"/>
          <w:i w:val="false"/>
          <w:color w:val="000000"/>
          <w:sz w:val="28"/>
        </w:rPr>
        <w:t>
      146. Білуге тиіс:</w:t>
      </w:r>
    </w:p>
    <w:bookmarkEnd w:id="1065"/>
    <w:bookmarkStart w:name="z1071" w:id="1066"/>
    <w:p>
      <w:pPr>
        <w:spacing w:after="0"/>
        <w:ind w:left="0"/>
        <w:jc w:val="both"/>
      </w:pPr>
      <w:r>
        <w:rPr>
          <w:rFonts w:ascii="Times New Roman"/>
          <w:b w:val="false"/>
          <w:i w:val="false"/>
          <w:color w:val="000000"/>
          <w:sz w:val="28"/>
        </w:rPr>
        <w:t>
      станоктардың, қалыптардың, кондуктор – қимаүлгілердің құрылысы;</w:t>
      </w:r>
    </w:p>
    <w:bookmarkEnd w:id="1066"/>
    <w:bookmarkStart w:name="z1072" w:id="1067"/>
    <w:p>
      <w:pPr>
        <w:spacing w:after="0"/>
        <w:ind w:left="0"/>
        <w:jc w:val="both"/>
      </w:pPr>
      <w:r>
        <w:rPr>
          <w:rFonts w:ascii="Times New Roman"/>
          <w:b w:val="false"/>
          <w:i w:val="false"/>
          <w:color w:val="000000"/>
          <w:sz w:val="28"/>
        </w:rPr>
        <w:t>
      кірпіштерді қатарлап салу ережесі;</w:t>
      </w:r>
    </w:p>
    <w:bookmarkEnd w:id="1067"/>
    <w:bookmarkStart w:name="z1073" w:id="1068"/>
    <w:p>
      <w:pPr>
        <w:spacing w:after="0"/>
        <w:ind w:left="0"/>
        <w:jc w:val="both"/>
      </w:pPr>
      <w:r>
        <w:rPr>
          <w:rFonts w:ascii="Times New Roman"/>
          <w:b w:val="false"/>
          <w:i w:val="false"/>
          <w:color w:val="000000"/>
          <w:sz w:val="28"/>
        </w:rPr>
        <w:t>
      дайын өнімдердің сапасына қойылатын талаптар.</w:t>
      </w:r>
    </w:p>
    <w:bookmarkEnd w:id="1068"/>
    <w:bookmarkStart w:name="z1074" w:id="1069"/>
    <w:p>
      <w:pPr>
        <w:spacing w:after="0"/>
        <w:ind w:left="0"/>
        <w:jc w:val="both"/>
      </w:pPr>
      <w:r>
        <w:rPr>
          <w:rFonts w:ascii="Times New Roman"/>
          <w:b w:val="false"/>
          <w:i w:val="false"/>
          <w:color w:val="000000"/>
          <w:sz w:val="28"/>
        </w:rPr>
        <w:t>
      Параграф 2. Кірпіштен блоктар мен панельдер дайындаушы, 3-разряд</w:t>
      </w:r>
    </w:p>
    <w:bookmarkEnd w:id="1069"/>
    <w:bookmarkStart w:name="z1075" w:id="1070"/>
    <w:p>
      <w:pPr>
        <w:spacing w:after="0"/>
        <w:ind w:left="0"/>
        <w:jc w:val="both"/>
      </w:pPr>
      <w:r>
        <w:rPr>
          <w:rFonts w:ascii="Times New Roman"/>
          <w:b w:val="false"/>
          <w:i w:val="false"/>
          <w:color w:val="000000"/>
          <w:sz w:val="28"/>
        </w:rPr>
        <w:t>
      147. Жұмыс сипаттамасы:</w:t>
      </w:r>
    </w:p>
    <w:bookmarkEnd w:id="1070"/>
    <w:bookmarkStart w:name="z1076" w:id="1071"/>
    <w:p>
      <w:pPr>
        <w:spacing w:after="0"/>
        <w:ind w:left="0"/>
        <w:jc w:val="both"/>
      </w:pPr>
      <w:r>
        <w:rPr>
          <w:rFonts w:ascii="Times New Roman"/>
          <w:b w:val="false"/>
          <w:i w:val="false"/>
          <w:color w:val="000000"/>
          <w:sz w:val="28"/>
        </w:rPr>
        <w:t>
      кірпіштен блоктар мен панельдер дайындаушы станоктарды, қалыптарды, кондуктор – қимаүлгілерді жұмысқа дайындау;</w:t>
      </w:r>
    </w:p>
    <w:bookmarkEnd w:id="1071"/>
    <w:bookmarkStart w:name="z1077" w:id="1072"/>
    <w:p>
      <w:pPr>
        <w:spacing w:after="0"/>
        <w:ind w:left="0"/>
        <w:jc w:val="both"/>
      </w:pPr>
      <w:r>
        <w:rPr>
          <w:rFonts w:ascii="Times New Roman"/>
          <w:b w:val="false"/>
          <w:i w:val="false"/>
          <w:color w:val="000000"/>
          <w:sz w:val="28"/>
        </w:rPr>
        <w:t>
      сызбаға сәйкес кірпішті, арматураны, жылу сақтағышты, жалатылған плитканы және ағаш шеберлігі бұйымдарын станоктарға, кондуктор – қимаүлгілерге немесе қалыптарға қатарлап салу, тік жіктерді ерітіндімен толтырумен біркелкі жабу;</w:t>
      </w:r>
    </w:p>
    <w:bookmarkEnd w:id="1072"/>
    <w:bookmarkStart w:name="z1078" w:id="1073"/>
    <w:p>
      <w:pPr>
        <w:spacing w:after="0"/>
        <w:ind w:left="0"/>
        <w:jc w:val="both"/>
      </w:pPr>
      <w:r>
        <w:rPr>
          <w:rFonts w:ascii="Times New Roman"/>
          <w:b w:val="false"/>
          <w:i w:val="false"/>
          <w:color w:val="000000"/>
          <w:sz w:val="28"/>
        </w:rPr>
        <w:t>
      ерітіндінің бетін тегістеу;</w:t>
      </w:r>
    </w:p>
    <w:bookmarkEnd w:id="1073"/>
    <w:bookmarkStart w:name="z1079" w:id="1074"/>
    <w:p>
      <w:pPr>
        <w:spacing w:after="0"/>
        <w:ind w:left="0"/>
        <w:jc w:val="both"/>
      </w:pPr>
      <w:r>
        <w:rPr>
          <w:rFonts w:ascii="Times New Roman"/>
          <w:b w:val="false"/>
          <w:i w:val="false"/>
          <w:color w:val="000000"/>
          <w:sz w:val="28"/>
        </w:rPr>
        <w:t>
      панельдің бетін ысқылау;</w:t>
      </w:r>
    </w:p>
    <w:bookmarkEnd w:id="1074"/>
    <w:bookmarkStart w:name="z1080" w:id="1075"/>
    <w:p>
      <w:pPr>
        <w:spacing w:after="0"/>
        <w:ind w:left="0"/>
        <w:jc w:val="both"/>
      </w:pPr>
      <w:r>
        <w:rPr>
          <w:rFonts w:ascii="Times New Roman"/>
          <w:b w:val="false"/>
          <w:i w:val="false"/>
          <w:color w:val="000000"/>
          <w:sz w:val="28"/>
        </w:rPr>
        <w:t>
      булаудан кейін панельді түзету (жөндеу);</w:t>
      </w:r>
    </w:p>
    <w:bookmarkEnd w:id="1075"/>
    <w:bookmarkStart w:name="z1081" w:id="1076"/>
    <w:p>
      <w:pPr>
        <w:spacing w:after="0"/>
        <w:ind w:left="0"/>
        <w:jc w:val="both"/>
      </w:pPr>
      <w:r>
        <w:rPr>
          <w:rFonts w:ascii="Times New Roman"/>
          <w:b w:val="false"/>
          <w:i w:val="false"/>
          <w:color w:val="000000"/>
          <w:sz w:val="28"/>
        </w:rPr>
        <w:t>
      қалаудың биіктігі өзгерген сайын рольгандер мен тасымалдаушыларды қозғалту;</w:t>
      </w:r>
    </w:p>
    <w:bookmarkEnd w:id="1076"/>
    <w:bookmarkStart w:name="z1082" w:id="1077"/>
    <w:p>
      <w:pPr>
        <w:spacing w:after="0"/>
        <w:ind w:left="0"/>
        <w:jc w:val="both"/>
      </w:pPr>
      <w:r>
        <w:rPr>
          <w:rFonts w:ascii="Times New Roman"/>
          <w:b w:val="false"/>
          <w:i w:val="false"/>
          <w:color w:val="000000"/>
          <w:sz w:val="28"/>
        </w:rPr>
        <w:t>
      блоктарды арнаулы материалдармен жалату.</w:t>
      </w:r>
    </w:p>
    <w:bookmarkEnd w:id="1077"/>
    <w:bookmarkStart w:name="z1083" w:id="1078"/>
    <w:p>
      <w:pPr>
        <w:spacing w:after="0"/>
        <w:ind w:left="0"/>
        <w:jc w:val="both"/>
      </w:pPr>
      <w:r>
        <w:rPr>
          <w:rFonts w:ascii="Times New Roman"/>
          <w:b w:val="false"/>
          <w:i w:val="false"/>
          <w:color w:val="000000"/>
          <w:sz w:val="28"/>
        </w:rPr>
        <w:t>
      148. Білуге тиіс:</w:t>
      </w:r>
    </w:p>
    <w:bookmarkEnd w:id="1078"/>
    <w:bookmarkStart w:name="z1084" w:id="1079"/>
    <w:p>
      <w:pPr>
        <w:spacing w:after="0"/>
        <w:ind w:left="0"/>
        <w:jc w:val="both"/>
      </w:pPr>
      <w:r>
        <w:rPr>
          <w:rFonts w:ascii="Times New Roman"/>
          <w:b w:val="false"/>
          <w:i w:val="false"/>
          <w:color w:val="000000"/>
          <w:sz w:val="28"/>
        </w:rPr>
        <w:t>
      қызмет көрсетілетін жабдықтардың құрылысы;</w:t>
      </w:r>
    </w:p>
    <w:bookmarkEnd w:id="1079"/>
    <w:bookmarkStart w:name="z1085" w:id="1080"/>
    <w:p>
      <w:pPr>
        <w:spacing w:after="0"/>
        <w:ind w:left="0"/>
        <w:jc w:val="both"/>
      </w:pPr>
      <w:r>
        <w:rPr>
          <w:rFonts w:ascii="Times New Roman"/>
          <w:b w:val="false"/>
          <w:i w:val="false"/>
          <w:color w:val="000000"/>
          <w:sz w:val="28"/>
        </w:rPr>
        <w:t>
      әртүрлі түрдегі және сыртқы пішіндегі үлгілік, жалатылған және ішкілік блоктарды қалап салу ережесі;</w:t>
      </w:r>
    </w:p>
    <w:bookmarkEnd w:id="1080"/>
    <w:bookmarkStart w:name="z1086" w:id="1081"/>
    <w:p>
      <w:pPr>
        <w:spacing w:after="0"/>
        <w:ind w:left="0"/>
        <w:jc w:val="both"/>
      </w:pPr>
      <w:r>
        <w:rPr>
          <w:rFonts w:ascii="Times New Roman"/>
          <w:b w:val="false"/>
          <w:i w:val="false"/>
          <w:color w:val="000000"/>
          <w:sz w:val="28"/>
        </w:rPr>
        <w:t>
      ерітіндінің рецептурасы; дайын блоктар мен панельдерге қойылатын талаптар.</w:t>
      </w:r>
    </w:p>
    <w:bookmarkEnd w:id="1081"/>
    <w:bookmarkStart w:name="z1087" w:id="1082"/>
    <w:p>
      <w:pPr>
        <w:spacing w:after="0"/>
        <w:ind w:left="0"/>
        <w:jc w:val="both"/>
      </w:pPr>
      <w:r>
        <w:rPr>
          <w:rFonts w:ascii="Times New Roman"/>
          <w:b w:val="false"/>
          <w:i w:val="false"/>
          <w:color w:val="000000"/>
          <w:sz w:val="28"/>
        </w:rPr>
        <w:t>
      37. Калибрлеуші – пішуші</w:t>
      </w:r>
    </w:p>
    <w:bookmarkEnd w:id="1082"/>
    <w:bookmarkStart w:name="z1088" w:id="1083"/>
    <w:p>
      <w:pPr>
        <w:spacing w:after="0"/>
        <w:ind w:left="0"/>
        <w:jc w:val="both"/>
      </w:pPr>
      <w:r>
        <w:rPr>
          <w:rFonts w:ascii="Times New Roman"/>
          <w:b w:val="false"/>
          <w:i w:val="false"/>
          <w:color w:val="000000"/>
          <w:sz w:val="28"/>
        </w:rPr>
        <w:t>
      Параграф 1. Калибрлеуші – пішуші, 3-разряд</w:t>
      </w:r>
    </w:p>
    <w:bookmarkEnd w:id="1083"/>
    <w:bookmarkStart w:name="z1089" w:id="1084"/>
    <w:p>
      <w:pPr>
        <w:spacing w:after="0"/>
        <w:ind w:left="0"/>
        <w:jc w:val="both"/>
      </w:pPr>
      <w:r>
        <w:rPr>
          <w:rFonts w:ascii="Times New Roman"/>
          <w:b w:val="false"/>
          <w:i w:val="false"/>
          <w:color w:val="000000"/>
          <w:sz w:val="28"/>
        </w:rPr>
        <w:t>
      149. Жұмыс сипаттамасы:</w:t>
      </w:r>
    </w:p>
    <w:bookmarkEnd w:id="1084"/>
    <w:bookmarkStart w:name="z1090" w:id="1085"/>
    <w:p>
      <w:pPr>
        <w:spacing w:after="0"/>
        <w:ind w:left="0"/>
        <w:jc w:val="both"/>
      </w:pPr>
      <w:r>
        <w:rPr>
          <w:rFonts w:ascii="Times New Roman"/>
          <w:b w:val="false"/>
          <w:i w:val="false"/>
          <w:color w:val="000000"/>
          <w:sz w:val="28"/>
        </w:rPr>
        <w:t>
      № 3-6 шағылған сұрыптамаларды қажетті қалыңдыққа дейін калибрлеу (бөлшектеу);</w:t>
      </w:r>
    </w:p>
    <w:bookmarkEnd w:id="1085"/>
    <w:bookmarkStart w:name="z1091" w:id="1086"/>
    <w:p>
      <w:pPr>
        <w:spacing w:after="0"/>
        <w:ind w:left="0"/>
        <w:jc w:val="both"/>
      </w:pPr>
      <w:r>
        <w:rPr>
          <w:rFonts w:ascii="Times New Roman"/>
          <w:b w:val="false"/>
          <w:i w:val="false"/>
          <w:color w:val="000000"/>
          <w:sz w:val="28"/>
        </w:rPr>
        <w:t>
      қолмен және гильотинді қайшымен қимаүлгі бойынша калибрленген пластиндерді пішу және кесу;</w:t>
      </w:r>
    </w:p>
    <w:bookmarkEnd w:id="1086"/>
    <w:bookmarkStart w:name="z1092" w:id="1087"/>
    <w:p>
      <w:pPr>
        <w:spacing w:after="0"/>
        <w:ind w:left="0"/>
        <w:jc w:val="both"/>
      </w:pPr>
      <w:r>
        <w:rPr>
          <w:rFonts w:ascii="Times New Roman"/>
          <w:b w:val="false"/>
          <w:i w:val="false"/>
          <w:color w:val="000000"/>
          <w:sz w:val="28"/>
        </w:rPr>
        <w:t>
      мемлекеттік стандарттарға және техникалық шарттарға сәйкес түрлері, маркалары, мөлшерлері бойынша бұйымдарды сұрыптау;</w:t>
      </w:r>
    </w:p>
    <w:bookmarkEnd w:id="1087"/>
    <w:bookmarkStart w:name="z1093" w:id="1088"/>
    <w:p>
      <w:pPr>
        <w:spacing w:after="0"/>
        <w:ind w:left="0"/>
        <w:jc w:val="both"/>
      </w:pPr>
      <w:r>
        <w:rPr>
          <w:rFonts w:ascii="Times New Roman"/>
          <w:b w:val="false"/>
          <w:i w:val="false"/>
          <w:color w:val="000000"/>
          <w:sz w:val="28"/>
        </w:rPr>
        <w:t>
      гильтонды қайшылардың жұмысындағы ұсақ ақауларды түзету.</w:t>
      </w:r>
    </w:p>
    <w:bookmarkEnd w:id="1088"/>
    <w:bookmarkStart w:name="z1094" w:id="1089"/>
    <w:p>
      <w:pPr>
        <w:spacing w:after="0"/>
        <w:ind w:left="0"/>
        <w:jc w:val="both"/>
      </w:pPr>
      <w:r>
        <w:rPr>
          <w:rFonts w:ascii="Times New Roman"/>
          <w:b w:val="false"/>
          <w:i w:val="false"/>
          <w:color w:val="000000"/>
          <w:sz w:val="28"/>
        </w:rPr>
        <w:t>
      150. Білуге тиіс:</w:t>
      </w:r>
    </w:p>
    <w:bookmarkEnd w:id="1089"/>
    <w:bookmarkStart w:name="z1095" w:id="1090"/>
    <w:p>
      <w:pPr>
        <w:spacing w:after="0"/>
        <w:ind w:left="0"/>
        <w:jc w:val="both"/>
      </w:pPr>
      <w:r>
        <w:rPr>
          <w:rFonts w:ascii="Times New Roman"/>
          <w:b w:val="false"/>
          <w:i w:val="false"/>
          <w:color w:val="000000"/>
          <w:sz w:val="28"/>
        </w:rPr>
        <w:t>
      калибрленген пластиналарды кесу мен пішудің үнемді әдістері;</w:t>
      </w:r>
    </w:p>
    <w:bookmarkEnd w:id="1090"/>
    <w:bookmarkStart w:name="z1096" w:id="1091"/>
    <w:p>
      <w:pPr>
        <w:spacing w:after="0"/>
        <w:ind w:left="0"/>
        <w:jc w:val="both"/>
      </w:pPr>
      <w:r>
        <w:rPr>
          <w:rFonts w:ascii="Times New Roman"/>
          <w:b w:val="false"/>
          <w:i w:val="false"/>
          <w:color w:val="000000"/>
          <w:sz w:val="28"/>
        </w:rPr>
        <w:t>
      шағылған сұрыптамаларға және дайын бұйымдарға техникалық шарттар мен мемлекеттік стандарттар;</w:t>
      </w:r>
    </w:p>
    <w:bookmarkEnd w:id="1091"/>
    <w:bookmarkStart w:name="z1097" w:id="1092"/>
    <w:p>
      <w:pPr>
        <w:spacing w:after="0"/>
        <w:ind w:left="0"/>
        <w:jc w:val="both"/>
      </w:pPr>
      <w:r>
        <w:rPr>
          <w:rFonts w:ascii="Times New Roman"/>
          <w:b w:val="false"/>
          <w:i w:val="false"/>
          <w:color w:val="000000"/>
          <w:sz w:val="28"/>
        </w:rPr>
        <w:t>
      шығулар нормалары;</w:t>
      </w:r>
    </w:p>
    <w:bookmarkEnd w:id="1092"/>
    <w:bookmarkStart w:name="z1098" w:id="1093"/>
    <w:p>
      <w:pPr>
        <w:spacing w:after="0"/>
        <w:ind w:left="0"/>
        <w:jc w:val="both"/>
      </w:pPr>
      <w:r>
        <w:rPr>
          <w:rFonts w:ascii="Times New Roman"/>
          <w:b w:val="false"/>
          <w:i w:val="false"/>
          <w:color w:val="000000"/>
          <w:sz w:val="28"/>
        </w:rPr>
        <w:t>
      ақаудың түрлері, оны алдын алу мен түзетудің әдістері;</w:t>
      </w:r>
    </w:p>
    <w:bookmarkEnd w:id="1093"/>
    <w:bookmarkStart w:name="z1099" w:id="1094"/>
    <w:p>
      <w:pPr>
        <w:spacing w:after="0"/>
        <w:ind w:left="0"/>
        <w:jc w:val="both"/>
      </w:pPr>
      <w:r>
        <w:rPr>
          <w:rFonts w:ascii="Times New Roman"/>
          <w:b w:val="false"/>
          <w:i w:val="false"/>
          <w:color w:val="000000"/>
          <w:sz w:val="28"/>
        </w:rPr>
        <w:t>
      қимаүлгілерді және бақылау - өлшеу құралдарын пайдалану ережесі;</w:t>
      </w:r>
    </w:p>
    <w:bookmarkEnd w:id="1094"/>
    <w:bookmarkStart w:name="z1100" w:id="1095"/>
    <w:p>
      <w:pPr>
        <w:spacing w:after="0"/>
        <w:ind w:left="0"/>
        <w:jc w:val="both"/>
      </w:pPr>
      <w:r>
        <w:rPr>
          <w:rFonts w:ascii="Times New Roman"/>
          <w:b w:val="false"/>
          <w:i w:val="false"/>
          <w:color w:val="000000"/>
          <w:sz w:val="28"/>
        </w:rPr>
        <w:t>
      лиьтонды қайшыларды жөндеу мен реттеудің ережесі;</w:t>
      </w:r>
    </w:p>
    <w:bookmarkEnd w:id="1095"/>
    <w:bookmarkStart w:name="z1101" w:id="1096"/>
    <w:p>
      <w:pPr>
        <w:spacing w:after="0"/>
        <w:ind w:left="0"/>
        <w:jc w:val="both"/>
      </w:pPr>
      <w:r>
        <w:rPr>
          <w:rFonts w:ascii="Times New Roman"/>
          <w:b w:val="false"/>
          <w:i w:val="false"/>
          <w:color w:val="000000"/>
          <w:sz w:val="28"/>
        </w:rPr>
        <w:t>
      станоктардың ұсақ ақауларын түзету тәсілдері.</w:t>
      </w:r>
    </w:p>
    <w:bookmarkEnd w:id="1096"/>
    <w:bookmarkStart w:name="z1102" w:id="1097"/>
    <w:p>
      <w:pPr>
        <w:spacing w:after="0"/>
        <w:ind w:left="0"/>
        <w:jc w:val="both"/>
      </w:pPr>
      <w:r>
        <w:rPr>
          <w:rFonts w:ascii="Times New Roman"/>
          <w:b w:val="false"/>
          <w:i w:val="false"/>
          <w:color w:val="000000"/>
          <w:sz w:val="28"/>
        </w:rPr>
        <w:t>
      Параграф 2. Калибрлеуші – пішуші, 4-разряд</w:t>
      </w:r>
    </w:p>
    <w:bookmarkEnd w:id="1097"/>
    <w:bookmarkStart w:name="z1103" w:id="1098"/>
    <w:p>
      <w:pPr>
        <w:spacing w:after="0"/>
        <w:ind w:left="0"/>
        <w:jc w:val="both"/>
      </w:pPr>
      <w:r>
        <w:rPr>
          <w:rFonts w:ascii="Times New Roman"/>
          <w:b w:val="false"/>
          <w:i w:val="false"/>
          <w:color w:val="000000"/>
          <w:sz w:val="28"/>
        </w:rPr>
        <w:t>
      151. Жұмыс сипаттамасы:</w:t>
      </w:r>
    </w:p>
    <w:bookmarkEnd w:id="1098"/>
    <w:bookmarkStart w:name="z1104" w:id="1099"/>
    <w:p>
      <w:pPr>
        <w:spacing w:after="0"/>
        <w:ind w:left="0"/>
        <w:jc w:val="both"/>
      </w:pPr>
      <w:r>
        <w:rPr>
          <w:rFonts w:ascii="Times New Roman"/>
          <w:b w:val="false"/>
          <w:i w:val="false"/>
          <w:color w:val="000000"/>
          <w:sz w:val="28"/>
        </w:rPr>
        <w:t>
      № 1-2 шағылған сұрыптамаларды қажетті қалыңдыққа дейін калибрлеу (бөлшектеу).</w:t>
      </w:r>
    </w:p>
    <w:bookmarkEnd w:id="1099"/>
    <w:bookmarkStart w:name="z1105" w:id="1100"/>
    <w:p>
      <w:pPr>
        <w:spacing w:after="0"/>
        <w:ind w:left="0"/>
        <w:jc w:val="both"/>
      </w:pPr>
      <w:r>
        <w:rPr>
          <w:rFonts w:ascii="Times New Roman"/>
          <w:b w:val="false"/>
          <w:i w:val="false"/>
          <w:color w:val="000000"/>
          <w:sz w:val="28"/>
        </w:rPr>
        <w:t>
      қолмен және гильотинді қайшымен қимаүлгі бойынша калибрленген пластиндерді пішу және кесу.</w:t>
      </w:r>
    </w:p>
    <w:bookmarkEnd w:id="1100"/>
    <w:bookmarkStart w:name="z1106" w:id="1101"/>
    <w:p>
      <w:pPr>
        <w:spacing w:after="0"/>
        <w:ind w:left="0"/>
        <w:jc w:val="both"/>
      </w:pPr>
      <w:r>
        <w:rPr>
          <w:rFonts w:ascii="Times New Roman"/>
          <w:b w:val="false"/>
          <w:i w:val="false"/>
          <w:color w:val="000000"/>
          <w:sz w:val="28"/>
        </w:rPr>
        <w:t>
      мемлекеттік стандарттарға және техникалық шарттарға сәйкес түрлері, маркалары, мөлшерлері бойынша бұйымдарды сұрыптау.</w:t>
      </w:r>
    </w:p>
    <w:bookmarkEnd w:id="1101"/>
    <w:bookmarkStart w:name="z1107" w:id="1102"/>
    <w:p>
      <w:pPr>
        <w:spacing w:after="0"/>
        <w:ind w:left="0"/>
        <w:jc w:val="both"/>
      </w:pPr>
      <w:r>
        <w:rPr>
          <w:rFonts w:ascii="Times New Roman"/>
          <w:b w:val="false"/>
          <w:i w:val="false"/>
          <w:color w:val="000000"/>
          <w:sz w:val="28"/>
        </w:rPr>
        <w:t>
      152. Білуге тиіс:</w:t>
      </w:r>
    </w:p>
    <w:bookmarkEnd w:id="1102"/>
    <w:bookmarkStart w:name="z1108" w:id="1103"/>
    <w:p>
      <w:pPr>
        <w:spacing w:after="0"/>
        <w:ind w:left="0"/>
        <w:jc w:val="both"/>
      </w:pPr>
      <w:r>
        <w:rPr>
          <w:rFonts w:ascii="Times New Roman"/>
          <w:b w:val="false"/>
          <w:i w:val="false"/>
          <w:color w:val="000000"/>
          <w:sz w:val="28"/>
        </w:rPr>
        <w:t>
      калибрленген пластиналарды кесу мен пішудің үнемді әдістері;</w:t>
      </w:r>
    </w:p>
    <w:bookmarkEnd w:id="1103"/>
    <w:bookmarkStart w:name="z1109" w:id="1104"/>
    <w:p>
      <w:pPr>
        <w:spacing w:after="0"/>
        <w:ind w:left="0"/>
        <w:jc w:val="both"/>
      </w:pPr>
      <w:r>
        <w:rPr>
          <w:rFonts w:ascii="Times New Roman"/>
          <w:b w:val="false"/>
          <w:i w:val="false"/>
          <w:color w:val="000000"/>
          <w:sz w:val="28"/>
        </w:rPr>
        <w:t>
      шағылған сұрыптамаларға және дайын бұйымдарға техникалық шарттар мен мемлекеттік стандарттар;</w:t>
      </w:r>
    </w:p>
    <w:bookmarkEnd w:id="1104"/>
    <w:bookmarkStart w:name="z1110" w:id="1105"/>
    <w:p>
      <w:pPr>
        <w:spacing w:after="0"/>
        <w:ind w:left="0"/>
        <w:jc w:val="both"/>
      </w:pPr>
      <w:r>
        <w:rPr>
          <w:rFonts w:ascii="Times New Roman"/>
          <w:b w:val="false"/>
          <w:i w:val="false"/>
          <w:color w:val="000000"/>
          <w:sz w:val="28"/>
        </w:rPr>
        <w:t>
      шығулар нормалары;</w:t>
      </w:r>
    </w:p>
    <w:bookmarkEnd w:id="1105"/>
    <w:bookmarkStart w:name="z1111" w:id="1106"/>
    <w:p>
      <w:pPr>
        <w:spacing w:after="0"/>
        <w:ind w:left="0"/>
        <w:jc w:val="both"/>
      </w:pPr>
      <w:r>
        <w:rPr>
          <w:rFonts w:ascii="Times New Roman"/>
          <w:b w:val="false"/>
          <w:i w:val="false"/>
          <w:color w:val="000000"/>
          <w:sz w:val="28"/>
        </w:rPr>
        <w:t>
      ақаудың түрлері, оны алдын алу мен түзетудің әдістері;</w:t>
      </w:r>
    </w:p>
    <w:bookmarkEnd w:id="1106"/>
    <w:bookmarkStart w:name="z1112" w:id="1107"/>
    <w:p>
      <w:pPr>
        <w:spacing w:after="0"/>
        <w:ind w:left="0"/>
        <w:jc w:val="both"/>
      </w:pPr>
      <w:r>
        <w:rPr>
          <w:rFonts w:ascii="Times New Roman"/>
          <w:b w:val="false"/>
          <w:i w:val="false"/>
          <w:color w:val="000000"/>
          <w:sz w:val="28"/>
        </w:rPr>
        <w:t>
      қимаүлгілерді және бақылау - өлшеу құралдарын пайдалану ережесі.</w:t>
      </w:r>
    </w:p>
    <w:bookmarkEnd w:id="1107"/>
    <w:bookmarkStart w:name="z1113" w:id="1108"/>
    <w:p>
      <w:pPr>
        <w:spacing w:after="0"/>
        <w:ind w:left="0"/>
        <w:jc w:val="both"/>
      </w:pPr>
      <w:r>
        <w:rPr>
          <w:rFonts w:ascii="Times New Roman"/>
          <w:b w:val="false"/>
          <w:i w:val="false"/>
          <w:color w:val="000000"/>
          <w:sz w:val="28"/>
        </w:rPr>
        <w:t>
      38. Слюданы калибрлеуші</w:t>
      </w:r>
    </w:p>
    <w:bookmarkEnd w:id="1108"/>
    <w:bookmarkStart w:name="z1114" w:id="1109"/>
    <w:p>
      <w:pPr>
        <w:spacing w:after="0"/>
        <w:ind w:left="0"/>
        <w:jc w:val="both"/>
      </w:pPr>
      <w:r>
        <w:rPr>
          <w:rFonts w:ascii="Times New Roman"/>
          <w:b w:val="false"/>
          <w:i w:val="false"/>
          <w:color w:val="000000"/>
          <w:sz w:val="28"/>
        </w:rPr>
        <w:t>
      Параграф 1. Слюданы калибрлеуші, 3-разряд</w:t>
      </w:r>
    </w:p>
    <w:bookmarkEnd w:id="1109"/>
    <w:bookmarkStart w:name="z1115" w:id="1110"/>
    <w:p>
      <w:pPr>
        <w:spacing w:after="0"/>
        <w:ind w:left="0"/>
        <w:jc w:val="both"/>
      </w:pPr>
      <w:r>
        <w:rPr>
          <w:rFonts w:ascii="Times New Roman"/>
          <w:b w:val="false"/>
          <w:i w:val="false"/>
          <w:color w:val="000000"/>
          <w:sz w:val="28"/>
        </w:rPr>
        <w:t>
      153. Жұмыс сипаттамасы:</w:t>
      </w:r>
    </w:p>
    <w:bookmarkEnd w:id="1110"/>
    <w:bookmarkStart w:name="z1116" w:id="1111"/>
    <w:p>
      <w:pPr>
        <w:spacing w:after="0"/>
        <w:ind w:left="0"/>
        <w:jc w:val="both"/>
      </w:pPr>
      <w:r>
        <w:rPr>
          <w:rFonts w:ascii="Times New Roman"/>
          <w:b w:val="false"/>
          <w:i w:val="false"/>
          <w:color w:val="000000"/>
          <w:sz w:val="28"/>
        </w:rPr>
        <w:t>
      ауданы 25 шаршы сантиметрге дейінгі өнеркәсіптік шикізатты, № 8 шағылған сұрыптамаларды, мөлшері 4-10 мм жартылай тазартылған сұрыптамаларды слюдадан тиісті түрлердегі бұйымдар мен жартылай фабрикаттар үшін көзделген мемлекеттік стандарттағы және техникалық шарттағы қалыңдыққа калибрлеу (бөлшектеу);</w:t>
      </w:r>
    </w:p>
    <w:bookmarkEnd w:id="1111"/>
    <w:bookmarkStart w:name="z1117" w:id="1112"/>
    <w:p>
      <w:pPr>
        <w:spacing w:after="0"/>
        <w:ind w:left="0"/>
        <w:jc w:val="both"/>
      </w:pPr>
      <w:r>
        <w:rPr>
          <w:rFonts w:ascii="Times New Roman"/>
          <w:b w:val="false"/>
          <w:i w:val="false"/>
          <w:color w:val="000000"/>
          <w:sz w:val="28"/>
        </w:rPr>
        <w:t>
      калибрленген слюданы қалыңдықтар, сұрыптар, мөлшерлер, маркалар мен міндеттер бойынша бөлу.</w:t>
      </w:r>
    </w:p>
    <w:bookmarkEnd w:id="1112"/>
    <w:bookmarkStart w:name="z1118" w:id="1113"/>
    <w:p>
      <w:pPr>
        <w:spacing w:after="0"/>
        <w:ind w:left="0"/>
        <w:jc w:val="both"/>
      </w:pPr>
      <w:r>
        <w:rPr>
          <w:rFonts w:ascii="Times New Roman"/>
          <w:b w:val="false"/>
          <w:i w:val="false"/>
          <w:color w:val="000000"/>
          <w:sz w:val="28"/>
        </w:rPr>
        <w:t>
      154. Білуге тиіс:</w:t>
      </w:r>
    </w:p>
    <w:bookmarkEnd w:id="1113"/>
    <w:bookmarkStart w:name="z1119" w:id="1114"/>
    <w:p>
      <w:pPr>
        <w:spacing w:after="0"/>
        <w:ind w:left="0"/>
        <w:jc w:val="both"/>
      </w:pPr>
      <w:r>
        <w:rPr>
          <w:rFonts w:ascii="Times New Roman"/>
          <w:b w:val="false"/>
          <w:i w:val="false"/>
          <w:color w:val="000000"/>
          <w:sz w:val="28"/>
        </w:rPr>
        <w:t>
      өнімдерге және жартылай фабрикаттарға мемлекеттік стандарттар мен техникалық шарттар, шикізаттан олардың шығу нормалары;</w:t>
      </w:r>
    </w:p>
    <w:bookmarkEnd w:id="1114"/>
    <w:bookmarkStart w:name="z1120" w:id="1115"/>
    <w:p>
      <w:pPr>
        <w:spacing w:after="0"/>
        <w:ind w:left="0"/>
        <w:jc w:val="both"/>
      </w:pPr>
      <w:r>
        <w:rPr>
          <w:rFonts w:ascii="Times New Roman"/>
          <w:b w:val="false"/>
          <w:i w:val="false"/>
          <w:color w:val="000000"/>
          <w:sz w:val="28"/>
        </w:rPr>
        <w:t>
      калибрлеу әдістері мен тәсілдері;</w:t>
      </w:r>
    </w:p>
    <w:bookmarkEnd w:id="1115"/>
    <w:bookmarkStart w:name="z1121" w:id="1116"/>
    <w:p>
      <w:pPr>
        <w:spacing w:after="0"/>
        <w:ind w:left="0"/>
        <w:jc w:val="both"/>
      </w:pPr>
      <w:r>
        <w:rPr>
          <w:rFonts w:ascii="Times New Roman"/>
          <w:b w:val="false"/>
          <w:i w:val="false"/>
          <w:color w:val="000000"/>
          <w:sz w:val="28"/>
        </w:rPr>
        <w:t>
      құрал-саймандар мен бақылау - өлшеу құралдарын пайдалану ережесі.</w:t>
      </w:r>
    </w:p>
    <w:bookmarkEnd w:id="1116"/>
    <w:bookmarkStart w:name="z1122" w:id="1117"/>
    <w:p>
      <w:pPr>
        <w:spacing w:after="0"/>
        <w:ind w:left="0"/>
        <w:jc w:val="both"/>
      </w:pPr>
      <w:r>
        <w:rPr>
          <w:rFonts w:ascii="Times New Roman"/>
          <w:b w:val="false"/>
          <w:i w:val="false"/>
          <w:color w:val="000000"/>
          <w:sz w:val="28"/>
        </w:rPr>
        <w:t>
      Параграф 2. Слюданы калибрлеуші, 4-разряд</w:t>
      </w:r>
    </w:p>
    <w:bookmarkEnd w:id="1117"/>
    <w:bookmarkStart w:name="z1123" w:id="1118"/>
    <w:p>
      <w:pPr>
        <w:spacing w:after="0"/>
        <w:ind w:left="0"/>
        <w:jc w:val="both"/>
      </w:pPr>
      <w:r>
        <w:rPr>
          <w:rFonts w:ascii="Times New Roman"/>
          <w:b w:val="false"/>
          <w:i w:val="false"/>
          <w:color w:val="000000"/>
          <w:sz w:val="28"/>
        </w:rPr>
        <w:t>
      155. Жұмыс сипаттамасы:</w:t>
      </w:r>
    </w:p>
    <w:bookmarkEnd w:id="1118"/>
    <w:bookmarkStart w:name="z1124" w:id="1119"/>
    <w:p>
      <w:pPr>
        <w:spacing w:after="0"/>
        <w:ind w:left="0"/>
        <w:jc w:val="both"/>
      </w:pPr>
      <w:r>
        <w:rPr>
          <w:rFonts w:ascii="Times New Roman"/>
          <w:b w:val="false"/>
          <w:i w:val="false"/>
          <w:color w:val="000000"/>
          <w:sz w:val="28"/>
        </w:rPr>
        <w:t>
      ауданы 25 шаршы сантиметрден жоғары өнеркәсіптік шикізатты, № 1-7 шағылған сұрыптамаларды, мөлшері 15-50 мм жартылай тазартылған сұрыптамаларды слюдадан тиісті түрлердегі бұйымдар мен жартылай фабрикаттар үшін көзделген мемлекеттік стандарттағы және техникалық шарттағы қалыңдыққа калибрлеу (бөлшектеу);</w:t>
      </w:r>
    </w:p>
    <w:bookmarkEnd w:id="1119"/>
    <w:bookmarkStart w:name="z1125" w:id="1120"/>
    <w:p>
      <w:pPr>
        <w:spacing w:after="0"/>
        <w:ind w:left="0"/>
        <w:jc w:val="both"/>
      </w:pPr>
      <w:r>
        <w:rPr>
          <w:rFonts w:ascii="Times New Roman"/>
          <w:b w:val="false"/>
          <w:i w:val="false"/>
          <w:color w:val="000000"/>
          <w:sz w:val="28"/>
        </w:rPr>
        <w:t>
      калибрленген слюданы қалыңдықтар, сұрыптар, мөлшерлер, маркалар мен міндеттер бойынша бөлу;</w:t>
      </w:r>
    </w:p>
    <w:bookmarkEnd w:id="1120"/>
    <w:bookmarkStart w:name="z1126" w:id="1121"/>
    <w:p>
      <w:pPr>
        <w:spacing w:after="0"/>
        <w:ind w:left="0"/>
        <w:jc w:val="both"/>
      </w:pPr>
      <w:r>
        <w:rPr>
          <w:rFonts w:ascii="Times New Roman"/>
          <w:b w:val="false"/>
          <w:i w:val="false"/>
          <w:color w:val="000000"/>
          <w:sz w:val="28"/>
        </w:rPr>
        <w:t>
      калибрленген пластиналарда қақпақшалар мен тығырықтардың орналасуына белгі салу.</w:t>
      </w:r>
    </w:p>
    <w:bookmarkEnd w:id="1121"/>
    <w:bookmarkStart w:name="z1127" w:id="1122"/>
    <w:p>
      <w:pPr>
        <w:spacing w:after="0"/>
        <w:ind w:left="0"/>
        <w:jc w:val="both"/>
      </w:pPr>
      <w:r>
        <w:rPr>
          <w:rFonts w:ascii="Times New Roman"/>
          <w:b w:val="false"/>
          <w:i w:val="false"/>
          <w:color w:val="000000"/>
          <w:sz w:val="28"/>
        </w:rPr>
        <w:t>
      39. Тас балқытушы</w:t>
      </w:r>
    </w:p>
    <w:bookmarkEnd w:id="1122"/>
    <w:bookmarkStart w:name="z1128" w:id="1123"/>
    <w:p>
      <w:pPr>
        <w:spacing w:after="0"/>
        <w:ind w:left="0"/>
        <w:jc w:val="both"/>
      </w:pPr>
      <w:r>
        <w:rPr>
          <w:rFonts w:ascii="Times New Roman"/>
          <w:b w:val="false"/>
          <w:i w:val="false"/>
          <w:color w:val="000000"/>
          <w:sz w:val="28"/>
        </w:rPr>
        <w:t>
      Параграф 1. Тас балқытушы, 3-разряд</w:t>
      </w:r>
    </w:p>
    <w:bookmarkEnd w:id="1123"/>
    <w:bookmarkStart w:name="z1129" w:id="1124"/>
    <w:p>
      <w:pPr>
        <w:spacing w:after="0"/>
        <w:ind w:left="0"/>
        <w:jc w:val="both"/>
      </w:pPr>
      <w:r>
        <w:rPr>
          <w:rFonts w:ascii="Times New Roman"/>
          <w:b w:val="false"/>
          <w:i w:val="false"/>
          <w:color w:val="000000"/>
          <w:sz w:val="28"/>
        </w:rPr>
        <w:t>
      156. Жұмыс сипаттамасы:</w:t>
      </w:r>
    </w:p>
    <w:bookmarkEnd w:id="1124"/>
    <w:bookmarkStart w:name="z1130" w:id="1125"/>
    <w:p>
      <w:pPr>
        <w:spacing w:after="0"/>
        <w:ind w:left="0"/>
        <w:jc w:val="both"/>
      </w:pPr>
      <w:r>
        <w:rPr>
          <w:rFonts w:ascii="Times New Roman"/>
          <w:b w:val="false"/>
          <w:i w:val="false"/>
          <w:color w:val="000000"/>
          <w:sz w:val="28"/>
        </w:rPr>
        <w:t>
      берілген рецептура бойынша шихта дайындау;</w:t>
      </w:r>
    </w:p>
    <w:bookmarkEnd w:id="1125"/>
    <w:bookmarkStart w:name="z1131" w:id="1126"/>
    <w:p>
      <w:pPr>
        <w:spacing w:after="0"/>
        <w:ind w:left="0"/>
        <w:jc w:val="both"/>
      </w:pPr>
      <w:r>
        <w:rPr>
          <w:rFonts w:ascii="Times New Roman"/>
          <w:b w:val="false"/>
          <w:i w:val="false"/>
          <w:color w:val="000000"/>
          <w:sz w:val="28"/>
        </w:rPr>
        <w:t>
      тасымалдағыштарға, мөлшерлегіштер мен араластырғыштарға қызмет көрсету;</w:t>
      </w:r>
    </w:p>
    <w:bookmarkEnd w:id="1126"/>
    <w:bookmarkStart w:name="z1132" w:id="1127"/>
    <w:p>
      <w:pPr>
        <w:spacing w:after="0"/>
        <w:ind w:left="0"/>
        <w:jc w:val="both"/>
      </w:pPr>
      <w:r>
        <w:rPr>
          <w:rFonts w:ascii="Times New Roman"/>
          <w:b w:val="false"/>
          <w:i w:val="false"/>
          <w:color w:val="000000"/>
          <w:sz w:val="28"/>
        </w:rPr>
        <w:t>
      шихта мен тас сынықтарын тиеу құрылғысына салу, оларды мөлшерлеу және балқыту пешіне салу;</w:t>
      </w:r>
    </w:p>
    <w:bookmarkEnd w:id="1127"/>
    <w:bookmarkStart w:name="z1133" w:id="1128"/>
    <w:p>
      <w:pPr>
        <w:spacing w:after="0"/>
        <w:ind w:left="0"/>
        <w:jc w:val="both"/>
      </w:pPr>
      <w:r>
        <w:rPr>
          <w:rFonts w:ascii="Times New Roman"/>
          <w:b w:val="false"/>
          <w:i w:val="false"/>
          <w:color w:val="000000"/>
          <w:sz w:val="28"/>
        </w:rPr>
        <w:t>
      балқыту пештерінің еңкейту механизмдерін басқару;</w:t>
      </w:r>
    </w:p>
    <w:bookmarkEnd w:id="1128"/>
    <w:bookmarkStart w:name="z1134" w:id="1129"/>
    <w:p>
      <w:pPr>
        <w:spacing w:after="0"/>
        <w:ind w:left="0"/>
        <w:jc w:val="both"/>
      </w:pPr>
      <w:r>
        <w:rPr>
          <w:rFonts w:ascii="Times New Roman"/>
          <w:b w:val="false"/>
          <w:i w:val="false"/>
          <w:color w:val="000000"/>
          <w:sz w:val="28"/>
        </w:rPr>
        <w:t>
      балқытпаны ағызып алғаннан кейін өңешті жабу;</w:t>
      </w:r>
    </w:p>
    <w:bookmarkEnd w:id="1129"/>
    <w:bookmarkStart w:name="z1135" w:id="1130"/>
    <w:p>
      <w:pPr>
        <w:spacing w:after="0"/>
        <w:ind w:left="0"/>
        <w:jc w:val="both"/>
      </w:pPr>
      <w:r>
        <w:rPr>
          <w:rFonts w:ascii="Times New Roman"/>
          <w:b w:val="false"/>
          <w:i w:val="false"/>
          <w:color w:val="000000"/>
          <w:sz w:val="28"/>
        </w:rPr>
        <w:t>
      құятын астауды арбашыққа орналастыру;</w:t>
      </w:r>
    </w:p>
    <w:bookmarkEnd w:id="1130"/>
    <w:bookmarkStart w:name="z1136" w:id="1131"/>
    <w:p>
      <w:pPr>
        <w:spacing w:after="0"/>
        <w:ind w:left="0"/>
        <w:jc w:val="both"/>
      </w:pPr>
      <w:r>
        <w:rPr>
          <w:rFonts w:ascii="Times New Roman"/>
          <w:b w:val="false"/>
          <w:i w:val="false"/>
          <w:color w:val="000000"/>
          <w:sz w:val="28"/>
        </w:rPr>
        <w:t>
      қызмет көрсетілетін жабдықтар мен балқыту пештерін жөндеуге қатысу.</w:t>
      </w:r>
    </w:p>
    <w:bookmarkEnd w:id="1131"/>
    <w:bookmarkStart w:name="z1137" w:id="1132"/>
    <w:p>
      <w:pPr>
        <w:spacing w:after="0"/>
        <w:ind w:left="0"/>
        <w:jc w:val="both"/>
      </w:pPr>
      <w:r>
        <w:rPr>
          <w:rFonts w:ascii="Times New Roman"/>
          <w:b w:val="false"/>
          <w:i w:val="false"/>
          <w:color w:val="000000"/>
          <w:sz w:val="28"/>
        </w:rPr>
        <w:t>
      157. Білуге тиіс:</w:t>
      </w:r>
    </w:p>
    <w:bookmarkEnd w:id="1132"/>
    <w:bookmarkStart w:name="z1138" w:id="1133"/>
    <w:p>
      <w:pPr>
        <w:spacing w:after="0"/>
        <w:ind w:left="0"/>
        <w:jc w:val="both"/>
      </w:pPr>
      <w:r>
        <w:rPr>
          <w:rFonts w:ascii="Times New Roman"/>
          <w:b w:val="false"/>
          <w:i w:val="false"/>
          <w:color w:val="000000"/>
          <w:sz w:val="28"/>
        </w:rPr>
        <w:t>
      шикізатқа қойылатын негізгі талаптар;</w:t>
      </w:r>
    </w:p>
    <w:bookmarkEnd w:id="1133"/>
    <w:bookmarkStart w:name="z1139" w:id="1134"/>
    <w:p>
      <w:pPr>
        <w:spacing w:after="0"/>
        <w:ind w:left="0"/>
        <w:jc w:val="both"/>
      </w:pPr>
      <w:r>
        <w:rPr>
          <w:rFonts w:ascii="Times New Roman"/>
          <w:b w:val="false"/>
          <w:i w:val="false"/>
          <w:color w:val="000000"/>
          <w:sz w:val="28"/>
        </w:rPr>
        <w:t>
      қызмет көрсетілетін жабдықтар мен балқыту пештерінің құрылысы;</w:t>
      </w:r>
    </w:p>
    <w:bookmarkEnd w:id="1134"/>
    <w:bookmarkStart w:name="z1140" w:id="1135"/>
    <w:p>
      <w:pPr>
        <w:spacing w:after="0"/>
        <w:ind w:left="0"/>
        <w:jc w:val="both"/>
      </w:pPr>
      <w:r>
        <w:rPr>
          <w:rFonts w:ascii="Times New Roman"/>
          <w:b w:val="false"/>
          <w:i w:val="false"/>
          <w:color w:val="000000"/>
          <w:sz w:val="28"/>
        </w:rPr>
        <w:t>
      ақаудың түрлері мен оның алдын алу тәсілдері.</w:t>
      </w:r>
    </w:p>
    <w:bookmarkEnd w:id="1135"/>
    <w:bookmarkStart w:name="z1141" w:id="1136"/>
    <w:p>
      <w:pPr>
        <w:spacing w:after="0"/>
        <w:ind w:left="0"/>
        <w:jc w:val="both"/>
      </w:pPr>
      <w:r>
        <w:rPr>
          <w:rFonts w:ascii="Times New Roman"/>
          <w:b w:val="false"/>
          <w:i w:val="false"/>
          <w:color w:val="000000"/>
          <w:sz w:val="28"/>
        </w:rPr>
        <w:t>
      Параграф 2. Тас балқытушы, 4-разряд</w:t>
      </w:r>
    </w:p>
    <w:bookmarkEnd w:id="1136"/>
    <w:bookmarkStart w:name="z1142" w:id="1137"/>
    <w:p>
      <w:pPr>
        <w:spacing w:after="0"/>
        <w:ind w:left="0"/>
        <w:jc w:val="both"/>
      </w:pPr>
      <w:r>
        <w:rPr>
          <w:rFonts w:ascii="Times New Roman"/>
          <w:b w:val="false"/>
          <w:i w:val="false"/>
          <w:color w:val="000000"/>
          <w:sz w:val="28"/>
        </w:rPr>
        <w:t>
      158. Жұмыс сипаттамасы:</w:t>
      </w:r>
    </w:p>
    <w:bookmarkEnd w:id="1137"/>
    <w:bookmarkStart w:name="z1143" w:id="1138"/>
    <w:p>
      <w:pPr>
        <w:spacing w:after="0"/>
        <w:ind w:left="0"/>
        <w:jc w:val="both"/>
      </w:pPr>
      <w:r>
        <w:rPr>
          <w:rFonts w:ascii="Times New Roman"/>
          <w:b w:val="false"/>
          <w:i w:val="false"/>
          <w:color w:val="000000"/>
          <w:sz w:val="28"/>
        </w:rPr>
        <w:t>
      өзінен біліктілігі жоғары тас балқытушының басшылығымен тасты балқытудың технологиялық процесін жүргізу;</w:t>
      </w:r>
    </w:p>
    <w:bookmarkEnd w:id="1138"/>
    <w:bookmarkStart w:name="z1144" w:id="1139"/>
    <w:p>
      <w:pPr>
        <w:spacing w:after="0"/>
        <w:ind w:left="0"/>
        <w:jc w:val="both"/>
      </w:pPr>
      <w:r>
        <w:rPr>
          <w:rFonts w:ascii="Times New Roman"/>
          <w:b w:val="false"/>
          <w:i w:val="false"/>
          <w:color w:val="000000"/>
          <w:sz w:val="28"/>
        </w:rPr>
        <w:t>
      бақылау - өлшеу құралдарының көрсеткіштеріне сәйкес балқыту режимін реттеу;</w:t>
      </w:r>
    </w:p>
    <w:bookmarkEnd w:id="1139"/>
    <w:bookmarkStart w:name="z1145" w:id="1140"/>
    <w:p>
      <w:pPr>
        <w:spacing w:after="0"/>
        <w:ind w:left="0"/>
        <w:jc w:val="both"/>
      </w:pPr>
      <w:r>
        <w:rPr>
          <w:rFonts w:ascii="Times New Roman"/>
          <w:b w:val="false"/>
          <w:i w:val="false"/>
          <w:color w:val="000000"/>
          <w:sz w:val="28"/>
        </w:rPr>
        <w:t>
      доғалық электр пештерінде электродтарды көтеру және түсіру жолдарымен токтың күшін реттеу;</w:t>
      </w:r>
    </w:p>
    <w:bookmarkEnd w:id="1140"/>
    <w:bookmarkStart w:name="z1146" w:id="1141"/>
    <w:p>
      <w:pPr>
        <w:spacing w:after="0"/>
        <w:ind w:left="0"/>
        <w:jc w:val="both"/>
      </w:pPr>
      <w:r>
        <w:rPr>
          <w:rFonts w:ascii="Times New Roman"/>
          <w:b w:val="false"/>
          <w:i w:val="false"/>
          <w:color w:val="000000"/>
          <w:sz w:val="28"/>
        </w:rPr>
        <w:t>
      берілетін мазут пен ауаның мөлшерін өзгерту жолымен мартен пештерінің жұмысын реттеу;</w:t>
      </w:r>
    </w:p>
    <w:bookmarkEnd w:id="1141"/>
    <w:bookmarkStart w:name="z1147" w:id="1142"/>
    <w:p>
      <w:pPr>
        <w:spacing w:after="0"/>
        <w:ind w:left="0"/>
        <w:jc w:val="both"/>
      </w:pPr>
      <w:r>
        <w:rPr>
          <w:rFonts w:ascii="Times New Roman"/>
          <w:b w:val="false"/>
          <w:i w:val="false"/>
          <w:color w:val="000000"/>
          <w:sz w:val="28"/>
        </w:rPr>
        <w:t>
      грифиттік электродтарды өсіру;</w:t>
      </w:r>
    </w:p>
    <w:bookmarkEnd w:id="1142"/>
    <w:bookmarkStart w:name="z1148" w:id="1143"/>
    <w:p>
      <w:pPr>
        <w:spacing w:after="0"/>
        <w:ind w:left="0"/>
        <w:jc w:val="both"/>
      </w:pPr>
      <w:r>
        <w:rPr>
          <w:rFonts w:ascii="Times New Roman"/>
          <w:b w:val="false"/>
          <w:i w:val="false"/>
          <w:color w:val="000000"/>
          <w:sz w:val="28"/>
        </w:rPr>
        <w:t>
      балқытпаны балқыту пешінен ағызып алуға және балқытпаны қалыпқа құюға қатысу;</w:t>
      </w:r>
    </w:p>
    <w:bookmarkEnd w:id="1143"/>
    <w:bookmarkStart w:name="z1149" w:id="1144"/>
    <w:p>
      <w:pPr>
        <w:spacing w:after="0"/>
        <w:ind w:left="0"/>
        <w:jc w:val="both"/>
      </w:pPr>
      <w:r>
        <w:rPr>
          <w:rFonts w:ascii="Times New Roman"/>
          <w:b w:val="false"/>
          <w:i w:val="false"/>
          <w:color w:val="000000"/>
          <w:sz w:val="28"/>
        </w:rPr>
        <w:t>
      пешті және қызмет көрсетілетін жабдықтарды жөндеуге қатысу.</w:t>
      </w:r>
    </w:p>
    <w:bookmarkEnd w:id="1144"/>
    <w:bookmarkStart w:name="z1150" w:id="1145"/>
    <w:p>
      <w:pPr>
        <w:spacing w:after="0"/>
        <w:ind w:left="0"/>
        <w:jc w:val="both"/>
      </w:pPr>
      <w:r>
        <w:rPr>
          <w:rFonts w:ascii="Times New Roman"/>
          <w:b w:val="false"/>
          <w:i w:val="false"/>
          <w:color w:val="000000"/>
          <w:sz w:val="28"/>
        </w:rPr>
        <w:t>
      159. Білуге тиіс:</w:t>
      </w:r>
    </w:p>
    <w:bookmarkEnd w:id="1145"/>
    <w:bookmarkStart w:name="z1151" w:id="1146"/>
    <w:p>
      <w:pPr>
        <w:spacing w:after="0"/>
        <w:ind w:left="0"/>
        <w:jc w:val="both"/>
      </w:pPr>
      <w:r>
        <w:rPr>
          <w:rFonts w:ascii="Times New Roman"/>
          <w:b w:val="false"/>
          <w:i w:val="false"/>
          <w:color w:val="000000"/>
          <w:sz w:val="28"/>
        </w:rPr>
        <w:t>
      қызмет көрсетілетін балқыту пештерінің құрылысы;</w:t>
      </w:r>
    </w:p>
    <w:bookmarkEnd w:id="1146"/>
    <w:bookmarkStart w:name="z1152" w:id="1147"/>
    <w:p>
      <w:pPr>
        <w:spacing w:after="0"/>
        <w:ind w:left="0"/>
        <w:jc w:val="both"/>
      </w:pPr>
      <w:r>
        <w:rPr>
          <w:rFonts w:ascii="Times New Roman"/>
          <w:b w:val="false"/>
          <w:i w:val="false"/>
          <w:color w:val="000000"/>
          <w:sz w:val="28"/>
        </w:rPr>
        <w:t>
      тасты балқыту режимі мен технологиясы;</w:t>
      </w:r>
    </w:p>
    <w:bookmarkEnd w:id="1147"/>
    <w:bookmarkStart w:name="z1153" w:id="1148"/>
    <w:p>
      <w:pPr>
        <w:spacing w:after="0"/>
        <w:ind w:left="0"/>
        <w:jc w:val="both"/>
      </w:pPr>
      <w:r>
        <w:rPr>
          <w:rFonts w:ascii="Times New Roman"/>
          <w:b w:val="false"/>
          <w:i w:val="false"/>
          <w:color w:val="000000"/>
          <w:sz w:val="28"/>
        </w:rPr>
        <w:t>
      бақылау - өлшеу құралдарын қолдану ережесі;</w:t>
      </w:r>
    </w:p>
    <w:bookmarkEnd w:id="1148"/>
    <w:bookmarkStart w:name="z1154" w:id="1149"/>
    <w:p>
      <w:pPr>
        <w:spacing w:after="0"/>
        <w:ind w:left="0"/>
        <w:jc w:val="both"/>
      </w:pPr>
      <w:r>
        <w:rPr>
          <w:rFonts w:ascii="Times New Roman"/>
          <w:b w:val="false"/>
          <w:i w:val="false"/>
          <w:color w:val="000000"/>
          <w:sz w:val="28"/>
        </w:rPr>
        <w:t>
      орындалатын жұмыстар шеңберінде электротехника негіздері.</w:t>
      </w:r>
    </w:p>
    <w:bookmarkEnd w:id="1149"/>
    <w:bookmarkStart w:name="z1155" w:id="1150"/>
    <w:p>
      <w:pPr>
        <w:spacing w:after="0"/>
        <w:ind w:left="0"/>
        <w:jc w:val="both"/>
      </w:pPr>
      <w:r>
        <w:rPr>
          <w:rFonts w:ascii="Times New Roman"/>
          <w:b w:val="false"/>
          <w:i w:val="false"/>
          <w:color w:val="000000"/>
          <w:sz w:val="28"/>
        </w:rPr>
        <w:t>
      Параграф 3. Тас балқытушы, 5-разряд</w:t>
      </w:r>
    </w:p>
    <w:bookmarkEnd w:id="1150"/>
    <w:bookmarkStart w:name="z1156" w:id="1151"/>
    <w:p>
      <w:pPr>
        <w:spacing w:after="0"/>
        <w:ind w:left="0"/>
        <w:jc w:val="both"/>
      </w:pPr>
      <w:r>
        <w:rPr>
          <w:rFonts w:ascii="Times New Roman"/>
          <w:b w:val="false"/>
          <w:i w:val="false"/>
          <w:color w:val="000000"/>
          <w:sz w:val="28"/>
        </w:rPr>
        <w:t>
      160. Жұмыс сипаттамасы:</w:t>
      </w:r>
    </w:p>
    <w:bookmarkEnd w:id="1151"/>
    <w:bookmarkStart w:name="z1157" w:id="1152"/>
    <w:p>
      <w:pPr>
        <w:spacing w:after="0"/>
        <w:ind w:left="0"/>
        <w:jc w:val="both"/>
      </w:pPr>
      <w:r>
        <w:rPr>
          <w:rFonts w:ascii="Times New Roman"/>
          <w:b w:val="false"/>
          <w:i w:val="false"/>
          <w:color w:val="000000"/>
          <w:sz w:val="28"/>
        </w:rPr>
        <w:t>
      доғалы электрлі немесе мартенді балқыту пештерінде тасты балқытудың технологиялық процесін жүргізу;</w:t>
      </w:r>
    </w:p>
    <w:bookmarkEnd w:id="1152"/>
    <w:bookmarkStart w:name="z1158" w:id="1153"/>
    <w:p>
      <w:pPr>
        <w:spacing w:after="0"/>
        <w:ind w:left="0"/>
        <w:jc w:val="both"/>
      </w:pPr>
      <w:r>
        <w:rPr>
          <w:rFonts w:ascii="Times New Roman"/>
          <w:b w:val="false"/>
          <w:i w:val="false"/>
          <w:color w:val="000000"/>
          <w:sz w:val="28"/>
        </w:rPr>
        <w:t>
      бақылау - өлшеу аспаптарының көрсеткіштері негізінде балқыту пештерінің жұмыс режимін реттеу;</w:t>
      </w:r>
    </w:p>
    <w:bookmarkEnd w:id="1153"/>
    <w:bookmarkStart w:name="z1159" w:id="1154"/>
    <w:p>
      <w:pPr>
        <w:spacing w:after="0"/>
        <w:ind w:left="0"/>
        <w:jc w:val="both"/>
      </w:pPr>
      <w:r>
        <w:rPr>
          <w:rFonts w:ascii="Times New Roman"/>
          <w:b w:val="false"/>
          <w:i w:val="false"/>
          <w:color w:val="000000"/>
          <w:sz w:val="28"/>
        </w:rPr>
        <w:t>
      балқытпаның газсыздану және гомогендену деңгейін анықтау үшін сынақтаманы іріктеу;</w:t>
      </w:r>
    </w:p>
    <w:bookmarkEnd w:id="1154"/>
    <w:bookmarkStart w:name="z1160" w:id="1155"/>
    <w:p>
      <w:pPr>
        <w:spacing w:after="0"/>
        <w:ind w:left="0"/>
        <w:jc w:val="both"/>
      </w:pPr>
      <w:r>
        <w:rPr>
          <w:rFonts w:ascii="Times New Roman"/>
          <w:b w:val="false"/>
          <w:i w:val="false"/>
          <w:color w:val="000000"/>
          <w:sz w:val="28"/>
        </w:rPr>
        <w:t>
      балқытпаның дайындалуын анықтау;</w:t>
      </w:r>
    </w:p>
    <w:bookmarkEnd w:id="1155"/>
    <w:bookmarkStart w:name="z1161" w:id="1156"/>
    <w:p>
      <w:pPr>
        <w:spacing w:after="0"/>
        <w:ind w:left="0"/>
        <w:jc w:val="both"/>
      </w:pPr>
      <w:r>
        <w:rPr>
          <w:rFonts w:ascii="Times New Roman"/>
          <w:b w:val="false"/>
          <w:i w:val="false"/>
          <w:color w:val="000000"/>
          <w:sz w:val="28"/>
        </w:rPr>
        <w:t>
      балқытпаны пештен шығарып алу;</w:t>
      </w:r>
    </w:p>
    <w:bookmarkEnd w:id="1156"/>
    <w:bookmarkStart w:name="z1162" w:id="1157"/>
    <w:p>
      <w:pPr>
        <w:spacing w:after="0"/>
        <w:ind w:left="0"/>
        <w:jc w:val="both"/>
      </w:pPr>
      <w:r>
        <w:rPr>
          <w:rFonts w:ascii="Times New Roman"/>
          <w:b w:val="false"/>
          <w:i w:val="false"/>
          <w:color w:val="000000"/>
          <w:sz w:val="28"/>
        </w:rPr>
        <w:t>
      пештің жарамдылық жағдайын бақылау.</w:t>
      </w:r>
    </w:p>
    <w:bookmarkEnd w:id="1157"/>
    <w:bookmarkStart w:name="z1163" w:id="1158"/>
    <w:p>
      <w:pPr>
        <w:spacing w:after="0"/>
        <w:ind w:left="0"/>
        <w:jc w:val="both"/>
      </w:pPr>
      <w:r>
        <w:rPr>
          <w:rFonts w:ascii="Times New Roman"/>
          <w:b w:val="false"/>
          <w:i w:val="false"/>
          <w:color w:val="000000"/>
          <w:sz w:val="28"/>
        </w:rPr>
        <w:t>
      161. Білуге тиіс:</w:t>
      </w:r>
    </w:p>
    <w:bookmarkEnd w:id="1158"/>
    <w:bookmarkStart w:name="z1164" w:id="1159"/>
    <w:p>
      <w:pPr>
        <w:spacing w:after="0"/>
        <w:ind w:left="0"/>
        <w:jc w:val="both"/>
      </w:pPr>
      <w:r>
        <w:rPr>
          <w:rFonts w:ascii="Times New Roman"/>
          <w:b w:val="false"/>
          <w:i w:val="false"/>
          <w:color w:val="000000"/>
          <w:sz w:val="28"/>
        </w:rPr>
        <w:t>
      балқыту пештерінің құрылымдық ерекшеліктері мен олардың жұмыс режимі;</w:t>
      </w:r>
    </w:p>
    <w:bookmarkEnd w:id="1159"/>
    <w:bookmarkStart w:name="z1165" w:id="1160"/>
    <w:p>
      <w:pPr>
        <w:spacing w:after="0"/>
        <w:ind w:left="0"/>
        <w:jc w:val="both"/>
      </w:pPr>
      <w:r>
        <w:rPr>
          <w:rFonts w:ascii="Times New Roman"/>
          <w:b w:val="false"/>
          <w:i w:val="false"/>
          <w:color w:val="000000"/>
          <w:sz w:val="28"/>
        </w:rPr>
        <w:t>
      бақылау - өлшеу аппаратураларын пайдалану ережесі;</w:t>
      </w:r>
    </w:p>
    <w:bookmarkEnd w:id="1160"/>
    <w:bookmarkStart w:name="z1166" w:id="1161"/>
    <w:p>
      <w:pPr>
        <w:spacing w:after="0"/>
        <w:ind w:left="0"/>
        <w:jc w:val="both"/>
      </w:pPr>
      <w:r>
        <w:rPr>
          <w:rFonts w:ascii="Times New Roman"/>
          <w:b w:val="false"/>
          <w:i w:val="false"/>
          <w:color w:val="000000"/>
          <w:sz w:val="28"/>
        </w:rPr>
        <w:t>
      шикізатқа және оның химиялық құрамына қойылатын талаптар;</w:t>
      </w:r>
    </w:p>
    <w:bookmarkEnd w:id="1161"/>
    <w:bookmarkStart w:name="z1167" w:id="1162"/>
    <w:p>
      <w:pPr>
        <w:spacing w:after="0"/>
        <w:ind w:left="0"/>
        <w:jc w:val="both"/>
      </w:pPr>
      <w:r>
        <w:rPr>
          <w:rFonts w:ascii="Times New Roman"/>
          <w:b w:val="false"/>
          <w:i w:val="false"/>
          <w:color w:val="000000"/>
          <w:sz w:val="28"/>
        </w:rPr>
        <w:t>
      пешті жөндеу үшін қолданылатын отқа төзімді материалдардың қасиеттері;</w:t>
      </w:r>
    </w:p>
    <w:bookmarkEnd w:id="1162"/>
    <w:bookmarkStart w:name="z1168" w:id="1163"/>
    <w:p>
      <w:pPr>
        <w:spacing w:after="0"/>
        <w:ind w:left="0"/>
        <w:jc w:val="both"/>
      </w:pPr>
      <w:r>
        <w:rPr>
          <w:rFonts w:ascii="Times New Roman"/>
          <w:b w:val="false"/>
          <w:i w:val="false"/>
          <w:color w:val="000000"/>
          <w:sz w:val="28"/>
        </w:rPr>
        <w:t>
      орындалатын жұмыстар шеңберінде электротехника негіздері.</w:t>
      </w:r>
    </w:p>
    <w:bookmarkEnd w:id="1163"/>
    <w:bookmarkStart w:name="z1169" w:id="1164"/>
    <w:p>
      <w:pPr>
        <w:spacing w:after="0"/>
        <w:ind w:left="0"/>
        <w:jc w:val="both"/>
      </w:pPr>
      <w:r>
        <w:rPr>
          <w:rFonts w:ascii="Times New Roman"/>
          <w:b w:val="false"/>
          <w:i w:val="false"/>
          <w:color w:val="000000"/>
          <w:sz w:val="28"/>
        </w:rPr>
        <w:t>
      40. Тас қашаушы</w:t>
      </w:r>
    </w:p>
    <w:bookmarkEnd w:id="1164"/>
    <w:bookmarkStart w:name="z1170" w:id="1165"/>
    <w:p>
      <w:pPr>
        <w:spacing w:after="0"/>
        <w:ind w:left="0"/>
        <w:jc w:val="both"/>
      </w:pPr>
      <w:r>
        <w:rPr>
          <w:rFonts w:ascii="Times New Roman"/>
          <w:b w:val="false"/>
          <w:i w:val="false"/>
          <w:color w:val="000000"/>
          <w:sz w:val="28"/>
        </w:rPr>
        <w:t>
      Параграф 1. Тас қашаушы, 2-разряд</w:t>
      </w:r>
    </w:p>
    <w:bookmarkEnd w:id="1165"/>
    <w:bookmarkStart w:name="z1171" w:id="1166"/>
    <w:p>
      <w:pPr>
        <w:spacing w:after="0"/>
        <w:ind w:left="0"/>
        <w:jc w:val="both"/>
      </w:pPr>
      <w:r>
        <w:rPr>
          <w:rFonts w:ascii="Times New Roman"/>
          <w:b w:val="false"/>
          <w:i w:val="false"/>
          <w:color w:val="000000"/>
          <w:sz w:val="28"/>
        </w:rPr>
        <w:t>
      162. Жұмыс сипаттамасы:</w:t>
      </w:r>
    </w:p>
    <w:bookmarkEnd w:id="1166"/>
    <w:bookmarkStart w:name="z1172" w:id="1167"/>
    <w:p>
      <w:pPr>
        <w:spacing w:after="0"/>
        <w:ind w:left="0"/>
        <w:jc w:val="both"/>
      </w:pPr>
      <w:r>
        <w:rPr>
          <w:rFonts w:ascii="Times New Roman"/>
          <w:b w:val="false"/>
          <w:i w:val="false"/>
          <w:color w:val="000000"/>
          <w:sz w:val="28"/>
        </w:rPr>
        <w:t>
      өзінен біліктілігі жоғары тас қашаушының басшылығымен тасты өңдеу жөніндегі жұмыстарды орындау;</w:t>
      </w:r>
    </w:p>
    <w:bookmarkEnd w:id="1167"/>
    <w:bookmarkStart w:name="z1173" w:id="1168"/>
    <w:p>
      <w:pPr>
        <w:spacing w:after="0"/>
        <w:ind w:left="0"/>
        <w:jc w:val="both"/>
      </w:pPr>
      <w:r>
        <w:rPr>
          <w:rFonts w:ascii="Times New Roman"/>
          <w:b w:val="false"/>
          <w:i w:val="false"/>
          <w:color w:val="000000"/>
          <w:sz w:val="28"/>
        </w:rPr>
        <w:t>
      ауқымды емес блоктарды кеңейте бұрғылау, іздер салу, кесектерді жару, ұяны өрескел өңдеу және артқы бетін түсіру сүргіленген фактурамен тастан жасалған бұйымға ендірмені желімдеу.</w:t>
      </w:r>
    </w:p>
    <w:bookmarkEnd w:id="1168"/>
    <w:bookmarkStart w:name="z1174" w:id="1169"/>
    <w:p>
      <w:pPr>
        <w:spacing w:after="0"/>
        <w:ind w:left="0"/>
        <w:jc w:val="both"/>
      </w:pPr>
      <w:r>
        <w:rPr>
          <w:rFonts w:ascii="Times New Roman"/>
          <w:b w:val="false"/>
          <w:i w:val="false"/>
          <w:color w:val="000000"/>
          <w:sz w:val="28"/>
        </w:rPr>
        <w:t>
      163. Білуге тиіс:</w:t>
      </w:r>
    </w:p>
    <w:bookmarkEnd w:id="1169"/>
    <w:bookmarkStart w:name="z1175" w:id="1170"/>
    <w:p>
      <w:pPr>
        <w:spacing w:after="0"/>
        <w:ind w:left="0"/>
        <w:jc w:val="both"/>
      </w:pPr>
      <w:r>
        <w:rPr>
          <w:rFonts w:ascii="Times New Roman"/>
          <w:b w:val="false"/>
          <w:i w:val="false"/>
          <w:color w:val="000000"/>
          <w:sz w:val="28"/>
        </w:rPr>
        <w:t>
      өңделетін табиғи тас жынысының физикалық қасиеттері;</w:t>
      </w:r>
    </w:p>
    <w:bookmarkEnd w:id="1170"/>
    <w:bookmarkStart w:name="z1176" w:id="1171"/>
    <w:p>
      <w:pPr>
        <w:spacing w:after="0"/>
        <w:ind w:left="0"/>
        <w:jc w:val="both"/>
      </w:pPr>
      <w:r>
        <w:rPr>
          <w:rFonts w:ascii="Times New Roman"/>
          <w:b w:val="false"/>
          <w:i w:val="false"/>
          <w:color w:val="000000"/>
          <w:sz w:val="28"/>
        </w:rPr>
        <w:t>
      тасты өңдеудің негізгі әдістері мен тәсілдері;</w:t>
      </w:r>
    </w:p>
    <w:bookmarkEnd w:id="1171"/>
    <w:bookmarkStart w:name="z1177" w:id="1172"/>
    <w:p>
      <w:pPr>
        <w:spacing w:after="0"/>
        <w:ind w:left="0"/>
        <w:jc w:val="both"/>
      </w:pPr>
      <w:r>
        <w:rPr>
          <w:rFonts w:ascii="Times New Roman"/>
          <w:b w:val="false"/>
          <w:i w:val="false"/>
          <w:color w:val="000000"/>
          <w:sz w:val="28"/>
        </w:rPr>
        <w:t>
      желімнің құрамы мен оны әзірлеу әдісі;</w:t>
      </w:r>
    </w:p>
    <w:bookmarkEnd w:id="1172"/>
    <w:bookmarkStart w:name="z1178" w:id="1173"/>
    <w:p>
      <w:pPr>
        <w:spacing w:after="0"/>
        <w:ind w:left="0"/>
        <w:jc w:val="both"/>
      </w:pPr>
      <w:r>
        <w:rPr>
          <w:rFonts w:ascii="Times New Roman"/>
          <w:b w:val="false"/>
          <w:i w:val="false"/>
          <w:color w:val="000000"/>
          <w:sz w:val="28"/>
        </w:rPr>
        <w:t>
      қолданылатын қол және механикалық құрал-саймандардың түрлері мен оларды пайдалану ережесі.</w:t>
      </w:r>
    </w:p>
    <w:bookmarkEnd w:id="1173"/>
    <w:bookmarkStart w:name="z1179" w:id="1174"/>
    <w:p>
      <w:pPr>
        <w:spacing w:after="0"/>
        <w:ind w:left="0"/>
        <w:jc w:val="both"/>
      </w:pPr>
      <w:r>
        <w:rPr>
          <w:rFonts w:ascii="Times New Roman"/>
          <w:b w:val="false"/>
          <w:i w:val="false"/>
          <w:color w:val="000000"/>
          <w:sz w:val="28"/>
        </w:rPr>
        <w:t>
      Параграф 2. Тас қашаушы, 3-разряд</w:t>
      </w:r>
    </w:p>
    <w:bookmarkEnd w:id="1174"/>
    <w:bookmarkStart w:name="z1180" w:id="1175"/>
    <w:p>
      <w:pPr>
        <w:spacing w:after="0"/>
        <w:ind w:left="0"/>
        <w:jc w:val="both"/>
      </w:pPr>
      <w:r>
        <w:rPr>
          <w:rFonts w:ascii="Times New Roman"/>
          <w:b w:val="false"/>
          <w:i w:val="false"/>
          <w:color w:val="000000"/>
          <w:sz w:val="28"/>
        </w:rPr>
        <w:t>
      164. Жұмыс сипаттамасы:</w:t>
      </w:r>
    </w:p>
    <w:bookmarkEnd w:id="1175"/>
    <w:bookmarkStart w:name="z1181" w:id="1176"/>
    <w:p>
      <w:pPr>
        <w:spacing w:after="0"/>
        <w:ind w:left="0"/>
        <w:jc w:val="both"/>
      </w:pPr>
      <w:r>
        <w:rPr>
          <w:rFonts w:ascii="Times New Roman"/>
          <w:b w:val="false"/>
          <w:i w:val="false"/>
          <w:color w:val="000000"/>
          <w:sz w:val="28"/>
        </w:rPr>
        <w:t>
      қол, пневматикалық немесе механикалық құрал-саймандардың көмегімен табиғи тастардан қарапайым бұйымдарды дайындау;</w:t>
      </w:r>
    </w:p>
    <w:bookmarkEnd w:id="1176"/>
    <w:bookmarkStart w:name="z1182" w:id="1177"/>
    <w:p>
      <w:pPr>
        <w:spacing w:after="0"/>
        <w:ind w:left="0"/>
        <w:jc w:val="both"/>
      </w:pPr>
      <w:r>
        <w:rPr>
          <w:rFonts w:ascii="Times New Roman"/>
          <w:b w:val="false"/>
          <w:i w:val="false"/>
          <w:color w:val="000000"/>
          <w:sz w:val="28"/>
        </w:rPr>
        <w:t>
      өңдеу үшін қажетті мөлшердегі дайындамаларды іріктеу;</w:t>
      </w:r>
    </w:p>
    <w:bookmarkEnd w:id="1177"/>
    <w:bookmarkStart w:name="z1183" w:id="1178"/>
    <w:p>
      <w:pPr>
        <w:spacing w:after="0"/>
        <w:ind w:left="0"/>
        <w:jc w:val="both"/>
      </w:pPr>
      <w:r>
        <w:rPr>
          <w:rFonts w:ascii="Times New Roman"/>
          <w:b w:val="false"/>
          <w:i w:val="false"/>
          <w:color w:val="000000"/>
          <w:sz w:val="28"/>
        </w:rPr>
        <w:t>
      ауқымды блоктарды бұрғылау әдісімен өңдеу;</w:t>
      </w:r>
    </w:p>
    <w:bookmarkEnd w:id="1178"/>
    <w:bookmarkStart w:name="z1184" w:id="1179"/>
    <w:p>
      <w:pPr>
        <w:spacing w:after="0"/>
        <w:ind w:left="0"/>
        <w:jc w:val="both"/>
      </w:pPr>
      <w:r>
        <w:rPr>
          <w:rFonts w:ascii="Times New Roman"/>
          <w:b w:val="false"/>
          <w:i w:val="false"/>
          <w:color w:val="000000"/>
          <w:sz w:val="28"/>
        </w:rPr>
        <w:t>
      дайын қоныштар бойынша кесектерді жару;</w:t>
      </w:r>
    </w:p>
    <w:bookmarkEnd w:id="1179"/>
    <w:bookmarkStart w:name="z1185" w:id="1180"/>
    <w:p>
      <w:pPr>
        <w:spacing w:after="0"/>
        <w:ind w:left="0"/>
        <w:jc w:val="both"/>
      </w:pPr>
      <w:r>
        <w:rPr>
          <w:rFonts w:ascii="Times New Roman"/>
          <w:b w:val="false"/>
          <w:i w:val="false"/>
          <w:color w:val="000000"/>
          <w:sz w:val="28"/>
        </w:rPr>
        <w:t>
      плиталарды жіктеу;</w:t>
      </w:r>
    </w:p>
    <w:bookmarkEnd w:id="1180"/>
    <w:bookmarkStart w:name="z1186" w:id="1181"/>
    <w:p>
      <w:pPr>
        <w:spacing w:after="0"/>
        <w:ind w:left="0"/>
        <w:jc w:val="both"/>
      </w:pPr>
      <w:r>
        <w:rPr>
          <w:rFonts w:ascii="Times New Roman"/>
          <w:b w:val="false"/>
          <w:i w:val="false"/>
          <w:color w:val="000000"/>
          <w:sz w:val="28"/>
        </w:rPr>
        <w:t>
      тастың шеттерін алып тастау;</w:t>
      </w:r>
    </w:p>
    <w:bookmarkEnd w:id="1181"/>
    <w:bookmarkStart w:name="z1187" w:id="1182"/>
    <w:p>
      <w:pPr>
        <w:spacing w:after="0"/>
        <w:ind w:left="0"/>
        <w:jc w:val="both"/>
      </w:pPr>
      <w:r>
        <w:rPr>
          <w:rFonts w:ascii="Times New Roman"/>
          <w:b w:val="false"/>
          <w:i w:val="false"/>
          <w:color w:val="000000"/>
          <w:sz w:val="28"/>
        </w:rPr>
        <w:t>
      ұяны қырнау және тастың артқы бетін қыру;</w:t>
      </w:r>
    </w:p>
    <w:bookmarkEnd w:id="1182"/>
    <w:bookmarkStart w:name="z1188" w:id="1183"/>
    <w:p>
      <w:pPr>
        <w:spacing w:after="0"/>
        <w:ind w:left="0"/>
        <w:jc w:val="both"/>
      </w:pPr>
      <w:r>
        <w:rPr>
          <w:rFonts w:ascii="Times New Roman"/>
          <w:b w:val="false"/>
          <w:i w:val="false"/>
          <w:color w:val="000000"/>
          <w:sz w:val="28"/>
        </w:rPr>
        <w:t>
      тастарда ішкі бұрыштарды салу;</w:t>
      </w:r>
    </w:p>
    <w:bookmarkEnd w:id="1183"/>
    <w:bookmarkStart w:name="z1189" w:id="1184"/>
    <w:p>
      <w:pPr>
        <w:spacing w:after="0"/>
        <w:ind w:left="0"/>
        <w:jc w:val="both"/>
      </w:pPr>
      <w:r>
        <w:rPr>
          <w:rFonts w:ascii="Times New Roman"/>
          <w:b w:val="false"/>
          <w:i w:val="false"/>
          <w:color w:val="000000"/>
          <w:sz w:val="28"/>
        </w:rPr>
        <w:t>
      тастарда нығайту үшін іздер, ширектеме мен ұялар бұрғылау;</w:t>
      </w:r>
    </w:p>
    <w:bookmarkEnd w:id="1184"/>
    <w:bookmarkStart w:name="z1190" w:id="1185"/>
    <w:p>
      <w:pPr>
        <w:spacing w:after="0"/>
        <w:ind w:left="0"/>
        <w:jc w:val="both"/>
      </w:pPr>
      <w:r>
        <w:rPr>
          <w:rFonts w:ascii="Times New Roman"/>
          <w:b w:val="false"/>
          <w:i w:val="false"/>
          <w:color w:val="000000"/>
          <w:sz w:val="28"/>
        </w:rPr>
        <w:t>
      қимаүлгі бойынша қарапайым бұйымдарды тегістеу.</w:t>
      </w:r>
    </w:p>
    <w:bookmarkEnd w:id="1185"/>
    <w:bookmarkStart w:name="z1191" w:id="1186"/>
    <w:p>
      <w:pPr>
        <w:spacing w:after="0"/>
        <w:ind w:left="0"/>
        <w:jc w:val="both"/>
      </w:pPr>
      <w:r>
        <w:rPr>
          <w:rFonts w:ascii="Times New Roman"/>
          <w:b w:val="false"/>
          <w:i w:val="false"/>
          <w:color w:val="000000"/>
          <w:sz w:val="28"/>
        </w:rPr>
        <w:t>
      165. Білуге тиіс:</w:t>
      </w:r>
    </w:p>
    <w:bookmarkEnd w:id="1186"/>
    <w:bookmarkStart w:name="z1192" w:id="1187"/>
    <w:p>
      <w:pPr>
        <w:spacing w:after="0"/>
        <w:ind w:left="0"/>
        <w:jc w:val="both"/>
      </w:pPr>
      <w:r>
        <w:rPr>
          <w:rFonts w:ascii="Times New Roman"/>
          <w:b w:val="false"/>
          <w:i w:val="false"/>
          <w:color w:val="000000"/>
          <w:sz w:val="28"/>
        </w:rPr>
        <w:t>
      өңделетін табиғи тас жынысының физикалық қасиеттері;</w:t>
      </w:r>
    </w:p>
    <w:bookmarkEnd w:id="1187"/>
    <w:bookmarkStart w:name="z1193" w:id="1188"/>
    <w:p>
      <w:pPr>
        <w:spacing w:after="0"/>
        <w:ind w:left="0"/>
        <w:jc w:val="both"/>
      </w:pPr>
      <w:r>
        <w:rPr>
          <w:rFonts w:ascii="Times New Roman"/>
          <w:b w:val="false"/>
          <w:i w:val="false"/>
          <w:color w:val="000000"/>
          <w:sz w:val="28"/>
        </w:rPr>
        <w:t>
      тасты өңдеудің негізгі әдістері мен тәсілдері;</w:t>
      </w:r>
    </w:p>
    <w:bookmarkEnd w:id="1188"/>
    <w:bookmarkStart w:name="z1194" w:id="1189"/>
    <w:p>
      <w:pPr>
        <w:spacing w:after="0"/>
        <w:ind w:left="0"/>
        <w:jc w:val="both"/>
      </w:pPr>
      <w:r>
        <w:rPr>
          <w:rFonts w:ascii="Times New Roman"/>
          <w:b w:val="false"/>
          <w:i w:val="false"/>
          <w:color w:val="000000"/>
          <w:sz w:val="28"/>
        </w:rPr>
        <w:t>
      дайындаманы өңдеу және дайындалатын бұйымдардың сапасына қойылатын талаптар;</w:t>
      </w:r>
    </w:p>
    <w:bookmarkEnd w:id="1189"/>
    <w:bookmarkStart w:name="z1195" w:id="1190"/>
    <w:p>
      <w:pPr>
        <w:spacing w:after="0"/>
        <w:ind w:left="0"/>
        <w:jc w:val="both"/>
      </w:pPr>
      <w:r>
        <w:rPr>
          <w:rFonts w:ascii="Times New Roman"/>
          <w:b w:val="false"/>
          <w:i w:val="false"/>
          <w:color w:val="000000"/>
          <w:sz w:val="28"/>
        </w:rPr>
        <w:t>
      қолданылатын құрал-саймандардың түрлері, оларды қайрау, құю және пайдалану ережесі.</w:t>
      </w:r>
    </w:p>
    <w:bookmarkEnd w:id="1190"/>
    <w:bookmarkStart w:name="z1196" w:id="1191"/>
    <w:p>
      <w:pPr>
        <w:spacing w:after="0"/>
        <w:ind w:left="0"/>
        <w:jc w:val="both"/>
      </w:pPr>
      <w:r>
        <w:rPr>
          <w:rFonts w:ascii="Times New Roman"/>
          <w:b w:val="false"/>
          <w:i w:val="false"/>
          <w:color w:val="000000"/>
          <w:sz w:val="28"/>
        </w:rPr>
        <w:t>
      166. Жұмыс үлгілері:</w:t>
      </w:r>
    </w:p>
    <w:bookmarkEnd w:id="1191"/>
    <w:bookmarkStart w:name="z1197" w:id="1192"/>
    <w:p>
      <w:pPr>
        <w:spacing w:after="0"/>
        <w:ind w:left="0"/>
        <w:jc w:val="both"/>
      </w:pPr>
      <w:r>
        <w:rPr>
          <w:rFonts w:ascii="Times New Roman"/>
          <w:b w:val="false"/>
          <w:i w:val="false"/>
          <w:color w:val="000000"/>
          <w:sz w:val="28"/>
        </w:rPr>
        <w:t>
      1) блоктар – қолмен бұрғылау әдісімен өңдеу, іздермен ұялар салу;</w:t>
      </w:r>
    </w:p>
    <w:bookmarkEnd w:id="1192"/>
    <w:bookmarkStart w:name="z1198" w:id="1193"/>
    <w:p>
      <w:pPr>
        <w:spacing w:after="0"/>
        <w:ind w:left="0"/>
        <w:jc w:val="both"/>
      </w:pPr>
      <w:r>
        <w:rPr>
          <w:rFonts w:ascii="Times New Roman"/>
          <w:b w:val="false"/>
          <w:i w:val="false"/>
          <w:color w:val="000000"/>
          <w:sz w:val="28"/>
        </w:rPr>
        <w:t>
      2) ернеулі тік тастар - әзірлеу;</w:t>
      </w:r>
    </w:p>
    <w:bookmarkEnd w:id="1193"/>
    <w:bookmarkStart w:name="z1199" w:id="1194"/>
    <w:p>
      <w:pPr>
        <w:spacing w:after="0"/>
        <w:ind w:left="0"/>
        <w:jc w:val="both"/>
      </w:pPr>
      <w:r>
        <w:rPr>
          <w:rFonts w:ascii="Times New Roman"/>
          <w:b w:val="false"/>
          <w:i w:val="false"/>
          <w:color w:val="000000"/>
          <w:sz w:val="28"/>
        </w:rPr>
        <w:t>
      3) плиталар – шеттерін жіктеу, кесу.</w:t>
      </w:r>
    </w:p>
    <w:bookmarkEnd w:id="1194"/>
    <w:bookmarkStart w:name="z1200" w:id="1195"/>
    <w:p>
      <w:pPr>
        <w:spacing w:after="0"/>
        <w:ind w:left="0"/>
        <w:jc w:val="both"/>
      </w:pPr>
      <w:r>
        <w:rPr>
          <w:rFonts w:ascii="Times New Roman"/>
          <w:b w:val="false"/>
          <w:i w:val="false"/>
          <w:color w:val="000000"/>
          <w:sz w:val="28"/>
        </w:rPr>
        <w:t>
      Параграф 3. Тас қашаушы, 4-разряд</w:t>
      </w:r>
    </w:p>
    <w:bookmarkEnd w:id="1195"/>
    <w:bookmarkStart w:name="z1201" w:id="1196"/>
    <w:p>
      <w:pPr>
        <w:spacing w:after="0"/>
        <w:ind w:left="0"/>
        <w:jc w:val="both"/>
      </w:pPr>
      <w:r>
        <w:rPr>
          <w:rFonts w:ascii="Times New Roman"/>
          <w:b w:val="false"/>
          <w:i w:val="false"/>
          <w:color w:val="000000"/>
          <w:sz w:val="28"/>
        </w:rPr>
        <w:t>
      167. Жұмыс сипаттамасы:</w:t>
      </w:r>
    </w:p>
    <w:bookmarkEnd w:id="1196"/>
    <w:bookmarkStart w:name="z1202" w:id="1197"/>
    <w:p>
      <w:pPr>
        <w:spacing w:after="0"/>
        <w:ind w:left="0"/>
        <w:jc w:val="both"/>
      </w:pPr>
      <w:r>
        <w:rPr>
          <w:rFonts w:ascii="Times New Roman"/>
          <w:b w:val="false"/>
          <w:i w:val="false"/>
          <w:color w:val="000000"/>
          <w:sz w:val="28"/>
        </w:rPr>
        <w:t>
      қол, пневматикалық немесе механикалық құрал-саймандардың көмегімен табиғи тастардан қарапайым бұйымдарды дайындау;</w:t>
      </w:r>
    </w:p>
    <w:bookmarkEnd w:id="1197"/>
    <w:bookmarkStart w:name="z1203" w:id="1198"/>
    <w:p>
      <w:pPr>
        <w:spacing w:after="0"/>
        <w:ind w:left="0"/>
        <w:jc w:val="both"/>
      </w:pPr>
      <w:r>
        <w:rPr>
          <w:rFonts w:ascii="Times New Roman"/>
          <w:b w:val="false"/>
          <w:i w:val="false"/>
          <w:color w:val="000000"/>
          <w:sz w:val="28"/>
        </w:rPr>
        <w:t>
      қисық және үлгілік бұйымдарды тегістеу кезінде тасты өрескел өңдеу;</w:t>
      </w:r>
    </w:p>
    <w:bookmarkEnd w:id="1198"/>
    <w:bookmarkStart w:name="z1204" w:id="1199"/>
    <w:p>
      <w:pPr>
        <w:spacing w:after="0"/>
        <w:ind w:left="0"/>
        <w:jc w:val="both"/>
      </w:pPr>
      <w:r>
        <w:rPr>
          <w:rFonts w:ascii="Times New Roman"/>
          <w:b w:val="false"/>
          <w:i w:val="false"/>
          <w:color w:val="000000"/>
          <w:sz w:val="28"/>
        </w:rPr>
        <w:t>
      жалпақ бұйымдарды жартылай таза тегістеу, жүзді және таспаны тегістеу;</w:t>
      </w:r>
    </w:p>
    <w:bookmarkEnd w:id="1199"/>
    <w:bookmarkStart w:name="z1205" w:id="1200"/>
    <w:p>
      <w:pPr>
        <w:spacing w:after="0"/>
        <w:ind w:left="0"/>
        <w:jc w:val="both"/>
      </w:pPr>
      <w:r>
        <w:rPr>
          <w:rFonts w:ascii="Times New Roman"/>
          <w:b w:val="false"/>
          <w:i w:val="false"/>
          <w:color w:val="000000"/>
          <w:sz w:val="28"/>
        </w:rPr>
        <w:t>
      гранит бұйымдарын бұрғылау;</w:t>
      </w:r>
    </w:p>
    <w:bookmarkEnd w:id="1200"/>
    <w:bookmarkStart w:name="z1206" w:id="1201"/>
    <w:p>
      <w:pPr>
        <w:spacing w:after="0"/>
        <w:ind w:left="0"/>
        <w:jc w:val="both"/>
      </w:pPr>
      <w:r>
        <w:rPr>
          <w:rFonts w:ascii="Times New Roman"/>
          <w:b w:val="false"/>
          <w:i w:val="false"/>
          <w:color w:val="000000"/>
          <w:sz w:val="28"/>
        </w:rPr>
        <w:t>
      плитаны "ішік бойынша" өңдеу.</w:t>
      </w:r>
    </w:p>
    <w:bookmarkEnd w:id="1201"/>
    <w:bookmarkStart w:name="z1207" w:id="1202"/>
    <w:p>
      <w:pPr>
        <w:spacing w:after="0"/>
        <w:ind w:left="0"/>
        <w:jc w:val="both"/>
      </w:pPr>
      <w:r>
        <w:rPr>
          <w:rFonts w:ascii="Times New Roman"/>
          <w:b w:val="false"/>
          <w:i w:val="false"/>
          <w:color w:val="000000"/>
          <w:sz w:val="28"/>
        </w:rPr>
        <w:t>
      168. Білуге тиіс:</w:t>
      </w:r>
    </w:p>
    <w:bookmarkEnd w:id="1202"/>
    <w:bookmarkStart w:name="z1208" w:id="1203"/>
    <w:p>
      <w:pPr>
        <w:spacing w:after="0"/>
        <w:ind w:left="0"/>
        <w:jc w:val="both"/>
      </w:pPr>
      <w:r>
        <w:rPr>
          <w:rFonts w:ascii="Times New Roman"/>
          <w:b w:val="false"/>
          <w:i w:val="false"/>
          <w:color w:val="000000"/>
          <w:sz w:val="28"/>
        </w:rPr>
        <w:t>
      тас жыныстары мен оларды өңдеу тәсілдері;</w:t>
      </w:r>
    </w:p>
    <w:bookmarkEnd w:id="1203"/>
    <w:bookmarkStart w:name="z1209" w:id="1204"/>
    <w:p>
      <w:pPr>
        <w:spacing w:after="0"/>
        <w:ind w:left="0"/>
        <w:jc w:val="both"/>
      </w:pPr>
      <w:r>
        <w:rPr>
          <w:rFonts w:ascii="Times New Roman"/>
          <w:b w:val="false"/>
          <w:i w:val="false"/>
          <w:color w:val="000000"/>
          <w:sz w:val="28"/>
        </w:rPr>
        <w:t>
      дайындалатын бұйымдардың сапасына қойылатын талаптар;</w:t>
      </w:r>
    </w:p>
    <w:bookmarkEnd w:id="1204"/>
    <w:bookmarkStart w:name="z1210" w:id="1205"/>
    <w:p>
      <w:pPr>
        <w:spacing w:after="0"/>
        <w:ind w:left="0"/>
        <w:jc w:val="both"/>
      </w:pPr>
      <w:r>
        <w:rPr>
          <w:rFonts w:ascii="Times New Roman"/>
          <w:b w:val="false"/>
          <w:i w:val="false"/>
          <w:color w:val="000000"/>
          <w:sz w:val="28"/>
        </w:rPr>
        <w:t>
      жапсырмалы және қолданбалы қимаүлгілерді пайдалану ережесі;</w:t>
      </w:r>
    </w:p>
    <w:bookmarkEnd w:id="1205"/>
    <w:bookmarkStart w:name="z1211" w:id="1206"/>
    <w:p>
      <w:pPr>
        <w:spacing w:after="0"/>
        <w:ind w:left="0"/>
        <w:jc w:val="both"/>
      </w:pPr>
      <w:r>
        <w:rPr>
          <w:rFonts w:ascii="Times New Roman"/>
          <w:b w:val="false"/>
          <w:i w:val="false"/>
          <w:color w:val="000000"/>
          <w:sz w:val="28"/>
        </w:rPr>
        <w:t>
      қолданылатын пневматикалық және механикалық құрал-саймандардың құрылысы мен пайдалану ережесі.</w:t>
      </w:r>
    </w:p>
    <w:bookmarkEnd w:id="1206"/>
    <w:bookmarkStart w:name="z1212" w:id="1207"/>
    <w:p>
      <w:pPr>
        <w:spacing w:after="0"/>
        <w:ind w:left="0"/>
        <w:jc w:val="both"/>
      </w:pPr>
      <w:r>
        <w:rPr>
          <w:rFonts w:ascii="Times New Roman"/>
          <w:b w:val="false"/>
          <w:i w:val="false"/>
          <w:color w:val="000000"/>
          <w:sz w:val="28"/>
        </w:rPr>
        <w:t>
      169. Жұмыс үлгілері:</w:t>
      </w:r>
    </w:p>
    <w:bookmarkEnd w:id="1207"/>
    <w:bookmarkStart w:name="z1213" w:id="1208"/>
    <w:p>
      <w:pPr>
        <w:spacing w:after="0"/>
        <w:ind w:left="0"/>
        <w:jc w:val="both"/>
      </w:pPr>
      <w:r>
        <w:rPr>
          <w:rFonts w:ascii="Times New Roman"/>
          <w:b w:val="false"/>
          <w:i w:val="false"/>
          <w:color w:val="000000"/>
          <w:sz w:val="28"/>
        </w:rPr>
        <w:t>
      1) ернеулі тік тастар - әзірлеу;</w:t>
      </w:r>
    </w:p>
    <w:bookmarkEnd w:id="1208"/>
    <w:bookmarkStart w:name="z1214" w:id="1209"/>
    <w:p>
      <w:pPr>
        <w:spacing w:after="0"/>
        <w:ind w:left="0"/>
        <w:jc w:val="both"/>
      </w:pPr>
      <w:r>
        <w:rPr>
          <w:rFonts w:ascii="Times New Roman"/>
          <w:b w:val="false"/>
          <w:i w:val="false"/>
          <w:color w:val="000000"/>
          <w:sz w:val="28"/>
        </w:rPr>
        <w:t>
      2) бағандар – бөлшектерді дайындау;</w:t>
      </w:r>
    </w:p>
    <w:bookmarkEnd w:id="1209"/>
    <w:bookmarkStart w:name="z1215" w:id="1210"/>
    <w:p>
      <w:pPr>
        <w:spacing w:after="0"/>
        <w:ind w:left="0"/>
        <w:jc w:val="both"/>
      </w:pPr>
      <w:r>
        <w:rPr>
          <w:rFonts w:ascii="Times New Roman"/>
          <w:b w:val="false"/>
          <w:i w:val="false"/>
          <w:color w:val="000000"/>
          <w:sz w:val="28"/>
        </w:rPr>
        <w:t>
      3) арналы плиталар - әзірлеу;</w:t>
      </w:r>
    </w:p>
    <w:bookmarkEnd w:id="1210"/>
    <w:bookmarkStart w:name="z1216" w:id="1211"/>
    <w:p>
      <w:pPr>
        <w:spacing w:after="0"/>
        <w:ind w:left="0"/>
        <w:jc w:val="both"/>
      </w:pPr>
      <w:r>
        <w:rPr>
          <w:rFonts w:ascii="Times New Roman"/>
          <w:b w:val="false"/>
          <w:i w:val="false"/>
          <w:color w:val="000000"/>
          <w:sz w:val="28"/>
        </w:rPr>
        <w:t>
      4) парапеттік плиталар - әзірлеу;</w:t>
      </w:r>
    </w:p>
    <w:bookmarkEnd w:id="1211"/>
    <w:bookmarkStart w:name="z1217" w:id="1212"/>
    <w:p>
      <w:pPr>
        <w:spacing w:after="0"/>
        <w:ind w:left="0"/>
        <w:jc w:val="both"/>
      </w:pPr>
      <w:r>
        <w:rPr>
          <w:rFonts w:ascii="Times New Roman"/>
          <w:b w:val="false"/>
          <w:i w:val="false"/>
          <w:color w:val="000000"/>
          <w:sz w:val="28"/>
        </w:rPr>
        <w:t>
      5) терезе астының плиталары -әзірлеу.</w:t>
      </w:r>
    </w:p>
    <w:bookmarkEnd w:id="1212"/>
    <w:bookmarkStart w:name="z1218" w:id="1213"/>
    <w:p>
      <w:pPr>
        <w:spacing w:after="0"/>
        <w:ind w:left="0"/>
        <w:jc w:val="both"/>
      </w:pPr>
      <w:r>
        <w:rPr>
          <w:rFonts w:ascii="Times New Roman"/>
          <w:b w:val="false"/>
          <w:i w:val="false"/>
          <w:color w:val="000000"/>
          <w:sz w:val="28"/>
        </w:rPr>
        <w:t>
      Параграф 4. Тас қашаушы, 5-разряд</w:t>
      </w:r>
    </w:p>
    <w:bookmarkEnd w:id="1213"/>
    <w:bookmarkStart w:name="z1219" w:id="1214"/>
    <w:p>
      <w:pPr>
        <w:spacing w:after="0"/>
        <w:ind w:left="0"/>
        <w:jc w:val="both"/>
      </w:pPr>
      <w:r>
        <w:rPr>
          <w:rFonts w:ascii="Times New Roman"/>
          <w:b w:val="false"/>
          <w:i w:val="false"/>
          <w:color w:val="000000"/>
          <w:sz w:val="28"/>
        </w:rPr>
        <w:t>
      170. Жұмыс сипаттамасы:</w:t>
      </w:r>
    </w:p>
    <w:bookmarkEnd w:id="1214"/>
    <w:bookmarkStart w:name="z1220" w:id="1215"/>
    <w:p>
      <w:pPr>
        <w:spacing w:after="0"/>
        <w:ind w:left="0"/>
        <w:jc w:val="both"/>
      </w:pPr>
      <w:r>
        <w:rPr>
          <w:rFonts w:ascii="Times New Roman"/>
          <w:b w:val="false"/>
          <w:i w:val="false"/>
          <w:color w:val="000000"/>
          <w:sz w:val="28"/>
        </w:rPr>
        <w:t>
      қолмен және пневматикалық, механикалық, термоқопару құрал-саймандардың көмегімен күрделі бұйымдарды әзірлеу;</w:t>
      </w:r>
    </w:p>
    <w:bookmarkEnd w:id="1215"/>
    <w:bookmarkStart w:name="z1221" w:id="1216"/>
    <w:p>
      <w:pPr>
        <w:spacing w:after="0"/>
        <w:ind w:left="0"/>
        <w:jc w:val="both"/>
      </w:pPr>
      <w:r>
        <w:rPr>
          <w:rFonts w:ascii="Times New Roman"/>
          <w:b w:val="false"/>
          <w:i w:val="false"/>
          <w:color w:val="000000"/>
          <w:sz w:val="28"/>
        </w:rPr>
        <w:t>
      күрделі пішіндегі бөлшектер мен бұйымдарға белгі салу;</w:t>
      </w:r>
    </w:p>
    <w:bookmarkEnd w:id="1216"/>
    <w:bookmarkStart w:name="z1222" w:id="1217"/>
    <w:p>
      <w:pPr>
        <w:spacing w:after="0"/>
        <w:ind w:left="0"/>
        <w:jc w:val="both"/>
      </w:pPr>
      <w:r>
        <w:rPr>
          <w:rFonts w:ascii="Times New Roman"/>
          <w:b w:val="false"/>
          <w:i w:val="false"/>
          <w:color w:val="000000"/>
          <w:sz w:val="28"/>
        </w:rPr>
        <w:t>
      тастың, жүздің және таспаның жалпақ, дөңес және иілген беттерін таза тегістеу;</w:t>
      </w:r>
    </w:p>
    <w:bookmarkEnd w:id="1217"/>
    <w:bookmarkStart w:name="z1223" w:id="1218"/>
    <w:p>
      <w:pPr>
        <w:spacing w:after="0"/>
        <w:ind w:left="0"/>
        <w:jc w:val="both"/>
      </w:pPr>
      <w:r>
        <w:rPr>
          <w:rFonts w:ascii="Times New Roman"/>
          <w:b w:val="false"/>
          <w:i w:val="false"/>
          <w:color w:val="000000"/>
          <w:sz w:val="28"/>
        </w:rPr>
        <w:t>
      күрделі қимаүлгілер мен сызбаүлгілер бойынша сәулеткерлік сызықтық бөлшектерді өңдеу;</w:t>
      </w:r>
    </w:p>
    <w:bookmarkEnd w:id="1218"/>
    <w:bookmarkStart w:name="z1224" w:id="1219"/>
    <w:p>
      <w:pPr>
        <w:spacing w:after="0"/>
        <w:ind w:left="0"/>
        <w:jc w:val="both"/>
      </w:pPr>
      <w:r>
        <w:rPr>
          <w:rFonts w:ascii="Times New Roman"/>
          <w:b w:val="false"/>
          <w:i w:val="false"/>
          <w:color w:val="000000"/>
          <w:sz w:val="28"/>
        </w:rPr>
        <w:t>
      қарапайым оюларды, әріптер мен сандарды ойып салу;</w:t>
      </w:r>
    </w:p>
    <w:bookmarkEnd w:id="1219"/>
    <w:bookmarkStart w:name="z1225" w:id="1220"/>
    <w:p>
      <w:pPr>
        <w:spacing w:after="0"/>
        <w:ind w:left="0"/>
        <w:jc w:val="both"/>
      </w:pPr>
      <w:r>
        <w:rPr>
          <w:rFonts w:ascii="Times New Roman"/>
          <w:b w:val="false"/>
          <w:i w:val="false"/>
          <w:color w:val="000000"/>
          <w:sz w:val="28"/>
        </w:rPr>
        <w:t>
      орта күрделіліктегі қимаүлгілерді, сызба үлгілерді сызу, дайындау.</w:t>
      </w:r>
    </w:p>
    <w:bookmarkEnd w:id="1220"/>
    <w:bookmarkStart w:name="z1226" w:id="1221"/>
    <w:p>
      <w:pPr>
        <w:spacing w:after="0"/>
        <w:ind w:left="0"/>
        <w:jc w:val="both"/>
      </w:pPr>
      <w:r>
        <w:rPr>
          <w:rFonts w:ascii="Times New Roman"/>
          <w:b w:val="false"/>
          <w:i w:val="false"/>
          <w:color w:val="000000"/>
          <w:sz w:val="28"/>
        </w:rPr>
        <w:t>
      171. Білуге тиіс:</w:t>
      </w:r>
    </w:p>
    <w:bookmarkEnd w:id="1221"/>
    <w:bookmarkStart w:name="z1227" w:id="1222"/>
    <w:p>
      <w:pPr>
        <w:spacing w:after="0"/>
        <w:ind w:left="0"/>
        <w:jc w:val="both"/>
      </w:pPr>
      <w:r>
        <w:rPr>
          <w:rFonts w:ascii="Times New Roman"/>
          <w:b w:val="false"/>
          <w:i w:val="false"/>
          <w:color w:val="000000"/>
          <w:sz w:val="28"/>
        </w:rPr>
        <w:t>
      тас жыныстары мен оларды өңдеу тәсілдері;</w:t>
      </w:r>
    </w:p>
    <w:bookmarkEnd w:id="1222"/>
    <w:bookmarkStart w:name="z1228" w:id="1223"/>
    <w:p>
      <w:pPr>
        <w:spacing w:after="0"/>
        <w:ind w:left="0"/>
        <w:jc w:val="both"/>
      </w:pPr>
      <w:r>
        <w:rPr>
          <w:rFonts w:ascii="Times New Roman"/>
          <w:b w:val="false"/>
          <w:i w:val="false"/>
          <w:color w:val="000000"/>
          <w:sz w:val="28"/>
        </w:rPr>
        <w:t>
      дайындалатын бөлшектер мен бұйымдардың сапасына қойылатын талаптар;</w:t>
      </w:r>
    </w:p>
    <w:bookmarkEnd w:id="1223"/>
    <w:bookmarkStart w:name="z1229" w:id="1224"/>
    <w:p>
      <w:pPr>
        <w:spacing w:after="0"/>
        <w:ind w:left="0"/>
        <w:jc w:val="both"/>
      </w:pPr>
      <w:r>
        <w:rPr>
          <w:rFonts w:ascii="Times New Roman"/>
          <w:b w:val="false"/>
          <w:i w:val="false"/>
          <w:color w:val="000000"/>
          <w:sz w:val="28"/>
        </w:rPr>
        <w:t>
      сызбаларды оқу ережесі;</w:t>
      </w:r>
    </w:p>
    <w:bookmarkEnd w:id="1224"/>
    <w:bookmarkStart w:name="z1230" w:id="1225"/>
    <w:p>
      <w:pPr>
        <w:spacing w:after="0"/>
        <w:ind w:left="0"/>
        <w:jc w:val="both"/>
      </w:pPr>
      <w:r>
        <w:rPr>
          <w:rFonts w:ascii="Times New Roman"/>
          <w:b w:val="false"/>
          <w:i w:val="false"/>
          <w:color w:val="000000"/>
          <w:sz w:val="28"/>
        </w:rPr>
        <w:t>
      бақылау - өлшеу құралдарын пайдалану ережесі;</w:t>
      </w:r>
    </w:p>
    <w:bookmarkEnd w:id="1225"/>
    <w:bookmarkStart w:name="z1231" w:id="1226"/>
    <w:p>
      <w:pPr>
        <w:spacing w:after="0"/>
        <w:ind w:left="0"/>
        <w:jc w:val="both"/>
      </w:pPr>
      <w:r>
        <w:rPr>
          <w:rFonts w:ascii="Times New Roman"/>
          <w:b w:val="false"/>
          <w:i w:val="false"/>
          <w:color w:val="000000"/>
          <w:sz w:val="28"/>
        </w:rPr>
        <w:t>
      қолданылатын құрал-саймандардың әрекет принципі мен пайдалану ережесі.</w:t>
      </w:r>
    </w:p>
    <w:bookmarkEnd w:id="1226"/>
    <w:bookmarkStart w:name="z1232" w:id="1227"/>
    <w:p>
      <w:pPr>
        <w:spacing w:after="0"/>
        <w:ind w:left="0"/>
        <w:jc w:val="both"/>
      </w:pPr>
      <w:r>
        <w:rPr>
          <w:rFonts w:ascii="Times New Roman"/>
          <w:b w:val="false"/>
          <w:i w:val="false"/>
          <w:color w:val="000000"/>
          <w:sz w:val="28"/>
        </w:rPr>
        <w:t>
      172. Жұмыс үлгілері:</w:t>
      </w:r>
    </w:p>
    <w:bookmarkEnd w:id="1227"/>
    <w:bookmarkStart w:name="z1233" w:id="1228"/>
    <w:p>
      <w:pPr>
        <w:spacing w:after="0"/>
        <w:ind w:left="0"/>
        <w:jc w:val="both"/>
      </w:pPr>
      <w:r>
        <w:rPr>
          <w:rFonts w:ascii="Times New Roman"/>
          <w:b w:val="false"/>
          <w:i w:val="false"/>
          <w:color w:val="000000"/>
          <w:sz w:val="28"/>
        </w:rPr>
        <w:t>
      1) бағаналар базасы - әзірлеу;</w:t>
      </w:r>
    </w:p>
    <w:bookmarkEnd w:id="1228"/>
    <w:bookmarkStart w:name="z1234" w:id="1229"/>
    <w:p>
      <w:pPr>
        <w:spacing w:after="0"/>
        <w:ind w:left="0"/>
        <w:jc w:val="both"/>
      </w:pPr>
      <w:r>
        <w:rPr>
          <w:rFonts w:ascii="Times New Roman"/>
          <w:b w:val="false"/>
          <w:i w:val="false"/>
          <w:color w:val="000000"/>
          <w:sz w:val="28"/>
        </w:rPr>
        <w:t>
      2) әріптер мен сандар – белгі салу мен әзірлеу;</w:t>
      </w:r>
    </w:p>
    <w:bookmarkEnd w:id="1229"/>
    <w:bookmarkStart w:name="z1235" w:id="1230"/>
    <w:p>
      <w:pPr>
        <w:spacing w:after="0"/>
        <w:ind w:left="0"/>
        <w:jc w:val="both"/>
      </w:pPr>
      <w:r>
        <w:rPr>
          <w:rFonts w:ascii="Times New Roman"/>
          <w:b w:val="false"/>
          <w:i w:val="false"/>
          <w:color w:val="000000"/>
          <w:sz w:val="28"/>
        </w:rPr>
        <w:t>
      3) сыртқы ернеулер - әзірлеу;</w:t>
      </w:r>
    </w:p>
    <w:bookmarkEnd w:id="1230"/>
    <w:bookmarkStart w:name="z1236" w:id="1231"/>
    <w:p>
      <w:pPr>
        <w:spacing w:after="0"/>
        <w:ind w:left="0"/>
        <w:jc w:val="both"/>
      </w:pPr>
      <w:r>
        <w:rPr>
          <w:rFonts w:ascii="Times New Roman"/>
          <w:b w:val="false"/>
          <w:i w:val="false"/>
          <w:color w:val="000000"/>
          <w:sz w:val="28"/>
        </w:rPr>
        <w:t>
      4) маңдайшалар - әзірлеу;</w:t>
      </w:r>
    </w:p>
    <w:bookmarkEnd w:id="1231"/>
    <w:bookmarkStart w:name="z1237" w:id="1232"/>
    <w:p>
      <w:pPr>
        <w:spacing w:after="0"/>
        <w:ind w:left="0"/>
        <w:jc w:val="both"/>
      </w:pPr>
      <w:r>
        <w:rPr>
          <w:rFonts w:ascii="Times New Roman"/>
          <w:b w:val="false"/>
          <w:i w:val="false"/>
          <w:color w:val="000000"/>
          <w:sz w:val="28"/>
        </w:rPr>
        <w:t>
      5) геометриялық оюлар - белгі салу мен әзірлеу;</w:t>
      </w:r>
    </w:p>
    <w:bookmarkEnd w:id="1232"/>
    <w:bookmarkStart w:name="z1238" w:id="1233"/>
    <w:p>
      <w:pPr>
        <w:spacing w:after="0"/>
        <w:ind w:left="0"/>
        <w:jc w:val="both"/>
      </w:pPr>
      <w:r>
        <w:rPr>
          <w:rFonts w:ascii="Times New Roman"/>
          <w:b w:val="false"/>
          <w:i w:val="false"/>
          <w:color w:val="000000"/>
          <w:sz w:val="28"/>
        </w:rPr>
        <w:t>
      6) тұтқалар - әзірлеу;</w:t>
      </w:r>
    </w:p>
    <w:bookmarkEnd w:id="1233"/>
    <w:bookmarkStart w:name="z1239" w:id="1234"/>
    <w:p>
      <w:pPr>
        <w:spacing w:after="0"/>
        <w:ind w:left="0"/>
        <w:jc w:val="both"/>
      </w:pPr>
      <w:r>
        <w:rPr>
          <w:rFonts w:ascii="Times New Roman"/>
          <w:b w:val="false"/>
          <w:i w:val="false"/>
          <w:color w:val="000000"/>
          <w:sz w:val="28"/>
        </w:rPr>
        <w:t>
      7) сыртқы ернеулердің, маңдайшалардың, тұтқалардың қимаүлгілері мен сызбаүлгілері - белгі салу мен әзірлеу.</w:t>
      </w:r>
    </w:p>
    <w:bookmarkEnd w:id="1234"/>
    <w:bookmarkStart w:name="z1240" w:id="1235"/>
    <w:p>
      <w:pPr>
        <w:spacing w:after="0"/>
        <w:ind w:left="0"/>
        <w:jc w:val="both"/>
      </w:pPr>
      <w:r>
        <w:rPr>
          <w:rFonts w:ascii="Times New Roman"/>
          <w:b w:val="false"/>
          <w:i w:val="false"/>
          <w:color w:val="000000"/>
          <w:sz w:val="28"/>
        </w:rPr>
        <w:t>
      Параграф 5. Тас қашаушы, 6-разряд</w:t>
      </w:r>
    </w:p>
    <w:bookmarkEnd w:id="1235"/>
    <w:bookmarkStart w:name="z1241" w:id="1236"/>
    <w:p>
      <w:pPr>
        <w:spacing w:after="0"/>
        <w:ind w:left="0"/>
        <w:jc w:val="both"/>
      </w:pPr>
      <w:r>
        <w:rPr>
          <w:rFonts w:ascii="Times New Roman"/>
          <w:b w:val="false"/>
          <w:i w:val="false"/>
          <w:color w:val="000000"/>
          <w:sz w:val="28"/>
        </w:rPr>
        <w:t>
      173. Жұмыс сипаттамасы:</w:t>
      </w:r>
    </w:p>
    <w:bookmarkEnd w:id="1236"/>
    <w:bookmarkStart w:name="z1242" w:id="1237"/>
    <w:p>
      <w:pPr>
        <w:spacing w:after="0"/>
        <w:ind w:left="0"/>
        <w:jc w:val="both"/>
      </w:pPr>
      <w:r>
        <w:rPr>
          <w:rFonts w:ascii="Times New Roman"/>
          <w:b w:val="false"/>
          <w:i w:val="false"/>
          <w:color w:val="000000"/>
          <w:sz w:val="28"/>
        </w:rPr>
        <w:t>
      тастан ерекше күрделі бөлшектер мен бұйымдар әзірлеу;</w:t>
      </w:r>
    </w:p>
    <w:bookmarkEnd w:id="1237"/>
    <w:bookmarkStart w:name="z1243" w:id="1238"/>
    <w:p>
      <w:pPr>
        <w:spacing w:after="0"/>
        <w:ind w:left="0"/>
        <w:jc w:val="both"/>
      </w:pPr>
      <w:r>
        <w:rPr>
          <w:rFonts w:ascii="Times New Roman"/>
          <w:b w:val="false"/>
          <w:i w:val="false"/>
          <w:color w:val="000000"/>
          <w:sz w:val="28"/>
        </w:rPr>
        <w:t>
      ерекше күрделі сәулеткерлік қимаүлгілер мен сызбаүлгілер бойынша қолмен, пневматикалық, механикалық және термоқопару құрал-саймандар мен бұйымдарды таза өңдеу;</w:t>
      </w:r>
    </w:p>
    <w:bookmarkEnd w:id="1238"/>
    <w:bookmarkStart w:name="z1244" w:id="1239"/>
    <w:p>
      <w:pPr>
        <w:spacing w:after="0"/>
        <w:ind w:left="0"/>
        <w:jc w:val="both"/>
      </w:pPr>
      <w:r>
        <w:rPr>
          <w:rFonts w:ascii="Times New Roman"/>
          <w:b w:val="false"/>
          <w:i w:val="false"/>
          <w:color w:val="000000"/>
          <w:sz w:val="28"/>
        </w:rPr>
        <w:t>
      ерекше күрделі қимаүлгілер мен сызбаүлгілерді сызу мен әзірлеу;</w:t>
      </w:r>
    </w:p>
    <w:bookmarkEnd w:id="1239"/>
    <w:bookmarkStart w:name="z1245" w:id="1240"/>
    <w:p>
      <w:pPr>
        <w:spacing w:after="0"/>
        <w:ind w:left="0"/>
        <w:jc w:val="both"/>
      </w:pPr>
      <w:r>
        <w:rPr>
          <w:rFonts w:ascii="Times New Roman"/>
          <w:b w:val="false"/>
          <w:i w:val="false"/>
          <w:color w:val="000000"/>
          <w:sz w:val="28"/>
        </w:rPr>
        <w:t>
      өзінен біліктілігі төмен тас қалаушылардың жұмысына басшылық жасау.</w:t>
      </w:r>
    </w:p>
    <w:bookmarkEnd w:id="1240"/>
    <w:bookmarkStart w:name="z1246" w:id="1241"/>
    <w:p>
      <w:pPr>
        <w:spacing w:after="0"/>
        <w:ind w:left="0"/>
        <w:jc w:val="both"/>
      </w:pPr>
      <w:r>
        <w:rPr>
          <w:rFonts w:ascii="Times New Roman"/>
          <w:b w:val="false"/>
          <w:i w:val="false"/>
          <w:color w:val="000000"/>
          <w:sz w:val="28"/>
        </w:rPr>
        <w:t>
      174. Білуге тиіс:</w:t>
      </w:r>
    </w:p>
    <w:bookmarkEnd w:id="1241"/>
    <w:bookmarkStart w:name="z1247" w:id="1242"/>
    <w:p>
      <w:pPr>
        <w:spacing w:after="0"/>
        <w:ind w:left="0"/>
        <w:jc w:val="both"/>
      </w:pPr>
      <w:r>
        <w:rPr>
          <w:rFonts w:ascii="Times New Roman"/>
          <w:b w:val="false"/>
          <w:i w:val="false"/>
          <w:color w:val="000000"/>
          <w:sz w:val="28"/>
        </w:rPr>
        <w:t>
      қолданылатын кен орындағы, жыныстағы және құрылымдағы тастардың физикалық қасиеттері;</w:t>
      </w:r>
    </w:p>
    <w:bookmarkEnd w:id="1242"/>
    <w:bookmarkStart w:name="z1248" w:id="1243"/>
    <w:p>
      <w:pPr>
        <w:spacing w:after="0"/>
        <w:ind w:left="0"/>
        <w:jc w:val="both"/>
      </w:pPr>
      <w:r>
        <w:rPr>
          <w:rFonts w:ascii="Times New Roman"/>
          <w:b w:val="false"/>
          <w:i w:val="false"/>
          <w:color w:val="000000"/>
          <w:sz w:val="28"/>
        </w:rPr>
        <w:t>
      табиғи тасты өңдеудің барлық түрлері мен тәсілдері;</w:t>
      </w:r>
    </w:p>
    <w:bookmarkEnd w:id="1243"/>
    <w:bookmarkStart w:name="z1249" w:id="1244"/>
    <w:p>
      <w:pPr>
        <w:spacing w:after="0"/>
        <w:ind w:left="0"/>
        <w:jc w:val="both"/>
      </w:pPr>
      <w:r>
        <w:rPr>
          <w:rFonts w:ascii="Times New Roman"/>
          <w:b w:val="false"/>
          <w:i w:val="false"/>
          <w:color w:val="000000"/>
          <w:sz w:val="28"/>
        </w:rPr>
        <w:t>
      шығарылатын бұйым номенклатурасы бойынша сызбаларды оқу ережесі;</w:t>
      </w:r>
    </w:p>
    <w:bookmarkEnd w:id="1244"/>
    <w:bookmarkStart w:name="z1250" w:id="1245"/>
    <w:p>
      <w:pPr>
        <w:spacing w:after="0"/>
        <w:ind w:left="0"/>
        <w:jc w:val="both"/>
      </w:pPr>
      <w:r>
        <w:rPr>
          <w:rFonts w:ascii="Times New Roman"/>
          <w:b w:val="false"/>
          <w:i w:val="false"/>
          <w:color w:val="000000"/>
          <w:sz w:val="28"/>
        </w:rPr>
        <w:t>
      қолданылатын құрал-саймандардың құрылысы.</w:t>
      </w:r>
    </w:p>
    <w:bookmarkEnd w:id="1245"/>
    <w:bookmarkStart w:name="z1251" w:id="1246"/>
    <w:p>
      <w:pPr>
        <w:spacing w:after="0"/>
        <w:ind w:left="0"/>
        <w:jc w:val="both"/>
      </w:pPr>
      <w:r>
        <w:rPr>
          <w:rFonts w:ascii="Times New Roman"/>
          <w:b w:val="false"/>
          <w:i w:val="false"/>
          <w:color w:val="000000"/>
          <w:sz w:val="28"/>
        </w:rPr>
        <w:t>
      175. Жұмыс үлгілері:</w:t>
      </w:r>
    </w:p>
    <w:bookmarkEnd w:id="1246"/>
    <w:bookmarkStart w:name="z1252" w:id="1247"/>
    <w:p>
      <w:pPr>
        <w:spacing w:after="0"/>
        <w:ind w:left="0"/>
        <w:jc w:val="both"/>
      </w:pPr>
      <w:r>
        <w:rPr>
          <w:rFonts w:ascii="Times New Roman"/>
          <w:b w:val="false"/>
          <w:i w:val="false"/>
          <w:color w:val="000000"/>
          <w:sz w:val="28"/>
        </w:rPr>
        <w:t>
      1) балесиналар - әзірлеу;</w:t>
      </w:r>
    </w:p>
    <w:bookmarkEnd w:id="1247"/>
    <w:bookmarkStart w:name="z1253" w:id="1248"/>
    <w:p>
      <w:pPr>
        <w:spacing w:after="0"/>
        <w:ind w:left="0"/>
        <w:jc w:val="both"/>
      </w:pPr>
      <w:r>
        <w:rPr>
          <w:rFonts w:ascii="Times New Roman"/>
          <w:b w:val="false"/>
          <w:i w:val="false"/>
          <w:color w:val="000000"/>
          <w:sz w:val="28"/>
        </w:rPr>
        <w:t>
      2) сауыттар - әзірлеу;</w:t>
      </w:r>
    </w:p>
    <w:bookmarkEnd w:id="1248"/>
    <w:bookmarkStart w:name="z1254" w:id="1249"/>
    <w:p>
      <w:pPr>
        <w:spacing w:after="0"/>
        <w:ind w:left="0"/>
        <w:jc w:val="both"/>
      </w:pPr>
      <w:r>
        <w:rPr>
          <w:rFonts w:ascii="Times New Roman"/>
          <w:b w:val="false"/>
          <w:i w:val="false"/>
          <w:color w:val="000000"/>
          <w:sz w:val="28"/>
        </w:rPr>
        <w:t>
      3) бағаналар капительдері - әзірлеу;</w:t>
      </w:r>
    </w:p>
    <w:bookmarkEnd w:id="1249"/>
    <w:bookmarkStart w:name="z1255" w:id="1250"/>
    <w:p>
      <w:pPr>
        <w:spacing w:after="0"/>
        <w:ind w:left="0"/>
        <w:jc w:val="both"/>
      </w:pPr>
      <w:r>
        <w:rPr>
          <w:rFonts w:ascii="Times New Roman"/>
          <w:b w:val="false"/>
          <w:i w:val="false"/>
          <w:color w:val="000000"/>
          <w:sz w:val="28"/>
        </w:rPr>
        <w:t>
      4) балесиндердің, сауыттардың, бағаналар капительдерінің қима үлгілері мен сызбаүлгілері – белгі салу мен әзірлеу;</w:t>
      </w:r>
    </w:p>
    <w:bookmarkEnd w:id="1250"/>
    <w:bookmarkStart w:name="z1256" w:id="1251"/>
    <w:p>
      <w:pPr>
        <w:spacing w:after="0"/>
        <w:ind w:left="0"/>
        <w:jc w:val="both"/>
      </w:pPr>
      <w:r>
        <w:rPr>
          <w:rFonts w:ascii="Times New Roman"/>
          <w:b w:val="false"/>
          <w:i w:val="false"/>
          <w:color w:val="000000"/>
          <w:sz w:val="28"/>
        </w:rPr>
        <w:t>
      5) өсімдік және стильденген оюлар – белгі салу мен әзірлеу.</w:t>
      </w:r>
    </w:p>
    <w:bookmarkEnd w:id="1251"/>
    <w:bookmarkStart w:name="z1257" w:id="1252"/>
    <w:p>
      <w:pPr>
        <w:spacing w:after="0"/>
        <w:ind w:left="0"/>
        <w:jc w:val="both"/>
      </w:pPr>
      <w:r>
        <w:rPr>
          <w:rFonts w:ascii="Times New Roman"/>
          <w:b w:val="false"/>
          <w:i w:val="false"/>
          <w:color w:val="000000"/>
          <w:sz w:val="28"/>
        </w:rPr>
        <w:t>
      41. Карбонизаторшы</w:t>
      </w:r>
    </w:p>
    <w:bookmarkEnd w:id="1252"/>
    <w:bookmarkStart w:name="z1258" w:id="1253"/>
    <w:p>
      <w:pPr>
        <w:spacing w:after="0"/>
        <w:ind w:left="0"/>
        <w:jc w:val="both"/>
      </w:pPr>
      <w:r>
        <w:rPr>
          <w:rFonts w:ascii="Times New Roman"/>
          <w:b w:val="false"/>
          <w:i w:val="false"/>
          <w:color w:val="000000"/>
          <w:sz w:val="28"/>
        </w:rPr>
        <w:t>
      Параграф 1. Карбонизаторшы, 4-разряд</w:t>
      </w:r>
    </w:p>
    <w:bookmarkEnd w:id="1253"/>
    <w:bookmarkStart w:name="z1259" w:id="1254"/>
    <w:p>
      <w:pPr>
        <w:spacing w:after="0"/>
        <w:ind w:left="0"/>
        <w:jc w:val="both"/>
      </w:pPr>
      <w:r>
        <w:rPr>
          <w:rFonts w:ascii="Times New Roman"/>
          <w:b w:val="false"/>
          <w:i w:val="false"/>
          <w:color w:val="000000"/>
          <w:sz w:val="28"/>
        </w:rPr>
        <w:t>
      176. Жұмыс сипаттамасы:</w:t>
      </w:r>
    </w:p>
    <w:bookmarkEnd w:id="1254"/>
    <w:bookmarkStart w:name="z1260" w:id="1255"/>
    <w:p>
      <w:pPr>
        <w:spacing w:after="0"/>
        <w:ind w:left="0"/>
        <w:jc w:val="both"/>
      </w:pPr>
      <w:r>
        <w:rPr>
          <w:rFonts w:ascii="Times New Roman"/>
          <w:b w:val="false"/>
          <w:i w:val="false"/>
          <w:color w:val="000000"/>
          <w:sz w:val="28"/>
        </w:rPr>
        <w:t>
      өзінен біліктілігі жоғары карбонизаторшының басшылығымен доломитті сүтті карбонизациялау процесін жүргізу;</w:t>
      </w:r>
    </w:p>
    <w:bookmarkEnd w:id="1255"/>
    <w:bookmarkStart w:name="z1261" w:id="1256"/>
    <w:p>
      <w:pPr>
        <w:spacing w:after="0"/>
        <w:ind w:left="0"/>
        <w:jc w:val="both"/>
      </w:pPr>
      <w:r>
        <w:rPr>
          <w:rFonts w:ascii="Times New Roman"/>
          <w:b w:val="false"/>
          <w:i w:val="false"/>
          <w:color w:val="000000"/>
          <w:sz w:val="28"/>
        </w:rPr>
        <w:t>
      карбонизаторларға пеш газын беру;</w:t>
      </w:r>
    </w:p>
    <w:bookmarkEnd w:id="1256"/>
    <w:bookmarkStart w:name="z1262" w:id="1257"/>
    <w:p>
      <w:pPr>
        <w:spacing w:after="0"/>
        <w:ind w:left="0"/>
        <w:jc w:val="both"/>
      </w:pPr>
      <w:r>
        <w:rPr>
          <w:rFonts w:ascii="Times New Roman"/>
          <w:b w:val="false"/>
          <w:i w:val="false"/>
          <w:color w:val="000000"/>
          <w:sz w:val="28"/>
        </w:rPr>
        <w:t>
      сынамалар алу;</w:t>
      </w:r>
    </w:p>
    <w:bookmarkEnd w:id="1257"/>
    <w:bookmarkStart w:name="z1263" w:id="1258"/>
    <w:p>
      <w:pPr>
        <w:spacing w:after="0"/>
        <w:ind w:left="0"/>
        <w:jc w:val="both"/>
      </w:pPr>
      <w:r>
        <w:rPr>
          <w:rFonts w:ascii="Times New Roman"/>
          <w:b w:val="false"/>
          <w:i w:val="false"/>
          <w:color w:val="000000"/>
          <w:sz w:val="28"/>
        </w:rPr>
        <w:t>
      карбонизаторлардың, құбырлардың, шүмектердің ақауларын түзету, тазалау және жуып-шаю.</w:t>
      </w:r>
    </w:p>
    <w:bookmarkEnd w:id="1258"/>
    <w:bookmarkStart w:name="z1264" w:id="1259"/>
    <w:p>
      <w:pPr>
        <w:spacing w:after="0"/>
        <w:ind w:left="0"/>
        <w:jc w:val="both"/>
      </w:pPr>
      <w:r>
        <w:rPr>
          <w:rFonts w:ascii="Times New Roman"/>
          <w:b w:val="false"/>
          <w:i w:val="false"/>
          <w:color w:val="000000"/>
          <w:sz w:val="28"/>
        </w:rPr>
        <w:t>
      177. Білуге тиіс:</w:t>
      </w:r>
    </w:p>
    <w:bookmarkEnd w:id="1259"/>
    <w:bookmarkStart w:name="z1265" w:id="1260"/>
    <w:p>
      <w:pPr>
        <w:spacing w:after="0"/>
        <w:ind w:left="0"/>
        <w:jc w:val="both"/>
      </w:pPr>
      <w:r>
        <w:rPr>
          <w:rFonts w:ascii="Times New Roman"/>
          <w:b w:val="false"/>
          <w:i w:val="false"/>
          <w:color w:val="000000"/>
          <w:sz w:val="28"/>
        </w:rPr>
        <w:t>
      карбонизаторлардың, құбырлардың, шүмектердің құрылысы;</w:t>
      </w:r>
    </w:p>
    <w:bookmarkEnd w:id="1260"/>
    <w:bookmarkStart w:name="z1266" w:id="1261"/>
    <w:p>
      <w:pPr>
        <w:spacing w:after="0"/>
        <w:ind w:left="0"/>
        <w:jc w:val="both"/>
      </w:pPr>
      <w:r>
        <w:rPr>
          <w:rFonts w:ascii="Times New Roman"/>
          <w:b w:val="false"/>
          <w:i w:val="false"/>
          <w:color w:val="000000"/>
          <w:sz w:val="28"/>
        </w:rPr>
        <w:t>
      жабдықтарды іске қосу, тазалау тәртібі;</w:t>
      </w:r>
    </w:p>
    <w:bookmarkEnd w:id="1261"/>
    <w:bookmarkStart w:name="z1267" w:id="1262"/>
    <w:p>
      <w:pPr>
        <w:spacing w:after="0"/>
        <w:ind w:left="0"/>
        <w:jc w:val="both"/>
      </w:pPr>
      <w:r>
        <w:rPr>
          <w:rFonts w:ascii="Times New Roman"/>
          <w:b w:val="false"/>
          <w:i w:val="false"/>
          <w:color w:val="000000"/>
          <w:sz w:val="28"/>
        </w:rPr>
        <w:t>
      доломитті сүттің, газдың қасиеттері.</w:t>
      </w:r>
    </w:p>
    <w:bookmarkEnd w:id="1262"/>
    <w:bookmarkStart w:name="z1268" w:id="1263"/>
    <w:p>
      <w:pPr>
        <w:spacing w:after="0"/>
        <w:ind w:left="0"/>
        <w:jc w:val="both"/>
      </w:pPr>
      <w:r>
        <w:rPr>
          <w:rFonts w:ascii="Times New Roman"/>
          <w:b w:val="false"/>
          <w:i w:val="false"/>
          <w:color w:val="000000"/>
          <w:sz w:val="28"/>
        </w:rPr>
        <w:t>
      Параграф 2. Карбонизаторшы, 5-разряд</w:t>
      </w:r>
    </w:p>
    <w:bookmarkEnd w:id="1263"/>
    <w:bookmarkStart w:name="z1269" w:id="1264"/>
    <w:p>
      <w:pPr>
        <w:spacing w:after="0"/>
        <w:ind w:left="0"/>
        <w:jc w:val="both"/>
      </w:pPr>
      <w:r>
        <w:rPr>
          <w:rFonts w:ascii="Times New Roman"/>
          <w:b w:val="false"/>
          <w:i w:val="false"/>
          <w:color w:val="000000"/>
          <w:sz w:val="28"/>
        </w:rPr>
        <w:t>
      178. Жұмыс сипаттамасы:</w:t>
      </w:r>
    </w:p>
    <w:bookmarkEnd w:id="1264"/>
    <w:bookmarkStart w:name="z1270" w:id="1265"/>
    <w:p>
      <w:pPr>
        <w:spacing w:after="0"/>
        <w:ind w:left="0"/>
        <w:jc w:val="both"/>
      </w:pPr>
      <w:r>
        <w:rPr>
          <w:rFonts w:ascii="Times New Roman"/>
          <w:b w:val="false"/>
          <w:i w:val="false"/>
          <w:color w:val="000000"/>
          <w:sz w:val="28"/>
        </w:rPr>
        <w:t>
      белгіленген технология бойынша доломитті сүтті карбонизациялау процесін жүргізу;</w:t>
      </w:r>
    </w:p>
    <w:bookmarkEnd w:id="1265"/>
    <w:bookmarkStart w:name="z1271" w:id="1266"/>
    <w:p>
      <w:pPr>
        <w:spacing w:after="0"/>
        <w:ind w:left="0"/>
        <w:jc w:val="both"/>
      </w:pPr>
      <w:r>
        <w:rPr>
          <w:rFonts w:ascii="Times New Roman"/>
          <w:b w:val="false"/>
          <w:i w:val="false"/>
          <w:color w:val="000000"/>
          <w:sz w:val="28"/>
        </w:rPr>
        <w:t>
      карбонизаторларды дайындау, іске қосу және айыру;</w:t>
      </w:r>
    </w:p>
    <w:bookmarkEnd w:id="1266"/>
    <w:bookmarkStart w:name="z1272" w:id="1267"/>
    <w:p>
      <w:pPr>
        <w:spacing w:after="0"/>
        <w:ind w:left="0"/>
        <w:jc w:val="both"/>
      </w:pPr>
      <w:r>
        <w:rPr>
          <w:rFonts w:ascii="Times New Roman"/>
          <w:b w:val="false"/>
          <w:i w:val="false"/>
          <w:color w:val="000000"/>
          <w:sz w:val="28"/>
        </w:rPr>
        <w:t>
      температураны, қысымды және басқа да параметрлерді реттеу;</w:t>
      </w:r>
    </w:p>
    <w:bookmarkEnd w:id="1267"/>
    <w:bookmarkStart w:name="z1273" w:id="1268"/>
    <w:p>
      <w:pPr>
        <w:spacing w:after="0"/>
        <w:ind w:left="0"/>
        <w:jc w:val="both"/>
      </w:pPr>
      <w:r>
        <w:rPr>
          <w:rFonts w:ascii="Times New Roman"/>
          <w:b w:val="false"/>
          <w:i w:val="false"/>
          <w:color w:val="000000"/>
          <w:sz w:val="28"/>
        </w:rPr>
        <w:t>
      бақылау - өлшеу аппаратураларын байқау;</w:t>
      </w:r>
    </w:p>
    <w:bookmarkEnd w:id="1268"/>
    <w:bookmarkStart w:name="z1274" w:id="1269"/>
    <w:p>
      <w:pPr>
        <w:spacing w:after="0"/>
        <w:ind w:left="0"/>
        <w:jc w:val="both"/>
      </w:pPr>
      <w:r>
        <w:rPr>
          <w:rFonts w:ascii="Times New Roman"/>
          <w:b w:val="false"/>
          <w:i w:val="false"/>
          <w:color w:val="000000"/>
          <w:sz w:val="28"/>
        </w:rPr>
        <w:t>
      қайта кристалдаушыға доломитті айдау;</w:t>
      </w:r>
    </w:p>
    <w:bookmarkEnd w:id="1269"/>
    <w:bookmarkStart w:name="z1275" w:id="1270"/>
    <w:p>
      <w:pPr>
        <w:spacing w:after="0"/>
        <w:ind w:left="0"/>
        <w:jc w:val="both"/>
      </w:pPr>
      <w:r>
        <w:rPr>
          <w:rFonts w:ascii="Times New Roman"/>
          <w:b w:val="false"/>
          <w:i w:val="false"/>
          <w:color w:val="000000"/>
          <w:sz w:val="28"/>
        </w:rPr>
        <w:t>
      карбонизациялау деңгейін анықтау;</w:t>
      </w:r>
    </w:p>
    <w:bookmarkEnd w:id="1270"/>
    <w:bookmarkStart w:name="z1276" w:id="1271"/>
    <w:p>
      <w:pPr>
        <w:spacing w:after="0"/>
        <w:ind w:left="0"/>
        <w:jc w:val="both"/>
      </w:pPr>
      <w:r>
        <w:rPr>
          <w:rFonts w:ascii="Times New Roman"/>
          <w:b w:val="false"/>
          <w:i w:val="false"/>
          <w:color w:val="000000"/>
          <w:sz w:val="28"/>
        </w:rPr>
        <w:t>
      жабдықтардың жұмысындағы ақауларды түзету.</w:t>
      </w:r>
    </w:p>
    <w:bookmarkEnd w:id="1271"/>
    <w:bookmarkStart w:name="z1277" w:id="1272"/>
    <w:p>
      <w:pPr>
        <w:spacing w:after="0"/>
        <w:ind w:left="0"/>
        <w:jc w:val="both"/>
      </w:pPr>
      <w:r>
        <w:rPr>
          <w:rFonts w:ascii="Times New Roman"/>
          <w:b w:val="false"/>
          <w:i w:val="false"/>
          <w:color w:val="000000"/>
          <w:sz w:val="28"/>
        </w:rPr>
        <w:t>
      179. Білуге тиіс:</w:t>
      </w:r>
    </w:p>
    <w:bookmarkEnd w:id="1272"/>
    <w:bookmarkStart w:name="z1278" w:id="1273"/>
    <w:p>
      <w:pPr>
        <w:spacing w:after="0"/>
        <w:ind w:left="0"/>
        <w:jc w:val="both"/>
      </w:pPr>
      <w:r>
        <w:rPr>
          <w:rFonts w:ascii="Times New Roman"/>
          <w:b w:val="false"/>
          <w:i w:val="false"/>
          <w:color w:val="000000"/>
          <w:sz w:val="28"/>
        </w:rPr>
        <w:t>
      қызмет көрсетілетін жабдықтардың, бақылау - өлшеу аппаратураларының құрылысы мен жұмыс принципі;</w:t>
      </w:r>
    </w:p>
    <w:bookmarkEnd w:id="1273"/>
    <w:bookmarkStart w:name="z1279" w:id="1274"/>
    <w:p>
      <w:pPr>
        <w:spacing w:after="0"/>
        <w:ind w:left="0"/>
        <w:jc w:val="both"/>
      </w:pPr>
      <w:r>
        <w:rPr>
          <w:rFonts w:ascii="Times New Roman"/>
          <w:b w:val="false"/>
          <w:i w:val="false"/>
          <w:color w:val="000000"/>
          <w:sz w:val="28"/>
        </w:rPr>
        <w:t>
      карбонизациялау химиялық процесінің мәні мен параметрлері;</w:t>
      </w:r>
    </w:p>
    <w:bookmarkEnd w:id="1274"/>
    <w:bookmarkStart w:name="z1280" w:id="1275"/>
    <w:p>
      <w:pPr>
        <w:spacing w:after="0"/>
        <w:ind w:left="0"/>
        <w:jc w:val="both"/>
      </w:pPr>
      <w:r>
        <w:rPr>
          <w:rFonts w:ascii="Times New Roman"/>
          <w:b w:val="false"/>
          <w:i w:val="false"/>
          <w:color w:val="000000"/>
          <w:sz w:val="28"/>
        </w:rPr>
        <w:t>
      карбонизациялау деңгейін анықтаудың тәсілдері;</w:t>
      </w:r>
    </w:p>
    <w:bookmarkEnd w:id="1275"/>
    <w:bookmarkStart w:name="z1281" w:id="1276"/>
    <w:p>
      <w:pPr>
        <w:spacing w:after="0"/>
        <w:ind w:left="0"/>
        <w:jc w:val="both"/>
      </w:pPr>
      <w:r>
        <w:rPr>
          <w:rFonts w:ascii="Times New Roman"/>
          <w:b w:val="false"/>
          <w:i w:val="false"/>
          <w:color w:val="000000"/>
          <w:sz w:val="28"/>
        </w:rPr>
        <w:t>
      жабдықтардың жұмысындағы ақауларды түзетудің тәсілдері.</w:t>
      </w:r>
    </w:p>
    <w:bookmarkEnd w:id="1276"/>
    <w:bookmarkStart w:name="z1282" w:id="1277"/>
    <w:p>
      <w:pPr>
        <w:spacing w:after="0"/>
        <w:ind w:left="0"/>
        <w:jc w:val="both"/>
      </w:pPr>
      <w:r>
        <w:rPr>
          <w:rFonts w:ascii="Times New Roman"/>
          <w:b w:val="false"/>
          <w:i w:val="false"/>
          <w:color w:val="000000"/>
          <w:sz w:val="28"/>
        </w:rPr>
        <w:t>
      42. Слюданы жүйелеуші</w:t>
      </w:r>
    </w:p>
    <w:bookmarkEnd w:id="1277"/>
    <w:bookmarkStart w:name="z1283" w:id="1278"/>
    <w:p>
      <w:pPr>
        <w:spacing w:after="0"/>
        <w:ind w:left="0"/>
        <w:jc w:val="both"/>
      </w:pPr>
      <w:r>
        <w:rPr>
          <w:rFonts w:ascii="Times New Roman"/>
          <w:b w:val="false"/>
          <w:i w:val="false"/>
          <w:color w:val="000000"/>
          <w:sz w:val="28"/>
        </w:rPr>
        <w:t>
      Параграф 1. Слюданы жүйелеуші, 3-разряд</w:t>
      </w:r>
    </w:p>
    <w:bookmarkEnd w:id="1278"/>
    <w:bookmarkStart w:name="z1284" w:id="1279"/>
    <w:p>
      <w:pPr>
        <w:spacing w:after="0"/>
        <w:ind w:left="0"/>
        <w:jc w:val="both"/>
      </w:pPr>
      <w:r>
        <w:rPr>
          <w:rFonts w:ascii="Times New Roman"/>
          <w:b w:val="false"/>
          <w:i w:val="false"/>
          <w:color w:val="000000"/>
          <w:sz w:val="28"/>
        </w:rPr>
        <w:t>
      180. Жұмыс сипаттамасы:</w:t>
      </w:r>
    </w:p>
    <w:bookmarkEnd w:id="1279"/>
    <w:bookmarkStart w:name="z1285" w:id="1280"/>
    <w:p>
      <w:pPr>
        <w:spacing w:after="0"/>
        <w:ind w:left="0"/>
        <w:jc w:val="both"/>
      </w:pPr>
      <w:r>
        <w:rPr>
          <w:rFonts w:ascii="Times New Roman"/>
          <w:b w:val="false"/>
          <w:i w:val="false"/>
          <w:color w:val="000000"/>
          <w:sz w:val="28"/>
        </w:rPr>
        <w:t>
      жүйелеу қондырғысында слюданы жүйелеу;</w:t>
      </w:r>
    </w:p>
    <w:bookmarkEnd w:id="1280"/>
    <w:bookmarkStart w:name="z1286" w:id="1281"/>
    <w:p>
      <w:pPr>
        <w:spacing w:after="0"/>
        <w:ind w:left="0"/>
        <w:jc w:val="both"/>
      </w:pPr>
      <w:r>
        <w:rPr>
          <w:rFonts w:ascii="Times New Roman"/>
          <w:b w:val="false"/>
          <w:i w:val="false"/>
          <w:color w:val="000000"/>
          <w:sz w:val="28"/>
        </w:rPr>
        <w:t>
      құм електе тарамдалған слюданы мөлшері бойынша сұрыптау;</w:t>
      </w:r>
    </w:p>
    <w:bookmarkEnd w:id="1281"/>
    <w:bookmarkStart w:name="z1287" w:id="1282"/>
    <w:p>
      <w:pPr>
        <w:spacing w:after="0"/>
        <w:ind w:left="0"/>
        <w:jc w:val="both"/>
      </w:pPr>
      <w:r>
        <w:rPr>
          <w:rFonts w:ascii="Times New Roman"/>
          <w:b w:val="false"/>
          <w:i w:val="false"/>
          <w:color w:val="000000"/>
          <w:sz w:val="28"/>
        </w:rPr>
        <w:t>
      қондырғылар мен құм електер шлюздік түсірушілерінің электр моторларын іске қосу және айыру;</w:t>
      </w:r>
    </w:p>
    <w:bookmarkEnd w:id="1282"/>
    <w:bookmarkStart w:name="z1288" w:id="1283"/>
    <w:p>
      <w:pPr>
        <w:spacing w:after="0"/>
        <w:ind w:left="0"/>
        <w:jc w:val="both"/>
      </w:pPr>
      <w:r>
        <w:rPr>
          <w:rFonts w:ascii="Times New Roman"/>
          <w:b w:val="false"/>
          <w:i w:val="false"/>
          <w:color w:val="000000"/>
          <w:sz w:val="28"/>
        </w:rPr>
        <w:t>
      механикалық бөлшектеуге келмейтін слюданың жекелеген кристалдарын алып тастау;</w:t>
      </w:r>
    </w:p>
    <w:bookmarkEnd w:id="1283"/>
    <w:bookmarkStart w:name="z1289" w:id="1284"/>
    <w:p>
      <w:pPr>
        <w:spacing w:after="0"/>
        <w:ind w:left="0"/>
        <w:jc w:val="both"/>
      </w:pPr>
      <w:r>
        <w:rPr>
          <w:rFonts w:ascii="Times New Roman"/>
          <w:b w:val="false"/>
          <w:i w:val="false"/>
          <w:color w:val="000000"/>
          <w:sz w:val="28"/>
        </w:rPr>
        <w:t>
      мерзімді сынама алу жолымен таралған слюданың сапасын тексеру және мөлшері бойынша сұрыптау;</w:t>
      </w:r>
    </w:p>
    <w:bookmarkEnd w:id="1284"/>
    <w:bookmarkStart w:name="z1290" w:id="1285"/>
    <w:p>
      <w:pPr>
        <w:spacing w:after="0"/>
        <w:ind w:left="0"/>
        <w:jc w:val="both"/>
      </w:pPr>
      <w:r>
        <w:rPr>
          <w:rFonts w:ascii="Times New Roman"/>
          <w:b w:val="false"/>
          <w:i w:val="false"/>
          <w:color w:val="000000"/>
          <w:sz w:val="28"/>
        </w:rPr>
        <w:t>
      жабдықтардың жұмысындағы ақауларды түзету.</w:t>
      </w:r>
    </w:p>
    <w:bookmarkEnd w:id="1285"/>
    <w:bookmarkStart w:name="z1291" w:id="1286"/>
    <w:p>
      <w:pPr>
        <w:spacing w:after="0"/>
        <w:ind w:left="0"/>
        <w:jc w:val="both"/>
      </w:pPr>
      <w:r>
        <w:rPr>
          <w:rFonts w:ascii="Times New Roman"/>
          <w:b w:val="false"/>
          <w:i w:val="false"/>
          <w:color w:val="000000"/>
          <w:sz w:val="28"/>
        </w:rPr>
        <w:t>
      181. Білуге тиіс:</w:t>
      </w:r>
    </w:p>
    <w:bookmarkEnd w:id="1286"/>
    <w:bookmarkStart w:name="z1292" w:id="1287"/>
    <w:p>
      <w:pPr>
        <w:spacing w:after="0"/>
        <w:ind w:left="0"/>
        <w:jc w:val="both"/>
      </w:pPr>
      <w:r>
        <w:rPr>
          <w:rFonts w:ascii="Times New Roman"/>
          <w:b w:val="false"/>
          <w:i w:val="false"/>
          <w:color w:val="000000"/>
          <w:sz w:val="28"/>
        </w:rPr>
        <w:t>
      қызмет көрсетілетін жабдықтардың құрылысы;</w:t>
      </w:r>
    </w:p>
    <w:bookmarkEnd w:id="1287"/>
    <w:bookmarkStart w:name="z1293" w:id="1288"/>
    <w:p>
      <w:pPr>
        <w:spacing w:after="0"/>
        <w:ind w:left="0"/>
        <w:jc w:val="both"/>
      </w:pPr>
      <w:r>
        <w:rPr>
          <w:rFonts w:ascii="Times New Roman"/>
          <w:b w:val="false"/>
          <w:i w:val="false"/>
          <w:color w:val="000000"/>
          <w:sz w:val="28"/>
        </w:rPr>
        <w:t>
      қондырғылардың өнімділігі мен жүктеме нормасы;</w:t>
      </w:r>
    </w:p>
    <w:bookmarkEnd w:id="1288"/>
    <w:bookmarkStart w:name="z1294" w:id="1289"/>
    <w:p>
      <w:pPr>
        <w:spacing w:after="0"/>
        <w:ind w:left="0"/>
        <w:jc w:val="both"/>
      </w:pPr>
      <w:r>
        <w:rPr>
          <w:rFonts w:ascii="Times New Roman"/>
          <w:b w:val="false"/>
          <w:i w:val="false"/>
          <w:color w:val="000000"/>
          <w:sz w:val="28"/>
        </w:rPr>
        <w:t>
      өңделетін шикізат пен таралған слюдаға техникалық шарттар;</w:t>
      </w:r>
    </w:p>
    <w:bookmarkEnd w:id="1289"/>
    <w:bookmarkStart w:name="z1295" w:id="1290"/>
    <w:p>
      <w:pPr>
        <w:spacing w:after="0"/>
        <w:ind w:left="0"/>
        <w:jc w:val="both"/>
      </w:pPr>
      <w:r>
        <w:rPr>
          <w:rFonts w:ascii="Times New Roman"/>
          <w:b w:val="false"/>
          <w:i w:val="false"/>
          <w:color w:val="000000"/>
          <w:sz w:val="28"/>
        </w:rPr>
        <w:t>
      ақаудың түрлері және оны алдын алудың тәсілдері;</w:t>
      </w:r>
    </w:p>
    <w:bookmarkEnd w:id="1290"/>
    <w:bookmarkStart w:name="z1296" w:id="1291"/>
    <w:p>
      <w:pPr>
        <w:spacing w:after="0"/>
        <w:ind w:left="0"/>
        <w:jc w:val="both"/>
      </w:pPr>
      <w:r>
        <w:rPr>
          <w:rFonts w:ascii="Times New Roman"/>
          <w:b w:val="false"/>
          <w:i w:val="false"/>
          <w:color w:val="000000"/>
          <w:sz w:val="28"/>
        </w:rPr>
        <w:t>
      жабдықтардың жұмысындағы бұзылуларды анықтау мен түзету тәсілдері.</w:t>
      </w:r>
    </w:p>
    <w:bookmarkEnd w:id="1291"/>
    <w:bookmarkStart w:name="z1297" w:id="1292"/>
    <w:p>
      <w:pPr>
        <w:spacing w:after="0"/>
        <w:ind w:left="0"/>
        <w:jc w:val="both"/>
      </w:pPr>
      <w:r>
        <w:rPr>
          <w:rFonts w:ascii="Times New Roman"/>
          <w:b w:val="false"/>
          <w:i w:val="false"/>
          <w:color w:val="000000"/>
          <w:sz w:val="28"/>
        </w:rPr>
        <w:t>
      43. Слюданы ұсақтаушы</w:t>
      </w:r>
    </w:p>
    <w:bookmarkEnd w:id="1292"/>
    <w:bookmarkStart w:name="z1298" w:id="1293"/>
    <w:p>
      <w:pPr>
        <w:spacing w:after="0"/>
        <w:ind w:left="0"/>
        <w:jc w:val="both"/>
      </w:pPr>
      <w:r>
        <w:rPr>
          <w:rFonts w:ascii="Times New Roman"/>
          <w:b w:val="false"/>
          <w:i w:val="false"/>
          <w:color w:val="000000"/>
          <w:sz w:val="28"/>
        </w:rPr>
        <w:t>
      Параграф 1. Слюданы ұсақтаушы, 2-разряд</w:t>
      </w:r>
    </w:p>
    <w:bookmarkEnd w:id="1293"/>
    <w:bookmarkStart w:name="z1299" w:id="1294"/>
    <w:p>
      <w:pPr>
        <w:spacing w:after="0"/>
        <w:ind w:left="0"/>
        <w:jc w:val="both"/>
      </w:pPr>
      <w:r>
        <w:rPr>
          <w:rFonts w:ascii="Times New Roman"/>
          <w:b w:val="false"/>
          <w:i w:val="false"/>
          <w:color w:val="000000"/>
          <w:sz w:val="28"/>
        </w:rPr>
        <w:t>
      182. Жұмыс сипаттамасы:</w:t>
      </w:r>
    </w:p>
    <w:bookmarkEnd w:id="1294"/>
    <w:bookmarkStart w:name="z1300" w:id="1295"/>
    <w:p>
      <w:pPr>
        <w:spacing w:after="0"/>
        <w:ind w:left="0"/>
        <w:jc w:val="both"/>
      </w:pPr>
      <w:r>
        <w:rPr>
          <w:rFonts w:ascii="Times New Roman"/>
          <w:b w:val="false"/>
          <w:i w:val="false"/>
          <w:color w:val="000000"/>
          <w:sz w:val="28"/>
        </w:rPr>
        <w:t>
      слюданың өнеркәсіптік шикізатын топтамаға жарылу бағытының жазықтығы бойынша қолмен пышақпен бөлшектеу;</w:t>
      </w:r>
    </w:p>
    <w:bookmarkEnd w:id="1295"/>
    <w:bookmarkStart w:name="z1301" w:id="1296"/>
    <w:p>
      <w:pPr>
        <w:spacing w:after="0"/>
        <w:ind w:left="0"/>
        <w:jc w:val="both"/>
      </w:pPr>
      <w:r>
        <w:rPr>
          <w:rFonts w:ascii="Times New Roman"/>
          <w:b w:val="false"/>
          <w:i w:val="false"/>
          <w:color w:val="000000"/>
          <w:sz w:val="28"/>
        </w:rPr>
        <w:t>
      ұсақталған топтамаларды олардың мөлшері мен міндетіне байланысты топтар бойынша қатарлап салу.</w:t>
      </w:r>
    </w:p>
    <w:bookmarkEnd w:id="1296"/>
    <w:bookmarkStart w:name="z1302" w:id="1297"/>
    <w:p>
      <w:pPr>
        <w:spacing w:after="0"/>
        <w:ind w:left="0"/>
        <w:jc w:val="both"/>
      </w:pPr>
      <w:r>
        <w:rPr>
          <w:rFonts w:ascii="Times New Roman"/>
          <w:b w:val="false"/>
          <w:i w:val="false"/>
          <w:color w:val="000000"/>
          <w:sz w:val="28"/>
        </w:rPr>
        <w:t>
      183. Білуге тиіс:</w:t>
      </w:r>
    </w:p>
    <w:bookmarkEnd w:id="1297"/>
    <w:bookmarkStart w:name="z1303" w:id="1298"/>
    <w:p>
      <w:pPr>
        <w:spacing w:after="0"/>
        <w:ind w:left="0"/>
        <w:jc w:val="both"/>
      </w:pPr>
      <w:r>
        <w:rPr>
          <w:rFonts w:ascii="Times New Roman"/>
          <w:b w:val="false"/>
          <w:i w:val="false"/>
          <w:color w:val="000000"/>
          <w:sz w:val="28"/>
        </w:rPr>
        <w:t>
      слюда кристалдарын ұсақтау тәсілдері;</w:t>
      </w:r>
    </w:p>
    <w:bookmarkEnd w:id="1298"/>
    <w:bookmarkStart w:name="z1304" w:id="1299"/>
    <w:p>
      <w:pPr>
        <w:spacing w:after="0"/>
        <w:ind w:left="0"/>
        <w:jc w:val="both"/>
      </w:pPr>
      <w:r>
        <w:rPr>
          <w:rFonts w:ascii="Times New Roman"/>
          <w:b w:val="false"/>
          <w:i w:val="false"/>
          <w:color w:val="000000"/>
          <w:sz w:val="28"/>
        </w:rPr>
        <w:t>
      әртүрлі міндеттегі шикізаттар мен ұсақталған топтамалардың техникалық шарттары.</w:t>
      </w:r>
    </w:p>
    <w:bookmarkEnd w:id="1299"/>
    <w:bookmarkStart w:name="z1305" w:id="1300"/>
    <w:p>
      <w:pPr>
        <w:spacing w:after="0"/>
        <w:ind w:left="0"/>
        <w:jc w:val="both"/>
      </w:pPr>
      <w:r>
        <w:rPr>
          <w:rFonts w:ascii="Times New Roman"/>
          <w:b w:val="false"/>
          <w:i w:val="false"/>
          <w:color w:val="000000"/>
          <w:sz w:val="28"/>
        </w:rPr>
        <w:t>
      Параграф 2. Слюданы ұсақтаушы, 3-разряд</w:t>
      </w:r>
    </w:p>
    <w:bookmarkEnd w:id="1300"/>
    <w:bookmarkStart w:name="z1306" w:id="1301"/>
    <w:p>
      <w:pPr>
        <w:spacing w:after="0"/>
        <w:ind w:left="0"/>
        <w:jc w:val="both"/>
      </w:pPr>
      <w:r>
        <w:rPr>
          <w:rFonts w:ascii="Times New Roman"/>
          <w:b w:val="false"/>
          <w:i w:val="false"/>
          <w:color w:val="000000"/>
          <w:sz w:val="28"/>
        </w:rPr>
        <w:t>
      184. Жұмыс сипаттамасы:</w:t>
      </w:r>
    </w:p>
    <w:bookmarkEnd w:id="1301"/>
    <w:bookmarkStart w:name="z1307" w:id="1302"/>
    <w:p>
      <w:pPr>
        <w:spacing w:after="0"/>
        <w:ind w:left="0"/>
        <w:jc w:val="both"/>
      </w:pPr>
      <w:r>
        <w:rPr>
          <w:rFonts w:ascii="Times New Roman"/>
          <w:b w:val="false"/>
          <w:i w:val="false"/>
          <w:color w:val="000000"/>
          <w:sz w:val="28"/>
        </w:rPr>
        <w:t>
      әртүрлі түрдегі ұсақтау станоктарында слюданың өнеркәсіптік шикізатын топтамаға жарылу бағытының жазықтығы бойынша бөлшектеу;</w:t>
      </w:r>
    </w:p>
    <w:bookmarkEnd w:id="1302"/>
    <w:bookmarkStart w:name="z1308" w:id="1303"/>
    <w:p>
      <w:pPr>
        <w:spacing w:after="0"/>
        <w:ind w:left="0"/>
        <w:jc w:val="both"/>
      </w:pPr>
      <w:r>
        <w:rPr>
          <w:rFonts w:ascii="Times New Roman"/>
          <w:b w:val="false"/>
          <w:i w:val="false"/>
          <w:color w:val="000000"/>
          <w:sz w:val="28"/>
        </w:rPr>
        <w:t>
      ұсақталған слюданы мөлшері мен сапа санаттары бойынша сұрыптау;</w:t>
      </w:r>
    </w:p>
    <w:bookmarkEnd w:id="1303"/>
    <w:bookmarkStart w:name="z1309" w:id="1304"/>
    <w:p>
      <w:pPr>
        <w:spacing w:after="0"/>
        <w:ind w:left="0"/>
        <w:jc w:val="both"/>
      </w:pPr>
      <w:r>
        <w:rPr>
          <w:rFonts w:ascii="Times New Roman"/>
          <w:b w:val="false"/>
          <w:i w:val="false"/>
          <w:color w:val="000000"/>
          <w:sz w:val="28"/>
        </w:rPr>
        <w:t>
      олардың мөлшерлері мен міндетіне тәуелді топтар бойынша ұсақталған топтамаларды кейіннен қатарлап салумен кесетін роликті станоктарда шеткі ақауларды алып тастаумен ұсақталған топтамалар өндірісі.</w:t>
      </w:r>
    </w:p>
    <w:bookmarkEnd w:id="1304"/>
    <w:bookmarkStart w:name="z1310" w:id="1305"/>
    <w:p>
      <w:pPr>
        <w:spacing w:after="0"/>
        <w:ind w:left="0"/>
        <w:jc w:val="both"/>
      </w:pPr>
      <w:r>
        <w:rPr>
          <w:rFonts w:ascii="Times New Roman"/>
          <w:b w:val="false"/>
          <w:i w:val="false"/>
          <w:color w:val="000000"/>
          <w:sz w:val="28"/>
        </w:rPr>
        <w:t>
      185. Білуге тиіс:</w:t>
      </w:r>
    </w:p>
    <w:bookmarkEnd w:id="1305"/>
    <w:bookmarkStart w:name="z1311" w:id="1306"/>
    <w:p>
      <w:pPr>
        <w:spacing w:after="0"/>
        <w:ind w:left="0"/>
        <w:jc w:val="both"/>
      </w:pPr>
      <w:r>
        <w:rPr>
          <w:rFonts w:ascii="Times New Roman"/>
          <w:b w:val="false"/>
          <w:i w:val="false"/>
          <w:color w:val="000000"/>
          <w:sz w:val="28"/>
        </w:rPr>
        <w:t>
      ұсақтайтын және кесетін станоктардың құрылысы;</w:t>
      </w:r>
    </w:p>
    <w:bookmarkEnd w:id="1306"/>
    <w:bookmarkStart w:name="z1312" w:id="1307"/>
    <w:p>
      <w:pPr>
        <w:spacing w:after="0"/>
        <w:ind w:left="0"/>
        <w:jc w:val="both"/>
      </w:pPr>
      <w:r>
        <w:rPr>
          <w:rFonts w:ascii="Times New Roman"/>
          <w:b w:val="false"/>
          <w:i w:val="false"/>
          <w:color w:val="000000"/>
          <w:sz w:val="28"/>
        </w:rPr>
        <w:t>
      слюда кристалдарын ұсақтау тәсілдері және пластиналар міндетін анықтау;</w:t>
      </w:r>
    </w:p>
    <w:bookmarkEnd w:id="1307"/>
    <w:bookmarkStart w:name="z1313" w:id="1308"/>
    <w:p>
      <w:pPr>
        <w:spacing w:after="0"/>
        <w:ind w:left="0"/>
        <w:jc w:val="both"/>
      </w:pPr>
      <w:r>
        <w:rPr>
          <w:rFonts w:ascii="Times New Roman"/>
          <w:b w:val="false"/>
          <w:i w:val="false"/>
          <w:color w:val="000000"/>
          <w:sz w:val="28"/>
        </w:rPr>
        <w:t>
      ұсақталған топтамаларға техникалық шарттар.</w:t>
      </w:r>
    </w:p>
    <w:bookmarkEnd w:id="1308"/>
    <w:bookmarkStart w:name="z1314" w:id="1309"/>
    <w:p>
      <w:pPr>
        <w:spacing w:after="0"/>
        <w:ind w:left="0"/>
        <w:jc w:val="both"/>
      </w:pPr>
      <w:r>
        <w:rPr>
          <w:rFonts w:ascii="Times New Roman"/>
          <w:b w:val="false"/>
          <w:i w:val="false"/>
          <w:color w:val="000000"/>
          <w:sz w:val="28"/>
        </w:rPr>
        <w:t>
      44. Панельдерді жинақтаушы</w:t>
      </w:r>
    </w:p>
    <w:bookmarkEnd w:id="1309"/>
    <w:bookmarkStart w:name="z1315" w:id="1310"/>
    <w:p>
      <w:pPr>
        <w:spacing w:after="0"/>
        <w:ind w:left="0"/>
        <w:jc w:val="both"/>
      </w:pPr>
      <w:r>
        <w:rPr>
          <w:rFonts w:ascii="Times New Roman"/>
          <w:b w:val="false"/>
          <w:i w:val="false"/>
          <w:color w:val="000000"/>
          <w:sz w:val="28"/>
        </w:rPr>
        <w:t>
      Параграф 1. Панельдерді жинақтаушы, 4-разряд</w:t>
      </w:r>
    </w:p>
    <w:bookmarkEnd w:id="1310"/>
    <w:bookmarkStart w:name="z1316" w:id="1311"/>
    <w:p>
      <w:pPr>
        <w:spacing w:after="0"/>
        <w:ind w:left="0"/>
        <w:jc w:val="both"/>
      </w:pPr>
      <w:r>
        <w:rPr>
          <w:rFonts w:ascii="Times New Roman"/>
          <w:b w:val="false"/>
          <w:i w:val="false"/>
          <w:color w:val="000000"/>
          <w:sz w:val="28"/>
        </w:rPr>
        <w:t>
      186. Жұмыс сипаттамасы:</w:t>
      </w:r>
    </w:p>
    <w:bookmarkEnd w:id="1311"/>
    <w:bookmarkStart w:name="z1317" w:id="1312"/>
    <w:p>
      <w:pPr>
        <w:spacing w:after="0"/>
        <w:ind w:left="0"/>
        <w:jc w:val="both"/>
      </w:pPr>
      <w:r>
        <w:rPr>
          <w:rFonts w:ascii="Times New Roman"/>
          <w:b w:val="false"/>
          <w:i w:val="false"/>
          <w:color w:val="000000"/>
          <w:sz w:val="28"/>
        </w:rPr>
        <w:t>
      сыртқы қабырғаның панельдерін ағаш шеберлігі бұйымдарымен, терезе астындағы тақтайлармен және суағарлармен жинақтау;</w:t>
      </w:r>
    </w:p>
    <w:bookmarkEnd w:id="1312"/>
    <w:bookmarkStart w:name="z1318" w:id="1313"/>
    <w:p>
      <w:pPr>
        <w:spacing w:after="0"/>
        <w:ind w:left="0"/>
        <w:jc w:val="both"/>
      </w:pPr>
      <w:r>
        <w:rPr>
          <w:rFonts w:ascii="Times New Roman"/>
          <w:b w:val="false"/>
          <w:i w:val="false"/>
          <w:color w:val="000000"/>
          <w:sz w:val="28"/>
        </w:rPr>
        <w:t>
      ойықтарға терезе және балкон қорапшаларын орнату, оларды ағаш тығындарға бекіту;</w:t>
      </w:r>
    </w:p>
    <w:bookmarkEnd w:id="1313"/>
    <w:bookmarkStart w:name="z1319" w:id="1314"/>
    <w:p>
      <w:pPr>
        <w:spacing w:after="0"/>
        <w:ind w:left="0"/>
        <w:jc w:val="both"/>
      </w:pPr>
      <w:r>
        <w:rPr>
          <w:rFonts w:ascii="Times New Roman"/>
          <w:b w:val="false"/>
          <w:i w:val="false"/>
          <w:color w:val="000000"/>
          <w:sz w:val="28"/>
        </w:rPr>
        <w:t>
      ағаш қорапша мен ойық арасындағы саңылауды бітеу (саңылаусыздандыру немесе тығындау);</w:t>
      </w:r>
    </w:p>
    <w:bookmarkEnd w:id="1314"/>
    <w:bookmarkStart w:name="z1320" w:id="1315"/>
    <w:p>
      <w:pPr>
        <w:spacing w:after="0"/>
        <w:ind w:left="0"/>
        <w:jc w:val="both"/>
      </w:pPr>
      <w:r>
        <w:rPr>
          <w:rFonts w:ascii="Times New Roman"/>
          <w:b w:val="false"/>
          <w:i w:val="false"/>
          <w:color w:val="000000"/>
          <w:sz w:val="28"/>
        </w:rPr>
        <w:t>
      терезе жақтаулары мен балкон есіктерін ілу;</w:t>
      </w:r>
    </w:p>
    <w:bookmarkEnd w:id="1315"/>
    <w:bookmarkStart w:name="z1321" w:id="1316"/>
    <w:p>
      <w:pPr>
        <w:spacing w:after="0"/>
        <w:ind w:left="0"/>
        <w:jc w:val="both"/>
      </w:pPr>
      <w:r>
        <w:rPr>
          <w:rFonts w:ascii="Times New Roman"/>
          <w:b w:val="false"/>
          <w:i w:val="false"/>
          <w:color w:val="000000"/>
          <w:sz w:val="28"/>
        </w:rPr>
        <w:t>
      маңдайшаларды, терезе астындағы тақта мен суағарды орнату;</w:t>
      </w:r>
    </w:p>
    <w:bookmarkEnd w:id="1316"/>
    <w:bookmarkStart w:name="z1322" w:id="1317"/>
    <w:p>
      <w:pPr>
        <w:spacing w:after="0"/>
        <w:ind w:left="0"/>
        <w:jc w:val="both"/>
      </w:pPr>
      <w:r>
        <w:rPr>
          <w:rFonts w:ascii="Times New Roman"/>
          <w:b w:val="false"/>
          <w:i w:val="false"/>
          <w:color w:val="000000"/>
          <w:sz w:val="28"/>
        </w:rPr>
        <w:t>
      жақтаулар мен есік бөлігін келістіру.</w:t>
      </w:r>
    </w:p>
    <w:bookmarkEnd w:id="1317"/>
    <w:bookmarkStart w:name="z1323" w:id="1318"/>
    <w:p>
      <w:pPr>
        <w:spacing w:after="0"/>
        <w:ind w:left="0"/>
        <w:jc w:val="both"/>
      </w:pPr>
      <w:r>
        <w:rPr>
          <w:rFonts w:ascii="Times New Roman"/>
          <w:b w:val="false"/>
          <w:i w:val="false"/>
          <w:color w:val="000000"/>
          <w:sz w:val="28"/>
        </w:rPr>
        <w:t>
      187. Білуге тиіс:</w:t>
      </w:r>
    </w:p>
    <w:bookmarkEnd w:id="1318"/>
    <w:bookmarkStart w:name="z1324" w:id="1319"/>
    <w:p>
      <w:pPr>
        <w:spacing w:after="0"/>
        <w:ind w:left="0"/>
        <w:jc w:val="both"/>
      </w:pPr>
      <w:r>
        <w:rPr>
          <w:rFonts w:ascii="Times New Roman"/>
          <w:b w:val="false"/>
          <w:i w:val="false"/>
          <w:color w:val="000000"/>
          <w:sz w:val="28"/>
        </w:rPr>
        <w:t>
      панельдерді жинақтау технологиясы және панельдер мен жинақтаушы бұйымдарға техникалық талаптар;</w:t>
      </w:r>
    </w:p>
    <w:bookmarkEnd w:id="1319"/>
    <w:bookmarkStart w:name="z1325" w:id="1320"/>
    <w:p>
      <w:pPr>
        <w:spacing w:after="0"/>
        <w:ind w:left="0"/>
        <w:jc w:val="both"/>
      </w:pPr>
      <w:r>
        <w:rPr>
          <w:rFonts w:ascii="Times New Roman"/>
          <w:b w:val="false"/>
          <w:i w:val="false"/>
          <w:color w:val="000000"/>
          <w:sz w:val="28"/>
        </w:rPr>
        <w:t>
      қолданылатын құрал-саймандардың құрылысы мен әрекет принципі;</w:t>
      </w:r>
    </w:p>
    <w:bookmarkEnd w:id="1320"/>
    <w:bookmarkStart w:name="z1326" w:id="1321"/>
    <w:p>
      <w:pPr>
        <w:spacing w:after="0"/>
        <w:ind w:left="0"/>
        <w:jc w:val="both"/>
      </w:pPr>
      <w:r>
        <w:rPr>
          <w:rFonts w:ascii="Times New Roman"/>
          <w:b w:val="false"/>
          <w:i w:val="false"/>
          <w:color w:val="000000"/>
          <w:sz w:val="28"/>
        </w:rPr>
        <w:t>
      жинақтаушы материалдармен бұйымдарды ілмектеу және беру ережесі.</w:t>
      </w:r>
    </w:p>
    <w:bookmarkEnd w:id="1321"/>
    <w:bookmarkStart w:name="z1327" w:id="1322"/>
    <w:p>
      <w:pPr>
        <w:spacing w:after="0"/>
        <w:ind w:left="0"/>
        <w:jc w:val="both"/>
      </w:pPr>
      <w:r>
        <w:rPr>
          <w:rFonts w:ascii="Times New Roman"/>
          <w:b w:val="false"/>
          <w:i w:val="false"/>
          <w:color w:val="000000"/>
          <w:sz w:val="28"/>
        </w:rPr>
        <w:t>
      45. Тастан жасалған бұйымдардың бақылаушысы</w:t>
      </w:r>
    </w:p>
    <w:bookmarkEnd w:id="1322"/>
    <w:bookmarkStart w:name="z1328" w:id="1323"/>
    <w:p>
      <w:pPr>
        <w:spacing w:after="0"/>
        <w:ind w:left="0"/>
        <w:jc w:val="both"/>
      </w:pPr>
      <w:r>
        <w:rPr>
          <w:rFonts w:ascii="Times New Roman"/>
          <w:b w:val="false"/>
          <w:i w:val="false"/>
          <w:color w:val="000000"/>
          <w:sz w:val="28"/>
        </w:rPr>
        <w:t>
      Параграф 1. Тастан жасалған бұйымдардың бақылаушысы, 3-разряд</w:t>
      </w:r>
    </w:p>
    <w:bookmarkEnd w:id="1323"/>
    <w:bookmarkStart w:name="z1329" w:id="1324"/>
    <w:p>
      <w:pPr>
        <w:spacing w:after="0"/>
        <w:ind w:left="0"/>
        <w:jc w:val="both"/>
      </w:pPr>
      <w:r>
        <w:rPr>
          <w:rFonts w:ascii="Times New Roman"/>
          <w:b w:val="false"/>
          <w:i w:val="false"/>
          <w:color w:val="000000"/>
          <w:sz w:val="28"/>
        </w:rPr>
        <w:t>
      188. Жұмыс сипаттамасы:</w:t>
      </w:r>
    </w:p>
    <w:bookmarkEnd w:id="1324"/>
    <w:bookmarkStart w:name="z1330" w:id="1325"/>
    <w:p>
      <w:pPr>
        <w:spacing w:after="0"/>
        <w:ind w:left="0"/>
        <w:jc w:val="both"/>
      </w:pPr>
      <w:r>
        <w:rPr>
          <w:rFonts w:ascii="Times New Roman"/>
          <w:b w:val="false"/>
          <w:i w:val="false"/>
          <w:color w:val="000000"/>
          <w:sz w:val="28"/>
        </w:rPr>
        <w:t>
      тастан дайындамалар мен қарапайым бұйымдар әзірлеудің технологиялық процесінің сақталуын пооперациялық бақылау;</w:t>
      </w:r>
    </w:p>
    <w:bookmarkEnd w:id="1325"/>
    <w:bookmarkStart w:name="z1331" w:id="1326"/>
    <w:p>
      <w:pPr>
        <w:spacing w:after="0"/>
        <w:ind w:left="0"/>
        <w:jc w:val="both"/>
      </w:pPr>
      <w:r>
        <w:rPr>
          <w:rFonts w:ascii="Times New Roman"/>
          <w:b w:val="false"/>
          <w:i w:val="false"/>
          <w:color w:val="000000"/>
          <w:sz w:val="28"/>
        </w:rPr>
        <w:t>
      жүкқұжаттарды, төлқұжаттарды және ақаулар актілерін ресімдеумен жартылай фабрикаттар мен дайын өнімдерді қабылдау;</w:t>
      </w:r>
    </w:p>
    <w:bookmarkEnd w:id="1326"/>
    <w:bookmarkStart w:name="z1332" w:id="1327"/>
    <w:p>
      <w:pPr>
        <w:spacing w:after="0"/>
        <w:ind w:left="0"/>
        <w:jc w:val="both"/>
      </w:pPr>
      <w:r>
        <w:rPr>
          <w:rFonts w:ascii="Times New Roman"/>
          <w:b w:val="false"/>
          <w:i w:val="false"/>
          <w:color w:val="000000"/>
          <w:sz w:val="28"/>
        </w:rPr>
        <w:t>
      дайын өнімдерді тапсыру есебін жүргізу;</w:t>
      </w:r>
    </w:p>
    <w:bookmarkEnd w:id="1327"/>
    <w:bookmarkStart w:name="z1333" w:id="1328"/>
    <w:p>
      <w:pPr>
        <w:spacing w:after="0"/>
        <w:ind w:left="0"/>
        <w:jc w:val="both"/>
      </w:pPr>
      <w:r>
        <w:rPr>
          <w:rFonts w:ascii="Times New Roman"/>
          <w:b w:val="false"/>
          <w:i w:val="false"/>
          <w:color w:val="000000"/>
          <w:sz w:val="28"/>
        </w:rPr>
        <w:t>
      бұйымдар мен дайындамаларды дұрыс орау мен қоймалауды бақылау.</w:t>
      </w:r>
    </w:p>
    <w:bookmarkEnd w:id="1328"/>
    <w:bookmarkStart w:name="z1334" w:id="1329"/>
    <w:p>
      <w:pPr>
        <w:spacing w:after="0"/>
        <w:ind w:left="0"/>
        <w:jc w:val="both"/>
      </w:pPr>
      <w:r>
        <w:rPr>
          <w:rFonts w:ascii="Times New Roman"/>
          <w:b w:val="false"/>
          <w:i w:val="false"/>
          <w:color w:val="000000"/>
          <w:sz w:val="28"/>
        </w:rPr>
        <w:t>
      189. Білуге тиіс:</w:t>
      </w:r>
    </w:p>
    <w:bookmarkEnd w:id="1329"/>
    <w:bookmarkStart w:name="z1335" w:id="1330"/>
    <w:p>
      <w:pPr>
        <w:spacing w:after="0"/>
        <w:ind w:left="0"/>
        <w:jc w:val="both"/>
      </w:pPr>
      <w:r>
        <w:rPr>
          <w:rFonts w:ascii="Times New Roman"/>
          <w:b w:val="false"/>
          <w:i w:val="false"/>
          <w:color w:val="000000"/>
          <w:sz w:val="28"/>
        </w:rPr>
        <w:t>
      дайындамалардың, жартылай фабрикаттардың және дайын өнімдердің міндеті мен қасиеттері;</w:t>
      </w:r>
    </w:p>
    <w:bookmarkEnd w:id="1330"/>
    <w:bookmarkStart w:name="z1336" w:id="1331"/>
    <w:p>
      <w:pPr>
        <w:spacing w:after="0"/>
        <w:ind w:left="0"/>
        <w:jc w:val="both"/>
      </w:pPr>
      <w:r>
        <w:rPr>
          <w:rFonts w:ascii="Times New Roman"/>
          <w:b w:val="false"/>
          <w:i w:val="false"/>
          <w:color w:val="000000"/>
          <w:sz w:val="28"/>
        </w:rPr>
        <w:t>
      бақыланатын бұйымдар мен дайындамаларды әзірлеу технологиясы;</w:t>
      </w:r>
    </w:p>
    <w:bookmarkEnd w:id="1331"/>
    <w:bookmarkStart w:name="z1337" w:id="1332"/>
    <w:p>
      <w:pPr>
        <w:spacing w:after="0"/>
        <w:ind w:left="0"/>
        <w:jc w:val="both"/>
      </w:pPr>
      <w:r>
        <w:rPr>
          <w:rFonts w:ascii="Times New Roman"/>
          <w:b w:val="false"/>
          <w:i w:val="false"/>
          <w:color w:val="000000"/>
          <w:sz w:val="28"/>
        </w:rPr>
        <w:t>
      пооперациялық және түпкілікті бақылаудың ережесі мен тәсілдері;</w:t>
      </w:r>
    </w:p>
    <w:bookmarkEnd w:id="1332"/>
    <w:bookmarkStart w:name="z1338" w:id="1333"/>
    <w:p>
      <w:pPr>
        <w:spacing w:after="0"/>
        <w:ind w:left="0"/>
        <w:jc w:val="both"/>
      </w:pPr>
      <w:r>
        <w:rPr>
          <w:rFonts w:ascii="Times New Roman"/>
          <w:b w:val="false"/>
          <w:i w:val="false"/>
          <w:color w:val="000000"/>
          <w:sz w:val="28"/>
        </w:rPr>
        <w:t>
      бақылау - өлшеу құрал-саймандарын пайдалану ережесі;</w:t>
      </w:r>
    </w:p>
    <w:bookmarkEnd w:id="1333"/>
    <w:bookmarkStart w:name="z1339" w:id="1334"/>
    <w:p>
      <w:pPr>
        <w:spacing w:after="0"/>
        <w:ind w:left="0"/>
        <w:jc w:val="both"/>
      </w:pPr>
      <w:r>
        <w:rPr>
          <w:rFonts w:ascii="Times New Roman"/>
          <w:b w:val="false"/>
          <w:i w:val="false"/>
          <w:color w:val="000000"/>
          <w:sz w:val="28"/>
        </w:rPr>
        <w:t>
      сызбаны оқу ережесі.</w:t>
      </w:r>
    </w:p>
    <w:bookmarkEnd w:id="1334"/>
    <w:bookmarkStart w:name="z1340" w:id="1335"/>
    <w:p>
      <w:pPr>
        <w:spacing w:after="0"/>
        <w:ind w:left="0"/>
        <w:jc w:val="both"/>
      </w:pPr>
      <w:r>
        <w:rPr>
          <w:rFonts w:ascii="Times New Roman"/>
          <w:b w:val="false"/>
          <w:i w:val="false"/>
          <w:color w:val="000000"/>
          <w:sz w:val="28"/>
        </w:rPr>
        <w:t>
      190. Жұмыс үлгілері:</w:t>
      </w:r>
    </w:p>
    <w:bookmarkEnd w:id="1335"/>
    <w:bookmarkStart w:name="z1341" w:id="1336"/>
    <w:p>
      <w:pPr>
        <w:spacing w:after="0"/>
        <w:ind w:left="0"/>
        <w:jc w:val="both"/>
      </w:pPr>
      <w:r>
        <w:rPr>
          <w:rFonts w:ascii="Times New Roman"/>
          <w:b w:val="false"/>
          <w:i w:val="false"/>
          <w:color w:val="000000"/>
          <w:sz w:val="28"/>
        </w:rPr>
        <w:t>
      Пооперациялық бақылау мен қабылдау:</w:t>
      </w:r>
    </w:p>
    <w:bookmarkEnd w:id="1336"/>
    <w:bookmarkStart w:name="z1342" w:id="1337"/>
    <w:p>
      <w:pPr>
        <w:spacing w:after="0"/>
        <w:ind w:left="0"/>
        <w:jc w:val="both"/>
      </w:pPr>
      <w:r>
        <w:rPr>
          <w:rFonts w:ascii="Times New Roman"/>
          <w:b w:val="false"/>
          <w:i w:val="false"/>
          <w:color w:val="000000"/>
          <w:sz w:val="28"/>
        </w:rPr>
        <w:t>
      1) ернеулік тастар;</w:t>
      </w:r>
    </w:p>
    <w:bookmarkEnd w:id="1337"/>
    <w:bookmarkStart w:name="z1343" w:id="1338"/>
    <w:p>
      <w:pPr>
        <w:spacing w:after="0"/>
        <w:ind w:left="0"/>
        <w:jc w:val="both"/>
      </w:pPr>
      <w:r>
        <w:rPr>
          <w:rFonts w:ascii="Times New Roman"/>
          <w:b w:val="false"/>
          <w:i w:val="false"/>
          <w:color w:val="000000"/>
          <w:sz w:val="28"/>
        </w:rPr>
        <w:t>
      2) өрнекті, жентек тасты плиталар;</w:t>
      </w:r>
    </w:p>
    <w:bookmarkEnd w:id="1338"/>
    <w:bookmarkStart w:name="z1344" w:id="1339"/>
    <w:p>
      <w:pPr>
        <w:spacing w:after="0"/>
        <w:ind w:left="0"/>
        <w:jc w:val="both"/>
      </w:pPr>
      <w:r>
        <w:rPr>
          <w:rFonts w:ascii="Times New Roman"/>
          <w:b w:val="false"/>
          <w:i w:val="false"/>
          <w:color w:val="000000"/>
          <w:sz w:val="28"/>
        </w:rPr>
        <w:t>
      3) еден мен қабырғаның жалатылған плиталары;</w:t>
      </w:r>
    </w:p>
    <w:bookmarkEnd w:id="1339"/>
    <w:bookmarkStart w:name="z1345" w:id="1340"/>
    <w:p>
      <w:pPr>
        <w:spacing w:after="0"/>
        <w:ind w:left="0"/>
        <w:jc w:val="both"/>
      </w:pPr>
      <w:r>
        <w:rPr>
          <w:rFonts w:ascii="Times New Roman"/>
          <w:b w:val="false"/>
          <w:i w:val="false"/>
          <w:color w:val="000000"/>
          <w:sz w:val="28"/>
        </w:rPr>
        <w:t>
      4) паратиттік плиталар, баспалдақтар;</w:t>
      </w:r>
    </w:p>
    <w:bookmarkEnd w:id="1340"/>
    <w:bookmarkStart w:name="z1346" w:id="1341"/>
    <w:p>
      <w:pPr>
        <w:spacing w:after="0"/>
        <w:ind w:left="0"/>
        <w:jc w:val="both"/>
      </w:pPr>
      <w:r>
        <w:rPr>
          <w:rFonts w:ascii="Times New Roman"/>
          <w:b w:val="false"/>
          <w:i w:val="false"/>
          <w:color w:val="000000"/>
          <w:sz w:val="28"/>
        </w:rPr>
        <w:t>
      5) декоративті қиыршық тастар.</w:t>
      </w:r>
    </w:p>
    <w:bookmarkEnd w:id="1341"/>
    <w:bookmarkStart w:name="z1347" w:id="1342"/>
    <w:p>
      <w:pPr>
        <w:spacing w:after="0"/>
        <w:ind w:left="0"/>
        <w:jc w:val="both"/>
      </w:pPr>
      <w:r>
        <w:rPr>
          <w:rFonts w:ascii="Times New Roman"/>
          <w:b w:val="false"/>
          <w:i w:val="false"/>
          <w:color w:val="000000"/>
          <w:sz w:val="28"/>
        </w:rPr>
        <w:t>
      Параграф 2. Тастан жасалған бұйымдардың бақылаушысы, 4-разряд</w:t>
      </w:r>
    </w:p>
    <w:bookmarkEnd w:id="1342"/>
    <w:bookmarkStart w:name="z1348" w:id="1343"/>
    <w:p>
      <w:pPr>
        <w:spacing w:after="0"/>
        <w:ind w:left="0"/>
        <w:jc w:val="both"/>
      </w:pPr>
      <w:r>
        <w:rPr>
          <w:rFonts w:ascii="Times New Roman"/>
          <w:b w:val="false"/>
          <w:i w:val="false"/>
          <w:color w:val="000000"/>
          <w:sz w:val="28"/>
        </w:rPr>
        <w:t>
      191. Жұмыс сипаттамасы:</w:t>
      </w:r>
    </w:p>
    <w:bookmarkEnd w:id="1343"/>
    <w:bookmarkStart w:name="z1349" w:id="1344"/>
    <w:p>
      <w:pPr>
        <w:spacing w:after="0"/>
        <w:ind w:left="0"/>
        <w:jc w:val="both"/>
      </w:pPr>
      <w:r>
        <w:rPr>
          <w:rFonts w:ascii="Times New Roman"/>
          <w:b w:val="false"/>
          <w:i w:val="false"/>
          <w:color w:val="000000"/>
          <w:sz w:val="28"/>
        </w:rPr>
        <w:t>
      тас құймасынан бұйымдар және тастан күрделі бұйымдар әзірлеудің технологиялық процесін сақтауды пооперациялық бақылау;</w:t>
      </w:r>
    </w:p>
    <w:bookmarkEnd w:id="1344"/>
    <w:bookmarkStart w:name="z1350" w:id="1345"/>
    <w:p>
      <w:pPr>
        <w:spacing w:after="0"/>
        <w:ind w:left="0"/>
        <w:jc w:val="both"/>
      </w:pPr>
      <w:r>
        <w:rPr>
          <w:rFonts w:ascii="Times New Roman"/>
          <w:b w:val="false"/>
          <w:i w:val="false"/>
          <w:color w:val="000000"/>
          <w:sz w:val="28"/>
        </w:rPr>
        <w:t>
      жүкқұжаттар, төлқұжаттар және ақауға актілер ресімдеумен шығарылатын дайын өнімдердің барлық түрлерін қабылдау;</w:t>
      </w:r>
    </w:p>
    <w:bookmarkEnd w:id="1345"/>
    <w:bookmarkStart w:name="z1351" w:id="1346"/>
    <w:p>
      <w:pPr>
        <w:spacing w:after="0"/>
        <w:ind w:left="0"/>
        <w:jc w:val="both"/>
      </w:pPr>
      <w:r>
        <w:rPr>
          <w:rFonts w:ascii="Times New Roman"/>
          <w:b w:val="false"/>
          <w:i w:val="false"/>
          <w:color w:val="000000"/>
          <w:sz w:val="28"/>
        </w:rPr>
        <w:t>
      дайын өнімдерді тапсыру есебін жүргізу;</w:t>
      </w:r>
    </w:p>
    <w:bookmarkEnd w:id="1346"/>
    <w:bookmarkStart w:name="z1352" w:id="1347"/>
    <w:p>
      <w:pPr>
        <w:spacing w:after="0"/>
        <w:ind w:left="0"/>
        <w:jc w:val="both"/>
      </w:pPr>
      <w:r>
        <w:rPr>
          <w:rFonts w:ascii="Times New Roman"/>
          <w:b w:val="false"/>
          <w:i w:val="false"/>
          <w:color w:val="000000"/>
          <w:sz w:val="28"/>
        </w:rPr>
        <w:t>
      бұйымдардың дұрыс орналасуы мен қоймалануын бақылау.</w:t>
      </w:r>
    </w:p>
    <w:bookmarkEnd w:id="1347"/>
    <w:bookmarkStart w:name="z1353" w:id="1348"/>
    <w:p>
      <w:pPr>
        <w:spacing w:after="0"/>
        <w:ind w:left="0"/>
        <w:jc w:val="both"/>
      </w:pPr>
      <w:r>
        <w:rPr>
          <w:rFonts w:ascii="Times New Roman"/>
          <w:b w:val="false"/>
          <w:i w:val="false"/>
          <w:color w:val="000000"/>
          <w:sz w:val="28"/>
        </w:rPr>
        <w:t>
      192. Білуге тиіс:</w:t>
      </w:r>
    </w:p>
    <w:bookmarkEnd w:id="1348"/>
    <w:bookmarkStart w:name="z1354" w:id="1349"/>
    <w:p>
      <w:pPr>
        <w:spacing w:after="0"/>
        <w:ind w:left="0"/>
        <w:jc w:val="both"/>
      </w:pPr>
      <w:r>
        <w:rPr>
          <w:rFonts w:ascii="Times New Roman"/>
          <w:b w:val="false"/>
          <w:i w:val="false"/>
          <w:color w:val="000000"/>
          <w:sz w:val="28"/>
        </w:rPr>
        <w:t>
      шығарылатын өнімдерді әзірлеу технологиясы;</w:t>
      </w:r>
    </w:p>
    <w:bookmarkEnd w:id="1349"/>
    <w:bookmarkStart w:name="z1355" w:id="1350"/>
    <w:p>
      <w:pPr>
        <w:spacing w:after="0"/>
        <w:ind w:left="0"/>
        <w:jc w:val="both"/>
      </w:pPr>
      <w:r>
        <w:rPr>
          <w:rFonts w:ascii="Times New Roman"/>
          <w:b w:val="false"/>
          <w:i w:val="false"/>
          <w:color w:val="000000"/>
          <w:sz w:val="28"/>
        </w:rPr>
        <w:t>
      шығарылатын өнімдердің барлық түрлерін пооперациялық және түпкілікті бақылаудың ережесі мен тәсілдері;</w:t>
      </w:r>
    </w:p>
    <w:bookmarkEnd w:id="1350"/>
    <w:bookmarkStart w:name="z1356" w:id="1351"/>
    <w:p>
      <w:pPr>
        <w:spacing w:after="0"/>
        <w:ind w:left="0"/>
        <w:jc w:val="both"/>
      </w:pPr>
      <w:r>
        <w:rPr>
          <w:rFonts w:ascii="Times New Roman"/>
          <w:b w:val="false"/>
          <w:i w:val="false"/>
          <w:color w:val="000000"/>
          <w:sz w:val="28"/>
        </w:rPr>
        <w:t>
      шығарылатын өнімдерге қолданыстағы стандарттардың талаптары;</w:t>
      </w:r>
    </w:p>
    <w:bookmarkEnd w:id="1351"/>
    <w:bookmarkStart w:name="z1357" w:id="1352"/>
    <w:p>
      <w:pPr>
        <w:spacing w:after="0"/>
        <w:ind w:left="0"/>
        <w:jc w:val="both"/>
      </w:pPr>
      <w:r>
        <w:rPr>
          <w:rFonts w:ascii="Times New Roman"/>
          <w:b w:val="false"/>
          <w:i w:val="false"/>
          <w:color w:val="000000"/>
          <w:sz w:val="28"/>
        </w:rPr>
        <w:t>
      сызбаны оқу ережесі.</w:t>
      </w:r>
    </w:p>
    <w:bookmarkEnd w:id="1352"/>
    <w:bookmarkStart w:name="z1358" w:id="1353"/>
    <w:p>
      <w:pPr>
        <w:spacing w:after="0"/>
        <w:ind w:left="0"/>
        <w:jc w:val="both"/>
      </w:pPr>
      <w:r>
        <w:rPr>
          <w:rFonts w:ascii="Times New Roman"/>
          <w:b w:val="false"/>
          <w:i w:val="false"/>
          <w:color w:val="000000"/>
          <w:sz w:val="28"/>
        </w:rPr>
        <w:t>
      193. Жұмыс үлгілері:</w:t>
      </w:r>
    </w:p>
    <w:bookmarkEnd w:id="1353"/>
    <w:bookmarkStart w:name="z1359" w:id="1354"/>
    <w:p>
      <w:pPr>
        <w:spacing w:after="0"/>
        <w:ind w:left="0"/>
        <w:jc w:val="both"/>
      </w:pPr>
      <w:r>
        <w:rPr>
          <w:rFonts w:ascii="Times New Roman"/>
          <w:b w:val="false"/>
          <w:i w:val="false"/>
          <w:color w:val="000000"/>
          <w:sz w:val="28"/>
        </w:rPr>
        <w:t>
      Пооперациялық бақылау мен қабылдау:</w:t>
      </w:r>
    </w:p>
    <w:bookmarkEnd w:id="1354"/>
    <w:bookmarkStart w:name="z1360" w:id="1355"/>
    <w:p>
      <w:pPr>
        <w:spacing w:after="0"/>
        <w:ind w:left="0"/>
        <w:jc w:val="both"/>
      </w:pPr>
      <w:r>
        <w:rPr>
          <w:rFonts w:ascii="Times New Roman"/>
          <w:b w:val="false"/>
          <w:i w:val="false"/>
          <w:color w:val="000000"/>
          <w:sz w:val="28"/>
        </w:rPr>
        <w:t>
      1) бағаналар базасы;</w:t>
      </w:r>
    </w:p>
    <w:bookmarkEnd w:id="1355"/>
    <w:bookmarkStart w:name="z1361" w:id="1356"/>
    <w:p>
      <w:pPr>
        <w:spacing w:after="0"/>
        <w:ind w:left="0"/>
        <w:jc w:val="both"/>
      </w:pPr>
      <w:r>
        <w:rPr>
          <w:rFonts w:ascii="Times New Roman"/>
          <w:b w:val="false"/>
          <w:i w:val="false"/>
          <w:color w:val="000000"/>
          <w:sz w:val="28"/>
        </w:rPr>
        <w:t>
      2) балесиндер;</w:t>
      </w:r>
    </w:p>
    <w:bookmarkEnd w:id="1356"/>
    <w:bookmarkStart w:name="z1362" w:id="1357"/>
    <w:p>
      <w:pPr>
        <w:spacing w:after="0"/>
        <w:ind w:left="0"/>
        <w:jc w:val="both"/>
      </w:pPr>
      <w:r>
        <w:rPr>
          <w:rFonts w:ascii="Times New Roman"/>
          <w:b w:val="false"/>
          <w:i w:val="false"/>
          <w:color w:val="000000"/>
          <w:sz w:val="28"/>
        </w:rPr>
        <w:t>
      3) сауыттар;</w:t>
      </w:r>
    </w:p>
    <w:bookmarkEnd w:id="1357"/>
    <w:bookmarkStart w:name="z1363" w:id="1358"/>
    <w:p>
      <w:pPr>
        <w:spacing w:after="0"/>
        <w:ind w:left="0"/>
        <w:jc w:val="both"/>
      </w:pPr>
      <w:r>
        <w:rPr>
          <w:rFonts w:ascii="Times New Roman"/>
          <w:b w:val="false"/>
          <w:i w:val="false"/>
          <w:color w:val="000000"/>
          <w:sz w:val="28"/>
        </w:rPr>
        <w:t>
      4) бағана капительдері;</w:t>
      </w:r>
    </w:p>
    <w:bookmarkEnd w:id="1358"/>
    <w:bookmarkStart w:name="z1364" w:id="1359"/>
    <w:p>
      <w:pPr>
        <w:spacing w:after="0"/>
        <w:ind w:left="0"/>
        <w:jc w:val="both"/>
      </w:pPr>
      <w:r>
        <w:rPr>
          <w:rFonts w:ascii="Times New Roman"/>
          <w:b w:val="false"/>
          <w:i w:val="false"/>
          <w:color w:val="000000"/>
          <w:sz w:val="28"/>
        </w:rPr>
        <w:t>
      5) ернеулер;</w:t>
      </w:r>
    </w:p>
    <w:bookmarkEnd w:id="1359"/>
    <w:bookmarkStart w:name="z1365" w:id="1360"/>
    <w:p>
      <w:pPr>
        <w:spacing w:after="0"/>
        <w:ind w:left="0"/>
        <w:jc w:val="both"/>
      </w:pPr>
      <w:r>
        <w:rPr>
          <w:rFonts w:ascii="Times New Roman"/>
          <w:b w:val="false"/>
          <w:i w:val="false"/>
          <w:color w:val="000000"/>
          <w:sz w:val="28"/>
        </w:rPr>
        <w:t>
      6) маңдайшалар;</w:t>
      </w:r>
    </w:p>
    <w:bookmarkEnd w:id="1360"/>
    <w:bookmarkStart w:name="z1366" w:id="1361"/>
    <w:p>
      <w:pPr>
        <w:spacing w:after="0"/>
        <w:ind w:left="0"/>
        <w:jc w:val="both"/>
      </w:pPr>
      <w:r>
        <w:rPr>
          <w:rFonts w:ascii="Times New Roman"/>
          <w:b w:val="false"/>
          <w:i w:val="false"/>
          <w:color w:val="000000"/>
          <w:sz w:val="28"/>
        </w:rPr>
        <w:t>
      7) оюлар, сандар мен әріптер;</w:t>
      </w:r>
    </w:p>
    <w:bookmarkEnd w:id="1361"/>
    <w:bookmarkStart w:name="z1367" w:id="1362"/>
    <w:p>
      <w:pPr>
        <w:spacing w:after="0"/>
        <w:ind w:left="0"/>
        <w:jc w:val="both"/>
      </w:pPr>
      <w:r>
        <w:rPr>
          <w:rFonts w:ascii="Times New Roman"/>
          <w:b w:val="false"/>
          <w:i w:val="false"/>
          <w:color w:val="000000"/>
          <w:sz w:val="28"/>
        </w:rPr>
        <w:t>
      8) тұтқалар.</w:t>
      </w:r>
    </w:p>
    <w:bookmarkEnd w:id="1362"/>
    <w:bookmarkStart w:name="z1368" w:id="1363"/>
    <w:p>
      <w:pPr>
        <w:spacing w:after="0"/>
        <w:ind w:left="0"/>
        <w:jc w:val="both"/>
      </w:pPr>
      <w:r>
        <w:rPr>
          <w:rFonts w:ascii="Times New Roman"/>
          <w:b w:val="false"/>
          <w:i w:val="false"/>
          <w:color w:val="000000"/>
          <w:sz w:val="28"/>
        </w:rPr>
        <w:t>
      46. Құрылыс бұйымдары мен материалдарының бақылаушысы</w:t>
      </w:r>
    </w:p>
    <w:bookmarkEnd w:id="1363"/>
    <w:bookmarkStart w:name="z1369" w:id="1364"/>
    <w:p>
      <w:pPr>
        <w:spacing w:after="0"/>
        <w:ind w:left="0"/>
        <w:jc w:val="both"/>
      </w:pPr>
      <w:r>
        <w:rPr>
          <w:rFonts w:ascii="Times New Roman"/>
          <w:b w:val="false"/>
          <w:i w:val="false"/>
          <w:color w:val="000000"/>
          <w:sz w:val="28"/>
        </w:rPr>
        <w:t>
      Параграф 1. Құрылыс бұйымдары мен материалдарының бақылаушысы, 3-разряд</w:t>
      </w:r>
    </w:p>
    <w:bookmarkEnd w:id="1364"/>
    <w:bookmarkStart w:name="z1370" w:id="1365"/>
    <w:p>
      <w:pPr>
        <w:spacing w:after="0"/>
        <w:ind w:left="0"/>
        <w:jc w:val="both"/>
      </w:pPr>
      <w:r>
        <w:rPr>
          <w:rFonts w:ascii="Times New Roman"/>
          <w:b w:val="false"/>
          <w:i w:val="false"/>
          <w:color w:val="000000"/>
          <w:sz w:val="28"/>
        </w:rPr>
        <w:t>
      194. Жұмыс сипаттамасы:</w:t>
      </w:r>
    </w:p>
    <w:bookmarkEnd w:id="1365"/>
    <w:bookmarkStart w:name="z1371" w:id="1366"/>
    <w:p>
      <w:pPr>
        <w:spacing w:after="0"/>
        <w:ind w:left="0"/>
        <w:jc w:val="both"/>
      </w:pPr>
      <w:r>
        <w:rPr>
          <w:rFonts w:ascii="Times New Roman"/>
          <w:b w:val="false"/>
          <w:i w:val="false"/>
          <w:color w:val="000000"/>
          <w:sz w:val="28"/>
        </w:rPr>
        <w:t>
      кірпіш – шикізаттың, керамикалық тастардың, жабынқыштарды, кептіру құбырларының, құрғақ гипсті сынақ табақтарының, борлардың және басқа да бұйымдардың сапасы мен мөлшерлерін бақылау;</w:t>
      </w:r>
    </w:p>
    <w:bookmarkEnd w:id="1366"/>
    <w:bookmarkStart w:name="z1372" w:id="1367"/>
    <w:p>
      <w:pPr>
        <w:spacing w:after="0"/>
        <w:ind w:left="0"/>
        <w:jc w:val="both"/>
      </w:pPr>
      <w:r>
        <w:rPr>
          <w:rFonts w:ascii="Times New Roman"/>
          <w:b w:val="false"/>
          <w:i w:val="false"/>
          <w:color w:val="000000"/>
          <w:sz w:val="28"/>
        </w:rPr>
        <w:t>
      олардың техникалық шарттарға сәйкестігін тексеру;</w:t>
      </w:r>
    </w:p>
    <w:bookmarkEnd w:id="1367"/>
    <w:bookmarkStart w:name="z1373" w:id="1368"/>
    <w:p>
      <w:pPr>
        <w:spacing w:after="0"/>
        <w:ind w:left="0"/>
        <w:jc w:val="both"/>
      </w:pPr>
      <w:r>
        <w:rPr>
          <w:rFonts w:ascii="Times New Roman"/>
          <w:b w:val="false"/>
          <w:i w:val="false"/>
          <w:color w:val="000000"/>
          <w:sz w:val="28"/>
        </w:rPr>
        <w:t>
      ақауды тасымалдағышқа және құрғақ гипсті сынақ табағын электроарбашыққа салу;</w:t>
      </w:r>
    </w:p>
    <w:bookmarkEnd w:id="1368"/>
    <w:bookmarkStart w:name="z1374" w:id="1369"/>
    <w:p>
      <w:pPr>
        <w:spacing w:after="0"/>
        <w:ind w:left="0"/>
        <w:jc w:val="both"/>
      </w:pPr>
      <w:r>
        <w:rPr>
          <w:rFonts w:ascii="Times New Roman"/>
          <w:b w:val="false"/>
          <w:i w:val="false"/>
          <w:color w:val="000000"/>
          <w:sz w:val="28"/>
        </w:rPr>
        <w:t>
      балшықты кесекті автоматты кесуді, температураны, автоматты салғыштың, көтергіштің, түсіру үстелінің және басқа да механизмдердің жұмысын байқау;</w:t>
      </w:r>
    </w:p>
    <w:bookmarkEnd w:id="1369"/>
    <w:bookmarkStart w:name="z1375" w:id="1370"/>
    <w:p>
      <w:pPr>
        <w:spacing w:after="0"/>
        <w:ind w:left="0"/>
        <w:jc w:val="both"/>
      </w:pPr>
      <w:r>
        <w:rPr>
          <w:rFonts w:ascii="Times New Roman"/>
          <w:b w:val="false"/>
          <w:i w:val="false"/>
          <w:color w:val="000000"/>
          <w:sz w:val="28"/>
        </w:rPr>
        <w:t>
      кесу ішегін ауыстыру;</w:t>
      </w:r>
    </w:p>
    <w:bookmarkEnd w:id="1370"/>
    <w:bookmarkStart w:name="z1376" w:id="1371"/>
    <w:p>
      <w:pPr>
        <w:spacing w:after="0"/>
        <w:ind w:left="0"/>
        <w:jc w:val="both"/>
      </w:pPr>
      <w:r>
        <w:rPr>
          <w:rFonts w:ascii="Times New Roman"/>
          <w:b w:val="false"/>
          <w:i w:val="false"/>
          <w:color w:val="000000"/>
          <w:sz w:val="28"/>
        </w:rPr>
        <w:t>
      қатырудан кейін табақты асбест-цементті бұйымдардың, құбырлар мен жалғастырғыштардың олардың желілік мөлшері, пішіні мен сыртқы түрі бойынша стандарттардың талаптарына сәйкес сапасын бақылау;</w:t>
      </w:r>
    </w:p>
    <w:bookmarkEnd w:id="1371"/>
    <w:bookmarkStart w:name="z1377" w:id="1372"/>
    <w:p>
      <w:pPr>
        <w:spacing w:after="0"/>
        <w:ind w:left="0"/>
        <w:jc w:val="both"/>
      </w:pPr>
      <w:r>
        <w:rPr>
          <w:rFonts w:ascii="Times New Roman"/>
          <w:b w:val="false"/>
          <w:i w:val="false"/>
          <w:color w:val="000000"/>
          <w:sz w:val="28"/>
        </w:rPr>
        <w:t>
      асбест-цементті бұйымдарды маркалау сапасын бақылау;</w:t>
      </w:r>
    </w:p>
    <w:bookmarkEnd w:id="1372"/>
    <w:bookmarkStart w:name="z1378" w:id="1373"/>
    <w:p>
      <w:pPr>
        <w:spacing w:after="0"/>
        <w:ind w:left="0"/>
        <w:jc w:val="both"/>
      </w:pPr>
      <w:r>
        <w:rPr>
          <w:rFonts w:ascii="Times New Roman"/>
          <w:b w:val="false"/>
          <w:i w:val="false"/>
          <w:color w:val="000000"/>
          <w:sz w:val="28"/>
        </w:rPr>
        <w:t>
      сұрыпталған бұйымдарды табандарға дұрыс қатарлап салуды, асбест-цементті бұйымдарды қоймалау сұлбасы мен нұсқамасын сақтауды, өнімді тиеу үшін берілген вагондардың жағдайын, асбест-цементті бұйымдарды көлік құралдарына тиеу сұлбасын сақтауды бақылау;</w:t>
      </w:r>
    </w:p>
    <w:bookmarkEnd w:id="1373"/>
    <w:bookmarkStart w:name="z1379" w:id="1374"/>
    <w:p>
      <w:pPr>
        <w:spacing w:after="0"/>
        <w:ind w:left="0"/>
        <w:jc w:val="both"/>
      </w:pPr>
      <w:r>
        <w:rPr>
          <w:rFonts w:ascii="Times New Roman"/>
          <w:b w:val="false"/>
          <w:i w:val="false"/>
          <w:color w:val="000000"/>
          <w:sz w:val="28"/>
        </w:rPr>
        <w:t>
      түрлері бойынша стандартты бұйымдар мен ақаулар санын есептеуді жүргізу;</w:t>
      </w:r>
    </w:p>
    <w:bookmarkEnd w:id="1374"/>
    <w:bookmarkStart w:name="z1380" w:id="1375"/>
    <w:p>
      <w:pPr>
        <w:spacing w:after="0"/>
        <w:ind w:left="0"/>
        <w:jc w:val="both"/>
      </w:pPr>
      <w:r>
        <w:rPr>
          <w:rFonts w:ascii="Times New Roman"/>
          <w:b w:val="false"/>
          <w:i w:val="false"/>
          <w:color w:val="000000"/>
          <w:sz w:val="28"/>
        </w:rPr>
        <w:t>
      дайын өнімдерді маркалау;</w:t>
      </w:r>
    </w:p>
    <w:bookmarkEnd w:id="1375"/>
    <w:bookmarkStart w:name="z1381" w:id="1376"/>
    <w:p>
      <w:pPr>
        <w:spacing w:after="0"/>
        <w:ind w:left="0"/>
        <w:jc w:val="both"/>
      </w:pPr>
      <w:r>
        <w:rPr>
          <w:rFonts w:ascii="Times New Roman"/>
          <w:b w:val="false"/>
          <w:i w:val="false"/>
          <w:color w:val="000000"/>
          <w:sz w:val="28"/>
        </w:rPr>
        <w:t>
      шикізаттың, жартылай фабрикаттардың, таралған слюданың, тік пішінді слюдадан бұйымдардың сапасының мемлекеттік стандарттарға және техникалық шарттарға сәйкестігін бақылау;</w:t>
      </w:r>
    </w:p>
    <w:bookmarkEnd w:id="1376"/>
    <w:bookmarkStart w:name="z1382" w:id="1377"/>
    <w:p>
      <w:pPr>
        <w:spacing w:after="0"/>
        <w:ind w:left="0"/>
        <w:jc w:val="both"/>
      </w:pPr>
      <w:r>
        <w:rPr>
          <w:rFonts w:ascii="Times New Roman"/>
          <w:b w:val="false"/>
          <w:i w:val="false"/>
          <w:color w:val="000000"/>
          <w:sz w:val="28"/>
        </w:rPr>
        <w:t>
      технологиялық регламенттердің сақтауын бақылау;</w:t>
      </w:r>
    </w:p>
    <w:bookmarkEnd w:id="1377"/>
    <w:bookmarkStart w:name="z1383" w:id="1378"/>
    <w:p>
      <w:pPr>
        <w:spacing w:after="0"/>
        <w:ind w:left="0"/>
        <w:jc w:val="both"/>
      </w:pPr>
      <w:r>
        <w:rPr>
          <w:rFonts w:ascii="Times New Roman"/>
          <w:b w:val="false"/>
          <w:i w:val="false"/>
          <w:color w:val="000000"/>
          <w:sz w:val="28"/>
        </w:rPr>
        <w:t>
      қарапайым және орта күрделілікті бетонды және темір – бетонды бұйымдарды: іргетастар мен ішкі қабырғалар блоктары, маңдайшалар, жол, жаяу жол және трамвай плиталары, іргелі тастар, қырқымалар, аралық плиталар, каналдар, бағанашалар, шпалдар, терезе астындағы тақтайлар, баспақшалар, баспалдақтар, шарбақтар, дуалдар бөлшектері және басқа да тектес бұйымдар әзірлеу кезінде технологиялық процестің сақталуына пооперациялық бақылау;</w:t>
      </w:r>
    </w:p>
    <w:bookmarkEnd w:id="1378"/>
    <w:bookmarkStart w:name="z1384" w:id="1379"/>
    <w:p>
      <w:pPr>
        <w:spacing w:after="0"/>
        <w:ind w:left="0"/>
        <w:jc w:val="both"/>
      </w:pPr>
      <w:r>
        <w:rPr>
          <w:rFonts w:ascii="Times New Roman"/>
          <w:b w:val="false"/>
          <w:i w:val="false"/>
          <w:color w:val="000000"/>
          <w:sz w:val="28"/>
        </w:rPr>
        <w:t>
      талап етілетін қорғаныс қабатын сақтауды; төсеме бөлшектері мен ішпектердің дұрыс орналасуын тексеру;</w:t>
      </w:r>
    </w:p>
    <w:bookmarkEnd w:id="1379"/>
    <w:bookmarkStart w:name="z1385" w:id="1380"/>
    <w:p>
      <w:pPr>
        <w:spacing w:after="0"/>
        <w:ind w:left="0"/>
        <w:jc w:val="both"/>
      </w:pPr>
      <w:r>
        <w:rPr>
          <w:rFonts w:ascii="Times New Roman"/>
          <w:b w:val="false"/>
          <w:i w:val="false"/>
          <w:color w:val="000000"/>
          <w:sz w:val="28"/>
        </w:rPr>
        <w:t>
      пішіндердің, төсеме бөлшектерінің, арматуралық торлар мен қаңқалардың сызбалардың, техникалық шарттардың немесе стандарттардың талаптарына сәйкестігін бақылау;</w:t>
      </w:r>
    </w:p>
    <w:bookmarkEnd w:id="1380"/>
    <w:bookmarkStart w:name="z1386" w:id="1381"/>
    <w:p>
      <w:pPr>
        <w:spacing w:after="0"/>
        <w:ind w:left="0"/>
        <w:jc w:val="both"/>
      </w:pPr>
      <w:r>
        <w:rPr>
          <w:rFonts w:ascii="Times New Roman"/>
          <w:b w:val="false"/>
          <w:i w:val="false"/>
          <w:color w:val="000000"/>
          <w:sz w:val="28"/>
        </w:rPr>
        <w:t>
      дайын өнімдерді маркалаумен және төлқұжатын және ақауға актілерді толтырумен қабылдау;</w:t>
      </w:r>
    </w:p>
    <w:bookmarkEnd w:id="1381"/>
    <w:bookmarkStart w:name="z1387" w:id="1382"/>
    <w:p>
      <w:pPr>
        <w:spacing w:after="0"/>
        <w:ind w:left="0"/>
        <w:jc w:val="both"/>
      </w:pPr>
      <w:r>
        <w:rPr>
          <w:rFonts w:ascii="Times New Roman"/>
          <w:b w:val="false"/>
          <w:i w:val="false"/>
          <w:color w:val="000000"/>
          <w:sz w:val="28"/>
        </w:rPr>
        <w:t>
      жабындық және гидрооқшаулағыш материалдарының техникалық шарттар мен стандарттарға сәйкестігін бақылау, қабылдау және тексеру;</w:t>
      </w:r>
    </w:p>
    <w:bookmarkEnd w:id="1382"/>
    <w:bookmarkStart w:name="z1388" w:id="1383"/>
    <w:p>
      <w:pPr>
        <w:spacing w:after="0"/>
        <w:ind w:left="0"/>
        <w:jc w:val="both"/>
      </w:pPr>
      <w:r>
        <w:rPr>
          <w:rFonts w:ascii="Times New Roman"/>
          <w:b w:val="false"/>
          <w:i w:val="false"/>
          <w:color w:val="000000"/>
          <w:sz w:val="28"/>
        </w:rPr>
        <w:t>
      сыртқы белгілері бойынша өнімнің сапасын анықтау;</w:t>
      </w:r>
    </w:p>
    <w:bookmarkEnd w:id="1383"/>
    <w:bookmarkStart w:name="z1389" w:id="1384"/>
    <w:p>
      <w:pPr>
        <w:spacing w:after="0"/>
        <w:ind w:left="0"/>
        <w:jc w:val="both"/>
      </w:pPr>
      <w:r>
        <w:rPr>
          <w:rFonts w:ascii="Times New Roman"/>
          <w:b w:val="false"/>
          <w:i w:val="false"/>
          <w:color w:val="000000"/>
          <w:sz w:val="28"/>
        </w:rPr>
        <w:t>
      бақыланатын өнімдердің ақауын табу және маркалау;</w:t>
      </w:r>
    </w:p>
    <w:bookmarkEnd w:id="1384"/>
    <w:bookmarkStart w:name="z1390" w:id="1385"/>
    <w:p>
      <w:pPr>
        <w:spacing w:after="0"/>
        <w:ind w:left="0"/>
        <w:jc w:val="both"/>
      </w:pPr>
      <w:r>
        <w:rPr>
          <w:rFonts w:ascii="Times New Roman"/>
          <w:b w:val="false"/>
          <w:i w:val="false"/>
          <w:color w:val="000000"/>
          <w:sz w:val="28"/>
        </w:rPr>
        <w:t>
      өнім сапасын түгел және таңдап тексеру кезінде сынамаларды іріктеп алу;</w:t>
      </w:r>
    </w:p>
    <w:bookmarkEnd w:id="1385"/>
    <w:bookmarkStart w:name="z1391" w:id="1386"/>
    <w:p>
      <w:pPr>
        <w:spacing w:after="0"/>
        <w:ind w:left="0"/>
        <w:jc w:val="both"/>
      </w:pPr>
      <w:r>
        <w:rPr>
          <w:rFonts w:ascii="Times New Roman"/>
          <w:b w:val="false"/>
          <w:i w:val="false"/>
          <w:color w:val="000000"/>
          <w:sz w:val="28"/>
        </w:rPr>
        <w:t>
      бақылау - өлшеу жазбаларын, дайын өнімдерді есептеу журналын жүргізу;</w:t>
      </w:r>
    </w:p>
    <w:bookmarkEnd w:id="1386"/>
    <w:bookmarkStart w:name="z1392" w:id="1387"/>
    <w:p>
      <w:pPr>
        <w:spacing w:after="0"/>
        <w:ind w:left="0"/>
        <w:jc w:val="both"/>
      </w:pPr>
      <w:r>
        <w:rPr>
          <w:rFonts w:ascii="Times New Roman"/>
          <w:b w:val="false"/>
          <w:i w:val="false"/>
          <w:color w:val="000000"/>
          <w:sz w:val="28"/>
        </w:rPr>
        <w:t>
      бұйымды дұрыс қоймалауды бақылау.</w:t>
      </w:r>
    </w:p>
    <w:bookmarkEnd w:id="1387"/>
    <w:bookmarkStart w:name="z1393" w:id="1388"/>
    <w:p>
      <w:pPr>
        <w:spacing w:after="0"/>
        <w:ind w:left="0"/>
        <w:jc w:val="both"/>
      </w:pPr>
      <w:r>
        <w:rPr>
          <w:rFonts w:ascii="Times New Roman"/>
          <w:b w:val="false"/>
          <w:i w:val="false"/>
          <w:color w:val="000000"/>
          <w:sz w:val="28"/>
        </w:rPr>
        <w:t>
      195. Білуге тиіс:</w:t>
      </w:r>
    </w:p>
    <w:bookmarkEnd w:id="1388"/>
    <w:bookmarkStart w:name="z1394" w:id="1389"/>
    <w:p>
      <w:pPr>
        <w:spacing w:after="0"/>
        <w:ind w:left="0"/>
        <w:jc w:val="both"/>
      </w:pPr>
      <w:r>
        <w:rPr>
          <w:rFonts w:ascii="Times New Roman"/>
          <w:b w:val="false"/>
          <w:i w:val="false"/>
          <w:color w:val="000000"/>
          <w:sz w:val="28"/>
        </w:rPr>
        <w:t>
      қызмет көрсетілетін жабдықтардың құрылысы мен пайдалану ережесі;</w:t>
      </w:r>
    </w:p>
    <w:bookmarkEnd w:id="1389"/>
    <w:bookmarkStart w:name="z1395" w:id="1390"/>
    <w:p>
      <w:pPr>
        <w:spacing w:after="0"/>
        <w:ind w:left="0"/>
        <w:jc w:val="both"/>
      </w:pPr>
      <w:r>
        <w:rPr>
          <w:rFonts w:ascii="Times New Roman"/>
          <w:b w:val="false"/>
          <w:i w:val="false"/>
          <w:color w:val="000000"/>
          <w:sz w:val="28"/>
        </w:rPr>
        <w:t>
      бұйымдар мен жартылай фабрикаттарды сынау әдістемесі;</w:t>
      </w:r>
    </w:p>
    <w:bookmarkEnd w:id="1390"/>
    <w:bookmarkStart w:name="z1396" w:id="1391"/>
    <w:p>
      <w:pPr>
        <w:spacing w:after="0"/>
        <w:ind w:left="0"/>
        <w:jc w:val="both"/>
      </w:pPr>
      <w:r>
        <w:rPr>
          <w:rFonts w:ascii="Times New Roman"/>
          <w:b w:val="false"/>
          <w:i w:val="false"/>
          <w:color w:val="000000"/>
          <w:sz w:val="28"/>
        </w:rPr>
        <w:t>
      шикізаттар мен дайын өнімдердің сапасына, өндіріс технологиясына қойылатын талаптар мен негізгі қасиеттер;</w:t>
      </w:r>
    </w:p>
    <w:bookmarkEnd w:id="1391"/>
    <w:bookmarkStart w:name="z1397" w:id="1392"/>
    <w:p>
      <w:pPr>
        <w:spacing w:after="0"/>
        <w:ind w:left="0"/>
        <w:jc w:val="both"/>
      </w:pPr>
      <w:r>
        <w:rPr>
          <w:rFonts w:ascii="Times New Roman"/>
          <w:b w:val="false"/>
          <w:i w:val="false"/>
          <w:color w:val="000000"/>
          <w:sz w:val="28"/>
        </w:rPr>
        <w:t>
      ашамаларды іріктеу тәсілдері, сапаны анықтау әдістемесі;</w:t>
      </w:r>
    </w:p>
    <w:bookmarkEnd w:id="1392"/>
    <w:bookmarkStart w:name="z1398" w:id="1393"/>
    <w:p>
      <w:pPr>
        <w:spacing w:after="0"/>
        <w:ind w:left="0"/>
        <w:jc w:val="both"/>
      </w:pPr>
      <w:r>
        <w:rPr>
          <w:rFonts w:ascii="Times New Roman"/>
          <w:b w:val="false"/>
          <w:i w:val="false"/>
          <w:color w:val="000000"/>
          <w:sz w:val="28"/>
        </w:rPr>
        <w:t>
      мемлекеттік стандарттар мен техникалық шарттар;</w:t>
      </w:r>
    </w:p>
    <w:bookmarkEnd w:id="1393"/>
    <w:bookmarkStart w:name="z1399" w:id="1394"/>
    <w:p>
      <w:pPr>
        <w:spacing w:after="0"/>
        <w:ind w:left="0"/>
        <w:jc w:val="both"/>
      </w:pPr>
      <w:r>
        <w:rPr>
          <w:rFonts w:ascii="Times New Roman"/>
          <w:b w:val="false"/>
          <w:i w:val="false"/>
          <w:color w:val="000000"/>
          <w:sz w:val="28"/>
        </w:rPr>
        <w:t>
      бақылау - өлшеу құралдары мен қимаүлгілерді пайдалану ережесі;</w:t>
      </w:r>
    </w:p>
    <w:bookmarkEnd w:id="1394"/>
    <w:bookmarkStart w:name="z1400" w:id="1395"/>
    <w:p>
      <w:pPr>
        <w:spacing w:after="0"/>
        <w:ind w:left="0"/>
        <w:jc w:val="both"/>
      </w:pPr>
      <w:r>
        <w:rPr>
          <w:rFonts w:ascii="Times New Roman"/>
          <w:b w:val="false"/>
          <w:i w:val="false"/>
          <w:color w:val="000000"/>
          <w:sz w:val="28"/>
        </w:rPr>
        <w:t>
      ақаулардың түрлері мен себептері бойынша кондицияға жетпеген өнімдерді есептеу жүйесі;</w:t>
      </w:r>
    </w:p>
    <w:bookmarkEnd w:id="1395"/>
    <w:bookmarkStart w:name="z1401" w:id="1396"/>
    <w:p>
      <w:pPr>
        <w:spacing w:after="0"/>
        <w:ind w:left="0"/>
        <w:jc w:val="both"/>
      </w:pPr>
      <w:r>
        <w:rPr>
          <w:rFonts w:ascii="Times New Roman"/>
          <w:b w:val="false"/>
          <w:i w:val="false"/>
          <w:color w:val="000000"/>
          <w:sz w:val="28"/>
        </w:rPr>
        <w:t>
      пооперациялық және түпкілікті бақылау ережесі мен тәсілдері;</w:t>
      </w:r>
    </w:p>
    <w:bookmarkEnd w:id="1396"/>
    <w:bookmarkStart w:name="z1402" w:id="1397"/>
    <w:p>
      <w:pPr>
        <w:spacing w:after="0"/>
        <w:ind w:left="0"/>
        <w:jc w:val="both"/>
      </w:pPr>
      <w:r>
        <w:rPr>
          <w:rFonts w:ascii="Times New Roman"/>
          <w:b w:val="false"/>
          <w:i w:val="false"/>
          <w:color w:val="000000"/>
          <w:sz w:val="28"/>
        </w:rPr>
        <w:t>
      бұйымдарды маркалау мен қоймалау тәсілдері;</w:t>
      </w:r>
    </w:p>
    <w:bookmarkEnd w:id="1397"/>
    <w:bookmarkStart w:name="z1403" w:id="1398"/>
    <w:p>
      <w:pPr>
        <w:spacing w:after="0"/>
        <w:ind w:left="0"/>
        <w:jc w:val="both"/>
      </w:pPr>
      <w:r>
        <w:rPr>
          <w:rFonts w:ascii="Times New Roman"/>
          <w:b w:val="false"/>
          <w:i w:val="false"/>
          <w:color w:val="000000"/>
          <w:sz w:val="28"/>
        </w:rPr>
        <w:t>
      технологиялық карталардың талаптары;</w:t>
      </w:r>
    </w:p>
    <w:bookmarkEnd w:id="1398"/>
    <w:bookmarkStart w:name="z1404" w:id="1399"/>
    <w:p>
      <w:pPr>
        <w:spacing w:after="0"/>
        <w:ind w:left="0"/>
        <w:jc w:val="both"/>
      </w:pPr>
      <w:r>
        <w:rPr>
          <w:rFonts w:ascii="Times New Roman"/>
          <w:b w:val="false"/>
          <w:i w:val="false"/>
          <w:color w:val="000000"/>
          <w:sz w:val="28"/>
        </w:rPr>
        <w:t>
      сызбаларды оқу ережесі.</w:t>
      </w:r>
    </w:p>
    <w:bookmarkEnd w:id="1399"/>
    <w:bookmarkStart w:name="z1405" w:id="1400"/>
    <w:p>
      <w:pPr>
        <w:spacing w:after="0"/>
        <w:ind w:left="0"/>
        <w:jc w:val="both"/>
      </w:pPr>
      <w:r>
        <w:rPr>
          <w:rFonts w:ascii="Times New Roman"/>
          <w:b w:val="false"/>
          <w:i w:val="false"/>
          <w:color w:val="000000"/>
          <w:sz w:val="28"/>
        </w:rPr>
        <w:t>
      Параграф 2. Құрылыс бұйымдары мен материалдарының бақылаушысы, 4-разряд</w:t>
      </w:r>
    </w:p>
    <w:bookmarkEnd w:id="1400"/>
    <w:bookmarkStart w:name="z1406" w:id="1401"/>
    <w:p>
      <w:pPr>
        <w:spacing w:after="0"/>
        <w:ind w:left="0"/>
        <w:jc w:val="both"/>
      </w:pPr>
      <w:r>
        <w:rPr>
          <w:rFonts w:ascii="Times New Roman"/>
          <w:b w:val="false"/>
          <w:i w:val="false"/>
          <w:color w:val="000000"/>
          <w:sz w:val="28"/>
        </w:rPr>
        <w:t>
      196. Жұмыс сипаттамасы:</w:t>
      </w:r>
    </w:p>
    <w:bookmarkEnd w:id="1401"/>
    <w:bookmarkStart w:name="z1407" w:id="1402"/>
    <w:p>
      <w:pPr>
        <w:spacing w:after="0"/>
        <w:ind w:left="0"/>
        <w:jc w:val="both"/>
      </w:pPr>
      <w:r>
        <w:rPr>
          <w:rFonts w:ascii="Times New Roman"/>
          <w:b w:val="false"/>
          <w:i w:val="false"/>
          <w:color w:val="000000"/>
          <w:sz w:val="28"/>
        </w:rPr>
        <w:t>
      күрделі (үлкен ауқымды, жұқа қабырғалы) бұйымдар мен құрылғыларды: бағаналар, ригельдер, арқалықтар, түйіспе желілері мен шамдар тіректері, қысымсыз құбырлар, кассеталық және икемдеу бөлшектері, панельдер және аралық пен жабу плиталары, сыртқы қабырға панельдері мен блоктары, метро мен тоннельдерді әрлеу құрылғылары, баспалдақ марштары, сәулеткерлік бұйымдар және басқа да тектес өнімдер әзірлеу кезінде технологиялық процестің сақталуына пооперациялық бақылау;</w:t>
      </w:r>
    </w:p>
    <w:bookmarkEnd w:id="1402"/>
    <w:bookmarkStart w:name="z1408" w:id="1403"/>
    <w:p>
      <w:pPr>
        <w:spacing w:after="0"/>
        <w:ind w:left="0"/>
        <w:jc w:val="both"/>
      </w:pPr>
      <w:r>
        <w:rPr>
          <w:rFonts w:ascii="Times New Roman"/>
          <w:b w:val="false"/>
          <w:i w:val="false"/>
          <w:color w:val="000000"/>
          <w:sz w:val="28"/>
        </w:rPr>
        <w:t>
      өлшеу құралдарының көмегімен құбырлардың қалыңдығын бақылау;</w:t>
      </w:r>
    </w:p>
    <w:bookmarkEnd w:id="1403"/>
    <w:bookmarkStart w:name="z1409" w:id="1404"/>
    <w:p>
      <w:pPr>
        <w:spacing w:after="0"/>
        <w:ind w:left="0"/>
        <w:jc w:val="both"/>
      </w:pPr>
      <w:r>
        <w:rPr>
          <w:rFonts w:ascii="Times New Roman"/>
          <w:b w:val="false"/>
          <w:i w:val="false"/>
          <w:color w:val="000000"/>
          <w:sz w:val="28"/>
        </w:rPr>
        <w:t>
      сынау үшін құбырлар мен жалғастырғышты іріктеп алу;</w:t>
      </w:r>
    </w:p>
    <w:bookmarkEnd w:id="1404"/>
    <w:bookmarkStart w:name="z1410" w:id="1405"/>
    <w:p>
      <w:pPr>
        <w:spacing w:after="0"/>
        <w:ind w:left="0"/>
        <w:jc w:val="both"/>
      </w:pPr>
      <w:r>
        <w:rPr>
          <w:rFonts w:ascii="Times New Roman"/>
          <w:b w:val="false"/>
          <w:i w:val="false"/>
          <w:color w:val="000000"/>
          <w:sz w:val="28"/>
        </w:rPr>
        <w:t>
      сыналатын құбырларды (жалғастырғыштарды) гидравликалық баспаққа орнату;</w:t>
      </w:r>
    </w:p>
    <w:bookmarkEnd w:id="1405"/>
    <w:bookmarkStart w:name="z1411" w:id="1406"/>
    <w:p>
      <w:pPr>
        <w:spacing w:after="0"/>
        <w:ind w:left="0"/>
        <w:jc w:val="both"/>
      </w:pPr>
      <w:r>
        <w:rPr>
          <w:rFonts w:ascii="Times New Roman"/>
          <w:b w:val="false"/>
          <w:i w:val="false"/>
          <w:color w:val="000000"/>
          <w:sz w:val="28"/>
        </w:rPr>
        <w:t>
      оның баспақ бүркеншігіне жабысу тығыздығын тексеру;</w:t>
      </w:r>
    </w:p>
    <w:bookmarkEnd w:id="1406"/>
    <w:bookmarkStart w:name="z1412" w:id="1407"/>
    <w:p>
      <w:pPr>
        <w:spacing w:after="0"/>
        <w:ind w:left="0"/>
        <w:jc w:val="both"/>
      </w:pPr>
      <w:r>
        <w:rPr>
          <w:rFonts w:ascii="Times New Roman"/>
          <w:b w:val="false"/>
          <w:i w:val="false"/>
          <w:color w:val="000000"/>
          <w:sz w:val="28"/>
        </w:rPr>
        <w:t>
      құбырды сумен толтыру;</w:t>
      </w:r>
    </w:p>
    <w:bookmarkEnd w:id="1407"/>
    <w:bookmarkStart w:name="z1413" w:id="1408"/>
    <w:p>
      <w:pPr>
        <w:spacing w:after="0"/>
        <w:ind w:left="0"/>
        <w:jc w:val="both"/>
      </w:pPr>
      <w:r>
        <w:rPr>
          <w:rFonts w:ascii="Times New Roman"/>
          <w:b w:val="false"/>
          <w:i w:val="false"/>
          <w:color w:val="000000"/>
          <w:sz w:val="28"/>
        </w:rPr>
        <w:t>
      қысымман құбырдан ауаны сорып алу және тұщыландыру;</w:t>
      </w:r>
    </w:p>
    <w:bookmarkEnd w:id="1408"/>
    <w:bookmarkStart w:name="z1414" w:id="1409"/>
    <w:p>
      <w:pPr>
        <w:spacing w:after="0"/>
        <w:ind w:left="0"/>
        <w:jc w:val="both"/>
      </w:pPr>
      <w:r>
        <w:rPr>
          <w:rFonts w:ascii="Times New Roman"/>
          <w:b w:val="false"/>
          <w:i w:val="false"/>
          <w:color w:val="000000"/>
          <w:sz w:val="28"/>
        </w:rPr>
        <w:t>
      сыналған құбырларды (жалғастырғыштарды) қысу құрал-саймандарымен босату;</w:t>
      </w:r>
    </w:p>
    <w:bookmarkEnd w:id="1409"/>
    <w:bookmarkStart w:name="z1415" w:id="1410"/>
    <w:p>
      <w:pPr>
        <w:spacing w:after="0"/>
        <w:ind w:left="0"/>
        <w:jc w:val="both"/>
      </w:pPr>
      <w:r>
        <w:rPr>
          <w:rFonts w:ascii="Times New Roman"/>
          <w:b w:val="false"/>
          <w:i w:val="false"/>
          <w:color w:val="000000"/>
          <w:sz w:val="28"/>
        </w:rPr>
        <w:t>
      стандартты және кондицияға жеткізілмеген құбырларды (жалғастырғыштарды) есептеуді, сондай-ақ гидравликалық баспақта құбырларды бақылау сынамасының нәтижесін жүргізу;</w:t>
      </w:r>
    </w:p>
    <w:bookmarkEnd w:id="1410"/>
    <w:bookmarkStart w:name="z1416" w:id="1411"/>
    <w:p>
      <w:pPr>
        <w:spacing w:after="0"/>
        <w:ind w:left="0"/>
        <w:jc w:val="both"/>
      </w:pPr>
      <w:r>
        <w:rPr>
          <w:rFonts w:ascii="Times New Roman"/>
          <w:b w:val="false"/>
          <w:i w:val="false"/>
          <w:color w:val="000000"/>
          <w:sz w:val="28"/>
        </w:rPr>
        <w:t>
      слюдадан, миканиттен, микалекстен, слюдапластан, микатаспадан, асбовермикулиттен үлгілік бұйымдарының және олардан жасалған бұйымдардың сапасының мемлекеттік стандартқа және техникалық шарттарға сәйкестігін бақылау;</w:t>
      </w:r>
    </w:p>
    <w:bookmarkEnd w:id="1411"/>
    <w:bookmarkStart w:name="z1417" w:id="1412"/>
    <w:p>
      <w:pPr>
        <w:spacing w:after="0"/>
        <w:ind w:left="0"/>
        <w:jc w:val="both"/>
      </w:pPr>
      <w:r>
        <w:rPr>
          <w:rFonts w:ascii="Times New Roman"/>
          <w:b w:val="false"/>
          <w:i w:val="false"/>
          <w:color w:val="000000"/>
          <w:sz w:val="28"/>
        </w:rPr>
        <w:t>
      технологиялық регламенттердің сақталуын бақылау;</w:t>
      </w:r>
    </w:p>
    <w:bookmarkEnd w:id="1412"/>
    <w:bookmarkStart w:name="z1418" w:id="1413"/>
    <w:p>
      <w:pPr>
        <w:spacing w:after="0"/>
        <w:ind w:left="0"/>
        <w:jc w:val="both"/>
      </w:pPr>
      <w:r>
        <w:rPr>
          <w:rFonts w:ascii="Times New Roman"/>
          <w:b w:val="false"/>
          <w:i w:val="false"/>
          <w:color w:val="000000"/>
          <w:sz w:val="28"/>
        </w:rPr>
        <w:t>
      слюда негізінде электрооқшаулағыш бұйымдарын әзірлеу кезінде компоненттердің сандық құрамын анықтау.</w:t>
      </w:r>
    </w:p>
    <w:bookmarkEnd w:id="1413"/>
    <w:bookmarkStart w:name="z1419" w:id="1414"/>
    <w:p>
      <w:pPr>
        <w:spacing w:after="0"/>
        <w:ind w:left="0"/>
        <w:jc w:val="both"/>
      </w:pPr>
      <w:r>
        <w:rPr>
          <w:rFonts w:ascii="Times New Roman"/>
          <w:b w:val="false"/>
          <w:i w:val="false"/>
          <w:color w:val="000000"/>
          <w:sz w:val="28"/>
        </w:rPr>
        <w:t>
      197. Білуге тиіс:</w:t>
      </w:r>
    </w:p>
    <w:bookmarkEnd w:id="1414"/>
    <w:bookmarkStart w:name="z1420" w:id="1415"/>
    <w:p>
      <w:pPr>
        <w:spacing w:after="0"/>
        <w:ind w:left="0"/>
        <w:jc w:val="both"/>
      </w:pPr>
      <w:r>
        <w:rPr>
          <w:rFonts w:ascii="Times New Roman"/>
          <w:b w:val="false"/>
          <w:i w:val="false"/>
          <w:color w:val="000000"/>
          <w:sz w:val="28"/>
        </w:rPr>
        <w:t>
      шығарылатын бұйымдарды әзірлеу технологиясы;</w:t>
      </w:r>
    </w:p>
    <w:bookmarkEnd w:id="1415"/>
    <w:bookmarkStart w:name="z1421" w:id="1416"/>
    <w:p>
      <w:pPr>
        <w:spacing w:after="0"/>
        <w:ind w:left="0"/>
        <w:jc w:val="both"/>
      </w:pPr>
      <w:r>
        <w:rPr>
          <w:rFonts w:ascii="Times New Roman"/>
          <w:b w:val="false"/>
          <w:i w:val="false"/>
          <w:color w:val="000000"/>
          <w:sz w:val="28"/>
        </w:rPr>
        <w:t>
      пооперациялық және түпкілікті бақылау ережесі мен тәсілдері;</w:t>
      </w:r>
    </w:p>
    <w:bookmarkEnd w:id="1416"/>
    <w:bookmarkStart w:name="z1422" w:id="1417"/>
    <w:p>
      <w:pPr>
        <w:spacing w:after="0"/>
        <w:ind w:left="0"/>
        <w:jc w:val="both"/>
      </w:pPr>
      <w:r>
        <w:rPr>
          <w:rFonts w:ascii="Times New Roman"/>
          <w:b w:val="false"/>
          <w:i w:val="false"/>
          <w:color w:val="000000"/>
          <w:sz w:val="28"/>
        </w:rPr>
        <w:t>
      материалдарға, жартылай фабрикаттарға, бұйымдар мен пішіндерге қойылатын талаптар;</w:t>
      </w:r>
    </w:p>
    <w:bookmarkEnd w:id="1417"/>
    <w:bookmarkStart w:name="z1423" w:id="1418"/>
    <w:p>
      <w:pPr>
        <w:spacing w:after="0"/>
        <w:ind w:left="0"/>
        <w:jc w:val="both"/>
      </w:pPr>
      <w:r>
        <w:rPr>
          <w:rFonts w:ascii="Times New Roman"/>
          <w:b w:val="false"/>
          <w:i w:val="false"/>
          <w:color w:val="000000"/>
          <w:sz w:val="28"/>
        </w:rPr>
        <w:t>
      бұйымдарды маркалау және оларды қоймалау тәсілдері.</w:t>
      </w:r>
    </w:p>
    <w:bookmarkEnd w:id="1418"/>
    <w:bookmarkStart w:name="z1424" w:id="1419"/>
    <w:p>
      <w:pPr>
        <w:spacing w:after="0"/>
        <w:ind w:left="0"/>
        <w:jc w:val="both"/>
      </w:pPr>
      <w:r>
        <w:rPr>
          <w:rFonts w:ascii="Times New Roman"/>
          <w:b w:val="false"/>
          <w:i w:val="false"/>
          <w:color w:val="000000"/>
          <w:sz w:val="28"/>
        </w:rPr>
        <w:t>
      Параграф 3. Құрылыс бұйымдары мен материалдарының бақылаушысы, 5-разряд</w:t>
      </w:r>
    </w:p>
    <w:bookmarkEnd w:id="1419"/>
    <w:bookmarkStart w:name="z1425" w:id="1420"/>
    <w:p>
      <w:pPr>
        <w:spacing w:after="0"/>
        <w:ind w:left="0"/>
        <w:jc w:val="both"/>
      </w:pPr>
      <w:r>
        <w:rPr>
          <w:rFonts w:ascii="Times New Roman"/>
          <w:b w:val="false"/>
          <w:i w:val="false"/>
          <w:color w:val="000000"/>
          <w:sz w:val="28"/>
        </w:rPr>
        <w:t>
      198. Жұмыс сипаттамасы:</w:t>
      </w:r>
    </w:p>
    <w:bookmarkEnd w:id="1420"/>
    <w:bookmarkStart w:name="z1426" w:id="1421"/>
    <w:p>
      <w:pPr>
        <w:spacing w:after="0"/>
        <w:ind w:left="0"/>
        <w:jc w:val="both"/>
      </w:pPr>
      <w:r>
        <w:rPr>
          <w:rFonts w:ascii="Times New Roman"/>
          <w:b w:val="false"/>
          <w:i w:val="false"/>
          <w:color w:val="000000"/>
          <w:sz w:val="28"/>
        </w:rPr>
        <w:t>
      ерекше күрделі бұйымдарды: сүрлемдер үшін темір – бетонды сақиналар, лифтілердің көлемдік шахталары, коллекторлардың, фермалардың көлемдік секциялары, құрылыстық және итарқа астылық блоктар, көпірлер мен жол өткелдерінің аралық құрылымдары, қысым құбырлары, кран бағаналары, құдықтардың жұмыс камералары және басқа да тектес өнімдер әзірлеу кезінде технологиялық процестің сақталуына пооперациялық бақылау;</w:t>
      </w:r>
    </w:p>
    <w:bookmarkEnd w:id="1421"/>
    <w:bookmarkStart w:name="z1427" w:id="1422"/>
    <w:p>
      <w:pPr>
        <w:spacing w:after="0"/>
        <w:ind w:left="0"/>
        <w:jc w:val="both"/>
      </w:pPr>
      <w:r>
        <w:rPr>
          <w:rFonts w:ascii="Times New Roman"/>
          <w:b w:val="false"/>
          <w:i w:val="false"/>
          <w:color w:val="000000"/>
          <w:sz w:val="28"/>
        </w:rPr>
        <w:t>
      шикізаттардың, байланыстырушылардың, жартылай фабрикаттардың және дайын жылу оқшаулағыш өнімдердің техникалық шарттарға, стандарттар мен нормаларға сәйкестігін бақылау, қабылдау және тексеру;</w:t>
      </w:r>
    </w:p>
    <w:bookmarkEnd w:id="1422"/>
    <w:bookmarkStart w:name="z1428" w:id="1423"/>
    <w:p>
      <w:pPr>
        <w:spacing w:after="0"/>
        <w:ind w:left="0"/>
        <w:jc w:val="both"/>
      </w:pPr>
      <w:r>
        <w:rPr>
          <w:rFonts w:ascii="Times New Roman"/>
          <w:b w:val="false"/>
          <w:i w:val="false"/>
          <w:color w:val="000000"/>
          <w:sz w:val="28"/>
        </w:rPr>
        <w:t>
      өндіріс процесінде және дайын өнімдер қоймасында толық және таңдамалы тексеру үшін сынамаларды іріктеп алу;</w:t>
      </w:r>
    </w:p>
    <w:bookmarkEnd w:id="1423"/>
    <w:bookmarkStart w:name="z1429" w:id="1424"/>
    <w:p>
      <w:pPr>
        <w:spacing w:after="0"/>
        <w:ind w:left="0"/>
        <w:jc w:val="both"/>
      </w:pPr>
      <w:r>
        <w:rPr>
          <w:rFonts w:ascii="Times New Roman"/>
          <w:b w:val="false"/>
          <w:i w:val="false"/>
          <w:color w:val="000000"/>
          <w:sz w:val="28"/>
        </w:rPr>
        <w:t>
      технологиялық процесті жүргізудің, өнімдерді қоймалау мен тиеудің дұрыстығын байқау;</w:t>
      </w:r>
    </w:p>
    <w:bookmarkEnd w:id="1424"/>
    <w:bookmarkStart w:name="z1430" w:id="1425"/>
    <w:p>
      <w:pPr>
        <w:spacing w:after="0"/>
        <w:ind w:left="0"/>
        <w:jc w:val="both"/>
      </w:pPr>
      <w:r>
        <w:rPr>
          <w:rFonts w:ascii="Times New Roman"/>
          <w:b w:val="false"/>
          <w:i w:val="false"/>
          <w:color w:val="000000"/>
          <w:sz w:val="28"/>
        </w:rPr>
        <w:t>
      нәтижелерін журналға жазу.</w:t>
      </w:r>
    </w:p>
    <w:bookmarkEnd w:id="1425"/>
    <w:bookmarkStart w:name="z1431" w:id="1426"/>
    <w:p>
      <w:pPr>
        <w:spacing w:after="0"/>
        <w:ind w:left="0"/>
        <w:jc w:val="both"/>
      </w:pPr>
      <w:r>
        <w:rPr>
          <w:rFonts w:ascii="Times New Roman"/>
          <w:b w:val="false"/>
          <w:i w:val="false"/>
          <w:color w:val="000000"/>
          <w:sz w:val="28"/>
        </w:rPr>
        <w:t>
      199. Білуге тиіс:</w:t>
      </w:r>
    </w:p>
    <w:bookmarkEnd w:id="1426"/>
    <w:bookmarkStart w:name="z1432" w:id="1427"/>
    <w:p>
      <w:pPr>
        <w:spacing w:after="0"/>
        <w:ind w:left="0"/>
        <w:jc w:val="both"/>
      </w:pPr>
      <w:r>
        <w:rPr>
          <w:rFonts w:ascii="Times New Roman"/>
          <w:b w:val="false"/>
          <w:i w:val="false"/>
          <w:color w:val="000000"/>
          <w:sz w:val="28"/>
        </w:rPr>
        <w:t>
      шикізатқа, байланыстырушыға, жабу және орау материалдарына, дайын өнімдерге техникалық шарттар, стандарттар мен нормалар;</w:t>
      </w:r>
    </w:p>
    <w:bookmarkEnd w:id="1427"/>
    <w:bookmarkStart w:name="z1433" w:id="1428"/>
    <w:p>
      <w:pPr>
        <w:spacing w:after="0"/>
        <w:ind w:left="0"/>
        <w:jc w:val="both"/>
      </w:pPr>
      <w:r>
        <w:rPr>
          <w:rFonts w:ascii="Times New Roman"/>
          <w:b w:val="false"/>
          <w:i w:val="false"/>
          <w:color w:val="000000"/>
          <w:sz w:val="28"/>
        </w:rPr>
        <w:t>
      сынау тәсілдері;</w:t>
      </w:r>
    </w:p>
    <w:bookmarkEnd w:id="1428"/>
    <w:bookmarkStart w:name="z1434" w:id="1429"/>
    <w:p>
      <w:pPr>
        <w:spacing w:after="0"/>
        <w:ind w:left="0"/>
        <w:jc w:val="both"/>
      </w:pPr>
      <w:r>
        <w:rPr>
          <w:rFonts w:ascii="Times New Roman"/>
          <w:b w:val="false"/>
          <w:i w:val="false"/>
          <w:color w:val="000000"/>
          <w:sz w:val="28"/>
        </w:rPr>
        <w:t>
      сынаманы іріктеп алу ережесі;</w:t>
      </w:r>
    </w:p>
    <w:bookmarkEnd w:id="1429"/>
    <w:bookmarkStart w:name="z1435" w:id="1430"/>
    <w:p>
      <w:pPr>
        <w:spacing w:after="0"/>
        <w:ind w:left="0"/>
        <w:jc w:val="both"/>
      </w:pPr>
      <w:r>
        <w:rPr>
          <w:rFonts w:ascii="Times New Roman"/>
          <w:b w:val="false"/>
          <w:i w:val="false"/>
          <w:color w:val="000000"/>
          <w:sz w:val="28"/>
        </w:rPr>
        <w:t>
      өнімдерді қоймалау мен маркалау тәртібі;</w:t>
      </w:r>
    </w:p>
    <w:bookmarkEnd w:id="1430"/>
    <w:bookmarkStart w:name="z1436" w:id="1431"/>
    <w:p>
      <w:pPr>
        <w:spacing w:after="0"/>
        <w:ind w:left="0"/>
        <w:jc w:val="both"/>
      </w:pPr>
      <w:r>
        <w:rPr>
          <w:rFonts w:ascii="Times New Roman"/>
          <w:b w:val="false"/>
          <w:i w:val="false"/>
          <w:color w:val="000000"/>
          <w:sz w:val="28"/>
        </w:rPr>
        <w:t>
      өндірілетін өнімдерді әзірлеу технологиясы;</w:t>
      </w:r>
    </w:p>
    <w:bookmarkEnd w:id="1431"/>
    <w:bookmarkStart w:name="z1437" w:id="1432"/>
    <w:p>
      <w:pPr>
        <w:spacing w:after="0"/>
        <w:ind w:left="0"/>
        <w:jc w:val="both"/>
      </w:pPr>
      <w:r>
        <w:rPr>
          <w:rFonts w:ascii="Times New Roman"/>
          <w:b w:val="false"/>
          <w:i w:val="false"/>
          <w:color w:val="000000"/>
          <w:sz w:val="28"/>
        </w:rPr>
        <w:t>
      пооперациялық бақылау ережесі мен тәсілдері.</w:t>
      </w:r>
    </w:p>
    <w:bookmarkEnd w:id="1432"/>
    <w:bookmarkStart w:name="z1438" w:id="1433"/>
    <w:p>
      <w:pPr>
        <w:spacing w:after="0"/>
        <w:ind w:left="0"/>
        <w:jc w:val="both"/>
      </w:pPr>
      <w:r>
        <w:rPr>
          <w:rFonts w:ascii="Times New Roman"/>
          <w:b w:val="false"/>
          <w:i w:val="false"/>
          <w:color w:val="000000"/>
          <w:sz w:val="28"/>
        </w:rPr>
        <w:t>
      47. Кептіру барабандарының от жағушысы</w:t>
      </w:r>
    </w:p>
    <w:bookmarkEnd w:id="1433"/>
    <w:bookmarkStart w:name="z1439" w:id="1434"/>
    <w:p>
      <w:pPr>
        <w:spacing w:after="0"/>
        <w:ind w:left="0"/>
        <w:jc w:val="both"/>
      </w:pPr>
      <w:r>
        <w:rPr>
          <w:rFonts w:ascii="Times New Roman"/>
          <w:b w:val="false"/>
          <w:i w:val="false"/>
          <w:color w:val="000000"/>
          <w:sz w:val="28"/>
        </w:rPr>
        <w:t>
      Параграф 1. Кептіру барабандарының от жағушысы, 3-разряд</w:t>
      </w:r>
    </w:p>
    <w:bookmarkEnd w:id="1434"/>
    <w:bookmarkStart w:name="z1440" w:id="1435"/>
    <w:p>
      <w:pPr>
        <w:spacing w:after="0"/>
        <w:ind w:left="0"/>
        <w:jc w:val="both"/>
      </w:pPr>
      <w:r>
        <w:rPr>
          <w:rFonts w:ascii="Times New Roman"/>
          <w:b w:val="false"/>
          <w:i w:val="false"/>
          <w:color w:val="000000"/>
          <w:sz w:val="28"/>
        </w:rPr>
        <w:t>
      200. Жұмыс сипаттамасы:</w:t>
      </w:r>
    </w:p>
    <w:bookmarkEnd w:id="1435"/>
    <w:bookmarkStart w:name="z1441" w:id="1436"/>
    <w:p>
      <w:pPr>
        <w:spacing w:after="0"/>
        <w:ind w:left="0"/>
        <w:jc w:val="both"/>
      </w:pPr>
      <w:r>
        <w:rPr>
          <w:rFonts w:ascii="Times New Roman"/>
          <w:b w:val="false"/>
          <w:i w:val="false"/>
          <w:color w:val="000000"/>
          <w:sz w:val="28"/>
        </w:rPr>
        <w:t>
      кептірілген материалдар бойынша қосынды өнімділігі сағатына 15 тоннаға дейінгі кептіру барабандарында (қондырғыларында) материалдарды кептіру процесін жүргізу.</w:t>
      </w:r>
    </w:p>
    <w:bookmarkEnd w:id="1436"/>
    <w:bookmarkStart w:name="z1442" w:id="1437"/>
    <w:p>
      <w:pPr>
        <w:spacing w:after="0"/>
        <w:ind w:left="0"/>
        <w:jc w:val="both"/>
      </w:pPr>
      <w:r>
        <w:rPr>
          <w:rFonts w:ascii="Times New Roman"/>
          <w:b w:val="false"/>
          <w:i w:val="false"/>
          <w:color w:val="000000"/>
          <w:sz w:val="28"/>
        </w:rPr>
        <w:t>
      отынның жануын реттеу, тиімді жылу техникалық режимді және кептіру барабандарын (қондырғыларды) қоректендіруді сақтау.</w:t>
      </w:r>
    </w:p>
    <w:bookmarkEnd w:id="1437"/>
    <w:bookmarkStart w:name="z1443" w:id="1438"/>
    <w:p>
      <w:pPr>
        <w:spacing w:after="0"/>
        <w:ind w:left="0"/>
        <w:jc w:val="both"/>
      </w:pPr>
      <w:r>
        <w:rPr>
          <w:rFonts w:ascii="Times New Roman"/>
          <w:b w:val="false"/>
          <w:i w:val="false"/>
          <w:color w:val="000000"/>
          <w:sz w:val="28"/>
        </w:rPr>
        <w:t>
      қалдықты ылғалдылықтың белгіленген нормасына дейін материалдарды кептіру.</w:t>
      </w:r>
    </w:p>
    <w:bookmarkEnd w:id="1438"/>
    <w:bookmarkStart w:name="z1444" w:id="1439"/>
    <w:p>
      <w:pPr>
        <w:spacing w:after="0"/>
        <w:ind w:left="0"/>
        <w:jc w:val="both"/>
      </w:pPr>
      <w:r>
        <w:rPr>
          <w:rFonts w:ascii="Times New Roman"/>
          <w:b w:val="false"/>
          <w:i w:val="false"/>
          <w:color w:val="000000"/>
          <w:sz w:val="28"/>
        </w:rPr>
        <w:t>
      оттықты күлден және қождан тазалау;</w:t>
      </w:r>
    </w:p>
    <w:bookmarkEnd w:id="1439"/>
    <w:bookmarkStart w:name="z1445" w:id="1440"/>
    <w:p>
      <w:pPr>
        <w:spacing w:after="0"/>
        <w:ind w:left="0"/>
        <w:jc w:val="both"/>
      </w:pPr>
      <w:r>
        <w:rPr>
          <w:rFonts w:ascii="Times New Roman"/>
          <w:b w:val="false"/>
          <w:i w:val="false"/>
          <w:color w:val="000000"/>
          <w:sz w:val="28"/>
        </w:rPr>
        <w:t>
      кептіру барабандары (қондырғылары) мен көмекші жабдықтардың үздіксіз жұмысы мен жарамдылық жағдайын қамтамасыз ету.</w:t>
      </w:r>
    </w:p>
    <w:bookmarkEnd w:id="1440"/>
    <w:bookmarkStart w:name="z1446" w:id="1441"/>
    <w:p>
      <w:pPr>
        <w:spacing w:after="0"/>
        <w:ind w:left="0"/>
        <w:jc w:val="both"/>
      </w:pPr>
      <w:r>
        <w:rPr>
          <w:rFonts w:ascii="Times New Roman"/>
          <w:b w:val="false"/>
          <w:i w:val="false"/>
          <w:color w:val="000000"/>
          <w:sz w:val="28"/>
        </w:rPr>
        <w:t>
      кептіру барабандарының (қондырғыларының) және көмекші жабдықтардың механизмдерінің үйкелетін бөліктерін майлау;</w:t>
      </w:r>
    </w:p>
    <w:bookmarkEnd w:id="1441"/>
    <w:bookmarkStart w:name="z1447" w:id="1442"/>
    <w:p>
      <w:pPr>
        <w:spacing w:after="0"/>
        <w:ind w:left="0"/>
        <w:jc w:val="both"/>
      </w:pPr>
      <w:r>
        <w:rPr>
          <w:rFonts w:ascii="Times New Roman"/>
          <w:b w:val="false"/>
          <w:i w:val="false"/>
          <w:color w:val="000000"/>
          <w:sz w:val="28"/>
        </w:rPr>
        <w:t>
      белгіленген есеп пен есеп беруді жүргізу.</w:t>
      </w:r>
    </w:p>
    <w:bookmarkEnd w:id="1442"/>
    <w:bookmarkStart w:name="z1448" w:id="1443"/>
    <w:p>
      <w:pPr>
        <w:spacing w:after="0"/>
        <w:ind w:left="0"/>
        <w:jc w:val="both"/>
      </w:pPr>
      <w:r>
        <w:rPr>
          <w:rFonts w:ascii="Times New Roman"/>
          <w:b w:val="false"/>
          <w:i w:val="false"/>
          <w:color w:val="000000"/>
          <w:sz w:val="28"/>
        </w:rPr>
        <w:t>
      201. Білуге тиіс:</w:t>
      </w:r>
    </w:p>
    <w:bookmarkEnd w:id="1443"/>
    <w:bookmarkStart w:name="z1449" w:id="1444"/>
    <w:p>
      <w:pPr>
        <w:spacing w:after="0"/>
        <w:ind w:left="0"/>
        <w:jc w:val="both"/>
      </w:pPr>
      <w:r>
        <w:rPr>
          <w:rFonts w:ascii="Times New Roman"/>
          <w:b w:val="false"/>
          <w:i w:val="false"/>
          <w:color w:val="000000"/>
          <w:sz w:val="28"/>
        </w:rPr>
        <w:t>
      қызмет көрсетілетін кептіру барабандары (қондырғылары) мен көмекші жабдықтардың құрылысы мен әрекет принципі;</w:t>
      </w:r>
    </w:p>
    <w:bookmarkEnd w:id="1444"/>
    <w:bookmarkStart w:name="z1450" w:id="1445"/>
    <w:p>
      <w:pPr>
        <w:spacing w:after="0"/>
        <w:ind w:left="0"/>
        <w:jc w:val="both"/>
      </w:pPr>
      <w:r>
        <w:rPr>
          <w:rFonts w:ascii="Times New Roman"/>
          <w:b w:val="false"/>
          <w:i w:val="false"/>
          <w:color w:val="000000"/>
          <w:sz w:val="28"/>
        </w:rPr>
        <w:t>
      жұмыс режимін реттеу әдістері мен тәсілдері;</w:t>
      </w:r>
    </w:p>
    <w:bookmarkEnd w:id="1445"/>
    <w:bookmarkStart w:name="z1451" w:id="1446"/>
    <w:p>
      <w:pPr>
        <w:spacing w:after="0"/>
        <w:ind w:left="0"/>
        <w:jc w:val="both"/>
      </w:pPr>
      <w:r>
        <w:rPr>
          <w:rFonts w:ascii="Times New Roman"/>
          <w:b w:val="false"/>
          <w:i w:val="false"/>
          <w:color w:val="000000"/>
          <w:sz w:val="28"/>
        </w:rPr>
        <w:t>
      қызмет көрсетілетін жабдықтардың жұмысындағы ақауларды анықтау және түзету тәсілдері;</w:t>
      </w:r>
    </w:p>
    <w:bookmarkEnd w:id="1446"/>
    <w:bookmarkStart w:name="z1452" w:id="1447"/>
    <w:p>
      <w:pPr>
        <w:spacing w:after="0"/>
        <w:ind w:left="0"/>
        <w:jc w:val="both"/>
      </w:pPr>
      <w:r>
        <w:rPr>
          <w:rFonts w:ascii="Times New Roman"/>
          <w:b w:val="false"/>
          <w:i w:val="false"/>
          <w:color w:val="000000"/>
          <w:sz w:val="28"/>
        </w:rPr>
        <w:t>
      отынды үнемді жағудың сыпаттамасы, қасиеттері мен шарттары;</w:t>
      </w:r>
    </w:p>
    <w:bookmarkEnd w:id="1447"/>
    <w:bookmarkStart w:name="z1453" w:id="1448"/>
    <w:p>
      <w:pPr>
        <w:spacing w:after="0"/>
        <w:ind w:left="0"/>
        <w:jc w:val="both"/>
      </w:pPr>
      <w:r>
        <w:rPr>
          <w:rFonts w:ascii="Times New Roman"/>
          <w:b w:val="false"/>
          <w:i w:val="false"/>
          <w:color w:val="000000"/>
          <w:sz w:val="28"/>
        </w:rPr>
        <w:t>
      шығатын газдың температурасы мен жалындауы; кептірілуі тиіс материалдардың құрамы мен қасиеттері;</w:t>
      </w:r>
    </w:p>
    <w:bookmarkEnd w:id="1448"/>
    <w:bookmarkStart w:name="z1454" w:id="1449"/>
    <w:p>
      <w:pPr>
        <w:spacing w:after="0"/>
        <w:ind w:left="0"/>
        <w:jc w:val="both"/>
      </w:pPr>
      <w:r>
        <w:rPr>
          <w:rFonts w:ascii="Times New Roman"/>
          <w:b w:val="false"/>
          <w:i w:val="false"/>
          <w:color w:val="000000"/>
          <w:sz w:val="28"/>
        </w:rPr>
        <w:t>
      бақылау - өлшеу құралдарының, автоматика, блокадалау және дабыл беру аспаптарының міндеті мен әрекет принципі;</w:t>
      </w:r>
    </w:p>
    <w:bookmarkEnd w:id="1449"/>
    <w:bookmarkStart w:name="z1455" w:id="1450"/>
    <w:p>
      <w:pPr>
        <w:spacing w:after="0"/>
        <w:ind w:left="0"/>
        <w:jc w:val="both"/>
      </w:pPr>
      <w:r>
        <w:rPr>
          <w:rFonts w:ascii="Times New Roman"/>
          <w:b w:val="false"/>
          <w:i w:val="false"/>
          <w:color w:val="000000"/>
          <w:sz w:val="28"/>
        </w:rPr>
        <w:t>
      майлау карталары, майлау материалдарының қасиеттері мен сұрыптары.</w:t>
      </w:r>
    </w:p>
    <w:bookmarkEnd w:id="1450"/>
    <w:bookmarkStart w:name="z1456" w:id="1451"/>
    <w:p>
      <w:pPr>
        <w:spacing w:after="0"/>
        <w:ind w:left="0"/>
        <w:jc w:val="both"/>
      </w:pPr>
      <w:r>
        <w:rPr>
          <w:rFonts w:ascii="Times New Roman"/>
          <w:b w:val="false"/>
          <w:i w:val="false"/>
          <w:color w:val="000000"/>
          <w:sz w:val="28"/>
        </w:rPr>
        <w:t>
      Кептірілген материалдар бойынша өнімділігі сағатына 15 тоннадан астам кептіру барабандарына қызмет көрсеткен кезде - 4-разряд.</w:t>
      </w:r>
    </w:p>
    <w:bookmarkEnd w:id="1451"/>
    <w:bookmarkStart w:name="z1457" w:id="1452"/>
    <w:p>
      <w:pPr>
        <w:spacing w:after="0"/>
        <w:ind w:left="0"/>
        <w:jc w:val="both"/>
      </w:pPr>
      <w:r>
        <w:rPr>
          <w:rFonts w:ascii="Times New Roman"/>
          <w:b w:val="false"/>
          <w:i w:val="false"/>
          <w:color w:val="000000"/>
          <w:sz w:val="28"/>
        </w:rPr>
        <w:t>
      48. Құрылыс материалдары өндірісінің зертханашысы</w:t>
      </w:r>
    </w:p>
    <w:bookmarkEnd w:id="1452"/>
    <w:bookmarkStart w:name="z1458" w:id="1453"/>
    <w:p>
      <w:pPr>
        <w:spacing w:after="0"/>
        <w:ind w:left="0"/>
        <w:jc w:val="both"/>
      </w:pPr>
      <w:r>
        <w:rPr>
          <w:rFonts w:ascii="Times New Roman"/>
          <w:b w:val="false"/>
          <w:i w:val="false"/>
          <w:color w:val="000000"/>
          <w:sz w:val="28"/>
        </w:rPr>
        <w:t>
      Параграф 1. Құрылыс материалдары өндірісінің зертханашысы, 3-разряд</w:t>
      </w:r>
    </w:p>
    <w:bookmarkEnd w:id="1453"/>
    <w:bookmarkStart w:name="z1459" w:id="1454"/>
    <w:p>
      <w:pPr>
        <w:spacing w:after="0"/>
        <w:ind w:left="0"/>
        <w:jc w:val="both"/>
      </w:pPr>
      <w:r>
        <w:rPr>
          <w:rFonts w:ascii="Times New Roman"/>
          <w:b w:val="false"/>
          <w:i w:val="false"/>
          <w:color w:val="000000"/>
          <w:sz w:val="28"/>
        </w:rPr>
        <w:t>
      202. Жұмыс сипаттамасы:</w:t>
      </w:r>
    </w:p>
    <w:bookmarkEnd w:id="1454"/>
    <w:bookmarkStart w:name="z1460" w:id="1455"/>
    <w:p>
      <w:pPr>
        <w:spacing w:after="0"/>
        <w:ind w:left="0"/>
        <w:jc w:val="both"/>
      </w:pPr>
      <w:r>
        <w:rPr>
          <w:rFonts w:ascii="Times New Roman"/>
          <w:b w:val="false"/>
          <w:i w:val="false"/>
          <w:color w:val="000000"/>
          <w:sz w:val="28"/>
        </w:rPr>
        <w:t>
      шикізаттық материалдардың, отынның, жинақтаушы бұйымдардың сапасына кіріс бақылауын жүргізу;</w:t>
      </w:r>
    </w:p>
    <w:bookmarkEnd w:id="1455"/>
    <w:bookmarkStart w:name="z1461" w:id="1456"/>
    <w:p>
      <w:pPr>
        <w:spacing w:after="0"/>
        <w:ind w:left="0"/>
        <w:jc w:val="both"/>
      </w:pPr>
      <w:r>
        <w:rPr>
          <w:rFonts w:ascii="Times New Roman"/>
          <w:b w:val="false"/>
          <w:i w:val="false"/>
          <w:color w:val="000000"/>
          <w:sz w:val="28"/>
        </w:rPr>
        <w:t>
      шикізаттық материалдардың, шихталардың, силикаттық және керамикалық қалыптық массалардың, қождардың, кірпіш – шикізаттардың және басқалардың ылғалдылығын бақылау;</w:t>
      </w:r>
    </w:p>
    <w:bookmarkEnd w:id="1456"/>
    <w:bookmarkStart w:name="z1462" w:id="1457"/>
    <w:p>
      <w:pPr>
        <w:spacing w:after="0"/>
        <w:ind w:left="0"/>
        <w:jc w:val="both"/>
      </w:pPr>
      <w:r>
        <w:rPr>
          <w:rFonts w:ascii="Times New Roman"/>
          <w:b w:val="false"/>
          <w:i w:val="false"/>
          <w:color w:val="000000"/>
          <w:sz w:val="28"/>
        </w:rPr>
        <w:t>
      материалдарды шихталау процесін жүргізу;</w:t>
      </w:r>
    </w:p>
    <w:bookmarkEnd w:id="1457"/>
    <w:bookmarkStart w:name="z1463" w:id="1458"/>
    <w:p>
      <w:pPr>
        <w:spacing w:after="0"/>
        <w:ind w:left="0"/>
        <w:jc w:val="both"/>
      </w:pPr>
      <w:r>
        <w:rPr>
          <w:rFonts w:ascii="Times New Roman"/>
          <w:b w:val="false"/>
          <w:i w:val="false"/>
          <w:color w:val="000000"/>
          <w:sz w:val="28"/>
        </w:rPr>
        <w:t>
      ұнтақтау жіңішкелігін, ірілік модулін, астықтық құрамды, ұстасу мерзімін, көлемнің біркелкі өзгеруін, кету мен келу деңгейін, көлемдік массаны, материалдарды елеу кезінде елеуіште қалдықтарды, судың сіңуін анықтау;</w:t>
      </w:r>
    </w:p>
    <w:bookmarkEnd w:id="1458"/>
    <w:bookmarkStart w:name="z1464" w:id="1459"/>
    <w:p>
      <w:pPr>
        <w:spacing w:after="0"/>
        <w:ind w:left="0"/>
        <w:jc w:val="both"/>
      </w:pPr>
      <w:r>
        <w:rPr>
          <w:rFonts w:ascii="Times New Roman"/>
          <w:b w:val="false"/>
          <w:i w:val="false"/>
          <w:color w:val="000000"/>
          <w:sz w:val="28"/>
        </w:rPr>
        <w:t>
      талдау үшін сынамалар дайындау;</w:t>
      </w:r>
    </w:p>
    <w:bookmarkEnd w:id="1459"/>
    <w:bookmarkStart w:name="z1465" w:id="1460"/>
    <w:p>
      <w:pPr>
        <w:spacing w:after="0"/>
        <w:ind w:left="0"/>
        <w:jc w:val="both"/>
      </w:pPr>
      <w:r>
        <w:rPr>
          <w:rFonts w:ascii="Times New Roman"/>
          <w:b w:val="false"/>
          <w:i w:val="false"/>
          <w:color w:val="000000"/>
          <w:sz w:val="28"/>
        </w:rPr>
        <w:t>
      қалыптық қоспалар мен шихталардың сапасын тексеру;</w:t>
      </w:r>
    </w:p>
    <w:bookmarkEnd w:id="1460"/>
    <w:bookmarkStart w:name="z1466" w:id="1461"/>
    <w:p>
      <w:pPr>
        <w:spacing w:after="0"/>
        <w:ind w:left="0"/>
        <w:jc w:val="both"/>
      </w:pPr>
      <w:r>
        <w:rPr>
          <w:rFonts w:ascii="Times New Roman"/>
          <w:b w:val="false"/>
          <w:i w:val="false"/>
          <w:color w:val="000000"/>
          <w:sz w:val="28"/>
        </w:rPr>
        <w:t>
      белгіленген технологиялық параметрлердің сақталуын бақылау;</w:t>
      </w:r>
    </w:p>
    <w:bookmarkEnd w:id="1461"/>
    <w:bookmarkStart w:name="z1467" w:id="1462"/>
    <w:p>
      <w:pPr>
        <w:spacing w:after="0"/>
        <w:ind w:left="0"/>
        <w:jc w:val="both"/>
      </w:pPr>
      <w:r>
        <w:rPr>
          <w:rFonts w:ascii="Times New Roman"/>
          <w:b w:val="false"/>
          <w:i w:val="false"/>
          <w:color w:val="000000"/>
          <w:sz w:val="28"/>
        </w:rPr>
        <w:t>
      сыналатын сынамалар мен үлгілердің нормативтік құжаттар мен технологиялық регламенттердің талаптарына сәйкестігін анықтау;</w:t>
      </w:r>
    </w:p>
    <w:bookmarkEnd w:id="1462"/>
    <w:bookmarkStart w:name="z1468" w:id="1463"/>
    <w:p>
      <w:pPr>
        <w:spacing w:after="0"/>
        <w:ind w:left="0"/>
        <w:jc w:val="both"/>
      </w:pPr>
      <w:r>
        <w:rPr>
          <w:rFonts w:ascii="Times New Roman"/>
          <w:b w:val="false"/>
          <w:i w:val="false"/>
          <w:color w:val="000000"/>
          <w:sz w:val="28"/>
        </w:rPr>
        <w:t>
      белгіленген үлгі бойынша журналдарда жұмыс жазбасын жүргізу.</w:t>
      </w:r>
    </w:p>
    <w:bookmarkEnd w:id="1463"/>
    <w:bookmarkStart w:name="z1469" w:id="1464"/>
    <w:p>
      <w:pPr>
        <w:spacing w:after="0"/>
        <w:ind w:left="0"/>
        <w:jc w:val="both"/>
      </w:pPr>
      <w:r>
        <w:rPr>
          <w:rFonts w:ascii="Times New Roman"/>
          <w:b w:val="false"/>
          <w:i w:val="false"/>
          <w:color w:val="000000"/>
          <w:sz w:val="28"/>
        </w:rPr>
        <w:t>
      203. Білуге тиіс:</w:t>
      </w:r>
    </w:p>
    <w:bookmarkEnd w:id="1464"/>
    <w:bookmarkStart w:name="z1470" w:id="1465"/>
    <w:p>
      <w:pPr>
        <w:spacing w:after="0"/>
        <w:ind w:left="0"/>
        <w:jc w:val="both"/>
      </w:pPr>
      <w:r>
        <w:rPr>
          <w:rFonts w:ascii="Times New Roman"/>
          <w:b w:val="false"/>
          <w:i w:val="false"/>
          <w:color w:val="000000"/>
          <w:sz w:val="28"/>
        </w:rPr>
        <w:t>
      қызмет көрсетілетін жабдықтардың құрылысы;</w:t>
      </w:r>
    </w:p>
    <w:bookmarkEnd w:id="1465"/>
    <w:bookmarkStart w:name="z1471" w:id="1466"/>
    <w:p>
      <w:pPr>
        <w:spacing w:after="0"/>
        <w:ind w:left="0"/>
        <w:jc w:val="both"/>
      </w:pPr>
      <w:r>
        <w:rPr>
          <w:rFonts w:ascii="Times New Roman"/>
          <w:b w:val="false"/>
          <w:i w:val="false"/>
          <w:color w:val="000000"/>
          <w:sz w:val="28"/>
        </w:rPr>
        <w:t>
      сынауға жататын материалдардың, шикізаттардың, жартылай фабрикаттардың және дайын өнімдердің рецептурасы, түрлері, міндеті мен ерекшеліктері;</w:t>
      </w:r>
    </w:p>
    <w:bookmarkEnd w:id="1466"/>
    <w:bookmarkStart w:name="z1472" w:id="1467"/>
    <w:p>
      <w:pPr>
        <w:spacing w:after="0"/>
        <w:ind w:left="0"/>
        <w:jc w:val="both"/>
      </w:pPr>
      <w:r>
        <w:rPr>
          <w:rFonts w:ascii="Times New Roman"/>
          <w:b w:val="false"/>
          <w:i w:val="false"/>
          <w:color w:val="000000"/>
          <w:sz w:val="28"/>
        </w:rPr>
        <w:t>
      зертханалық сынауды жүргізу ережесі;</w:t>
      </w:r>
    </w:p>
    <w:bookmarkEnd w:id="1467"/>
    <w:bookmarkStart w:name="z1473" w:id="1468"/>
    <w:p>
      <w:pPr>
        <w:spacing w:after="0"/>
        <w:ind w:left="0"/>
        <w:jc w:val="both"/>
      </w:pPr>
      <w:r>
        <w:rPr>
          <w:rFonts w:ascii="Times New Roman"/>
          <w:b w:val="false"/>
          <w:i w:val="false"/>
          <w:color w:val="000000"/>
          <w:sz w:val="28"/>
        </w:rPr>
        <w:t>
      қолданыстағы мемлекеттік стандарттар, техникалық шарттар мен технологиялық регламенттер;</w:t>
      </w:r>
    </w:p>
    <w:bookmarkEnd w:id="1468"/>
    <w:bookmarkStart w:name="z1474" w:id="1469"/>
    <w:p>
      <w:pPr>
        <w:spacing w:after="0"/>
        <w:ind w:left="0"/>
        <w:jc w:val="both"/>
      </w:pPr>
      <w:r>
        <w:rPr>
          <w:rFonts w:ascii="Times New Roman"/>
          <w:b w:val="false"/>
          <w:i w:val="false"/>
          <w:color w:val="000000"/>
          <w:sz w:val="28"/>
        </w:rPr>
        <w:t>
      бақылау - өлшеу құралдарының, құрал-саймандардың міндеті мен оларды пайдалану ережесі;</w:t>
      </w:r>
    </w:p>
    <w:bookmarkEnd w:id="1469"/>
    <w:bookmarkStart w:name="z1475" w:id="1470"/>
    <w:p>
      <w:pPr>
        <w:spacing w:after="0"/>
        <w:ind w:left="0"/>
        <w:jc w:val="both"/>
      </w:pPr>
      <w:r>
        <w:rPr>
          <w:rFonts w:ascii="Times New Roman"/>
          <w:b w:val="false"/>
          <w:i w:val="false"/>
          <w:color w:val="000000"/>
          <w:sz w:val="28"/>
        </w:rPr>
        <w:t>
      сынау нәтижелерін жазу жүйесі.</w:t>
      </w:r>
    </w:p>
    <w:bookmarkEnd w:id="1470"/>
    <w:bookmarkStart w:name="z1476" w:id="1471"/>
    <w:p>
      <w:pPr>
        <w:spacing w:after="0"/>
        <w:ind w:left="0"/>
        <w:jc w:val="both"/>
      </w:pPr>
      <w:r>
        <w:rPr>
          <w:rFonts w:ascii="Times New Roman"/>
          <w:b w:val="false"/>
          <w:i w:val="false"/>
          <w:color w:val="000000"/>
          <w:sz w:val="28"/>
        </w:rPr>
        <w:t>
      Параграф 2. Құрылыс материалдары өндірісінің зертханашысы, 4-разряд</w:t>
      </w:r>
    </w:p>
    <w:bookmarkEnd w:id="1471"/>
    <w:bookmarkStart w:name="z1477" w:id="1472"/>
    <w:p>
      <w:pPr>
        <w:spacing w:after="0"/>
        <w:ind w:left="0"/>
        <w:jc w:val="both"/>
      </w:pPr>
      <w:r>
        <w:rPr>
          <w:rFonts w:ascii="Times New Roman"/>
          <w:b w:val="false"/>
          <w:i w:val="false"/>
          <w:color w:val="000000"/>
          <w:sz w:val="28"/>
        </w:rPr>
        <w:t>
      204. Жұмыс сипаттамасы:</w:t>
      </w:r>
    </w:p>
    <w:bookmarkEnd w:id="1472"/>
    <w:bookmarkStart w:name="z1478" w:id="1473"/>
    <w:p>
      <w:pPr>
        <w:spacing w:after="0"/>
        <w:ind w:left="0"/>
        <w:jc w:val="both"/>
      </w:pPr>
      <w:r>
        <w:rPr>
          <w:rFonts w:ascii="Times New Roman"/>
          <w:b w:val="false"/>
          <w:i w:val="false"/>
          <w:color w:val="000000"/>
          <w:sz w:val="28"/>
        </w:rPr>
        <w:t>
      құрылыс материалдары мен бұйымдарының өндірісі үшін шихталар мен қалыптық қоспалар дайындауға рецептер жасау;</w:t>
      </w:r>
    </w:p>
    <w:bookmarkEnd w:id="1473"/>
    <w:bookmarkStart w:name="z1479" w:id="1474"/>
    <w:p>
      <w:pPr>
        <w:spacing w:after="0"/>
        <w:ind w:left="0"/>
        <w:jc w:val="both"/>
      </w:pPr>
      <w:r>
        <w:rPr>
          <w:rFonts w:ascii="Times New Roman"/>
          <w:b w:val="false"/>
          <w:i w:val="false"/>
          <w:color w:val="000000"/>
          <w:sz w:val="28"/>
        </w:rPr>
        <w:t>
      шихталар мен қалыптық қоспалардың талдауын жүргізу;</w:t>
      </w:r>
    </w:p>
    <w:bookmarkEnd w:id="1474"/>
    <w:bookmarkStart w:name="z1480" w:id="1475"/>
    <w:p>
      <w:pPr>
        <w:spacing w:after="0"/>
        <w:ind w:left="0"/>
        <w:jc w:val="both"/>
      </w:pPr>
      <w:r>
        <w:rPr>
          <w:rFonts w:ascii="Times New Roman"/>
          <w:b w:val="false"/>
          <w:i w:val="false"/>
          <w:color w:val="000000"/>
          <w:sz w:val="28"/>
        </w:rPr>
        <w:t>
      сынамалар үшін қолданылатын құралдар мен автоматтарды икемдеу;</w:t>
      </w:r>
    </w:p>
    <w:bookmarkEnd w:id="1475"/>
    <w:bookmarkStart w:name="z1481" w:id="1476"/>
    <w:p>
      <w:pPr>
        <w:spacing w:after="0"/>
        <w:ind w:left="0"/>
        <w:jc w:val="both"/>
      </w:pPr>
      <w:r>
        <w:rPr>
          <w:rFonts w:ascii="Times New Roman"/>
          <w:b w:val="false"/>
          <w:i w:val="false"/>
          <w:color w:val="000000"/>
          <w:sz w:val="28"/>
        </w:rPr>
        <w:t>
      әктегі, силикатты массадағы және әкті – құмды байланыстырушыдағы белсенді тотықтардың құрамын анықтау;</w:t>
      </w:r>
    </w:p>
    <w:bookmarkEnd w:id="1476"/>
    <w:bookmarkStart w:name="z1482" w:id="1477"/>
    <w:p>
      <w:pPr>
        <w:spacing w:after="0"/>
        <w:ind w:left="0"/>
        <w:jc w:val="both"/>
      </w:pPr>
      <w:r>
        <w:rPr>
          <w:rFonts w:ascii="Times New Roman"/>
          <w:b w:val="false"/>
          <w:i w:val="false"/>
          <w:color w:val="000000"/>
          <w:sz w:val="28"/>
        </w:rPr>
        <w:t>
      ұнтақтаудың жіңішкелігін, байланыстырушының, құмның, қождың үлестік беттерін, қождың ағылуын анықтау;</w:t>
      </w:r>
    </w:p>
    <w:bookmarkEnd w:id="1477"/>
    <w:bookmarkStart w:name="z1483" w:id="1478"/>
    <w:p>
      <w:pPr>
        <w:spacing w:after="0"/>
        <w:ind w:left="0"/>
        <w:jc w:val="both"/>
      </w:pPr>
      <w:r>
        <w:rPr>
          <w:rFonts w:ascii="Times New Roman"/>
          <w:b w:val="false"/>
          <w:i w:val="false"/>
          <w:color w:val="000000"/>
          <w:sz w:val="28"/>
        </w:rPr>
        <w:t>
      бетоннан бұйымдарды қалыптастыру кезінде қоспаның бастапқы және түпкілікті температурасын бақылау, керамикалық плиткалар өндірісінде қалыптық масса мен әйнекенің құрамын бақылау;</w:t>
      </w:r>
    </w:p>
    <w:bookmarkEnd w:id="1478"/>
    <w:bookmarkStart w:name="z1484" w:id="1479"/>
    <w:p>
      <w:pPr>
        <w:spacing w:after="0"/>
        <w:ind w:left="0"/>
        <w:jc w:val="both"/>
      </w:pPr>
      <w:r>
        <w:rPr>
          <w:rFonts w:ascii="Times New Roman"/>
          <w:b w:val="false"/>
          <w:i w:val="false"/>
          <w:color w:val="000000"/>
          <w:sz w:val="28"/>
        </w:rPr>
        <w:t>
      жылу оқшаулағыш материалдар өндірісінде нормативтік құжаттардың белгіленген талаптарымен шикізаттық компоненттердің, сіңдіру материалдары мен себелеу көрсеткіштерін анықтау;</w:t>
      </w:r>
    </w:p>
    <w:bookmarkEnd w:id="1479"/>
    <w:bookmarkStart w:name="z1485" w:id="1480"/>
    <w:p>
      <w:pPr>
        <w:spacing w:after="0"/>
        <w:ind w:left="0"/>
        <w:jc w:val="both"/>
      </w:pPr>
      <w:r>
        <w:rPr>
          <w:rFonts w:ascii="Times New Roman"/>
          <w:b w:val="false"/>
          <w:i w:val="false"/>
          <w:color w:val="000000"/>
          <w:sz w:val="28"/>
        </w:rPr>
        <w:t>
      шикізатты, материалдарды, жартылай фабрикаттарды және дайын өнімдерді беріктілікке, тартылуға, сыюға, қысуға, алу мен өткізу күшіне, бөлінуге, тұтқырлыққа физикалық – механикалық сынау;</w:t>
      </w:r>
    </w:p>
    <w:bookmarkEnd w:id="1480"/>
    <w:bookmarkStart w:name="z1486" w:id="1481"/>
    <w:p>
      <w:pPr>
        <w:spacing w:after="0"/>
        <w:ind w:left="0"/>
        <w:jc w:val="both"/>
      </w:pPr>
      <w:r>
        <w:rPr>
          <w:rFonts w:ascii="Times New Roman"/>
          <w:b w:val="false"/>
          <w:i w:val="false"/>
          <w:color w:val="000000"/>
          <w:sz w:val="28"/>
        </w:rPr>
        <w:t>
      сынауды жүргізу көрсеткіштерін өңдеу және жинақтап қорыту;</w:t>
      </w:r>
    </w:p>
    <w:bookmarkEnd w:id="1481"/>
    <w:bookmarkStart w:name="z1487" w:id="1482"/>
    <w:p>
      <w:pPr>
        <w:spacing w:after="0"/>
        <w:ind w:left="0"/>
        <w:jc w:val="both"/>
      </w:pPr>
      <w:r>
        <w:rPr>
          <w:rFonts w:ascii="Times New Roman"/>
          <w:b w:val="false"/>
          <w:i w:val="false"/>
          <w:color w:val="000000"/>
          <w:sz w:val="28"/>
        </w:rPr>
        <w:t>
      сапа көрсеткіштерін анықтау бойынша есептерді орындау;</w:t>
      </w:r>
    </w:p>
    <w:bookmarkEnd w:id="1482"/>
    <w:bookmarkStart w:name="z1488" w:id="1483"/>
    <w:p>
      <w:pPr>
        <w:spacing w:after="0"/>
        <w:ind w:left="0"/>
        <w:jc w:val="both"/>
      </w:pPr>
      <w:r>
        <w:rPr>
          <w:rFonts w:ascii="Times New Roman"/>
          <w:b w:val="false"/>
          <w:i w:val="false"/>
          <w:color w:val="000000"/>
          <w:sz w:val="28"/>
        </w:rPr>
        <w:t>
      үлгілердің мөлшерлері бойынша жүктеме мөлшерін есептеу;</w:t>
      </w:r>
    </w:p>
    <w:bookmarkEnd w:id="1483"/>
    <w:bookmarkStart w:name="z1489" w:id="1484"/>
    <w:p>
      <w:pPr>
        <w:spacing w:after="0"/>
        <w:ind w:left="0"/>
        <w:jc w:val="both"/>
      </w:pPr>
      <w:r>
        <w:rPr>
          <w:rFonts w:ascii="Times New Roman"/>
          <w:b w:val="false"/>
          <w:i w:val="false"/>
          <w:color w:val="000000"/>
          <w:sz w:val="28"/>
        </w:rPr>
        <w:t>
      үлгілердің жылуға төзімділігін сынау;</w:t>
      </w:r>
    </w:p>
    <w:bookmarkEnd w:id="1484"/>
    <w:bookmarkStart w:name="z1490" w:id="1485"/>
    <w:p>
      <w:pPr>
        <w:spacing w:after="0"/>
        <w:ind w:left="0"/>
        <w:jc w:val="both"/>
      </w:pPr>
      <w:r>
        <w:rPr>
          <w:rFonts w:ascii="Times New Roman"/>
          <w:b w:val="false"/>
          <w:i w:val="false"/>
          <w:color w:val="000000"/>
          <w:sz w:val="28"/>
        </w:rPr>
        <w:t>
      ұзындығы бойынша арматуралық өзектердің біркелкі қызуын реттеу, қыздыру температурасын бақылау;</w:t>
      </w:r>
    </w:p>
    <w:bookmarkEnd w:id="1485"/>
    <w:bookmarkStart w:name="z1491" w:id="1486"/>
    <w:p>
      <w:pPr>
        <w:spacing w:after="0"/>
        <w:ind w:left="0"/>
        <w:jc w:val="both"/>
      </w:pPr>
      <w:r>
        <w:rPr>
          <w:rFonts w:ascii="Times New Roman"/>
          <w:b w:val="false"/>
          <w:i w:val="false"/>
          <w:color w:val="000000"/>
          <w:sz w:val="28"/>
        </w:rPr>
        <w:t>
      бұйымдарда, жартылай фабрикаттарда және өндіріс қалдықтарында бағалы металдардың болуына талдама жасау;</w:t>
      </w:r>
    </w:p>
    <w:bookmarkEnd w:id="1486"/>
    <w:bookmarkStart w:name="z1492" w:id="1487"/>
    <w:p>
      <w:pPr>
        <w:spacing w:after="0"/>
        <w:ind w:left="0"/>
        <w:jc w:val="both"/>
      </w:pPr>
      <w:r>
        <w:rPr>
          <w:rFonts w:ascii="Times New Roman"/>
          <w:b w:val="false"/>
          <w:i w:val="false"/>
          <w:color w:val="000000"/>
          <w:sz w:val="28"/>
        </w:rPr>
        <w:t>
      өндіріс қалдықтарын күйдіруден алынған күлді талдау;</w:t>
      </w:r>
    </w:p>
    <w:bookmarkEnd w:id="1487"/>
    <w:bookmarkStart w:name="z1493" w:id="1488"/>
    <w:p>
      <w:pPr>
        <w:spacing w:after="0"/>
        <w:ind w:left="0"/>
        <w:jc w:val="both"/>
      </w:pPr>
      <w:r>
        <w:rPr>
          <w:rFonts w:ascii="Times New Roman"/>
          <w:b w:val="false"/>
          <w:i w:val="false"/>
          <w:color w:val="000000"/>
          <w:sz w:val="28"/>
        </w:rPr>
        <w:t>
      бағалы металдарды өлшеу;</w:t>
      </w:r>
    </w:p>
    <w:bookmarkEnd w:id="1488"/>
    <w:bookmarkStart w:name="z1494" w:id="1489"/>
    <w:p>
      <w:pPr>
        <w:spacing w:after="0"/>
        <w:ind w:left="0"/>
        <w:jc w:val="both"/>
      </w:pPr>
      <w:r>
        <w:rPr>
          <w:rFonts w:ascii="Times New Roman"/>
          <w:b w:val="false"/>
          <w:i w:val="false"/>
          <w:color w:val="000000"/>
          <w:sz w:val="28"/>
        </w:rPr>
        <w:t>
      зертханалық және қыздыру құралдарына қызмет көрсету;</w:t>
      </w:r>
    </w:p>
    <w:bookmarkEnd w:id="1489"/>
    <w:bookmarkStart w:name="z1495" w:id="1490"/>
    <w:p>
      <w:pPr>
        <w:spacing w:after="0"/>
        <w:ind w:left="0"/>
        <w:jc w:val="both"/>
      </w:pPr>
      <w:r>
        <w:rPr>
          <w:rFonts w:ascii="Times New Roman"/>
          <w:b w:val="false"/>
          <w:i w:val="false"/>
          <w:color w:val="000000"/>
          <w:sz w:val="28"/>
        </w:rPr>
        <w:t>
      талдау нәтижелерін жұмыс журналдарына жазу;</w:t>
      </w:r>
    </w:p>
    <w:bookmarkEnd w:id="1490"/>
    <w:bookmarkStart w:name="z1496" w:id="1491"/>
    <w:p>
      <w:pPr>
        <w:spacing w:after="0"/>
        <w:ind w:left="0"/>
        <w:jc w:val="both"/>
      </w:pPr>
      <w:r>
        <w:rPr>
          <w:rFonts w:ascii="Times New Roman"/>
          <w:b w:val="false"/>
          <w:i w:val="false"/>
          <w:color w:val="000000"/>
          <w:sz w:val="28"/>
        </w:rPr>
        <w:t>
      талдау нәтижелерін ресімдеу және есептеу;</w:t>
      </w:r>
    </w:p>
    <w:bookmarkEnd w:id="1491"/>
    <w:bookmarkStart w:name="z1497" w:id="1492"/>
    <w:p>
      <w:pPr>
        <w:spacing w:after="0"/>
        <w:ind w:left="0"/>
        <w:jc w:val="both"/>
      </w:pPr>
      <w:r>
        <w:rPr>
          <w:rFonts w:ascii="Times New Roman"/>
          <w:b w:val="false"/>
          <w:i w:val="false"/>
          <w:color w:val="000000"/>
          <w:sz w:val="28"/>
        </w:rPr>
        <w:t>
      өндірістік телімдерден (улау, қуыру, сілтілі) алынған ерітінділерге бақылау талдауын жүргізу;</w:t>
      </w:r>
    </w:p>
    <w:bookmarkEnd w:id="1492"/>
    <w:bookmarkStart w:name="z1498" w:id="1493"/>
    <w:p>
      <w:pPr>
        <w:spacing w:after="0"/>
        <w:ind w:left="0"/>
        <w:jc w:val="both"/>
      </w:pPr>
      <w:r>
        <w:rPr>
          <w:rFonts w:ascii="Times New Roman"/>
          <w:b w:val="false"/>
          <w:i w:val="false"/>
          <w:color w:val="000000"/>
          <w:sz w:val="28"/>
        </w:rPr>
        <w:t>
      сынауларға сынамалар мен үлгілерді іріктеп алу және дайындау.</w:t>
      </w:r>
    </w:p>
    <w:bookmarkEnd w:id="1493"/>
    <w:bookmarkStart w:name="z1499" w:id="1494"/>
    <w:p>
      <w:pPr>
        <w:spacing w:after="0"/>
        <w:ind w:left="0"/>
        <w:jc w:val="both"/>
      </w:pPr>
      <w:r>
        <w:rPr>
          <w:rFonts w:ascii="Times New Roman"/>
          <w:b w:val="false"/>
          <w:i w:val="false"/>
          <w:color w:val="000000"/>
          <w:sz w:val="28"/>
        </w:rPr>
        <w:t>
      205. Білуге тиіс:</w:t>
      </w:r>
    </w:p>
    <w:bookmarkEnd w:id="1494"/>
    <w:bookmarkStart w:name="z1500" w:id="1495"/>
    <w:p>
      <w:pPr>
        <w:spacing w:after="0"/>
        <w:ind w:left="0"/>
        <w:jc w:val="both"/>
      </w:pPr>
      <w:r>
        <w:rPr>
          <w:rFonts w:ascii="Times New Roman"/>
          <w:b w:val="false"/>
          <w:i w:val="false"/>
          <w:color w:val="000000"/>
          <w:sz w:val="28"/>
        </w:rPr>
        <w:t>
      қызмет көрсетілетін зертханалық жабдықтардың жұмыс принципі және сынау мен талдау өткізу кезінде олармен жұмыс істеу ережесі;</w:t>
      </w:r>
    </w:p>
    <w:bookmarkEnd w:id="1495"/>
    <w:bookmarkStart w:name="z1501" w:id="1496"/>
    <w:p>
      <w:pPr>
        <w:spacing w:after="0"/>
        <w:ind w:left="0"/>
        <w:jc w:val="both"/>
      </w:pPr>
      <w:r>
        <w:rPr>
          <w:rFonts w:ascii="Times New Roman"/>
          <w:b w:val="false"/>
          <w:i w:val="false"/>
          <w:color w:val="000000"/>
          <w:sz w:val="28"/>
        </w:rPr>
        <w:t>
      сынауға жататын шикізаттық материалдардың, жартылай фабрикаттар мен дайын өнімдердің қасиеттері;</w:t>
      </w:r>
    </w:p>
    <w:bookmarkEnd w:id="1496"/>
    <w:bookmarkStart w:name="z1502" w:id="1497"/>
    <w:p>
      <w:pPr>
        <w:spacing w:after="0"/>
        <w:ind w:left="0"/>
        <w:jc w:val="both"/>
      </w:pPr>
      <w:r>
        <w:rPr>
          <w:rFonts w:ascii="Times New Roman"/>
          <w:b w:val="false"/>
          <w:i w:val="false"/>
          <w:color w:val="000000"/>
          <w:sz w:val="28"/>
        </w:rPr>
        <w:t>
      сынамалар мен өткізілетін талдаулардың сапасына талаптар;</w:t>
      </w:r>
    </w:p>
    <w:bookmarkEnd w:id="1497"/>
    <w:bookmarkStart w:name="z1503" w:id="1498"/>
    <w:p>
      <w:pPr>
        <w:spacing w:after="0"/>
        <w:ind w:left="0"/>
        <w:jc w:val="both"/>
      </w:pPr>
      <w:r>
        <w:rPr>
          <w:rFonts w:ascii="Times New Roman"/>
          <w:b w:val="false"/>
          <w:i w:val="false"/>
          <w:color w:val="000000"/>
          <w:sz w:val="28"/>
        </w:rPr>
        <w:t>
      сынау әдістері;</w:t>
      </w:r>
    </w:p>
    <w:bookmarkEnd w:id="1498"/>
    <w:bookmarkStart w:name="z1504" w:id="1499"/>
    <w:p>
      <w:pPr>
        <w:spacing w:after="0"/>
        <w:ind w:left="0"/>
        <w:jc w:val="both"/>
      </w:pPr>
      <w:r>
        <w:rPr>
          <w:rFonts w:ascii="Times New Roman"/>
          <w:b w:val="false"/>
          <w:i w:val="false"/>
          <w:color w:val="000000"/>
          <w:sz w:val="28"/>
        </w:rPr>
        <w:t>
      сынау нәтижелерін жинақтап қорыту әдістемесі;</w:t>
      </w:r>
    </w:p>
    <w:bookmarkEnd w:id="1499"/>
    <w:bookmarkStart w:name="z1505" w:id="1500"/>
    <w:p>
      <w:pPr>
        <w:spacing w:after="0"/>
        <w:ind w:left="0"/>
        <w:jc w:val="both"/>
      </w:pPr>
      <w:r>
        <w:rPr>
          <w:rFonts w:ascii="Times New Roman"/>
          <w:b w:val="false"/>
          <w:i w:val="false"/>
          <w:color w:val="000000"/>
          <w:sz w:val="28"/>
        </w:rPr>
        <w:t>
      өндірілетін өнімдерді әзірлеу технологиясы;</w:t>
      </w:r>
    </w:p>
    <w:bookmarkEnd w:id="1500"/>
    <w:bookmarkStart w:name="z1506" w:id="1501"/>
    <w:p>
      <w:pPr>
        <w:spacing w:after="0"/>
        <w:ind w:left="0"/>
        <w:jc w:val="both"/>
      </w:pPr>
      <w:r>
        <w:rPr>
          <w:rFonts w:ascii="Times New Roman"/>
          <w:b w:val="false"/>
          <w:i w:val="false"/>
          <w:color w:val="000000"/>
          <w:sz w:val="28"/>
        </w:rPr>
        <w:t>
      технологиялық регламенттермен белгіленген бақыланатын параметрлер;</w:t>
      </w:r>
    </w:p>
    <w:bookmarkEnd w:id="1501"/>
    <w:bookmarkStart w:name="z1507" w:id="1502"/>
    <w:p>
      <w:pPr>
        <w:spacing w:after="0"/>
        <w:ind w:left="0"/>
        <w:jc w:val="both"/>
      </w:pPr>
      <w:r>
        <w:rPr>
          <w:rFonts w:ascii="Times New Roman"/>
          <w:b w:val="false"/>
          <w:i w:val="false"/>
          <w:color w:val="000000"/>
          <w:sz w:val="28"/>
        </w:rPr>
        <w:t>
      пайдаланылатын материалдар мен дайын өнімдерге қолданылатын мемлекеттік стандарттар, техникалық шарттар.</w:t>
      </w:r>
    </w:p>
    <w:bookmarkEnd w:id="1502"/>
    <w:bookmarkStart w:name="z1508" w:id="1503"/>
    <w:p>
      <w:pPr>
        <w:spacing w:after="0"/>
        <w:ind w:left="0"/>
        <w:jc w:val="both"/>
      </w:pPr>
      <w:r>
        <w:rPr>
          <w:rFonts w:ascii="Times New Roman"/>
          <w:b w:val="false"/>
          <w:i w:val="false"/>
          <w:color w:val="000000"/>
          <w:sz w:val="28"/>
        </w:rPr>
        <w:t>
      49. Лак дайындаушы</w:t>
      </w:r>
    </w:p>
    <w:bookmarkEnd w:id="1503"/>
    <w:bookmarkStart w:name="z1509" w:id="1504"/>
    <w:p>
      <w:pPr>
        <w:spacing w:after="0"/>
        <w:ind w:left="0"/>
        <w:jc w:val="both"/>
      </w:pPr>
      <w:r>
        <w:rPr>
          <w:rFonts w:ascii="Times New Roman"/>
          <w:b w:val="false"/>
          <w:i w:val="false"/>
          <w:color w:val="000000"/>
          <w:sz w:val="28"/>
        </w:rPr>
        <w:t>
      Параграф 1. Лак дайындаушы, 2-разряд</w:t>
      </w:r>
    </w:p>
    <w:bookmarkEnd w:id="1504"/>
    <w:bookmarkStart w:name="z1510" w:id="1505"/>
    <w:p>
      <w:pPr>
        <w:spacing w:after="0"/>
        <w:ind w:left="0"/>
        <w:jc w:val="both"/>
      </w:pPr>
      <w:r>
        <w:rPr>
          <w:rFonts w:ascii="Times New Roman"/>
          <w:b w:val="false"/>
          <w:i w:val="false"/>
          <w:color w:val="000000"/>
          <w:sz w:val="28"/>
        </w:rPr>
        <w:t>
      206. Жұмыс сипаттамасы:</w:t>
      </w:r>
    </w:p>
    <w:bookmarkEnd w:id="1505"/>
    <w:bookmarkStart w:name="z1511" w:id="1506"/>
    <w:p>
      <w:pPr>
        <w:spacing w:after="0"/>
        <w:ind w:left="0"/>
        <w:jc w:val="both"/>
      </w:pPr>
      <w:r>
        <w:rPr>
          <w:rFonts w:ascii="Times New Roman"/>
          <w:b w:val="false"/>
          <w:i w:val="false"/>
          <w:color w:val="000000"/>
          <w:sz w:val="28"/>
        </w:rPr>
        <w:t>
      өзіне біліктілігі жоғары лак дайындаушының басшылығымен алимофосты және басқа да лактар мен көп компонентті ерітінділерді дайындаудың технологиялық процесін жүргізу.</w:t>
      </w:r>
    </w:p>
    <w:bookmarkEnd w:id="1506"/>
    <w:bookmarkStart w:name="z1512" w:id="1507"/>
    <w:p>
      <w:pPr>
        <w:spacing w:after="0"/>
        <w:ind w:left="0"/>
        <w:jc w:val="both"/>
      </w:pPr>
      <w:r>
        <w:rPr>
          <w:rFonts w:ascii="Times New Roman"/>
          <w:b w:val="false"/>
          <w:i w:val="false"/>
          <w:color w:val="000000"/>
          <w:sz w:val="28"/>
        </w:rPr>
        <w:t>
      лактарды тұтқырлыққа тексеру.</w:t>
      </w:r>
    </w:p>
    <w:bookmarkEnd w:id="1507"/>
    <w:bookmarkStart w:name="z1513" w:id="1508"/>
    <w:p>
      <w:pPr>
        <w:spacing w:after="0"/>
        <w:ind w:left="0"/>
        <w:jc w:val="both"/>
      </w:pPr>
      <w:r>
        <w:rPr>
          <w:rFonts w:ascii="Times New Roman"/>
          <w:b w:val="false"/>
          <w:i w:val="false"/>
          <w:color w:val="000000"/>
          <w:sz w:val="28"/>
        </w:rPr>
        <w:t>
      лактарды технологиялық нұсқамаға сәйкес керосинмен, спиртпен, ацетонмен және басқа да еріткіштермен қажетті қоюлыққа дейін еріту;</w:t>
      </w:r>
    </w:p>
    <w:bookmarkEnd w:id="1508"/>
    <w:bookmarkStart w:name="z1514" w:id="1509"/>
    <w:p>
      <w:pPr>
        <w:spacing w:after="0"/>
        <w:ind w:left="0"/>
        <w:jc w:val="both"/>
      </w:pPr>
      <w:r>
        <w:rPr>
          <w:rFonts w:ascii="Times New Roman"/>
          <w:b w:val="false"/>
          <w:i w:val="false"/>
          <w:color w:val="000000"/>
          <w:sz w:val="28"/>
        </w:rPr>
        <w:t>
      лактарды қажетті түске бояу;</w:t>
      </w:r>
    </w:p>
    <w:bookmarkEnd w:id="1509"/>
    <w:bookmarkStart w:name="z1515" w:id="1510"/>
    <w:p>
      <w:pPr>
        <w:spacing w:after="0"/>
        <w:ind w:left="0"/>
        <w:jc w:val="both"/>
      </w:pPr>
      <w:r>
        <w:rPr>
          <w:rFonts w:ascii="Times New Roman"/>
          <w:b w:val="false"/>
          <w:i w:val="false"/>
          <w:color w:val="000000"/>
          <w:sz w:val="28"/>
        </w:rPr>
        <w:t>
      жабдықтардың және бақылау - өлшеу құралдарының жұмысын байқау;</w:t>
      </w:r>
    </w:p>
    <w:bookmarkEnd w:id="1510"/>
    <w:bookmarkStart w:name="z1516" w:id="1511"/>
    <w:p>
      <w:pPr>
        <w:spacing w:after="0"/>
        <w:ind w:left="0"/>
        <w:jc w:val="both"/>
      </w:pPr>
      <w:r>
        <w:rPr>
          <w:rFonts w:ascii="Times New Roman"/>
          <w:b w:val="false"/>
          <w:i w:val="false"/>
          <w:color w:val="000000"/>
          <w:sz w:val="28"/>
        </w:rPr>
        <w:t>
      ерітілген лактарды тұндырғышқа немесе жұмыс орнына айдау.</w:t>
      </w:r>
    </w:p>
    <w:bookmarkEnd w:id="1511"/>
    <w:bookmarkStart w:name="z1517" w:id="1512"/>
    <w:p>
      <w:pPr>
        <w:spacing w:after="0"/>
        <w:ind w:left="0"/>
        <w:jc w:val="both"/>
      </w:pPr>
      <w:r>
        <w:rPr>
          <w:rFonts w:ascii="Times New Roman"/>
          <w:b w:val="false"/>
          <w:i w:val="false"/>
          <w:color w:val="000000"/>
          <w:sz w:val="28"/>
        </w:rPr>
        <w:t>
      207. Білуге тиіс:</w:t>
      </w:r>
    </w:p>
    <w:bookmarkEnd w:id="1512"/>
    <w:bookmarkStart w:name="z1518" w:id="1513"/>
    <w:p>
      <w:pPr>
        <w:spacing w:after="0"/>
        <w:ind w:left="0"/>
        <w:jc w:val="both"/>
      </w:pPr>
      <w:r>
        <w:rPr>
          <w:rFonts w:ascii="Times New Roman"/>
          <w:b w:val="false"/>
          <w:i w:val="false"/>
          <w:color w:val="000000"/>
          <w:sz w:val="28"/>
        </w:rPr>
        <w:t>
      қолданылатын лактардың негізгі сипаттамалары мен оларды еріту әдістері;</w:t>
      </w:r>
    </w:p>
    <w:bookmarkEnd w:id="1513"/>
    <w:bookmarkStart w:name="z1519" w:id="1514"/>
    <w:p>
      <w:pPr>
        <w:spacing w:after="0"/>
        <w:ind w:left="0"/>
        <w:jc w:val="both"/>
      </w:pPr>
      <w:r>
        <w:rPr>
          <w:rFonts w:ascii="Times New Roman"/>
          <w:b w:val="false"/>
          <w:i w:val="false"/>
          <w:color w:val="000000"/>
          <w:sz w:val="28"/>
        </w:rPr>
        <w:t>
      тұтқырлықты анықтау тәсілдері;</w:t>
      </w:r>
    </w:p>
    <w:bookmarkEnd w:id="1514"/>
    <w:bookmarkStart w:name="z1520" w:id="1515"/>
    <w:p>
      <w:pPr>
        <w:spacing w:after="0"/>
        <w:ind w:left="0"/>
        <w:jc w:val="both"/>
      </w:pPr>
      <w:r>
        <w:rPr>
          <w:rFonts w:ascii="Times New Roman"/>
          <w:b w:val="false"/>
          <w:i w:val="false"/>
          <w:color w:val="000000"/>
          <w:sz w:val="28"/>
        </w:rPr>
        <w:t>
      қолданылатын жабдықтар мен бақылау - өлшеу құралдарының құрылысы, міндеті мен пайдалану ережесі;</w:t>
      </w:r>
    </w:p>
    <w:bookmarkEnd w:id="1515"/>
    <w:bookmarkStart w:name="z1521" w:id="1516"/>
    <w:p>
      <w:pPr>
        <w:spacing w:after="0"/>
        <w:ind w:left="0"/>
        <w:jc w:val="both"/>
      </w:pPr>
      <w:r>
        <w:rPr>
          <w:rFonts w:ascii="Times New Roman"/>
          <w:b w:val="false"/>
          <w:i w:val="false"/>
          <w:color w:val="000000"/>
          <w:sz w:val="28"/>
        </w:rPr>
        <w:t>
      еріткіштермен жұмыс істеу ережесі.</w:t>
      </w:r>
    </w:p>
    <w:bookmarkEnd w:id="1516"/>
    <w:bookmarkStart w:name="z1522" w:id="1517"/>
    <w:p>
      <w:pPr>
        <w:spacing w:after="0"/>
        <w:ind w:left="0"/>
        <w:jc w:val="both"/>
      </w:pPr>
      <w:r>
        <w:rPr>
          <w:rFonts w:ascii="Times New Roman"/>
          <w:b w:val="false"/>
          <w:i w:val="false"/>
          <w:color w:val="000000"/>
          <w:sz w:val="28"/>
        </w:rPr>
        <w:t>
      Параграф 2. Лак дайындаушы, 3-разряд</w:t>
      </w:r>
    </w:p>
    <w:bookmarkEnd w:id="1517"/>
    <w:bookmarkStart w:name="z1523" w:id="1518"/>
    <w:p>
      <w:pPr>
        <w:spacing w:after="0"/>
        <w:ind w:left="0"/>
        <w:jc w:val="both"/>
      </w:pPr>
      <w:r>
        <w:rPr>
          <w:rFonts w:ascii="Times New Roman"/>
          <w:b w:val="false"/>
          <w:i w:val="false"/>
          <w:color w:val="000000"/>
          <w:sz w:val="28"/>
        </w:rPr>
        <w:t>
      208. Жұмыс сипаттамасы:</w:t>
      </w:r>
    </w:p>
    <w:bookmarkEnd w:id="1518"/>
    <w:bookmarkStart w:name="z1524" w:id="1519"/>
    <w:p>
      <w:pPr>
        <w:spacing w:after="0"/>
        <w:ind w:left="0"/>
        <w:jc w:val="both"/>
      </w:pPr>
      <w:r>
        <w:rPr>
          <w:rFonts w:ascii="Times New Roman"/>
          <w:b w:val="false"/>
          <w:i w:val="false"/>
          <w:color w:val="000000"/>
          <w:sz w:val="28"/>
        </w:rPr>
        <w:t>
      алимофосты және басқа да лактар мен көп компонентті ерітінділерді дайындаудың технологиялық процесін жүргізу;</w:t>
      </w:r>
    </w:p>
    <w:bookmarkEnd w:id="1519"/>
    <w:bookmarkStart w:name="z1525" w:id="1520"/>
    <w:p>
      <w:pPr>
        <w:spacing w:after="0"/>
        <w:ind w:left="0"/>
        <w:jc w:val="both"/>
      </w:pPr>
      <w:r>
        <w:rPr>
          <w:rFonts w:ascii="Times New Roman"/>
          <w:b w:val="false"/>
          <w:i w:val="false"/>
          <w:color w:val="000000"/>
          <w:sz w:val="28"/>
        </w:rPr>
        <w:t>
      шикізатты ерітуге дайындау;</w:t>
      </w:r>
    </w:p>
    <w:bookmarkEnd w:id="1520"/>
    <w:bookmarkStart w:name="z1526" w:id="1521"/>
    <w:p>
      <w:pPr>
        <w:spacing w:after="0"/>
        <w:ind w:left="0"/>
        <w:jc w:val="both"/>
      </w:pPr>
      <w:r>
        <w:rPr>
          <w:rFonts w:ascii="Times New Roman"/>
          <w:b w:val="false"/>
          <w:i w:val="false"/>
          <w:color w:val="000000"/>
          <w:sz w:val="28"/>
        </w:rPr>
        <w:t>
      аппаратқа шикізатты салу, еріткішті беру және ерітіндіні араластыру;</w:t>
      </w:r>
    </w:p>
    <w:bookmarkEnd w:id="1521"/>
    <w:bookmarkStart w:name="z1527" w:id="1522"/>
    <w:p>
      <w:pPr>
        <w:spacing w:after="0"/>
        <w:ind w:left="0"/>
        <w:jc w:val="both"/>
      </w:pPr>
      <w:r>
        <w:rPr>
          <w:rFonts w:ascii="Times New Roman"/>
          <w:b w:val="false"/>
          <w:i w:val="false"/>
          <w:color w:val="000000"/>
          <w:sz w:val="28"/>
        </w:rPr>
        <w:t>
      араластырғышта лактарды талап етілетін тұтқырлыққа, үлестік салмаққа және қойылтылуға дейін еріту;</w:t>
      </w:r>
    </w:p>
    <w:bookmarkEnd w:id="1522"/>
    <w:bookmarkStart w:name="z1528" w:id="1523"/>
    <w:p>
      <w:pPr>
        <w:spacing w:after="0"/>
        <w:ind w:left="0"/>
        <w:jc w:val="both"/>
      </w:pPr>
      <w:r>
        <w:rPr>
          <w:rFonts w:ascii="Times New Roman"/>
          <w:b w:val="false"/>
          <w:i w:val="false"/>
          <w:color w:val="000000"/>
          <w:sz w:val="28"/>
        </w:rPr>
        <w:t>
      қажет болған жағдайда лактарды пигменттермен бояу;</w:t>
      </w:r>
    </w:p>
    <w:bookmarkEnd w:id="1523"/>
    <w:bookmarkStart w:name="z1529" w:id="1524"/>
    <w:p>
      <w:pPr>
        <w:spacing w:after="0"/>
        <w:ind w:left="0"/>
        <w:jc w:val="both"/>
      </w:pPr>
      <w:r>
        <w:rPr>
          <w:rFonts w:ascii="Times New Roman"/>
          <w:b w:val="false"/>
          <w:i w:val="false"/>
          <w:color w:val="000000"/>
          <w:sz w:val="28"/>
        </w:rPr>
        <w:t>
      шикізатты мөлшерлеу және тиеу процесін реттеу;</w:t>
      </w:r>
    </w:p>
    <w:bookmarkEnd w:id="1524"/>
    <w:bookmarkStart w:name="z1530" w:id="1525"/>
    <w:p>
      <w:pPr>
        <w:spacing w:after="0"/>
        <w:ind w:left="0"/>
        <w:jc w:val="both"/>
      </w:pPr>
      <w:r>
        <w:rPr>
          <w:rFonts w:ascii="Times New Roman"/>
          <w:b w:val="false"/>
          <w:i w:val="false"/>
          <w:color w:val="000000"/>
          <w:sz w:val="28"/>
        </w:rPr>
        <w:t>
      жабдықтар мен бақылау - өлшеу құралдарының жұмысын байқау;</w:t>
      </w:r>
    </w:p>
    <w:bookmarkEnd w:id="1525"/>
    <w:bookmarkStart w:name="z1531" w:id="1526"/>
    <w:p>
      <w:pPr>
        <w:spacing w:after="0"/>
        <w:ind w:left="0"/>
        <w:jc w:val="both"/>
      </w:pPr>
      <w:r>
        <w:rPr>
          <w:rFonts w:ascii="Times New Roman"/>
          <w:b w:val="false"/>
          <w:i w:val="false"/>
          <w:color w:val="000000"/>
          <w:sz w:val="28"/>
        </w:rPr>
        <w:t>
      лак құбыры жүйесі бойынша ерітілген лактарды тұндырғышқа айдау;</w:t>
      </w:r>
    </w:p>
    <w:bookmarkEnd w:id="1526"/>
    <w:bookmarkStart w:name="z1532" w:id="1527"/>
    <w:p>
      <w:pPr>
        <w:spacing w:after="0"/>
        <w:ind w:left="0"/>
        <w:jc w:val="both"/>
      </w:pPr>
      <w:r>
        <w:rPr>
          <w:rFonts w:ascii="Times New Roman"/>
          <w:b w:val="false"/>
          <w:i w:val="false"/>
          <w:color w:val="000000"/>
          <w:sz w:val="28"/>
        </w:rPr>
        <w:t>
      шайырлар мен лактарды зертханалық сынау деректерін пайдалану, лактардың, шайырлардың үлестік салмағын және олардың жарамдылығын анықтау;</w:t>
      </w:r>
    </w:p>
    <w:bookmarkEnd w:id="1527"/>
    <w:bookmarkStart w:name="z1533" w:id="1528"/>
    <w:p>
      <w:pPr>
        <w:spacing w:after="0"/>
        <w:ind w:left="0"/>
        <w:jc w:val="both"/>
      </w:pPr>
      <w:r>
        <w:rPr>
          <w:rFonts w:ascii="Times New Roman"/>
          <w:b w:val="false"/>
          <w:i w:val="false"/>
          <w:color w:val="000000"/>
          <w:sz w:val="28"/>
        </w:rPr>
        <w:t>
      өндірістік журналға және шикізат шығыстарын есептеу журналға жазулар жүргізу.</w:t>
      </w:r>
    </w:p>
    <w:bookmarkEnd w:id="1528"/>
    <w:bookmarkStart w:name="z1534" w:id="1529"/>
    <w:p>
      <w:pPr>
        <w:spacing w:after="0"/>
        <w:ind w:left="0"/>
        <w:jc w:val="both"/>
      </w:pPr>
      <w:r>
        <w:rPr>
          <w:rFonts w:ascii="Times New Roman"/>
          <w:b w:val="false"/>
          <w:i w:val="false"/>
          <w:color w:val="000000"/>
          <w:sz w:val="28"/>
        </w:rPr>
        <w:t>
      209. Білуге тиіс:</w:t>
      </w:r>
    </w:p>
    <w:bookmarkEnd w:id="1529"/>
    <w:bookmarkStart w:name="z1535" w:id="1530"/>
    <w:p>
      <w:pPr>
        <w:spacing w:after="0"/>
        <w:ind w:left="0"/>
        <w:jc w:val="both"/>
      </w:pPr>
      <w:r>
        <w:rPr>
          <w:rFonts w:ascii="Times New Roman"/>
          <w:b w:val="false"/>
          <w:i w:val="false"/>
          <w:color w:val="000000"/>
          <w:sz w:val="28"/>
        </w:rPr>
        <w:t>
      қызмет көрсетілетін жабдықтардың құрылысы;</w:t>
      </w:r>
    </w:p>
    <w:bookmarkEnd w:id="1530"/>
    <w:bookmarkStart w:name="z1536" w:id="1531"/>
    <w:p>
      <w:pPr>
        <w:spacing w:after="0"/>
        <w:ind w:left="0"/>
        <w:jc w:val="both"/>
      </w:pPr>
      <w:r>
        <w:rPr>
          <w:rFonts w:ascii="Times New Roman"/>
          <w:b w:val="false"/>
          <w:i w:val="false"/>
          <w:color w:val="000000"/>
          <w:sz w:val="28"/>
        </w:rPr>
        <w:t>
      қызмет көрсетілетін телімдегі коммуникацияның және бақылау - өлшеу құралдарының міндеті;</w:t>
      </w:r>
    </w:p>
    <w:bookmarkEnd w:id="1531"/>
    <w:bookmarkStart w:name="z1537" w:id="1532"/>
    <w:p>
      <w:pPr>
        <w:spacing w:after="0"/>
        <w:ind w:left="0"/>
        <w:jc w:val="both"/>
      </w:pPr>
      <w:r>
        <w:rPr>
          <w:rFonts w:ascii="Times New Roman"/>
          <w:b w:val="false"/>
          <w:i w:val="false"/>
          <w:color w:val="000000"/>
          <w:sz w:val="28"/>
        </w:rPr>
        <w:t>
      лактар мен ерітінділердің физикалық – химиялық және технологиялық қасиеттері;</w:t>
      </w:r>
    </w:p>
    <w:bookmarkEnd w:id="1532"/>
    <w:bookmarkStart w:name="z1538" w:id="1533"/>
    <w:p>
      <w:pPr>
        <w:spacing w:after="0"/>
        <w:ind w:left="0"/>
        <w:jc w:val="both"/>
      </w:pPr>
      <w:r>
        <w:rPr>
          <w:rFonts w:ascii="Times New Roman"/>
          <w:b w:val="false"/>
          <w:i w:val="false"/>
          <w:color w:val="000000"/>
          <w:sz w:val="28"/>
        </w:rPr>
        <w:t>
      лактар мен шайырларды қолдану ережесі;</w:t>
      </w:r>
    </w:p>
    <w:bookmarkEnd w:id="1533"/>
    <w:bookmarkStart w:name="z1539" w:id="1534"/>
    <w:p>
      <w:pPr>
        <w:spacing w:after="0"/>
        <w:ind w:left="0"/>
        <w:jc w:val="both"/>
      </w:pPr>
      <w:r>
        <w:rPr>
          <w:rFonts w:ascii="Times New Roman"/>
          <w:b w:val="false"/>
          <w:i w:val="false"/>
          <w:color w:val="000000"/>
          <w:sz w:val="28"/>
        </w:rPr>
        <w:t>
      лактар мен шайырлардың тұтқырлығы, қоюлануы, олардың міндетіне тәуелді үлестік салмағы;</w:t>
      </w:r>
    </w:p>
    <w:bookmarkEnd w:id="1534"/>
    <w:bookmarkStart w:name="z1540" w:id="1535"/>
    <w:p>
      <w:pPr>
        <w:spacing w:after="0"/>
        <w:ind w:left="0"/>
        <w:jc w:val="both"/>
      </w:pPr>
      <w:r>
        <w:rPr>
          <w:rFonts w:ascii="Times New Roman"/>
          <w:b w:val="false"/>
          <w:i w:val="false"/>
          <w:color w:val="000000"/>
          <w:sz w:val="28"/>
        </w:rPr>
        <w:t>
      лакты еріту процесі;</w:t>
      </w:r>
    </w:p>
    <w:bookmarkEnd w:id="1535"/>
    <w:bookmarkStart w:name="z1541" w:id="1536"/>
    <w:p>
      <w:pPr>
        <w:spacing w:after="0"/>
        <w:ind w:left="0"/>
        <w:jc w:val="both"/>
      </w:pPr>
      <w:r>
        <w:rPr>
          <w:rFonts w:ascii="Times New Roman"/>
          <w:b w:val="false"/>
          <w:i w:val="false"/>
          <w:color w:val="000000"/>
          <w:sz w:val="28"/>
        </w:rPr>
        <w:t>
      сынаманы іріктеп алу ережесі;</w:t>
      </w:r>
    </w:p>
    <w:bookmarkEnd w:id="1536"/>
    <w:bookmarkStart w:name="z1542" w:id="1537"/>
    <w:p>
      <w:pPr>
        <w:spacing w:after="0"/>
        <w:ind w:left="0"/>
        <w:jc w:val="both"/>
      </w:pPr>
      <w:r>
        <w:rPr>
          <w:rFonts w:ascii="Times New Roman"/>
          <w:b w:val="false"/>
          <w:i w:val="false"/>
          <w:color w:val="000000"/>
          <w:sz w:val="28"/>
        </w:rPr>
        <w:t>
      лактар мен шайырларға техникалық шарттар.</w:t>
      </w:r>
    </w:p>
    <w:bookmarkEnd w:id="1537"/>
    <w:bookmarkStart w:name="z1543" w:id="1538"/>
    <w:p>
      <w:pPr>
        <w:spacing w:after="0"/>
        <w:ind w:left="0"/>
        <w:jc w:val="both"/>
      </w:pPr>
      <w:r>
        <w:rPr>
          <w:rFonts w:ascii="Times New Roman"/>
          <w:b w:val="false"/>
          <w:i w:val="false"/>
          <w:color w:val="000000"/>
          <w:sz w:val="28"/>
        </w:rPr>
        <w:t>
      50. Кальцинаторлар машинисі</w:t>
      </w:r>
    </w:p>
    <w:bookmarkEnd w:id="1538"/>
    <w:bookmarkStart w:name="z1544" w:id="1539"/>
    <w:p>
      <w:pPr>
        <w:spacing w:after="0"/>
        <w:ind w:left="0"/>
        <w:jc w:val="both"/>
      </w:pPr>
      <w:r>
        <w:rPr>
          <w:rFonts w:ascii="Times New Roman"/>
          <w:b w:val="false"/>
          <w:i w:val="false"/>
          <w:color w:val="000000"/>
          <w:sz w:val="28"/>
        </w:rPr>
        <w:t>
      Параграф 1. Кальцинаторлар машинисі, 4-разряд</w:t>
      </w:r>
    </w:p>
    <w:bookmarkEnd w:id="1539"/>
    <w:bookmarkStart w:name="z1545" w:id="1540"/>
    <w:p>
      <w:pPr>
        <w:spacing w:after="0"/>
        <w:ind w:left="0"/>
        <w:jc w:val="both"/>
      </w:pPr>
      <w:r>
        <w:rPr>
          <w:rFonts w:ascii="Times New Roman"/>
          <w:b w:val="false"/>
          <w:i w:val="false"/>
          <w:color w:val="000000"/>
          <w:sz w:val="28"/>
        </w:rPr>
        <w:t>
      210. Жұмыс сипаттамасы:</w:t>
      </w:r>
    </w:p>
    <w:bookmarkEnd w:id="1540"/>
    <w:bookmarkStart w:name="z1546" w:id="1541"/>
    <w:p>
      <w:pPr>
        <w:spacing w:after="0"/>
        <w:ind w:left="0"/>
        <w:jc w:val="both"/>
      </w:pPr>
      <w:r>
        <w:rPr>
          <w:rFonts w:ascii="Times New Roman"/>
          <w:b w:val="false"/>
          <w:i w:val="false"/>
          <w:color w:val="000000"/>
          <w:sz w:val="28"/>
        </w:rPr>
        <w:t>
      қысымды өнімділігі сағатына 35 тоннаға дейінгі конвейерлік кальцинаторларда түйіршіктелген шикізат қоспасын декарбонизация процесін жүргізу;</w:t>
      </w:r>
    </w:p>
    <w:bookmarkEnd w:id="1541"/>
    <w:bookmarkStart w:name="z1547" w:id="1542"/>
    <w:p>
      <w:pPr>
        <w:spacing w:after="0"/>
        <w:ind w:left="0"/>
        <w:jc w:val="both"/>
      </w:pPr>
      <w:r>
        <w:rPr>
          <w:rFonts w:ascii="Times New Roman"/>
          <w:b w:val="false"/>
          <w:i w:val="false"/>
          <w:color w:val="000000"/>
          <w:sz w:val="28"/>
        </w:rPr>
        <w:t>
      конвейерлік кальцинаторларға, қоректендіру құрылғыларына және көмекші жабдықтарға қызмет көрсету;</w:t>
      </w:r>
    </w:p>
    <w:bookmarkEnd w:id="1542"/>
    <w:bookmarkStart w:name="z1548" w:id="1543"/>
    <w:p>
      <w:pPr>
        <w:spacing w:after="0"/>
        <w:ind w:left="0"/>
        <w:jc w:val="both"/>
      </w:pPr>
      <w:r>
        <w:rPr>
          <w:rFonts w:ascii="Times New Roman"/>
          <w:b w:val="false"/>
          <w:i w:val="false"/>
          <w:color w:val="000000"/>
          <w:sz w:val="28"/>
        </w:rPr>
        <w:t>
      кальцинаторлардың камераларында жылу техникалық режимді реттеу;</w:t>
      </w:r>
    </w:p>
    <w:bookmarkEnd w:id="1543"/>
    <w:bookmarkStart w:name="z1549" w:id="1544"/>
    <w:p>
      <w:pPr>
        <w:spacing w:after="0"/>
        <w:ind w:left="0"/>
        <w:jc w:val="both"/>
      </w:pPr>
      <w:r>
        <w:rPr>
          <w:rFonts w:ascii="Times New Roman"/>
          <w:b w:val="false"/>
          <w:i w:val="false"/>
          <w:color w:val="000000"/>
          <w:sz w:val="28"/>
        </w:rPr>
        <w:t>
      кальцинаторлардың торкөздері бойынша материалдардың қабатының біркелкі бөлінуін қамтамасыз ету;</w:t>
      </w:r>
    </w:p>
    <w:bookmarkEnd w:id="1544"/>
    <w:bookmarkStart w:name="z1550" w:id="1545"/>
    <w:p>
      <w:pPr>
        <w:spacing w:after="0"/>
        <w:ind w:left="0"/>
        <w:jc w:val="both"/>
      </w:pPr>
      <w:r>
        <w:rPr>
          <w:rFonts w:ascii="Times New Roman"/>
          <w:b w:val="false"/>
          <w:i w:val="false"/>
          <w:color w:val="000000"/>
          <w:sz w:val="28"/>
        </w:rPr>
        <w:t>
      пештің жұмыс режиміне сәйкес торкөздердің қысым жылдамдығын реттеу;</w:t>
      </w:r>
    </w:p>
    <w:bookmarkEnd w:id="1545"/>
    <w:bookmarkStart w:name="z1551" w:id="1546"/>
    <w:p>
      <w:pPr>
        <w:spacing w:after="0"/>
        <w:ind w:left="0"/>
        <w:jc w:val="both"/>
      </w:pPr>
      <w:r>
        <w:rPr>
          <w:rFonts w:ascii="Times New Roman"/>
          <w:b w:val="false"/>
          <w:i w:val="false"/>
          <w:color w:val="000000"/>
          <w:sz w:val="28"/>
        </w:rPr>
        <w:t>
      қызмет көрсетілетін жабдықтар жұмысында ақаулардың алдын алу және түзету, жөндеуге қатысу.</w:t>
      </w:r>
    </w:p>
    <w:bookmarkEnd w:id="1546"/>
    <w:bookmarkStart w:name="z1552" w:id="1547"/>
    <w:p>
      <w:pPr>
        <w:spacing w:after="0"/>
        <w:ind w:left="0"/>
        <w:jc w:val="both"/>
      </w:pPr>
      <w:r>
        <w:rPr>
          <w:rFonts w:ascii="Times New Roman"/>
          <w:b w:val="false"/>
          <w:i w:val="false"/>
          <w:color w:val="000000"/>
          <w:sz w:val="28"/>
        </w:rPr>
        <w:t>
      211. Білуге тиіс:</w:t>
      </w:r>
    </w:p>
    <w:bookmarkEnd w:id="1547"/>
    <w:bookmarkStart w:name="z1553" w:id="1548"/>
    <w:p>
      <w:pPr>
        <w:spacing w:after="0"/>
        <w:ind w:left="0"/>
        <w:jc w:val="both"/>
      </w:pPr>
      <w:r>
        <w:rPr>
          <w:rFonts w:ascii="Times New Roman"/>
          <w:b w:val="false"/>
          <w:i w:val="false"/>
          <w:color w:val="000000"/>
          <w:sz w:val="28"/>
        </w:rPr>
        <w:t>
      конвейерлік кальцинаторлардың, қоректендіру құрылғылары мен басқа да көмекші жабдықтардың құрылысы, әрекет принципі мен сипаттамасы;</w:t>
      </w:r>
    </w:p>
    <w:bookmarkEnd w:id="1548"/>
    <w:bookmarkStart w:name="z1554" w:id="1549"/>
    <w:p>
      <w:pPr>
        <w:spacing w:after="0"/>
        <w:ind w:left="0"/>
        <w:jc w:val="both"/>
      </w:pPr>
      <w:r>
        <w:rPr>
          <w:rFonts w:ascii="Times New Roman"/>
          <w:b w:val="false"/>
          <w:i w:val="false"/>
          <w:color w:val="000000"/>
          <w:sz w:val="28"/>
        </w:rPr>
        <w:t>
      кальцинаторлардың торкөздеріне түйіршіктелген шикізат қоспасын беруді реттеу тәсілдері;</w:t>
      </w:r>
    </w:p>
    <w:bookmarkEnd w:id="1549"/>
    <w:bookmarkStart w:name="z1555" w:id="1550"/>
    <w:p>
      <w:pPr>
        <w:spacing w:after="0"/>
        <w:ind w:left="0"/>
        <w:jc w:val="both"/>
      </w:pPr>
      <w:r>
        <w:rPr>
          <w:rFonts w:ascii="Times New Roman"/>
          <w:b w:val="false"/>
          <w:i w:val="false"/>
          <w:color w:val="000000"/>
          <w:sz w:val="28"/>
        </w:rPr>
        <w:t>
      пешті жылу алмастырғышта жүретін жылу техникалық процестердің мәні;</w:t>
      </w:r>
    </w:p>
    <w:bookmarkEnd w:id="1550"/>
    <w:bookmarkStart w:name="z1556" w:id="1551"/>
    <w:p>
      <w:pPr>
        <w:spacing w:after="0"/>
        <w:ind w:left="0"/>
        <w:jc w:val="both"/>
      </w:pPr>
      <w:r>
        <w:rPr>
          <w:rFonts w:ascii="Times New Roman"/>
          <w:b w:val="false"/>
          <w:i w:val="false"/>
          <w:color w:val="000000"/>
          <w:sz w:val="28"/>
        </w:rPr>
        <w:t>
      түйіршіктелген шикізат қоспасына қойылатын талаптар, бақылау әдістері;</w:t>
      </w:r>
    </w:p>
    <w:bookmarkEnd w:id="1551"/>
    <w:bookmarkStart w:name="z1557" w:id="1552"/>
    <w:p>
      <w:pPr>
        <w:spacing w:after="0"/>
        <w:ind w:left="0"/>
        <w:jc w:val="both"/>
      </w:pPr>
      <w:r>
        <w:rPr>
          <w:rFonts w:ascii="Times New Roman"/>
          <w:b w:val="false"/>
          <w:i w:val="false"/>
          <w:color w:val="000000"/>
          <w:sz w:val="28"/>
        </w:rPr>
        <w:t>
      бақылау - өлшеу құралдарының, автоматика, дабыл беру және блокадалау аспаптарының міндеті мен әрекет принципі;</w:t>
      </w:r>
    </w:p>
    <w:bookmarkEnd w:id="1552"/>
    <w:bookmarkStart w:name="z1558" w:id="1553"/>
    <w:p>
      <w:pPr>
        <w:spacing w:after="0"/>
        <w:ind w:left="0"/>
        <w:jc w:val="both"/>
      </w:pPr>
      <w:r>
        <w:rPr>
          <w:rFonts w:ascii="Times New Roman"/>
          <w:b w:val="false"/>
          <w:i w:val="false"/>
          <w:color w:val="000000"/>
          <w:sz w:val="28"/>
        </w:rPr>
        <w:t>
      жабдықтардың жұмысындағы ақауларды анықтау мен түзету тәсілдері.</w:t>
      </w:r>
    </w:p>
    <w:bookmarkEnd w:id="1553"/>
    <w:bookmarkStart w:name="z1559" w:id="1554"/>
    <w:p>
      <w:pPr>
        <w:spacing w:after="0"/>
        <w:ind w:left="0"/>
        <w:jc w:val="both"/>
      </w:pPr>
      <w:r>
        <w:rPr>
          <w:rFonts w:ascii="Times New Roman"/>
          <w:b w:val="false"/>
          <w:i w:val="false"/>
          <w:color w:val="000000"/>
          <w:sz w:val="28"/>
        </w:rPr>
        <w:t>
      Қосынды өнімділігі сағатына 35 тоннадан астам кальцинаторларға қызмет көрсеткенде - 5-разряд.</w:t>
      </w:r>
    </w:p>
    <w:bookmarkEnd w:id="1554"/>
    <w:bookmarkStart w:name="z1560" w:id="1555"/>
    <w:p>
      <w:pPr>
        <w:spacing w:after="0"/>
        <w:ind w:left="0"/>
        <w:jc w:val="both"/>
      </w:pPr>
      <w:r>
        <w:rPr>
          <w:rFonts w:ascii="Times New Roman"/>
          <w:b w:val="false"/>
          <w:i w:val="false"/>
          <w:color w:val="000000"/>
          <w:sz w:val="28"/>
        </w:rPr>
        <w:t>
      51. Тас жару машинасының машинисі</w:t>
      </w:r>
    </w:p>
    <w:bookmarkEnd w:id="1555"/>
    <w:bookmarkStart w:name="z1561" w:id="1556"/>
    <w:p>
      <w:pPr>
        <w:spacing w:after="0"/>
        <w:ind w:left="0"/>
        <w:jc w:val="both"/>
      </w:pPr>
      <w:r>
        <w:rPr>
          <w:rFonts w:ascii="Times New Roman"/>
          <w:b w:val="false"/>
          <w:i w:val="false"/>
          <w:color w:val="000000"/>
          <w:sz w:val="28"/>
        </w:rPr>
        <w:t>
      Параграф 1. Тас жару машинасының машинисі, 4-разряд</w:t>
      </w:r>
    </w:p>
    <w:bookmarkEnd w:id="1556"/>
    <w:bookmarkStart w:name="z1562" w:id="1557"/>
    <w:p>
      <w:pPr>
        <w:spacing w:after="0"/>
        <w:ind w:left="0"/>
        <w:jc w:val="both"/>
      </w:pPr>
      <w:r>
        <w:rPr>
          <w:rFonts w:ascii="Times New Roman"/>
          <w:b w:val="false"/>
          <w:i w:val="false"/>
          <w:color w:val="000000"/>
          <w:sz w:val="28"/>
        </w:rPr>
        <w:t>
      212. Жұмыс сипаттамасы:</w:t>
      </w:r>
    </w:p>
    <w:bookmarkEnd w:id="1557"/>
    <w:bookmarkStart w:name="z1563" w:id="1558"/>
    <w:p>
      <w:pPr>
        <w:spacing w:after="0"/>
        <w:ind w:left="0"/>
        <w:jc w:val="both"/>
      </w:pPr>
      <w:r>
        <w:rPr>
          <w:rFonts w:ascii="Times New Roman"/>
          <w:b w:val="false"/>
          <w:i w:val="false"/>
          <w:color w:val="000000"/>
          <w:sz w:val="28"/>
        </w:rPr>
        <w:t>
      кеспелі, көмкермелі, дойбылы тастарды әзірлеу жөніндегі тас жару машинасын басқару;</w:t>
      </w:r>
    </w:p>
    <w:bookmarkEnd w:id="1558"/>
    <w:bookmarkStart w:name="z1564" w:id="1559"/>
    <w:p>
      <w:pPr>
        <w:spacing w:after="0"/>
        <w:ind w:left="0"/>
        <w:jc w:val="both"/>
      </w:pPr>
      <w:r>
        <w:rPr>
          <w:rFonts w:ascii="Times New Roman"/>
          <w:b w:val="false"/>
          <w:i w:val="false"/>
          <w:color w:val="000000"/>
          <w:sz w:val="28"/>
        </w:rPr>
        <w:t>
      тасымалдаушы жабдықтарға қызмет көрсету.</w:t>
      </w:r>
    </w:p>
    <w:bookmarkEnd w:id="1559"/>
    <w:bookmarkStart w:name="z1565" w:id="1560"/>
    <w:p>
      <w:pPr>
        <w:spacing w:after="0"/>
        <w:ind w:left="0"/>
        <w:jc w:val="both"/>
      </w:pPr>
      <w:r>
        <w:rPr>
          <w:rFonts w:ascii="Times New Roman"/>
          <w:b w:val="false"/>
          <w:i w:val="false"/>
          <w:color w:val="000000"/>
          <w:sz w:val="28"/>
        </w:rPr>
        <w:t>
      қызмет көрсетілетін жабдықтардың тиімді жұмыс режимін таңдау және қамтамасыз ету;</w:t>
      </w:r>
    </w:p>
    <w:bookmarkEnd w:id="1560"/>
    <w:bookmarkStart w:name="z1566" w:id="1561"/>
    <w:p>
      <w:pPr>
        <w:spacing w:after="0"/>
        <w:ind w:left="0"/>
        <w:jc w:val="both"/>
      </w:pPr>
      <w:r>
        <w:rPr>
          <w:rFonts w:ascii="Times New Roman"/>
          <w:b w:val="false"/>
          <w:i w:val="false"/>
          <w:color w:val="000000"/>
          <w:sz w:val="28"/>
        </w:rPr>
        <w:t>
      жаратын пышақтарды ауыстыру;</w:t>
      </w:r>
    </w:p>
    <w:bookmarkEnd w:id="1561"/>
    <w:bookmarkStart w:name="z1567" w:id="1562"/>
    <w:p>
      <w:pPr>
        <w:spacing w:after="0"/>
        <w:ind w:left="0"/>
        <w:jc w:val="both"/>
      </w:pPr>
      <w:r>
        <w:rPr>
          <w:rFonts w:ascii="Times New Roman"/>
          <w:b w:val="false"/>
          <w:i w:val="false"/>
          <w:color w:val="000000"/>
          <w:sz w:val="28"/>
        </w:rPr>
        <w:t>
      май станцияларына, гидрожүйелерге, гидроитергіштерде, дірілдеткіштерге қызмет көрсету;</w:t>
      </w:r>
    </w:p>
    <w:bookmarkEnd w:id="1562"/>
    <w:bookmarkStart w:name="z1568" w:id="1563"/>
    <w:p>
      <w:pPr>
        <w:spacing w:after="0"/>
        <w:ind w:left="0"/>
        <w:jc w:val="both"/>
      </w:pPr>
      <w:r>
        <w:rPr>
          <w:rFonts w:ascii="Times New Roman"/>
          <w:b w:val="false"/>
          <w:i w:val="false"/>
          <w:color w:val="000000"/>
          <w:sz w:val="28"/>
        </w:rPr>
        <w:t>
      бұйымдарды сұрыптау;</w:t>
      </w:r>
    </w:p>
    <w:bookmarkEnd w:id="1563"/>
    <w:bookmarkStart w:name="z1569" w:id="1564"/>
    <w:p>
      <w:pPr>
        <w:spacing w:after="0"/>
        <w:ind w:left="0"/>
        <w:jc w:val="both"/>
      </w:pPr>
      <w:r>
        <w:rPr>
          <w:rFonts w:ascii="Times New Roman"/>
          <w:b w:val="false"/>
          <w:i w:val="false"/>
          <w:color w:val="000000"/>
          <w:sz w:val="28"/>
        </w:rPr>
        <w:t>
      дайын өнімдерді буып – түю;</w:t>
      </w:r>
    </w:p>
    <w:bookmarkEnd w:id="1564"/>
    <w:bookmarkStart w:name="z1570" w:id="1565"/>
    <w:p>
      <w:pPr>
        <w:spacing w:after="0"/>
        <w:ind w:left="0"/>
        <w:jc w:val="both"/>
      </w:pPr>
      <w:r>
        <w:rPr>
          <w:rFonts w:ascii="Times New Roman"/>
          <w:b w:val="false"/>
          <w:i w:val="false"/>
          <w:color w:val="000000"/>
          <w:sz w:val="28"/>
        </w:rPr>
        <w:t>
      қызмет көрсетілетін жабдықтарды күтіп-ұстау;</w:t>
      </w:r>
    </w:p>
    <w:bookmarkEnd w:id="1565"/>
    <w:bookmarkStart w:name="z1571" w:id="1566"/>
    <w:p>
      <w:pPr>
        <w:spacing w:after="0"/>
        <w:ind w:left="0"/>
        <w:jc w:val="both"/>
      </w:pPr>
      <w:r>
        <w:rPr>
          <w:rFonts w:ascii="Times New Roman"/>
          <w:b w:val="false"/>
          <w:i w:val="false"/>
          <w:color w:val="000000"/>
          <w:sz w:val="28"/>
        </w:rPr>
        <w:t>
      жабдықтардың жұмысындағы ақауларды түзету және жөндеуге қатысу.</w:t>
      </w:r>
    </w:p>
    <w:bookmarkEnd w:id="1566"/>
    <w:bookmarkStart w:name="z1572" w:id="1567"/>
    <w:p>
      <w:pPr>
        <w:spacing w:after="0"/>
        <w:ind w:left="0"/>
        <w:jc w:val="both"/>
      </w:pPr>
      <w:r>
        <w:rPr>
          <w:rFonts w:ascii="Times New Roman"/>
          <w:b w:val="false"/>
          <w:i w:val="false"/>
          <w:color w:val="000000"/>
          <w:sz w:val="28"/>
        </w:rPr>
        <w:t>
      213. Білуге тиіс:</w:t>
      </w:r>
    </w:p>
    <w:bookmarkEnd w:id="1567"/>
    <w:bookmarkStart w:name="z1573" w:id="1568"/>
    <w:p>
      <w:pPr>
        <w:spacing w:after="0"/>
        <w:ind w:left="0"/>
        <w:jc w:val="both"/>
      </w:pPr>
      <w:r>
        <w:rPr>
          <w:rFonts w:ascii="Times New Roman"/>
          <w:b w:val="false"/>
          <w:i w:val="false"/>
          <w:color w:val="000000"/>
          <w:sz w:val="28"/>
        </w:rPr>
        <w:t>
      тас жару машиналары мен тасымалдағыштардың, жүріс және жару тораптарының құрылысы мен жұмыс принципі;</w:t>
      </w:r>
    </w:p>
    <w:bookmarkEnd w:id="1568"/>
    <w:bookmarkStart w:name="z1574" w:id="1569"/>
    <w:p>
      <w:pPr>
        <w:spacing w:after="0"/>
        <w:ind w:left="0"/>
        <w:jc w:val="both"/>
      </w:pPr>
      <w:r>
        <w:rPr>
          <w:rFonts w:ascii="Times New Roman"/>
          <w:b w:val="false"/>
          <w:i w:val="false"/>
          <w:color w:val="000000"/>
          <w:sz w:val="28"/>
        </w:rPr>
        <w:t>
      тасты дайындаудың технологиялық процесі;</w:t>
      </w:r>
    </w:p>
    <w:bookmarkEnd w:id="1569"/>
    <w:bookmarkStart w:name="z1575" w:id="1570"/>
    <w:p>
      <w:pPr>
        <w:spacing w:after="0"/>
        <w:ind w:left="0"/>
        <w:jc w:val="both"/>
      </w:pPr>
      <w:r>
        <w:rPr>
          <w:rFonts w:ascii="Times New Roman"/>
          <w:b w:val="false"/>
          <w:i w:val="false"/>
          <w:color w:val="000000"/>
          <w:sz w:val="28"/>
        </w:rPr>
        <w:t>
      өңделетін тас жыныстары мен қолданылатын жару пышақтарының физикалық – механикалық қасиеттері;</w:t>
      </w:r>
    </w:p>
    <w:bookmarkEnd w:id="1570"/>
    <w:bookmarkStart w:name="z1576" w:id="1571"/>
    <w:p>
      <w:pPr>
        <w:spacing w:after="0"/>
        <w:ind w:left="0"/>
        <w:jc w:val="both"/>
      </w:pPr>
      <w:r>
        <w:rPr>
          <w:rFonts w:ascii="Times New Roman"/>
          <w:b w:val="false"/>
          <w:i w:val="false"/>
          <w:color w:val="000000"/>
          <w:sz w:val="28"/>
        </w:rPr>
        <w:t>
      дайын өнімдерге қойылатын талаптар;</w:t>
      </w:r>
    </w:p>
    <w:bookmarkEnd w:id="1571"/>
    <w:bookmarkStart w:name="z1577" w:id="1572"/>
    <w:p>
      <w:pPr>
        <w:spacing w:after="0"/>
        <w:ind w:left="0"/>
        <w:jc w:val="both"/>
      </w:pPr>
      <w:r>
        <w:rPr>
          <w:rFonts w:ascii="Times New Roman"/>
          <w:b w:val="false"/>
          <w:i w:val="false"/>
          <w:color w:val="000000"/>
          <w:sz w:val="28"/>
        </w:rPr>
        <w:t>
      ақаулардың түрлері мен оларды түзету тәсілдері.</w:t>
      </w:r>
    </w:p>
    <w:bookmarkEnd w:id="1572"/>
    <w:bookmarkStart w:name="z1578" w:id="1573"/>
    <w:p>
      <w:pPr>
        <w:spacing w:after="0"/>
        <w:ind w:left="0"/>
        <w:jc w:val="both"/>
      </w:pPr>
      <w:r>
        <w:rPr>
          <w:rFonts w:ascii="Times New Roman"/>
          <w:b w:val="false"/>
          <w:i w:val="false"/>
          <w:color w:val="000000"/>
          <w:sz w:val="28"/>
        </w:rPr>
        <w:t>
      Манипуляторлардың көмегімен тасты орнату арқылы тас жару машинасын басқарған кезде - 5-разряд</w:t>
      </w:r>
    </w:p>
    <w:bookmarkEnd w:id="1573"/>
    <w:bookmarkStart w:name="z1579" w:id="1574"/>
    <w:p>
      <w:pPr>
        <w:spacing w:after="0"/>
        <w:ind w:left="0"/>
        <w:jc w:val="both"/>
      </w:pPr>
      <w:r>
        <w:rPr>
          <w:rFonts w:ascii="Times New Roman"/>
          <w:b w:val="false"/>
          <w:i w:val="false"/>
          <w:color w:val="000000"/>
          <w:sz w:val="28"/>
        </w:rPr>
        <w:t>
      52. Лак жағатын машинаның машинисі</w:t>
      </w:r>
    </w:p>
    <w:bookmarkEnd w:id="1574"/>
    <w:bookmarkStart w:name="z1580" w:id="1575"/>
    <w:p>
      <w:pPr>
        <w:spacing w:after="0"/>
        <w:ind w:left="0"/>
        <w:jc w:val="both"/>
      </w:pPr>
      <w:r>
        <w:rPr>
          <w:rFonts w:ascii="Times New Roman"/>
          <w:b w:val="false"/>
          <w:i w:val="false"/>
          <w:color w:val="000000"/>
          <w:sz w:val="28"/>
        </w:rPr>
        <w:t>
      Параграф 1. Лак жағатын машинаның машинисі, 4-разряд</w:t>
      </w:r>
    </w:p>
    <w:bookmarkEnd w:id="1575"/>
    <w:bookmarkStart w:name="z1581" w:id="1576"/>
    <w:p>
      <w:pPr>
        <w:spacing w:after="0"/>
        <w:ind w:left="0"/>
        <w:jc w:val="both"/>
      </w:pPr>
      <w:r>
        <w:rPr>
          <w:rFonts w:ascii="Times New Roman"/>
          <w:b w:val="false"/>
          <w:i w:val="false"/>
          <w:color w:val="000000"/>
          <w:sz w:val="28"/>
        </w:rPr>
        <w:t>
      214. Жұмыс сипаттамасы:</w:t>
      </w:r>
    </w:p>
    <w:bookmarkEnd w:id="1576"/>
    <w:bookmarkStart w:name="z1582" w:id="1577"/>
    <w:p>
      <w:pPr>
        <w:spacing w:after="0"/>
        <w:ind w:left="0"/>
        <w:jc w:val="both"/>
      </w:pPr>
      <w:r>
        <w:rPr>
          <w:rFonts w:ascii="Times New Roman"/>
          <w:b w:val="false"/>
          <w:i w:val="false"/>
          <w:color w:val="000000"/>
          <w:sz w:val="28"/>
        </w:rPr>
        <w:t>
      белдікті лак жағатын машиналарда асбест – цементті плиталардың бет жағына несепнәрформальдегинді негізде баспа, фонын енгізудің технологиялық процесін жүргізу;</w:t>
      </w:r>
    </w:p>
    <w:bookmarkEnd w:id="1577"/>
    <w:bookmarkStart w:name="z1583" w:id="1578"/>
    <w:p>
      <w:pPr>
        <w:spacing w:after="0"/>
        <w:ind w:left="0"/>
        <w:jc w:val="both"/>
      </w:pPr>
      <w:r>
        <w:rPr>
          <w:rFonts w:ascii="Times New Roman"/>
          <w:b w:val="false"/>
          <w:i w:val="false"/>
          <w:color w:val="000000"/>
          <w:sz w:val="28"/>
        </w:rPr>
        <w:t>
      машинаның қысымдық сыйымдылығына сіңдіруді, фондық балшықты бояма қабатпен және еріткішті салу;</w:t>
      </w:r>
    </w:p>
    <w:bookmarkEnd w:id="1578"/>
    <w:bookmarkStart w:name="z1584" w:id="1579"/>
    <w:p>
      <w:pPr>
        <w:spacing w:after="0"/>
        <w:ind w:left="0"/>
        <w:jc w:val="both"/>
      </w:pPr>
      <w:r>
        <w:rPr>
          <w:rFonts w:ascii="Times New Roman"/>
          <w:b w:val="false"/>
          <w:i w:val="false"/>
          <w:color w:val="000000"/>
          <w:sz w:val="28"/>
        </w:rPr>
        <w:t>
      машинаның лак жағатын тораптарын еріткішті сіңдіру (жағу);</w:t>
      </w:r>
    </w:p>
    <w:bookmarkEnd w:id="1579"/>
    <w:bookmarkStart w:name="z1585" w:id="1580"/>
    <w:p>
      <w:pPr>
        <w:spacing w:after="0"/>
        <w:ind w:left="0"/>
        <w:jc w:val="both"/>
      </w:pPr>
      <w:r>
        <w:rPr>
          <w:rFonts w:ascii="Times New Roman"/>
          <w:b w:val="false"/>
          <w:i w:val="false"/>
          <w:color w:val="000000"/>
          <w:sz w:val="28"/>
        </w:rPr>
        <w:t>
      плиталардың фондық бояма қабатын біркелкі жабылуын және қысымды кішкентай күбішеде жабу материалдарының деңгейін байқау және оны жаңа бөліктермен толтыру;</w:t>
      </w:r>
    </w:p>
    <w:bookmarkEnd w:id="1580"/>
    <w:bookmarkStart w:name="z1586" w:id="1581"/>
    <w:p>
      <w:pPr>
        <w:spacing w:after="0"/>
        <w:ind w:left="0"/>
        <w:jc w:val="both"/>
      </w:pPr>
      <w:r>
        <w:rPr>
          <w:rFonts w:ascii="Times New Roman"/>
          <w:b w:val="false"/>
          <w:i w:val="false"/>
          <w:color w:val="000000"/>
          <w:sz w:val="28"/>
        </w:rPr>
        <w:t>
      вискозиметрдің көмегімен жабу материалдарының тұтқырлығын бақылау;</w:t>
      </w:r>
    </w:p>
    <w:bookmarkEnd w:id="1581"/>
    <w:bookmarkStart w:name="z1587" w:id="1582"/>
    <w:p>
      <w:pPr>
        <w:spacing w:after="0"/>
        <w:ind w:left="0"/>
        <w:jc w:val="both"/>
      </w:pPr>
      <w:r>
        <w:rPr>
          <w:rFonts w:ascii="Times New Roman"/>
          <w:b w:val="false"/>
          <w:i w:val="false"/>
          <w:color w:val="000000"/>
          <w:sz w:val="28"/>
        </w:rPr>
        <w:t>
      лак жағатын машиналарды баспа фонын енгізудің технологиялық режиміне икемдеу;</w:t>
      </w:r>
    </w:p>
    <w:bookmarkEnd w:id="1582"/>
    <w:bookmarkStart w:name="z1588" w:id="1583"/>
    <w:p>
      <w:pPr>
        <w:spacing w:after="0"/>
        <w:ind w:left="0"/>
        <w:jc w:val="both"/>
      </w:pPr>
      <w:r>
        <w:rPr>
          <w:rFonts w:ascii="Times New Roman"/>
          <w:b w:val="false"/>
          <w:i w:val="false"/>
          <w:color w:val="000000"/>
          <w:sz w:val="28"/>
        </w:rPr>
        <w:t>
      машинаның тораптарын тазалау және жуып-шаю;</w:t>
      </w:r>
    </w:p>
    <w:bookmarkEnd w:id="1583"/>
    <w:bookmarkStart w:name="z1589" w:id="1584"/>
    <w:p>
      <w:pPr>
        <w:spacing w:after="0"/>
        <w:ind w:left="0"/>
        <w:jc w:val="both"/>
      </w:pPr>
      <w:r>
        <w:rPr>
          <w:rFonts w:ascii="Times New Roman"/>
          <w:b w:val="false"/>
          <w:i w:val="false"/>
          <w:color w:val="000000"/>
          <w:sz w:val="28"/>
        </w:rPr>
        <w:t>
      қызмет көрсетілетін машиналардың ақауын түзету;</w:t>
      </w:r>
    </w:p>
    <w:bookmarkEnd w:id="1584"/>
    <w:bookmarkStart w:name="z1590" w:id="1585"/>
    <w:p>
      <w:pPr>
        <w:spacing w:after="0"/>
        <w:ind w:left="0"/>
        <w:jc w:val="both"/>
      </w:pPr>
      <w:r>
        <w:rPr>
          <w:rFonts w:ascii="Times New Roman"/>
          <w:b w:val="false"/>
          <w:i w:val="false"/>
          <w:color w:val="000000"/>
          <w:sz w:val="28"/>
        </w:rPr>
        <w:t>
      лак жағатын машиналарды тазалауға, бөлшектеуге, жөндеуге және құрастыруға қатысу.</w:t>
      </w:r>
    </w:p>
    <w:bookmarkEnd w:id="1585"/>
    <w:bookmarkStart w:name="z1591" w:id="1586"/>
    <w:p>
      <w:pPr>
        <w:spacing w:after="0"/>
        <w:ind w:left="0"/>
        <w:jc w:val="both"/>
      </w:pPr>
      <w:r>
        <w:rPr>
          <w:rFonts w:ascii="Times New Roman"/>
          <w:b w:val="false"/>
          <w:i w:val="false"/>
          <w:color w:val="000000"/>
          <w:sz w:val="28"/>
        </w:rPr>
        <w:t>
      215. Білуге тиіс:</w:t>
      </w:r>
    </w:p>
    <w:bookmarkEnd w:id="1586"/>
    <w:bookmarkStart w:name="z1592" w:id="1587"/>
    <w:p>
      <w:pPr>
        <w:spacing w:after="0"/>
        <w:ind w:left="0"/>
        <w:jc w:val="both"/>
      </w:pPr>
      <w:r>
        <w:rPr>
          <w:rFonts w:ascii="Times New Roman"/>
          <w:b w:val="false"/>
          <w:i w:val="false"/>
          <w:color w:val="000000"/>
          <w:sz w:val="28"/>
        </w:rPr>
        <w:t>
      лак жағатын машиналардың құрылысы мен икемдеу ережесі;</w:t>
      </w:r>
    </w:p>
    <w:bookmarkEnd w:id="1587"/>
    <w:bookmarkStart w:name="z1593" w:id="1588"/>
    <w:p>
      <w:pPr>
        <w:spacing w:after="0"/>
        <w:ind w:left="0"/>
        <w:jc w:val="both"/>
      </w:pPr>
      <w:r>
        <w:rPr>
          <w:rFonts w:ascii="Times New Roman"/>
          <w:b w:val="false"/>
          <w:i w:val="false"/>
          <w:color w:val="000000"/>
          <w:sz w:val="28"/>
        </w:rPr>
        <w:t>
      асбест – цементті плиталардың үстіне баспа фонын енгізу тәсілдері;</w:t>
      </w:r>
    </w:p>
    <w:bookmarkEnd w:id="1588"/>
    <w:bookmarkStart w:name="z1594" w:id="1589"/>
    <w:p>
      <w:pPr>
        <w:spacing w:after="0"/>
        <w:ind w:left="0"/>
        <w:jc w:val="both"/>
      </w:pPr>
      <w:r>
        <w:rPr>
          <w:rFonts w:ascii="Times New Roman"/>
          <w:b w:val="false"/>
          <w:i w:val="false"/>
          <w:color w:val="000000"/>
          <w:sz w:val="28"/>
        </w:rPr>
        <w:t>
      жұмыс орнында және цехта өрт жарылысы қауіпсіздігінің ережесі;</w:t>
      </w:r>
    </w:p>
    <w:bookmarkEnd w:id="1589"/>
    <w:bookmarkStart w:name="z1595" w:id="1590"/>
    <w:p>
      <w:pPr>
        <w:spacing w:after="0"/>
        <w:ind w:left="0"/>
        <w:jc w:val="both"/>
      </w:pPr>
      <w:r>
        <w:rPr>
          <w:rFonts w:ascii="Times New Roman"/>
          <w:b w:val="false"/>
          <w:i w:val="false"/>
          <w:color w:val="000000"/>
          <w:sz w:val="28"/>
        </w:rPr>
        <w:t>
      бақылау - өлшеу құрал-саймандары мен құралдарының құрылысы, қолдану ережесі.</w:t>
      </w:r>
    </w:p>
    <w:bookmarkEnd w:id="1590"/>
    <w:bookmarkStart w:name="z1596" w:id="1591"/>
    <w:p>
      <w:pPr>
        <w:spacing w:after="0"/>
        <w:ind w:left="0"/>
        <w:jc w:val="both"/>
      </w:pPr>
      <w:r>
        <w:rPr>
          <w:rFonts w:ascii="Times New Roman"/>
          <w:b w:val="false"/>
          <w:i w:val="false"/>
          <w:color w:val="000000"/>
          <w:sz w:val="28"/>
        </w:rPr>
        <w:t>
      Параграф 2. Лак жағатын машинаның машинисі, 5-разряд</w:t>
      </w:r>
    </w:p>
    <w:bookmarkEnd w:id="1591"/>
    <w:bookmarkStart w:name="z1597" w:id="1592"/>
    <w:p>
      <w:pPr>
        <w:spacing w:after="0"/>
        <w:ind w:left="0"/>
        <w:jc w:val="both"/>
      </w:pPr>
      <w:r>
        <w:rPr>
          <w:rFonts w:ascii="Times New Roman"/>
          <w:b w:val="false"/>
          <w:i w:val="false"/>
          <w:color w:val="000000"/>
          <w:sz w:val="28"/>
        </w:rPr>
        <w:t>
      216. Жұмыс сипаттамасы:</w:t>
      </w:r>
    </w:p>
    <w:bookmarkEnd w:id="1592"/>
    <w:bookmarkStart w:name="z1598" w:id="1593"/>
    <w:p>
      <w:pPr>
        <w:spacing w:after="0"/>
        <w:ind w:left="0"/>
        <w:jc w:val="both"/>
      </w:pPr>
      <w:r>
        <w:rPr>
          <w:rFonts w:ascii="Times New Roman"/>
          <w:b w:val="false"/>
          <w:i w:val="false"/>
          <w:color w:val="000000"/>
          <w:sz w:val="28"/>
        </w:rPr>
        <w:t>
      белдікті лак жағатын машиналарда асбест – цементті плиталардың және басқа да асбест – цементті бұйымдардың бет жақтарына басылған суреттерге әрлеу құйма толтырғыштарды енгізудің технологиялық процесін жүргізу;</w:t>
      </w:r>
    </w:p>
    <w:bookmarkEnd w:id="1593"/>
    <w:bookmarkStart w:name="z1599" w:id="1594"/>
    <w:p>
      <w:pPr>
        <w:spacing w:after="0"/>
        <w:ind w:left="0"/>
        <w:jc w:val="both"/>
      </w:pPr>
      <w:r>
        <w:rPr>
          <w:rFonts w:ascii="Times New Roman"/>
          <w:b w:val="false"/>
          <w:i w:val="false"/>
          <w:color w:val="000000"/>
          <w:sz w:val="28"/>
        </w:rPr>
        <w:t>
      плиталарды және басқа да асбест – цементті бұйымдарды толтырғыштармен біркелкі жабуды, қысымды кішкентай күбішедегі толтырғыштардың деңгейін байқау және оны жаңа бөліктермен мерзімді толтыру;</w:t>
      </w:r>
    </w:p>
    <w:bookmarkEnd w:id="1594"/>
    <w:bookmarkStart w:name="z1600" w:id="1595"/>
    <w:p>
      <w:pPr>
        <w:spacing w:after="0"/>
        <w:ind w:left="0"/>
        <w:jc w:val="both"/>
      </w:pPr>
      <w:r>
        <w:rPr>
          <w:rFonts w:ascii="Times New Roman"/>
          <w:b w:val="false"/>
          <w:i w:val="false"/>
          <w:color w:val="000000"/>
          <w:sz w:val="28"/>
        </w:rPr>
        <w:t>
      вискозиметрдің көмегімен толтырғыштың тұтқырлығын бақылау;</w:t>
      </w:r>
    </w:p>
    <w:bookmarkEnd w:id="1595"/>
    <w:bookmarkStart w:name="z1601" w:id="1596"/>
    <w:p>
      <w:pPr>
        <w:spacing w:after="0"/>
        <w:ind w:left="0"/>
        <w:jc w:val="both"/>
      </w:pPr>
      <w:r>
        <w:rPr>
          <w:rFonts w:ascii="Times New Roman"/>
          <w:b w:val="false"/>
          <w:i w:val="false"/>
          <w:color w:val="000000"/>
          <w:sz w:val="28"/>
        </w:rPr>
        <w:t>
      лак жағатын машинаны толтырғышты енгізудің технологиялық режиміне икемдеу;</w:t>
      </w:r>
    </w:p>
    <w:bookmarkEnd w:id="1596"/>
    <w:bookmarkStart w:name="z1602" w:id="1597"/>
    <w:p>
      <w:pPr>
        <w:spacing w:after="0"/>
        <w:ind w:left="0"/>
        <w:jc w:val="both"/>
      </w:pPr>
      <w:r>
        <w:rPr>
          <w:rFonts w:ascii="Times New Roman"/>
          <w:b w:val="false"/>
          <w:i w:val="false"/>
          <w:color w:val="000000"/>
          <w:sz w:val="28"/>
        </w:rPr>
        <w:t>
      лак жағатын машинаны тазалауға, жөндеуге, бөлшектеуге және құрастыруға қатысу.</w:t>
      </w:r>
    </w:p>
    <w:bookmarkEnd w:id="1597"/>
    <w:bookmarkStart w:name="z1603" w:id="1598"/>
    <w:p>
      <w:pPr>
        <w:spacing w:after="0"/>
        <w:ind w:left="0"/>
        <w:jc w:val="both"/>
      </w:pPr>
      <w:r>
        <w:rPr>
          <w:rFonts w:ascii="Times New Roman"/>
          <w:b w:val="false"/>
          <w:i w:val="false"/>
          <w:color w:val="000000"/>
          <w:sz w:val="28"/>
        </w:rPr>
        <w:t>
      217. Білуге тиіс:</w:t>
      </w:r>
    </w:p>
    <w:bookmarkEnd w:id="1598"/>
    <w:bookmarkStart w:name="z1604" w:id="1599"/>
    <w:p>
      <w:pPr>
        <w:spacing w:after="0"/>
        <w:ind w:left="0"/>
        <w:jc w:val="both"/>
      </w:pPr>
      <w:r>
        <w:rPr>
          <w:rFonts w:ascii="Times New Roman"/>
          <w:b w:val="false"/>
          <w:i w:val="false"/>
          <w:color w:val="000000"/>
          <w:sz w:val="28"/>
        </w:rPr>
        <w:t>
      әртүрлі лак жағатын машиналардың құрылысы мен әрекет принципі;</w:t>
      </w:r>
    </w:p>
    <w:bookmarkEnd w:id="1599"/>
    <w:bookmarkStart w:name="z1605" w:id="1600"/>
    <w:p>
      <w:pPr>
        <w:spacing w:after="0"/>
        <w:ind w:left="0"/>
        <w:jc w:val="both"/>
      </w:pPr>
      <w:r>
        <w:rPr>
          <w:rFonts w:ascii="Times New Roman"/>
          <w:b w:val="false"/>
          <w:i w:val="false"/>
          <w:color w:val="000000"/>
          <w:sz w:val="28"/>
        </w:rPr>
        <w:t>
      қолданылатын толтырғыштардың рецептурасы;</w:t>
      </w:r>
    </w:p>
    <w:bookmarkEnd w:id="1600"/>
    <w:bookmarkStart w:name="z1606" w:id="1601"/>
    <w:p>
      <w:pPr>
        <w:spacing w:after="0"/>
        <w:ind w:left="0"/>
        <w:jc w:val="both"/>
      </w:pPr>
      <w:r>
        <w:rPr>
          <w:rFonts w:ascii="Times New Roman"/>
          <w:b w:val="false"/>
          <w:i w:val="false"/>
          <w:color w:val="000000"/>
          <w:sz w:val="28"/>
        </w:rPr>
        <w:t>
      бақылау-өлшеу құрал-саймандары мен құралдарының қолдану ережесі;</w:t>
      </w:r>
    </w:p>
    <w:bookmarkEnd w:id="1601"/>
    <w:bookmarkStart w:name="z1607" w:id="1602"/>
    <w:p>
      <w:pPr>
        <w:spacing w:after="0"/>
        <w:ind w:left="0"/>
        <w:jc w:val="both"/>
      </w:pPr>
      <w:r>
        <w:rPr>
          <w:rFonts w:ascii="Times New Roman"/>
          <w:b w:val="false"/>
          <w:i w:val="false"/>
          <w:color w:val="000000"/>
          <w:sz w:val="28"/>
        </w:rPr>
        <w:t>
      өндірілетін өнімдерге технологиялық шарттар;</w:t>
      </w:r>
    </w:p>
    <w:bookmarkEnd w:id="1602"/>
    <w:bookmarkStart w:name="z1608" w:id="1603"/>
    <w:p>
      <w:pPr>
        <w:spacing w:after="0"/>
        <w:ind w:left="0"/>
        <w:jc w:val="both"/>
      </w:pPr>
      <w:r>
        <w:rPr>
          <w:rFonts w:ascii="Times New Roman"/>
          <w:b w:val="false"/>
          <w:i w:val="false"/>
          <w:color w:val="000000"/>
          <w:sz w:val="28"/>
        </w:rPr>
        <w:t>
      енгізу кезінде қолданылатын толтырғыштарға мемлекеттік стандарттар;</w:t>
      </w:r>
    </w:p>
    <w:bookmarkEnd w:id="1603"/>
    <w:bookmarkStart w:name="z1609" w:id="1604"/>
    <w:p>
      <w:pPr>
        <w:spacing w:after="0"/>
        <w:ind w:left="0"/>
        <w:jc w:val="both"/>
      </w:pPr>
      <w:r>
        <w:rPr>
          <w:rFonts w:ascii="Times New Roman"/>
          <w:b w:val="false"/>
          <w:i w:val="false"/>
          <w:color w:val="000000"/>
          <w:sz w:val="28"/>
        </w:rPr>
        <w:t>
      лак жағатын машиналарды жөндеу, бөлшектеу және құрастыру, жабдықтарды тазалау ережесі мен тәсілдері.</w:t>
      </w:r>
    </w:p>
    <w:bookmarkEnd w:id="1604"/>
    <w:bookmarkStart w:name="z1610" w:id="1605"/>
    <w:p>
      <w:pPr>
        <w:spacing w:after="0"/>
        <w:ind w:left="0"/>
        <w:jc w:val="both"/>
      </w:pPr>
      <w:r>
        <w:rPr>
          <w:rFonts w:ascii="Times New Roman"/>
          <w:b w:val="false"/>
          <w:i w:val="false"/>
          <w:color w:val="000000"/>
          <w:sz w:val="28"/>
        </w:rPr>
        <w:t>
      53. Табақ қалыптау машинаның машинисі</w:t>
      </w:r>
    </w:p>
    <w:bookmarkEnd w:id="1605"/>
    <w:bookmarkStart w:name="z1611" w:id="1606"/>
    <w:p>
      <w:pPr>
        <w:spacing w:after="0"/>
        <w:ind w:left="0"/>
        <w:jc w:val="both"/>
      </w:pPr>
      <w:r>
        <w:rPr>
          <w:rFonts w:ascii="Times New Roman"/>
          <w:b w:val="false"/>
          <w:i w:val="false"/>
          <w:color w:val="000000"/>
          <w:sz w:val="28"/>
        </w:rPr>
        <w:t>
      Параграф 1. Табақ қалыптау машинаның машинисі, 5-разряд</w:t>
      </w:r>
    </w:p>
    <w:bookmarkEnd w:id="1606"/>
    <w:bookmarkStart w:name="z1612" w:id="1607"/>
    <w:p>
      <w:pPr>
        <w:spacing w:after="0"/>
        <w:ind w:left="0"/>
        <w:jc w:val="both"/>
      </w:pPr>
      <w:r>
        <w:rPr>
          <w:rFonts w:ascii="Times New Roman"/>
          <w:b w:val="false"/>
          <w:i w:val="false"/>
          <w:color w:val="000000"/>
          <w:sz w:val="28"/>
        </w:rPr>
        <w:t>
      218. Жұмыс сипаттамасы:</w:t>
      </w:r>
    </w:p>
    <w:bookmarkEnd w:id="1607"/>
    <w:bookmarkStart w:name="z1613" w:id="1608"/>
    <w:p>
      <w:pPr>
        <w:spacing w:after="0"/>
        <w:ind w:left="0"/>
        <w:jc w:val="both"/>
      </w:pPr>
      <w:r>
        <w:rPr>
          <w:rFonts w:ascii="Times New Roman"/>
          <w:b w:val="false"/>
          <w:i w:val="false"/>
          <w:color w:val="000000"/>
          <w:sz w:val="28"/>
        </w:rPr>
        <w:t>
      табақ қалыптау машинасымен асбест – цементті бұйымдарды және асбест – силитті плиталарды қалыптастыру процесін жүргізу;</w:t>
      </w:r>
    </w:p>
    <w:bookmarkEnd w:id="1608"/>
    <w:bookmarkStart w:name="z1614" w:id="1609"/>
    <w:p>
      <w:pPr>
        <w:spacing w:after="0"/>
        <w:ind w:left="0"/>
        <w:jc w:val="both"/>
      </w:pPr>
      <w:r>
        <w:rPr>
          <w:rFonts w:ascii="Times New Roman"/>
          <w:b w:val="false"/>
          <w:i w:val="false"/>
          <w:color w:val="000000"/>
          <w:sz w:val="28"/>
        </w:rPr>
        <w:t>
      табақ қалыптау машинасын іске қосу және тоқтату;</w:t>
      </w:r>
    </w:p>
    <w:bookmarkEnd w:id="1609"/>
    <w:bookmarkStart w:name="z1615" w:id="1610"/>
    <w:p>
      <w:pPr>
        <w:spacing w:after="0"/>
        <w:ind w:left="0"/>
        <w:jc w:val="both"/>
      </w:pPr>
      <w:r>
        <w:rPr>
          <w:rFonts w:ascii="Times New Roman"/>
          <w:b w:val="false"/>
          <w:i w:val="false"/>
          <w:color w:val="000000"/>
          <w:sz w:val="28"/>
        </w:rPr>
        <w:t>
      асбест – перлит - әктасты массаны мөлшерлегішке және табақ қалыптау машинасына беруді байқау;</w:t>
      </w:r>
    </w:p>
    <w:bookmarkEnd w:id="1610"/>
    <w:bookmarkStart w:name="z1616" w:id="1611"/>
    <w:p>
      <w:pPr>
        <w:spacing w:after="0"/>
        <w:ind w:left="0"/>
        <w:jc w:val="both"/>
      </w:pPr>
      <w:r>
        <w:rPr>
          <w:rFonts w:ascii="Times New Roman"/>
          <w:b w:val="false"/>
          <w:i w:val="false"/>
          <w:color w:val="000000"/>
          <w:sz w:val="28"/>
        </w:rPr>
        <w:t>
      араластырғыштар мен торкөзді цилиндрдің ваннасына асбест – цементті масса мен судың келуін реттеу;</w:t>
      </w:r>
    </w:p>
    <w:bookmarkEnd w:id="1611"/>
    <w:bookmarkStart w:name="z1617" w:id="1612"/>
    <w:p>
      <w:pPr>
        <w:spacing w:after="0"/>
        <w:ind w:left="0"/>
        <w:jc w:val="both"/>
      </w:pPr>
      <w:r>
        <w:rPr>
          <w:rFonts w:ascii="Times New Roman"/>
          <w:b w:val="false"/>
          <w:i w:val="false"/>
          <w:color w:val="000000"/>
          <w:sz w:val="28"/>
        </w:rPr>
        <w:t>
      араластырылатын массаны байқау. Табақ қалыптау машинасын іске қосуға дайындау;</w:t>
      </w:r>
    </w:p>
    <w:bookmarkEnd w:id="1612"/>
    <w:bookmarkStart w:name="z1618" w:id="1613"/>
    <w:p>
      <w:pPr>
        <w:spacing w:after="0"/>
        <w:ind w:left="0"/>
        <w:jc w:val="both"/>
      </w:pPr>
      <w:r>
        <w:rPr>
          <w:rFonts w:ascii="Times New Roman"/>
          <w:b w:val="false"/>
          <w:i w:val="false"/>
          <w:color w:val="000000"/>
          <w:sz w:val="28"/>
        </w:rPr>
        <w:t>
      асбест – силитті плиталарды қалыптау кезінде табақтардың біркелкі қалыңдығын сақтау;</w:t>
      </w:r>
    </w:p>
    <w:bookmarkEnd w:id="1613"/>
    <w:bookmarkStart w:name="z1619" w:id="1614"/>
    <w:p>
      <w:pPr>
        <w:spacing w:after="0"/>
        <w:ind w:left="0"/>
        <w:jc w:val="both"/>
      </w:pPr>
      <w:r>
        <w:rPr>
          <w:rFonts w:ascii="Times New Roman"/>
          <w:b w:val="false"/>
          <w:i w:val="false"/>
          <w:color w:val="000000"/>
          <w:sz w:val="28"/>
        </w:rPr>
        <w:t>
      табақ қалыптау машинасының форматты барабанынан қалыпталған табақты кесіп алу;</w:t>
      </w:r>
    </w:p>
    <w:bookmarkEnd w:id="1614"/>
    <w:bookmarkStart w:name="z1620" w:id="1615"/>
    <w:p>
      <w:pPr>
        <w:spacing w:after="0"/>
        <w:ind w:left="0"/>
        <w:jc w:val="both"/>
      </w:pPr>
      <w:r>
        <w:rPr>
          <w:rFonts w:ascii="Times New Roman"/>
          <w:b w:val="false"/>
          <w:i w:val="false"/>
          <w:color w:val="000000"/>
          <w:sz w:val="28"/>
        </w:rPr>
        <w:t>
      қызмет көрсетілетін жабдықтарды жөндеуге, тазалауға және майлауға, техникалық шұға мен торкөзді цилиндрлерді ауыстыруға қатысу.</w:t>
      </w:r>
    </w:p>
    <w:bookmarkEnd w:id="1615"/>
    <w:bookmarkStart w:name="z1621" w:id="1616"/>
    <w:p>
      <w:pPr>
        <w:spacing w:after="0"/>
        <w:ind w:left="0"/>
        <w:jc w:val="both"/>
      </w:pPr>
      <w:r>
        <w:rPr>
          <w:rFonts w:ascii="Times New Roman"/>
          <w:b w:val="false"/>
          <w:i w:val="false"/>
          <w:color w:val="000000"/>
          <w:sz w:val="28"/>
        </w:rPr>
        <w:t>
      219. Білуге тиіс:</w:t>
      </w:r>
    </w:p>
    <w:bookmarkEnd w:id="1616"/>
    <w:bookmarkStart w:name="z1622" w:id="1617"/>
    <w:p>
      <w:pPr>
        <w:spacing w:after="0"/>
        <w:ind w:left="0"/>
        <w:jc w:val="both"/>
      </w:pPr>
      <w:r>
        <w:rPr>
          <w:rFonts w:ascii="Times New Roman"/>
          <w:b w:val="false"/>
          <w:i w:val="false"/>
          <w:color w:val="000000"/>
          <w:sz w:val="28"/>
        </w:rPr>
        <w:t>
      қызмет көрсетілетін жабдықтардың құрылысы мен әрекет принципі;</w:t>
      </w:r>
    </w:p>
    <w:bookmarkEnd w:id="1617"/>
    <w:bookmarkStart w:name="z1623" w:id="1618"/>
    <w:p>
      <w:pPr>
        <w:spacing w:after="0"/>
        <w:ind w:left="0"/>
        <w:jc w:val="both"/>
      </w:pPr>
      <w:r>
        <w:rPr>
          <w:rFonts w:ascii="Times New Roman"/>
          <w:b w:val="false"/>
          <w:i w:val="false"/>
          <w:color w:val="000000"/>
          <w:sz w:val="28"/>
        </w:rPr>
        <w:t>
      қалыптау массасы компоненттерінің сұрыптары мен қасиеттері;</w:t>
      </w:r>
    </w:p>
    <w:bookmarkEnd w:id="1618"/>
    <w:bookmarkStart w:name="z1624" w:id="1619"/>
    <w:p>
      <w:pPr>
        <w:spacing w:after="0"/>
        <w:ind w:left="0"/>
        <w:jc w:val="both"/>
      </w:pPr>
      <w:r>
        <w:rPr>
          <w:rFonts w:ascii="Times New Roman"/>
          <w:b w:val="false"/>
          <w:i w:val="false"/>
          <w:color w:val="000000"/>
          <w:sz w:val="28"/>
        </w:rPr>
        <w:t>
      оларды әзірлеу тәсілдері;</w:t>
      </w:r>
    </w:p>
    <w:bookmarkEnd w:id="1619"/>
    <w:bookmarkStart w:name="z1625" w:id="1620"/>
    <w:p>
      <w:pPr>
        <w:spacing w:after="0"/>
        <w:ind w:left="0"/>
        <w:jc w:val="both"/>
      </w:pPr>
      <w:r>
        <w:rPr>
          <w:rFonts w:ascii="Times New Roman"/>
          <w:b w:val="false"/>
          <w:i w:val="false"/>
          <w:color w:val="000000"/>
          <w:sz w:val="28"/>
        </w:rPr>
        <w:t>
      қалыптасқан асбест – цементті парақты кесіп алу әдісі;</w:t>
      </w:r>
    </w:p>
    <w:bookmarkEnd w:id="1620"/>
    <w:bookmarkStart w:name="z1626" w:id="1621"/>
    <w:p>
      <w:pPr>
        <w:spacing w:after="0"/>
        <w:ind w:left="0"/>
        <w:jc w:val="both"/>
      </w:pPr>
      <w:r>
        <w:rPr>
          <w:rFonts w:ascii="Times New Roman"/>
          <w:b w:val="false"/>
          <w:i w:val="false"/>
          <w:color w:val="000000"/>
          <w:sz w:val="28"/>
        </w:rPr>
        <w:t>
      табақ қалыптау машинасына массаның түсуін реттеу тәсілдері;</w:t>
      </w:r>
    </w:p>
    <w:bookmarkEnd w:id="1621"/>
    <w:bookmarkStart w:name="z1627" w:id="1622"/>
    <w:p>
      <w:pPr>
        <w:spacing w:after="0"/>
        <w:ind w:left="0"/>
        <w:jc w:val="both"/>
      </w:pPr>
      <w:r>
        <w:rPr>
          <w:rFonts w:ascii="Times New Roman"/>
          <w:b w:val="false"/>
          <w:i w:val="false"/>
          <w:color w:val="000000"/>
          <w:sz w:val="28"/>
        </w:rPr>
        <w:t>
      қызмет көрсетілетін жабдықтарды тазалау мен майлау ережесі;</w:t>
      </w:r>
    </w:p>
    <w:bookmarkEnd w:id="1622"/>
    <w:bookmarkStart w:name="z1628" w:id="1623"/>
    <w:p>
      <w:pPr>
        <w:spacing w:after="0"/>
        <w:ind w:left="0"/>
        <w:jc w:val="both"/>
      </w:pPr>
      <w:r>
        <w:rPr>
          <w:rFonts w:ascii="Times New Roman"/>
          <w:b w:val="false"/>
          <w:i w:val="false"/>
          <w:color w:val="000000"/>
          <w:sz w:val="28"/>
        </w:rPr>
        <w:t>
      шұғалар мен торкөзді цилиндрлерді ауыстыру және жуып-шаю ережесі;</w:t>
      </w:r>
    </w:p>
    <w:bookmarkEnd w:id="1623"/>
    <w:bookmarkStart w:name="z1629" w:id="1624"/>
    <w:p>
      <w:pPr>
        <w:spacing w:after="0"/>
        <w:ind w:left="0"/>
        <w:jc w:val="both"/>
      </w:pPr>
      <w:r>
        <w:rPr>
          <w:rFonts w:ascii="Times New Roman"/>
          <w:b w:val="false"/>
          <w:i w:val="false"/>
          <w:color w:val="000000"/>
          <w:sz w:val="28"/>
        </w:rPr>
        <w:t>
      қолданылатын материалдар мен дайын өнімдерге мемлекеттік стандарттар мен техникалық шарттардың қоятын талаптары.</w:t>
      </w:r>
    </w:p>
    <w:bookmarkEnd w:id="1624"/>
    <w:bookmarkStart w:name="z1630" w:id="1625"/>
    <w:p>
      <w:pPr>
        <w:spacing w:after="0"/>
        <w:ind w:left="0"/>
        <w:jc w:val="both"/>
      </w:pPr>
      <w:r>
        <w:rPr>
          <w:rFonts w:ascii="Times New Roman"/>
          <w:b w:val="false"/>
          <w:i w:val="false"/>
          <w:color w:val="000000"/>
          <w:sz w:val="28"/>
        </w:rPr>
        <w:t>
      Табақ қалыптау машинасына екі жұмысшы қызмет көрсеткен кезде олардың біреуі бір разряд төмен тарифтеледі.</w:t>
      </w:r>
    </w:p>
    <w:bookmarkEnd w:id="1625"/>
    <w:bookmarkStart w:name="z1631" w:id="1626"/>
    <w:p>
      <w:pPr>
        <w:spacing w:after="0"/>
        <w:ind w:left="0"/>
        <w:jc w:val="both"/>
      </w:pPr>
      <w:r>
        <w:rPr>
          <w:rFonts w:ascii="Times New Roman"/>
          <w:b w:val="false"/>
          <w:i w:val="false"/>
          <w:color w:val="000000"/>
          <w:sz w:val="28"/>
        </w:rPr>
        <w:t>
      Параграф 2. Табақ қалыптау машинасының машинисі, 6-разряд</w:t>
      </w:r>
    </w:p>
    <w:bookmarkEnd w:id="1626"/>
    <w:bookmarkStart w:name="z1632" w:id="1627"/>
    <w:p>
      <w:pPr>
        <w:spacing w:after="0"/>
        <w:ind w:left="0"/>
        <w:jc w:val="both"/>
      </w:pPr>
      <w:r>
        <w:rPr>
          <w:rFonts w:ascii="Times New Roman"/>
          <w:b w:val="false"/>
          <w:i w:val="false"/>
          <w:color w:val="000000"/>
          <w:sz w:val="28"/>
        </w:rPr>
        <w:t>
      220. Жұмыс сипаттамасы:</w:t>
      </w:r>
    </w:p>
    <w:bookmarkEnd w:id="1627"/>
    <w:bookmarkStart w:name="z1633" w:id="1628"/>
    <w:p>
      <w:pPr>
        <w:spacing w:after="0"/>
        <w:ind w:left="0"/>
        <w:jc w:val="both"/>
      </w:pPr>
      <w:r>
        <w:rPr>
          <w:rFonts w:ascii="Times New Roman"/>
          <w:b w:val="false"/>
          <w:i w:val="false"/>
          <w:color w:val="000000"/>
          <w:sz w:val="28"/>
        </w:rPr>
        <w:t>
      табақ қалыптау машинасында табақты асбест – цементті бұйымдарды қалыптау процесін жүргізу;</w:t>
      </w:r>
    </w:p>
    <w:bookmarkEnd w:id="1628"/>
    <w:bookmarkStart w:name="z1634" w:id="1629"/>
    <w:p>
      <w:pPr>
        <w:spacing w:after="0"/>
        <w:ind w:left="0"/>
        <w:jc w:val="both"/>
      </w:pPr>
      <w:r>
        <w:rPr>
          <w:rFonts w:ascii="Times New Roman"/>
          <w:b w:val="false"/>
          <w:i w:val="false"/>
          <w:color w:val="000000"/>
          <w:sz w:val="28"/>
        </w:rPr>
        <w:t>
      асбест – цементті массаның қоюлануын және оның торкөзді цилиндрлер ванналарындағы деңгейін реттеу;</w:t>
      </w:r>
    </w:p>
    <w:bookmarkEnd w:id="1629"/>
    <w:bookmarkStart w:name="z1635" w:id="1630"/>
    <w:p>
      <w:pPr>
        <w:spacing w:after="0"/>
        <w:ind w:left="0"/>
        <w:jc w:val="both"/>
      </w:pPr>
      <w:r>
        <w:rPr>
          <w:rFonts w:ascii="Times New Roman"/>
          <w:b w:val="false"/>
          <w:i w:val="false"/>
          <w:color w:val="000000"/>
          <w:sz w:val="28"/>
        </w:rPr>
        <w:t>
      асбест – цементті табақты қалыптау процесінде асбест – цементті қабыршықтың біркелі қалыңдығын сақтау, табақ қалыптау машинасында шұғаның тартылуын реттеу;</w:t>
      </w:r>
    </w:p>
    <w:bookmarkEnd w:id="1630"/>
    <w:bookmarkStart w:name="z1636" w:id="1631"/>
    <w:p>
      <w:pPr>
        <w:spacing w:after="0"/>
        <w:ind w:left="0"/>
        <w:jc w:val="both"/>
      </w:pPr>
      <w:r>
        <w:rPr>
          <w:rFonts w:ascii="Times New Roman"/>
          <w:b w:val="false"/>
          <w:i w:val="false"/>
          <w:color w:val="000000"/>
          <w:sz w:val="28"/>
        </w:rPr>
        <w:t>
      машина тораптарының жұмысын және өндірілетін өнімдердің сапасын байқау;</w:t>
      </w:r>
    </w:p>
    <w:bookmarkEnd w:id="1631"/>
    <w:bookmarkStart w:name="z1637" w:id="1632"/>
    <w:p>
      <w:pPr>
        <w:spacing w:after="0"/>
        <w:ind w:left="0"/>
        <w:jc w:val="both"/>
      </w:pPr>
      <w:r>
        <w:rPr>
          <w:rFonts w:ascii="Times New Roman"/>
          <w:b w:val="false"/>
          <w:i w:val="false"/>
          <w:color w:val="000000"/>
          <w:sz w:val="28"/>
        </w:rPr>
        <w:t>
      торкөзді цилиндерлерді ауыстыруға және жууға, сондай-ақ техникалық шұғаларды жамауға, ауыстыруға және жууға қатысу;</w:t>
      </w:r>
    </w:p>
    <w:bookmarkEnd w:id="1632"/>
    <w:bookmarkStart w:name="z1638" w:id="1633"/>
    <w:p>
      <w:pPr>
        <w:spacing w:after="0"/>
        <w:ind w:left="0"/>
        <w:jc w:val="both"/>
      </w:pPr>
      <w:r>
        <w:rPr>
          <w:rFonts w:ascii="Times New Roman"/>
          <w:b w:val="false"/>
          <w:i w:val="false"/>
          <w:color w:val="000000"/>
          <w:sz w:val="28"/>
        </w:rPr>
        <w:t>
      табақ қалыптау машиналарын тазалауға, бөлшектеуге, жөндеу мен құрастыруға қатысу.</w:t>
      </w:r>
    </w:p>
    <w:bookmarkEnd w:id="1633"/>
    <w:bookmarkStart w:name="z1639" w:id="1634"/>
    <w:p>
      <w:pPr>
        <w:spacing w:after="0"/>
        <w:ind w:left="0"/>
        <w:jc w:val="both"/>
      </w:pPr>
      <w:r>
        <w:rPr>
          <w:rFonts w:ascii="Times New Roman"/>
          <w:b w:val="false"/>
          <w:i w:val="false"/>
          <w:color w:val="000000"/>
          <w:sz w:val="28"/>
        </w:rPr>
        <w:t>
      221. Білуге тиіс:</w:t>
      </w:r>
    </w:p>
    <w:bookmarkEnd w:id="1634"/>
    <w:bookmarkStart w:name="z1640" w:id="1635"/>
    <w:p>
      <w:pPr>
        <w:spacing w:after="0"/>
        <w:ind w:left="0"/>
        <w:jc w:val="both"/>
      </w:pPr>
      <w:r>
        <w:rPr>
          <w:rFonts w:ascii="Times New Roman"/>
          <w:b w:val="false"/>
          <w:i w:val="false"/>
          <w:color w:val="000000"/>
          <w:sz w:val="28"/>
        </w:rPr>
        <w:t>
      қызмет көрсетілетін жабдықтардың құрылысы мен әрекет принципі; шихтаның құрамы;</w:t>
      </w:r>
    </w:p>
    <w:bookmarkEnd w:id="1635"/>
    <w:bookmarkStart w:name="z1641" w:id="1636"/>
    <w:p>
      <w:pPr>
        <w:spacing w:after="0"/>
        <w:ind w:left="0"/>
        <w:jc w:val="both"/>
      </w:pPr>
      <w:r>
        <w:rPr>
          <w:rFonts w:ascii="Times New Roman"/>
          <w:b w:val="false"/>
          <w:i w:val="false"/>
          <w:color w:val="000000"/>
          <w:sz w:val="28"/>
        </w:rPr>
        <w:t>
      массаның қоюлануын реттеу әдістері;</w:t>
      </w:r>
    </w:p>
    <w:bookmarkEnd w:id="1636"/>
    <w:bookmarkStart w:name="z1642" w:id="1637"/>
    <w:p>
      <w:pPr>
        <w:spacing w:after="0"/>
        <w:ind w:left="0"/>
        <w:jc w:val="both"/>
      </w:pPr>
      <w:r>
        <w:rPr>
          <w:rFonts w:ascii="Times New Roman"/>
          <w:b w:val="false"/>
          <w:i w:val="false"/>
          <w:color w:val="000000"/>
          <w:sz w:val="28"/>
        </w:rPr>
        <w:t>
      торкөзді цилиндрлер мен техникалық шұғаны жабу және төсеме кенепті ауыстыру және жуу ережесі;</w:t>
      </w:r>
    </w:p>
    <w:bookmarkEnd w:id="1637"/>
    <w:bookmarkStart w:name="z1643" w:id="1638"/>
    <w:p>
      <w:pPr>
        <w:spacing w:after="0"/>
        <w:ind w:left="0"/>
        <w:jc w:val="both"/>
      </w:pPr>
      <w:r>
        <w:rPr>
          <w:rFonts w:ascii="Times New Roman"/>
          <w:b w:val="false"/>
          <w:i w:val="false"/>
          <w:color w:val="000000"/>
          <w:sz w:val="28"/>
        </w:rPr>
        <w:t>
      қолданылатын материалдар мен дайын өнімдерге қолданылатын талаптар;</w:t>
      </w:r>
    </w:p>
    <w:bookmarkEnd w:id="1638"/>
    <w:bookmarkStart w:name="z1644" w:id="1639"/>
    <w:p>
      <w:pPr>
        <w:spacing w:after="0"/>
        <w:ind w:left="0"/>
        <w:jc w:val="both"/>
      </w:pPr>
      <w:r>
        <w:rPr>
          <w:rFonts w:ascii="Times New Roman"/>
          <w:b w:val="false"/>
          <w:i w:val="false"/>
          <w:color w:val="000000"/>
          <w:sz w:val="28"/>
        </w:rPr>
        <w:t>
      жабдықтардың ақауларын анықтау мен түзету тәсілдері.</w:t>
      </w:r>
    </w:p>
    <w:bookmarkEnd w:id="1639"/>
    <w:bookmarkStart w:name="z1645" w:id="1640"/>
    <w:p>
      <w:pPr>
        <w:spacing w:after="0"/>
        <w:ind w:left="0"/>
        <w:jc w:val="both"/>
      </w:pPr>
      <w:r>
        <w:rPr>
          <w:rFonts w:ascii="Times New Roman"/>
          <w:b w:val="false"/>
          <w:i w:val="false"/>
          <w:color w:val="000000"/>
          <w:sz w:val="28"/>
        </w:rPr>
        <w:t>
      Табақ қалыптау машинаға қызмет көрсететін бригадаға басшылық жасаған кезде-7-разряд</w:t>
      </w:r>
    </w:p>
    <w:bookmarkEnd w:id="1640"/>
    <w:bookmarkStart w:name="z1646" w:id="1641"/>
    <w:p>
      <w:pPr>
        <w:spacing w:after="0"/>
        <w:ind w:left="0"/>
        <w:jc w:val="both"/>
      </w:pPr>
      <w:r>
        <w:rPr>
          <w:rFonts w:ascii="Times New Roman"/>
          <w:b w:val="false"/>
          <w:i w:val="false"/>
          <w:color w:val="000000"/>
          <w:sz w:val="28"/>
        </w:rPr>
        <w:t>
      54. Орау және шырмау машинаның машинисі</w:t>
      </w:r>
    </w:p>
    <w:bookmarkEnd w:id="1641"/>
    <w:bookmarkStart w:name="z1647" w:id="1642"/>
    <w:p>
      <w:pPr>
        <w:spacing w:after="0"/>
        <w:ind w:left="0"/>
        <w:jc w:val="both"/>
      </w:pPr>
      <w:r>
        <w:rPr>
          <w:rFonts w:ascii="Times New Roman"/>
          <w:b w:val="false"/>
          <w:i w:val="false"/>
          <w:color w:val="000000"/>
          <w:sz w:val="28"/>
        </w:rPr>
        <w:t>
      Параграф 1. Орау және шырмау машинаның машинисі, 4-разряд</w:t>
      </w:r>
    </w:p>
    <w:bookmarkEnd w:id="1642"/>
    <w:bookmarkStart w:name="z1648" w:id="1643"/>
    <w:p>
      <w:pPr>
        <w:spacing w:after="0"/>
        <w:ind w:left="0"/>
        <w:jc w:val="both"/>
      </w:pPr>
      <w:r>
        <w:rPr>
          <w:rFonts w:ascii="Times New Roman"/>
          <w:b w:val="false"/>
          <w:i w:val="false"/>
          <w:color w:val="000000"/>
          <w:sz w:val="28"/>
        </w:rPr>
        <w:t>
      222. Жұмыс сипаттамасы:</w:t>
      </w:r>
    </w:p>
    <w:bookmarkEnd w:id="1643"/>
    <w:bookmarkStart w:name="z1649" w:id="1644"/>
    <w:p>
      <w:pPr>
        <w:spacing w:after="0"/>
        <w:ind w:left="0"/>
        <w:jc w:val="both"/>
      </w:pPr>
      <w:r>
        <w:rPr>
          <w:rFonts w:ascii="Times New Roman"/>
          <w:b w:val="false"/>
          <w:i w:val="false"/>
          <w:color w:val="000000"/>
          <w:sz w:val="28"/>
        </w:rPr>
        <w:t>
      арматуралық – орау машинасында темір – бетон немесе металл өзекті құбырларды кернеудің электротермомеханикалық әдіспен шиыршықты орау;</w:t>
      </w:r>
    </w:p>
    <w:bookmarkEnd w:id="1644"/>
    <w:bookmarkStart w:name="z1650" w:id="1645"/>
    <w:p>
      <w:pPr>
        <w:spacing w:after="0"/>
        <w:ind w:left="0"/>
        <w:jc w:val="both"/>
      </w:pPr>
      <w:r>
        <w:rPr>
          <w:rFonts w:ascii="Times New Roman"/>
          <w:b w:val="false"/>
          <w:i w:val="false"/>
          <w:color w:val="000000"/>
          <w:sz w:val="28"/>
        </w:rPr>
        <w:t>
      шиыршықтың белгіленген қадамын сақтай отырып арнаулы орау машиналарында дірілдеу – гидро – баспақтауыш құбырлар үшін арматуралық қаңқалар әзірлеу;</w:t>
      </w:r>
    </w:p>
    <w:bookmarkEnd w:id="1645"/>
    <w:bookmarkStart w:name="z1651" w:id="1646"/>
    <w:p>
      <w:pPr>
        <w:spacing w:after="0"/>
        <w:ind w:left="0"/>
        <w:jc w:val="both"/>
      </w:pPr>
      <w:r>
        <w:rPr>
          <w:rFonts w:ascii="Times New Roman"/>
          <w:b w:val="false"/>
          <w:i w:val="false"/>
          <w:color w:val="000000"/>
          <w:sz w:val="28"/>
        </w:rPr>
        <w:t>
      орау – дәнекерлеу машиналарында қысымсыз құбырлар, сүрлемдер, құдықтардың мойыны; діңгектер;</w:t>
      </w:r>
    </w:p>
    <w:bookmarkEnd w:id="1646"/>
    <w:bookmarkStart w:name="z1652" w:id="1647"/>
    <w:p>
      <w:pPr>
        <w:spacing w:after="0"/>
        <w:ind w:left="0"/>
        <w:jc w:val="both"/>
      </w:pPr>
      <w:r>
        <w:rPr>
          <w:rFonts w:ascii="Times New Roman"/>
          <w:b w:val="false"/>
          <w:i w:val="false"/>
          <w:color w:val="000000"/>
          <w:sz w:val="28"/>
        </w:rPr>
        <w:t>
      ригельдер мен басқа да тектес бөлшектер үшін көлемдік арматуралық қаңқалар әзірлеу.</w:t>
      </w:r>
    </w:p>
    <w:bookmarkEnd w:id="1647"/>
    <w:bookmarkStart w:name="z1653" w:id="1648"/>
    <w:p>
      <w:pPr>
        <w:spacing w:after="0"/>
        <w:ind w:left="0"/>
        <w:jc w:val="both"/>
      </w:pPr>
      <w:r>
        <w:rPr>
          <w:rFonts w:ascii="Times New Roman"/>
          <w:b w:val="false"/>
          <w:i w:val="false"/>
          <w:color w:val="000000"/>
          <w:sz w:val="28"/>
        </w:rPr>
        <w:t>
      223. Білуге тиіс:</w:t>
      </w:r>
    </w:p>
    <w:bookmarkEnd w:id="1648"/>
    <w:bookmarkStart w:name="z1654" w:id="1649"/>
    <w:p>
      <w:pPr>
        <w:spacing w:after="0"/>
        <w:ind w:left="0"/>
        <w:jc w:val="both"/>
      </w:pPr>
      <w:r>
        <w:rPr>
          <w:rFonts w:ascii="Times New Roman"/>
          <w:b w:val="false"/>
          <w:i w:val="false"/>
          <w:color w:val="000000"/>
          <w:sz w:val="28"/>
        </w:rPr>
        <w:t>
      қызмет көрсетілетін жабдықтардың құрылысын;</w:t>
      </w:r>
    </w:p>
    <w:bookmarkEnd w:id="1649"/>
    <w:bookmarkStart w:name="z1655" w:id="1650"/>
    <w:p>
      <w:pPr>
        <w:spacing w:after="0"/>
        <w:ind w:left="0"/>
        <w:jc w:val="both"/>
      </w:pPr>
      <w:r>
        <w:rPr>
          <w:rFonts w:ascii="Times New Roman"/>
          <w:b w:val="false"/>
          <w:i w:val="false"/>
          <w:color w:val="000000"/>
          <w:sz w:val="28"/>
        </w:rPr>
        <w:t>
      әрекет принципі мен техникалық пайдалану ережесі;</w:t>
      </w:r>
    </w:p>
    <w:bookmarkEnd w:id="1650"/>
    <w:bookmarkStart w:name="z1656" w:id="1651"/>
    <w:p>
      <w:pPr>
        <w:spacing w:after="0"/>
        <w:ind w:left="0"/>
        <w:jc w:val="both"/>
      </w:pPr>
      <w:r>
        <w:rPr>
          <w:rFonts w:ascii="Times New Roman"/>
          <w:b w:val="false"/>
          <w:i w:val="false"/>
          <w:color w:val="000000"/>
          <w:sz w:val="28"/>
        </w:rPr>
        <w:t>
      арматуралық болат пен қаңқаларды ілмектеу және орнын ауыстыру ережесі;</w:t>
      </w:r>
    </w:p>
    <w:bookmarkEnd w:id="1651"/>
    <w:bookmarkStart w:name="z1657" w:id="1652"/>
    <w:p>
      <w:pPr>
        <w:spacing w:after="0"/>
        <w:ind w:left="0"/>
        <w:jc w:val="both"/>
      </w:pPr>
      <w:r>
        <w:rPr>
          <w:rFonts w:ascii="Times New Roman"/>
          <w:b w:val="false"/>
          <w:i w:val="false"/>
          <w:color w:val="000000"/>
          <w:sz w:val="28"/>
        </w:rPr>
        <w:t>
      дайындалатын өнімдерге номенклатура, стандарттар мен техникалық шарттар.</w:t>
      </w:r>
    </w:p>
    <w:bookmarkEnd w:id="1652"/>
    <w:bookmarkStart w:name="z1658" w:id="1653"/>
    <w:p>
      <w:pPr>
        <w:spacing w:after="0"/>
        <w:ind w:left="0"/>
        <w:jc w:val="both"/>
      </w:pPr>
      <w:r>
        <w:rPr>
          <w:rFonts w:ascii="Times New Roman"/>
          <w:b w:val="false"/>
          <w:i w:val="false"/>
          <w:color w:val="000000"/>
          <w:sz w:val="28"/>
        </w:rPr>
        <w:t>
      Параграф 2. Орау және шырмау машинаның машинисі, 5-разряд</w:t>
      </w:r>
    </w:p>
    <w:bookmarkEnd w:id="1653"/>
    <w:bookmarkStart w:name="z1659" w:id="1654"/>
    <w:p>
      <w:pPr>
        <w:spacing w:after="0"/>
        <w:ind w:left="0"/>
        <w:jc w:val="both"/>
      </w:pPr>
      <w:r>
        <w:rPr>
          <w:rFonts w:ascii="Times New Roman"/>
          <w:b w:val="false"/>
          <w:i w:val="false"/>
          <w:color w:val="000000"/>
          <w:sz w:val="28"/>
        </w:rPr>
        <w:t>
      224. Жұмыс сипаттамасы:</w:t>
      </w:r>
    </w:p>
    <w:bookmarkEnd w:id="1654"/>
    <w:bookmarkStart w:name="z1660" w:id="1655"/>
    <w:p>
      <w:pPr>
        <w:spacing w:after="0"/>
        <w:ind w:left="0"/>
        <w:jc w:val="both"/>
      </w:pPr>
      <w:r>
        <w:rPr>
          <w:rFonts w:ascii="Times New Roman"/>
          <w:b w:val="false"/>
          <w:i w:val="false"/>
          <w:color w:val="000000"/>
          <w:sz w:val="28"/>
        </w:rPr>
        <w:t>
      айналмалы үстелі, айналмалы траверсі, қайталама – үдемелі қозғалыс күймешесі, бұйымды үздіксіз кернеулі арматуралау бойынша бойлық және ендік қозғалыстағы орау қондырғысыбар арнаулы орау машиналары мен қондырғыларының жұмысын басқару;</w:t>
      </w:r>
    </w:p>
    <w:bookmarkEnd w:id="1655"/>
    <w:bookmarkStart w:name="z1661" w:id="1656"/>
    <w:p>
      <w:pPr>
        <w:spacing w:after="0"/>
        <w:ind w:left="0"/>
        <w:jc w:val="both"/>
      </w:pPr>
      <w:r>
        <w:rPr>
          <w:rFonts w:ascii="Times New Roman"/>
          <w:b w:val="false"/>
          <w:i w:val="false"/>
          <w:color w:val="000000"/>
          <w:sz w:val="28"/>
        </w:rPr>
        <w:t>
      жұмыстың белгіленген режимі бойынша машиналар мен құрылғыларды икемдеу, реттеу.</w:t>
      </w:r>
    </w:p>
    <w:bookmarkEnd w:id="1656"/>
    <w:bookmarkStart w:name="z1662" w:id="1657"/>
    <w:p>
      <w:pPr>
        <w:spacing w:after="0"/>
        <w:ind w:left="0"/>
        <w:jc w:val="both"/>
      </w:pPr>
      <w:r>
        <w:rPr>
          <w:rFonts w:ascii="Times New Roman"/>
          <w:b w:val="false"/>
          <w:i w:val="false"/>
          <w:color w:val="000000"/>
          <w:sz w:val="28"/>
        </w:rPr>
        <w:t>
      225. Білуге тиіс:</w:t>
      </w:r>
    </w:p>
    <w:bookmarkEnd w:id="1657"/>
    <w:bookmarkStart w:name="z1663" w:id="1658"/>
    <w:p>
      <w:pPr>
        <w:spacing w:after="0"/>
        <w:ind w:left="0"/>
        <w:jc w:val="both"/>
      </w:pPr>
      <w:r>
        <w:rPr>
          <w:rFonts w:ascii="Times New Roman"/>
          <w:b w:val="false"/>
          <w:i w:val="false"/>
          <w:color w:val="000000"/>
          <w:sz w:val="28"/>
        </w:rPr>
        <w:t>
      машиналар мен қондырғылардың құрылысы, қызмет көрсетудің принципті сызбасы және техникалық пайдалану ережесі;</w:t>
      </w:r>
    </w:p>
    <w:bookmarkEnd w:id="1658"/>
    <w:bookmarkStart w:name="z1664" w:id="1659"/>
    <w:p>
      <w:pPr>
        <w:spacing w:after="0"/>
        <w:ind w:left="0"/>
        <w:jc w:val="both"/>
      </w:pPr>
      <w:r>
        <w:rPr>
          <w:rFonts w:ascii="Times New Roman"/>
          <w:b w:val="false"/>
          <w:i w:val="false"/>
          <w:color w:val="000000"/>
          <w:sz w:val="28"/>
        </w:rPr>
        <w:t>
      өндірілетін өнімдерге номенклатура, стандарттар мен техникалық талаптар.</w:t>
      </w:r>
    </w:p>
    <w:bookmarkEnd w:id="1659"/>
    <w:bookmarkStart w:name="z1665" w:id="1660"/>
    <w:p>
      <w:pPr>
        <w:spacing w:after="0"/>
        <w:ind w:left="0"/>
        <w:jc w:val="both"/>
      </w:pPr>
      <w:r>
        <w:rPr>
          <w:rFonts w:ascii="Times New Roman"/>
          <w:b w:val="false"/>
          <w:i w:val="false"/>
          <w:color w:val="000000"/>
          <w:sz w:val="28"/>
        </w:rPr>
        <w:t>
      55. Айналмалы және шахталық пештердің машинисі (күйдірушісі)</w:t>
      </w:r>
    </w:p>
    <w:bookmarkEnd w:id="1660"/>
    <w:bookmarkStart w:name="z1666" w:id="1661"/>
    <w:p>
      <w:pPr>
        <w:spacing w:after="0"/>
        <w:ind w:left="0"/>
        <w:jc w:val="both"/>
      </w:pPr>
      <w:r>
        <w:rPr>
          <w:rFonts w:ascii="Times New Roman"/>
          <w:b w:val="false"/>
          <w:i w:val="false"/>
          <w:color w:val="000000"/>
          <w:sz w:val="28"/>
        </w:rPr>
        <w:t>
      Параграф 1. Айналмалы және шахталық пештердің машинисі (күйдірушісі), 4-разряд</w:t>
      </w:r>
    </w:p>
    <w:bookmarkEnd w:id="1661"/>
    <w:bookmarkStart w:name="z1667" w:id="1662"/>
    <w:p>
      <w:pPr>
        <w:spacing w:after="0"/>
        <w:ind w:left="0"/>
        <w:jc w:val="both"/>
      </w:pPr>
      <w:r>
        <w:rPr>
          <w:rFonts w:ascii="Times New Roman"/>
          <w:b w:val="false"/>
          <w:i w:val="false"/>
          <w:color w:val="000000"/>
          <w:sz w:val="28"/>
        </w:rPr>
        <w:t>
      226. Жұмыс сипаттамасы:</w:t>
      </w:r>
    </w:p>
    <w:bookmarkEnd w:id="1662"/>
    <w:bookmarkStart w:name="z1668" w:id="1663"/>
    <w:p>
      <w:pPr>
        <w:spacing w:after="0"/>
        <w:ind w:left="0"/>
        <w:jc w:val="both"/>
      </w:pPr>
      <w:r>
        <w:rPr>
          <w:rFonts w:ascii="Times New Roman"/>
          <w:b w:val="false"/>
          <w:i w:val="false"/>
          <w:color w:val="000000"/>
          <w:sz w:val="28"/>
        </w:rPr>
        <w:t>
      өзінен біліктілігі жоғары машинистің басшылығымен қосынды өнімділігі сағатына 35 тоннаға дейінгі (ақ клинкер бойынша – сағатына 15 тоннаға) дейінгі айналмалы пештерде клинерді күйдіру, жалпы өнімділігі сағатына 25 тоннаға дейінгі шахталық пештерде күйдіру процесін жүргізу;</w:t>
      </w:r>
    </w:p>
    <w:bookmarkEnd w:id="1663"/>
    <w:bookmarkStart w:name="z1669" w:id="1664"/>
    <w:p>
      <w:pPr>
        <w:spacing w:after="0"/>
        <w:ind w:left="0"/>
        <w:jc w:val="both"/>
      </w:pPr>
      <w:r>
        <w:rPr>
          <w:rFonts w:ascii="Times New Roman"/>
          <w:b w:val="false"/>
          <w:i w:val="false"/>
          <w:color w:val="000000"/>
          <w:sz w:val="28"/>
        </w:rPr>
        <w:t>
      тоңазытқыштардың, пештік жылу алмастырғыштардың үздіксіз жұмысын және жарамдылық жағдайын қамтамасыз ету;</w:t>
      </w:r>
    </w:p>
    <w:bookmarkEnd w:id="1664"/>
    <w:bookmarkStart w:name="z1670" w:id="1665"/>
    <w:p>
      <w:pPr>
        <w:spacing w:after="0"/>
        <w:ind w:left="0"/>
        <w:jc w:val="both"/>
      </w:pPr>
      <w:r>
        <w:rPr>
          <w:rFonts w:ascii="Times New Roman"/>
          <w:b w:val="false"/>
          <w:i w:val="false"/>
          <w:color w:val="000000"/>
          <w:sz w:val="28"/>
        </w:rPr>
        <w:t>
      пеш жетегінің, бақылау және шығыршықты тіреулердің, тығыздаушы құрылғының, майлау жүйесінің жұмысын бақылау;</w:t>
      </w:r>
    </w:p>
    <w:bookmarkEnd w:id="1665"/>
    <w:bookmarkStart w:name="z1671" w:id="1666"/>
    <w:p>
      <w:pPr>
        <w:spacing w:after="0"/>
        <w:ind w:left="0"/>
        <w:jc w:val="both"/>
      </w:pPr>
      <w:r>
        <w:rPr>
          <w:rFonts w:ascii="Times New Roman"/>
          <w:b w:val="false"/>
          <w:i w:val="false"/>
          <w:color w:val="000000"/>
          <w:sz w:val="28"/>
        </w:rPr>
        <w:t>
      пештік жылу алмастырғыш құрылғыларда шикізат қоспасын декарбонизациялау процесін реттеу;</w:t>
      </w:r>
    </w:p>
    <w:bookmarkEnd w:id="1666"/>
    <w:bookmarkStart w:name="z1672" w:id="1667"/>
    <w:p>
      <w:pPr>
        <w:spacing w:after="0"/>
        <w:ind w:left="0"/>
        <w:jc w:val="both"/>
      </w:pPr>
      <w:r>
        <w:rPr>
          <w:rFonts w:ascii="Times New Roman"/>
          <w:b w:val="false"/>
          <w:i w:val="false"/>
          <w:color w:val="000000"/>
          <w:sz w:val="28"/>
        </w:rPr>
        <w:t>
      шілтер мен бу жылытушының жұмысын бақылау;</w:t>
      </w:r>
    </w:p>
    <w:bookmarkEnd w:id="1667"/>
    <w:bookmarkStart w:name="z1673" w:id="1668"/>
    <w:p>
      <w:pPr>
        <w:spacing w:after="0"/>
        <w:ind w:left="0"/>
        <w:jc w:val="both"/>
      </w:pPr>
      <w:r>
        <w:rPr>
          <w:rFonts w:ascii="Times New Roman"/>
          <w:b w:val="false"/>
          <w:i w:val="false"/>
          <w:color w:val="000000"/>
          <w:sz w:val="28"/>
        </w:rPr>
        <w:t>
      пешке шикізат пен отын салуға қатысу;</w:t>
      </w:r>
    </w:p>
    <w:bookmarkEnd w:id="1668"/>
    <w:bookmarkStart w:name="z1674" w:id="1669"/>
    <w:p>
      <w:pPr>
        <w:spacing w:after="0"/>
        <w:ind w:left="0"/>
        <w:jc w:val="both"/>
      </w:pPr>
      <w:r>
        <w:rPr>
          <w:rFonts w:ascii="Times New Roman"/>
          <w:b w:val="false"/>
          <w:i w:val="false"/>
          <w:color w:val="000000"/>
          <w:sz w:val="28"/>
        </w:rPr>
        <w:t>
      шикізат пен отынды беруді реттеу;</w:t>
      </w:r>
    </w:p>
    <w:bookmarkEnd w:id="1669"/>
    <w:bookmarkStart w:name="z1675" w:id="1670"/>
    <w:p>
      <w:pPr>
        <w:spacing w:after="0"/>
        <w:ind w:left="0"/>
        <w:jc w:val="both"/>
      </w:pPr>
      <w:r>
        <w:rPr>
          <w:rFonts w:ascii="Times New Roman"/>
          <w:b w:val="false"/>
          <w:i w:val="false"/>
          <w:color w:val="000000"/>
          <w:sz w:val="28"/>
        </w:rPr>
        <w:t>
      тиеу механизмдеріне, шаң ұстағыш қондырғылар мен басқа да көмекші жабдықтарға қызмет көрсету;</w:t>
      </w:r>
    </w:p>
    <w:bookmarkEnd w:id="1670"/>
    <w:bookmarkStart w:name="z1676" w:id="1671"/>
    <w:p>
      <w:pPr>
        <w:spacing w:after="0"/>
        <w:ind w:left="0"/>
        <w:jc w:val="both"/>
      </w:pPr>
      <w:r>
        <w:rPr>
          <w:rFonts w:ascii="Times New Roman"/>
          <w:b w:val="false"/>
          <w:i w:val="false"/>
          <w:color w:val="000000"/>
          <w:sz w:val="28"/>
        </w:rPr>
        <w:t>
      қызмет көрсететін жабдықтардың жұмысындағы ақаулардың алдын алу және түзету;</w:t>
      </w:r>
    </w:p>
    <w:bookmarkEnd w:id="1671"/>
    <w:bookmarkStart w:name="z1677" w:id="1672"/>
    <w:p>
      <w:pPr>
        <w:spacing w:after="0"/>
        <w:ind w:left="0"/>
        <w:jc w:val="both"/>
      </w:pPr>
      <w:r>
        <w:rPr>
          <w:rFonts w:ascii="Times New Roman"/>
          <w:b w:val="false"/>
          <w:i w:val="false"/>
          <w:color w:val="000000"/>
          <w:sz w:val="28"/>
        </w:rPr>
        <w:t>
      тораптар мен механизмдерді майлау;</w:t>
      </w:r>
    </w:p>
    <w:bookmarkEnd w:id="1672"/>
    <w:bookmarkStart w:name="z1678" w:id="1673"/>
    <w:p>
      <w:pPr>
        <w:spacing w:after="0"/>
        <w:ind w:left="0"/>
        <w:jc w:val="both"/>
      </w:pPr>
      <w:r>
        <w:rPr>
          <w:rFonts w:ascii="Times New Roman"/>
          <w:b w:val="false"/>
          <w:i w:val="false"/>
          <w:color w:val="000000"/>
          <w:sz w:val="28"/>
        </w:rPr>
        <w:t>
      тұтандыруға дайындалу, пештерді тазалау мен жөндеуге қатысу;</w:t>
      </w:r>
    </w:p>
    <w:bookmarkEnd w:id="1673"/>
    <w:bookmarkStart w:name="z1679" w:id="1674"/>
    <w:p>
      <w:pPr>
        <w:spacing w:after="0"/>
        <w:ind w:left="0"/>
        <w:jc w:val="both"/>
      </w:pPr>
      <w:r>
        <w:rPr>
          <w:rFonts w:ascii="Times New Roman"/>
          <w:b w:val="false"/>
          <w:i w:val="false"/>
          <w:color w:val="000000"/>
          <w:sz w:val="28"/>
        </w:rPr>
        <w:t>
      футеровкалық жұмысқа дайындалуға және өткізуге қатысу.</w:t>
      </w:r>
    </w:p>
    <w:bookmarkEnd w:id="1674"/>
    <w:bookmarkStart w:name="z1680" w:id="1675"/>
    <w:p>
      <w:pPr>
        <w:spacing w:after="0"/>
        <w:ind w:left="0"/>
        <w:jc w:val="both"/>
      </w:pPr>
      <w:r>
        <w:rPr>
          <w:rFonts w:ascii="Times New Roman"/>
          <w:b w:val="false"/>
          <w:i w:val="false"/>
          <w:color w:val="000000"/>
          <w:sz w:val="28"/>
        </w:rPr>
        <w:t>
      227. Білуге тиіс:</w:t>
      </w:r>
    </w:p>
    <w:bookmarkEnd w:id="1675"/>
    <w:bookmarkStart w:name="z1681" w:id="1676"/>
    <w:p>
      <w:pPr>
        <w:spacing w:after="0"/>
        <w:ind w:left="0"/>
        <w:jc w:val="both"/>
      </w:pPr>
      <w:r>
        <w:rPr>
          <w:rFonts w:ascii="Times New Roman"/>
          <w:b w:val="false"/>
          <w:i w:val="false"/>
          <w:color w:val="000000"/>
          <w:sz w:val="28"/>
        </w:rPr>
        <w:t>
      айналмалы, шахталық пештердің және жинақтаушы жабдықтардың құрылысы, құрылымы және әрекет принципі;</w:t>
      </w:r>
    </w:p>
    <w:bookmarkEnd w:id="1676"/>
    <w:bookmarkStart w:name="z1682" w:id="1677"/>
    <w:p>
      <w:pPr>
        <w:spacing w:after="0"/>
        <w:ind w:left="0"/>
        <w:jc w:val="both"/>
      </w:pPr>
      <w:r>
        <w:rPr>
          <w:rFonts w:ascii="Times New Roman"/>
          <w:b w:val="false"/>
          <w:i w:val="false"/>
          <w:color w:val="000000"/>
          <w:sz w:val="28"/>
        </w:rPr>
        <w:t>
      клинкерді күйдіру және суыту технологиясы;</w:t>
      </w:r>
    </w:p>
    <w:bookmarkEnd w:id="1677"/>
    <w:bookmarkStart w:name="z1683" w:id="1678"/>
    <w:p>
      <w:pPr>
        <w:spacing w:after="0"/>
        <w:ind w:left="0"/>
        <w:jc w:val="both"/>
      </w:pPr>
      <w:r>
        <w:rPr>
          <w:rFonts w:ascii="Times New Roman"/>
          <w:b w:val="false"/>
          <w:i w:val="false"/>
          <w:color w:val="000000"/>
          <w:sz w:val="28"/>
        </w:rPr>
        <w:t>
      шикізат қоспасы мен отынның құрамы және сапалық сипаттамасы;</w:t>
      </w:r>
    </w:p>
    <w:bookmarkEnd w:id="1678"/>
    <w:bookmarkStart w:name="z1684" w:id="1679"/>
    <w:p>
      <w:pPr>
        <w:spacing w:after="0"/>
        <w:ind w:left="0"/>
        <w:jc w:val="both"/>
      </w:pPr>
      <w:r>
        <w:rPr>
          <w:rFonts w:ascii="Times New Roman"/>
          <w:b w:val="false"/>
          <w:i w:val="false"/>
          <w:color w:val="000000"/>
          <w:sz w:val="28"/>
        </w:rPr>
        <w:t>
      пеш газдары мен клинкерді күйдіру және суыту процесіне ықпал ететін негізгі факторлар;</w:t>
      </w:r>
    </w:p>
    <w:bookmarkEnd w:id="1679"/>
    <w:bookmarkStart w:name="z1685" w:id="1680"/>
    <w:p>
      <w:pPr>
        <w:spacing w:after="0"/>
        <w:ind w:left="0"/>
        <w:jc w:val="both"/>
      </w:pPr>
      <w:r>
        <w:rPr>
          <w:rFonts w:ascii="Times New Roman"/>
          <w:b w:val="false"/>
          <w:i w:val="false"/>
          <w:color w:val="000000"/>
          <w:sz w:val="28"/>
        </w:rPr>
        <w:t>
      өртке төзімді материалдардың түрлері, футеровканың негізгі тәсілдері;</w:t>
      </w:r>
    </w:p>
    <w:bookmarkEnd w:id="1680"/>
    <w:bookmarkStart w:name="z1686" w:id="1681"/>
    <w:p>
      <w:pPr>
        <w:spacing w:after="0"/>
        <w:ind w:left="0"/>
        <w:jc w:val="both"/>
      </w:pPr>
      <w:r>
        <w:rPr>
          <w:rFonts w:ascii="Times New Roman"/>
          <w:b w:val="false"/>
          <w:i w:val="false"/>
          <w:color w:val="000000"/>
          <w:sz w:val="28"/>
        </w:rPr>
        <w:t>
      бақылау-есептеу құралдарының, автоматты реттеу жабдықтарының, дабыл беру мен блокадалау жүйелерінің міндеті мен әрекет принципі;</w:t>
      </w:r>
    </w:p>
    <w:bookmarkEnd w:id="1681"/>
    <w:bookmarkStart w:name="z1687" w:id="1682"/>
    <w:p>
      <w:pPr>
        <w:spacing w:after="0"/>
        <w:ind w:left="0"/>
        <w:jc w:val="both"/>
      </w:pPr>
      <w:r>
        <w:rPr>
          <w:rFonts w:ascii="Times New Roman"/>
          <w:b w:val="false"/>
          <w:i w:val="false"/>
          <w:color w:val="000000"/>
          <w:sz w:val="28"/>
        </w:rPr>
        <w:t>
      қызмет көрсетілетін жабдықтарды майлау карталары;</w:t>
      </w:r>
    </w:p>
    <w:bookmarkEnd w:id="1682"/>
    <w:bookmarkStart w:name="z1688" w:id="1683"/>
    <w:p>
      <w:pPr>
        <w:spacing w:after="0"/>
        <w:ind w:left="0"/>
        <w:jc w:val="both"/>
      </w:pPr>
      <w:r>
        <w:rPr>
          <w:rFonts w:ascii="Times New Roman"/>
          <w:b w:val="false"/>
          <w:i w:val="false"/>
          <w:color w:val="000000"/>
          <w:sz w:val="28"/>
        </w:rPr>
        <w:t>
      майлау материалдарының түрлері мен сұрыптары;</w:t>
      </w:r>
    </w:p>
    <w:bookmarkEnd w:id="1683"/>
    <w:bookmarkStart w:name="z1689" w:id="1684"/>
    <w:p>
      <w:pPr>
        <w:spacing w:after="0"/>
        <w:ind w:left="0"/>
        <w:jc w:val="both"/>
      </w:pPr>
      <w:r>
        <w:rPr>
          <w:rFonts w:ascii="Times New Roman"/>
          <w:b w:val="false"/>
          <w:i w:val="false"/>
          <w:color w:val="000000"/>
          <w:sz w:val="28"/>
        </w:rPr>
        <w:t>
      қызмет көрсетілетін жабдықтардың жұмысындағы ақауларды анықтау және түзету тәсілдері;</w:t>
      </w:r>
    </w:p>
    <w:bookmarkEnd w:id="1684"/>
    <w:bookmarkStart w:name="z1690" w:id="1685"/>
    <w:p>
      <w:pPr>
        <w:spacing w:after="0"/>
        <w:ind w:left="0"/>
        <w:jc w:val="both"/>
      </w:pPr>
      <w:r>
        <w:rPr>
          <w:rFonts w:ascii="Times New Roman"/>
          <w:b w:val="false"/>
          <w:i w:val="false"/>
          <w:color w:val="000000"/>
          <w:sz w:val="28"/>
        </w:rPr>
        <w:t>
      пеш агрегаттарының жылу техникалық және технологиялық режимдерін реттеудің негізгі әдістері мен тәсілдері;</w:t>
      </w:r>
    </w:p>
    <w:bookmarkEnd w:id="1685"/>
    <w:bookmarkStart w:name="z1691" w:id="1686"/>
    <w:p>
      <w:pPr>
        <w:spacing w:after="0"/>
        <w:ind w:left="0"/>
        <w:jc w:val="both"/>
      </w:pPr>
      <w:r>
        <w:rPr>
          <w:rFonts w:ascii="Times New Roman"/>
          <w:b w:val="false"/>
          <w:i w:val="false"/>
          <w:color w:val="000000"/>
          <w:sz w:val="28"/>
        </w:rPr>
        <w:t>
      пештің өнімділігін арттыру, футеровка беріктігі мен клинкердің сапасын көтеру тәсілдері.</w:t>
      </w:r>
    </w:p>
    <w:bookmarkEnd w:id="1686"/>
    <w:bookmarkStart w:name="z1692" w:id="1687"/>
    <w:p>
      <w:pPr>
        <w:spacing w:after="0"/>
        <w:ind w:left="0"/>
        <w:jc w:val="both"/>
      </w:pPr>
      <w:r>
        <w:rPr>
          <w:rFonts w:ascii="Times New Roman"/>
          <w:b w:val="false"/>
          <w:i w:val="false"/>
          <w:color w:val="000000"/>
          <w:sz w:val="28"/>
        </w:rPr>
        <w:t>
      Параграф 2. Айналмалы және шахталық пештердің машинисі (күйдірушісі), 5-разряд</w:t>
      </w:r>
    </w:p>
    <w:bookmarkEnd w:id="1687"/>
    <w:bookmarkStart w:name="z1693" w:id="1688"/>
    <w:p>
      <w:pPr>
        <w:spacing w:after="0"/>
        <w:ind w:left="0"/>
        <w:jc w:val="both"/>
      </w:pPr>
      <w:r>
        <w:rPr>
          <w:rFonts w:ascii="Times New Roman"/>
          <w:b w:val="false"/>
          <w:i w:val="false"/>
          <w:color w:val="000000"/>
          <w:sz w:val="28"/>
        </w:rPr>
        <w:t>
      228. Жұмыс сипаттамасы:</w:t>
      </w:r>
    </w:p>
    <w:bookmarkEnd w:id="1688"/>
    <w:bookmarkStart w:name="z1694" w:id="1689"/>
    <w:p>
      <w:pPr>
        <w:spacing w:after="0"/>
        <w:ind w:left="0"/>
        <w:jc w:val="both"/>
      </w:pPr>
      <w:r>
        <w:rPr>
          <w:rFonts w:ascii="Times New Roman"/>
          <w:b w:val="false"/>
          <w:i w:val="false"/>
          <w:color w:val="000000"/>
          <w:sz w:val="28"/>
        </w:rPr>
        <w:t>
      қосынды өнімділігі сағатына 35 тоннаға дейінгі (ақ клинкер бойынша – сағатына 15 тоннаға дейінгі) айналмалы пештерде клинкерді күйдіру, жалпы өнімділігі сағатына 25 тоннаға дейінгі шахталық пештерде күйдіру процесін жүргізу;</w:t>
      </w:r>
    </w:p>
    <w:bookmarkEnd w:id="1689"/>
    <w:bookmarkStart w:name="z1695" w:id="1690"/>
    <w:p>
      <w:pPr>
        <w:spacing w:after="0"/>
        <w:ind w:left="0"/>
        <w:jc w:val="both"/>
      </w:pPr>
      <w:r>
        <w:rPr>
          <w:rFonts w:ascii="Times New Roman"/>
          <w:b w:val="false"/>
          <w:i w:val="false"/>
          <w:color w:val="000000"/>
          <w:sz w:val="28"/>
        </w:rPr>
        <w:t>
      пеш агрегаттарының технологиялық және жылу техникалық режимдерін, механизмдерді шикізат қоспасымен және отынмен қоректендіру механизмдерінің, жылу алмастырғыш құрылғылары мен басқа да көмекші жабдықтардың жұмысын реттеу;</w:t>
      </w:r>
    </w:p>
    <w:bookmarkEnd w:id="1690"/>
    <w:bookmarkStart w:name="z1696" w:id="1691"/>
    <w:p>
      <w:pPr>
        <w:spacing w:after="0"/>
        <w:ind w:left="0"/>
        <w:jc w:val="both"/>
      </w:pPr>
      <w:r>
        <w:rPr>
          <w:rFonts w:ascii="Times New Roman"/>
          <w:b w:val="false"/>
          <w:i w:val="false"/>
          <w:color w:val="000000"/>
          <w:sz w:val="28"/>
        </w:rPr>
        <w:t>
      негізгі және көмекші жабдықтардың технологиялық параметрлерін және жылу техникалық режимдерін бақылау мен реттеу.</w:t>
      </w:r>
    </w:p>
    <w:bookmarkEnd w:id="1691"/>
    <w:bookmarkStart w:name="z1697" w:id="1692"/>
    <w:p>
      <w:pPr>
        <w:spacing w:after="0"/>
        <w:ind w:left="0"/>
        <w:jc w:val="both"/>
      </w:pPr>
      <w:r>
        <w:rPr>
          <w:rFonts w:ascii="Times New Roman"/>
          <w:b w:val="false"/>
          <w:i w:val="false"/>
          <w:color w:val="000000"/>
          <w:sz w:val="28"/>
        </w:rPr>
        <w:t>
      пеш агрегаттары мен жинақтаушы жабдықтарды пайдалану және қызмет көрсету жөніндегі жұмыстарды басқару;</w:t>
      </w:r>
    </w:p>
    <w:bookmarkEnd w:id="1692"/>
    <w:bookmarkStart w:name="z1698" w:id="1693"/>
    <w:p>
      <w:pPr>
        <w:spacing w:after="0"/>
        <w:ind w:left="0"/>
        <w:jc w:val="both"/>
      </w:pPr>
      <w:r>
        <w:rPr>
          <w:rFonts w:ascii="Times New Roman"/>
          <w:b w:val="false"/>
          <w:i w:val="false"/>
          <w:color w:val="000000"/>
          <w:sz w:val="28"/>
        </w:rPr>
        <w:t>
      пештердің тиімді өнімділігін, клинкердің сапасын, отын мен электр энергиясының үлестік шығысын қамтамасыз ету;</w:t>
      </w:r>
    </w:p>
    <w:bookmarkEnd w:id="1693"/>
    <w:bookmarkStart w:name="z1699" w:id="1694"/>
    <w:p>
      <w:pPr>
        <w:spacing w:after="0"/>
        <w:ind w:left="0"/>
        <w:jc w:val="both"/>
      </w:pPr>
      <w:r>
        <w:rPr>
          <w:rFonts w:ascii="Times New Roman"/>
          <w:b w:val="false"/>
          <w:i w:val="false"/>
          <w:color w:val="000000"/>
          <w:sz w:val="28"/>
        </w:rPr>
        <w:t>
      футеровка мен пеш агрегаттарын майлау жағдайын бақылау;</w:t>
      </w:r>
    </w:p>
    <w:bookmarkEnd w:id="1694"/>
    <w:bookmarkStart w:name="z1700" w:id="1695"/>
    <w:p>
      <w:pPr>
        <w:spacing w:after="0"/>
        <w:ind w:left="0"/>
        <w:jc w:val="both"/>
      </w:pPr>
      <w:r>
        <w:rPr>
          <w:rFonts w:ascii="Times New Roman"/>
          <w:b w:val="false"/>
          <w:i w:val="false"/>
          <w:color w:val="000000"/>
          <w:sz w:val="28"/>
        </w:rPr>
        <w:t>
      пештерді жөндеуге дайындау, футеровкалық жұмыстардың көлемін анықтауға қатысу;</w:t>
      </w:r>
    </w:p>
    <w:bookmarkEnd w:id="1695"/>
    <w:bookmarkStart w:name="z1701" w:id="1696"/>
    <w:p>
      <w:pPr>
        <w:spacing w:after="0"/>
        <w:ind w:left="0"/>
        <w:jc w:val="both"/>
      </w:pPr>
      <w:r>
        <w:rPr>
          <w:rFonts w:ascii="Times New Roman"/>
          <w:b w:val="false"/>
          <w:i w:val="false"/>
          <w:color w:val="000000"/>
          <w:sz w:val="28"/>
        </w:rPr>
        <w:t>
      профилактикалық байқауды және пештің тораптары мен механизмдерін майлауды өткізуді бақылау;</w:t>
      </w:r>
    </w:p>
    <w:bookmarkEnd w:id="1696"/>
    <w:bookmarkStart w:name="z1702" w:id="1697"/>
    <w:p>
      <w:pPr>
        <w:spacing w:after="0"/>
        <w:ind w:left="0"/>
        <w:jc w:val="both"/>
      </w:pPr>
      <w:r>
        <w:rPr>
          <w:rFonts w:ascii="Times New Roman"/>
          <w:b w:val="false"/>
          <w:i w:val="false"/>
          <w:color w:val="000000"/>
          <w:sz w:val="28"/>
        </w:rPr>
        <w:t>
      жөндеу және футеровкалық жұмыстардан пештерді қабылдауға және жөндеу жұмыстарына қатысу;</w:t>
      </w:r>
    </w:p>
    <w:bookmarkEnd w:id="1697"/>
    <w:bookmarkStart w:name="z1703" w:id="1698"/>
    <w:p>
      <w:pPr>
        <w:spacing w:after="0"/>
        <w:ind w:left="0"/>
        <w:jc w:val="both"/>
      </w:pPr>
      <w:r>
        <w:rPr>
          <w:rFonts w:ascii="Times New Roman"/>
          <w:b w:val="false"/>
          <w:i w:val="false"/>
          <w:color w:val="000000"/>
          <w:sz w:val="28"/>
        </w:rPr>
        <w:t>
      пештерге шикізаттарды дұрыс салуды және тиеу механизмдерін реттеуді бақылау.</w:t>
      </w:r>
    </w:p>
    <w:bookmarkEnd w:id="1698"/>
    <w:bookmarkStart w:name="z1704" w:id="1699"/>
    <w:p>
      <w:pPr>
        <w:spacing w:after="0"/>
        <w:ind w:left="0"/>
        <w:jc w:val="both"/>
      </w:pPr>
      <w:r>
        <w:rPr>
          <w:rFonts w:ascii="Times New Roman"/>
          <w:b w:val="false"/>
          <w:i w:val="false"/>
          <w:color w:val="000000"/>
          <w:sz w:val="28"/>
        </w:rPr>
        <w:t>
      229. Білуге тиіс:</w:t>
      </w:r>
    </w:p>
    <w:bookmarkEnd w:id="1699"/>
    <w:bookmarkStart w:name="z1705" w:id="1700"/>
    <w:p>
      <w:pPr>
        <w:spacing w:after="0"/>
        <w:ind w:left="0"/>
        <w:jc w:val="both"/>
      </w:pPr>
      <w:r>
        <w:rPr>
          <w:rFonts w:ascii="Times New Roman"/>
          <w:b w:val="false"/>
          <w:i w:val="false"/>
          <w:color w:val="000000"/>
          <w:sz w:val="28"/>
        </w:rPr>
        <w:t>
      пештер мен көмекші жабдықтардың құрылымы, әрекет принципі және кинематикалық сұлбасы;</w:t>
      </w:r>
    </w:p>
    <w:bookmarkEnd w:id="1700"/>
    <w:bookmarkStart w:name="z1706" w:id="1701"/>
    <w:p>
      <w:pPr>
        <w:spacing w:after="0"/>
        <w:ind w:left="0"/>
        <w:jc w:val="both"/>
      </w:pPr>
      <w:r>
        <w:rPr>
          <w:rFonts w:ascii="Times New Roman"/>
          <w:b w:val="false"/>
          <w:i w:val="false"/>
          <w:color w:val="000000"/>
          <w:sz w:val="28"/>
        </w:rPr>
        <w:t>
      клинкерді күйдіру кезінде болатын физикалық – химиялық процестің мағынасы;</w:t>
      </w:r>
    </w:p>
    <w:bookmarkEnd w:id="1701"/>
    <w:bookmarkStart w:name="z1707" w:id="1702"/>
    <w:p>
      <w:pPr>
        <w:spacing w:after="0"/>
        <w:ind w:left="0"/>
        <w:jc w:val="both"/>
      </w:pPr>
      <w:r>
        <w:rPr>
          <w:rFonts w:ascii="Times New Roman"/>
          <w:b w:val="false"/>
          <w:i w:val="false"/>
          <w:color w:val="000000"/>
          <w:sz w:val="28"/>
        </w:rPr>
        <w:t>
      клинкердің минералогиялық құрамы;</w:t>
      </w:r>
    </w:p>
    <w:bookmarkEnd w:id="1702"/>
    <w:bookmarkStart w:name="z1708" w:id="1703"/>
    <w:p>
      <w:pPr>
        <w:spacing w:after="0"/>
        <w:ind w:left="0"/>
        <w:jc w:val="both"/>
      </w:pPr>
      <w:r>
        <w:rPr>
          <w:rFonts w:ascii="Times New Roman"/>
          <w:b w:val="false"/>
          <w:i w:val="false"/>
          <w:color w:val="000000"/>
          <w:sz w:val="28"/>
        </w:rPr>
        <w:t>
      шикізат қоспасының құрамы мен қасиеттері, оларға қойылатын талаптар;</w:t>
      </w:r>
    </w:p>
    <w:bookmarkEnd w:id="1703"/>
    <w:bookmarkStart w:name="z1709" w:id="1704"/>
    <w:p>
      <w:pPr>
        <w:spacing w:after="0"/>
        <w:ind w:left="0"/>
        <w:jc w:val="both"/>
      </w:pPr>
      <w:r>
        <w:rPr>
          <w:rFonts w:ascii="Times New Roman"/>
          <w:b w:val="false"/>
          <w:i w:val="false"/>
          <w:color w:val="000000"/>
          <w:sz w:val="28"/>
        </w:rPr>
        <w:t>
      пеш агрегаттары жұмыстарының жылу техникалық және технологиялық режимін реттеу әдістері;</w:t>
      </w:r>
    </w:p>
    <w:bookmarkEnd w:id="1704"/>
    <w:bookmarkStart w:name="z1710" w:id="1705"/>
    <w:p>
      <w:pPr>
        <w:spacing w:after="0"/>
        <w:ind w:left="0"/>
        <w:jc w:val="both"/>
      </w:pPr>
      <w:r>
        <w:rPr>
          <w:rFonts w:ascii="Times New Roman"/>
          <w:b w:val="false"/>
          <w:i w:val="false"/>
          <w:color w:val="000000"/>
          <w:sz w:val="28"/>
        </w:rPr>
        <w:t>
      пештердің өнімділігін арттырудың футеровка беріктігін көтерудің, клинкердің сапасын жақсартудың, отын мен электр энергиясын үнемді жұмсаудың тәсілдері;</w:t>
      </w:r>
    </w:p>
    <w:bookmarkEnd w:id="1705"/>
    <w:bookmarkStart w:name="z1711" w:id="1706"/>
    <w:p>
      <w:pPr>
        <w:spacing w:after="0"/>
        <w:ind w:left="0"/>
        <w:jc w:val="both"/>
      </w:pPr>
      <w:r>
        <w:rPr>
          <w:rFonts w:ascii="Times New Roman"/>
          <w:b w:val="false"/>
          <w:i w:val="false"/>
          <w:color w:val="000000"/>
          <w:sz w:val="28"/>
        </w:rPr>
        <w:t>
      қолданылатын отындардың құрамы, қасиеттері, сипаттамалары; отынды берудің кестесі;</w:t>
      </w:r>
    </w:p>
    <w:bookmarkEnd w:id="1706"/>
    <w:bookmarkStart w:name="z1712" w:id="1707"/>
    <w:p>
      <w:pPr>
        <w:spacing w:after="0"/>
        <w:ind w:left="0"/>
        <w:jc w:val="both"/>
      </w:pPr>
      <w:r>
        <w:rPr>
          <w:rFonts w:ascii="Times New Roman"/>
          <w:b w:val="false"/>
          <w:i w:val="false"/>
          <w:color w:val="000000"/>
          <w:sz w:val="28"/>
        </w:rPr>
        <w:t>
      отқа төзімді материалдардың түрлері мен қасиеттері;</w:t>
      </w:r>
    </w:p>
    <w:bookmarkEnd w:id="1707"/>
    <w:bookmarkStart w:name="z1713" w:id="1708"/>
    <w:p>
      <w:pPr>
        <w:spacing w:after="0"/>
        <w:ind w:left="0"/>
        <w:jc w:val="both"/>
      </w:pPr>
      <w:r>
        <w:rPr>
          <w:rFonts w:ascii="Times New Roman"/>
          <w:b w:val="false"/>
          <w:i w:val="false"/>
          <w:color w:val="000000"/>
          <w:sz w:val="28"/>
        </w:rPr>
        <w:t>
      футеровканы қатарлап салудың әдістері;</w:t>
      </w:r>
    </w:p>
    <w:bookmarkEnd w:id="1708"/>
    <w:bookmarkStart w:name="z1714" w:id="1709"/>
    <w:p>
      <w:pPr>
        <w:spacing w:after="0"/>
        <w:ind w:left="0"/>
        <w:jc w:val="both"/>
      </w:pPr>
      <w:r>
        <w:rPr>
          <w:rFonts w:ascii="Times New Roman"/>
          <w:b w:val="false"/>
          <w:i w:val="false"/>
          <w:color w:val="000000"/>
          <w:sz w:val="28"/>
        </w:rPr>
        <w:t>
      клинкер сапасын зертханалық бақылаудың тәсілдері мен әдістері;</w:t>
      </w:r>
    </w:p>
    <w:bookmarkEnd w:id="1709"/>
    <w:bookmarkStart w:name="z1715" w:id="1710"/>
    <w:p>
      <w:pPr>
        <w:spacing w:after="0"/>
        <w:ind w:left="0"/>
        <w:jc w:val="both"/>
      </w:pPr>
      <w:r>
        <w:rPr>
          <w:rFonts w:ascii="Times New Roman"/>
          <w:b w:val="false"/>
          <w:i w:val="false"/>
          <w:color w:val="000000"/>
          <w:sz w:val="28"/>
        </w:rPr>
        <w:t>
      пештің жұмыс режимін автоматты реттеудің сұлбасы.</w:t>
      </w:r>
    </w:p>
    <w:bookmarkEnd w:id="1710"/>
    <w:bookmarkStart w:name="z1716" w:id="1711"/>
    <w:p>
      <w:pPr>
        <w:spacing w:after="0"/>
        <w:ind w:left="0"/>
        <w:jc w:val="both"/>
      </w:pPr>
      <w:r>
        <w:rPr>
          <w:rFonts w:ascii="Times New Roman"/>
          <w:b w:val="false"/>
          <w:i w:val="false"/>
          <w:color w:val="000000"/>
          <w:sz w:val="28"/>
        </w:rPr>
        <w:t>
      Қосынды өнімділігі сағатына 35 тоннадан астам (ақ клинкер бойынша – сағатына 15 тоннадан астам) айналмалы пештерге, қосынды өнімділігі сағатына 25 тоннадан астам шахталық пештерге қызмет көрсеткен кезде - 6-разряд.</w:t>
      </w:r>
    </w:p>
    <w:bookmarkEnd w:id="1711"/>
    <w:bookmarkStart w:name="z1717" w:id="1712"/>
    <w:p>
      <w:pPr>
        <w:spacing w:after="0"/>
        <w:ind w:left="0"/>
        <w:jc w:val="both"/>
      </w:pPr>
      <w:r>
        <w:rPr>
          <w:rFonts w:ascii="Times New Roman"/>
          <w:b w:val="false"/>
          <w:i w:val="false"/>
          <w:color w:val="000000"/>
          <w:sz w:val="28"/>
        </w:rPr>
        <w:t>
      56. Конвейерлік және үздіксіз желілер жабдықтарының машинисі</w:t>
      </w:r>
    </w:p>
    <w:bookmarkEnd w:id="1712"/>
    <w:bookmarkStart w:name="z1718" w:id="1713"/>
    <w:p>
      <w:pPr>
        <w:spacing w:after="0"/>
        <w:ind w:left="0"/>
        <w:jc w:val="both"/>
      </w:pPr>
      <w:r>
        <w:rPr>
          <w:rFonts w:ascii="Times New Roman"/>
          <w:b w:val="false"/>
          <w:i w:val="false"/>
          <w:color w:val="000000"/>
          <w:sz w:val="28"/>
        </w:rPr>
        <w:t>
      Параграф 1. Конвейерлік және үздіксіз желілер жабдықтарының машинисі, 3-разряд</w:t>
      </w:r>
    </w:p>
    <w:bookmarkEnd w:id="1713"/>
    <w:bookmarkStart w:name="z1719" w:id="1714"/>
    <w:p>
      <w:pPr>
        <w:spacing w:after="0"/>
        <w:ind w:left="0"/>
        <w:jc w:val="both"/>
      </w:pPr>
      <w:r>
        <w:rPr>
          <w:rFonts w:ascii="Times New Roman"/>
          <w:b w:val="false"/>
          <w:i w:val="false"/>
          <w:color w:val="000000"/>
          <w:sz w:val="28"/>
        </w:rPr>
        <w:t>
      230. Жұмыс сипаттамасы:</w:t>
      </w:r>
    </w:p>
    <w:bookmarkEnd w:id="1714"/>
    <w:bookmarkStart w:name="z1720" w:id="1715"/>
    <w:p>
      <w:pPr>
        <w:spacing w:after="0"/>
        <w:ind w:left="0"/>
        <w:jc w:val="both"/>
      </w:pPr>
      <w:r>
        <w:rPr>
          <w:rFonts w:ascii="Times New Roman"/>
          <w:b w:val="false"/>
          <w:i w:val="false"/>
          <w:color w:val="000000"/>
          <w:sz w:val="28"/>
        </w:rPr>
        <w:t>
      темір – бетон, бетон бұйымдары мен құрылғыларының өндірісі жөніндегі, майлауды, қалып пен қалып – вагонетканы тазалау мен майлау әзірлеу, қалыпталған немесе дайын бұйымдарды өңдеу жөніндегі күрделі емес машиналарды, конвейерлік қондырғыларды, үздіксіз – агрегаттық желілерді, сондай-ақ бетон салушыларды, дірілдеу алаңшаларын, аспалы арбашаларды, ауыстырғыштарды, қабаттаушыларды және басқа да тектес жабдықтарды басқару;</w:t>
      </w:r>
    </w:p>
    <w:bookmarkEnd w:id="1715"/>
    <w:bookmarkStart w:name="z1721" w:id="1716"/>
    <w:p>
      <w:pPr>
        <w:spacing w:after="0"/>
        <w:ind w:left="0"/>
        <w:jc w:val="both"/>
      </w:pPr>
      <w:r>
        <w:rPr>
          <w:rFonts w:ascii="Times New Roman"/>
          <w:b w:val="false"/>
          <w:i w:val="false"/>
          <w:color w:val="000000"/>
          <w:sz w:val="28"/>
        </w:rPr>
        <w:t>
      ернеулі жабдықтарды орнатудың, арматураны қалаудың және бөлшектерді салудың дұрыстығын бақылау;</w:t>
      </w:r>
    </w:p>
    <w:bookmarkEnd w:id="1716"/>
    <w:bookmarkStart w:name="z1722" w:id="1717"/>
    <w:p>
      <w:pPr>
        <w:spacing w:after="0"/>
        <w:ind w:left="0"/>
        <w:jc w:val="both"/>
      </w:pPr>
      <w:r>
        <w:rPr>
          <w:rFonts w:ascii="Times New Roman"/>
          <w:b w:val="false"/>
          <w:i w:val="false"/>
          <w:color w:val="000000"/>
          <w:sz w:val="28"/>
        </w:rPr>
        <w:t>
      бетон қоспасын жайып салу процесін бақылау және реттеу;</w:t>
      </w:r>
    </w:p>
    <w:bookmarkEnd w:id="1717"/>
    <w:bookmarkStart w:name="z1723" w:id="1718"/>
    <w:p>
      <w:pPr>
        <w:spacing w:after="0"/>
        <w:ind w:left="0"/>
        <w:jc w:val="both"/>
      </w:pPr>
      <w:r>
        <w:rPr>
          <w:rFonts w:ascii="Times New Roman"/>
          <w:b w:val="false"/>
          <w:i w:val="false"/>
          <w:color w:val="000000"/>
          <w:sz w:val="28"/>
        </w:rPr>
        <w:t>
      қызмет көрсетілетін механизмдерді реттеу, икемдеу, тазалау және майлау, олардың жұмысындағы ұсақ ақауларды түзету;</w:t>
      </w:r>
    </w:p>
    <w:bookmarkEnd w:id="1718"/>
    <w:bookmarkStart w:name="z1724" w:id="1719"/>
    <w:p>
      <w:pPr>
        <w:spacing w:after="0"/>
        <w:ind w:left="0"/>
        <w:jc w:val="both"/>
      </w:pPr>
      <w:r>
        <w:rPr>
          <w:rFonts w:ascii="Times New Roman"/>
          <w:b w:val="false"/>
          <w:i w:val="false"/>
          <w:color w:val="000000"/>
          <w:sz w:val="28"/>
        </w:rPr>
        <w:t>
      желіге қызмет көрсететін бригадамен бірлесіп бұйымды қалыптау жөніндегі басқа да жұмыстарды орындауға қатысу.</w:t>
      </w:r>
    </w:p>
    <w:bookmarkEnd w:id="1719"/>
    <w:bookmarkStart w:name="z1725" w:id="1720"/>
    <w:p>
      <w:pPr>
        <w:spacing w:after="0"/>
        <w:ind w:left="0"/>
        <w:jc w:val="both"/>
      </w:pPr>
      <w:r>
        <w:rPr>
          <w:rFonts w:ascii="Times New Roman"/>
          <w:b w:val="false"/>
          <w:i w:val="false"/>
          <w:color w:val="000000"/>
          <w:sz w:val="28"/>
        </w:rPr>
        <w:t>
      231. Білуге тиіс:</w:t>
      </w:r>
    </w:p>
    <w:bookmarkEnd w:id="1720"/>
    <w:bookmarkStart w:name="z1726" w:id="1721"/>
    <w:p>
      <w:pPr>
        <w:spacing w:after="0"/>
        <w:ind w:left="0"/>
        <w:jc w:val="both"/>
      </w:pPr>
      <w:r>
        <w:rPr>
          <w:rFonts w:ascii="Times New Roman"/>
          <w:b w:val="false"/>
          <w:i w:val="false"/>
          <w:color w:val="000000"/>
          <w:sz w:val="28"/>
        </w:rPr>
        <w:t>
      қызмет көрсетілетін жабдықтардың құрылысы, әрекет принципі мен пайдалану ережесі;</w:t>
      </w:r>
    </w:p>
    <w:bookmarkEnd w:id="1721"/>
    <w:bookmarkStart w:name="z1727" w:id="1722"/>
    <w:p>
      <w:pPr>
        <w:spacing w:after="0"/>
        <w:ind w:left="0"/>
        <w:jc w:val="both"/>
      </w:pPr>
      <w:r>
        <w:rPr>
          <w:rFonts w:ascii="Times New Roman"/>
          <w:b w:val="false"/>
          <w:i w:val="false"/>
          <w:color w:val="000000"/>
          <w:sz w:val="28"/>
        </w:rPr>
        <w:t>
      бұйымдарды әзірлеу технологиясы мен олардың сапасына техникалық талаптар;</w:t>
      </w:r>
    </w:p>
    <w:bookmarkEnd w:id="1722"/>
    <w:bookmarkStart w:name="z1728" w:id="1723"/>
    <w:p>
      <w:pPr>
        <w:spacing w:after="0"/>
        <w:ind w:left="0"/>
        <w:jc w:val="both"/>
      </w:pPr>
      <w:r>
        <w:rPr>
          <w:rFonts w:ascii="Times New Roman"/>
          <w:b w:val="false"/>
          <w:i w:val="false"/>
          <w:color w:val="000000"/>
          <w:sz w:val="28"/>
        </w:rPr>
        <w:t>
      бұйымдар мен қалыптарды ілмектеу мен орнын ауыстыру ережесі.</w:t>
      </w:r>
    </w:p>
    <w:bookmarkEnd w:id="1723"/>
    <w:bookmarkStart w:name="z1729" w:id="1724"/>
    <w:p>
      <w:pPr>
        <w:spacing w:after="0"/>
        <w:ind w:left="0"/>
        <w:jc w:val="both"/>
      </w:pPr>
      <w:r>
        <w:rPr>
          <w:rFonts w:ascii="Times New Roman"/>
          <w:b w:val="false"/>
          <w:i w:val="false"/>
          <w:color w:val="000000"/>
          <w:sz w:val="28"/>
        </w:rPr>
        <w:t>
      Параграф 2. Конвейерлік және үздіксіз желілер жабдықтарының машинисі, 4-разряд</w:t>
      </w:r>
    </w:p>
    <w:bookmarkEnd w:id="1724"/>
    <w:bookmarkStart w:name="z1730" w:id="1725"/>
    <w:p>
      <w:pPr>
        <w:spacing w:after="0"/>
        <w:ind w:left="0"/>
        <w:jc w:val="both"/>
      </w:pPr>
      <w:r>
        <w:rPr>
          <w:rFonts w:ascii="Times New Roman"/>
          <w:b w:val="false"/>
          <w:i w:val="false"/>
          <w:color w:val="000000"/>
          <w:sz w:val="28"/>
        </w:rPr>
        <w:t>
      232. Жұмыс сипаттамасы:</w:t>
      </w:r>
    </w:p>
    <w:bookmarkEnd w:id="1725"/>
    <w:bookmarkStart w:name="z1731" w:id="1726"/>
    <w:p>
      <w:pPr>
        <w:spacing w:after="0"/>
        <w:ind w:left="0"/>
        <w:jc w:val="both"/>
      </w:pPr>
      <w:r>
        <w:rPr>
          <w:rFonts w:ascii="Times New Roman"/>
          <w:b w:val="false"/>
          <w:i w:val="false"/>
          <w:color w:val="000000"/>
          <w:sz w:val="28"/>
        </w:rPr>
        <w:t>
      темір – бетон, бетон бұйымдары мен құрылғылары: дірілдеткіш қалыптар, дірілдеткіш баспақтауы, штангалы конвейерлер, беріліс көпір өндірісі жөніндегі жекелеген күрделі машиналарын, конвейерлік қондырғыларды, үздіксіз – агрегаттық желілерді басқару;</w:t>
      </w:r>
    </w:p>
    <w:bookmarkEnd w:id="1726"/>
    <w:bookmarkStart w:name="z1732" w:id="1727"/>
    <w:p>
      <w:pPr>
        <w:spacing w:after="0"/>
        <w:ind w:left="0"/>
        <w:jc w:val="both"/>
      </w:pPr>
      <w:r>
        <w:rPr>
          <w:rFonts w:ascii="Times New Roman"/>
          <w:b w:val="false"/>
          <w:i w:val="false"/>
          <w:color w:val="000000"/>
          <w:sz w:val="28"/>
        </w:rPr>
        <w:t>
      бір және одан көп күрделі емес машиналарды, бетон, темір – бетон бұйымдары мен құрылғылары: қалып пен қалып – вагонетканы тазалау және майлау жөніндегі өнімдерді өндіретін желілер қондырғылары, бетон үлестіргішті, бетон төсегішті, дірілдеткіш алаңшаны, дірілдеткіш саптаманы, қалқанды дірілдеткіш тиеушілерді, тегістеуші, сүртуші өңдеу машиналарын, тұрақты аударғыштарды, түсірушілерді, айырғыштарды, қабаттаушыларды басқару;</w:t>
      </w:r>
    </w:p>
    <w:bookmarkEnd w:id="1727"/>
    <w:bookmarkStart w:name="z1733" w:id="1728"/>
    <w:p>
      <w:pPr>
        <w:spacing w:after="0"/>
        <w:ind w:left="0"/>
        <w:jc w:val="both"/>
      </w:pPr>
      <w:r>
        <w:rPr>
          <w:rFonts w:ascii="Times New Roman"/>
          <w:b w:val="false"/>
          <w:i w:val="false"/>
          <w:color w:val="000000"/>
          <w:sz w:val="28"/>
        </w:rPr>
        <w:t>
      қызмет көрсетілетін механизмдерді реттеу, икемдеу, тазалау, майлау, олардың жұмысындағы ұсақ ақауларды түзету;</w:t>
      </w:r>
    </w:p>
    <w:bookmarkEnd w:id="1728"/>
    <w:bookmarkStart w:name="z1734" w:id="1729"/>
    <w:p>
      <w:pPr>
        <w:spacing w:after="0"/>
        <w:ind w:left="0"/>
        <w:jc w:val="both"/>
      </w:pPr>
      <w:r>
        <w:rPr>
          <w:rFonts w:ascii="Times New Roman"/>
          <w:b w:val="false"/>
          <w:i w:val="false"/>
          <w:color w:val="000000"/>
          <w:sz w:val="28"/>
        </w:rPr>
        <w:t>
      желіге қызмет көрсететін бригадамен бірлесіп бұйымды қалыптау жөніндегі басқа да жұмыстарды орындауға қатысу.</w:t>
      </w:r>
    </w:p>
    <w:bookmarkEnd w:id="1729"/>
    <w:bookmarkStart w:name="z1735" w:id="1730"/>
    <w:p>
      <w:pPr>
        <w:spacing w:after="0"/>
        <w:ind w:left="0"/>
        <w:jc w:val="both"/>
      </w:pPr>
      <w:r>
        <w:rPr>
          <w:rFonts w:ascii="Times New Roman"/>
          <w:b w:val="false"/>
          <w:i w:val="false"/>
          <w:color w:val="000000"/>
          <w:sz w:val="28"/>
        </w:rPr>
        <w:t>
      233. Білуге тиіс:</w:t>
      </w:r>
    </w:p>
    <w:bookmarkEnd w:id="1730"/>
    <w:bookmarkStart w:name="z1736" w:id="1731"/>
    <w:p>
      <w:pPr>
        <w:spacing w:after="0"/>
        <w:ind w:left="0"/>
        <w:jc w:val="both"/>
      </w:pPr>
      <w:r>
        <w:rPr>
          <w:rFonts w:ascii="Times New Roman"/>
          <w:b w:val="false"/>
          <w:i w:val="false"/>
          <w:color w:val="000000"/>
          <w:sz w:val="28"/>
        </w:rPr>
        <w:t>
      қызмет көрсетілетін жабдықтардың құрылысы, әрекет принципі мен пайдалану ережесі;</w:t>
      </w:r>
    </w:p>
    <w:bookmarkEnd w:id="1731"/>
    <w:bookmarkStart w:name="z1737" w:id="1732"/>
    <w:p>
      <w:pPr>
        <w:spacing w:after="0"/>
        <w:ind w:left="0"/>
        <w:jc w:val="both"/>
      </w:pPr>
      <w:r>
        <w:rPr>
          <w:rFonts w:ascii="Times New Roman"/>
          <w:b w:val="false"/>
          <w:i w:val="false"/>
          <w:color w:val="000000"/>
          <w:sz w:val="28"/>
        </w:rPr>
        <w:t>
      бұйымдарды әзірлеу технологиясы мен олардың сапасына техникалық талаптар;</w:t>
      </w:r>
    </w:p>
    <w:bookmarkEnd w:id="1732"/>
    <w:bookmarkStart w:name="z1738" w:id="1733"/>
    <w:p>
      <w:pPr>
        <w:spacing w:after="0"/>
        <w:ind w:left="0"/>
        <w:jc w:val="both"/>
      </w:pPr>
      <w:r>
        <w:rPr>
          <w:rFonts w:ascii="Times New Roman"/>
          <w:b w:val="false"/>
          <w:i w:val="false"/>
          <w:color w:val="000000"/>
          <w:sz w:val="28"/>
        </w:rPr>
        <w:t>
      бұйым мен қалыпты ілмектеу, орнын ауыстыру ережесі;</w:t>
      </w:r>
    </w:p>
    <w:bookmarkEnd w:id="1733"/>
    <w:bookmarkStart w:name="z1739" w:id="1734"/>
    <w:p>
      <w:pPr>
        <w:spacing w:after="0"/>
        <w:ind w:left="0"/>
        <w:jc w:val="both"/>
      </w:pPr>
      <w:r>
        <w:rPr>
          <w:rFonts w:ascii="Times New Roman"/>
          <w:b w:val="false"/>
          <w:i w:val="false"/>
          <w:color w:val="000000"/>
          <w:sz w:val="28"/>
        </w:rPr>
        <w:t>
      жабдықтың жұмысындағы ақауларды анықтау мен түзету тәсілдері.</w:t>
      </w:r>
    </w:p>
    <w:bookmarkEnd w:id="1734"/>
    <w:bookmarkStart w:name="z1740" w:id="1735"/>
    <w:p>
      <w:pPr>
        <w:spacing w:after="0"/>
        <w:ind w:left="0"/>
        <w:jc w:val="both"/>
      </w:pPr>
      <w:r>
        <w:rPr>
          <w:rFonts w:ascii="Times New Roman"/>
          <w:b w:val="false"/>
          <w:i w:val="false"/>
          <w:color w:val="000000"/>
          <w:sz w:val="28"/>
        </w:rPr>
        <w:t>
      Параграф 3. Конвейерлік және үздіксіз желілер жабдықтарының машинисі, 5-разряд</w:t>
      </w:r>
    </w:p>
    <w:bookmarkEnd w:id="1735"/>
    <w:bookmarkStart w:name="z1741" w:id="1736"/>
    <w:p>
      <w:pPr>
        <w:spacing w:after="0"/>
        <w:ind w:left="0"/>
        <w:jc w:val="both"/>
      </w:pPr>
      <w:r>
        <w:rPr>
          <w:rFonts w:ascii="Times New Roman"/>
          <w:b w:val="false"/>
          <w:i w:val="false"/>
          <w:color w:val="000000"/>
          <w:sz w:val="28"/>
        </w:rPr>
        <w:t>
      234. Жұмыс сипаттамасы:</w:t>
      </w:r>
    </w:p>
    <w:bookmarkEnd w:id="1736"/>
    <w:bookmarkStart w:name="z1742" w:id="1737"/>
    <w:p>
      <w:pPr>
        <w:spacing w:after="0"/>
        <w:ind w:left="0"/>
        <w:jc w:val="both"/>
      </w:pPr>
      <w:r>
        <w:rPr>
          <w:rFonts w:ascii="Times New Roman"/>
          <w:b w:val="false"/>
          <w:i w:val="false"/>
          <w:color w:val="000000"/>
          <w:sz w:val="28"/>
        </w:rPr>
        <w:t>
      ерекше күрделі технологиялық қондырғылармен конвейерлік және үздіксіз – агрегаттық желілерді: автоматты реттегішпен сыртқа тебушілерді, өздігінен жүретін аударғыштарды басқару;</w:t>
      </w:r>
    </w:p>
    <w:bookmarkEnd w:id="1737"/>
    <w:bookmarkStart w:name="z1743" w:id="1738"/>
    <w:p>
      <w:pPr>
        <w:spacing w:after="0"/>
        <w:ind w:left="0"/>
        <w:jc w:val="both"/>
      </w:pPr>
      <w:r>
        <w:rPr>
          <w:rFonts w:ascii="Times New Roman"/>
          <w:b w:val="false"/>
          <w:i w:val="false"/>
          <w:color w:val="000000"/>
          <w:sz w:val="28"/>
        </w:rPr>
        <w:t>
      қызмет көрсететін механизмдерді реттеу, икемдеу, тазалау және майлау, олардың жұмысындағы ұсақ ақауларды түзету;</w:t>
      </w:r>
    </w:p>
    <w:bookmarkEnd w:id="1738"/>
    <w:bookmarkStart w:name="z1744" w:id="1739"/>
    <w:p>
      <w:pPr>
        <w:spacing w:after="0"/>
        <w:ind w:left="0"/>
        <w:jc w:val="both"/>
      </w:pPr>
      <w:r>
        <w:rPr>
          <w:rFonts w:ascii="Times New Roman"/>
          <w:b w:val="false"/>
          <w:i w:val="false"/>
          <w:color w:val="000000"/>
          <w:sz w:val="28"/>
        </w:rPr>
        <w:t>
      қалыптаушы – жұмысшылармен бірлесіп бұйымды қалыптау жөніндегі басқа жұмыстарды орындауға қатысу.</w:t>
      </w:r>
    </w:p>
    <w:bookmarkEnd w:id="1739"/>
    <w:bookmarkStart w:name="z1745" w:id="1740"/>
    <w:p>
      <w:pPr>
        <w:spacing w:after="0"/>
        <w:ind w:left="0"/>
        <w:jc w:val="both"/>
      </w:pPr>
      <w:r>
        <w:rPr>
          <w:rFonts w:ascii="Times New Roman"/>
          <w:b w:val="false"/>
          <w:i w:val="false"/>
          <w:color w:val="000000"/>
          <w:sz w:val="28"/>
        </w:rPr>
        <w:t>
      235. Білуге тиіс:</w:t>
      </w:r>
    </w:p>
    <w:bookmarkEnd w:id="1740"/>
    <w:bookmarkStart w:name="z1746" w:id="1741"/>
    <w:p>
      <w:pPr>
        <w:spacing w:after="0"/>
        <w:ind w:left="0"/>
        <w:jc w:val="both"/>
      </w:pPr>
      <w:r>
        <w:rPr>
          <w:rFonts w:ascii="Times New Roman"/>
          <w:b w:val="false"/>
          <w:i w:val="false"/>
          <w:color w:val="000000"/>
          <w:sz w:val="28"/>
        </w:rPr>
        <w:t>
      қызмет көрсетілетін жабдықтардың құрылысы, әрекет принципі және пайдалану ережесі;</w:t>
      </w:r>
    </w:p>
    <w:bookmarkEnd w:id="1741"/>
    <w:bookmarkStart w:name="z1747" w:id="1742"/>
    <w:p>
      <w:pPr>
        <w:spacing w:after="0"/>
        <w:ind w:left="0"/>
        <w:jc w:val="both"/>
      </w:pPr>
      <w:r>
        <w:rPr>
          <w:rFonts w:ascii="Times New Roman"/>
          <w:b w:val="false"/>
          <w:i w:val="false"/>
          <w:color w:val="000000"/>
          <w:sz w:val="28"/>
        </w:rPr>
        <w:t>
      бұйымдарды әзірлеу технологиясы және олардың сапасына техникалық талаптар, бұйымдар мен қалыптарды ілмектеу және орнын ауыстыру ережесі;</w:t>
      </w:r>
    </w:p>
    <w:bookmarkEnd w:id="1742"/>
    <w:bookmarkStart w:name="z1748" w:id="1743"/>
    <w:p>
      <w:pPr>
        <w:spacing w:after="0"/>
        <w:ind w:left="0"/>
        <w:jc w:val="both"/>
      </w:pPr>
      <w:r>
        <w:rPr>
          <w:rFonts w:ascii="Times New Roman"/>
          <w:b w:val="false"/>
          <w:i w:val="false"/>
          <w:color w:val="000000"/>
          <w:sz w:val="28"/>
        </w:rPr>
        <w:t>
      жабдықтардың жұмысындағы ақауларды түзету тәсілдері.</w:t>
      </w:r>
    </w:p>
    <w:bookmarkEnd w:id="1743"/>
    <w:bookmarkStart w:name="z1749" w:id="1744"/>
    <w:p>
      <w:pPr>
        <w:spacing w:after="0"/>
        <w:ind w:left="0"/>
        <w:jc w:val="both"/>
      </w:pPr>
      <w:r>
        <w:rPr>
          <w:rFonts w:ascii="Times New Roman"/>
          <w:b w:val="false"/>
          <w:i w:val="false"/>
          <w:color w:val="000000"/>
          <w:sz w:val="28"/>
        </w:rPr>
        <w:t>
      57. Баспа машинасының машинисі</w:t>
      </w:r>
    </w:p>
    <w:bookmarkEnd w:id="1744"/>
    <w:bookmarkStart w:name="z1750" w:id="1745"/>
    <w:p>
      <w:pPr>
        <w:spacing w:after="0"/>
        <w:ind w:left="0"/>
        <w:jc w:val="both"/>
      </w:pPr>
      <w:r>
        <w:rPr>
          <w:rFonts w:ascii="Times New Roman"/>
          <w:b w:val="false"/>
          <w:i w:val="false"/>
          <w:color w:val="000000"/>
          <w:sz w:val="28"/>
        </w:rPr>
        <w:t>
      Параграф 1. Баспа машинасының машинисі, 5-разряд</w:t>
      </w:r>
    </w:p>
    <w:bookmarkEnd w:id="1745"/>
    <w:bookmarkStart w:name="z1751" w:id="1746"/>
    <w:p>
      <w:pPr>
        <w:spacing w:after="0"/>
        <w:ind w:left="0"/>
        <w:jc w:val="both"/>
      </w:pPr>
      <w:r>
        <w:rPr>
          <w:rFonts w:ascii="Times New Roman"/>
          <w:b w:val="false"/>
          <w:i w:val="false"/>
          <w:color w:val="000000"/>
          <w:sz w:val="28"/>
        </w:rPr>
        <w:t>
      236. Жұмыс сипаттамасы:</w:t>
      </w:r>
    </w:p>
    <w:bookmarkEnd w:id="1746"/>
    <w:bookmarkStart w:name="z1752" w:id="1747"/>
    <w:p>
      <w:pPr>
        <w:spacing w:after="0"/>
        <w:ind w:left="0"/>
        <w:jc w:val="both"/>
      </w:pPr>
      <w:r>
        <w:rPr>
          <w:rFonts w:ascii="Times New Roman"/>
          <w:b w:val="false"/>
          <w:i w:val="false"/>
          <w:color w:val="000000"/>
          <w:sz w:val="28"/>
        </w:rPr>
        <w:t>
      өзінен біліктілігі жоғары машинистің басшылығымен баспа машинасында басудың офсеттік тәсілімен асбест – цементті табақтардың үстіне суреттерді, ағаштардың әртүрлі жыныстарына, қаланған кірпішке және басқаларға ұқсайтын текстураны салу процесін жүргізу;</w:t>
      </w:r>
    </w:p>
    <w:bookmarkEnd w:id="1747"/>
    <w:bookmarkStart w:name="z1753" w:id="1748"/>
    <w:p>
      <w:pPr>
        <w:spacing w:after="0"/>
        <w:ind w:left="0"/>
        <w:jc w:val="both"/>
      </w:pPr>
      <w:r>
        <w:rPr>
          <w:rFonts w:ascii="Times New Roman"/>
          <w:b w:val="false"/>
          <w:i w:val="false"/>
          <w:color w:val="000000"/>
          <w:sz w:val="28"/>
        </w:rPr>
        <w:t>
      офсеттің білігін жақсартылатын табақтың қажетті қалыңдығына орнату;</w:t>
      </w:r>
    </w:p>
    <w:bookmarkEnd w:id="1748"/>
    <w:bookmarkStart w:name="z1754" w:id="1749"/>
    <w:p>
      <w:pPr>
        <w:spacing w:after="0"/>
        <w:ind w:left="0"/>
        <w:jc w:val="both"/>
      </w:pPr>
      <w:r>
        <w:rPr>
          <w:rFonts w:ascii="Times New Roman"/>
          <w:b w:val="false"/>
          <w:i w:val="false"/>
          <w:color w:val="000000"/>
          <w:sz w:val="28"/>
        </w:rPr>
        <w:t>
      офсеттік білікті дымқылдау үшін ваннаға ерітіндіні және лакты – бояулы табанға бояу құю;</w:t>
      </w:r>
    </w:p>
    <w:bookmarkEnd w:id="1749"/>
    <w:bookmarkStart w:name="z1755" w:id="1750"/>
    <w:p>
      <w:pPr>
        <w:spacing w:after="0"/>
        <w:ind w:left="0"/>
        <w:jc w:val="both"/>
      </w:pPr>
      <w:r>
        <w:rPr>
          <w:rFonts w:ascii="Times New Roman"/>
          <w:b w:val="false"/>
          <w:i w:val="false"/>
          <w:color w:val="000000"/>
          <w:sz w:val="28"/>
        </w:rPr>
        <w:t>
      шығыршықты конвейерге асбест – цементті табақтарды орнату;</w:t>
      </w:r>
    </w:p>
    <w:bookmarkEnd w:id="1750"/>
    <w:bookmarkStart w:name="z1756" w:id="1751"/>
    <w:p>
      <w:pPr>
        <w:spacing w:after="0"/>
        <w:ind w:left="0"/>
        <w:jc w:val="both"/>
      </w:pPr>
      <w:r>
        <w:rPr>
          <w:rFonts w:ascii="Times New Roman"/>
          <w:b w:val="false"/>
          <w:i w:val="false"/>
          <w:color w:val="000000"/>
          <w:sz w:val="28"/>
        </w:rPr>
        <w:t>
      бояуды жұмсау нормасын сақтау;</w:t>
      </w:r>
    </w:p>
    <w:bookmarkEnd w:id="1751"/>
    <w:bookmarkStart w:name="z1757" w:id="1752"/>
    <w:p>
      <w:pPr>
        <w:spacing w:after="0"/>
        <w:ind w:left="0"/>
        <w:jc w:val="both"/>
      </w:pPr>
      <w:r>
        <w:rPr>
          <w:rFonts w:ascii="Times New Roman"/>
          <w:b w:val="false"/>
          <w:i w:val="false"/>
          <w:color w:val="000000"/>
          <w:sz w:val="28"/>
        </w:rPr>
        <w:t>
      көлік құрылғыларымен көмекші механизмдерінің жағдайын байқау;</w:t>
      </w:r>
    </w:p>
    <w:bookmarkEnd w:id="1752"/>
    <w:bookmarkStart w:name="z1758" w:id="1753"/>
    <w:p>
      <w:pPr>
        <w:spacing w:after="0"/>
        <w:ind w:left="0"/>
        <w:jc w:val="both"/>
      </w:pPr>
      <w:r>
        <w:rPr>
          <w:rFonts w:ascii="Times New Roman"/>
          <w:b w:val="false"/>
          <w:i w:val="false"/>
          <w:color w:val="000000"/>
          <w:sz w:val="28"/>
        </w:rPr>
        <w:t>
      қызмет көрсетілетін баспа машинасы мен оның механизмдерін икемдеу, жуу.</w:t>
      </w:r>
    </w:p>
    <w:bookmarkEnd w:id="1753"/>
    <w:bookmarkStart w:name="z1759" w:id="1754"/>
    <w:p>
      <w:pPr>
        <w:spacing w:after="0"/>
        <w:ind w:left="0"/>
        <w:jc w:val="both"/>
      </w:pPr>
      <w:r>
        <w:rPr>
          <w:rFonts w:ascii="Times New Roman"/>
          <w:b w:val="false"/>
          <w:i w:val="false"/>
          <w:color w:val="000000"/>
          <w:sz w:val="28"/>
        </w:rPr>
        <w:t>
      237. Білуге тиіс:</w:t>
      </w:r>
    </w:p>
    <w:bookmarkEnd w:id="1754"/>
    <w:bookmarkStart w:name="z1760" w:id="1755"/>
    <w:p>
      <w:pPr>
        <w:spacing w:after="0"/>
        <w:ind w:left="0"/>
        <w:jc w:val="both"/>
      </w:pPr>
      <w:r>
        <w:rPr>
          <w:rFonts w:ascii="Times New Roman"/>
          <w:b w:val="false"/>
          <w:i w:val="false"/>
          <w:color w:val="000000"/>
          <w:sz w:val="28"/>
        </w:rPr>
        <w:t>
      қызмет көрсетілетін жабдықтардың құрылысы;</w:t>
      </w:r>
    </w:p>
    <w:bookmarkEnd w:id="1755"/>
    <w:bookmarkStart w:name="z1761" w:id="1756"/>
    <w:p>
      <w:pPr>
        <w:spacing w:after="0"/>
        <w:ind w:left="0"/>
        <w:jc w:val="both"/>
      </w:pPr>
      <w:r>
        <w:rPr>
          <w:rFonts w:ascii="Times New Roman"/>
          <w:b w:val="false"/>
          <w:i w:val="false"/>
          <w:color w:val="000000"/>
          <w:sz w:val="28"/>
        </w:rPr>
        <w:t>
      суреттер салудың технологиялық процесі;</w:t>
      </w:r>
    </w:p>
    <w:bookmarkEnd w:id="1756"/>
    <w:bookmarkStart w:name="z1762" w:id="1757"/>
    <w:p>
      <w:pPr>
        <w:spacing w:after="0"/>
        <w:ind w:left="0"/>
        <w:jc w:val="both"/>
      </w:pPr>
      <w:r>
        <w:rPr>
          <w:rFonts w:ascii="Times New Roman"/>
          <w:b w:val="false"/>
          <w:i w:val="false"/>
          <w:color w:val="000000"/>
          <w:sz w:val="28"/>
        </w:rPr>
        <w:t>
      офсеттік білікті орнату ережесі;</w:t>
      </w:r>
    </w:p>
    <w:bookmarkEnd w:id="1757"/>
    <w:bookmarkStart w:name="z1763" w:id="1758"/>
    <w:p>
      <w:pPr>
        <w:spacing w:after="0"/>
        <w:ind w:left="0"/>
        <w:jc w:val="both"/>
      </w:pPr>
      <w:r>
        <w:rPr>
          <w:rFonts w:ascii="Times New Roman"/>
          <w:b w:val="false"/>
          <w:i w:val="false"/>
          <w:color w:val="000000"/>
          <w:sz w:val="28"/>
        </w:rPr>
        <w:t>
      қолданылатын еріткіштер мен бояулардың сипаттамасы;</w:t>
      </w:r>
    </w:p>
    <w:bookmarkEnd w:id="1758"/>
    <w:bookmarkStart w:name="z1764" w:id="1759"/>
    <w:p>
      <w:pPr>
        <w:spacing w:after="0"/>
        <w:ind w:left="0"/>
        <w:jc w:val="both"/>
      </w:pPr>
      <w:r>
        <w:rPr>
          <w:rFonts w:ascii="Times New Roman"/>
          <w:b w:val="false"/>
          <w:i w:val="false"/>
          <w:color w:val="000000"/>
          <w:sz w:val="28"/>
        </w:rPr>
        <w:t>
      бояуды жұмсау нормасы;</w:t>
      </w:r>
    </w:p>
    <w:bookmarkEnd w:id="1759"/>
    <w:bookmarkStart w:name="z1765" w:id="1760"/>
    <w:p>
      <w:pPr>
        <w:spacing w:after="0"/>
        <w:ind w:left="0"/>
        <w:jc w:val="both"/>
      </w:pPr>
      <w:r>
        <w:rPr>
          <w:rFonts w:ascii="Times New Roman"/>
          <w:b w:val="false"/>
          <w:i w:val="false"/>
          <w:color w:val="000000"/>
          <w:sz w:val="28"/>
        </w:rPr>
        <w:t>
      баспа машинасын икемдеу мен жуу ережесі.</w:t>
      </w:r>
    </w:p>
    <w:bookmarkEnd w:id="1760"/>
    <w:bookmarkStart w:name="z1766" w:id="1761"/>
    <w:p>
      <w:pPr>
        <w:spacing w:after="0"/>
        <w:ind w:left="0"/>
        <w:jc w:val="both"/>
      </w:pPr>
      <w:r>
        <w:rPr>
          <w:rFonts w:ascii="Times New Roman"/>
          <w:b w:val="false"/>
          <w:i w:val="false"/>
          <w:color w:val="000000"/>
          <w:sz w:val="28"/>
        </w:rPr>
        <w:t>
      Параграф 2. Баспа машинасының машинисі, 6-разряд</w:t>
      </w:r>
    </w:p>
    <w:bookmarkEnd w:id="1761"/>
    <w:bookmarkStart w:name="z1767" w:id="1762"/>
    <w:p>
      <w:pPr>
        <w:spacing w:after="0"/>
        <w:ind w:left="0"/>
        <w:jc w:val="both"/>
      </w:pPr>
      <w:r>
        <w:rPr>
          <w:rFonts w:ascii="Times New Roman"/>
          <w:b w:val="false"/>
          <w:i w:val="false"/>
          <w:color w:val="000000"/>
          <w:sz w:val="28"/>
        </w:rPr>
        <w:t>
      238. Жұмыс сипаттамасы:</w:t>
      </w:r>
    </w:p>
    <w:bookmarkEnd w:id="1762"/>
    <w:bookmarkStart w:name="z1768" w:id="1763"/>
    <w:p>
      <w:pPr>
        <w:spacing w:after="0"/>
        <w:ind w:left="0"/>
        <w:jc w:val="both"/>
      </w:pPr>
      <w:r>
        <w:rPr>
          <w:rFonts w:ascii="Times New Roman"/>
          <w:b w:val="false"/>
          <w:i w:val="false"/>
          <w:color w:val="000000"/>
          <w:sz w:val="28"/>
        </w:rPr>
        <w:t>
      баспа машинасында басудың офсеттік тәсілімен асбест – цементті табақтардың үстіне суреттерді, ағаштардың әртүрлі жыныстарына, қаланған кірпішке және басқаларға ұқсайтын текстураны салу процесін жүргізу;</w:t>
      </w:r>
    </w:p>
    <w:bookmarkEnd w:id="1763"/>
    <w:bookmarkStart w:name="z1769" w:id="1764"/>
    <w:p>
      <w:pPr>
        <w:spacing w:after="0"/>
        <w:ind w:left="0"/>
        <w:jc w:val="both"/>
      </w:pPr>
      <w:r>
        <w:rPr>
          <w:rFonts w:ascii="Times New Roman"/>
          <w:b w:val="false"/>
          <w:i w:val="false"/>
          <w:color w:val="000000"/>
          <w:sz w:val="28"/>
        </w:rPr>
        <w:t>
      баспа машинасының жұмысын реттеу;</w:t>
      </w:r>
    </w:p>
    <w:bookmarkEnd w:id="1764"/>
    <w:bookmarkStart w:name="z1770" w:id="1765"/>
    <w:p>
      <w:pPr>
        <w:spacing w:after="0"/>
        <w:ind w:left="0"/>
        <w:jc w:val="both"/>
      </w:pPr>
      <w:r>
        <w:rPr>
          <w:rFonts w:ascii="Times New Roman"/>
          <w:b w:val="false"/>
          <w:i w:val="false"/>
          <w:color w:val="000000"/>
          <w:sz w:val="28"/>
        </w:rPr>
        <w:t>
      факельді пышақтарды орнату мен қайрау бояу үшін ванна мен офсеттік білікті дұрыс орнатуды бақылау;</w:t>
      </w:r>
    </w:p>
    <w:bookmarkEnd w:id="1765"/>
    <w:bookmarkStart w:name="z1771" w:id="1766"/>
    <w:p>
      <w:pPr>
        <w:spacing w:after="0"/>
        <w:ind w:left="0"/>
        <w:jc w:val="both"/>
      </w:pPr>
      <w:r>
        <w:rPr>
          <w:rFonts w:ascii="Times New Roman"/>
          <w:b w:val="false"/>
          <w:i w:val="false"/>
          <w:color w:val="000000"/>
          <w:sz w:val="28"/>
        </w:rPr>
        <w:t>
      машинаның оймалау білігі баспа суреттерінің қосарлануын байқау;</w:t>
      </w:r>
    </w:p>
    <w:bookmarkEnd w:id="1766"/>
    <w:bookmarkStart w:name="z1772" w:id="1767"/>
    <w:p>
      <w:pPr>
        <w:spacing w:after="0"/>
        <w:ind w:left="0"/>
        <w:jc w:val="both"/>
      </w:pPr>
      <w:r>
        <w:rPr>
          <w:rFonts w:ascii="Times New Roman"/>
          <w:b w:val="false"/>
          <w:i w:val="false"/>
          <w:color w:val="000000"/>
          <w:sz w:val="28"/>
        </w:rPr>
        <w:t>
      баспа және офсеттік біліктердің өзара іс-әрекет үйлесімділігін қамтамасыз ету;</w:t>
      </w:r>
    </w:p>
    <w:bookmarkEnd w:id="1767"/>
    <w:bookmarkStart w:name="z1773" w:id="1768"/>
    <w:p>
      <w:pPr>
        <w:spacing w:after="0"/>
        <w:ind w:left="0"/>
        <w:jc w:val="both"/>
      </w:pPr>
      <w:r>
        <w:rPr>
          <w:rFonts w:ascii="Times New Roman"/>
          <w:b w:val="false"/>
          <w:i w:val="false"/>
          <w:color w:val="000000"/>
          <w:sz w:val="28"/>
        </w:rPr>
        <w:t>
      технологиялық шарттарға сәйкес баспа бояуының түсі мен тұтқырлығын дәлдеп түзету;</w:t>
      </w:r>
    </w:p>
    <w:bookmarkEnd w:id="1768"/>
    <w:bookmarkStart w:name="z1774" w:id="1769"/>
    <w:p>
      <w:pPr>
        <w:spacing w:after="0"/>
        <w:ind w:left="0"/>
        <w:jc w:val="both"/>
      </w:pPr>
      <w:r>
        <w:rPr>
          <w:rFonts w:ascii="Times New Roman"/>
          <w:b w:val="false"/>
          <w:i w:val="false"/>
          <w:color w:val="000000"/>
          <w:sz w:val="28"/>
        </w:rPr>
        <w:t>
      факельді пышақтардың, текстуралық цилиндр мен офсеттік біліктің қыспағындағы сығылған ауаның қысымын бақылау;</w:t>
      </w:r>
    </w:p>
    <w:bookmarkEnd w:id="1769"/>
    <w:bookmarkStart w:name="z1775" w:id="1770"/>
    <w:p>
      <w:pPr>
        <w:spacing w:after="0"/>
        <w:ind w:left="0"/>
        <w:jc w:val="both"/>
      </w:pPr>
      <w:r>
        <w:rPr>
          <w:rFonts w:ascii="Times New Roman"/>
          <w:b w:val="false"/>
          <w:i w:val="false"/>
          <w:color w:val="000000"/>
          <w:sz w:val="28"/>
        </w:rPr>
        <w:t>
      асбест – цементті табақтардың ассортиментіне тәуелді баспа машинасын икемдеу мен қайта икемдеу.</w:t>
      </w:r>
    </w:p>
    <w:bookmarkEnd w:id="1770"/>
    <w:bookmarkStart w:name="z1776" w:id="1771"/>
    <w:p>
      <w:pPr>
        <w:spacing w:after="0"/>
        <w:ind w:left="0"/>
        <w:jc w:val="both"/>
      </w:pPr>
      <w:r>
        <w:rPr>
          <w:rFonts w:ascii="Times New Roman"/>
          <w:b w:val="false"/>
          <w:i w:val="false"/>
          <w:color w:val="000000"/>
          <w:sz w:val="28"/>
        </w:rPr>
        <w:t>
      239. Білуге тиіс:</w:t>
      </w:r>
    </w:p>
    <w:bookmarkEnd w:id="1771"/>
    <w:bookmarkStart w:name="z1777" w:id="1772"/>
    <w:p>
      <w:pPr>
        <w:spacing w:after="0"/>
        <w:ind w:left="0"/>
        <w:jc w:val="both"/>
      </w:pPr>
      <w:r>
        <w:rPr>
          <w:rFonts w:ascii="Times New Roman"/>
          <w:b w:val="false"/>
          <w:i w:val="false"/>
          <w:color w:val="000000"/>
          <w:sz w:val="28"/>
        </w:rPr>
        <w:t>
      қызмет көрсетілетін жабдықтардың құрылысы мен әрекет принципі;</w:t>
      </w:r>
    </w:p>
    <w:bookmarkEnd w:id="1772"/>
    <w:bookmarkStart w:name="z1778" w:id="1773"/>
    <w:p>
      <w:pPr>
        <w:spacing w:after="0"/>
        <w:ind w:left="0"/>
        <w:jc w:val="both"/>
      </w:pPr>
      <w:r>
        <w:rPr>
          <w:rFonts w:ascii="Times New Roman"/>
          <w:b w:val="false"/>
          <w:i w:val="false"/>
          <w:color w:val="000000"/>
          <w:sz w:val="28"/>
        </w:rPr>
        <w:t>
      қолданылатын бояулардың рецептурасы;</w:t>
      </w:r>
    </w:p>
    <w:bookmarkEnd w:id="1773"/>
    <w:bookmarkStart w:name="z1779" w:id="1774"/>
    <w:p>
      <w:pPr>
        <w:spacing w:after="0"/>
        <w:ind w:left="0"/>
        <w:jc w:val="both"/>
      </w:pPr>
      <w:r>
        <w:rPr>
          <w:rFonts w:ascii="Times New Roman"/>
          <w:b w:val="false"/>
          <w:i w:val="false"/>
          <w:color w:val="000000"/>
          <w:sz w:val="28"/>
        </w:rPr>
        <w:t>
      біліктер жүйесі өзара іс-әрекеттері үйлесімділіген баспа машинасының жұмысын тексеру ережесі;</w:t>
      </w:r>
    </w:p>
    <w:bookmarkEnd w:id="1774"/>
    <w:bookmarkStart w:name="z1780" w:id="1775"/>
    <w:p>
      <w:pPr>
        <w:spacing w:after="0"/>
        <w:ind w:left="0"/>
        <w:jc w:val="both"/>
      </w:pPr>
      <w:r>
        <w:rPr>
          <w:rFonts w:ascii="Times New Roman"/>
          <w:b w:val="false"/>
          <w:i w:val="false"/>
          <w:color w:val="000000"/>
          <w:sz w:val="28"/>
        </w:rPr>
        <w:t>
      баспа бояуының түсі мен тұтқырлығын дәлдеп түзету тәсілдері;</w:t>
      </w:r>
    </w:p>
    <w:bookmarkEnd w:id="1775"/>
    <w:bookmarkStart w:name="z1781" w:id="1776"/>
    <w:p>
      <w:pPr>
        <w:spacing w:after="0"/>
        <w:ind w:left="0"/>
        <w:jc w:val="both"/>
      </w:pPr>
      <w:r>
        <w:rPr>
          <w:rFonts w:ascii="Times New Roman"/>
          <w:b w:val="false"/>
          <w:i w:val="false"/>
          <w:color w:val="000000"/>
          <w:sz w:val="28"/>
        </w:rPr>
        <w:t>
      баспа машинасын икемдеу және қайта икемдеу ережесі;</w:t>
      </w:r>
    </w:p>
    <w:bookmarkEnd w:id="1776"/>
    <w:bookmarkStart w:name="z1782" w:id="1777"/>
    <w:p>
      <w:pPr>
        <w:spacing w:after="0"/>
        <w:ind w:left="0"/>
        <w:jc w:val="both"/>
      </w:pPr>
      <w:r>
        <w:rPr>
          <w:rFonts w:ascii="Times New Roman"/>
          <w:b w:val="false"/>
          <w:i w:val="false"/>
          <w:color w:val="000000"/>
          <w:sz w:val="28"/>
        </w:rPr>
        <w:t>
      бақылау-өлшеу құралдары мен құрал-саймандарының міндеті, қолдану ережесі.</w:t>
      </w:r>
    </w:p>
    <w:bookmarkEnd w:id="1777"/>
    <w:bookmarkStart w:name="z1783" w:id="1778"/>
    <w:p>
      <w:pPr>
        <w:spacing w:after="0"/>
        <w:ind w:left="0"/>
        <w:jc w:val="both"/>
      </w:pPr>
      <w:r>
        <w:rPr>
          <w:rFonts w:ascii="Times New Roman"/>
          <w:b w:val="false"/>
          <w:i w:val="false"/>
          <w:color w:val="000000"/>
          <w:sz w:val="28"/>
        </w:rPr>
        <w:t>
      58. Пневматикалық және бұрамалы сорғылардың машинисі</w:t>
      </w:r>
    </w:p>
    <w:bookmarkEnd w:id="1778"/>
    <w:bookmarkStart w:name="z1784" w:id="1779"/>
    <w:p>
      <w:pPr>
        <w:spacing w:after="0"/>
        <w:ind w:left="0"/>
        <w:jc w:val="both"/>
      </w:pPr>
      <w:r>
        <w:rPr>
          <w:rFonts w:ascii="Times New Roman"/>
          <w:b w:val="false"/>
          <w:i w:val="false"/>
          <w:color w:val="000000"/>
          <w:sz w:val="28"/>
        </w:rPr>
        <w:t>
      Параграф 1. Пневматикалық және бұрамалы сорғылардың машинисі, 2-разряд</w:t>
      </w:r>
    </w:p>
    <w:bookmarkEnd w:id="1779"/>
    <w:bookmarkStart w:name="z1785" w:id="1780"/>
    <w:p>
      <w:pPr>
        <w:spacing w:after="0"/>
        <w:ind w:left="0"/>
        <w:jc w:val="both"/>
      </w:pPr>
      <w:r>
        <w:rPr>
          <w:rFonts w:ascii="Times New Roman"/>
          <w:b w:val="false"/>
          <w:i w:val="false"/>
          <w:color w:val="000000"/>
          <w:sz w:val="28"/>
        </w:rPr>
        <w:t>
      240. Жұмыс сипаттамасы:</w:t>
      </w:r>
    </w:p>
    <w:bookmarkEnd w:id="1780"/>
    <w:bookmarkStart w:name="z1786" w:id="1781"/>
    <w:p>
      <w:pPr>
        <w:spacing w:after="0"/>
        <w:ind w:left="0"/>
        <w:jc w:val="both"/>
      </w:pPr>
      <w:r>
        <w:rPr>
          <w:rFonts w:ascii="Times New Roman"/>
          <w:b w:val="false"/>
          <w:i w:val="false"/>
          <w:color w:val="000000"/>
          <w:sz w:val="28"/>
        </w:rPr>
        <w:t>
      қосынды өнімділігі сағатына 35 тоннаға дейінгі бұрандалы, екі камералы және басқа да пневматикалық сорғыларға қызмет көрсету;</w:t>
      </w:r>
    </w:p>
    <w:bookmarkEnd w:id="1781"/>
    <w:bookmarkStart w:name="z1787" w:id="1782"/>
    <w:p>
      <w:pPr>
        <w:spacing w:after="0"/>
        <w:ind w:left="0"/>
        <w:jc w:val="both"/>
      </w:pPr>
      <w:r>
        <w:rPr>
          <w:rFonts w:ascii="Times New Roman"/>
          <w:b w:val="false"/>
          <w:i w:val="false"/>
          <w:color w:val="000000"/>
          <w:sz w:val="28"/>
        </w:rPr>
        <w:t>
      ауаны өткізу және сығылған ауаны тазалау сүзгіші жүйелерінің жұмыс жағдайын байқау;</w:t>
      </w:r>
    </w:p>
    <w:bookmarkEnd w:id="1782"/>
    <w:bookmarkStart w:name="z1788" w:id="1783"/>
    <w:p>
      <w:pPr>
        <w:spacing w:after="0"/>
        <w:ind w:left="0"/>
        <w:jc w:val="both"/>
      </w:pPr>
      <w:r>
        <w:rPr>
          <w:rFonts w:ascii="Times New Roman"/>
          <w:b w:val="false"/>
          <w:i w:val="false"/>
          <w:color w:val="000000"/>
          <w:sz w:val="28"/>
        </w:rPr>
        <w:t>
      сорғының араластыру камерасына сығылған ауаны беруді реттеу;</w:t>
      </w:r>
    </w:p>
    <w:bookmarkEnd w:id="1783"/>
    <w:bookmarkStart w:name="z1789" w:id="1784"/>
    <w:p>
      <w:pPr>
        <w:spacing w:after="0"/>
        <w:ind w:left="0"/>
        <w:jc w:val="both"/>
      </w:pPr>
      <w:r>
        <w:rPr>
          <w:rFonts w:ascii="Times New Roman"/>
          <w:b w:val="false"/>
          <w:i w:val="false"/>
          <w:color w:val="000000"/>
          <w:sz w:val="28"/>
        </w:rPr>
        <w:t>
      сығылған ауаны тазалау сүзгішіндегі торфты әзірлеу мен ауыстыру;</w:t>
      </w:r>
    </w:p>
    <w:bookmarkEnd w:id="1784"/>
    <w:bookmarkStart w:name="z1790" w:id="1785"/>
    <w:p>
      <w:pPr>
        <w:spacing w:after="0"/>
        <w:ind w:left="0"/>
        <w:jc w:val="both"/>
      </w:pPr>
      <w:r>
        <w:rPr>
          <w:rFonts w:ascii="Times New Roman"/>
          <w:b w:val="false"/>
          <w:i w:val="false"/>
          <w:color w:val="000000"/>
          <w:sz w:val="28"/>
        </w:rPr>
        <w:t>
      сорғы механизмдерінің үйкелетін бөліктерін майлау;</w:t>
      </w:r>
    </w:p>
    <w:bookmarkEnd w:id="1785"/>
    <w:bookmarkStart w:name="z1791" w:id="1786"/>
    <w:p>
      <w:pPr>
        <w:spacing w:after="0"/>
        <w:ind w:left="0"/>
        <w:jc w:val="both"/>
      </w:pPr>
      <w:r>
        <w:rPr>
          <w:rFonts w:ascii="Times New Roman"/>
          <w:b w:val="false"/>
          <w:i w:val="false"/>
          <w:color w:val="000000"/>
          <w:sz w:val="28"/>
        </w:rPr>
        <w:t>
      ауа өткізгіштер мен екі жүрісті айырғыштардағы тозған мембранды клапандардың манеттерін, камера-сорғылардың поршень манжеттері мен клапандарын, инелі бүріккіштерді, маталы сүзгіштерді ауыстыру;</w:t>
      </w:r>
    </w:p>
    <w:bookmarkEnd w:id="1786"/>
    <w:bookmarkStart w:name="z1792" w:id="1787"/>
    <w:p>
      <w:pPr>
        <w:spacing w:after="0"/>
        <w:ind w:left="0"/>
        <w:jc w:val="both"/>
      </w:pPr>
      <w:r>
        <w:rPr>
          <w:rFonts w:ascii="Times New Roman"/>
          <w:b w:val="false"/>
          <w:i w:val="false"/>
          <w:color w:val="000000"/>
          <w:sz w:val="28"/>
        </w:rPr>
        <w:t>
      жабдықтың саңылаусыздығын қамтамасыз ету;</w:t>
      </w:r>
    </w:p>
    <w:bookmarkEnd w:id="1787"/>
    <w:bookmarkStart w:name="z1793" w:id="1788"/>
    <w:p>
      <w:pPr>
        <w:spacing w:after="0"/>
        <w:ind w:left="0"/>
        <w:jc w:val="both"/>
      </w:pPr>
      <w:r>
        <w:rPr>
          <w:rFonts w:ascii="Times New Roman"/>
          <w:b w:val="false"/>
          <w:i w:val="false"/>
          <w:color w:val="000000"/>
          <w:sz w:val="28"/>
        </w:rPr>
        <w:t>
      мойынтіректің температурасын бақылау және қызмет көрсетілетін жабдықтарды майлау;</w:t>
      </w:r>
    </w:p>
    <w:bookmarkEnd w:id="1788"/>
    <w:bookmarkStart w:name="z1794" w:id="1789"/>
    <w:p>
      <w:pPr>
        <w:spacing w:after="0"/>
        <w:ind w:left="0"/>
        <w:jc w:val="both"/>
      </w:pPr>
      <w:r>
        <w:rPr>
          <w:rFonts w:ascii="Times New Roman"/>
          <w:b w:val="false"/>
          <w:i w:val="false"/>
          <w:color w:val="000000"/>
          <w:sz w:val="28"/>
        </w:rPr>
        <w:t>
      жабдықтардың жұмысындағы ақаулардың алдын алу және түзету.</w:t>
      </w:r>
    </w:p>
    <w:bookmarkEnd w:id="1789"/>
    <w:bookmarkStart w:name="z1795" w:id="1790"/>
    <w:p>
      <w:pPr>
        <w:spacing w:after="0"/>
        <w:ind w:left="0"/>
        <w:jc w:val="both"/>
      </w:pPr>
      <w:r>
        <w:rPr>
          <w:rFonts w:ascii="Times New Roman"/>
          <w:b w:val="false"/>
          <w:i w:val="false"/>
          <w:color w:val="000000"/>
          <w:sz w:val="28"/>
        </w:rPr>
        <w:t>
      241. Білуге тиіс:</w:t>
      </w:r>
    </w:p>
    <w:bookmarkEnd w:id="1790"/>
    <w:bookmarkStart w:name="z1796" w:id="1791"/>
    <w:p>
      <w:pPr>
        <w:spacing w:after="0"/>
        <w:ind w:left="0"/>
        <w:jc w:val="both"/>
      </w:pPr>
      <w:r>
        <w:rPr>
          <w:rFonts w:ascii="Times New Roman"/>
          <w:b w:val="false"/>
          <w:i w:val="false"/>
          <w:color w:val="000000"/>
          <w:sz w:val="28"/>
        </w:rPr>
        <w:t>
      қызмет көрсетілетін жабдықтардың, цемент өткізгіштердің және дабыл беру қалқаны мен сыныпты айырғыштарды электр сымдарының құрылысы мен әрекет принципі;</w:t>
      </w:r>
    </w:p>
    <w:bookmarkEnd w:id="1791"/>
    <w:bookmarkStart w:name="z1797" w:id="1792"/>
    <w:p>
      <w:pPr>
        <w:spacing w:after="0"/>
        <w:ind w:left="0"/>
        <w:jc w:val="both"/>
      </w:pPr>
      <w:r>
        <w:rPr>
          <w:rFonts w:ascii="Times New Roman"/>
          <w:b w:val="false"/>
          <w:i w:val="false"/>
          <w:color w:val="000000"/>
          <w:sz w:val="28"/>
        </w:rPr>
        <w:t>
      ауа өткізу мен цемент өткізу сұлбалары;</w:t>
      </w:r>
    </w:p>
    <w:bookmarkEnd w:id="1792"/>
    <w:bookmarkStart w:name="z1798" w:id="1793"/>
    <w:p>
      <w:pPr>
        <w:spacing w:after="0"/>
        <w:ind w:left="0"/>
        <w:jc w:val="both"/>
      </w:pPr>
      <w:r>
        <w:rPr>
          <w:rFonts w:ascii="Times New Roman"/>
          <w:b w:val="false"/>
          <w:i w:val="false"/>
          <w:color w:val="000000"/>
          <w:sz w:val="28"/>
        </w:rPr>
        <w:t>
      шұраның, ысырманың құрылысы;</w:t>
      </w:r>
    </w:p>
    <w:bookmarkEnd w:id="1793"/>
    <w:bookmarkStart w:name="z1799" w:id="1794"/>
    <w:p>
      <w:pPr>
        <w:spacing w:after="0"/>
        <w:ind w:left="0"/>
        <w:jc w:val="both"/>
      </w:pPr>
      <w:r>
        <w:rPr>
          <w:rFonts w:ascii="Times New Roman"/>
          <w:b w:val="false"/>
          <w:i w:val="false"/>
          <w:color w:val="000000"/>
          <w:sz w:val="28"/>
        </w:rPr>
        <w:t>
      бақылау - өлшеу құралдарының, автоматика, дабыл беру және блокадалау аспаптарының міндеті, әрекет принципі және орнату жері;</w:t>
      </w:r>
    </w:p>
    <w:bookmarkEnd w:id="1794"/>
    <w:bookmarkStart w:name="z1800" w:id="1795"/>
    <w:p>
      <w:pPr>
        <w:spacing w:after="0"/>
        <w:ind w:left="0"/>
        <w:jc w:val="both"/>
      </w:pPr>
      <w:r>
        <w:rPr>
          <w:rFonts w:ascii="Times New Roman"/>
          <w:b w:val="false"/>
          <w:i w:val="false"/>
          <w:color w:val="000000"/>
          <w:sz w:val="28"/>
        </w:rPr>
        <w:t>
      қызмет көрсетілетін жабдықтарды майлау картасы, майлау материалдарының түрлері мен сұрыптары;</w:t>
      </w:r>
    </w:p>
    <w:bookmarkEnd w:id="1795"/>
    <w:bookmarkStart w:name="z1801" w:id="1796"/>
    <w:p>
      <w:pPr>
        <w:spacing w:after="0"/>
        <w:ind w:left="0"/>
        <w:jc w:val="both"/>
      </w:pPr>
      <w:r>
        <w:rPr>
          <w:rFonts w:ascii="Times New Roman"/>
          <w:b w:val="false"/>
          <w:i w:val="false"/>
          <w:color w:val="000000"/>
          <w:sz w:val="28"/>
        </w:rPr>
        <w:t>
      майлау материалдарын жұмсау нормалары мен сорғының бөліктерін майлау жиілігі;</w:t>
      </w:r>
    </w:p>
    <w:bookmarkEnd w:id="1796"/>
    <w:bookmarkStart w:name="z1802" w:id="1797"/>
    <w:p>
      <w:pPr>
        <w:spacing w:after="0"/>
        <w:ind w:left="0"/>
        <w:jc w:val="both"/>
      </w:pPr>
      <w:r>
        <w:rPr>
          <w:rFonts w:ascii="Times New Roman"/>
          <w:b w:val="false"/>
          <w:i w:val="false"/>
          <w:color w:val="000000"/>
          <w:sz w:val="28"/>
        </w:rPr>
        <w:t>
      сығылған ауаны тазалау сүзгішіндегі торфтың қызмет мерзімі және ауыстыру тәртібі;</w:t>
      </w:r>
    </w:p>
    <w:bookmarkEnd w:id="1797"/>
    <w:bookmarkStart w:name="z1803" w:id="1798"/>
    <w:p>
      <w:pPr>
        <w:spacing w:after="0"/>
        <w:ind w:left="0"/>
        <w:jc w:val="both"/>
      </w:pPr>
      <w:r>
        <w:rPr>
          <w:rFonts w:ascii="Times New Roman"/>
          <w:b w:val="false"/>
          <w:i w:val="false"/>
          <w:color w:val="000000"/>
          <w:sz w:val="28"/>
        </w:rPr>
        <w:t>
      бұрамалы және пневматикалық сорғылардың жұмысындағы ақауларды анықтау және түзету тәсілдері.</w:t>
      </w:r>
    </w:p>
    <w:bookmarkEnd w:id="1798"/>
    <w:bookmarkStart w:name="z1804" w:id="1799"/>
    <w:p>
      <w:pPr>
        <w:spacing w:after="0"/>
        <w:ind w:left="0"/>
        <w:jc w:val="both"/>
      </w:pPr>
      <w:r>
        <w:rPr>
          <w:rFonts w:ascii="Times New Roman"/>
          <w:b w:val="false"/>
          <w:i w:val="false"/>
          <w:color w:val="000000"/>
          <w:sz w:val="28"/>
        </w:rPr>
        <w:t>
      Қосынды өнімділігі сағатына 35 тоннадан асатын сорғыларға қызмет көрсеткен кезде - 3-разряд.</w:t>
      </w:r>
    </w:p>
    <w:bookmarkEnd w:id="1799"/>
    <w:bookmarkStart w:name="z1805" w:id="1800"/>
    <w:p>
      <w:pPr>
        <w:spacing w:after="0"/>
        <w:ind w:left="0"/>
        <w:jc w:val="both"/>
      </w:pPr>
      <w:r>
        <w:rPr>
          <w:rFonts w:ascii="Times New Roman"/>
          <w:b w:val="false"/>
          <w:i w:val="false"/>
          <w:color w:val="000000"/>
          <w:sz w:val="28"/>
        </w:rPr>
        <w:t>
      59. Нығарлау машинасының машинисі</w:t>
      </w:r>
    </w:p>
    <w:bookmarkEnd w:id="1800"/>
    <w:bookmarkStart w:name="z1806" w:id="1801"/>
    <w:p>
      <w:pPr>
        <w:spacing w:after="0"/>
        <w:ind w:left="0"/>
        <w:jc w:val="both"/>
      </w:pPr>
      <w:r>
        <w:rPr>
          <w:rFonts w:ascii="Times New Roman"/>
          <w:b w:val="false"/>
          <w:i w:val="false"/>
          <w:color w:val="000000"/>
          <w:sz w:val="28"/>
        </w:rPr>
        <w:t>
      Параграф 1. Нығарлау машинасының машинисі, 4-разряд</w:t>
      </w:r>
    </w:p>
    <w:bookmarkEnd w:id="1801"/>
    <w:bookmarkStart w:name="z1807" w:id="1802"/>
    <w:p>
      <w:pPr>
        <w:spacing w:after="0"/>
        <w:ind w:left="0"/>
        <w:jc w:val="both"/>
      </w:pPr>
      <w:r>
        <w:rPr>
          <w:rFonts w:ascii="Times New Roman"/>
          <w:b w:val="false"/>
          <w:i w:val="false"/>
          <w:color w:val="000000"/>
          <w:sz w:val="28"/>
        </w:rPr>
        <w:t>
      242. Жұмыс сипаттамасы:</w:t>
      </w:r>
    </w:p>
    <w:bookmarkEnd w:id="1802"/>
    <w:bookmarkStart w:name="z1808" w:id="1803"/>
    <w:p>
      <w:pPr>
        <w:spacing w:after="0"/>
        <w:ind w:left="0"/>
        <w:jc w:val="both"/>
      </w:pPr>
      <w:r>
        <w:rPr>
          <w:rFonts w:ascii="Times New Roman"/>
          <w:b w:val="false"/>
          <w:i w:val="false"/>
          <w:color w:val="000000"/>
          <w:sz w:val="28"/>
        </w:rPr>
        <w:t>
      өзінен біліктілігі жоғары машинистің басшылығымен текстуралық қағазбен жабылған асбест – цементті табақтардың үстін полимер қабыршығымен нығарлаған кезде нығарлау машинасын басқару;</w:t>
      </w:r>
    </w:p>
    <w:bookmarkEnd w:id="1803"/>
    <w:bookmarkStart w:name="z1809" w:id="1804"/>
    <w:p>
      <w:pPr>
        <w:spacing w:after="0"/>
        <w:ind w:left="0"/>
        <w:jc w:val="both"/>
      </w:pPr>
      <w:r>
        <w:rPr>
          <w:rFonts w:ascii="Times New Roman"/>
          <w:b w:val="false"/>
          <w:i w:val="false"/>
          <w:color w:val="000000"/>
          <w:sz w:val="28"/>
        </w:rPr>
        <w:t>
      бағыттаушы біліктердің арасын қағаз бен қабыршық орамасын орнату;</w:t>
      </w:r>
    </w:p>
    <w:bookmarkEnd w:id="1804"/>
    <w:bookmarkStart w:name="z1810" w:id="1805"/>
    <w:p>
      <w:pPr>
        <w:spacing w:after="0"/>
        <w:ind w:left="0"/>
        <w:jc w:val="both"/>
      </w:pPr>
      <w:r>
        <w:rPr>
          <w:rFonts w:ascii="Times New Roman"/>
          <w:b w:val="false"/>
          <w:i w:val="false"/>
          <w:color w:val="000000"/>
          <w:sz w:val="28"/>
        </w:rPr>
        <w:t>
      текстуралық қағаз бен полимерлік қабыршықты кесу.</w:t>
      </w:r>
    </w:p>
    <w:bookmarkEnd w:id="1805"/>
    <w:bookmarkStart w:name="z1811" w:id="1806"/>
    <w:p>
      <w:pPr>
        <w:spacing w:after="0"/>
        <w:ind w:left="0"/>
        <w:jc w:val="both"/>
      </w:pPr>
      <w:r>
        <w:rPr>
          <w:rFonts w:ascii="Times New Roman"/>
          <w:b w:val="false"/>
          <w:i w:val="false"/>
          <w:color w:val="000000"/>
          <w:sz w:val="28"/>
        </w:rPr>
        <w:t>
      машинаның тораптарын еріткішпен жуу.</w:t>
      </w:r>
    </w:p>
    <w:bookmarkEnd w:id="1806"/>
    <w:bookmarkStart w:name="z1812" w:id="1807"/>
    <w:p>
      <w:pPr>
        <w:spacing w:after="0"/>
        <w:ind w:left="0"/>
        <w:jc w:val="both"/>
      </w:pPr>
      <w:r>
        <w:rPr>
          <w:rFonts w:ascii="Times New Roman"/>
          <w:b w:val="false"/>
          <w:i w:val="false"/>
          <w:color w:val="000000"/>
          <w:sz w:val="28"/>
        </w:rPr>
        <w:t>
      243. Білуге тиіс:</w:t>
      </w:r>
    </w:p>
    <w:bookmarkEnd w:id="1807"/>
    <w:bookmarkStart w:name="z1813" w:id="1808"/>
    <w:p>
      <w:pPr>
        <w:spacing w:after="0"/>
        <w:ind w:left="0"/>
        <w:jc w:val="both"/>
      </w:pPr>
      <w:r>
        <w:rPr>
          <w:rFonts w:ascii="Times New Roman"/>
          <w:b w:val="false"/>
          <w:i w:val="false"/>
          <w:color w:val="000000"/>
          <w:sz w:val="28"/>
        </w:rPr>
        <w:t>
      қызмет көрсетілетін жабдықтардың құрылысы;</w:t>
      </w:r>
    </w:p>
    <w:bookmarkEnd w:id="1808"/>
    <w:bookmarkStart w:name="z1814" w:id="1809"/>
    <w:p>
      <w:pPr>
        <w:spacing w:after="0"/>
        <w:ind w:left="0"/>
        <w:jc w:val="both"/>
      </w:pPr>
      <w:r>
        <w:rPr>
          <w:rFonts w:ascii="Times New Roman"/>
          <w:b w:val="false"/>
          <w:i w:val="false"/>
          <w:color w:val="000000"/>
          <w:sz w:val="28"/>
        </w:rPr>
        <w:t>
      машинаға қағаз бен қабыршық орамасын орнату ережесі;</w:t>
      </w:r>
    </w:p>
    <w:bookmarkEnd w:id="1809"/>
    <w:bookmarkStart w:name="z1815" w:id="1810"/>
    <w:p>
      <w:pPr>
        <w:spacing w:after="0"/>
        <w:ind w:left="0"/>
        <w:jc w:val="both"/>
      </w:pPr>
      <w:r>
        <w:rPr>
          <w:rFonts w:ascii="Times New Roman"/>
          <w:b w:val="false"/>
          <w:i w:val="false"/>
          <w:color w:val="000000"/>
          <w:sz w:val="28"/>
        </w:rPr>
        <w:t>
      нығарлау машинасына қағаз бен қабыршықты салудың тәсілдері;</w:t>
      </w:r>
    </w:p>
    <w:bookmarkEnd w:id="1810"/>
    <w:bookmarkStart w:name="z1816" w:id="1811"/>
    <w:p>
      <w:pPr>
        <w:spacing w:after="0"/>
        <w:ind w:left="0"/>
        <w:jc w:val="both"/>
      </w:pPr>
      <w:r>
        <w:rPr>
          <w:rFonts w:ascii="Times New Roman"/>
          <w:b w:val="false"/>
          <w:i w:val="false"/>
          <w:color w:val="000000"/>
          <w:sz w:val="28"/>
        </w:rPr>
        <w:t>
      текстуралық қағаз бен полимерлік қабыршықты кесу ережесі;</w:t>
      </w:r>
    </w:p>
    <w:bookmarkEnd w:id="1811"/>
    <w:bookmarkStart w:name="z1817" w:id="1812"/>
    <w:p>
      <w:pPr>
        <w:spacing w:after="0"/>
        <w:ind w:left="0"/>
        <w:jc w:val="both"/>
      </w:pPr>
      <w:r>
        <w:rPr>
          <w:rFonts w:ascii="Times New Roman"/>
          <w:b w:val="false"/>
          <w:i w:val="false"/>
          <w:color w:val="000000"/>
          <w:sz w:val="28"/>
        </w:rPr>
        <w:t>
      машинаның тораптарын жуу ережесі;</w:t>
      </w:r>
    </w:p>
    <w:bookmarkEnd w:id="1812"/>
    <w:bookmarkStart w:name="z1818" w:id="1813"/>
    <w:p>
      <w:pPr>
        <w:spacing w:after="0"/>
        <w:ind w:left="0"/>
        <w:jc w:val="both"/>
      </w:pPr>
      <w:r>
        <w:rPr>
          <w:rFonts w:ascii="Times New Roman"/>
          <w:b w:val="false"/>
          <w:i w:val="false"/>
          <w:color w:val="000000"/>
          <w:sz w:val="28"/>
        </w:rPr>
        <w:t>
      қолданылатын материалдар мен дайын өнімдерге техникалық шарттар және мемлекеттік стандарттар.</w:t>
      </w:r>
    </w:p>
    <w:bookmarkEnd w:id="1813"/>
    <w:bookmarkStart w:name="z1819" w:id="1814"/>
    <w:p>
      <w:pPr>
        <w:spacing w:after="0"/>
        <w:ind w:left="0"/>
        <w:jc w:val="both"/>
      </w:pPr>
      <w:r>
        <w:rPr>
          <w:rFonts w:ascii="Times New Roman"/>
          <w:b w:val="false"/>
          <w:i w:val="false"/>
          <w:color w:val="000000"/>
          <w:sz w:val="28"/>
        </w:rPr>
        <w:t>
      Параграф 2. Нығарлау машинасының машинисі, 5-разряд</w:t>
      </w:r>
    </w:p>
    <w:bookmarkEnd w:id="1814"/>
    <w:bookmarkStart w:name="z1820" w:id="1815"/>
    <w:p>
      <w:pPr>
        <w:spacing w:after="0"/>
        <w:ind w:left="0"/>
        <w:jc w:val="both"/>
      </w:pPr>
      <w:r>
        <w:rPr>
          <w:rFonts w:ascii="Times New Roman"/>
          <w:b w:val="false"/>
          <w:i w:val="false"/>
          <w:color w:val="000000"/>
          <w:sz w:val="28"/>
        </w:rPr>
        <w:t>
      244. Жұмыс сипаттамасы:</w:t>
      </w:r>
    </w:p>
    <w:bookmarkEnd w:id="1815"/>
    <w:bookmarkStart w:name="z1821" w:id="1816"/>
    <w:p>
      <w:pPr>
        <w:spacing w:after="0"/>
        <w:ind w:left="0"/>
        <w:jc w:val="both"/>
      </w:pPr>
      <w:r>
        <w:rPr>
          <w:rFonts w:ascii="Times New Roman"/>
          <w:b w:val="false"/>
          <w:i w:val="false"/>
          <w:color w:val="000000"/>
          <w:sz w:val="28"/>
        </w:rPr>
        <w:t>
      текстуралық қағазбен жабылған асбест – цементті табақтардың үстін полимер қабыршығымен нығарлаған кезде асбест – цементті табақтарға текстуралық қағазды жапсыру;</w:t>
      </w:r>
    </w:p>
    <w:bookmarkEnd w:id="1816"/>
    <w:bookmarkStart w:name="z1822" w:id="1817"/>
    <w:p>
      <w:pPr>
        <w:spacing w:after="0"/>
        <w:ind w:left="0"/>
        <w:jc w:val="both"/>
      </w:pPr>
      <w:r>
        <w:rPr>
          <w:rFonts w:ascii="Times New Roman"/>
          <w:b w:val="false"/>
          <w:i w:val="false"/>
          <w:color w:val="000000"/>
          <w:sz w:val="28"/>
        </w:rPr>
        <w:t>
      текстуралық қағазды, қабыршықты, асбест – цементті табақты беру үйлесімдігін, әрлеу материалдарының тегіс және тығыз орналасуын қамтамасыз ету;</w:t>
      </w:r>
    </w:p>
    <w:bookmarkEnd w:id="1817"/>
    <w:bookmarkStart w:name="z1823" w:id="1818"/>
    <w:p>
      <w:pPr>
        <w:spacing w:after="0"/>
        <w:ind w:left="0"/>
        <w:jc w:val="both"/>
      </w:pPr>
      <w:r>
        <w:rPr>
          <w:rFonts w:ascii="Times New Roman"/>
          <w:b w:val="false"/>
          <w:i w:val="false"/>
          <w:color w:val="000000"/>
          <w:sz w:val="28"/>
        </w:rPr>
        <w:t>
      асбест – цементті табақ қозғалысының жылдамдығын және полимер қабыршығының нығарлануын реттеу;</w:t>
      </w:r>
    </w:p>
    <w:bookmarkEnd w:id="1818"/>
    <w:bookmarkStart w:name="z1824" w:id="1819"/>
    <w:p>
      <w:pPr>
        <w:spacing w:after="0"/>
        <w:ind w:left="0"/>
        <w:jc w:val="both"/>
      </w:pPr>
      <w:r>
        <w:rPr>
          <w:rFonts w:ascii="Times New Roman"/>
          <w:b w:val="false"/>
          <w:i w:val="false"/>
          <w:color w:val="000000"/>
          <w:sz w:val="28"/>
        </w:rPr>
        <w:t>
      бақылау - өлшеу құралдарының көрсеткіштері бойынша сығылған ауаның қысымын байқау;</w:t>
      </w:r>
    </w:p>
    <w:bookmarkEnd w:id="1819"/>
    <w:bookmarkStart w:name="z1825" w:id="1820"/>
    <w:p>
      <w:pPr>
        <w:spacing w:after="0"/>
        <w:ind w:left="0"/>
        <w:jc w:val="both"/>
      </w:pPr>
      <w:r>
        <w:rPr>
          <w:rFonts w:ascii="Times New Roman"/>
          <w:b w:val="false"/>
          <w:i w:val="false"/>
          <w:color w:val="000000"/>
          <w:sz w:val="28"/>
        </w:rPr>
        <w:t>
      қағаздың, қабыршықтың астында ауа көбіршігінің болуын бақылау және оны кетіру;</w:t>
      </w:r>
    </w:p>
    <w:bookmarkEnd w:id="1820"/>
    <w:bookmarkStart w:name="z1826" w:id="1821"/>
    <w:p>
      <w:pPr>
        <w:spacing w:after="0"/>
        <w:ind w:left="0"/>
        <w:jc w:val="both"/>
      </w:pPr>
      <w:r>
        <w:rPr>
          <w:rFonts w:ascii="Times New Roman"/>
          <w:b w:val="false"/>
          <w:i w:val="false"/>
          <w:color w:val="000000"/>
          <w:sz w:val="28"/>
        </w:rPr>
        <w:t>
      нығарлау машинасын берілген технологиялық режимге икемдеу.</w:t>
      </w:r>
    </w:p>
    <w:bookmarkEnd w:id="1821"/>
    <w:bookmarkStart w:name="z1827" w:id="1822"/>
    <w:p>
      <w:pPr>
        <w:spacing w:after="0"/>
        <w:ind w:left="0"/>
        <w:jc w:val="both"/>
      </w:pPr>
      <w:r>
        <w:rPr>
          <w:rFonts w:ascii="Times New Roman"/>
          <w:b w:val="false"/>
          <w:i w:val="false"/>
          <w:color w:val="000000"/>
          <w:sz w:val="28"/>
        </w:rPr>
        <w:t>
      Білуге тиіс:</w:t>
      </w:r>
    </w:p>
    <w:bookmarkEnd w:id="1822"/>
    <w:bookmarkStart w:name="z1828" w:id="1823"/>
    <w:p>
      <w:pPr>
        <w:spacing w:after="0"/>
        <w:ind w:left="0"/>
        <w:jc w:val="both"/>
      </w:pPr>
      <w:r>
        <w:rPr>
          <w:rFonts w:ascii="Times New Roman"/>
          <w:b w:val="false"/>
          <w:i w:val="false"/>
          <w:color w:val="000000"/>
          <w:sz w:val="28"/>
        </w:rPr>
        <w:t>
      нығарлау машинасының құрылымы мен әрекет принципі;</w:t>
      </w:r>
    </w:p>
    <w:bookmarkEnd w:id="1823"/>
    <w:bookmarkStart w:name="z1829" w:id="1824"/>
    <w:p>
      <w:pPr>
        <w:spacing w:after="0"/>
        <w:ind w:left="0"/>
        <w:jc w:val="both"/>
      </w:pPr>
      <w:r>
        <w:rPr>
          <w:rFonts w:ascii="Times New Roman"/>
          <w:b w:val="false"/>
          <w:i w:val="false"/>
          <w:color w:val="000000"/>
          <w:sz w:val="28"/>
        </w:rPr>
        <w:t>
      машинаның жұмыс режимін икемдеу мен реттеу ережесі;</w:t>
      </w:r>
    </w:p>
    <w:bookmarkEnd w:id="1824"/>
    <w:bookmarkStart w:name="z1830" w:id="1825"/>
    <w:p>
      <w:pPr>
        <w:spacing w:after="0"/>
        <w:ind w:left="0"/>
        <w:jc w:val="both"/>
      </w:pPr>
      <w:r>
        <w:rPr>
          <w:rFonts w:ascii="Times New Roman"/>
          <w:b w:val="false"/>
          <w:i w:val="false"/>
          <w:color w:val="000000"/>
          <w:sz w:val="28"/>
        </w:rPr>
        <w:t>
      асбест – цементті табақтарға текстуралық қағазды салу әдістері;</w:t>
      </w:r>
    </w:p>
    <w:bookmarkEnd w:id="1825"/>
    <w:bookmarkStart w:name="z1831" w:id="1826"/>
    <w:p>
      <w:pPr>
        <w:spacing w:after="0"/>
        <w:ind w:left="0"/>
        <w:jc w:val="both"/>
      </w:pPr>
      <w:r>
        <w:rPr>
          <w:rFonts w:ascii="Times New Roman"/>
          <w:b w:val="false"/>
          <w:i w:val="false"/>
          <w:color w:val="000000"/>
          <w:sz w:val="28"/>
        </w:rPr>
        <w:t>
      дайын өнімнің сапасына қойылатын талаптар;</w:t>
      </w:r>
    </w:p>
    <w:bookmarkEnd w:id="1826"/>
    <w:bookmarkStart w:name="z1832" w:id="1827"/>
    <w:p>
      <w:pPr>
        <w:spacing w:after="0"/>
        <w:ind w:left="0"/>
        <w:jc w:val="both"/>
      </w:pPr>
      <w:r>
        <w:rPr>
          <w:rFonts w:ascii="Times New Roman"/>
          <w:b w:val="false"/>
          <w:i w:val="false"/>
          <w:color w:val="000000"/>
          <w:sz w:val="28"/>
        </w:rPr>
        <w:t>
      сығылған ауаның қысымын және асбест – цементті табақтар мен қабыршықты нығарлау қозғалысының жылдамдығын реттеу ережесі;</w:t>
      </w:r>
    </w:p>
    <w:bookmarkEnd w:id="1827"/>
    <w:bookmarkStart w:name="z1833" w:id="1828"/>
    <w:p>
      <w:pPr>
        <w:spacing w:after="0"/>
        <w:ind w:left="0"/>
        <w:jc w:val="both"/>
      </w:pPr>
      <w:r>
        <w:rPr>
          <w:rFonts w:ascii="Times New Roman"/>
          <w:b w:val="false"/>
          <w:i w:val="false"/>
          <w:color w:val="000000"/>
          <w:sz w:val="28"/>
        </w:rPr>
        <w:t>
      бақылау – есептеу құралдарының міндеті мен қолдану ережесі;</w:t>
      </w:r>
    </w:p>
    <w:bookmarkEnd w:id="1828"/>
    <w:bookmarkStart w:name="z1834" w:id="1829"/>
    <w:p>
      <w:pPr>
        <w:spacing w:after="0"/>
        <w:ind w:left="0"/>
        <w:jc w:val="both"/>
      </w:pPr>
      <w:r>
        <w:rPr>
          <w:rFonts w:ascii="Times New Roman"/>
          <w:b w:val="false"/>
          <w:i w:val="false"/>
          <w:color w:val="000000"/>
          <w:sz w:val="28"/>
        </w:rPr>
        <w:t>
      жабдықтардың жұмысындағы ақауларды анықтау және түзету тәсілдері.</w:t>
      </w:r>
    </w:p>
    <w:bookmarkEnd w:id="1829"/>
    <w:bookmarkStart w:name="z1835" w:id="1830"/>
    <w:p>
      <w:pPr>
        <w:spacing w:after="0"/>
        <w:ind w:left="0"/>
        <w:jc w:val="both"/>
      </w:pPr>
      <w:r>
        <w:rPr>
          <w:rFonts w:ascii="Times New Roman"/>
          <w:b w:val="false"/>
          <w:i w:val="false"/>
          <w:color w:val="000000"/>
          <w:sz w:val="28"/>
        </w:rPr>
        <w:t>
      60. Өздігінен жүретін газды – ерітінді араластыру</w:t>
      </w:r>
    </w:p>
    <w:bookmarkEnd w:id="1830"/>
    <w:p>
      <w:pPr>
        <w:spacing w:after="0"/>
        <w:ind w:left="0"/>
        <w:jc w:val="both"/>
      </w:pPr>
      <w:r>
        <w:rPr>
          <w:rFonts w:ascii="Times New Roman"/>
          <w:b w:val="false"/>
          <w:i w:val="false"/>
          <w:color w:val="000000"/>
          <w:sz w:val="28"/>
        </w:rPr>
        <w:t>
      (дірілдегіш газды – бетонды араластыру) машинисі</w:t>
      </w:r>
    </w:p>
    <w:bookmarkStart w:name="z1837" w:id="1831"/>
    <w:p>
      <w:pPr>
        <w:spacing w:after="0"/>
        <w:ind w:left="0"/>
        <w:jc w:val="both"/>
      </w:pPr>
      <w:r>
        <w:rPr>
          <w:rFonts w:ascii="Times New Roman"/>
          <w:b w:val="false"/>
          <w:i w:val="false"/>
          <w:color w:val="000000"/>
          <w:sz w:val="28"/>
        </w:rPr>
        <w:t>
      Параграф 1. Өздігінен жүретін газды – ерітінді араластыру</w:t>
      </w:r>
    </w:p>
    <w:bookmarkEnd w:id="1831"/>
    <w:p>
      <w:pPr>
        <w:spacing w:after="0"/>
        <w:ind w:left="0"/>
        <w:jc w:val="both"/>
      </w:pPr>
      <w:r>
        <w:rPr>
          <w:rFonts w:ascii="Times New Roman"/>
          <w:b w:val="false"/>
          <w:i w:val="false"/>
          <w:color w:val="000000"/>
          <w:sz w:val="28"/>
        </w:rPr>
        <w:t>
      (дірілдегіш газды – бетонды араластыру) машинисі, 4-разряд</w:t>
      </w:r>
    </w:p>
    <w:bookmarkStart w:name="z1839" w:id="1832"/>
    <w:p>
      <w:pPr>
        <w:spacing w:after="0"/>
        <w:ind w:left="0"/>
        <w:jc w:val="both"/>
      </w:pPr>
      <w:r>
        <w:rPr>
          <w:rFonts w:ascii="Times New Roman"/>
          <w:b w:val="false"/>
          <w:i w:val="false"/>
          <w:color w:val="000000"/>
          <w:sz w:val="28"/>
        </w:rPr>
        <w:t>
      245. Жұмыс сипаттамасы:</w:t>
      </w:r>
    </w:p>
    <w:bookmarkEnd w:id="1832"/>
    <w:bookmarkStart w:name="z1840" w:id="1833"/>
    <w:p>
      <w:pPr>
        <w:spacing w:after="0"/>
        <w:ind w:left="0"/>
        <w:jc w:val="both"/>
      </w:pPr>
      <w:r>
        <w:rPr>
          <w:rFonts w:ascii="Times New Roman"/>
          <w:b w:val="false"/>
          <w:i w:val="false"/>
          <w:color w:val="000000"/>
          <w:sz w:val="28"/>
        </w:rPr>
        <w:t>
      қуысты бетондардан бұйымдар әзірлеу процесінде өздігінен жүретін газды-ерітінділі араластырғыш механизмдерін басқару;</w:t>
      </w:r>
    </w:p>
    <w:bookmarkEnd w:id="1833"/>
    <w:bookmarkStart w:name="z1841" w:id="1834"/>
    <w:p>
      <w:pPr>
        <w:spacing w:after="0"/>
        <w:ind w:left="0"/>
        <w:jc w:val="both"/>
      </w:pPr>
      <w:r>
        <w:rPr>
          <w:rFonts w:ascii="Times New Roman"/>
          <w:b w:val="false"/>
          <w:i w:val="false"/>
          <w:color w:val="000000"/>
          <w:sz w:val="28"/>
        </w:rPr>
        <w:t>
      газды-көбікті-бетонды қоспаны, ерітінділер мен массаны дайындау;</w:t>
      </w:r>
    </w:p>
    <w:bookmarkEnd w:id="1834"/>
    <w:bookmarkStart w:name="z1842" w:id="1835"/>
    <w:p>
      <w:pPr>
        <w:spacing w:after="0"/>
        <w:ind w:left="0"/>
        <w:jc w:val="both"/>
      </w:pPr>
      <w:r>
        <w:rPr>
          <w:rFonts w:ascii="Times New Roman"/>
          <w:b w:val="false"/>
          <w:i w:val="false"/>
          <w:color w:val="000000"/>
          <w:sz w:val="28"/>
        </w:rPr>
        <w:t>
      араластыру агрегатының сыйымдылығына газды-қышқылды массаны құрайтын компоненттерді оны тұрақты түрде араластырумен құю;</w:t>
      </w:r>
    </w:p>
    <w:bookmarkEnd w:id="1835"/>
    <w:bookmarkStart w:name="z1843" w:id="1836"/>
    <w:p>
      <w:pPr>
        <w:spacing w:after="0"/>
        <w:ind w:left="0"/>
        <w:jc w:val="both"/>
      </w:pPr>
      <w:r>
        <w:rPr>
          <w:rFonts w:ascii="Times New Roman"/>
          <w:b w:val="false"/>
          <w:i w:val="false"/>
          <w:color w:val="000000"/>
          <w:sz w:val="28"/>
        </w:rPr>
        <w:t>
      газды-ерітінділі араластырғышты газды-қышқылды массасымен қалыптау орнына жеткізу және массаны қалып табанға құю;</w:t>
      </w:r>
    </w:p>
    <w:bookmarkEnd w:id="1836"/>
    <w:bookmarkStart w:name="z1844" w:id="1837"/>
    <w:p>
      <w:pPr>
        <w:spacing w:after="0"/>
        <w:ind w:left="0"/>
        <w:jc w:val="both"/>
      </w:pPr>
      <w:r>
        <w:rPr>
          <w:rFonts w:ascii="Times New Roman"/>
          <w:b w:val="false"/>
          <w:i w:val="false"/>
          <w:color w:val="000000"/>
          <w:sz w:val="28"/>
        </w:rPr>
        <w:t>
      бөлу бункерін онда қалған массадан босату;</w:t>
      </w:r>
    </w:p>
    <w:bookmarkEnd w:id="1837"/>
    <w:bookmarkStart w:name="z1845" w:id="1838"/>
    <w:p>
      <w:pPr>
        <w:spacing w:after="0"/>
        <w:ind w:left="0"/>
        <w:jc w:val="both"/>
      </w:pPr>
      <w:r>
        <w:rPr>
          <w:rFonts w:ascii="Times New Roman"/>
          <w:b w:val="false"/>
          <w:i w:val="false"/>
          <w:color w:val="000000"/>
          <w:sz w:val="28"/>
        </w:rPr>
        <w:t>
      газды-ерітінділі араластырғышты қатып қалған массадан жүйелі түрде босату, құбыршек пен шығатын саңылауды тазарту;</w:t>
      </w:r>
    </w:p>
    <w:bookmarkEnd w:id="1838"/>
    <w:bookmarkStart w:name="z1846" w:id="1839"/>
    <w:p>
      <w:pPr>
        <w:spacing w:after="0"/>
        <w:ind w:left="0"/>
        <w:jc w:val="both"/>
      </w:pPr>
      <w:r>
        <w:rPr>
          <w:rFonts w:ascii="Times New Roman"/>
          <w:b w:val="false"/>
          <w:i w:val="false"/>
          <w:color w:val="000000"/>
          <w:sz w:val="28"/>
        </w:rPr>
        <w:t>
      бақылау-өлшеу құралдарының көрсеткішін байқау;</w:t>
      </w:r>
    </w:p>
    <w:bookmarkEnd w:id="1839"/>
    <w:bookmarkStart w:name="z1847" w:id="1840"/>
    <w:p>
      <w:pPr>
        <w:spacing w:after="0"/>
        <w:ind w:left="0"/>
        <w:jc w:val="both"/>
      </w:pPr>
      <w:r>
        <w:rPr>
          <w:rFonts w:ascii="Times New Roman"/>
          <w:b w:val="false"/>
          <w:i w:val="false"/>
          <w:color w:val="000000"/>
          <w:sz w:val="28"/>
        </w:rPr>
        <w:t>
      ауысымдық журналды жүргізу;</w:t>
      </w:r>
    </w:p>
    <w:bookmarkEnd w:id="1840"/>
    <w:bookmarkStart w:name="z1848" w:id="1841"/>
    <w:p>
      <w:pPr>
        <w:spacing w:after="0"/>
        <w:ind w:left="0"/>
        <w:jc w:val="both"/>
      </w:pPr>
      <w:r>
        <w:rPr>
          <w:rFonts w:ascii="Times New Roman"/>
          <w:b w:val="false"/>
          <w:i w:val="false"/>
          <w:color w:val="000000"/>
          <w:sz w:val="28"/>
        </w:rPr>
        <w:t>
      газды-ерітінділі араластырғыш механизмдерін реттеу және икемдеу, ұсақ ақауларды түзету;</w:t>
      </w:r>
    </w:p>
    <w:bookmarkEnd w:id="1841"/>
    <w:bookmarkStart w:name="z1849" w:id="1842"/>
    <w:p>
      <w:pPr>
        <w:spacing w:after="0"/>
        <w:ind w:left="0"/>
        <w:jc w:val="both"/>
      </w:pPr>
      <w:r>
        <w:rPr>
          <w:rFonts w:ascii="Times New Roman"/>
          <w:b w:val="false"/>
          <w:i w:val="false"/>
          <w:color w:val="000000"/>
          <w:sz w:val="28"/>
        </w:rPr>
        <w:t>
      жуу суын төгу;</w:t>
      </w:r>
    </w:p>
    <w:bookmarkEnd w:id="1842"/>
    <w:bookmarkStart w:name="z1850" w:id="1843"/>
    <w:p>
      <w:pPr>
        <w:spacing w:after="0"/>
        <w:ind w:left="0"/>
        <w:jc w:val="both"/>
      </w:pPr>
      <w:r>
        <w:rPr>
          <w:rFonts w:ascii="Times New Roman"/>
          <w:b w:val="false"/>
          <w:i w:val="false"/>
          <w:color w:val="000000"/>
          <w:sz w:val="28"/>
        </w:rPr>
        <w:t>
      гидравликалық ұстау қалыбын ілмектеу.</w:t>
      </w:r>
    </w:p>
    <w:bookmarkEnd w:id="1843"/>
    <w:bookmarkStart w:name="z1851" w:id="1844"/>
    <w:p>
      <w:pPr>
        <w:spacing w:after="0"/>
        <w:ind w:left="0"/>
        <w:jc w:val="both"/>
      </w:pPr>
      <w:r>
        <w:rPr>
          <w:rFonts w:ascii="Times New Roman"/>
          <w:b w:val="false"/>
          <w:i w:val="false"/>
          <w:color w:val="000000"/>
          <w:sz w:val="28"/>
        </w:rPr>
        <w:t>
      246. Білуге тиіс:</w:t>
      </w:r>
    </w:p>
    <w:bookmarkEnd w:id="1844"/>
    <w:bookmarkStart w:name="z1852" w:id="1845"/>
    <w:p>
      <w:pPr>
        <w:spacing w:after="0"/>
        <w:ind w:left="0"/>
        <w:jc w:val="both"/>
      </w:pPr>
      <w:r>
        <w:rPr>
          <w:rFonts w:ascii="Times New Roman"/>
          <w:b w:val="false"/>
          <w:i w:val="false"/>
          <w:color w:val="000000"/>
          <w:sz w:val="28"/>
        </w:rPr>
        <w:t>
      өздігінен жүретін газды-ерітінділі араластырғыштың құрылысы мен пайдалану ережесі;</w:t>
      </w:r>
    </w:p>
    <w:bookmarkEnd w:id="1845"/>
    <w:bookmarkStart w:name="z1853" w:id="1846"/>
    <w:p>
      <w:pPr>
        <w:spacing w:after="0"/>
        <w:ind w:left="0"/>
        <w:jc w:val="both"/>
      </w:pPr>
      <w:r>
        <w:rPr>
          <w:rFonts w:ascii="Times New Roman"/>
          <w:b w:val="false"/>
          <w:i w:val="false"/>
          <w:color w:val="000000"/>
          <w:sz w:val="28"/>
        </w:rPr>
        <w:t>
      газды-көбікті қоспаны, ерітінді мен массаны әзірлеу технологиясы және рецептурасы;</w:t>
      </w:r>
    </w:p>
    <w:bookmarkEnd w:id="1846"/>
    <w:bookmarkStart w:name="z1854" w:id="1847"/>
    <w:p>
      <w:pPr>
        <w:spacing w:after="0"/>
        <w:ind w:left="0"/>
        <w:jc w:val="both"/>
      </w:pPr>
      <w:r>
        <w:rPr>
          <w:rFonts w:ascii="Times New Roman"/>
          <w:b w:val="false"/>
          <w:i w:val="false"/>
          <w:color w:val="000000"/>
          <w:sz w:val="28"/>
        </w:rPr>
        <w:t>
      жекелеген компоненттерді салу реттілігі;</w:t>
      </w:r>
    </w:p>
    <w:bookmarkEnd w:id="1847"/>
    <w:bookmarkStart w:name="z1855" w:id="1848"/>
    <w:p>
      <w:pPr>
        <w:spacing w:after="0"/>
        <w:ind w:left="0"/>
        <w:jc w:val="both"/>
      </w:pPr>
      <w:r>
        <w:rPr>
          <w:rFonts w:ascii="Times New Roman"/>
          <w:b w:val="false"/>
          <w:i w:val="false"/>
          <w:color w:val="000000"/>
          <w:sz w:val="28"/>
        </w:rPr>
        <w:t>
      араластыру режимі; қатқылдауды жеделдеткішті мөлшерлеу, түрлері мен міндеті;</w:t>
      </w:r>
    </w:p>
    <w:bookmarkEnd w:id="1848"/>
    <w:bookmarkStart w:name="z1856" w:id="1849"/>
    <w:p>
      <w:pPr>
        <w:spacing w:after="0"/>
        <w:ind w:left="0"/>
        <w:jc w:val="both"/>
      </w:pPr>
      <w:r>
        <w:rPr>
          <w:rFonts w:ascii="Times New Roman"/>
          <w:b w:val="false"/>
          <w:i w:val="false"/>
          <w:color w:val="000000"/>
          <w:sz w:val="28"/>
        </w:rPr>
        <w:t>
      газды-көбікті қоспаның әртүрлі маркаларының ерекшеліктері мен олардың міндеті;</w:t>
      </w:r>
    </w:p>
    <w:bookmarkEnd w:id="1849"/>
    <w:bookmarkStart w:name="z1857" w:id="1850"/>
    <w:p>
      <w:pPr>
        <w:spacing w:after="0"/>
        <w:ind w:left="0"/>
        <w:jc w:val="both"/>
      </w:pPr>
      <w:r>
        <w:rPr>
          <w:rFonts w:ascii="Times New Roman"/>
          <w:b w:val="false"/>
          <w:i w:val="false"/>
          <w:color w:val="000000"/>
          <w:sz w:val="28"/>
        </w:rPr>
        <w:t>
      бұйымдар мен қалыптарды ілмектеу ережесі;</w:t>
      </w:r>
    </w:p>
    <w:bookmarkEnd w:id="1850"/>
    <w:bookmarkStart w:name="z1858" w:id="1851"/>
    <w:p>
      <w:pPr>
        <w:spacing w:after="0"/>
        <w:ind w:left="0"/>
        <w:jc w:val="both"/>
      </w:pPr>
      <w:r>
        <w:rPr>
          <w:rFonts w:ascii="Times New Roman"/>
          <w:b w:val="false"/>
          <w:i w:val="false"/>
          <w:color w:val="000000"/>
          <w:sz w:val="28"/>
        </w:rPr>
        <w:t>
      жабдықтардың жұмысындағы ақауларды анықтау және түзету тәсілдері.</w:t>
      </w:r>
    </w:p>
    <w:bookmarkEnd w:id="1851"/>
    <w:bookmarkStart w:name="z1859" w:id="1852"/>
    <w:p>
      <w:pPr>
        <w:spacing w:after="0"/>
        <w:ind w:left="0"/>
        <w:jc w:val="both"/>
      </w:pPr>
      <w:r>
        <w:rPr>
          <w:rFonts w:ascii="Times New Roman"/>
          <w:b w:val="false"/>
          <w:i w:val="false"/>
          <w:color w:val="000000"/>
          <w:sz w:val="28"/>
        </w:rPr>
        <w:t>
      Қуысты қоспаның компоненттерін мөлшерлеу функциясын орындаған кезде - 5-разряд.</w:t>
      </w:r>
    </w:p>
    <w:bookmarkEnd w:id="1852"/>
    <w:bookmarkStart w:name="z1860" w:id="1853"/>
    <w:p>
      <w:pPr>
        <w:spacing w:after="0"/>
        <w:ind w:left="0"/>
        <w:jc w:val="both"/>
      </w:pPr>
      <w:r>
        <w:rPr>
          <w:rFonts w:ascii="Times New Roman"/>
          <w:b w:val="false"/>
          <w:i w:val="false"/>
          <w:color w:val="000000"/>
          <w:sz w:val="28"/>
        </w:rPr>
        <w:t>
      61. Слюдалы қыртыс жасайтын машинаның машинисі</w:t>
      </w:r>
    </w:p>
    <w:bookmarkEnd w:id="1853"/>
    <w:bookmarkStart w:name="z1861" w:id="1854"/>
    <w:p>
      <w:pPr>
        <w:spacing w:after="0"/>
        <w:ind w:left="0"/>
        <w:jc w:val="both"/>
      </w:pPr>
      <w:r>
        <w:rPr>
          <w:rFonts w:ascii="Times New Roman"/>
          <w:b w:val="false"/>
          <w:i w:val="false"/>
          <w:color w:val="000000"/>
          <w:sz w:val="28"/>
        </w:rPr>
        <w:t>
      Параграф 1. Слюдалы қыртыс жасайтын машинаның машинисі, 4-разряд</w:t>
      </w:r>
    </w:p>
    <w:bookmarkEnd w:id="1854"/>
    <w:bookmarkStart w:name="z1862" w:id="1855"/>
    <w:p>
      <w:pPr>
        <w:spacing w:after="0"/>
        <w:ind w:left="0"/>
        <w:jc w:val="both"/>
      </w:pPr>
      <w:r>
        <w:rPr>
          <w:rFonts w:ascii="Times New Roman"/>
          <w:b w:val="false"/>
          <w:i w:val="false"/>
          <w:color w:val="000000"/>
          <w:sz w:val="28"/>
        </w:rPr>
        <w:t>
      247. Жұмыс сипаттамасы:</w:t>
      </w:r>
    </w:p>
    <w:bookmarkEnd w:id="1855"/>
    <w:bookmarkStart w:name="z1863" w:id="1856"/>
    <w:p>
      <w:pPr>
        <w:spacing w:after="0"/>
        <w:ind w:left="0"/>
        <w:jc w:val="both"/>
      </w:pPr>
      <w:r>
        <w:rPr>
          <w:rFonts w:ascii="Times New Roman"/>
          <w:b w:val="false"/>
          <w:i w:val="false"/>
          <w:color w:val="000000"/>
          <w:sz w:val="28"/>
        </w:rPr>
        <w:t>
      өзінен біліктілігі жоғары машинистің басшылығымен слюдалы қыртысты құю процесін жүргізу;</w:t>
      </w:r>
    </w:p>
    <w:bookmarkEnd w:id="1856"/>
    <w:bookmarkStart w:name="z1864" w:id="1857"/>
    <w:p>
      <w:pPr>
        <w:spacing w:after="0"/>
        <w:ind w:left="0"/>
        <w:jc w:val="both"/>
      </w:pPr>
      <w:r>
        <w:rPr>
          <w:rFonts w:ascii="Times New Roman"/>
          <w:b w:val="false"/>
          <w:i w:val="false"/>
          <w:color w:val="000000"/>
          <w:sz w:val="28"/>
        </w:rPr>
        <w:t>
      Қойыртпаны, айналма және таза суды беруді реттеу.</w:t>
      </w:r>
    </w:p>
    <w:bookmarkEnd w:id="1857"/>
    <w:bookmarkStart w:name="z1865" w:id="1858"/>
    <w:p>
      <w:pPr>
        <w:spacing w:after="0"/>
        <w:ind w:left="0"/>
        <w:jc w:val="both"/>
      </w:pPr>
      <w:r>
        <w:rPr>
          <w:rFonts w:ascii="Times New Roman"/>
          <w:b w:val="false"/>
          <w:i w:val="false"/>
          <w:color w:val="000000"/>
          <w:sz w:val="28"/>
        </w:rPr>
        <w:t>
      Көмекші жабдықтарды реттеу, машинаның жағдайын байқау және оның жұмысындағы ұсақ ақауларды түзету.</w:t>
      </w:r>
    </w:p>
    <w:bookmarkEnd w:id="1858"/>
    <w:bookmarkStart w:name="z1866" w:id="1859"/>
    <w:p>
      <w:pPr>
        <w:spacing w:after="0"/>
        <w:ind w:left="0"/>
        <w:jc w:val="both"/>
      </w:pPr>
      <w:r>
        <w:rPr>
          <w:rFonts w:ascii="Times New Roman"/>
          <w:b w:val="false"/>
          <w:i w:val="false"/>
          <w:color w:val="000000"/>
          <w:sz w:val="28"/>
        </w:rPr>
        <w:t>
      Жабдықтарға профилактикалық жөндеуді жүргізу.</w:t>
      </w:r>
    </w:p>
    <w:bookmarkEnd w:id="1859"/>
    <w:bookmarkStart w:name="z1867" w:id="1860"/>
    <w:p>
      <w:pPr>
        <w:spacing w:after="0"/>
        <w:ind w:left="0"/>
        <w:jc w:val="both"/>
      </w:pPr>
      <w:r>
        <w:rPr>
          <w:rFonts w:ascii="Times New Roman"/>
          <w:b w:val="false"/>
          <w:i w:val="false"/>
          <w:color w:val="000000"/>
          <w:sz w:val="28"/>
        </w:rPr>
        <w:t>
      248. Білуге тиіс:</w:t>
      </w:r>
    </w:p>
    <w:bookmarkEnd w:id="1860"/>
    <w:bookmarkStart w:name="z1868" w:id="1861"/>
    <w:p>
      <w:pPr>
        <w:spacing w:after="0"/>
        <w:ind w:left="0"/>
        <w:jc w:val="both"/>
      </w:pPr>
      <w:r>
        <w:rPr>
          <w:rFonts w:ascii="Times New Roman"/>
          <w:b w:val="false"/>
          <w:i w:val="false"/>
          <w:color w:val="000000"/>
          <w:sz w:val="28"/>
        </w:rPr>
        <w:t>
      қызмет көрсетілетін жабдықтардың құрылысы;</w:t>
      </w:r>
    </w:p>
    <w:bookmarkEnd w:id="1861"/>
    <w:bookmarkStart w:name="z1869" w:id="1862"/>
    <w:p>
      <w:pPr>
        <w:spacing w:after="0"/>
        <w:ind w:left="0"/>
        <w:jc w:val="both"/>
      </w:pPr>
      <w:r>
        <w:rPr>
          <w:rFonts w:ascii="Times New Roman"/>
          <w:b w:val="false"/>
          <w:i w:val="false"/>
          <w:color w:val="000000"/>
          <w:sz w:val="28"/>
        </w:rPr>
        <w:t>
      слюда қыртысы өндірісінің технологиялық процесі туралы негізгі мағлұматтар;</w:t>
      </w:r>
    </w:p>
    <w:bookmarkEnd w:id="1862"/>
    <w:bookmarkStart w:name="z1870" w:id="1863"/>
    <w:p>
      <w:pPr>
        <w:spacing w:after="0"/>
        <w:ind w:left="0"/>
        <w:jc w:val="both"/>
      </w:pPr>
      <w:r>
        <w:rPr>
          <w:rFonts w:ascii="Times New Roman"/>
          <w:b w:val="false"/>
          <w:i w:val="false"/>
          <w:color w:val="000000"/>
          <w:sz w:val="28"/>
        </w:rPr>
        <w:t>
      бақылау-өлшеу құралдарын пайдалану ережесі;</w:t>
      </w:r>
    </w:p>
    <w:bookmarkEnd w:id="1863"/>
    <w:bookmarkStart w:name="z1871" w:id="1864"/>
    <w:p>
      <w:pPr>
        <w:spacing w:after="0"/>
        <w:ind w:left="0"/>
        <w:jc w:val="both"/>
      </w:pPr>
      <w:r>
        <w:rPr>
          <w:rFonts w:ascii="Times New Roman"/>
          <w:b w:val="false"/>
          <w:i w:val="false"/>
          <w:color w:val="000000"/>
          <w:sz w:val="28"/>
        </w:rPr>
        <w:t>
      өнімдердің сапасына қойылатын талаптар;</w:t>
      </w:r>
    </w:p>
    <w:bookmarkEnd w:id="1864"/>
    <w:bookmarkStart w:name="z1872" w:id="1865"/>
    <w:p>
      <w:pPr>
        <w:spacing w:after="0"/>
        <w:ind w:left="0"/>
        <w:jc w:val="both"/>
      </w:pPr>
      <w:r>
        <w:rPr>
          <w:rFonts w:ascii="Times New Roman"/>
          <w:b w:val="false"/>
          <w:i w:val="false"/>
          <w:color w:val="000000"/>
          <w:sz w:val="28"/>
        </w:rPr>
        <w:t>
      жабдықтардың жұмысындағы ақауларды анықтау және түзету тәсілдері.</w:t>
      </w:r>
    </w:p>
    <w:bookmarkEnd w:id="1865"/>
    <w:bookmarkStart w:name="z1873" w:id="1866"/>
    <w:p>
      <w:pPr>
        <w:spacing w:after="0"/>
        <w:ind w:left="0"/>
        <w:jc w:val="both"/>
      </w:pPr>
      <w:r>
        <w:rPr>
          <w:rFonts w:ascii="Times New Roman"/>
          <w:b w:val="false"/>
          <w:i w:val="false"/>
          <w:color w:val="000000"/>
          <w:sz w:val="28"/>
        </w:rPr>
        <w:t>
      Параграф 2. Слюдалы қыртыс жасайтын машинаның машинисі, 5-разряд</w:t>
      </w:r>
    </w:p>
    <w:bookmarkEnd w:id="1866"/>
    <w:bookmarkStart w:name="z1874" w:id="1867"/>
    <w:p>
      <w:pPr>
        <w:spacing w:after="0"/>
        <w:ind w:left="0"/>
        <w:jc w:val="both"/>
      </w:pPr>
      <w:r>
        <w:rPr>
          <w:rFonts w:ascii="Times New Roman"/>
          <w:b w:val="false"/>
          <w:i w:val="false"/>
          <w:color w:val="000000"/>
          <w:sz w:val="28"/>
        </w:rPr>
        <w:t>
      249. Жұмыс сипаттамасы:</w:t>
      </w:r>
    </w:p>
    <w:bookmarkEnd w:id="1867"/>
    <w:bookmarkStart w:name="z1875" w:id="1868"/>
    <w:p>
      <w:pPr>
        <w:spacing w:after="0"/>
        <w:ind w:left="0"/>
        <w:jc w:val="both"/>
      </w:pPr>
      <w:r>
        <w:rPr>
          <w:rFonts w:ascii="Times New Roman"/>
          <w:b w:val="false"/>
          <w:i w:val="false"/>
          <w:color w:val="000000"/>
          <w:sz w:val="28"/>
        </w:rPr>
        <w:t>
      слюдалы қыртысты құю процесін жүргізу.</w:t>
      </w:r>
    </w:p>
    <w:bookmarkEnd w:id="1868"/>
    <w:bookmarkStart w:name="z1876" w:id="1869"/>
    <w:p>
      <w:pPr>
        <w:spacing w:after="0"/>
        <w:ind w:left="0"/>
        <w:jc w:val="both"/>
      </w:pPr>
      <w:r>
        <w:rPr>
          <w:rFonts w:ascii="Times New Roman"/>
          <w:b w:val="false"/>
          <w:i w:val="false"/>
          <w:color w:val="000000"/>
          <w:sz w:val="28"/>
        </w:rPr>
        <w:t>
      Вакуум-сорғының, калорифердің, желдеткіштің жұмысын реттеу.</w:t>
      </w:r>
    </w:p>
    <w:bookmarkEnd w:id="1869"/>
    <w:bookmarkStart w:name="z1877" w:id="1870"/>
    <w:p>
      <w:pPr>
        <w:spacing w:after="0"/>
        <w:ind w:left="0"/>
        <w:jc w:val="both"/>
      </w:pPr>
      <w:r>
        <w:rPr>
          <w:rFonts w:ascii="Times New Roman"/>
          <w:b w:val="false"/>
          <w:i w:val="false"/>
          <w:color w:val="000000"/>
          <w:sz w:val="28"/>
        </w:rPr>
        <w:t>
      Өндірілетін слюда қыртысының сапасын, бақылау-өлшеу құралдарының жұмысын және көрсеткіштерін байқау, таспа параметрлерін реттеу.</w:t>
      </w:r>
    </w:p>
    <w:bookmarkEnd w:id="1870"/>
    <w:bookmarkStart w:name="z1878" w:id="1871"/>
    <w:p>
      <w:pPr>
        <w:spacing w:after="0"/>
        <w:ind w:left="0"/>
        <w:jc w:val="both"/>
      </w:pPr>
      <w:r>
        <w:rPr>
          <w:rFonts w:ascii="Times New Roman"/>
          <w:b w:val="false"/>
          <w:i w:val="false"/>
          <w:color w:val="000000"/>
          <w:sz w:val="28"/>
        </w:rPr>
        <w:t>
      машиналарды тазалауға және ағымдағы жөндеуге қатысу.</w:t>
      </w:r>
    </w:p>
    <w:bookmarkEnd w:id="1871"/>
    <w:bookmarkStart w:name="z1879" w:id="1872"/>
    <w:p>
      <w:pPr>
        <w:spacing w:after="0"/>
        <w:ind w:left="0"/>
        <w:jc w:val="both"/>
      </w:pPr>
      <w:r>
        <w:rPr>
          <w:rFonts w:ascii="Times New Roman"/>
          <w:b w:val="false"/>
          <w:i w:val="false"/>
          <w:color w:val="000000"/>
          <w:sz w:val="28"/>
        </w:rPr>
        <w:t>
      жабдықтардың жұмысындағы ақауларды түзету.</w:t>
      </w:r>
    </w:p>
    <w:bookmarkEnd w:id="1872"/>
    <w:bookmarkStart w:name="z1880" w:id="1873"/>
    <w:p>
      <w:pPr>
        <w:spacing w:after="0"/>
        <w:ind w:left="0"/>
        <w:jc w:val="both"/>
      </w:pPr>
      <w:r>
        <w:rPr>
          <w:rFonts w:ascii="Times New Roman"/>
          <w:b w:val="false"/>
          <w:i w:val="false"/>
          <w:color w:val="000000"/>
          <w:sz w:val="28"/>
        </w:rPr>
        <w:t>
      250. Білуге тиіс:</w:t>
      </w:r>
    </w:p>
    <w:bookmarkEnd w:id="1873"/>
    <w:bookmarkStart w:name="z1881" w:id="1874"/>
    <w:p>
      <w:pPr>
        <w:spacing w:after="0"/>
        <w:ind w:left="0"/>
        <w:jc w:val="both"/>
      </w:pPr>
      <w:r>
        <w:rPr>
          <w:rFonts w:ascii="Times New Roman"/>
          <w:b w:val="false"/>
          <w:i w:val="false"/>
          <w:color w:val="000000"/>
          <w:sz w:val="28"/>
        </w:rPr>
        <w:t>
      қызмет көрсетілетін жабдықтардың құрылысы мен әрекет принципі; слюдалы қыртысты өндірудің технологиялық процесі;</w:t>
      </w:r>
    </w:p>
    <w:bookmarkEnd w:id="1874"/>
    <w:bookmarkStart w:name="z1882" w:id="1875"/>
    <w:p>
      <w:pPr>
        <w:spacing w:after="0"/>
        <w:ind w:left="0"/>
        <w:jc w:val="both"/>
      </w:pPr>
      <w:r>
        <w:rPr>
          <w:rFonts w:ascii="Times New Roman"/>
          <w:b w:val="false"/>
          <w:i w:val="false"/>
          <w:color w:val="000000"/>
          <w:sz w:val="28"/>
        </w:rPr>
        <w:t>
      коммуникация сұлбасы; бақылау-өлшеу құралдарын пайдалану ережесі;</w:t>
      </w:r>
    </w:p>
    <w:bookmarkEnd w:id="1875"/>
    <w:bookmarkStart w:name="z1883" w:id="1876"/>
    <w:p>
      <w:pPr>
        <w:spacing w:after="0"/>
        <w:ind w:left="0"/>
        <w:jc w:val="both"/>
      </w:pPr>
      <w:r>
        <w:rPr>
          <w:rFonts w:ascii="Times New Roman"/>
          <w:b w:val="false"/>
          <w:i w:val="false"/>
          <w:color w:val="000000"/>
          <w:sz w:val="28"/>
        </w:rPr>
        <w:t>
      жабдықтардың жұмысындағы ақауларды анықтау және түзету әдістері;</w:t>
      </w:r>
    </w:p>
    <w:bookmarkEnd w:id="1876"/>
    <w:bookmarkStart w:name="z1884" w:id="1877"/>
    <w:p>
      <w:pPr>
        <w:spacing w:after="0"/>
        <w:ind w:left="0"/>
        <w:jc w:val="both"/>
      </w:pPr>
      <w:r>
        <w:rPr>
          <w:rFonts w:ascii="Times New Roman"/>
          <w:b w:val="false"/>
          <w:i w:val="false"/>
          <w:color w:val="000000"/>
          <w:sz w:val="28"/>
        </w:rPr>
        <w:t>
      өндірілетін өнімдерге техникалық шарттар.</w:t>
      </w:r>
    </w:p>
    <w:bookmarkEnd w:id="1877"/>
    <w:bookmarkStart w:name="z1885" w:id="1878"/>
    <w:p>
      <w:pPr>
        <w:spacing w:after="0"/>
        <w:ind w:left="0"/>
        <w:jc w:val="both"/>
      </w:pPr>
      <w:r>
        <w:rPr>
          <w:rFonts w:ascii="Times New Roman"/>
          <w:b w:val="false"/>
          <w:i w:val="false"/>
          <w:color w:val="000000"/>
          <w:sz w:val="28"/>
        </w:rPr>
        <w:t>
      62. Кептіру агрегаттарының машинисі</w:t>
      </w:r>
    </w:p>
    <w:bookmarkEnd w:id="1878"/>
    <w:bookmarkStart w:name="z1886" w:id="1879"/>
    <w:p>
      <w:pPr>
        <w:spacing w:after="0"/>
        <w:ind w:left="0"/>
        <w:jc w:val="both"/>
      </w:pPr>
      <w:r>
        <w:rPr>
          <w:rFonts w:ascii="Times New Roman"/>
          <w:b w:val="false"/>
          <w:i w:val="false"/>
          <w:color w:val="000000"/>
          <w:sz w:val="28"/>
        </w:rPr>
        <w:t>
      Параграф 1. Кептіру агрегаттарының машинисі, 2-разряд</w:t>
      </w:r>
    </w:p>
    <w:bookmarkEnd w:id="1879"/>
    <w:bookmarkStart w:name="z1887" w:id="1880"/>
    <w:p>
      <w:pPr>
        <w:spacing w:after="0"/>
        <w:ind w:left="0"/>
        <w:jc w:val="both"/>
      </w:pPr>
      <w:r>
        <w:rPr>
          <w:rFonts w:ascii="Times New Roman"/>
          <w:b w:val="false"/>
          <w:i w:val="false"/>
          <w:color w:val="000000"/>
          <w:sz w:val="28"/>
        </w:rPr>
        <w:t>
      251. Жұмыс сипаттамасы.</w:t>
      </w:r>
    </w:p>
    <w:bookmarkEnd w:id="1880"/>
    <w:bookmarkStart w:name="z1888" w:id="1881"/>
    <w:p>
      <w:pPr>
        <w:spacing w:after="0"/>
        <w:ind w:left="0"/>
        <w:jc w:val="both"/>
      </w:pPr>
      <w:r>
        <w:rPr>
          <w:rFonts w:ascii="Times New Roman"/>
          <w:b w:val="false"/>
          <w:i w:val="false"/>
          <w:color w:val="000000"/>
          <w:sz w:val="28"/>
        </w:rPr>
        <w:t>
      Электр пешінде, конвейерімен электрлі-шамды кептіргіштерде және басқа да кептіргіш құрылғыларда слюданы кептіру процесін жүргізу.</w:t>
      </w:r>
    </w:p>
    <w:bookmarkEnd w:id="1881"/>
    <w:bookmarkStart w:name="z1889" w:id="1882"/>
    <w:p>
      <w:pPr>
        <w:spacing w:after="0"/>
        <w:ind w:left="0"/>
        <w:jc w:val="both"/>
      </w:pPr>
      <w:r>
        <w:rPr>
          <w:rFonts w:ascii="Times New Roman"/>
          <w:b w:val="false"/>
          <w:i w:val="false"/>
          <w:color w:val="000000"/>
          <w:sz w:val="28"/>
        </w:rPr>
        <w:t>
      Слюданы тиеу мен түсіру.</w:t>
      </w:r>
    </w:p>
    <w:bookmarkEnd w:id="1882"/>
    <w:bookmarkStart w:name="z1890" w:id="1883"/>
    <w:p>
      <w:pPr>
        <w:spacing w:after="0"/>
        <w:ind w:left="0"/>
        <w:jc w:val="both"/>
      </w:pPr>
      <w:r>
        <w:rPr>
          <w:rFonts w:ascii="Times New Roman"/>
          <w:b w:val="false"/>
          <w:i w:val="false"/>
          <w:color w:val="000000"/>
          <w:sz w:val="28"/>
        </w:rPr>
        <w:t>
      Жабдықтарды іске қосу мен тоқтату, кептіру режимін байқау.</w:t>
      </w:r>
    </w:p>
    <w:bookmarkEnd w:id="1883"/>
    <w:bookmarkStart w:name="z1891" w:id="1884"/>
    <w:p>
      <w:pPr>
        <w:spacing w:after="0"/>
        <w:ind w:left="0"/>
        <w:jc w:val="both"/>
      </w:pPr>
      <w:r>
        <w:rPr>
          <w:rFonts w:ascii="Times New Roman"/>
          <w:b w:val="false"/>
          <w:i w:val="false"/>
          <w:color w:val="000000"/>
          <w:sz w:val="28"/>
        </w:rPr>
        <w:t>
      Электрлі-шамды кептіргіштегі кептіру конвейерінің қозғалысын реттеу.</w:t>
      </w:r>
    </w:p>
    <w:bookmarkEnd w:id="1884"/>
    <w:bookmarkStart w:name="z1892" w:id="1885"/>
    <w:p>
      <w:pPr>
        <w:spacing w:after="0"/>
        <w:ind w:left="0"/>
        <w:jc w:val="both"/>
      </w:pPr>
      <w:r>
        <w:rPr>
          <w:rFonts w:ascii="Times New Roman"/>
          <w:b w:val="false"/>
          <w:i w:val="false"/>
          <w:color w:val="000000"/>
          <w:sz w:val="28"/>
        </w:rPr>
        <w:t>
      Гүрсілдеу процесін байқау.</w:t>
      </w:r>
    </w:p>
    <w:bookmarkEnd w:id="1885"/>
    <w:bookmarkStart w:name="z1893" w:id="1886"/>
    <w:p>
      <w:pPr>
        <w:spacing w:after="0"/>
        <w:ind w:left="0"/>
        <w:jc w:val="both"/>
      </w:pPr>
      <w:r>
        <w:rPr>
          <w:rFonts w:ascii="Times New Roman"/>
          <w:b w:val="false"/>
          <w:i w:val="false"/>
          <w:color w:val="000000"/>
          <w:sz w:val="28"/>
        </w:rPr>
        <w:t>
      252. Білуге тиіс:</w:t>
      </w:r>
    </w:p>
    <w:bookmarkEnd w:id="1886"/>
    <w:bookmarkStart w:name="z1894" w:id="1887"/>
    <w:p>
      <w:pPr>
        <w:spacing w:after="0"/>
        <w:ind w:left="0"/>
        <w:jc w:val="both"/>
      </w:pPr>
      <w:r>
        <w:rPr>
          <w:rFonts w:ascii="Times New Roman"/>
          <w:b w:val="false"/>
          <w:i w:val="false"/>
          <w:color w:val="000000"/>
          <w:sz w:val="28"/>
        </w:rPr>
        <w:t>
      әртүрлі құрылымдағы және жүйелердегі кептіру құрылғыларының құрылысы мен жұмыс принципі;</w:t>
      </w:r>
    </w:p>
    <w:bookmarkEnd w:id="1887"/>
    <w:bookmarkStart w:name="z1895" w:id="1888"/>
    <w:p>
      <w:pPr>
        <w:spacing w:after="0"/>
        <w:ind w:left="0"/>
        <w:jc w:val="both"/>
      </w:pPr>
      <w:r>
        <w:rPr>
          <w:rFonts w:ascii="Times New Roman"/>
          <w:b w:val="false"/>
          <w:i w:val="false"/>
          <w:color w:val="000000"/>
          <w:sz w:val="28"/>
        </w:rPr>
        <w:t>
      слюданы кептірудің технологиялық режимі;</w:t>
      </w:r>
    </w:p>
    <w:bookmarkEnd w:id="1888"/>
    <w:bookmarkStart w:name="z1896" w:id="1889"/>
    <w:p>
      <w:pPr>
        <w:spacing w:after="0"/>
        <w:ind w:left="0"/>
        <w:jc w:val="both"/>
      </w:pPr>
      <w:r>
        <w:rPr>
          <w:rFonts w:ascii="Times New Roman"/>
          <w:b w:val="false"/>
          <w:i w:val="false"/>
          <w:color w:val="000000"/>
          <w:sz w:val="28"/>
        </w:rPr>
        <w:t>
      дірілдеткіш – гүрсілдің құрылысы мен жұмыс принципі.</w:t>
      </w:r>
    </w:p>
    <w:bookmarkEnd w:id="1889"/>
    <w:bookmarkStart w:name="z1897" w:id="1890"/>
    <w:p>
      <w:pPr>
        <w:spacing w:after="0"/>
        <w:ind w:left="0"/>
        <w:jc w:val="both"/>
      </w:pPr>
      <w:r>
        <w:rPr>
          <w:rFonts w:ascii="Times New Roman"/>
          <w:b w:val="false"/>
          <w:i w:val="false"/>
          <w:color w:val="000000"/>
          <w:sz w:val="28"/>
        </w:rPr>
        <w:t>
      63. Шикізаттық диірменнің машинисі</w:t>
      </w:r>
    </w:p>
    <w:bookmarkEnd w:id="1890"/>
    <w:bookmarkStart w:name="z1898" w:id="1891"/>
    <w:p>
      <w:pPr>
        <w:spacing w:after="0"/>
        <w:ind w:left="0"/>
        <w:jc w:val="both"/>
      </w:pPr>
      <w:r>
        <w:rPr>
          <w:rFonts w:ascii="Times New Roman"/>
          <w:b w:val="false"/>
          <w:i w:val="false"/>
          <w:color w:val="000000"/>
          <w:sz w:val="28"/>
        </w:rPr>
        <w:t>
      Параграф 1. Шикізаттық диірменнің машинисі, 3-разряд</w:t>
      </w:r>
    </w:p>
    <w:bookmarkEnd w:id="1891"/>
    <w:bookmarkStart w:name="z1899" w:id="1892"/>
    <w:p>
      <w:pPr>
        <w:spacing w:after="0"/>
        <w:ind w:left="0"/>
        <w:jc w:val="both"/>
      </w:pPr>
      <w:r>
        <w:rPr>
          <w:rFonts w:ascii="Times New Roman"/>
          <w:b w:val="false"/>
          <w:i w:val="false"/>
          <w:color w:val="000000"/>
          <w:sz w:val="28"/>
        </w:rPr>
        <w:t>
      253. Жұмыс сипаттамасы:</w:t>
      </w:r>
    </w:p>
    <w:bookmarkEnd w:id="1892"/>
    <w:bookmarkStart w:name="z1900" w:id="1893"/>
    <w:p>
      <w:pPr>
        <w:spacing w:after="0"/>
        <w:ind w:left="0"/>
        <w:jc w:val="both"/>
      </w:pPr>
      <w:r>
        <w:rPr>
          <w:rFonts w:ascii="Times New Roman"/>
          <w:b w:val="false"/>
          <w:i w:val="false"/>
          <w:color w:val="000000"/>
          <w:sz w:val="28"/>
        </w:rPr>
        <w:t>
      өзінен біліктілігі жоғары машинистің басшылығымен қатты шикізатпен жұмыс және құрғақ ұнтақтаудың тәсілі кезінде – қосынды өнімділігі сағатына 100 тоннадан астам жұмсақ шикізатпен жұмыстар сағатына 200 тоннадан астам, "Гидрофил" және "Аэрофил" диірмендерінде жұмыс істеген кезде – сағатына 300 тоннадан астам шикізаттық диірменде шикізатты ұнтақтау процесін жүргізу;</w:t>
      </w:r>
    </w:p>
    <w:bookmarkEnd w:id="1893"/>
    <w:bookmarkStart w:name="z1901" w:id="1894"/>
    <w:p>
      <w:pPr>
        <w:spacing w:after="0"/>
        <w:ind w:left="0"/>
        <w:jc w:val="both"/>
      </w:pPr>
      <w:r>
        <w:rPr>
          <w:rFonts w:ascii="Times New Roman"/>
          <w:b w:val="false"/>
          <w:i w:val="false"/>
          <w:color w:val="000000"/>
          <w:sz w:val="28"/>
        </w:rPr>
        <w:t>
      диірмендерді қоректендіруді реттеуге және шикізаттық ұн мен қойыртпақтың сапасына қойылатын технологиялық талаптарды сақтауға қатысу;</w:t>
      </w:r>
    </w:p>
    <w:bookmarkEnd w:id="1894"/>
    <w:bookmarkStart w:name="z1902" w:id="1895"/>
    <w:p>
      <w:pPr>
        <w:spacing w:after="0"/>
        <w:ind w:left="0"/>
        <w:jc w:val="both"/>
      </w:pPr>
      <w:r>
        <w:rPr>
          <w:rFonts w:ascii="Times New Roman"/>
          <w:b w:val="false"/>
          <w:i w:val="false"/>
          <w:color w:val="000000"/>
          <w:sz w:val="28"/>
        </w:rPr>
        <w:t>
      қоректендіруші, мөлшерлеуші, тасымалдаушы және топтастыру құрылғыларының, диірменді, диірмендерді тамыздықтаудың үздіксіз жұмысын қамтамасыз ету;</w:t>
      </w:r>
    </w:p>
    <w:bookmarkEnd w:id="1895"/>
    <w:bookmarkStart w:name="z1903" w:id="1896"/>
    <w:p>
      <w:pPr>
        <w:spacing w:after="0"/>
        <w:ind w:left="0"/>
        <w:jc w:val="both"/>
      </w:pPr>
      <w:r>
        <w:rPr>
          <w:rFonts w:ascii="Times New Roman"/>
          <w:b w:val="false"/>
          <w:i w:val="false"/>
          <w:color w:val="000000"/>
          <w:sz w:val="28"/>
        </w:rPr>
        <w:t>
      диірменнің корпусының, бронефутеровкасының және тығыздау құрылғыларының, мойынтіректерді майлау және суыту жүйелерінің жұмысын байқау;</w:t>
      </w:r>
    </w:p>
    <w:bookmarkEnd w:id="1896"/>
    <w:bookmarkStart w:name="z1904" w:id="1897"/>
    <w:p>
      <w:pPr>
        <w:spacing w:after="0"/>
        <w:ind w:left="0"/>
        <w:jc w:val="both"/>
      </w:pPr>
      <w:r>
        <w:rPr>
          <w:rFonts w:ascii="Times New Roman"/>
          <w:b w:val="false"/>
          <w:i w:val="false"/>
          <w:color w:val="000000"/>
          <w:sz w:val="28"/>
        </w:rPr>
        <w:t>
      диірмендерді толық тиеу мен ауыстырып тиеуге қатысу;</w:t>
      </w:r>
    </w:p>
    <w:bookmarkEnd w:id="1897"/>
    <w:bookmarkStart w:name="z1905" w:id="1898"/>
    <w:p>
      <w:pPr>
        <w:spacing w:after="0"/>
        <w:ind w:left="0"/>
        <w:jc w:val="both"/>
      </w:pPr>
      <w:r>
        <w:rPr>
          <w:rFonts w:ascii="Times New Roman"/>
          <w:b w:val="false"/>
          <w:i w:val="false"/>
          <w:color w:val="000000"/>
          <w:sz w:val="28"/>
        </w:rPr>
        <w:t>
      шикізаттық диірмендердің және жинақтаушы жабдықтардың жұмысындағы ақаулардың алдын алу және түзету.</w:t>
      </w:r>
    </w:p>
    <w:bookmarkEnd w:id="1898"/>
    <w:bookmarkStart w:name="z1906" w:id="1899"/>
    <w:p>
      <w:pPr>
        <w:spacing w:after="0"/>
        <w:ind w:left="0"/>
        <w:jc w:val="both"/>
      </w:pPr>
      <w:r>
        <w:rPr>
          <w:rFonts w:ascii="Times New Roman"/>
          <w:b w:val="false"/>
          <w:i w:val="false"/>
          <w:color w:val="000000"/>
          <w:sz w:val="28"/>
        </w:rPr>
        <w:t>
      254. Білуге тиіс:</w:t>
      </w:r>
    </w:p>
    <w:bookmarkEnd w:id="1899"/>
    <w:bookmarkStart w:name="z1907" w:id="1900"/>
    <w:p>
      <w:pPr>
        <w:spacing w:after="0"/>
        <w:ind w:left="0"/>
        <w:jc w:val="both"/>
      </w:pPr>
      <w:r>
        <w:rPr>
          <w:rFonts w:ascii="Times New Roman"/>
          <w:b w:val="false"/>
          <w:i w:val="false"/>
          <w:color w:val="000000"/>
          <w:sz w:val="28"/>
        </w:rPr>
        <w:t>
      ұнтақтау агрегаттары мен көмекші қондырғылардың әрекет принципі және құрылысы;</w:t>
      </w:r>
    </w:p>
    <w:bookmarkEnd w:id="1900"/>
    <w:bookmarkStart w:name="z1908" w:id="1901"/>
    <w:p>
      <w:pPr>
        <w:spacing w:after="0"/>
        <w:ind w:left="0"/>
        <w:jc w:val="both"/>
      </w:pPr>
      <w:r>
        <w:rPr>
          <w:rFonts w:ascii="Times New Roman"/>
          <w:b w:val="false"/>
          <w:i w:val="false"/>
          <w:color w:val="000000"/>
          <w:sz w:val="28"/>
        </w:rPr>
        <w:t>
      ұнтақтау агрегаттарының жұмысына ықпал ететін факторлар;</w:t>
      </w:r>
    </w:p>
    <w:bookmarkEnd w:id="1901"/>
    <w:bookmarkStart w:name="z1909" w:id="1902"/>
    <w:p>
      <w:pPr>
        <w:spacing w:after="0"/>
        <w:ind w:left="0"/>
        <w:jc w:val="both"/>
      </w:pPr>
      <w:r>
        <w:rPr>
          <w:rFonts w:ascii="Times New Roman"/>
          <w:b w:val="false"/>
          <w:i w:val="false"/>
          <w:color w:val="000000"/>
          <w:sz w:val="28"/>
        </w:rPr>
        <w:t>
      шикізаттық үн мен қойыртпақтың компоненттерінің негізгі қасиеттері және сапалық сипаттамалары, борланған денелерді сұрыптау әдістері;</w:t>
      </w:r>
    </w:p>
    <w:bookmarkEnd w:id="1902"/>
    <w:bookmarkStart w:name="z1910" w:id="1903"/>
    <w:p>
      <w:pPr>
        <w:spacing w:after="0"/>
        <w:ind w:left="0"/>
        <w:jc w:val="both"/>
      </w:pPr>
      <w:r>
        <w:rPr>
          <w:rFonts w:ascii="Times New Roman"/>
          <w:b w:val="false"/>
          <w:i w:val="false"/>
          <w:color w:val="000000"/>
          <w:sz w:val="28"/>
        </w:rPr>
        <w:t>
      бақылау-өлшеу құралдарының, дабыл беру, автоматика және блокадалау аспаптарының міндеті мен әрекет принципі;</w:t>
      </w:r>
    </w:p>
    <w:bookmarkEnd w:id="1903"/>
    <w:bookmarkStart w:name="z1911" w:id="1904"/>
    <w:p>
      <w:pPr>
        <w:spacing w:after="0"/>
        <w:ind w:left="0"/>
        <w:jc w:val="both"/>
      </w:pPr>
      <w:r>
        <w:rPr>
          <w:rFonts w:ascii="Times New Roman"/>
          <w:b w:val="false"/>
          <w:i w:val="false"/>
          <w:color w:val="000000"/>
          <w:sz w:val="28"/>
        </w:rPr>
        <w:t>
      механизмдердің жұмысындағы ақауларды анықтау мен түзету әдістері;</w:t>
      </w:r>
    </w:p>
    <w:bookmarkEnd w:id="1904"/>
    <w:bookmarkStart w:name="z1912" w:id="1905"/>
    <w:p>
      <w:pPr>
        <w:spacing w:after="0"/>
        <w:ind w:left="0"/>
        <w:jc w:val="both"/>
      </w:pPr>
      <w:r>
        <w:rPr>
          <w:rFonts w:ascii="Times New Roman"/>
          <w:b w:val="false"/>
          <w:i w:val="false"/>
          <w:color w:val="000000"/>
          <w:sz w:val="28"/>
        </w:rPr>
        <w:t>
      майлау карталары, майлау материалдарының түрлері мен сұрыптары.</w:t>
      </w:r>
    </w:p>
    <w:bookmarkEnd w:id="1905"/>
    <w:bookmarkStart w:name="z1913" w:id="1906"/>
    <w:p>
      <w:pPr>
        <w:spacing w:after="0"/>
        <w:ind w:left="0"/>
        <w:jc w:val="both"/>
      </w:pPr>
      <w:r>
        <w:rPr>
          <w:rFonts w:ascii="Times New Roman"/>
          <w:b w:val="false"/>
          <w:i w:val="false"/>
          <w:color w:val="000000"/>
          <w:sz w:val="28"/>
        </w:rPr>
        <w:t>
      Параграф 2. Шикізаттық диірменнің машинисі, 4-разряд</w:t>
      </w:r>
    </w:p>
    <w:bookmarkEnd w:id="1906"/>
    <w:bookmarkStart w:name="z1914" w:id="1907"/>
    <w:p>
      <w:pPr>
        <w:spacing w:after="0"/>
        <w:ind w:left="0"/>
        <w:jc w:val="both"/>
      </w:pPr>
      <w:r>
        <w:rPr>
          <w:rFonts w:ascii="Times New Roman"/>
          <w:b w:val="false"/>
          <w:i w:val="false"/>
          <w:color w:val="000000"/>
          <w:sz w:val="28"/>
        </w:rPr>
        <w:t>
      255. Жұмыс сипаттамасы:</w:t>
      </w:r>
    </w:p>
    <w:bookmarkEnd w:id="1907"/>
    <w:bookmarkStart w:name="z1915" w:id="1908"/>
    <w:p>
      <w:pPr>
        <w:spacing w:after="0"/>
        <w:ind w:left="0"/>
        <w:jc w:val="both"/>
      </w:pPr>
      <w:r>
        <w:rPr>
          <w:rFonts w:ascii="Times New Roman"/>
          <w:b w:val="false"/>
          <w:i w:val="false"/>
          <w:color w:val="000000"/>
          <w:sz w:val="28"/>
        </w:rPr>
        <w:t>
      қатты шикізатпен жұмыс және құрғақ ұнтақтаудың тәсілі кезінде – қосынды өнімділігі сағатына 100 тоннадан астам жұмсақ шикізатпен жұмыстар сағатына 200 тоннадан астам, "Гидрофил" және "Аэрофил" диірмендерінде жұмыс істеген кезде – сағатына 300 тоннадан астам шикізаттық диірменде шикізатты ұнтақтау процесін жүргізу, сондай-ақ өзінен біліктілігі жоғары машинистің басшылығымен қосынды өнімділігі тиісінше сағатына 100 тоннадан, сағатына 200 тоннадан, сағатына 300 тоннадан астам шикізаттық диірмендерде шикізатты ұнтақтау процесін жүргізу;</w:t>
      </w:r>
    </w:p>
    <w:bookmarkEnd w:id="1908"/>
    <w:bookmarkStart w:name="z1916" w:id="1909"/>
    <w:p>
      <w:pPr>
        <w:spacing w:after="0"/>
        <w:ind w:left="0"/>
        <w:jc w:val="both"/>
      </w:pPr>
      <w:r>
        <w:rPr>
          <w:rFonts w:ascii="Times New Roman"/>
          <w:b w:val="false"/>
          <w:i w:val="false"/>
          <w:color w:val="000000"/>
          <w:sz w:val="28"/>
        </w:rPr>
        <w:t>
      диірмендерді қоректендіруді реттеу және шикізаттық қоспа мен қойыртпақтың сапасына қойылатын белгіленген технологиялық талаптарды қамтамасыз ету;</w:t>
      </w:r>
    </w:p>
    <w:bookmarkEnd w:id="1909"/>
    <w:bookmarkStart w:name="z1917" w:id="1910"/>
    <w:p>
      <w:pPr>
        <w:spacing w:after="0"/>
        <w:ind w:left="0"/>
        <w:jc w:val="both"/>
      </w:pPr>
      <w:r>
        <w:rPr>
          <w:rFonts w:ascii="Times New Roman"/>
          <w:b w:val="false"/>
          <w:i w:val="false"/>
          <w:color w:val="000000"/>
          <w:sz w:val="28"/>
        </w:rPr>
        <w:t>
      шикізатты бір мезгілде кептіру мен ұнтақтау кезінде газ ағынының температурасы мен жылдамдығын реттеу;</w:t>
      </w:r>
    </w:p>
    <w:bookmarkEnd w:id="1910"/>
    <w:bookmarkStart w:name="z1918" w:id="1911"/>
    <w:p>
      <w:pPr>
        <w:spacing w:after="0"/>
        <w:ind w:left="0"/>
        <w:jc w:val="both"/>
      </w:pPr>
      <w:r>
        <w:rPr>
          <w:rFonts w:ascii="Times New Roman"/>
          <w:b w:val="false"/>
          <w:i w:val="false"/>
          <w:color w:val="000000"/>
          <w:sz w:val="28"/>
        </w:rPr>
        <w:t>
      диірмендердің, электр энергиясының, отынның, борлы денелердің үнемді өнімділігін қамтамасыз ету;</w:t>
      </w:r>
    </w:p>
    <w:bookmarkEnd w:id="1911"/>
    <w:bookmarkStart w:name="z1919" w:id="1912"/>
    <w:p>
      <w:pPr>
        <w:spacing w:after="0"/>
        <w:ind w:left="0"/>
        <w:jc w:val="both"/>
      </w:pPr>
      <w:r>
        <w:rPr>
          <w:rFonts w:ascii="Times New Roman"/>
          <w:b w:val="false"/>
          <w:i w:val="false"/>
          <w:color w:val="000000"/>
          <w:sz w:val="28"/>
        </w:rPr>
        <w:t>
      диірмендерге борлы денелерді толық тиеу және қайталап тиеу кестесін сақтау;</w:t>
      </w:r>
    </w:p>
    <w:bookmarkEnd w:id="1912"/>
    <w:bookmarkStart w:name="z1920" w:id="1913"/>
    <w:p>
      <w:pPr>
        <w:spacing w:after="0"/>
        <w:ind w:left="0"/>
        <w:jc w:val="both"/>
      </w:pPr>
      <w:r>
        <w:rPr>
          <w:rFonts w:ascii="Times New Roman"/>
          <w:b w:val="false"/>
          <w:i w:val="false"/>
          <w:color w:val="000000"/>
          <w:sz w:val="28"/>
        </w:rPr>
        <w:t>
      белгіленген техникалық құжаттарды жүргізу;</w:t>
      </w:r>
    </w:p>
    <w:bookmarkEnd w:id="1913"/>
    <w:bookmarkStart w:name="z1921" w:id="1914"/>
    <w:p>
      <w:pPr>
        <w:spacing w:after="0"/>
        <w:ind w:left="0"/>
        <w:jc w:val="both"/>
      </w:pPr>
      <w:r>
        <w:rPr>
          <w:rFonts w:ascii="Times New Roman"/>
          <w:b w:val="false"/>
          <w:i w:val="false"/>
          <w:color w:val="000000"/>
          <w:sz w:val="28"/>
        </w:rPr>
        <w:t>
      ұнтақтау агрегаттары мен жинақтаушы жабдықтарды пайдалану және қызмет көрсету жөніндегі жұмыстарды басқару.</w:t>
      </w:r>
    </w:p>
    <w:bookmarkEnd w:id="1914"/>
    <w:bookmarkStart w:name="z1922" w:id="1915"/>
    <w:p>
      <w:pPr>
        <w:spacing w:after="0"/>
        <w:ind w:left="0"/>
        <w:jc w:val="both"/>
      </w:pPr>
      <w:r>
        <w:rPr>
          <w:rFonts w:ascii="Times New Roman"/>
          <w:b w:val="false"/>
          <w:i w:val="false"/>
          <w:color w:val="000000"/>
          <w:sz w:val="28"/>
        </w:rPr>
        <w:t>
      256. Білуге тиіс:</w:t>
      </w:r>
    </w:p>
    <w:bookmarkEnd w:id="1915"/>
    <w:bookmarkStart w:name="z1923" w:id="1916"/>
    <w:p>
      <w:pPr>
        <w:spacing w:after="0"/>
        <w:ind w:left="0"/>
        <w:jc w:val="both"/>
      </w:pPr>
      <w:r>
        <w:rPr>
          <w:rFonts w:ascii="Times New Roman"/>
          <w:b w:val="false"/>
          <w:i w:val="false"/>
          <w:color w:val="000000"/>
          <w:sz w:val="28"/>
        </w:rPr>
        <w:t>
      ұнтақтау агрегаттары мен көмекші жабдықтардың құрылысы, әрекет принципі;</w:t>
      </w:r>
    </w:p>
    <w:bookmarkEnd w:id="1916"/>
    <w:bookmarkStart w:name="z1924" w:id="1917"/>
    <w:p>
      <w:pPr>
        <w:spacing w:after="0"/>
        <w:ind w:left="0"/>
        <w:jc w:val="both"/>
      </w:pPr>
      <w:r>
        <w:rPr>
          <w:rFonts w:ascii="Times New Roman"/>
          <w:b w:val="false"/>
          <w:i w:val="false"/>
          <w:color w:val="000000"/>
          <w:sz w:val="28"/>
        </w:rPr>
        <w:t>
      қызмет көрсетілетін жабдықтардың жұмыс режимін реттеу тәсілдері;</w:t>
      </w:r>
    </w:p>
    <w:bookmarkEnd w:id="1917"/>
    <w:bookmarkStart w:name="z1925" w:id="1918"/>
    <w:p>
      <w:pPr>
        <w:spacing w:after="0"/>
        <w:ind w:left="0"/>
        <w:jc w:val="both"/>
      </w:pPr>
      <w:r>
        <w:rPr>
          <w:rFonts w:ascii="Times New Roman"/>
          <w:b w:val="false"/>
          <w:i w:val="false"/>
          <w:color w:val="000000"/>
          <w:sz w:val="28"/>
        </w:rPr>
        <w:t>
      газдардың температурасы мен қозғалыс жылдамдығын реттеу тәсілдері;</w:t>
      </w:r>
    </w:p>
    <w:bookmarkEnd w:id="1918"/>
    <w:bookmarkStart w:name="z1926" w:id="1919"/>
    <w:p>
      <w:pPr>
        <w:spacing w:after="0"/>
        <w:ind w:left="0"/>
        <w:jc w:val="both"/>
      </w:pPr>
      <w:r>
        <w:rPr>
          <w:rFonts w:ascii="Times New Roman"/>
          <w:b w:val="false"/>
          <w:i w:val="false"/>
          <w:color w:val="000000"/>
          <w:sz w:val="28"/>
        </w:rPr>
        <w:t>
      құрғақ әдіс кезінде шикізатты кептіру режимінің параметрлері;</w:t>
      </w:r>
    </w:p>
    <w:bookmarkEnd w:id="1919"/>
    <w:bookmarkStart w:name="z1927" w:id="1920"/>
    <w:p>
      <w:pPr>
        <w:spacing w:after="0"/>
        <w:ind w:left="0"/>
        <w:jc w:val="both"/>
      </w:pPr>
      <w:r>
        <w:rPr>
          <w:rFonts w:ascii="Times New Roman"/>
          <w:b w:val="false"/>
          <w:i w:val="false"/>
          <w:color w:val="000000"/>
          <w:sz w:val="28"/>
        </w:rPr>
        <w:t>
      диірмен агрегаттарының жұмысына және өнімділігіне ықпал ететін факторлар;</w:t>
      </w:r>
    </w:p>
    <w:bookmarkEnd w:id="1920"/>
    <w:bookmarkStart w:name="z1928" w:id="1921"/>
    <w:p>
      <w:pPr>
        <w:spacing w:after="0"/>
        <w:ind w:left="0"/>
        <w:jc w:val="both"/>
      </w:pPr>
      <w:r>
        <w:rPr>
          <w:rFonts w:ascii="Times New Roman"/>
          <w:b w:val="false"/>
          <w:i w:val="false"/>
          <w:color w:val="000000"/>
          <w:sz w:val="28"/>
        </w:rPr>
        <w:t>
      шикізатты ұнтақтау процесін үдету тәсілдері;</w:t>
      </w:r>
    </w:p>
    <w:bookmarkEnd w:id="1921"/>
    <w:bookmarkStart w:name="z1929" w:id="1922"/>
    <w:p>
      <w:pPr>
        <w:spacing w:after="0"/>
        <w:ind w:left="0"/>
        <w:jc w:val="both"/>
      </w:pPr>
      <w:r>
        <w:rPr>
          <w:rFonts w:ascii="Times New Roman"/>
          <w:b w:val="false"/>
          <w:i w:val="false"/>
          <w:color w:val="000000"/>
          <w:sz w:val="28"/>
        </w:rPr>
        <w:t>
      шикізаттық қоспалар мен қойыртпақтар құрауыштарының қасиеттері және сапалық сипаттамасы;</w:t>
      </w:r>
    </w:p>
    <w:bookmarkEnd w:id="1922"/>
    <w:bookmarkStart w:name="z1930" w:id="1923"/>
    <w:p>
      <w:pPr>
        <w:spacing w:after="0"/>
        <w:ind w:left="0"/>
        <w:jc w:val="both"/>
      </w:pPr>
      <w:r>
        <w:rPr>
          <w:rFonts w:ascii="Times New Roman"/>
          <w:b w:val="false"/>
          <w:i w:val="false"/>
          <w:color w:val="000000"/>
          <w:sz w:val="28"/>
        </w:rPr>
        <w:t>
      шикізаттық қоспалар мен қойыртпақтар сапасын бақылау әдістері мен тәсілдері;</w:t>
      </w:r>
    </w:p>
    <w:bookmarkEnd w:id="1923"/>
    <w:bookmarkStart w:name="z1931" w:id="1924"/>
    <w:p>
      <w:pPr>
        <w:spacing w:after="0"/>
        <w:ind w:left="0"/>
        <w:jc w:val="both"/>
      </w:pPr>
      <w:r>
        <w:rPr>
          <w:rFonts w:ascii="Times New Roman"/>
          <w:b w:val="false"/>
          <w:i w:val="false"/>
          <w:color w:val="000000"/>
          <w:sz w:val="28"/>
        </w:rPr>
        <w:t>
      шикізаттық қоспалар мен қойыртпақтарды тасымалдау сұлбасы;</w:t>
      </w:r>
    </w:p>
    <w:bookmarkEnd w:id="1924"/>
    <w:bookmarkStart w:name="z1932" w:id="1925"/>
    <w:p>
      <w:pPr>
        <w:spacing w:after="0"/>
        <w:ind w:left="0"/>
        <w:jc w:val="both"/>
      </w:pPr>
      <w:r>
        <w:rPr>
          <w:rFonts w:ascii="Times New Roman"/>
          <w:b w:val="false"/>
          <w:i w:val="false"/>
          <w:color w:val="000000"/>
          <w:sz w:val="28"/>
        </w:rPr>
        <w:t>
      диірмендерге борлы денелерді толық тиеу және қайталап тиеу кестесі;</w:t>
      </w:r>
    </w:p>
    <w:bookmarkEnd w:id="1925"/>
    <w:bookmarkStart w:name="z1933" w:id="1926"/>
    <w:p>
      <w:pPr>
        <w:spacing w:after="0"/>
        <w:ind w:left="0"/>
        <w:jc w:val="both"/>
      </w:pPr>
      <w:r>
        <w:rPr>
          <w:rFonts w:ascii="Times New Roman"/>
          <w:b w:val="false"/>
          <w:i w:val="false"/>
          <w:color w:val="000000"/>
          <w:sz w:val="28"/>
        </w:rPr>
        <w:t>
      бақылау-өлшеу құралдарының, автоматты реттік, дабыл беру және блокадалау жүйелерінің міндеті мен әрекет принципі.</w:t>
      </w:r>
    </w:p>
    <w:bookmarkEnd w:id="1926"/>
    <w:bookmarkStart w:name="z1934" w:id="1927"/>
    <w:p>
      <w:pPr>
        <w:spacing w:after="0"/>
        <w:ind w:left="0"/>
        <w:jc w:val="both"/>
      </w:pPr>
      <w:r>
        <w:rPr>
          <w:rFonts w:ascii="Times New Roman"/>
          <w:b w:val="false"/>
          <w:i w:val="false"/>
          <w:color w:val="000000"/>
          <w:sz w:val="28"/>
        </w:rPr>
        <w:t>
      Қосынды өнімділіктері: қатты шикізатпен және ұнтақтаудың құрғақ әдісі кезінде сағатына 100 тоннадан астам; жұмсақ шикізатпен жұмыс кезінде сағатына 200 тоннадан астам; "Гидрофил" мен "Аэрофил" диірмендерінде жұмыс кезінде сағатына 300 тоннадан астам шикізаттық диірмендерге қызмет көрсеткенде - 5-разряд</w:t>
      </w:r>
    </w:p>
    <w:bookmarkEnd w:id="1927"/>
    <w:bookmarkStart w:name="z1935" w:id="1928"/>
    <w:p>
      <w:pPr>
        <w:spacing w:after="0"/>
        <w:ind w:left="0"/>
        <w:jc w:val="both"/>
      </w:pPr>
      <w:r>
        <w:rPr>
          <w:rFonts w:ascii="Times New Roman"/>
          <w:b w:val="false"/>
          <w:i w:val="false"/>
          <w:color w:val="000000"/>
          <w:sz w:val="28"/>
        </w:rPr>
        <w:t>
      64. Құбырлық машинаның машинисі</w:t>
      </w:r>
    </w:p>
    <w:bookmarkEnd w:id="1928"/>
    <w:bookmarkStart w:name="z1936" w:id="1929"/>
    <w:p>
      <w:pPr>
        <w:spacing w:after="0"/>
        <w:ind w:left="0"/>
        <w:jc w:val="both"/>
      </w:pPr>
      <w:r>
        <w:rPr>
          <w:rFonts w:ascii="Times New Roman"/>
          <w:b w:val="false"/>
          <w:i w:val="false"/>
          <w:color w:val="000000"/>
          <w:sz w:val="28"/>
        </w:rPr>
        <w:t>
      Параграф 1. Құбырлық машинаның машинисі, 4-разряд</w:t>
      </w:r>
    </w:p>
    <w:bookmarkEnd w:id="1929"/>
    <w:bookmarkStart w:name="z1937" w:id="1930"/>
    <w:p>
      <w:pPr>
        <w:spacing w:after="0"/>
        <w:ind w:left="0"/>
        <w:jc w:val="both"/>
      </w:pPr>
      <w:r>
        <w:rPr>
          <w:rFonts w:ascii="Times New Roman"/>
          <w:b w:val="false"/>
          <w:i w:val="false"/>
          <w:color w:val="000000"/>
          <w:sz w:val="28"/>
        </w:rPr>
        <w:t>
      257. Жұмыс сипаттамасы:</w:t>
      </w:r>
    </w:p>
    <w:bookmarkEnd w:id="1930"/>
    <w:bookmarkStart w:name="z1938" w:id="1931"/>
    <w:p>
      <w:pPr>
        <w:spacing w:after="0"/>
        <w:ind w:left="0"/>
        <w:jc w:val="both"/>
      </w:pPr>
      <w:r>
        <w:rPr>
          <w:rFonts w:ascii="Times New Roman"/>
          <w:b w:val="false"/>
          <w:i w:val="false"/>
          <w:color w:val="000000"/>
          <w:sz w:val="28"/>
        </w:rPr>
        <w:t>
      құбырды қалыптау процесін жүргізуге қатысу;</w:t>
      </w:r>
    </w:p>
    <w:bookmarkEnd w:id="1931"/>
    <w:bookmarkStart w:name="z1939" w:id="1932"/>
    <w:p>
      <w:pPr>
        <w:spacing w:after="0"/>
        <w:ind w:left="0"/>
        <w:jc w:val="both"/>
      </w:pPr>
      <w:r>
        <w:rPr>
          <w:rFonts w:ascii="Times New Roman"/>
          <w:b w:val="false"/>
          <w:i w:val="false"/>
          <w:color w:val="000000"/>
          <w:sz w:val="28"/>
        </w:rPr>
        <w:t>
      өзінен біліктілігі жоғары машинистің нұсқауы бойынша машинаның техникалы шұғасының қозғалысын реттеу;</w:t>
      </w:r>
    </w:p>
    <w:bookmarkEnd w:id="1932"/>
    <w:bookmarkStart w:name="z1940" w:id="1933"/>
    <w:p>
      <w:pPr>
        <w:spacing w:after="0"/>
        <w:ind w:left="0"/>
        <w:jc w:val="both"/>
      </w:pPr>
      <w:r>
        <w:rPr>
          <w:rFonts w:ascii="Times New Roman"/>
          <w:b w:val="false"/>
          <w:i w:val="false"/>
          <w:color w:val="000000"/>
          <w:sz w:val="28"/>
        </w:rPr>
        <w:t>
      асбест – цементті құбырды орау үшін форматты білікті бекіту;</w:t>
      </w:r>
    </w:p>
    <w:bookmarkEnd w:id="1933"/>
    <w:bookmarkStart w:name="z1941" w:id="1934"/>
    <w:p>
      <w:pPr>
        <w:spacing w:after="0"/>
        <w:ind w:left="0"/>
        <w:jc w:val="both"/>
      </w:pPr>
      <w:r>
        <w:rPr>
          <w:rFonts w:ascii="Times New Roman"/>
          <w:b w:val="false"/>
          <w:i w:val="false"/>
          <w:color w:val="000000"/>
          <w:sz w:val="28"/>
        </w:rPr>
        <w:t>
      қалыптау процесінде құбырдың соңының және вакуумдық жүйе жұмысының сапасын бақылау;</w:t>
      </w:r>
    </w:p>
    <w:bookmarkEnd w:id="1934"/>
    <w:bookmarkStart w:name="z1942" w:id="1935"/>
    <w:p>
      <w:pPr>
        <w:spacing w:after="0"/>
        <w:ind w:left="0"/>
        <w:jc w:val="both"/>
      </w:pPr>
      <w:r>
        <w:rPr>
          <w:rFonts w:ascii="Times New Roman"/>
          <w:b w:val="false"/>
          <w:i w:val="false"/>
          <w:color w:val="000000"/>
          <w:sz w:val="28"/>
        </w:rPr>
        <w:t>
      форматты білікке оралған құбырды пышақ – бізбен қайырып түйреу және оны қайтадан жаншу;</w:t>
      </w:r>
    </w:p>
    <w:bookmarkEnd w:id="1935"/>
    <w:bookmarkStart w:name="z1943" w:id="1936"/>
    <w:p>
      <w:pPr>
        <w:spacing w:after="0"/>
        <w:ind w:left="0"/>
        <w:jc w:val="both"/>
      </w:pPr>
      <w:r>
        <w:rPr>
          <w:rFonts w:ascii="Times New Roman"/>
          <w:b w:val="false"/>
          <w:i w:val="false"/>
          <w:color w:val="000000"/>
          <w:sz w:val="28"/>
        </w:rPr>
        <w:t>
      оралған құбырдан білікті алу және бос білікті кіргізу;</w:t>
      </w:r>
    </w:p>
    <w:bookmarkEnd w:id="1936"/>
    <w:bookmarkStart w:name="z1944" w:id="1937"/>
    <w:p>
      <w:pPr>
        <w:spacing w:after="0"/>
        <w:ind w:left="0"/>
        <w:jc w:val="both"/>
      </w:pPr>
      <w:r>
        <w:rPr>
          <w:rFonts w:ascii="Times New Roman"/>
          <w:b w:val="false"/>
          <w:i w:val="false"/>
          <w:color w:val="000000"/>
          <w:sz w:val="28"/>
        </w:rPr>
        <w:t>
      құбырларды түсіріп алуға көмектесу;</w:t>
      </w:r>
    </w:p>
    <w:bookmarkEnd w:id="1937"/>
    <w:bookmarkStart w:name="z1945" w:id="1938"/>
    <w:p>
      <w:pPr>
        <w:spacing w:after="0"/>
        <w:ind w:left="0"/>
        <w:jc w:val="both"/>
      </w:pPr>
      <w:r>
        <w:rPr>
          <w:rFonts w:ascii="Times New Roman"/>
          <w:b w:val="false"/>
          <w:i w:val="false"/>
          <w:color w:val="000000"/>
          <w:sz w:val="28"/>
        </w:rPr>
        <w:t>
      форматты білікті, торкөзді цилиндрді, техникалық шұғаны ауыстыруға қатысу;</w:t>
      </w:r>
    </w:p>
    <w:bookmarkEnd w:id="1938"/>
    <w:bookmarkStart w:name="z1946" w:id="1939"/>
    <w:p>
      <w:pPr>
        <w:spacing w:after="0"/>
        <w:ind w:left="0"/>
        <w:jc w:val="both"/>
      </w:pPr>
      <w:r>
        <w:rPr>
          <w:rFonts w:ascii="Times New Roman"/>
          <w:b w:val="false"/>
          <w:i w:val="false"/>
          <w:color w:val="000000"/>
          <w:sz w:val="28"/>
        </w:rPr>
        <w:t>
      шұға мен торкөзді цилиндрлерді жууға, құбырлық машинаны жууға және жөндеуге қатысу.</w:t>
      </w:r>
    </w:p>
    <w:bookmarkEnd w:id="1939"/>
    <w:bookmarkStart w:name="z1947" w:id="1940"/>
    <w:p>
      <w:pPr>
        <w:spacing w:after="0"/>
        <w:ind w:left="0"/>
        <w:jc w:val="both"/>
      </w:pPr>
      <w:r>
        <w:rPr>
          <w:rFonts w:ascii="Times New Roman"/>
          <w:b w:val="false"/>
          <w:i w:val="false"/>
          <w:color w:val="000000"/>
          <w:sz w:val="28"/>
        </w:rPr>
        <w:t>
      258. Білуге тиіс:</w:t>
      </w:r>
    </w:p>
    <w:bookmarkEnd w:id="1940"/>
    <w:bookmarkStart w:name="z1948" w:id="1941"/>
    <w:p>
      <w:pPr>
        <w:spacing w:after="0"/>
        <w:ind w:left="0"/>
        <w:jc w:val="both"/>
      </w:pPr>
      <w:r>
        <w:rPr>
          <w:rFonts w:ascii="Times New Roman"/>
          <w:b w:val="false"/>
          <w:i w:val="false"/>
          <w:color w:val="000000"/>
          <w:sz w:val="28"/>
        </w:rPr>
        <w:t>
      қызмет көрсетілетін жабдықтардың құрылысы мен жұмыс принциптері;</w:t>
      </w:r>
    </w:p>
    <w:bookmarkEnd w:id="1941"/>
    <w:bookmarkStart w:name="z1949" w:id="1942"/>
    <w:p>
      <w:pPr>
        <w:spacing w:after="0"/>
        <w:ind w:left="0"/>
        <w:jc w:val="both"/>
      </w:pPr>
      <w:r>
        <w:rPr>
          <w:rFonts w:ascii="Times New Roman"/>
          <w:b w:val="false"/>
          <w:i w:val="false"/>
          <w:color w:val="000000"/>
          <w:sz w:val="28"/>
        </w:rPr>
        <w:t>
      құбырды қалыптаудың технологиялық процесі;</w:t>
      </w:r>
    </w:p>
    <w:bookmarkEnd w:id="1942"/>
    <w:bookmarkStart w:name="z1950" w:id="1943"/>
    <w:p>
      <w:pPr>
        <w:spacing w:after="0"/>
        <w:ind w:left="0"/>
        <w:jc w:val="both"/>
      </w:pPr>
      <w:r>
        <w:rPr>
          <w:rFonts w:ascii="Times New Roman"/>
          <w:b w:val="false"/>
          <w:i w:val="false"/>
          <w:color w:val="000000"/>
          <w:sz w:val="28"/>
        </w:rPr>
        <w:t>
      асбесттің, цементтің және техникалық шұғаның қасиеттері;</w:t>
      </w:r>
    </w:p>
    <w:bookmarkEnd w:id="1943"/>
    <w:bookmarkStart w:name="z1951" w:id="1944"/>
    <w:p>
      <w:pPr>
        <w:spacing w:after="0"/>
        <w:ind w:left="0"/>
        <w:jc w:val="both"/>
      </w:pPr>
      <w:r>
        <w:rPr>
          <w:rFonts w:ascii="Times New Roman"/>
          <w:b w:val="false"/>
          <w:i w:val="false"/>
          <w:color w:val="000000"/>
          <w:sz w:val="28"/>
        </w:rPr>
        <w:t>
      құбыр ақауларының сыртқы белгілері;</w:t>
      </w:r>
    </w:p>
    <w:bookmarkEnd w:id="1944"/>
    <w:bookmarkStart w:name="z1952" w:id="1945"/>
    <w:p>
      <w:pPr>
        <w:spacing w:after="0"/>
        <w:ind w:left="0"/>
        <w:jc w:val="both"/>
      </w:pPr>
      <w:r>
        <w:rPr>
          <w:rFonts w:ascii="Times New Roman"/>
          <w:b w:val="false"/>
          <w:i w:val="false"/>
          <w:color w:val="000000"/>
          <w:sz w:val="28"/>
        </w:rPr>
        <w:t>
      ақаулардың туындау себептері мен алдын алудың әдістері;</w:t>
      </w:r>
    </w:p>
    <w:bookmarkEnd w:id="1945"/>
    <w:bookmarkStart w:name="z1953" w:id="1946"/>
    <w:p>
      <w:pPr>
        <w:spacing w:after="0"/>
        <w:ind w:left="0"/>
        <w:jc w:val="both"/>
      </w:pPr>
      <w:r>
        <w:rPr>
          <w:rFonts w:ascii="Times New Roman"/>
          <w:b w:val="false"/>
          <w:i w:val="false"/>
          <w:color w:val="000000"/>
          <w:sz w:val="28"/>
        </w:rPr>
        <w:t>
      өндірілетін өнімдерге стандарттар (техникалық шарттар).</w:t>
      </w:r>
    </w:p>
    <w:bookmarkEnd w:id="1946"/>
    <w:bookmarkStart w:name="z1954" w:id="1947"/>
    <w:p>
      <w:pPr>
        <w:spacing w:after="0"/>
        <w:ind w:left="0"/>
        <w:jc w:val="both"/>
      </w:pPr>
      <w:r>
        <w:rPr>
          <w:rFonts w:ascii="Times New Roman"/>
          <w:b w:val="false"/>
          <w:i w:val="false"/>
          <w:color w:val="000000"/>
          <w:sz w:val="28"/>
        </w:rPr>
        <w:t>
      Параграф 2. Құбырлық машинаның машинисі, 5-разряд</w:t>
      </w:r>
    </w:p>
    <w:bookmarkEnd w:id="1947"/>
    <w:bookmarkStart w:name="z1955" w:id="1948"/>
    <w:p>
      <w:pPr>
        <w:spacing w:after="0"/>
        <w:ind w:left="0"/>
        <w:jc w:val="both"/>
      </w:pPr>
      <w:r>
        <w:rPr>
          <w:rFonts w:ascii="Times New Roman"/>
          <w:b w:val="false"/>
          <w:i w:val="false"/>
          <w:color w:val="000000"/>
          <w:sz w:val="28"/>
        </w:rPr>
        <w:t>
      259. Жұмыс сипаттамасы:</w:t>
      </w:r>
    </w:p>
    <w:bookmarkEnd w:id="1948"/>
    <w:bookmarkStart w:name="z1956" w:id="1949"/>
    <w:p>
      <w:pPr>
        <w:spacing w:after="0"/>
        <w:ind w:left="0"/>
        <w:jc w:val="both"/>
      </w:pPr>
      <w:r>
        <w:rPr>
          <w:rFonts w:ascii="Times New Roman"/>
          <w:b w:val="false"/>
          <w:i w:val="false"/>
          <w:color w:val="000000"/>
          <w:sz w:val="28"/>
        </w:rPr>
        <w:t>
      өзінен біліктілігі жоғары машинистің көмегімен құбырларды қалыптау процесін жүргізу;</w:t>
      </w:r>
    </w:p>
    <w:bookmarkEnd w:id="1949"/>
    <w:bookmarkStart w:name="z1957" w:id="1950"/>
    <w:p>
      <w:pPr>
        <w:spacing w:after="0"/>
        <w:ind w:left="0"/>
        <w:jc w:val="both"/>
      </w:pPr>
      <w:r>
        <w:rPr>
          <w:rFonts w:ascii="Times New Roman"/>
          <w:b w:val="false"/>
          <w:i w:val="false"/>
          <w:color w:val="000000"/>
          <w:sz w:val="28"/>
        </w:rPr>
        <w:t>
      асбест-цементті массаны торкөзді цилиндрдің ваннасына салуды ретту;</w:t>
      </w:r>
    </w:p>
    <w:bookmarkEnd w:id="1950"/>
    <w:bookmarkStart w:name="z1958" w:id="1951"/>
    <w:p>
      <w:pPr>
        <w:spacing w:after="0"/>
        <w:ind w:left="0"/>
        <w:jc w:val="both"/>
      </w:pPr>
      <w:r>
        <w:rPr>
          <w:rFonts w:ascii="Times New Roman"/>
          <w:b w:val="false"/>
          <w:i w:val="false"/>
          <w:color w:val="000000"/>
          <w:sz w:val="28"/>
        </w:rPr>
        <w:t>
      суспензияны араластыруды және оның қоюлануын байқау;</w:t>
      </w:r>
    </w:p>
    <w:bookmarkEnd w:id="1951"/>
    <w:bookmarkStart w:name="z1959" w:id="1952"/>
    <w:p>
      <w:pPr>
        <w:spacing w:after="0"/>
        <w:ind w:left="0"/>
        <w:jc w:val="both"/>
      </w:pPr>
      <w:r>
        <w:rPr>
          <w:rFonts w:ascii="Times New Roman"/>
          <w:b w:val="false"/>
          <w:i w:val="false"/>
          <w:color w:val="000000"/>
          <w:sz w:val="28"/>
        </w:rPr>
        <w:t>
      ваннаға су беруді реттейтін қалтқының жұмысын байқау;</w:t>
      </w:r>
    </w:p>
    <w:bookmarkEnd w:id="1952"/>
    <w:bookmarkStart w:name="z1960" w:id="1953"/>
    <w:p>
      <w:pPr>
        <w:spacing w:after="0"/>
        <w:ind w:left="0"/>
        <w:jc w:val="both"/>
      </w:pPr>
      <w:r>
        <w:rPr>
          <w:rFonts w:ascii="Times New Roman"/>
          <w:b w:val="false"/>
          <w:i w:val="false"/>
          <w:color w:val="000000"/>
          <w:sz w:val="28"/>
        </w:rPr>
        <w:t>
      индикатордың көрсеткіштері, монометрдегі майдың қысым, вакуум жүйесінің жуу түктерінің, техникалық шұғаның және машинаның басқа да тораптарының жұмысы бойынша оралатын құбырлар қабырғасының қалыңдығын байқау;</w:t>
      </w:r>
    </w:p>
    <w:bookmarkEnd w:id="1953"/>
    <w:bookmarkStart w:name="z1961" w:id="1954"/>
    <w:p>
      <w:pPr>
        <w:spacing w:after="0"/>
        <w:ind w:left="0"/>
        <w:jc w:val="both"/>
      </w:pPr>
      <w:r>
        <w:rPr>
          <w:rFonts w:ascii="Times New Roman"/>
          <w:b w:val="false"/>
          <w:i w:val="false"/>
          <w:color w:val="000000"/>
          <w:sz w:val="28"/>
        </w:rPr>
        <w:t>
      торкөзді цилиндрлерді ауыстыру мен жуып-шаю және техникалық шұғаларды ауыстыру жөніндегі жұмыстарға қатысу;</w:t>
      </w:r>
    </w:p>
    <w:bookmarkEnd w:id="1954"/>
    <w:bookmarkStart w:name="z1962" w:id="1955"/>
    <w:p>
      <w:pPr>
        <w:spacing w:after="0"/>
        <w:ind w:left="0"/>
        <w:jc w:val="both"/>
      </w:pPr>
      <w:r>
        <w:rPr>
          <w:rFonts w:ascii="Times New Roman"/>
          <w:b w:val="false"/>
          <w:i w:val="false"/>
          <w:color w:val="000000"/>
          <w:sz w:val="28"/>
        </w:rPr>
        <w:t>
      құбырлық машинаны тазалауға, жөндеуге, бөлшектеуге және құрастыруға қатысу.</w:t>
      </w:r>
    </w:p>
    <w:bookmarkEnd w:id="1955"/>
    <w:bookmarkStart w:name="z1963" w:id="1956"/>
    <w:p>
      <w:pPr>
        <w:spacing w:after="0"/>
        <w:ind w:left="0"/>
        <w:jc w:val="both"/>
      </w:pPr>
      <w:r>
        <w:rPr>
          <w:rFonts w:ascii="Times New Roman"/>
          <w:b w:val="false"/>
          <w:i w:val="false"/>
          <w:color w:val="000000"/>
          <w:sz w:val="28"/>
        </w:rPr>
        <w:t>
      260. Білуге тиіс:</w:t>
      </w:r>
    </w:p>
    <w:bookmarkEnd w:id="1956"/>
    <w:bookmarkStart w:name="z1964" w:id="1957"/>
    <w:p>
      <w:pPr>
        <w:spacing w:after="0"/>
        <w:ind w:left="0"/>
        <w:jc w:val="both"/>
      </w:pPr>
      <w:r>
        <w:rPr>
          <w:rFonts w:ascii="Times New Roman"/>
          <w:b w:val="false"/>
          <w:i w:val="false"/>
          <w:color w:val="000000"/>
          <w:sz w:val="28"/>
        </w:rPr>
        <w:t>
      қызмет көрсетілетін жабдықтардың құрылысы мен жұмыс принципі;</w:t>
      </w:r>
    </w:p>
    <w:bookmarkEnd w:id="1957"/>
    <w:bookmarkStart w:name="z1965" w:id="1958"/>
    <w:p>
      <w:pPr>
        <w:spacing w:after="0"/>
        <w:ind w:left="0"/>
        <w:jc w:val="both"/>
      </w:pPr>
      <w:r>
        <w:rPr>
          <w:rFonts w:ascii="Times New Roman"/>
          <w:b w:val="false"/>
          <w:i w:val="false"/>
          <w:color w:val="000000"/>
          <w:sz w:val="28"/>
        </w:rPr>
        <w:t>
      асбест-цементті құбырлар өндірісінің технологиялық процесі;</w:t>
      </w:r>
    </w:p>
    <w:bookmarkEnd w:id="1958"/>
    <w:bookmarkStart w:name="z1966" w:id="1959"/>
    <w:p>
      <w:pPr>
        <w:spacing w:after="0"/>
        <w:ind w:left="0"/>
        <w:jc w:val="both"/>
      </w:pPr>
      <w:r>
        <w:rPr>
          <w:rFonts w:ascii="Times New Roman"/>
          <w:b w:val="false"/>
          <w:i w:val="false"/>
          <w:color w:val="000000"/>
          <w:sz w:val="28"/>
        </w:rPr>
        <w:t>
      асбест пен цементтің қасиеттері, олардың сұрыптары мен маркалары;</w:t>
      </w:r>
    </w:p>
    <w:bookmarkEnd w:id="1959"/>
    <w:bookmarkStart w:name="z1967" w:id="1960"/>
    <w:p>
      <w:pPr>
        <w:spacing w:after="0"/>
        <w:ind w:left="0"/>
        <w:jc w:val="both"/>
      </w:pPr>
      <w:r>
        <w:rPr>
          <w:rFonts w:ascii="Times New Roman"/>
          <w:b w:val="false"/>
          <w:i w:val="false"/>
          <w:color w:val="000000"/>
          <w:sz w:val="28"/>
        </w:rPr>
        <w:t>
      цементті күлтелеу әдістері;</w:t>
      </w:r>
    </w:p>
    <w:bookmarkEnd w:id="1960"/>
    <w:bookmarkStart w:name="z1968" w:id="1961"/>
    <w:p>
      <w:pPr>
        <w:spacing w:after="0"/>
        <w:ind w:left="0"/>
        <w:jc w:val="both"/>
      </w:pPr>
      <w:r>
        <w:rPr>
          <w:rFonts w:ascii="Times New Roman"/>
          <w:b w:val="false"/>
          <w:i w:val="false"/>
          <w:color w:val="000000"/>
          <w:sz w:val="28"/>
        </w:rPr>
        <w:t>
      құбырды қатыру процесі;</w:t>
      </w:r>
    </w:p>
    <w:bookmarkEnd w:id="1961"/>
    <w:bookmarkStart w:name="z1969" w:id="1962"/>
    <w:p>
      <w:pPr>
        <w:spacing w:after="0"/>
        <w:ind w:left="0"/>
        <w:jc w:val="both"/>
      </w:pPr>
      <w:r>
        <w:rPr>
          <w:rFonts w:ascii="Times New Roman"/>
          <w:b w:val="false"/>
          <w:i w:val="false"/>
          <w:color w:val="000000"/>
          <w:sz w:val="28"/>
        </w:rPr>
        <w:t>
      құбыр ақауларының сыртқы белгілері;</w:t>
      </w:r>
    </w:p>
    <w:bookmarkEnd w:id="1962"/>
    <w:bookmarkStart w:name="z1970" w:id="1963"/>
    <w:p>
      <w:pPr>
        <w:spacing w:after="0"/>
        <w:ind w:left="0"/>
        <w:jc w:val="both"/>
      </w:pPr>
      <w:r>
        <w:rPr>
          <w:rFonts w:ascii="Times New Roman"/>
          <w:b w:val="false"/>
          <w:i w:val="false"/>
          <w:color w:val="000000"/>
          <w:sz w:val="28"/>
        </w:rPr>
        <w:t>
      ақаулардың туындау себептері мен алдын алудың әдістері;</w:t>
      </w:r>
    </w:p>
    <w:bookmarkEnd w:id="1963"/>
    <w:bookmarkStart w:name="z1971" w:id="1964"/>
    <w:p>
      <w:pPr>
        <w:spacing w:after="0"/>
        <w:ind w:left="0"/>
        <w:jc w:val="both"/>
      </w:pPr>
      <w:r>
        <w:rPr>
          <w:rFonts w:ascii="Times New Roman"/>
          <w:b w:val="false"/>
          <w:i w:val="false"/>
          <w:color w:val="000000"/>
          <w:sz w:val="28"/>
        </w:rPr>
        <w:t>
      өндірілетін өнімдерге стандарттар (техникалық шарттар).</w:t>
      </w:r>
    </w:p>
    <w:bookmarkEnd w:id="1964"/>
    <w:bookmarkStart w:name="z1972" w:id="1965"/>
    <w:p>
      <w:pPr>
        <w:spacing w:after="0"/>
        <w:ind w:left="0"/>
        <w:jc w:val="both"/>
      </w:pPr>
      <w:r>
        <w:rPr>
          <w:rFonts w:ascii="Times New Roman"/>
          <w:b w:val="false"/>
          <w:i w:val="false"/>
          <w:color w:val="000000"/>
          <w:sz w:val="28"/>
        </w:rPr>
        <w:t>
      Параграф 3. Құбырлық машинаның машинисі, 6-разряд</w:t>
      </w:r>
    </w:p>
    <w:bookmarkEnd w:id="1965"/>
    <w:bookmarkStart w:name="z1973" w:id="1966"/>
    <w:p>
      <w:pPr>
        <w:spacing w:after="0"/>
        <w:ind w:left="0"/>
        <w:jc w:val="both"/>
      </w:pPr>
      <w:r>
        <w:rPr>
          <w:rFonts w:ascii="Times New Roman"/>
          <w:b w:val="false"/>
          <w:i w:val="false"/>
          <w:color w:val="000000"/>
          <w:sz w:val="28"/>
        </w:rPr>
        <w:t>
      261. Жұмыс сипаттамасы:</w:t>
      </w:r>
    </w:p>
    <w:bookmarkEnd w:id="1966"/>
    <w:bookmarkStart w:name="z1974" w:id="1967"/>
    <w:p>
      <w:pPr>
        <w:spacing w:after="0"/>
        <w:ind w:left="0"/>
        <w:jc w:val="both"/>
      </w:pPr>
      <w:r>
        <w:rPr>
          <w:rFonts w:ascii="Times New Roman"/>
          <w:b w:val="false"/>
          <w:i w:val="false"/>
          <w:color w:val="000000"/>
          <w:sz w:val="28"/>
        </w:rPr>
        <w:t>
      асбест-цементті құбырларды қалыптау процесін жүргізу;</w:t>
      </w:r>
    </w:p>
    <w:bookmarkEnd w:id="1967"/>
    <w:bookmarkStart w:name="z1975" w:id="1968"/>
    <w:p>
      <w:pPr>
        <w:spacing w:after="0"/>
        <w:ind w:left="0"/>
        <w:jc w:val="both"/>
      </w:pPr>
      <w:r>
        <w:rPr>
          <w:rFonts w:ascii="Times New Roman"/>
          <w:b w:val="false"/>
          <w:i w:val="false"/>
          <w:color w:val="000000"/>
          <w:sz w:val="28"/>
        </w:rPr>
        <w:t>
      асбест-цементті массаның қоюлануын реттеу;</w:t>
      </w:r>
    </w:p>
    <w:bookmarkEnd w:id="1968"/>
    <w:bookmarkStart w:name="z1976" w:id="1969"/>
    <w:p>
      <w:pPr>
        <w:spacing w:after="0"/>
        <w:ind w:left="0"/>
        <w:jc w:val="both"/>
      </w:pPr>
      <w:r>
        <w:rPr>
          <w:rFonts w:ascii="Times New Roman"/>
          <w:b w:val="false"/>
          <w:i w:val="false"/>
          <w:color w:val="000000"/>
          <w:sz w:val="28"/>
        </w:rPr>
        <w:t>
      құбырларды қалыптау процесінде қабыршықтың біркелкі қалыңдығын қамтамасыз ету;</w:t>
      </w:r>
    </w:p>
    <w:bookmarkEnd w:id="1969"/>
    <w:bookmarkStart w:name="z1977" w:id="1970"/>
    <w:p>
      <w:pPr>
        <w:spacing w:after="0"/>
        <w:ind w:left="0"/>
        <w:jc w:val="both"/>
      </w:pPr>
      <w:r>
        <w:rPr>
          <w:rFonts w:ascii="Times New Roman"/>
          <w:b w:val="false"/>
          <w:i w:val="false"/>
          <w:color w:val="000000"/>
          <w:sz w:val="28"/>
        </w:rPr>
        <w:t>
      вакуум-сорғының жұмысын байқау;</w:t>
      </w:r>
    </w:p>
    <w:bookmarkEnd w:id="1970"/>
    <w:bookmarkStart w:name="z1978" w:id="1971"/>
    <w:p>
      <w:pPr>
        <w:spacing w:after="0"/>
        <w:ind w:left="0"/>
        <w:jc w:val="both"/>
      </w:pPr>
      <w:r>
        <w:rPr>
          <w:rFonts w:ascii="Times New Roman"/>
          <w:b w:val="false"/>
          <w:i w:val="false"/>
          <w:color w:val="000000"/>
          <w:sz w:val="28"/>
        </w:rPr>
        <w:t>
      вакуумдық қорапшадағы сейілтуді және жуу құбырлардағы қысымды реттеу;</w:t>
      </w:r>
    </w:p>
    <w:bookmarkEnd w:id="1971"/>
    <w:bookmarkStart w:name="z1979" w:id="1972"/>
    <w:p>
      <w:pPr>
        <w:spacing w:after="0"/>
        <w:ind w:left="0"/>
        <w:jc w:val="both"/>
      </w:pPr>
      <w:r>
        <w:rPr>
          <w:rFonts w:ascii="Times New Roman"/>
          <w:b w:val="false"/>
          <w:i w:val="false"/>
          <w:color w:val="000000"/>
          <w:sz w:val="28"/>
        </w:rPr>
        <w:t>
      қысым экипажының көмегімен шұғаның тартылуын және оралатын құбырлардың тығыздалуын реттеу;</w:t>
      </w:r>
    </w:p>
    <w:bookmarkEnd w:id="1972"/>
    <w:bookmarkStart w:name="z1980" w:id="1973"/>
    <w:p>
      <w:pPr>
        <w:spacing w:after="0"/>
        <w:ind w:left="0"/>
        <w:jc w:val="both"/>
      </w:pPr>
      <w:r>
        <w:rPr>
          <w:rFonts w:ascii="Times New Roman"/>
          <w:b w:val="false"/>
          <w:i w:val="false"/>
          <w:color w:val="000000"/>
          <w:sz w:val="28"/>
        </w:rPr>
        <w:t>
      біліктерді алу және салу;</w:t>
      </w:r>
    </w:p>
    <w:bookmarkEnd w:id="1973"/>
    <w:bookmarkStart w:name="z1981" w:id="1974"/>
    <w:p>
      <w:pPr>
        <w:spacing w:after="0"/>
        <w:ind w:left="0"/>
        <w:jc w:val="both"/>
      </w:pPr>
      <w:r>
        <w:rPr>
          <w:rFonts w:ascii="Times New Roman"/>
          <w:b w:val="false"/>
          <w:i w:val="false"/>
          <w:color w:val="000000"/>
          <w:sz w:val="28"/>
        </w:rPr>
        <w:t>
      қысым экипажын көтеру және түсіру;</w:t>
      </w:r>
    </w:p>
    <w:bookmarkEnd w:id="1974"/>
    <w:bookmarkStart w:name="z1982" w:id="1975"/>
    <w:p>
      <w:pPr>
        <w:spacing w:after="0"/>
        <w:ind w:left="0"/>
        <w:jc w:val="both"/>
      </w:pPr>
      <w:r>
        <w:rPr>
          <w:rFonts w:ascii="Times New Roman"/>
          <w:b w:val="false"/>
          <w:i w:val="false"/>
          <w:color w:val="000000"/>
          <w:sz w:val="28"/>
        </w:rPr>
        <w:t>
      құбырларды орағаннан кейін оларды қайтадан жаныштау;</w:t>
      </w:r>
    </w:p>
    <w:bookmarkEnd w:id="1975"/>
    <w:bookmarkStart w:name="z1983" w:id="1976"/>
    <w:p>
      <w:pPr>
        <w:spacing w:after="0"/>
        <w:ind w:left="0"/>
        <w:jc w:val="both"/>
      </w:pPr>
      <w:r>
        <w:rPr>
          <w:rFonts w:ascii="Times New Roman"/>
          <w:b w:val="false"/>
          <w:i w:val="false"/>
          <w:color w:val="000000"/>
          <w:sz w:val="28"/>
        </w:rPr>
        <w:t>
      торкөзді цилиндрлерді ауыстыру және жуу, техникалық шұғаларды ауыстыру, тазалау және жуу, гауч-біліктерді қайта орау жөніндегі жұмыстарға тікелей қатысу;</w:t>
      </w:r>
    </w:p>
    <w:bookmarkEnd w:id="1976"/>
    <w:bookmarkStart w:name="z1984" w:id="1977"/>
    <w:p>
      <w:pPr>
        <w:spacing w:after="0"/>
        <w:ind w:left="0"/>
        <w:jc w:val="both"/>
      </w:pPr>
      <w:r>
        <w:rPr>
          <w:rFonts w:ascii="Times New Roman"/>
          <w:b w:val="false"/>
          <w:i w:val="false"/>
          <w:color w:val="000000"/>
          <w:sz w:val="28"/>
        </w:rPr>
        <w:t>
      құбырлық машинаны тазалауға, бөлшектеуге және құрастыруға қатысу.</w:t>
      </w:r>
    </w:p>
    <w:bookmarkEnd w:id="1977"/>
    <w:bookmarkStart w:name="z1985" w:id="1978"/>
    <w:p>
      <w:pPr>
        <w:spacing w:after="0"/>
        <w:ind w:left="0"/>
        <w:jc w:val="both"/>
      </w:pPr>
      <w:r>
        <w:rPr>
          <w:rFonts w:ascii="Times New Roman"/>
          <w:b w:val="false"/>
          <w:i w:val="false"/>
          <w:color w:val="000000"/>
          <w:sz w:val="28"/>
        </w:rPr>
        <w:t>
      262. Білуге тиіс:</w:t>
      </w:r>
    </w:p>
    <w:bookmarkEnd w:id="1978"/>
    <w:bookmarkStart w:name="z1986" w:id="1979"/>
    <w:p>
      <w:pPr>
        <w:spacing w:after="0"/>
        <w:ind w:left="0"/>
        <w:jc w:val="both"/>
      </w:pPr>
      <w:r>
        <w:rPr>
          <w:rFonts w:ascii="Times New Roman"/>
          <w:b w:val="false"/>
          <w:i w:val="false"/>
          <w:color w:val="000000"/>
          <w:sz w:val="28"/>
        </w:rPr>
        <w:t>
      қызмет көрсетілетін жабдықтардың құрылысы мен жұмыс принципі; асбест-цементті құбырлар өндірісінің технологиялық процесі;</w:t>
      </w:r>
    </w:p>
    <w:bookmarkEnd w:id="1979"/>
    <w:bookmarkStart w:name="z1987" w:id="1980"/>
    <w:p>
      <w:pPr>
        <w:spacing w:after="0"/>
        <w:ind w:left="0"/>
        <w:jc w:val="both"/>
      </w:pPr>
      <w:r>
        <w:rPr>
          <w:rFonts w:ascii="Times New Roman"/>
          <w:b w:val="false"/>
          <w:i w:val="false"/>
          <w:color w:val="000000"/>
          <w:sz w:val="28"/>
        </w:rPr>
        <w:t>
      асбест пен цементтің қасиеттері, олардың сұрыптары мен маркалары;</w:t>
      </w:r>
    </w:p>
    <w:bookmarkEnd w:id="1980"/>
    <w:bookmarkStart w:name="z1988" w:id="1981"/>
    <w:p>
      <w:pPr>
        <w:spacing w:after="0"/>
        <w:ind w:left="0"/>
        <w:jc w:val="both"/>
      </w:pPr>
      <w:r>
        <w:rPr>
          <w:rFonts w:ascii="Times New Roman"/>
          <w:b w:val="false"/>
          <w:i w:val="false"/>
          <w:color w:val="000000"/>
          <w:sz w:val="28"/>
        </w:rPr>
        <w:t>
      цементті күлтелеу әдістері;</w:t>
      </w:r>
    </w:p>
    <w:bookmarkEnd w:id="1981"/>
    <w:bookmarkStart w:name="z1989" w:id="1982"/>
    <w:p>
      <w:pPr>
        <w:spacing w:after="0"/>
        <w:ind w:left="0"/>
        <w:jc w:val="both"/>
      </w:pPr>
      <w:r>
        <w:rPr>
          <w:rFonts w:ascii="Times New Roman"/>
          <w:b w:val="false"/>
          <w:i w:val="false"/>
          <w:color w:val="000000"/>
          <w:sz w:val="28"/>
        </w:rPr>
        <w:t>
      құбырды қатыру процесі;</w:t>
      </w:r>
    </w:p>
    <w:bookmarkEnd w:id="1982"/>
    <w:bookmarkStart w:name="z1990" w:id="1983"/>
    <w:p>
      <w:pPr>
        <w:spacing w:after="0"/>
        <w:ind w:left="0"/>
        <w:jc w:val="both"/>
      </w:pPr>
      <w:r>
        <w:rPr>
          <w:rFonts w:ascii="Times New Roman"/>
          <w:b w:val="false"/>
          <w:i w:val="false"/>
          <w:color w:val="000000"/>
          <w:sz w:val="28"/>
        </w:rPr>
        <w:t>
      құбыр ақауларының сыртқы белгілері;</w:t>
      </w:r>
    </w:p>
    <w:bookmarkEnd w:id="1983"/>
    <w:bookmarkStart w:name="z1991" w:id="1984"/>
    <w:p>
      <w:pPr>
        <w:spacing w:after="0"/>
        <w:ind w:left="0"/>
        <w:jc w:val="both"/>
      </w:pPr>
      <w:r>
        <w:rPr>
          <w:rFonts w:ascii="Times New Roman"/>
          <w:b w:val="false"/>
          <w:i w:val="false"/>
          <w:color w:val="000000"/>
          <w:sz w:val="28"/>
        </w:rPr>
        <w:t>
      ақаулардың туындау себептері мен алдын алудың әдістері;</w:t>
      </w:r>
    </w:p>
    <w:bookmarkEnd w:id="1984"/>
    <w:bookmarkStart w:name="z1992" w:id="1985"/>
    <w:p>
      <w:pPr>
        <w:spacing w:after="0"/>
        <w:ind w:left="0"/>
        <w:jc w:val="both"/>
      </w:pPr>
      <w:r>
        <w:rPr>
          <w:rFonts w:ascii="Times New Roman"/>
          <w:b w:val="false"/>
          <w:i w:val="false"/>
          <w:color w:val="000000"/>
          <w:sz w:val="28"/>
        </w:rPr>
        <w:t>
      өндірілетін өнімдерге стандарттар (техникалық шарттар);</w:t>
      </w:r>
    </w:p>
    <w:bookmarkEnd w:id="1985"/>
    <w:bookmarkStart w:name="z1993" w:id="1986"/>
    <w:p>
      <w:pPr>
        <w:spacing w:after="0"/>
        <w:ind w:left="0"/>
        <w:jc w:val="both"/>
      </w:pPr>
      <w:r>
        <w:rPr>
          <w:rFonts w:ascii="Times New Roman"/>
          <w:b w:val="false"/>
          <w:i w:val="false"/>
          <w:color w:val="000000"/>
          <w:sz w:val="28"/>
        </w:rPr>
        <w:t>
      жабдықтардың майлау ережесі.</w:t>
      </w:r>
    </w:p>
    <w:bookmarkEnd w:id="1986"/>
    <w:bookmarkStart w:name="z1994" w:id="1987"/>
    <w:p>
      <w:pPr>
        <w:spacing w:after="0"/>
        <w:ind w:left="0"/>
        <w:jc w:val="both"/>
      </w:pPr>
      <w:r>
        <w:rPr>
          <w:rFonts w:ascii="Times New Roman"/>
          <w:b w:val="false"/>
          <w:i w:val="false"/>
          <w:color w:val="000000"/>
          <w:sz w:val="28"/>
        </w:rPr>
        <w:t>
      Құбырлық машиналарға қызмет көрсететін бригадаға басшылық жасаған кезде - 7-разряд.</w:t>
      </w:r>
    </w:p>
    <w:bookmarkEnd w:id="1987"/>
    <w:bookmarkStart w:name="z1995" w:id="1988"/>
    <w:p>
      <w:pPr>
        <w:spacing w:after="0"/>
        <w:ind w:left="0"/>
        <w:jc w:val="both"/>
      </w:pPr>
      <w:r>
        <w:rPr>
          <w:rFonts w:ascii="Times New Roman"/>
          <w:b w:val="false"/>
          <w:i w:val="false"/>
          <w:color w:val="000000"/>
          <w:sz w:val="28"/>
        </w:rPr>
        <w:t>
      65. Көмірлік және цементтік диірмендердің машинисі</w:t>
      </w:r>
    </w:p>
    <w:bookmarkEnd w:id="1988"/>
    <w:bookmarkStart w:name="z1996" w:id="1989"/>
    <w:p>
      <w:pPr>
        <w:spacing w:after="0"/>
        <w:ind w:left="0"/>
        <w:jc w:val="both"/>
      </w:pPr>
      <w:r>
        <w:rPr>
          <w:rFonts w:ascii="Times New Roman"/>
          <w:b w:val="false"/>
          <w:i w:val="false"/>
          <w:color w:val="000000"/>
          <w:sz w:val="28"/>
        </w:rPr>
        <w:t>
      Параграф 1. Көмірлік және цементтік диірмендердің машинисі, 3-разряд</w:t>
      </w:r>
    </w:p>
    <w:bookmarkEnd w:id="1989"/>
    <w:bookmarkStart w:name="z1997" w:id="1990"/>
    <w:p>
      <w:pPr>
        <w:spacing w:after="0"/>
        <w:ind w:left="0"/>
        <w:jc w:val="both"/>
      </w:pPr>
      <w:r>
        <w:rPr>
          <w:rFonts w:ascii="Times New Roman"/>
          <w:b w:val="false"/>
          <w:i w:val="false"/>
          <w:color w:val="000000"/>
          <w:sz w:val="28"/>
        </w:rPr>
        <w:t>
      263. Жұмыс сипаттамасы:</w:t>
      </w:r>
    </w:p>
    <w:bookmarkEnd w:id="1990"/>
    <w:bookmarkStart w:name="z1998" w:id="1991"/>
    <w:p>
      <w:pPr>
        <w:spacing w:after="0"/>
        <w:ind w:left="0"/>
        <w:jc w:val="both"/>
      </w:pPr>
      <w:r>
        <w:rPr>
          <w:rFonts w:ascii="Times New Roman"/>
          <w:b w:val="false"/>
          <w:i w:val="false"/>
          <w:color w:val="000000"/>
          <w:sz w:val="28"/>
        </w:rPr>
        <w:t>
      өзінен біліктілігі жоғары машинистің басшылығымен өнімділігі сағатына 16 тоннаға дейінгі көмірлік диірмендерде көмірді, қосынды өнімділігі сағатына 75 тоннаға дейінгі цементтік диірмендерде клинкерді ұнтақтау процесін жүргізу;</w:t>
      </w:r>
    </w:p>
    <w:bookmarkEnd w:id="1991"/>
    <w:bookmarkStart w:name="z1999" w:id="1992"/>
    <w:p>
      <w:pPr>
        <w:spacing w:after="0"/>
        <w:ind w:left="0"/>
        <w:jc w:val="both"/>
      </w:pPr>
      <w:r>
        <w:rPr>
          <w:rFonts w:ascii="Times New Roman"/>
          <w:b w:val="false"/>
          <w:i w:val="false"/>
          <w:color w:val="000000"/>
          <w:sz w:val="28"/>
        </w:rPr>
        <w:t>
      қоректендірушілердің, мөлшерлеушілердің, күшпен үрлеу және топтастыру құрылғыларының жұмысын бақылау;</w:t>
      </w:r>
    </w:p>
    <w:bookmarkEnd w:id="1992"/>
    <w:bookmarkStart w:name="z2000" w:id="1993"/>
    <w:p>
      <w:pPr>
        <w:spacing w:after="0"/>
        <w:ind w:left="0"/>
        <w:jc w:val="both"/>
      </w:pPr>
      <w:r>
        <w:rPr>
          <w:rFonts w:ascii="Times New Roman"/>
          <w:b w:val="false"/>
          <w:i w:val="false"/>
          <w:color w:val="000000"/>
          <w:sz w:val="28"/>
        </w:rPr>
        <w:t>
      берілген режимге және көмірдің срогына сәйкес кептіру агенттігінің температурасымен жылдамдығын реттеу;</w:t>
      </w:r>
    </w:p>
    <w:bookmarkEnd w:id="1993"/>
    <w:bookmarkStart w:name="z2001" w:id="1994"/>
    <w:p>
      <w:pPr>
        <w:spacing w:after="0"/>
        <w:ind w:left="0"/>
        <w:jc w:val="both"/>
      </w:pPr>
      <w:r>
        <w:rPr>
          <w:rFonts w:ascii="Times New Roman"/>
          <w:b w:val="false"/>
          <w:i w:val="false"/>
          <w:color w:val="000000"/>
          <w:sz w:val="28"/>
        </w:rPr>
        <w:t>
      бункерлердегі, көліктік механиздерде және диірмендерде көмір мен көмір тозаңының температурасын бақылау;</w:t>
      </w:r>
    </w:p>
    <w:bookmarkEnd w:id="1994"/>
    <w:bookmarkStart w:name="z2002" w:id="1995"/>
    <w:p>
      <w:pPr>
        <w:spacing w:after="0"/>
        <w:ind w:left="0"/>
        <w:jc w:val="both"/>
      </w:pPr>
      <w:r>
        <w:rPr>
          <w:rFonts w:ascii="Times New Roman"/>
          <w:b w:val="false"/>
          <w:i w:val="false"/>
          <w:color w:val="000000"/>
          <w:sz w:val="28"/>
        </w:rPr>
        <w:t>
      диірменді толық тиеуге және қайта тиеуге қатысу;</w:t>
      </w:r>
    </w:p>
    <w:bookmarkEnd w:id="1995"/>
    <w:bookmarkStart w:name="z2003" w:id="1996"/>
    <w:p>
      <w:pPr>
        <w:spacing w:after="0"/>
        <w:ind w:left="0"/>
        <w:jc w:val="both"/>
      </w:pPr>
      <w:r>
        <w:rPr>
          <w:rFonts w:ascii="Times New Roman"/>
          <w:b w:val="false"/>
          <w:i w:val="false"/>
          <w:color w:val="000000"/>
          <w:sz w:val="28"/>
        </w:rPr>
        <w:t>
      жабдықтардың саңылаусыздығын бақылау;</w:t>
      </w:r>
    </w:p>
    <w:bookmarkEnd w:id="1996"/>
    <w:bookmarkStart w:name="z2004" w:id="1997"/>
    <w:p>
      <w:pPr>
        <w:spacing w:after="0"/>
        <w:ind w:left="0"/>
        <w:jc w:val="both"/>
      </w:pPr>
      <w:r>
        <w:rPr>
          <w:rFonts w:ascii="Times New Roman"/>
          <w:b w:val="false"/>
          <w:i w:val="false"/>
          <w:color w:val="000000"/>
          <w:sz w:val="28"/>
        </w:rPr>
        <w:t>
      диірменді қоректендіруді және цементтің сапасына қойылатын талаптардың сақталуын реттеуге қатысу;</w:t>
      </w:r>
    </w:p>
    <w:bookmarkEnd w:id="1997"/>
    <w:bookmarkStart w:name="z2005" w:id="1998"/>
    <w:p>
      <w:pPr>
        <w:spacing w:after="0"/>
        <w:ind w:left="0"/>
        <w:jc w:val="both"/>
      </w:pPr>
      <w:r>
        <w:rPr>
          <w:rFonts w:ascii="Times New Roman"/>
          <w:b w:val="false"/>
          <w:i w:val="false"/>
          <w:color w:val="000000"/>
          <w:sz w:val="28"/>
        </w:rPr>
        <w:t>
      қызмет көрсетілетін жабдықтардың үздіксіз жұмысын, жарамдылық жағдайын қамтамасыз ету;</w:t>
      </w:r>
    </w:p>
    <w:bookmarkEnd w:id="1998"/>
    <w:bookmarkStart w:name="z2006" w:id="1999"/>
    <w:p>
      <w:pPr>
        <w:spacing w:after="0"/>
        <w:ind w:left="0"/>
        <w:jc w:val="both"/>
      </w:pPr>
      <w:r>
        <w:rPr>
          <w:rFonts w:ascii="Times New Roman"/>
          <w:b w:val="false"/>
          <w:i w:val="false"/>
          <w:color w:val="000000"/>
          <w:sz w:val="28"/>
        </w:rPr>
        <w:t>
      мойынтіректер температурасын, май станциясының жұмысын, майлау және сумен суыту жүйесін бақылау;</w:t>
      </w:r>
    </w:p>
    <w:bookmarkEnd w:id="1999"/>
    <w:bookmarkStart w:name="z2007" w:id="2000"/>
    <w:p>
      <w:pPr>
        <w:spacing w:after="0"/>
        <w:ind w:left="0"/>
        <w:jc w:val="both"/>
      </w:pPr>
      <w:r>
        <w:rPr>
          <w:rFonts w:ascii="Times New Roman"/>
          <w:b w:val="false"/>
          <w:i w:val="false"/>
          <w:color w:val="000000"/>
          <w:sz w:val="28"/>
        </w:rPr>
        <w:t>
      диірмендер корпусының, борнефутеровканың және нығарлаушы құрылғысының жағдайын бақылау;</w:t>
      </w:r>
    </w:p>
    <w:bookmarkEnd w:id="2000"/>
    <w:bookmarkStart w:name="z2008" w:id="2001"/>
    <w:p>
      <w:pPr>
        <w:spacing w:after="0"/>
        <w:ind w:left="0"/>
        <w:jc w:val="both"/>
      </w:pPr>
      <w:r>
        <w:rPr>
          <w:rFonts w:ascii="Times New Roman"/>
          <w:b w:val="false"/>
          <w:i w:val="false"/>
          <w:color w:val="000000"/>
          <w:sz w:val="28"/>
        </w:rPr>
        <w:t>
      диірмендерге борлы денелерді толық тиеуге және қайталап тиеуге қатысу;</w:t>
      </w:r>
    </w:p>
    <w:bookmarkEnd w:id="2001"/>
    <w:bookmarkStart w:name="z2009" w:id="2002"/>
    <w:p>
      <w:pPr>
        <w:spacing w:after="0"/>
        <w:ind w:left="0"/>
        <w:jc w:val="both"/>
      </w:pPr>
      <w:r>
        <w:rPr>
          <w:rFonts w:ascii="Times New Roman"/>
          <w:b w:val="false"/>
          <w:i w:val="false"/>
          <w:color w:val="000000"/>
          <w:sz w:val="28"/>
        </w:rPr>
        <w:t>
      қызмет көрсетілетін жабдықтардың жұмысындағы ақауларды алдын алу және түзету.</w:t>
      </w:r>
    </w:p>
    <w:bookmarkEnd w:id="2002"/>
    <w:bookmarkStart w:name="z2010" w:id="2003"/>
    <w:p>
      <w:pPr>
        <w:spacing w:after="0"/>
        <w:ind w:left="0"/>
        <w:jc w:val="both"/>
      </w:pPr>
      <w:r>
        <w:rPr>
          <w:rFonts w:ascii="Times New Roman"/>
          <w:b w:val="false"/>
          <w:i w:val="false"/>
          <w:color w:val="000000"/>
          <w:sz w:val="28"/>
        </w:rPr>
        <w:t>
      264. Білуге тиіс:</w:t>
      </w:r>
    </w:p>
    <w:bookmarkEnd w:id="2003"/>
    <w:bookmarkStart w:name="z2011" w:id="2004"/>
    <w:p>
      <w:pPr>
        <w:spacing w:after="0"/>
        <w:ind w:left="0"/>
        <w:jc w:val="both"/>
      </w:pPr>
      <w:r>
        <w:rPr>
          <w:rFonts w:ascii="Times New Roman"/>
          <w:b w:val="false"/>
          <w:i w:val="false"/>
          <w:color w:val="000000"/>
          <w:sz w:val="28"/>
        </w:rPr>
        <w:t>
      қызмет көрсетілетін жабдықтардың құрылысы мен әрекет принципі;</w:t>
      </w:r>
    </w:p>
    <w:bookmarkEnd w:id="2004"/>
    <w:bookmarkStart w:name="z2012" w:id="2005"/>
    <w:p>
      <w:pPr>
        <w:spacing w:after="0"/>
        <w:ind w:left="0"/>
        <w:jc w:val="both"/>
      </w:pPr>
      <w:r>
        <w:rPr>
          <w:rFonts w:ascii="Times New Roman"/>
          <w:b w:val="false"/>
          <w:i w:val="false"/>
          <w:color w:val="000000"/>
          <w:sz w:val="28"/>
        </w:rPr>
        <w:t>
      ұнтақтау сапасына, көмірлік диірмендердің, ұнтақтау агрегаттарының жұмысына ықпал ететін факторлар;</w:t>
      </w:r>
    </w:p>
    <w:bookmarkEnd w:id="2005"/>
    <w:bookmarkStart w:name="z2013" w:id="2006"/>
    <w:p>
      <w:pPr>
        <w:spacing w:after="0"/>
        <w:ind w:left="0"/>
        <w:jc w:val="both"/>
      </w:pPr>
      <w:r>
        <w:rPr>
          <w:rFonts w:ascii="Times New Roman"/>
          <w:b w:val="false"/>
          <w:i w:val="false"/>
          <w:color w:val="000000"/>
          <w:sz w:val="28"/>
        </w:rPr>
        <w:t>
      көмірді кептіру, ұсақтау және ұнтақтау агрегаттарын техникалық шарттары мен жұмыс режимі;</w:t>
      </w:r>
    </w:p>
    <w:bookmarkEnd w:id="2006"/>
    <w:bookmarkStart w:name="z2014" w:id="2007"/>
    <w:p>
      <w:pPr>
        <w:spacing w:after="0"/>
        <w:ind w:left="0"/>
        <w:jc w:val="both"/>
      </w:pPr>
      <w:r>
        <w:rPr>
          <w:rFonts w:ascii="Times New Roman"/>
          <w:b w:val="false"/>
          <w:i w:val="false"/>
          <w:color w:val="000000"/>
          <w:sz w:val="28"/>
        </w:rPr>
        <w:t>
      диірмендерге борлы денелерді толық тиеу және қайталап тиеу кестесі;</w:t>
      </w:r>
    </w:p>
    <w:bookmarkEnd w:id="2007"/>
    <w:bookmarkStart w:name="z2015" w:id="2008"/>
    <w:p>
      <w:pPr>
        <w:spacing w:after="0"/>
        <w:ind w:left="0"/>
        <w:jc w:val="both"/>
      </w:pPr>
      <w:r>
        <w:rPr>
          <w:rFonts w:ascii="Times New Roman"/>
          <w:b w:val="false"/>
          <w:i w:val="false"/>
          <w:color w:val="000000"/>
          <w:sz w:val="28"/>
        </w:rPr>
        <w:t>
      бақылау-өлшеу құралдарының, автоматты реттеу құрылғыларының, дабыл беру және блокадалау жүйесінің міндеті мен әрекет принципі;</w:t>
      </w:r>
    </w:p>
    <w:bookmarkEnd w:id="2008"/>
    <w:bookmarkStart w:name="z2016" w:id="2009"/>
    <w:p>
      <w:pPr>
        <w:spacing w:after="0"/>
        <w:ind w:left="0"/>
        <w:jc w:val="both"/>
      </w:pPr>
      <w:r>
        <w:rPr>
          <w:rFonts w:ascii="Times New Roman"/>
          <w:b w:val="false"/>
          <w:i w:val="false"/>
          <w:color w:val="000000"/>
          <w:sz w:val="28"/>
        </w:rPr>
        <w:t>
      клинкермен үстеменің сапалық сипаттамалары;</w:t>
      </w:r>
    </w:p>
    <w:bookmarkEnd w:id="2009"/>
    <w:bookmarkStart w:name="z2017" w:id="2010"/>
    <w:p>
      <w:pPr>
        <w:spacing w:after="0"/>
        <w:ind w:left="0"/>
        <w:jc w:val="both"/>
      </w:pPr>
      <w:r>
        <w:rPr>
          <w:rFonts w:ascii="Times New Roman"/>
          <w:b w:val="false"/>
          <w:i w:val="false"/>
          <w:color w:val="000000"/>
          <w:sz w:val="28"/>
        </w:rPr>
        <w:t>
      цементтің сапасын зертханалық анықтаудың негізгі тәсілдері мен әдістері;</w:t>
      </w:r>
    </w:p>
    <w:bookmarkEnd w:id="2010"/>
    <w:bookmarkStart w:name="z2018" w:id="2011"/>
    <w:p>
      <w:pPr>
        <w:spacing w:after="0"/>
        <w:ind w:left="0"/>
        <w:jc w:val="both"/>
      </w:pPr>
      <w:r>
        <w:rPr>
          <w:rFonts w:ascii="Times New Roman"/>
          <w:b w:val="false"/>
          <w:i w:val="false"/>
          <w:color w:val="000000"/>
          <w:sz w:val="28"/>
        </w:rPr>
        <w:t>
      майлау материалдарының сұрыптары мен қасиеттері;</w:t>
      </w:r>
    </w:p>
    <w:bookmarkEnd w:id="2011"/>
    <w:bookmarkStart w:name="z2019" w:id="2012"/>
    <w:p>
      <w:pPr>
        <w:spacing w:after="0"/>
        <w:ind w:left="0"/>
        <w:jc w:val="both"/>
      </w:pPr>
      <w:r>
        <w:rPr>
          <w:rFonts w:ascii="Times New Roman"/>
          <w:b w:val="false"/>
          <w:i w:val="false"/>
          <w:color w:val="000000"/>
          <w:sz w:val="28"/>
        </w:rPr>
        <w:t>
      механизмдердің жұмысындағы ақауларды анықтау мен түзету тәсілдері;</w:t>
      </w:r>
    </w:p>
    <w:bookmarkEnd w:id="2012"/>
    <w:bookmarkStart w:name="z2020" w:id="2013"/>
    <w:p>
      <w:pPr>
        <w:spacing w:after="0"/>
        <w:ind w:left="0"/>
        <w:jc w:val="both"/>
      </w:pPr>
      <w:r>
        <w:rPr>
          <w:rFonts w:ascii="Times New Roman"/>
          <w:b w:val="false"/>
          <w:i w:val="false"/>
          <w:color w:val="000000"/>
          <w:sz w:val="28"/>
        </w:rPr>
        <w:t>
      цементке мемлекеттік стандарттар.</w:t>
      </w:r>
    </w:p>
    <w:bookmarkEnd w:id="2013"/>
    <w:bookmarkStart w:name="z2021" w:id="2014"/>
    <w:p>
      <w:pPr>
        <w:spacing w:after="0"/>
        <w:ind w:left="0"/>
        <w:jc w:val="both"/>
      </w:pPr>
      <w:r>
        <w:rPr>
          <w:rFonts w:ascii="Times New Roman"/>
          <w:b w:val="false"/>
          <w:i w:val="false"/>
          <w:color w:val="000000"/>
          <w:sz w:val="28"/>
        </w:rPr>
        <w:t>
      Параграф 2. Көмірлік және цементтік диірмендердің машинисі, 4-разряд</w:t>
      </w:r>
    </w:p>
    <w:bookmarkEnd w:id="2014"/>
    <w:bookmarkStart w:name="z2022" w:id="2015"/>
    <w:p>
      <w:pPr>
        <w:spacing w:after="0"/>
        <w:ind w:left="0"/>
        <w:jc w:val="both"/>
      </w:pPr>
      <w:r>
        <w:rPr>
          <w:rFonts w:ascii="Times New Roman"/>
          <w:b w:val="false"/>
          <w:i w:val="false"/>
          <w:color w:val="000000"/>
          <w:sz w:val="28"/>
        </w:rPr>
        <w:t>
      265. Жұмыс сипаттамасы:</w:t>
      </w:r>
    </w:p>
    <w:bookmarkEnd w:id="2015"/>
    <w:bookmarkStart w:name="z2023" w:id="2016"/>
    <w:p>
      <w:pPr>
        <w:spacing w:after="0"/>
        <w:ind w:left="0"/>
        <w:jc w:val="both"/>
      </w:pPr>
      <w:r>
        <w:rPr>
          <w:rFonts w:ascii="Times New Roman"/>
          <w:b w:val="false"/>
          <w:i w:val="false"/>
          <w:color w:val="000000"/>
          <w:sz w:val="28"/>
        </w:rPr>
        <w:t>
      өзінен біліктілігі жоғары машинистің басшылығымен қосынды өнімділігі сағатына 16 тоннаға дейінгі көмірлік диірмендерде көмірді, қосынды өнімділігі сағатына 75 тоннаға дейінгі цементтік диірмендерде клинкерді, сондай-ақ қосынды өнімділігі сәйкес түрде сағатына 16 тоннадан асатын және сағатына 75 тоннадан асатын диірмендерде ұнтақтау процесін жүргізу;</w:t>
      </w:r>
    </w:p>
    <w:bookmarkEnd w:id="2016"/>
    <w:bookmarkStart w:name="z2024" w:id="2017"/>
    <w:p>
      <w:pPr>
        <w:spacing w:after="0"/>
        <w:ind w:left="0"/>
        <w:jc w:val="both"/>
      </w:pPr>
      <w:r>
        <w:rPr>
          <w:rFonts w:ascii="Times New Roman"/>
          <w:b w:val="false"/>
          <w:i w:val="false"/>
          <w:color w:val="000000"/>
          <w:sz w:val="28"/>
        </w:rPr>
        <w:t>
      келіп түсетін көмірдің сапасын бақылау;</w:t>
      </w:r>
    </w:p>
    <w:bookmarkEnd w:id="2017"/>
    <w:bookmarkStart w:name="z2025" w:id="2018"/>
    <w:p>
      <w:pPr>
        <w:spacing w:after="0"/>
        <w:ind w:left="0"/>
        <w:jc w:val="both"/>
      </w:pPr>
      <w:r>
        <w:rPr>
          <w:rFonts w:ascii="Times New Roman"/>
          <w:b w:val="false"/>
          <w:i w:val="false"/>
          <w:color w:val="000000"/>
          <w:sz w:val="28"/>
        </w:rPr>
        <w:t>
      диірмендерді көмірмен, клинкермен және үстемемен қоректендіруді реттеу;</w:t>
      </w:r>
    </w:p>
    <w:bookmarkEnd w:id="2018"/>
    <w:bookmarkStart w:name="z2026" w:id="2019"/>
    <w:p>
      <w:pPr>
        <w:spacing w:after="0"/>
        <w:ind w:left="0"/>
        <w:jc w:val="both"/>
      </w:pPr>
      <w:r>
        <w:rPr>
          <w:rFonts w:ascii="Times New Roman"/>
          <w:b w:val="false"/>
          <w:i w:val="false"/>
          <w:color w:val="000000"/>
          <w:sz w:val="28"/>
        </w:rPr>
        <w:t>
      ұнтақтаудың, көмірдің сапасына белгіленген талаптарды сақтау;</w:t>
      </w:r>
    </w:p>
    <w:bookmarkEnd w:id="2019"/>
    <w:bookmarkStart w:name="z2027" w:id="2020"/>
    <w:p>
      <w:pPr>
        <w:spacing w:after="0"/>
        <w:ind w:left="0"/>
        <w:jc w:val="both"/>
      </w:pPr>
      <w:r>
        <w:rPr>
          <w:rFonts w:ascii="Times New Roman"/>
          <w:b w:val="false"/>
          <w:i w:val="false"/>
          <w:color w:val="000000"/>
          <w:sz w:val="28"/>
        </w:rPr>
        <w:t>
      газ ағынының температурасы мен жылдамдығын қамтамасыз ету;</w:t>
      </w:r>
    </w:p>
    <w:bookmarkEnd w:id="2020"/>
    <w:bookmarkStart w:name="z2028" w:id="2021"/>
    <w:p>
      <w:pPr>
        <w:spacing w:after="0"/>
        <w:ind w:left="0"/>
        <w:jc w:val="both"/>
      </w:pPr>
      <w:r>
        <w:rPr>
          <w:rFonts w:ascii="Times New Roman"/>
          <w:b w:val="false"/>
          <w:i w:val="false"/>
          <w:color w:val="000000"/>
          <w:sz w:val="28"/>
        </w:rPr>
        <w:t>
      диірмендердің үнемді өнімділігін, электр энергиясы мен борлы денелердің үлестік жұмсалуын қамтамасыз ету;</w:t>
      </w:r>
    </w:p>
    <w:bookmarkEnd w:id="2021"/>
    <w:bookmarkStart w:name="z2029" w:id="2022"/>
    <w:p>
      <w:pPr>
        <w:spacing w:after="0"/>
        <w:ind w:left="0"/>
        <w:jc w:val="both"/>
      </w:pPr>
      <w:r>
        <w:rPr>
          <w:rFonts w:ascii="Times New Roman"/>
          <w:b w:val="false"/>
          <w:i w:val="false"/>
          <w:color w:val="000000"/>
          <w:sz w:val="28"/>
        </w:rPr>
        <w:t>
      диірмендерге борлы денелерді толық тиеу және қайталап тиеу кестесін сақтау;</w:t>
      </w:r>
    </w:p>
    <w:bookmarkEnd w:id="2022"/>
    <w:bookmarkStart w:name="z2030" w:id="2023"/>
    <w:p>
      <w:pPr>
        <w:spacing w:after="0"/>
        <w:ind w:left="0"/>
        <w:jc w:val="both"/>
      </w:pPr>
      <w:r>
        <w:rPr>
          <w:rFonts w:ascii="Times New Roman"/>
          <w:b w:val="false"/>
          <w:i w:val="false"/>
          <w:color w:val="000000"/>
          <w:sz w:val="28"/>
        </w:rPr>
        <w:t>
      белгіленген техникалық құжаттамаларды жүргізу;</w:t>
      </w:r>
    </w:p>
    <w:bookmarkEnd w:id="2023"/>
    <w:bookmarkStart w:name="z2031" w:id="2024"/>
    <w:p>
      <w:pPr>
        <w:spacing w:after="0"/>
        <w:ind w:left="0"/>
        <w:jc w:val="both"/>
      </w:pPr>
      <w:r>
        <w:rPr>
          <w:rFonts w:ascii="Times New Roman"/>
          <w:b w:val="false"/>
          <w:i w:val="false"/>
          <w:color w:val="000000"/>
          <w:sz w:val="28"/>
        </w:rPr>
        <w:t>
      диірмендермен жинақтаушы қондырғыларды пайдалану және қызмет көрсету жөніндегі жұмыстарға басшылық жасау.</w:t>
      </w:r>
    </w:p>
    <w:bookmarkEnd w:id="2024"/>
    <w:bookmarkStart w:name="z2032" w:id="2025"/>
    <w:p>
      <w:pPr>
        <w:spacing w:after="0"/>
        <w:ind w:left="0"/>
        <w:jc w:val="both"/>
      </w:pPr>
      <w:r>
        <w:rPr>
          <w:rFonts w:ascii="Times New Roman"/>
          <w:b w:val="false"/>
          <w:i w:val="false"/>
          <w:color w:val="000000"/>
          <w:sz w:val="28"/>
        </w:rPr>
        <w:t>
      266. Білуге тиіс:</w:t>
      </w:r>
    </w:p>
    <w:bookmarkEnd w:id="2025"/>
    <w:bookmarkStart w:name="z2033" w:id="2026"/>
    <w:p>
      <w:pPr>
        <w:spacing w:after="0"/>
        <w:ind w:left="0"/>
        <w:jc w:val="both"/>
      </w:pPr>
      <w:r>
        <w:rPr>
          <w:rFonts w:ascii="Times New Roman"/>
          <w:b w:val="false"/>
          <w:i w:val="false"/>
          <w:color w:val="000000"/>
          <w:sz w:val="28"/>
        </w:rPr>
        <w:t>
      қызмет көрсетілетін жабдықтардың құрылысы, әрекет принципі мен техникалық сипаттамалары;</w:t>
      </w:r>
    </w:p>
    <w:bookmarkEnd w:id="2026"/>
    <w:bookmarkStart w:name="z2034" w:id="2027"/>
    <w:p>
      <w:pPr>
        <w:spacing w:after="0"/>
        <w:ind w:left="0"/>
        <w:jc w:val="both"/>
      </w:pPr>
      <w:r>
        <w:rPr>
          <w:rFonts w:ascii="Times New Roman"/>
          <w:b w:val="false"/>
          <w:i w:val="false"/>
          <w:color w:val="000000"/>
          <w:sz w:val="28"/>
        </w:rPr>
        <w:t>
      ұнтақтау режимін реттеу әдістері, әртүрлі маркадағы көмірде кептірудің, ұсақтау және ұнтақтаудың техникалық шарттары;</w:t>
      </w:r>
    </w:p>
    <w:bookmarkEnd w:id="2027"/>
    <w:bookmarkStart w:name="z2035" w:id="2028"/>
    <w:p>
      <w:pPr>
        <w:spacing w:after="0"/>
        <w:ind w:left="0"/>
        <w:jc w:val="both"/>
      </w:pPr>
      <w:r>
        <w:rPr>
          <w:rFonts w:ascii="Times New Roman"/>
          <w:b w:val="false"/>
          <w:i w:val="false"/>
          <w:color w:val="000000"/>
          <w:sz w:val="28"/>
        </w:rPr>
        <w:t>
      отындық шихтаның талаптары; газдың қозғалыс сұлбасы;</w:t>
      </w:r>
    </w:p>
    <w:bookmarkEnd w:id="2028"/>
    <w:bookmarkStart w:name="z2036" w:id="2029"/>
    <w:p>
      <w:pPr>
        <w:spacing w:after="0"/>
        <w:ind w:left="0"/>
        <w:jc w:val="both"/>
      </w:pPr>
      <w:r>
        <w:rPr>
          <w:rFonts w:ascii="Times New Roman"/>
          <w:b w:val="false"/>
          <w:i w:val="false"/>
          <w:color w:val="000000"/>
          <w:sz w:val="28"/>
        </w:rPr>
        <w:t>
      диірмендердің жұмысы мен өнімділігін ықпал ететін факторлар;</w:t>
      </w:r>
    </w:p>
    <w:bookmarkEnd w:id="2029"/>
    <w:bookmarkStart w:name="z2037" w:id="2030"/>
    <w:p>
      <w:pPr>
        <w:spacing w:after="0"/>
        <w:ind w:left="0"/>
        <w:jc w:val="both"/>
      </w:pPr>
      <w:r>
        <w:rPr>
          <w:rFonts w:ascii="Times New Roman"/>
          <w:b w:val="false"/>
          <w:i w:val="false"/>
          <w:color w:val="000000"/>
          <w:sz w:val="28"/>
        </w:rPr>
        <w:t>
      клинкерді ұнтақтау процесін бірегейлендіру әдістері;</w:t>
      </w:r>
    </w:p>
    <w:bookmarkEnd w:id="2030"/>
    <w:bookmarkStart w:name="z2038" w:id="2031"/>
    <w:p>
      <w:pPr>
        <w:spacing w:after="0"/>
        <w:ind w:left="0"/>
        <w:jc w:val="both"/>
      </w:pPr>
      <w:r>
        <w:rPr>
          <w:rFonts w:ascii="Times New Roman"/>
          <w:b w:val="false"/>
          <w:i w:val="false"/>
          <w:color w:val="000000"/>
          <w:sz w:val="28"/>
        </w:rPr>
        <w:t>
      клинкер мен үстемелердің қасиеттері және сапалық сипаттамалары;</w:t>
      </w:r>
    </w:p>
    <w:bookmarkEnd w:id="2031"/>
    <w:bookmarkStart w:name="z2039" w:id="2032"/>
    <w:p>
      <w:pPr>
        <w:spacing w:after="0"/>
        <w:ind w:left="0"/>
        <w:jc w:val="both"/>
      </w:pPr>
      <w:r>
        <w:rPr>
          <w:rFonts w:ascii="Times New Roman"/>
          <w:b w:val="false"/>
          <w:i w:val="false"/>
          <w:color w:val="000000"/>
          <w:sz w:val="28"/>
        </w:rPr>
        <w:t>
      шихтаны жасау жөніндегі талаптар;</w:t>
      </w:r>
    </w:p>
    <w:bookmarkEnd w:id="2032"/>
    <w:bookmarkStart w:name="z2040" w:id="2033"/>
    <w:p>
      <w:pPr>
        <w:spacing w:after="0"/>
        <w:ind w:left="0"/>
        <w:jc w:val="both"/>
      </w:pPr>
      <w:r>
        <w:rPr>
          <w:rFonts w:ascii="Times New Roman"/>
          <w:b w:val="false"/>
          <w:i w:val="false"/>
          <w:color w:val="000000"/>
          <w:sz w:val="28"/>
        </w:rPr>
        <w:t>
      тозаң аулау процесінің мәні; ауаны тазалау деңгейі нормалары.</w:t>
      </w:r>
    </w:p>
    <w:bookmarkEnd w:id="2033"/>
    <w:bookmarkStart w:name="z2041" w:id="2034"/>
    <w:p>
      <w:pPr>
        <w:spacing w:after="0"/>
        <w:ind w:left="0"/>
        <w:jc w:val="both"/>
      </w:pPr>
      <w:r>
        <w:rPr>
          <w:rFonts w:ascii="Times New Roman"/>
          <w:b w:val="false"/>
          <w:i w:val="false"/>
          <w:color w:val="000000"/>
          <w:sz w:val="28"/>
        </w:rPr>
        <w:t>
      Қосынды өнімділігі сағатына 16 тоннадан асатын көмірлік диірмендерге, сағатына 75 тоннадан асатын цементтік диірмендерге қызмет көрсеткен кезде - 5-разряд.</w:t>
      </w:r>
    </w:p>
    <w:bookmarkEnd w:id="2034"/>
    <w:bookmarkStart w:name="z2042" w:id="2035"/>
    <w:p>
      <w:pPr>
        <w:spacing w:after="0"/>
        <w:ind w:left="0"/>
        <w:jc w:val="both"/>
      </w:pPr>
      <w:r>
        <w:rPr>
          <w:rFonts w:ascii="Times New Roman"/>
          <w:b w:val="false"/>
          <w:i w:val="false"/>
          <w:color w:val="000000"/>
          <w:sz w:val="28"/>
        </w:rPr>
        <w:t>
      66. Темір-бетон бұйымдары мен құрылымдарын сынау бойынша қондырғы машинисі</w:t>
      </w:r>
    </w:p>
    <w:bookmarkEnd w:id="2035"/>
    <w:bookmarkStart w:name="z2043" w:id="2036"/>
    <w:p>
      <w:pPr>
        <w:spacing w:after="0"/>
        <w:ind w:left="0"/>
        <w:jc w:val="both"/>
      </w:pPr>
      <w:r>
        <w:rPr>
          <w:rFonts w:ascii="Times New Roman"/>
          <w:b w:val="false"/>
          <w:i w:val="false"/>
          <w:color w:val="000000"/>
          <w:sz w:val="28"/>
        </w:rPr>
        <w:t>
      Параграф 1. Темір-бетон бұйымдары мен құрылымдарын сынау бойынша қондырғы машинисі, 4-разряд</w:t>
      </w:r>
    </w:p>
    <w:bookmarkEnd w:id="2036"/>
    <w:bookmarkStart w:name="z2044" w:id="2037"/>
    <w:p>
      <w:pPr>
        <w:spacing w:after="0"/>
        <w:ind w:left="0"/>
        <w:jc w:val="both"/>
      </w:pPr>
      <w:r>
        <w:rPr>
          <w:rFonts w:ascii="Times New Roman"/>
          <w:b w:val="false"/>
          <w:i w:val="false"/>
          <w:color w:val="000000"/>
          <w:sz w:val="28"/>
        </w:rPr>
        <w:t>
      267. Жұмыс сипаттамасы:</w:t>
      </w:r>
    </w:p>
    <w:bookmarkEnd w:id="2037"/>
    <w:bookmarkStart w:name="z2045" w:id="2038"/>
    <w:p>
      <w:pPr>
        <w:spacing w:after="0"/>
        <w:ind w:left="0"/>
        <w:jc w:val="both"/>
      </w:pPr>
      <w:r>
        <w:rPr>
          <w:rFonts w:ascii="Times New Roman"/>
          <w:b w:val="false"/>
          <w:i w:val="false"/>
          <w:color w:val="000000"/>
          <w:sz w:val="28"/>
        </w:rPr>
        <w:t>
      темір-бетон бұйымдары мен құрылымдарын беріктікке, қаттылыққа және жарылу шыдамдылығына, қысымды құбырларды су өткізбеуге сынау кезінде механизмдердің және қол аралардың жұмысын бақылау;</w:t>
      </w:r>
    </w:p>
    <w:bookmarkEnd w:id="2038"/>
    <w:bookmarkStart w:name="z2046" w:id="2039"/>
    <w:p>
      <w:pPr>
        <w:spacing w:after="0"/>
        <w:ind w:left="0"/>
        <w:jc w:val="both"/>
      </w:pPr>
      <w:r>
        <w:rPr>
          <w:rFonts w:ascii="Times New Roman"/>
          <w:b w:val="false"/>
          <w:i w:val="false"/>
          <w:color w:val="000000"/>
          <w:sz w:val="28"/>
        </w:rPr>
        <w:t>
      сынау сұлбасына сәйкес стендке бұйымдарды орнату;</w:t>
      </w:r>
    </w:p>
    <w:bookmarkEnd w:id="2039"/>
    <w:bookmarkStart w:name="z2047" w:id="2040"/>
    <w:p>
      <w:pPr>
        <w:spacing w:after="0"/>
        <w:ind w:left="0"/>
        <w:jc w:val="both"/>
      </w:pPr>
      <w:r>
        <w:rPr>
          <w:rFonts w:ascii="Times New Roman"/>
          <w:b w:val="false"/>
          <w:i w:val="false"/>
          <w:color w:val="000000"/>
          <w:sz w:val="28"/>
        </w:rPr>
        <w:t>
      көрсеткіштерді ресімдеу мен сынау нәтижелерін өлшеу.</w:t>
      </w:r>
    </w:p>
    <w:bookmarkEnd w:id="2040"/>
    <w:bookmarkStart w:name="z2048" w:id="2041"/>
    <w:p>
      <w:pPr>
        <w:spacing w:after="0"/>
        <w:ind w:left="0"/>
        <w:jc w:val="both"/>
      </w:pPr>
      <w:r>
        <w:rPr>
          <w:rFonts w:ascii="Times New Roman"/>
          <w:b w:val="false"/>
          <w:i w:val="false"/>
          <w:color w:val="000000"/>
          <w:sz w:val="28"/>
        </w:rPr>
        <w:t>
      268. Білуге тиіс:</w:t>
      </w:r>
    </w:p>
    <w:bookmarkEnd w:id="2041"/>
    <w:bookmarkStart w:name="z2049" w:id="2042"/>
    <w:p>
      <w:pPr>
        <w:spacing w:after="0"/>
        <w:ind w:left="0"/>
        <w:jc w:val="both"/>
      </w:pPr>
      <w:r>
        <w:rPr>
          <w:rFonts w:ascii="Times New Roman"/>
          <w:b w:val="false"/>
          <w:i w:val="false"/>
          <w:color w:val="000000"/>
          <w:sz w:val="28"/>
        </w:rPr>
        <w:t>
      қызмет көрсетілетін қондырғылардың құрылысы, әрекет принципі мен техникалық пайдалану ережесі;</w:t>
      </w:r>
    </w:p>
    <w:bookmarkEnd w:id="2042"/>
    <w:bookmarkStart w:name="z2050" w:id="2043"/>
    <w:p>
      <w:pPr>
        <w:spacing w:after="0"/>
        <w:ind w:left="0"/>
        <w:jc w:val="both"/>
      </w:pPr>
      <w:r>
        <w:rPr>
          <w:rFonts w:ascii="Times New Roman"/>
          <w:b w:val="false"/>
          <w:i w:val="false"/>
          <w:color w:val="000000"/>
          <w:sz w:val="28"/>
        </w:rPr>
        <w:t>
      беріктікке, қаттылыққа және жарылу шыдамдылығына техникалық талаптар;</w:t>
      </w:r>
    </w:p>
    <w:bookmarkEnd w:id="2043"/>
    <w:bookmarkStart w:name="z2051" w:id="2044"/>
    <w:p>
      <w:pPr>
        <w:spacing w:after="0"/>
        <w:ind w:left="0"/>
        <w:jc w:val="both"/>
      </w:pPr>
      <w:r>
        <w:rPr>
          <w:rFonts w:ascii="Times New Roman"/>
          <w:b w:val="false"/>
          <w:i w:val="false"/>
          <w:color w:val="000000"/>
          <w:sz w:val="28"/>
        </w:rPr>
        <w:t>
      сыналатын бұйымдарды ілмектеу, орнату және орналастыру ережесі.</w:t>
      </w:r>
    </w:p>
    <w:bookmarkEnd w:id="2044"/>
    <w:bookmarkStart w:name="z2052" w:id="2045"/>
    <w:p>
      <w:pPr>
        <w:spacing w:after="0"/>
        <w:ind w:left="0"/>
        <w:jc w:val="both"/>
      </w:pPr>
      <w:r>
        <w:rPr>
          <w:rFonts w:ascii="Times New Roman"/>
          <w:b w:val="false"/>
          <w:i w:val="false"/>
          <w:color w:val="000000"/>
          <w:sz w:val="28"/>
        </w:rPr>
        <w:t>
      67. Қоймалжың әзірлеу бойынша қондырғының машинисі</w:t>
      </w:r>
    </w:p>
    <w:bookmarkEnd w:id="2045"/>
    <w:bookmarkStart w:name="z2053" w:id="2046"/>
    <w:p>
      <w:pPr>
        <w:spacing w:after="0"/>
        <w:ind w:left="0"/>
        <w:jc w:val="both"/>
      </w:pPr>
      <w:r>
        <w:rPr>
          <w:rFonts w:ascii="Times New Roman"/>
          <w:b w:val="false"/>
          <w:i w:val="false"/>
          <w:color w:val="000000"/>
          <w:sz w:val="28"/>
        </w:rPr>
        <w:t>
      Параграф 1. Қоймалжың әзірлеу бойынша қондырғының машинисі, 3-разряд</w:t>
      </w:r>
    </w:p>
    <w:bookmarkEnd w:id="2046"/>
    <w:bookmarkStart w:name="z2054" w:id="2047"/>
    <w:p>
      <w:pPr>
        <w:spacing w:after="0"/>
        <w:ind w:left="0"/>
        <w:jc w:val="both"/>
      </w:pPr>
      <w:r>
        <w:rPr>
          <w:rFonts w:ascii="Times New Roman"/>
          <w:b w:val="false"/>
          <w:i w:val="false"/>
          <w:color w:val="000000"/>
          <w:sz w:val="28"/>
        </w:rPr>
        <w:t>
      269. Жұмыс сипаттамасы:</w:t>
      </w:r>
    </w:p>
    <w:bookmarkEnd w:id="2047"/>
    <w:bookmarkStart w:name="z2055" w:id="2048"/>
    <w:p>
      <w:pPr>
        <w:spacing w:after="0"/>
        <w:ind w:left="0"/>
        <w:jc w:val="both"/>
      </w:pPr>
      <w:r>
        <w:rPr>
          <w:rFonts w:ascii="Times New Roman"/>
          <w:b w:val="false"/>
          <w:i w:val="false"/>
          <w:color w:val="000000"/>
          <w:sz w:val="28"/>
        </w:rPr>
        <w:t>
      қоймалжыңды әзірлеу және топтарғыштарда слюданы топтастыру процесін жүргізу;</w:t>
      </w:r>
    </w:p>
    <w:bookmarkEnd w:id="2048"/>
    <w:bookmarkStart w:name="z2056" w:id="2049"/>
    <w:p>
      <w:pPr>
        <w:spacing w:after="0"/>
        <w:ind w:left="0"/>
        <w:jc w:val="both"/>
      </w:pPr>
      <w:r>
        <w:rPr>
          <w:rFonts w:ascii="Times New Roman"/>
          <w:b w:val="false"/>
          <w:i w:val="false"/>
          <w:color w:val="000000"/>
          <w:sz w:val="28"/>
        </w:rPr>
        <w:t>
      барлық сатылы дезинтеграторларды, қойырқыштарды, топтастырушыларды, барботераларды, сыртқа тебу сорғылары, механикалық сүзгіштерді және қоймалжыңды сақтау жөніндегі қондырғыларды басқару;</w:t>
      </w:r>
    </w:p>
    <w:bookmarkEnd w:id="2049"/>
    <w:bookmarkStart w:name="z2057" w:id="2050"/>
    <w:p>
      <w:pPr>
        <w:spacing w:after="0"/>
        <w:ind w:left="0"/>
        <w:jc w:val="both"/>
      </w:pPr>
      <w:r>
        <w:rPr>
          <w:rFonts w:ascii="Times New Roman"/>
          <w:b w:val="false"/>
          <w:i w:val="false"/>
          <w:color w:val="000000"/>
          <w:sz w:val="28"/>
        </w:rPr>
        <w:t>
      бақылау-өлшеу қондырғыларының көрсеткіштерін байқау;</w:t>
      </w:r>
    </w:p>
    <w:bookmarkEnd w:id="2050"/>
    <w:bookmarkStart w:name="z2058" w:id="2051"/>
    <w:p>
      <w:pPr>
        <w:spacing w:after="0"/>
        <w:ind w:left="0"/>
        <w:jc w:val="both"/>
      </w:pPr>
      <w:r>
        <w:rPr>
          <w:rFonts w:ascii="Times New Roman"/>
          <w:b w:val="false"/>
          <w:i w:val="false"/>
          <w:color w:val="000000"/>
          <w:sz w:val="28"/>
        </w:rPr>
        <w:t>
      қоймалжың өнірісінің технологиялық процесін реттеу;</w:t>
      </w:r>
    </w:p>
    <w:bookmarkEnd w:id="2051"/>
    <w:bookmarkStart w:name="z2059" w:id="2052"/>
    <w:p>
      <w:pPr>
        <w:spacing w:after="0"/>
        <w:ind w:left="0"/>
        <w:jc w:val="both"/>
      </w:pPr>
      <w:r>
        <w:rPr>
          <w:rFonts w:ascii="Times New Roman"/>
          <w:b w:val="false"/>
          <w:i w:val="false"/>
          <w:color w:val="000000"/>
          <w:sz w:val="28"/>
        </w:rPr>
        <w:t>
      жабдықтардың жұмысындағы ақауларды түзету мен жөндеуге қатысу.</w:t>
      </w:r>
    </w:p>
    <w:bookmarkEnd w:id="2052"/>
    <w:bookmarkStart w:name="z2060" w:id="2053"/>
    <w:p>
      <w:pPr>
        <w:spacing w:after="0"/>
        <w:ind w:left="0"/>
        <w:jc w:val="both"/>
      </w:pPr>
      <w:r>
        <w:rPr>
          <w:rFonts w:ascii="Times New Roman"/>
          <w:b w:val="false"/>
          <w:i w:val="false"/>
          <w:color w:val="000000"/>
          <w:sz w:val="28"/>
        </w:rPr>
        <w:t>
      270. Білуге тиіс:</w:t>
      </w:r>
    </w:p>
    <w:bookmarkEnd w:id="2053"/>
    <w:bookmarkStart w:name="z2061" w:id="2054"/>
    <w:p>
      <w:pPr>
        <w:spacing w:after="0"/>
        <w:ind w:left="0"/>
        <w:jc w:val="both"/>
      </w:pPr>
      <w:r>
        <w:rPr>
          <w:rFonts w:ascii="Times New Roman"/>
          <w:b w:val="false"/>
          <w:i w:val="false"/>
          <w:color w:val="000000"/>
          <w:sz w:val="28"/>
        </w:rPr>
        <w:t>
      қоймалжың өндірісі жөніндегі қондырғылардың құрылысы мен әрекет принципі;</w:t>
      </w:r>
    </w:p>
    <w:bookmarkEnd w:id="2054"/>
    <w:bookmarkStart w:name="z2062" w:id="2055"/>
    <w:p>
      <w:pPr>
        <w:spacing w:after="0"/>
        <w:ind w:left="0"/>
        <w:jc w:val="both"/>
      </w:pPr>
      <w:r>
        <w:rPr>
          <w:rFonts w:ascii="Times New Roman"/>
          <w:b w:val="false"/>
          <w:i w:val="false"/>
          <w:color w:val="000000"/>
          <w:sz w:val="28"/>
        </w:rPr>
        <w:t>
      слюданы топтастырудың технологиялық режимі;</w:t>
      </w:r>
    </w:p>
    <w:bookmarkEnd w:id="2055"/>
    <w:bookmarkStart w:name="z2063" w:id="2056"/>
    <w:p>
      <w:pPr>
        <w:spacing w:after="0"/>
        <w:ind w:left="0"/>
        <w:jc w:val="both"/>
      </w:pPr>
      <w:r>
        <w:rPr>
          <w:rFonts w:ascii="Times New Roman"/>
          <w:b w:val="false"/>
          <w:i w:val="false"/>
          <w:color w:val="000000"/>
          <w:sz w:val="28"/>
        </w:rPr>
        <w:t>
      бақылау-өлшеу құралдарының құрылысы мен міндеті;</w:t>
      </w:r>
    </w:p>
    <w:bookmarkEnd w:id="2056"/>
    <w:bookmarkStart w:name="z2064" w:id="2057"/>
    <w:p>
      <w:pPr>
        <w:spacing w:after="0"/>
        <w:ind w:left="0"/>
        <w:jc w:val="both"/>
      </w:pPr>
      <w:r>
        <w:rPr>
          <w:rFonts w:ascii="Times New Roman"/>
          <w:b w:val="false"/>
          <w:i w:val="false"/>
          <w:color w:val="000000"/>
          <w:sz w:val="28"/>
        </w:rPr>
        <w:t>
      жабдықтарға рұқсат етілетін жүктемелер;</w:t>
      </w:r>
    </w:p>
    <w:bookmarkEnd w:id="2057"/>
    <w:bookmarkStart w:name="z2065" w:id="2058"/>
    <w:p>
      <w:pPr>
        <w:spacing w:after="0"/>
        <w:ind w:left="0"/>
        <w:jc w:val="both"/>
      </w:pPr>
      <w:r>
        <w:rPr>
          <w:rFonts w:ascii="Times New Roman"/>
          <w:b w:val="false"/>
          <w:i w:val="false"/>
          <w:color w:val="000000"/>
          <w:sz w:val="28"/>
        </w:rPr>
        <w:t>
      жабдықтардың жұмысындағы ақауларды анықтау мен түзету әдістері.</w:t>
      </w:r>
    </w:p>
    <w:bookmarkEnd w:id="2058"/>
    <w:bookmarkStart w:name="z2066" w:id="2059"/>
    <w:p>
      <w:pPr>
        <w:spacing w:after="0"/>
        <w:ind w:left="0"/>
        <w:jc w:val="both"/>
      </w:pPr>
      <w:r>
        <w:rPr>
          <w:rFonts w:ascii="Times New Roman"/>
          <w:b w:val="false"/>
          <w:i w:val="false"/>
          <w:color w:val="000000"/>
          <w:sz w:val="28"/>
        </w:rPr>
        <w:t>
      68. Слюданы бөлшектеу бойынша қондырғының машинисі</w:t>
      </w:r>
    </w:p>
    <w:bookmarkEnd w:id="2059"/>
    <w:bookmarkStart w:name="z2067" w:id="2060"/>
    <w:p>
      <w:pPr>
        <w:spacing w:after="0"/>
        <w:ind w:left="0"/>
        <w:jc w:val="both"/>
      </w:pPr>
      <w:r>
        <w:rPr>
          <w:rFonts w:ascii="Times New Roman"/>
          <w:b w:val="false"/>
          <w:i w:val="false"/>
          <w:color w:val="000000"/>
          <w:sz w:val="28"/>
        </w:rPr>
        <w:t>
      Параграф 1. Слюданы бөлшектеу бойынша қондырғының машинисі, 4-разряд</w:t>
      </w:r>
    </w:p>
    <w:bookmarkEnd w:id="2060"/>
    <w:bookmarkStart w:name="z2068" w:id="2061"/>
    <w:p>
      <w:pPr>
        <w:spacing w:after="0"/>
        <w:ind w:left="0"/>
        <w:jc w:val="both"/>
      </w:pPr>
      <w:r>
        <w:rPr>
          <w:rFonts w:ascii="Times New Roman"/>
          <w:b w:val="false"/>
          <w:i w:val="false"/>
          <w:color w:val="000000"/>
          <w:sz w:val="28"/>
        </w:rPr>
        <w:t>
      271. Жұмыс сипаттамасы:</w:t>
      </w:r>
    </w:p>
    <w:bookmarkEnd w:id="2061"/>
    <w:bookmarkStart w:name="z2069" w:id="2062"/>
    <w:p>
      <w:pPr>
        <w:spacing w:after="0"/>
        <w:ind w:left="0"/>
        <w:jc w:val="both"/>
      </w:pPr>
      <w:r>
        <w:rPr>
          <w:rFonts w:ascii="Times New Roman"/>
          <w:b w:val="false"/>
          <w:i w:val="false"/>
          <w:color w:val="000000"/>
          <w:sz w:val="28"/>
        </w:rPr>
        <w:t>
      слюданы механикалық бөлшектеуге арналған агрегаттарда слюданы бөлшектеу процесін жүргізу;</w:t>
      </w:r>
    </w:p>
    <w:bookmarkEnd w:id="2062"/>
    <w:bookmarkStart w:name="z2070" w:id="2063"/>
    <w:p>
      <w:pPr>
        <w:spacing w:after="0"/>
        <w:ind w:left="0"/>
        <w:jc w:val="both"/>
      </w:pPr>
      <w:r>
        <w:rPr>
          <w:rFonts w:ascii="Times New Roman"/>
          <w:b w:val="false"/>
          <w:i w:val="false"/>
          <w:color w:val="000000"/>
          <w:sz w:val="28"/>
        </w:rPr>
        <w:t>
      слюданы бөлшектеудің технологиялық процесін реттеу;</w:t>
      </w:r>
    </w:p>
    <w:bookmarkEnd w:id="2063"/>
    <w:bookmarkStart w:name="z2071" w:id="2064"/>
    <w:p>
      <w:pPr>
        <w:spacing w:after="0"/>
        <w:ind w:left="0"/>
        <w:jc w:val="both"/>
      </w:pPr>
      <w:r>
        <w:rPr>
          <w:rFonts w:ascii="Times New Roman"/>
          <w:b w:val="false"/>
          <w:i w:val="false"/>
          <w:color w:val="000000"/>
          <w:sz w:val="28"/>
        </w:rPr>
        <w:t>
      слюданы механикалық бөлшектеуге арналған агрегаттарды бейімдеу және оның қалыңдығы бойынша ауалық тоқтау;</w:t>
      </w:r>
    </w:p>
    <w:bookmarkEnd w:id="2064"/>
    <w:bookmarkStart w:name="z2072" w:id="2065"/>
    <w:p>
      <w:pPr>
        <w:spacing w:after="0"/>
        <w:ind w:left="0"/>
        <w:jc w:val="both"/>
      </w:pPr>
      <w:r>
        <w:rPr>
          <w:rFonts w:ascii="Times New Roman"/>
          <w:b w:val="false"/>
          <w:i w:val="false"/>
          <w:color w:val="000000"/>
          <w:sz w:val="28"/>
        </w:rPr>
        <w:t>
      агрегаттарға профилактикалық жөндеу жүргізу және ағымдағы жөндеуге қатысу.</w:t>
      </w:r>
    </w:p>
    <w:bookmarkEnd w:id="2065"/>
    <w:bookmarkStart w:name="z2073" w:id="2066"/>
    <w:p>
      <w:pPr>
        <w:spacing w:after="0"/>
        <w:ind w:left="0"/>
        <w:jc w:val="both"/>
      </w:pPr>
      <w:r>
        <w:rPr>
          <w:rFonts w:ascii="Times New Roman"/>
          <w:b w:val="false"/>
          <w:i w:val="false"/>
          <w:color w:val="000000"/>
          <w:sz w:val="28"/>
        </w:rPr>
        <w:t>
      272. Білуге тиіс:</w:t>
      </w:r>
    </w:p>
    <w:bookmarkEnd w:id="2066"/>
    <w:bookmarkStart w:name="z2074" w:id="2067"/>
    <w:p>
      <w:pPr>
        <w:spacing w:after="0"/>
        <w:ind w:left="0"/>
        <w:jc w:val="both"/>
      </w:pPr>
      <w:r>
        <w:rPr>
          <w:rFonts w:ascii="Times New Roman"/>
          <w:b w:val="false"/>
          <w:i w:val="false"/>
          <w:color w:val="000000"/>
          <w:sz w:val="28"/>
        </w:rPr>
        <w:t>
      слюданы механикалық бөлшектеуге арналған агрегаттардың режимі;</w:t>
      </w:r>
    </w:p>
    <w:bookmarkEnd w:id="2067"/>
    <w:bookmarkStart w:name="z2075" w:id="2068"/>
    <w:p>
      <w:pPr>
        <w:spacing w:after="0"/>
        <w:ind w:left="0"/>
        <w:jc w:val="both"/>
      </w:pPr>
      <w:r>
        <w:rPr>
          <w:rFonts w:ascii="Times New Roman"/>
          <w:b w:val="false"/>
          <w:i w:val="false"/>
          <w:color w:val="000000"/>
          <w:sz w:val="28"/>
        </w:rPr>
        <w:t>
      слюданы бөлшектеу процесінің технологиялық режимі;</w:t>
      </w:r>
    </w:p>
    <w:bookmarkEnd w:id="2068"/>
    <w:bookmarkStart w:name="z2076" w:id="2069"/>
    <w:p>
      <w:pPr>
        <w:spacing w:after="0"/>
        <w:ind w:left="0"/>
        <w:jc w:val="both"/>
      </w:pPr>
      <w:r>
        <w:rPr>
          <w:rFonts w:ascii="Times New Roman"/>
          <w:b w:val="false"/>
          <w:i w:val="false"/>
          <w:color w:val="000000"/>
          <w:sz w:val="28"/>
        </w:rPr>
        <w:t>
      жабдықтардың жұмысындағы ақауларды анықтау мен түзету әдістері;</w:t>
      </w:r>
    </w:p>
    <w:bookmarkEnd w:id="2069"/>
    <w:bookmarkStart w:name="z2077" w:id="2070"/>
    <w:p>
      <w:pPr>
        <w:spacing w:after="0"/>
        <w:ind w:left="0"/>
        <w:jc w:val="both"/>
      </w:pPr>
      <w:r>
        <w:rPr>
          <w:rFonts w:ascii="Times New Roman"/>
          <w:b w:val="false"/>
          <w:i w:val="false"/>
          <w:color w:val="000000"/>
          <w:sz w:val="28"/>
        </w:rPr>
        <w:t>
      шикізатпен тарамдалған слюдаға мемлекеттік стандарттар және техникалық шарттар.</w:t>
      </w:r>
    </w:p>
    <w:bookmarkEnd w:id="2070"/>
    <w:bookmarkStart w:name="z2078" w:id="2071"/>
    <w:p>
      <w:pPr>
        <w:spacing w:after="0"/>
        <w:ind w:left="0"/>
        <w:jc w:val="both"/>
      </w:pPr>
      <w:r>
        <w:rPr>
          <w:rFonts w:ascii="Times New Roman"/>
          <w:b w:val="false"/>
          <w:i w:val="false"/>
          <w:color w:val="000000"/>
          <w:sz w:val="28"/>
        </w:rPr>
        <w:t>
      69. Қалыптау агрегатының машинисі</w:t>
      </w:r>
    </w:p>
    <w:bookmarkEnd w:id="2071"/>
    <w:bookmarkStart w:name="z2079" w:id="2072"/>
    <w:p>
      <w:pPr>
        <w:spacing w:after="0"/>
        <w:ind w:left="0"/>
        <w:jc w:val="both"/>
      </w:pPr>
      <w:r>
        <w:rPr>
          <w:rFonts w:ascii="Times New Roman"/>
          <w:b w:val="false"/>
          <w:i w:val="false"/>
          <w:color w:val="000000"/>
          <w:sz w:val="28"/>
        </w:rPr>
        <w:t>
      Параграф 1. Қалыптау агрегатының машинисі, 5-разряд</w:t>
      </w:r>
    </w:p>
    <w:bookmarkEnd w:id="2072"/>
    <w:bookmarkStart w:name="z2080" w:id="2073"/>
    <w:p>
      <w:pPr>
        <w:spacing w:after="0"/>
        <w:ind w:left="0"/>
        <w:jc w:val="both"/>
      </w:pPr>
      <w:r>
        <w:rPr>
          <w:rFonts w:ascii="Times New Roman"/>
          <w:b w:val="false"/>
          <w:i w:val="false"/>
          <w:color w:val="000000"/>
          <w:sz w:val="28"/>
        </w:rPr>
        <w:t>
      273. Жұмыс сипаттамасы:</w:t>
      </w:r>
    </w:p>
    <w:bookmarkEnd w:id="2073"/>
    <w:bookmarkStart w:name="z2081" w:id="2074"/>
    <w:p>
      <w:pPr>
        <w:spacing w:after="0"/>
        <w:ind w:left="0"/>
        <w:jc w:val="both"/>
      </w:pPr>
      <w:r>
        <w:rPr>
          <w:rFonts w:ascii="Times New Roman"/>
          <w:b w:val="false"/>
          <w:i w:val="false"/>
          <w:color w:val="000000"/>
          <w:sz w:val="28"/>
        </w:rPr>
        <w:t>
      бетон және темір-бетон бұйымдарын қалыптау процесін жүргізу;</w:t>
      </w:r>
    </w:p>
    <w:bookmarkEnd w:id="2074"/>
    <w:bookmarkStart w:name="z2082" w:id="2075"/>
    <w:p>
      <w:pPr>
        <w:spacing w:after="0"/>
        <w:ind w:left="0"/>
        <w:jc w:val="both"/>
      </w:pPr>
      <w:r>
        <w:rPr>
          <w:rFonts w:ascii="Times New Roman"/>
          <w:b w:val="false"/>
          <w:i w:val="false"/>
          <w:color w:val="000000"/>
          <w:sz w:val="28"/>
        </w:rPr>
        <w:t>
      қалыптау агрегаттарының кешеніне кіретін барлық механизмдердің:</w:t>
      </w:r>
    </w:p>
    <w:bookmarkEnd w:id="2075"/>
    <w:bookmarkStart w:name="z2083" w:id="2076"/>
    <w:p>
      <w:pPr>
        <w:spacing w:after="0"/>
        <w:ind w:left="0"/>
        <w:jc w:val="both"/>
      </w:pPr>
      <w:r>
        <w:rPr>
          <w:rFonts w:ascii="Times New Roman"/>
          <w:b w:val="false"/>
          <w:i w:val="false"/>
          <w:color w:val="000000"/>
          <w:sz w:val="28"/>
        </w:rPr>
        <w:t>
      бетон төсеушінің, дірілдегіш алаңшалардың, тегістеу және жазу құрылғаларының жұмысын басқару;</w:t>
      </w:r>
    </w:p>
    <w:bookmarkEnd w:id="2076"/>
    <w:bookmarkStart w:name="z2084" w:id="2077"/>
    <w:p>
      <w:pPr>
        <w:spacing w:after="0"/>
        <w:ind w:left="0"/>
        <w:jc w:val="both"/>
      </w:pPr>
      <w:r>
        <w:rPr>
          <w:rFonts w:ascii="Times New Roman"/>
          <w:b w:val="false"/>
          <w:i w:val="false"/>
          <w:color w:val="000000"/>
          <w:sz w:val="28"/>
        </w:rPr>
        <w:t>
      агрегат механизмдерін жұмысқа дайындау;</w:t>
      </w:r>
    </w:p>
    <w:bookmarkEnd w:id="2077"/>
    <w:bookmarkStart w:name="z2085" w:id="2078"/>
    <w:p>
      <w:pPr>
        <w:spacing w:after="0"/>
        <w:ind w:left="0"/>
        <w:jc w:val="both"/>
      </w:pPr>
      <w:r>
        <w:rPr>
          <w:rFonts w:ascii="Times New Roman"/>
          <w:b w:val="false"/>
          <w:i w:val="false"/>
          <w:color w:val="000000"/>
          <w:sz w:val="28"/>
        </w:rPr>
        <w:t>
      қызмет көрсететін механизмдерді реттеу, бейімдеу, тазалау мен майлау, олардың жұмысындағы ақауларды түзету.</w:t>
      </w:r>
    </w:p>
    <w:bookmarkEnd w:id="2078"/>
    <w:bookmarkStart w:name="z2086" w:id="2079"/>
    <w:p>
      <w:pPr>
        <w:spacing w:after="0"/>
        <w:ind w:left="0"/>
        <w:jc w:val="both"/>
      </w:pPr>
      <w:r>
        <w:rPr>
          <w:rFonts w:ascii="Times New Roman"/>
          <w:b w:val="false"/>
          <w:i w:val="false"/>
          <w:color w:val="000000"/>
          <w:sz w:val="28"/>
        </w:rPr>
        <w:t>
      274. Білуге тиіс:</w:t>
      </w:r>
    </w:p>
    <w:bookmarkEnd w:id="2079"/>
    <w:bookmarkStart w:name="z2087" w:id="2080"/>
    <w:p>
      <w:pPr>
        <w:spacing w:after="0"/>
        <w:ind w:left="0"/>
        <w:jc w:val="both"/>
      </w:pPr>
      <w:r>
        <w:rPr>
          <w:rFonts w:ascii="Times New Roman"/>
          <w:b w:val="false"/>
          <w:i w:val="false"/>
          <w:color w:val="000000"/>
          <w:sz w:val="28"/>
        </w:rPr>
        <w:t>
      қызмет көрсетілетін қалыптау агрегаттары механизмдерін құрылысы, әрекет принципі мен техникалық пайдалану ережесі;</w:t>
      </w:r>
    </w:p>
    <w:bookmarkEnd w:id="2080"/>
    <w:bookmarkStart w:name="z2088" w:id="2081"/>
    <w:p>
      <w:pPr>
        <w:spacing w:after="0"/>
        <w:ind w:left="0"/>
        <w:jc w:val="both"/>
      </w:pPr>
      <w:r>
        <w:rPr>
          <w:rFonts w:ascii="Times New Roman"/>
          <w:b w:val="false"/>
          <w:i w:val="false"/>
          <w:color w:val="000000"/>
          <w:sz w:val="28"/>
        </w:rPr>
        <w:t>
      бетондардың негізгі қасиеттері мен оларға қойылатын талаптар;</w:t>
      </w:r>
    </w:p>
    <w:bookmarkEnd w:id="2081"/>
    <w:bookmarkStart w:name="z2089" w:id="2082"/>
    <w:p>
      <w:pPr>
        <w:spacing w:after="0"/>
        <w:ind w:left="0"/>
        <w:jc w:val="both"/>
      </w:pPr>
      <w:r>
        <w:rPr>
          <w:rFonts w:ascii="Times New Roman"/>
          <w:b w:val="false"/>
          <w:i w:val="false"/>
          <w:color w:val="000000"/>
          <w:sz w:val="28"/>
        </w:rPr>
        <w:t>
      бұйымдарды қалыптау жөніндегі жұмыс өндірісі технологиясы, арматура мен салынбалы бөлшектерге талаптар;</w:t>
      </w:r>
    </w:p>
    <w:bookmarkEnd w:id="2082"/>
    <w:bookmarkStart w:name="z2090" w:id="2083"/>
    <w:p>
      <w:pPr>
        <w:spacing w:after="0"/>
        <w:ind w:left="0"/>
        <w:jc w:val="both"/>
      </w:pPr>
      <w:r>
        <w:rPr>
          <w:rFonts w:ascii="Times New Roman"/>
          <w:b w:val="false"/>
          <w:i w:val="false"/>
          <w:color w:val="000000"/>
          <w:sz w:val="28"/>
        </w:rPr>
        <w:t>
      оларды орнату мен бекітудің ережесі, кезектілігі;</w:t>
      </w:r>
    </w:p>
    <w:bookmarkEnd w:id="2083"/>
    <w:bookmarkStart w:name="z2091" w:id="2084"/>
    <w:p>
      <w:pPr>
        <w:spacing w:after="0"/>
        <w:ind w:left="0"/>
        <w:jc w:val="both"/>
      </w:pPr>
      <w:r>
        <w:rPr>
          <w:rFonts w:ascii="Times New Roman"/>
          <w:b w:val="false"/>
          <w:i w:val="false"/>
          <w:color w:val="000000"/>
          <w:sz w:val="28"/>
        </w:rPr>
        <w:t>
      торкөздерді, қаңқаларды, қалыптар мен бұйымдарды ілмектеу және орнын ауыстыру әдістері;</w:t>
      </w:r>
    </w:p>
    <w:bookmarkEnd w:id="2084"/>
    <w:bookmarkStart w:name="z2092" w:id="2085"/>
    <w:p>
      <w:pPr>
        <w:spacing w:after="0"/>
        <w:ind w:left="0"/>
        <w:jc w:val="both"/>
      </w:pPr>
      <w:r>
        <w:rPr>
          <w:rFonts w:ascii="Times New Roman"/>
          <w:b w:val="false"/>
          <w:i w:val="false"/>
          <w:color w:val="000000"/>
          <w:sz w:val="28"/>
        </w:rPr>
        <w:t>
      агрегаттардың жұмысындағы ақауларды түзету тәсілдері.</w:t>
      </w:r>
    </w:p>
    <w:bookmarkEnd w:id="2085"/>
    <w:bookmarkStart w:name="z2093" w:id="2086"/>
    <w:p>
      <w:pPr>
        <w:spacing w:after="0"/>
        <w:ind w:left="0"/>
        <w:jc w:val="both"/>
      </w:pPr>
      <w:r>
        <w:rPr>
          <w:rFonts w:ascii="Times New Roman"/>
          <w:b w:val="false"/>
          <w:i w:val="false"/>
          <w:color w:val="000000"/>
          <w:sz w:val="28"/>
        </w:rPr>
        <w:t>
      Параграф 2. Қалыптау агрегатының машинисі, 6-разряд</w:t>
      </w:r>
    </w:p>
    <w:bookmarkEnd w:id="2086"/>
    <w:bookmarkStart w:name="z2094" w:id="2087"/>
    <w:p>
      <w:pPr>
        <w:spacing w:after="0"/>
        <w:ind w:left="0"/>
        <w:jc w:val="both"/>
      </w:pPr>
      <w:r>
        <w:rPr>
          <w:rFonts w:ascii="Times New Roman"/>
          <w:b w:val="false"/>
          <w:i w:val="false"/>
          <w:color w:val="000000"/>
          <w:sz w:val="28"/>
        </w:rPr>
        <w:t>
      275. Жұмыс сипаттамасы:</w:t>
      </w:r>
    </w:p>
    <w:bookmarkEnd w:id="2087"/>
    <w:bookmarkStart w:name="z2095" w:id="2088"/>
    <w:p>
      <w:pPr>
        <w:spacing w:after="0"/>
        <w:ind w:left="0"/>
        <w:jc w:val="both"/>
      </w:pPr>
      <w:r>
        <w:rPr>
          <w:rFonts w:ascii="Times New Roman"/>
          <w:b w:val="false"/>
          <w:i w:val="false"/>
          <w:color w:val="000000"/>
          <w:sz w:val="28"/>
        </w:rPr>
        <w:t>
      құрылыстың көлемдік темір-бетон элементтерін: бөлмелерді, басқыш шабақтары, лифтердің, машина қоныстарын қалыптау кезінде көлемдік қалыптау машиналарының барлық механизмдерінің жұмысын басқару, машиналарды жұмысқа дайындау;</w:t>
      </w:r>
    </w:p>
    <w:bookmarkEnd w:id="2088"/>
    <w:bookmarkStart w:name="z2096" w:id="2089"/>
    <w:p>
      <w:pPr>
        <w:spacing w:after="0"/>
        <w:ind w:left="0"/>
        <w:jc w:val="both"/>
      </w:pPr>
      <w:r>
        <w:rPr>
          <w:rFonts w:ascii="Times New Roman"/>
          <w:b w:val="false"/>
          <w:i w:val="false"/>
          <w:color w:val="000000"/>
          <w:sz w:val="28"/>
        </w:rPr>
        <w:t>
      арматуралық қаңқалардың, салынбалы бөлшектердің және түтік жасаушылардың элементтерін құрастыру, орнату және бекіту;</w:t>
      </w:r>
    </w:p>
    <w:bookmarkEnd w:id="2089"/>
    <w:bookmarkStart w:name="z2097" w:id="2090"/>
    <w:p>
      <w:pPr>
        <w:spacing w:after="0"/>
        <w:ind w:left="0"/>
        <w:jc w:val="both"/>
      </w:pPr>
      <w:r>
        <w:rPr>
          <w:rFonts w:ascii="Times New Roman"/>
          <w:b w:val="false"/>
          <w:i w:val="false"/>
          <w:color w:val="000000"/>
          <w:sz w:val="28"/>
        </w:rPr>
        <w:t>
      бетон қоспасын салу және тығыздау;</w:t>
      </w:r>
    </w:p>
    <w:bookmarkEnd w:id="2090"/>
    <w:bookmarkStart w:name="z2098" w:id="2091"/>
    <w:p>
      <w:pPr>
        <w:spacing w:after="0"/>
        <w:ind w:left="0"/>
        <w:jc w:val="both"/>
      </w:pPr>
      <w:r>
        <w:rPr>
          <w:rFonts w:ascii="Times New Roman"/>
          <w:b w:val="false"/>
          <w:i w:val="false"/>
          <w:color w:val="000000"/>
          <w:sz w:val="28"/>
        </w:rPr>
        <w:t>
      бұйымдарды жылу-ылғалдық өңдеуге тапсыру;</w:t>
      </w:r>
    </w:p>
    <w:bookmarkEnd w:id="2091"/>
    <w:bookmarkStart w:name="z2099" w:id="2092"/>
    <w:p>
      <w:pPr>
        <w:spacing w:after="0"/>
        <w:ind w:left="0"/>
        <w:jc w:val="both"/>
      </w:pPr>
      <w:r>
        <w:rPr>
          <w:rFonts w:ascii="Times New Roman"/>
          <w:b w:val="false"/>
          <w:i w:val="false"/>
          <w:color w:val="000000"/>
          <w:sz w:val="28"/>
        </w:rPr>
        <w:t>
      көлемдік элементтерді қайта қалыптау;</w:t>
      </w:r>
    </w:p>
    <w:bookmarkEnd w:id="2092"/>
    <w:bookmarkStart w:name="z2100" w:id="2093"/>
    <w:p>
      <w:pPr>
        <w:spacing w:after="0"/>
        <w:ind w:left="0"/>
        <w:jc w:val="both"/>
      </w:pPr>
      <w:r>
        <w:rPr>
          <w:rFonts w:ascii="Times New Roman"/>
          <w:b w:val="false"/>
          <w:i w:val="false"/>
          <w:color w:val="000000"/>
          <w:sz w:val="28"/>
        </w:rPr>
        <w:t>
      механизмдерді реттеу, бейімдеу, тазалау, майлау, жұмысындағы ұсақ ақауларды түзету және оларды жөндеуге қатысу.</w:t>
      </w:r>
    </w:p>
    <w:bookmarkEnd w:id="2093"/>
    <w:bookmarkStart w:name="z2101" w:id="2094"/>
    <w:p>
      <w:pPr>
        <w:spacing w:after="0"/>
        <w:ind w:left="0"/>
        <w:jc w:val="both"/>
      </w:pPr>
      <w:r>
        <w:rPr>
          <w:rFonts w:ascii="Times New Roman"/>
          <w:b w:val="false"/>
          <w:i w:val="false"/>
          <w:color w:val="000000"/>
          <w:sz w:val="28"/>
        </w:rPr>
        <w:t>
      276. Білуге тиіс:</w:t>
      </w:r>
    </w:p>
    <w:bookmarkEnd w:id="2094"/>
    <w:bookmarkStart w:name="z2102" w:id="2095"/>
    <w:p>
      <w:pPr>
        <w:spacing w:after="0"/>
        <w:ind w:left="0"/>
        <w:jc w:val="both"/>
      </w:pPr>
      <w:r>
        <w:rPr>
          <w:rFonts w:ascii="Times New Roman"/>
          <w:b w:val="false"/>
          <w:i w:val="false"/>
          <w:color w:val="000000"/>
          <w:sz w:val="28"/>
        </w:rPr>
        <w:t>
      қызмет көрсетілетін көлемдік-қалыптау машиналарының онымен тікелей байланысты құрылғыларының және механизмдерінің барлық кешендерінің құрылысы, әрекет принципі, техникалық пайдалану ережесі;</w:t>
      </w:r>
    </w:p>
    <w:bookmarkEnd w:id="2095"/>
    <w:bookmarkStart w:name="z2103" w:id="2096"/>
    <w:p>
      <w:pPr>
        <w:spacing w:after="0"/>
        <w:ind w:left="0"/>
        <w:jc w:val="both"/>
      </w:pPr>
      <w:r>
        <w:rPr>
          <w:rFonts w:ascii="Times New Roman"/>
          <w:b w:val="false"/>
          <w:i w:val="false"/>
          <w:color w:val="000000"/>
          <w:sz w:val="28"/>
        </w:rPr>
        <w:t>
      бетондар мен ерітінділердің негізгі қасиеттері, оларға қойылатын талаптар;</w:t>
      </w:r>
    </w:p>
    <w:bookmarkEnd w:id="2096"/>
    <w:bookmarkStart w:name="z2104" w:id="2097"/>
    <w:p>
      <w:pPr>
        <w:spacing w:after="0"/>
        <w:ind w:left="0"/>
        <w:jc w:val="both"/>
      </w:pPr>
      <w:r>
        <w:rPr>
          <w:rFonts w:ascii="Times New Roman"/>
          <w:b w:val="false"/>
          <w:i w:val="false"/>
          <w:color w:val="000000"/>
          <w:sz w:val="28"/>
        </w:rPr>
        <w:t>
      көлемдік элементтерді қалыптау жөніндегі жұмыстар өндірісінің технологиясы;</w:t>
      </w:r>
    </w:p>
    <w:bookmarkEnd w:id="2097"/>
    <w:bookmarkStart w:name="z2105" w:id="2098"/>
    <w:p>
      <w:pPr>
        <w:spacing w:after="0"/>
        <w:ind w:left="0"/>
        <w:jc w:val="both"/>
      </w:pPr>
      <w:r>
        <w:rPr>
          <w:rFonts w:ascii="Times New Roman"/>
          <w:b w:val="false"/>
          <w:i w:val="false"/>
          <w:color w:val="000000"/>
          <w:sz w:val="28"/>
        </w:rPr>
        <w:t>
      арматура мен салынбалы бөлшектерге талаптар, оларды орнату мен бекітудің ережесі, реттілігі;</w:t>
      </w:r>
    </w:p>
    <w:bookmarkEnd w:id="2098"/>
    <w:bookmarkStart w:name="z2106" w:id="2099"/>
    <w:p>
      <w:pPr>
        <w:spacing w:after="0"/>
        <w:ind w:left="0"/>
        <w:jc w:val="both"/>
      </w:pPr>
      <w:r>
        <w:rPr>
          <w:rFonts w:ascii="Times New Roman"/>
          <w:b w:val="false"/>
          <w:i w:val="false"/>
          <w:color w:val="000000"/>
          <w:sz w:val="28"/>
        </w:rPr>
        <w:t>
      ішпектер мен өзекшелерді құрастыру, бөлшектеу және бекіту кезектілігі;</w:t>
      </w:r>
    </w:p>
    <w:bookmarkEnd w:id="2099"/>
    <w:bookmarkStart w:name="z2107" w:id="2100"/>
    <w:p>
      <w:pPr>
        <w:spacing w:after="0"/>
        <w:ind w:left="0"/>
        <w:jc w:val="both"/>
      </w:pPr>
      <w:r>
        <w:rPr>
          <w:rFonts w:ascii="Times New Roman"/>
          <w:b w:val="false"/>
          <w:i w:val="false"/>
          <w:color w:val="000000"/>
          <w:sz w:val="28"/>
        </w:rPr>
        <w:t>
      қондырғының торкөздерін, қаңқаларын, бұйымдар мен бөлшектерді ілмектеу және орнын ауыстыру ережесі.</w:t>
      </w:r>
    </w:p>
    <w:bookmarkEnd w:id="2100"/>
    <w:bookmarkStart w:name="z2108" w:id="2101"/>
    <w:p>
      <w:pPr>
        <w:spacing w:after="0"/>
        <w:ind w:left="0"/>
        <w:jc w:val="both"/>
      </w:pPr>
      <w:r>
        <w:rPr>
          <w:rFonts w:ascii="Times New Roman"/>
          <w:b w:val="false"/>
          <w:i w:val="false"/>
          <w:color w:val="000000"/>
          <w:sz w:val="28"/>
        </w:rPr>
        <w:t>
      70. Экструзионды баспақтың машинисі</w:t>
      </w:r>
    </w:p>
    <w:bookmarkEnd w:id="2101"/>
    <w:bookmarkStart w:name="z2109" w:id="2102"/>
    <w:p>
      <w:pPr>
        <w:spacing w:after="0"/>
        <w:ind w:left="0"/>
        <w:jc w:val="both"/>
      </w:pPr>
      <w:r>
        <w:rPr>
          <w:rFonts w:ascii="Times New Roman"/>
          <w:b w:val="false"/>
          <w:i w:val="false"/>
          <w:color w:val="000000"/>
          <w:sz w:val="28"/>
        </w:rPr>
        <w:t>
      Параграф 1. Экструзионды баспақтың машинисі, 5-разряд</w:t>
      </w:r>
    </w:p>
    <w:bookmarkEnd w:id="2102"/>
    <w:bookmarkStart w:name="z2110" w:id="2103"/>
    <w:p>
      <w:pPr>
        <w:spacing w:after="0"/>
        <w:ind w:left="0"/>
        <w:jc w:val="both"/>
      </w:pPr>
      <w:r>
        <w:rPr>
          <w:rFonts w:ascii="Times New Roman"/>
          <w:b w:val="false"/>
          <w:i w:val="false"/>
          <w:color w:val="000000"/>
          <w:sz w:val="28"/>
        </w:rPr>
        <w:t>
      277. Жұмыс сипаттамасы:</w:t>
      </w:r>
    </w:p>
    <w:bookmarkEnd w:id="2103"/>
    <w:bookmarkStart w:name="z2111" w:id="2104"/>
    <w:p>
      <w:pPr>
        <w:spacing w:after="0"/>
        <w:ind w:left="0"/>
        <w:jc w:val="both"/>
      </w:pPr>
      <w:r>
        <w:rPr>
          <w:rFonts w:ascii="Times New Roman"/>
          <w:b w:val="false"/>
          <w:i w:val="false"/>
          <w:color w:val="000000"/>
          <w:sz w:val="28"/>
        </w:rPr>
        <w:t>
      өзінен біліктілігі жоғары машинистің басшылығымен экструзионды баспақты асбест-цементті панельдердің үздіксіз таспасын қалыптау процесін жүргізу;</w:t>
      </w:r>
    </w:p>
    <w:bookmarkEnd w:id="2104"/>
    <w:bookmarkStart w:name="z2112" w:id="2105"/>
    <w:p>
      <w:pPr>
        <w:spacing w:after="0"/>
        <w:ind w:left="0"/>
        <w:jc w:val="both"/>
      </w:pPr>
      <w:r>
        <w:rPr>
          <w:rFonts w:ascii="Times New Roman"/>
          <w:b w:val="false"/>
          <w:i w:val="false"/>
          <w:color w:val="000000"/>
          <w:sz w:val="28"/>
        </w:rPr>
        <w:t>
      үздіксіз таспаны панельдердің берілген ұзындығына кесу;</w:t>
      </w:r>
    </w:p>
    <w:bookmarkEnd w:id="2105"/>
    <w:bookmarkStart w:name="z2113" w:id="2106"/>
    <w:p>
      <w:pPr>
        <w:spacing w:after="0"/>
        <w:ind w:left="0"/>
        <w:jc w:val="both"/>
      </w:pPr>
      <w:r>
        <w:rPr>
          <w:rFonts w:ascii="Times New Roman"/>
          <w:b w:val="false"/>
          <w:i w:val="false"/>
          <w:color w:val="000000"/>
          <w:sz w:val="28"/>
        </w:rPr>
        <w:t>
      жаңа қалыпталған панельдерді дұрыс құрғымен тегістеу;</w:t>
      </w:r>
    </w:p>
    <w:bookmarkEnd w:id="2106"/>
    <w:bookmarkStart w:name="z2114" w:id="2107"/>
    <w:p>
      <w:pPr>
        <w:spacing w:after="0"/>
        <w:ind w:left="0"/>
        <w:jc w:val="both"/>
      </w:pPr>
      <w:r>
        <w:rPr>
          <w:rFonts w:ascii="Times New Roman"/>
          <w:b w:val="false"/>
          <w:i w:val="false"/>
          <w:color w:val="000000"/>
          <w:sz w:val="28"/>
        </w:rPr>
        <w:t>
      панельдерді қабылдау табандарына орнату;</w:t>
      </w:r>
    </w:p>
    <w:bookmarkEnd w:id="2107"/>
    <w:bookmarkStart w:name="z2115" w:id="2108"/>
    <w:p>
      <w:pPr>
        <w:spacing w:after="0"/>
        <w:ind w:left="0"/>
        <w:jc w:val="both"/>
      </w:pPr>
      <w:r>
        <w:rPr>
          <w:rFonts w:ascii="Times New Roman"/>
          <w:b w:val="false"/>
          <w:i w:val="false"/>
          <w:color w:val="000000"/>
          <w:sz w:val="28"/>
        </w:rPr>
        <w:t>
      жабдықтардың автоматты режимдегі жұмысын бақылау;</w:t>
      </w:r>
    </w:p>
    <w:bookmarkEnd w:id="2108"/>
    <w:bookmarkStart w:name="z2116" w:id="2109"/>
    <w:p>
      <w:pPr>
        <w:spacing w:after="0"/>
        <w:ind w:left="0"/>
        <w:jc w:val="both"/>
      </w:pPr>
      <w:r>
        <w:rPr>
          <w:rFonts w:ascii="Times New Roman"/>
          <w:b w:val="false"/>
          <w:i w:val="false"/>
          <w:color w:val="000000"/>
          <w:sz w:val="28"/>
        </w:rPr>
        <w:t>
      экструзионды баспақты қалыптауға дайындауға қатысу;</w:t>
      </w:r>
    </w:p>
    <w:bookmarkEnd w:id="2109"/>
    <w:bookmarkStart w:name="z2117" w:id="2110"/>
    <w:p>
      <w:pPr>
        <w:spacing w:after="0"/>
        <w:ind w:left="0"/>
        <w:jc w:val="both"/>
      </w:pPr>
      <w:r>
        <w:rPr>
          <w:rFonts w:ascii="Times New Roman"/>
          <w:b w:val="false"/>
          <w:i w:val="false"/>
          <w:color w:val="000000"/>
          <w:sz w:val="28"/>
        </w:rPr>
        <w:t>
      жабдықтарды тазалау, майлау, жөндеуге қатысу.</w:t>
      </w:r>
    </w:p>
    <w:bookmarkEnd w:id="2110"/>
    <w:bookmarkStart w:name="z2118" w:id="2111"/>
    <w:p>
      <w:pPr>
        <w:spacing w:after="0"/>
        <w:ind w:left="0"/>
        <w:jc w:val="both"/>
      </w:pPr>
      <w:r>
        <w:rPr>
          <w:rFonts w:ascii="Times New Roman"/>
          <w:b w:val="false"/>
          <w:i w:val="false"/>
          <w:color w:val="000000"/>
          <w:sz w:val="28"/>
        </w:rPr>
        <w:t>
      278. Білуге тиіс:</w:t>
      </w:r>
    </w:p>
    <w:bookmarkEnd w:id="2111"/>
    <w:bookmarkStart w:name="z2119" w:id="2112"/>
    <w:p>
      <w:pPr>
        <w:spacing w:after="0"/>
        <w:ind w:left="0"/>
        <w:jc w:val="both"/>
      </w:pPr>
      <w:r>
        <w:rPr>
          <w:rFonts w:ascii="Times New Roman"/>
          <w:b w:val="false"/>
          <w:i w:val="false"/>
          <w:color w:val="000000"/>
          <w:sz w:val="28"/>
        </w:rPr>
        <w:t>
      қызмет көрсетілетін баспақтың, қабылдау қондырғысының құрысы мен жұмыс принципі;</w:t>
      </w:r>
    </w:p>
    <w:bookmarkEnd w:id="2112"/>
    <w:bookmarkStart w:name="z2120" w:id="2113"/>
    <w:p>
      <w:pPr>
        <w:spacing w:after="0"/>
        <w:ind w:left="0"/>
        <w:jc w:val="both"/>
      </w:pPr>
      <w:r>
        <w:rPr>
          <w:rFonts w:ascii="Times New Roman"/>
          <w:b w:val="false"/>
          <w:i w:val="false"/>
          <w:color w:val="000000"/>
          <w:sz w:val="28"/>
        </w:rPr>
        <w:t>
      экструзионды баспақты асбест-цементті панельдер өндірісінің технологиялық процесі;</w:t>
      </w:r>
    </w:p>
    <w:bookmarkEnd w:id="2113"/>
    <w:bookmarkStart w:name="z2121" w:id="2114"/>
    <w:p>
      <w:pPr>
        <w:spacing w:after="0"/>
        <w:ind w:left="0"/>
        <w:jc w:val="both"/>
      </w:pPr>
      <w:r>
        <w:rPr>
          <w:rFonts w:ascii="Times New Roman"/>
          <w:b w:val="false"/>
          <w:i w:val="false"/>
          <w:color w:val="000000"/>
          <w:sz w:val="28"/>
        </w:rPr>
        <w:t>
      асбест-цементті панельдердің қасиеттері, асбесттің, цементтің және метилцеллюлозаның қасиеттері;</w:t>
      </w:r>
    </w:p>
    <w:bookmarkEnd w:id="2114"/>
    <w:bookmarkStart w:name="z2122" w:id="2115"/>
    <w:p>
      <w:pPr>
        <w:spacing w:after="0"/>
        <w:ind w:left="0"/>
        <w:jc w:val="both"/>
      </w:pPr>
      <w:r>
        <w:rPr>
          <w:rFonts w:ascii="Times New Roman"/>
          <w:b w:val="false"/>
          <w:i w:val="false"/>
          <w:color w:val="000000"/>
          <w:sz w:val="28"/>
        </w:rPr>
        <w:t>
      сұрыбы мен маркалары; асбестті тарамдау әдістері;</w:t>
      </w:r>
    </w:p>
    <w:bookmarkEnd w:id="2115"/>
    <w:bookmarkStart w:name="z2123" w:id="2116"/>
    <w:p>
      <w:pPr>
        <w:spacing w:after="0"/>
        <w:ind w:left="0"/>
        <w:jc w:val="both"/>
      </w:pPr>
      <w:r>
        <w:rPr>
          <w:rFonts w:ascii="Times New Roman"/>
          <w:b w:val="false"/>
          <w:i w:val="false"/>
          <w:color w:val="000000"/>
          <w:sz w:val="28"/>
        </w:rPr>
        <w:t>
      ақаулардың сыртқы белгілері; экструзионды баспақты іске қосу және тоқтату жөніндегі операцияларды орындау ережесі мен әдістері;</w:t>
      </w:r>
    </w:p>
    <w:bookmarkEnd w:id="2116"/>
    <w:bookmarkStart w:name="z2124" w:id="2117"/>
    <w:p>
      <w:pPr>
        <w:spacing w:after="0"/>
        <w:ind w:left="0"/>
        <w:jc w:val="both"/>
      </w:pPr>
      <w:r>
        <w:rPr>
          <w:rFonts w:ascii="Times New Roman"/>
          <w:b w:val="false"/>
          <w:i w:val="false"/>
          <w:color w:val="000000"/>
          <w:sz w:val="28"/>
        </w:rPr>
        <w:t>
      баспақты пластикаланған асбест-цементті массадан тазарту тәсілдері;</w:t>
      </w:r>
    </w:p>
    <w:bookmarkEnd w:id="2117"/>
    <w:bookmarkStart w:name="z2125" w:id="2118"/>
    <w:p>
      <w:pPr>
        <w:spacing w:after="0"/>
        <w:ind w:left="0"/>
        <w:jc w:val="both"/>
      </w:pPr>
      <w:r>
        <w:rPr>
          <w:rFonts w:ascii="Times New Roman"/>
          <w:b w:val="false"/>
          <w:i w:val="false"/>
          <w:color w:val="000000"/>
          <w:sz w:val="28"/>
        </w:rPr>
        <w:t>
      өндірілетін өнімдерге стандартты және техникалық шарттар.</w:t>
      </w:r>
    </w:p>
    <w:bookmarkEnd w:id="2118"/>
    <w:bookmarkStart w:name="z2126" w:id="2119"/>
    <w:p>
      <w:pPr>
        <w:spacing w:after="0"/>
        <w:ind w:left="0"/>
        <w:jc w:val="both"/>
      </w:pPr>
      <w:r>
        <w:rPr>
          <w:rFonts w:ascii="Times New Roman"/>
          <w:b w:val="false"/>
          <w:i w:val="false"/>
          <w:color w:val="000000"/>
          <w:sz w:val="28"/>
        </w:rPr>
        <w:t>
      Параграф 2. Экструзионды баспақтың машинисі, 6-разряд</w:t>
      </w:r>
    </w:p>
    <w:bookmarkEnd w:id="2119"/>
    <w:bookmarkStart w:name="z2127" w:id="2120"/>
    <w:p>
      <w:pPr>
        <w:spacing w:after="0"/>
        <w:ind w:left="0"/>
        <w:jc w:val="both"/>
      </w:pPr>
      <w:r>
        <w:rPr>
          <w:rFonts w:ascii="Times New Roman"/>
          <w:b w:val="false"/>
          <w:i w:val="false"/>
          <w:color w:val="000000"/>
          <w:sz w:val="28"/>
        </w:rPr>
        <w:t>
      279. Жұмыс сипаттамасы:</w:t>
      </w:r>
    </w:p>
    <w:bookmarkEnd w:id="2120"/>
    <w:bookmarkStart w:name="z2128" w:id="2121"/>
    <w:p>
      <w:pPr>
        <w:spacing w:after="0"/>
        <w:ind w:left="0"/>
        <w:jc w:val="both"/>
      </w:pPr>
      <w:r>
        <w:rPr>
          <w:rFonts w:ascii="Times New Roman"/>
          <w:b w:val="false"/>
          <w:i w:val="false"/>
          <w:color w:val="000000"/>
          <w:sz w:val="28"/>
        </w:rPr>
        <w:t>
      экструзионды баспақты асбест-цементті панельдердің үздіксіз таспасын қалыптау процесін жүргізу;</w:t>
      </w:r>
    </w:p>
    <w:bookmarkEnd w:id="2121"/>
    <w:bookmarkStart w:name="z2129" w:id="2122"/>
    <w:p>
      <w:pPr>
        <w:spacing w:after="0"/>
        <w:ind w:left="0"/>
        <w:jc w:val="both"/>
      </w:pPr>
      <w:r>
        <w:rPr>
          <w:rFonts w:ascii="Times New Roman"/>
          <w:b w:val="false"/>
          <w:i w:val="false"/>
          <w:color w:val="000000"/>
          <w:sz w:val="28"/>
        </w:rPr>
        <w:t>
      экструзионды баспақты жұмысқа дайындау;</w:t>
      </w:r>
    </w:p>
    <w:bookmarkEnd w:id="2122"/>
    <w:bookmarkStart w:name="z2130" w:id="2123"/>
    <w:p>
      <w:pPr>
        <w:spacing w:after="0"/>
        <w:ind w:left="0"/>
        <w:jc w:val="both"/>
      </w:pPr>
      <w:r>
        <w:rPr>
          <w:rFonts w:ascii="Times New Roman"/>
          <w:b w:val="false"/>
          <w:i w:val="false"/>
          <w:color w:val="000000"/>
          <w:sz w:val="28"/>
        </w:rPr>
        <w:t>
      қалыптау панельдері тораптары жұмыс агрегаттарының, араластырғыштардың және суыту жүйесінің жұмысын реттеу;</w:t>
      </w:r>
    </w:p>
    <w:bookmarkEnd w:id="2123"/>
    <w:bookmarkStart w:name="z2131" w:id="2124"/>
    <w:p>
      <w:pPr>
        <w:spacing w:after="0"/>
        <w:ind w:left="0"/>
        <w:jc w:val="both"/>
      </w:pPr>
      <w:r>
        <w:rPr>
          <w:rFonts w:ascii="Times New Roman"/>
          <w:b w:val="false"/>
          <w:i w:val="false"/>
          <w:color w:val="000000"/>
          <w:sz w:val="28"/>
        </w:rPr>
        <w:t>
      мүштіктен массаның шығу жылдамдығын реттеу;</w:t>
      </w:r>
    </w:p>
    <w:bookmarkEnd w:id="2124"/>
    <w:bookmarkStart w:name="z2132" w:id="2125"/>
    <w:p>
      <w:pPr>
        <w:spacing w:after="0"/>
        <w:ind w:left="0"/>
        <w:jc w:val="both"/>
      </w:pPr>
      <w:r>
        <w:rPr>
          <w:rFonts w:ascii="Times New Roman"/>
          <w:b w:val="false"/>
          <w:i w:val="false"/>
          <w:color w:val="000000"/>
          <w:sz w:val="28"/>
        </w:rPr>
        <w:t>
      панельдер сапасын бақылау;</w:t>
      </w:r>
    </w:p>
    <w:bookmarkEnd w:id="2125"/>
    <w:bookmarkStart w:name="z2133" w:id="2126"/>
    <w:p>
      <w:pPr>
        <w:spacing w:after="0"/>
        <w:ind w:left="0"/>
        <w:jc w:val="both"/>
      </w:pPr>
      <w:r>
        <w:rPr>
          <w:rFonts w:ascii="Times New Roman"/>
          <w:b w:val="false"/>
          <w:i w:val="false"/>
          <w:color w:val="000000"/>
          <w:sz w:val="28"/>
        </w:rPr>
        <w:t>
      қызмет көрсетілетін механизмдерді ретке келтіру;</w:t>
      </w:r>
    </w:p>
    <w:bookmarkEnd w:id="2126"/>
    <w:bookmarkStart w:name="z2134" w:id="2127"/>
    <w:p>
      <w:pPr>
        <w:spacing w:after="0"/>
        <w:ind w:left="0"/>
        <w:jc w:val="both"/>
      </w:pPr>
      <w:r>
        <w:rPr>
          <w:rFonts w:ascii="Times New Roman"/>
          <w:b w:val="false"/>
          <w:i w:val="false"/>
          <w:color w:val="000000"/>
          <w:sz w:val="28"/>
        </w:rPr>
        <w:t>
      технологиялық желіге қызмет көрсететін бригаданы басқару;</w:t>
      </w:r>
    </w:p>
    <w:bookmarkEnd w:id="2127"/>
    <w:bookmarkStart w:name="z2135" w:id="2128"/>
    <w:p>
      <w:pPr>
        <w:spacing w:after="0"/>
        <w:ind w:left="0"/>
        <w:jc w:val="both"/>
      </w:pPr>
      <w:r>
        <w:rPr>
          <w:rFonts w:ascii="Times New Roman"/>
          <w:b w:val="false"/>
          <w:i w:val="false"/>
          <w:color w:val="000000"/>
          <w:sz w:val="28"/>
        </w:rPr>
        <w:t>
      жабдықтардың жұмысындағы ақауларды түзету және жөндеуге қатысу.</w:t>
      </w:r>
    </w:p>
    <w:bookmarkEnd w:id="2128"/>
    <w:bookmarkStart w:name="z2136" w:id="2129"/>
    <w:p>
      <w:pPr>
        <w:spacing w:after="0"/>
        <w:ind w:left="0"/>
        <w:jc w:val="both"/>
      </w:pPr>
      <w:r>
        <w:rPr>
          <w:rFonts w:ascii="Times New Roman"/>
          <w:b w:val="false"/>
          <w:i w:val="false"/>
          <w:color w:val="000000"/>
          <w:sz w:val="28"/>
        </w:rPr>
        <w:t>
      280. Білуге тиіс:</w:t>
      </w:r>
    </w:p>
    <w:bookmarkEnd w:id="2129"/>
    <w:bookmarkStart w:name="z2137" w:id="2130"/>
    <w:p>
      <w:pPr>
        <w:spacing w:after="0"/>
        <w:ind w:left="0"/>
        <w:jc w:val="both"/>
      </w:pPr>
      <w:r>
        <w:rPr>
          <w:rFonts w:ascii="Times New Roman"/>
          <w:b w:val="false"/>
          <w:i w:val="false"/>
          <w:color w:val="000000"/>
          <w:sz w:val="28"/>
        </w:rPr>
        <w:t>
      қызмет көрсетілетін жабдықтардың құрылымы мен ретке келтіру ережесі;</w:t>
      </w:r>
    </w:p>
    <w:bookmarkEnd w:id="2130"/>
    <w:bookmarkStart w:name="z2138" w:id="2131"/>
    <w:p>
      <w:pPr>
        <w:spacing w:after="0"/>
        <w:ind w:left="0"/>
        <w:jc w:val="both"/>
      </w:pPr>
      <w:r>
        <w:rPr>
          <w:rFonts w:ascii="Times New Roman"/>
          <w:b w:val="false"/>
          <w:i w:val="false"/>
          <w:color w:val="000000"/>
          <w:sz w:val="28"/>
        </w:rPr>
        <w:t>
      массаның баспақтан шығу жылдамдығын реттеу ережесі;</w:t>
      </w:r>
    </w:p>
    <w:bookmarkEnd w:id="2131"/>
    <w:bookmarkStart w:name="z2139" w:id="2132"/>
    <w:p>
      <w:pPr>
        <w:spacing w:after="0"/>
        <w:ind w:left="0"/>
        <w:jc w:val="both"/>
      </w:pPr>
      <w:r>
        <w:rPr>
          <w:rFonts w:ascii="Times New Roman"/>
          <w:b w:val="false"/>
          <w:i w:val="false"/>
          <w:color w:val="000000"/>
          <w:sz w:val="28"/>
        </w:rPr>
        <w:t>
      баспақта жұмысқа дайындау ережесі;</w:t>
      </w:r>
    </w:p>
    <w:bookmarkEnd w:id="2132"/>
    <w:bookmarkStart w:name="z2140" w:id="2133"/>
    <w:p>
      <w:pPr>
        <w:spacing w:after="0"/>
        <w:ind w:left="0"/>
        <w:jc w:val="both"/>
      </w:pPr>
      <w:r>
        <w:rPr>
          <w:rFonts w:ascii="Times New Roman"/>
          <w:b w:val="false"/>
          <w:i w:val="false"/>
          <w:color w:val="000000"/>
          <w:sz w:val="28"/>
        </w:rPr>
        <w:t>
      асбест-цементті панельдердің сапасына қойылатын талаптар;</w:t>
      </w:r>
    </w:p>
    <w:bookmarkEnd w:id="2133"/>
    <w:bookmarkStart w:name="z2141" w:id="2134"/>
    <w:p>
      <w:pPr>
        <w:spacing w:after="0"/>
        <w:ind w:left="0"/>
        <w:jc w:val="both"/>
      </w:pPr>
      <w:r>
        <w:rPr>
          <w:rFonts w:ascii="Times New Roman"/>
          <w:b w:val="false"/>
          <w:i w:val="false"/>
          <w:color w:val="000000"/>
          <w:sz w:val="28"/>
        </w:rPr>
        <w:t>
      жабдықтардың жұмысындағы ақауларды анықтау және түзету тәсілдері.</w:t>
      </w:r>
    </w:p>
    <w:bookmarkEnd w:id="2134"/>
    <w:bookmarkStart w:name="z2142" w:id="2135"/>
    <w:p>
      <w:pPr>
        <w:spacing w:after="0"/>
        <w:ind w:left="0"/>
        <w:jc w:val="both"/>
      </w:pPr>
      <w:r>
        <w:rPr>
          <w:rFonts w:ascii="Times New Roman"/>
          <w:b w:val="false"/>
          <w:i w:val="false"/>
          <w:color w:val="000000"/>
          <w:sz w:val="28"/>
        </w:rPr>
        <w:t>
      71. Әктас диірменшісі</w:t>
      </w:r>
    </w:p>
    <w:bookmarkEnd w:id="2135"/>
    <w:bookmarkStart w:name="z2143" w:id="2136"/>
    <w:p>
      <w:pPr>
        <w:spacing w:after="0"/>
        <w:ind w:left="0"/>
        <w:jc w:val="both"/>
      </w:pPr>
      <w:r>
        <w:rPr>
          <w:rFonts w:ascii="Times New Roman"/>
          <w:b w:val="false"/>
          <w:i w:val="false"/>
          <w:color w:val="000000"/>
          <w:sz w:val="28"/>
        </w:rPr>
        <w:t>
      Параграф 1. Әктас диірменшісі, 3-разряд</w:t>
      </w:r>
    </w:p>
    <w:bookmarkEnd w:id="2136"/>
    <w:bookmarkStart w:name="z2144" w:id="2137"/>
    <w:p>
      <w:pPr>
        <w:spacing w:after="0"/>
        <w:ind w:left="0"/>
        <w:jc w:val="both"/>
      </w:pPr>
      <w:r>
        <w:rPr>
          <w:rFonts w:ascii="Times New Roman"/>
          <w:b w:val="false"/>
          <w:i w:val="false"/>
          <w:color w:val="000000"/>
          <w:sz w:val="28"/>
        </w:rPr>
        <w:t>
      281. Жұмыс сипаттамасы:</w:t>
      </w:r>
    </w:p>
    <w:bookmarkEnd w:id="2137"/>
    <w:bookmarkStart w:name="z2145" w:id="2138"/>
    <w:p>
      <w:pPr>
        <w:spacing w:after="0"/>
        <w:ind w:left="0"/>
        <w:jc w:val="both"/>
      </w:pPr>
      <w:r>
        <w:rPr>
          <w:rFonts w:ascii="Times New Roman"/>
          <w:b w:val="false"/>
          <w:i w:val="false"/>
          <w:color w:val="000000"/>
          <w:sz w:val="28"/>
        </w:rPr>
        <w:t>
      өзінен біліктілігі жоғары диірменшінің басшылығымен әртүрлі түрдегі диірмендерде әктасты ұнтақтау;</w:t>
      </w:r>
    </w:p>
    <w:bookmarkEnd w:id="2138"/>
    <w:bookmarkStart w:name="z2146" w:id="2139"/>
    <w:p>
      <w:pPr>
        <w:spacing w:after="0"/>
        <w:ind w:left="0"/>
        <w:jc w:val="both"/>
      </w:pPr>
      <w:r>
        <w:rPr>
          <w:rFonts w:ascii="Times New Roman"/>
          <w:b w:val="false"/>
          <w:i w:val="false"/>
          <w:color w:val="000000"/>
          <w:sz w:val="28"/>
        </w:rPr>
        <w:t>
      диірмендерді іске қосу, тоқтату және жүк тиеу-түсіру мен көлік құрылғыларының жұмысын басқару;</w:t>
      </w:r>
    </w:p>
    <w:bookmarkEnd w:id="2139"/>
    <w:bookmarkStart w:name="z2147" w:id="2140"/>
    <w:p>
      <w:pPr>
        <w:spacing w:after="0"/>
        <w:ind w:left="0"/>
        <w:jc w:val="both"/>
      </w:pPr>
      <w:r>
        <w:rPr>
          <w:rFonts w:ascii="Times New Roman"/>
          <w:b w:val="false"/>
          <w:i w:val="false"/>
          <w:color w:val="000000"/>
          <w:sz w:val="28"/>
        </w:rPr>
        <w:t>
      диірменге әктасты тиеу;</w:t>
      </w:r>
    </w:p>
    <w:bookmarkEnd w:id="2140"/>
    <w:bookmarkStart w:name="z2148" w:id="2141"/>
    <w:p>
      <w:pPr>
        <w:spacing w:after="0"/>
        <w:ind w:left="0"/>
        <w:jc w:val="both"/>
      </w:pPr>
      <w:r>
        <w:rPr>
          <w:rFonts w:ascii="Times New Roman"/>
          <w:b w:val="false"/>
          <w:i w:val="false"/>
          <w:color w:val="000000"/>
          <w:sz w:val="28"/>
        </w:rPr>
        <w:t>
      диірменнің жұмысын байқау;</w:t>
      </w:r>
    </w:p>
    <w:bookmarkEnd w:id="2141"/>
    <w:bookmarkStart w:name="z2149" w:id="2142"/>
    <w:p>
      <w:pPr>
        <w:spacing w:after="0"/>
        <w:ind w:left="0"/>
        <w:jc w:val="both"/>
      </w:pPr>
      <w:r>
        <w:rPr>
          <w:rFonts w:ascii="Times New Roman"/>
          <w:b w:val="false"/>
          <w:i w:val="false"/>
          <w:color w:val="000000"/>
          <w:sz w:val="28"/>
        </w:rPr>
        <w:t>
      электр энергиясын жұмсау нормасын сақтау;</w:t>
      </w:r>
    </w:p>
    <w:bookmarkEnd w:id="2142"/>
    <w:bookmarkStart w:name="z2150" w:id="2143"/>
    <w:p>
      <w:pPr>
        <w:spacing w:after="0"/>
        <w:ind w:left="0"/>
        <w:jc w:val="both"/>
      </w:pPr>
      <w:r>
        <w:rPr>
          <w:rFonts w:ascii="Times New Roman"/>
          <w:b w:val="false"/>
          <w:i w:val="false"/>
          <w:color w:val="000000"/>
          <w:sz w:val="28"/>
        </w:rPr>
        <w:t>
      механизмдерді тазалау, майлау және олардың жұмысындағы ақауларды түзету.</w:t>
      </w:r>
    </w:p>
    <w:bookmarkEnd w:id="2143"/>
    <w:bookmarkStart w:name="z2151" w:id="2144"/>
    <w:p>
      <w:pPr>
        <w:spacing w:after="0"/>
        <w:ind w:left="0"/>
        <w:jc w:val="both"/>
      </w:pPr>
      <w:r>
        <w:rPr>
          <w:rFonts w:ascii="Times New Roman"/>
          <w:b w:val="false"/>
          <w:i w:val="false"/>
          <w:color w:val="000000"/>
          <w:sz w:val="28"/>
        </w:rPr>
        <w:t>
      282. Білуге тиіс:</w:t>
      </w:r>
    </w:p>
    <w:bookmarkEnd w:id="2144"/>
    <w:bookmarkStart w:name="z2152" w:id="2145"/>
    <w:p>
      <w:pPr>
        <w:spacing w:after="0"/>
        <w:ind w:left="0"/>
        <w:jc w:val="both"/>
      </w:pPr>
      <w:r>
        <w:rPr>
          <w:rFonts w:ascii="Times New Roman"/>
          <w:b w:val="false"/>
          <w:i w:val="false"/>
          <w:color w:val="000000"/>
          <w:sz w:val="28"/>
        </w:rPr>
        <w:t>
      қызмет көрсетілетін жабдықтардың әрекет принципі;</w:t>
      </w:r>
    </w:p>
    <w:bookmarkEnd w:id="2145"/>
    <w:bookmarkStart w:name="z2153" w:id="2146"/>
    <w:p>
      <w:pPr>
        <w:spacing w:after="0"/>
        <w:ind w:left="0"/>
        <w:jc w:val="both"/>
      </w:pPr>
      <w:r>
        <w:rPr>
          <w:rFonts w:ascii="Times New Roman"/>
          <w:b w:val="false"/>
          <w:i w:val="false"/>
          <w:color w:val="000000"/>
          <w:sz w:val="28"/>
        </w:rPr>
        <w:t>
      диірмендерді іске қоса мен тоқтату ережесі;</w:t>
      </w:r>
    </w:p>
    <w:bookmarkEnd w:id="2146"/>
    <w:bookmarkStart w:name="z2154" w:id="2147"/>
    <w:p>
      <w:pPr>
        <w:spacing w:after="0"/>
        <w:ind w:left="0"/>
        <w:jc w:val="both"/>
      </w:pPr>
      <w:r>
        <w:rPr>
          <w:rFonts w:ascii="Times New Roman"/>
          <w:b w:val="false"/>
          <w:i w:val="false"/>
          <w:color w:val="000000"/>
          <w:sz w:val="28"/>
        </w:rPr>
        <w:t>
      әктасты диірменген тиеу ережесі;</w:t>
      </w:r>
    </w:p>
    <w:bookmarkEnd w:id="2147"/>
    <w:bookmarkStart w:name="z2155" w:id="2148"/>
    <w:p>
      <w:pPr>
        <w:spacing w:after="0"/>
        <w:ind w:left="0"/>
        <w:jc w:val="both"/>
      </w:pPr>
      <w:r>
        <w:rPr>
          <w:rFonts w:ascii="Times New Roman"/>
          <w:b w:val="false"/>
          <w:i w:val="false"/>
          <w:color w:val="000000"/>
          <w:sz w:val="28"/>
        </w:rPr>
        <w:t>
      механизмдерді тазалау мен майлау әдістері;</w:t>
      </w:r>
    </w:p>
    <w:bookmarkEnd w:id="2148"/>
    <w:bookmarkStart w:name="z2156" w:id="2149"/>
    <w:p>
      <w:pPr>
        <w:spacing w:after="0"/>
        <w:ind w:left="0"/>
        <w:jc w:val="both"/>
      </w:pPr>
      <w:r>
        <w:rPr>
          <w:rFonts w:ascii="Times New Roman"/>
          <w:b w:val="false"/>
          <w:i w:val="false"/>
          <w:color w:val="000000"/>
          <w:sz w:val="28"/>
        </w:rPr>
        <w:t>
      электр энергиясын жұмсау нормалары;</w:t>
      </w:r>
    </w:p>
    <w:bookmarkEnd w:id="2149"/>
    <w:bookmarkStart w:name="z2157" w:id="2150"/>
    <w:p>
      <w:pPr>
        <w:spacing w:after="0"/>
        <w:ind w:left="0"/>
        <w:jc w:val="both"/>
      </w:pPr>
      <w:r>
        <w:rPr>
          <w:rFonts w:ascii="Times New Roman"/>
          <w:b w:val="false"/>
          <w:i w:val="false"/>
          <w:color w:val="000000"/>
          <w:sz w:val="28"/>
        </w:rPr>
        <w:t>
      бақылау-өлшеу құралдарының міндеті.</w:t>
      </w:r>
    </w:p>
    <w:bookmarkEnd w:id="2150"/>
    <w:bookmarkStart w:name="z2158" w:id="2151"/>
    <w:p>
      <w:pPr>
        <w:spacing w:after="0"/>
        <w:ind w:left="0"/>
        <w:jc w:val="both"/>
      </w:pPr>
      <w:r>
        <w:rPr>
          <w:rFonts w:ascii="Times New Roman"/>
          <w:b w:val="false"/>
          <w:i w:val="false"/>
          <w:color w:val="000000"/>
          <w:sz w:val="28"/>
        </w:rPr>
        <w:t>
      Параграф 2. Әктас диірменшісі, 4-разряд</w:t>
      </w:r>
    </w:p>
    <w:bookmarkEnd w:id="2151"/>
    <w:bookmarkStart w:name="z2159" w:id="2152"/>
    <w:p>
      <w:pPr>
        <w:spacing w:after="0"/>
        <w:ind w:left="0"/>
        <w:jc w:val="both"/>
      </w:pPr>
      <w:r>
        <w:rPr>
          <w:rFonts w:ascii="Times New Roman"/>
          <w:b w:val="false"/>
          <w:i w:val="false"/>
          <w:color w:val="000000"/>
          <w:sz w:val="28"/>
        </w:rPr>
        <w:t>
      283. Жұмыс сипаттамасы:</w:t>
      </w:r>
    </w:p>
    <w:bookmarkEnd w:id="2152"/>
    <w:bookmarkStart w:name="z2160" w:id="2153"/>
    <w:p>
      <w:pPr>
        <w:spacing w:after="0"/>
        <w:ind w:left="0"/>
        <w:jc w:val="both"/>
      </w:pPr>
      <w:r>
        <w:rPr>
          <w:rFonts w:ascii="Times New Roman"/>
          <w:b w:val="false"/>
          <w:i w:val="false"/>
          <w:color w:val="000000"/>
          <w:sz w:val="28"/>
        </w:rPr>
        <w:t>
      қосынды өнімділігі сағатына 40 тоннаға дейінгі әртүрлі түрдегі диірмендерде әктасты ұнтақтау;</w:t>
      </w:r>
    </w:p>
    <w:bookmarkEnd w:id="2153"/>
    <w:bookmarkStart w:name="z2161" w:id="2154"/>
    <w:p>
      <w:pPr>
        <w:spacing w:after="0"/>
        <w:ind w:left="0"/>
        <w:jc w:val="both"/>
      </w:pPr>
      <w:r>
        <w:rPr>
          <w:rFonts w:ascii="Times New Roman"/>
          <w:b w:val="false"/>
          <w:i w:val="false"/>
          <w:color w:val="000000"/>
          <w:sz w:val="28"/>
        </w:rPr>
        <w:t>
      диірмендерге кесек әктастар мен үстемені (құмды) салу реттеу;</w:t>
      </w:r>
    </w:p>
    <w:bookmarkEnd w:id="2154"/>
    <w:bookmarkStart w:name="z2162" w:id="2155"/>
    <w:p>
      <w:pPr>
        <w:spacing w:after="0"/>
        <w:ind w:left="0"/>
        <w:jc w:val="both"/>
      </w:pPr>
      <w:r>
        <w:rPr>
          <w:rFonts w:ascii="Times New Roman"/>
          <w:b w:val="false"/>
          <w:i w:val="false"/>
          <w:color w:val="000000"/>
          <w:sz w:val="28"/>
        </w:rPr>
        <w:t>
      бақылау-өлшеу құралдарының көрсеткіштерін, аспирациялық қондырғылардың (циклондар, қолғапты сүзгіштер) жұмысы мен жарамдылығын байқау;</w:t>
      </w:r>
    </w:p>
    <w:bookmarkEnd w:id="2155"/>
    <w:bookmarkStart w:name="z2163" w:id="2156"/>
    <w:p>
      <w:pPr>
        <w:spacing w:after="0"/>
        <w:ind w:left="0"/>
        <w:jc w:val="both"/>
      </w:pPr>
      <w:r>
        <w:rPr>
          <w:rFonts w:ascii="Times New Roman"/>
          <w:b w:val="false"/>
          <w:i w:val="false"/>
          <w:color w:val="000000"/>
          <w:sz w:val="28"/>
        </w:rPr>
        <w:t>
      жабдықтардың профилактикалық байқауын жүргізу және оның жұмысындағы ақауларды түзету;</w:t>
      </w:r>
    </w:p>
    <w:bookmarkEnd w:id="2156"/>
    <w:bookmarkStart w:name="z2164" w:id="2157"/>
    <w:p>
      <w:pPr>
        <w:spacing w:after="0"/>
        <w:ind w:left="0"/>
        <w:jc w:val="both"/>
      </w:pPr>
      <w:r>
        <w:rPr>
          <w:rFonts w:ascii="Times New Roman"/>
          <w:b w:val="false"/>
          <w:i w:val="false"/>
          <w:color w:val="000000"/>
          <w:sz w:val="28"/>
        </w:rPr>
        <w:t>
      диірмендердің жұмыс істеу және бос тұру журналын жүргізу.</w:t>
      </w:r>
    </w:p>
    <w:bookmarkEnd w:id="2157"/>
    <w:bookmarkStart w:name="z2165" w:id="2158"/>
    <w:p>
      <w:pPr>
        <w:spacing w:after="0"/>
        <w:ind w:left="0"/>
        <w:jc w:val="both"/>
      </w:pPr>
      <w:r>
        <w:rPr>
          <w:rFonts w:ascii="Times New Roman"/>
          <w:b w:val="false"/>
          <w:i w:val="false"/>
          <w:color w:val="000000"/>
          <w:sz w:val="28"/>
        </w:rPr>
        <w:t>
      284. Білуге тиіс:</w:t>
      </w:r>
    </w:p>
    <w:bookmarkEnd w:id="2158"/>
    <w:bookmarkStart w:name="z2166" w:id="2159"/>
    <w:p>
      <w:pPr>
        <w:spacing w:after="0"/>
        <w:ind w:left="0"/>
        <w:jc w:val="both"/>
      </w:pPr>
      <w:r>
        <w:rPr>
          <w:rFonts w:ascii="Times New Roman"/>
          <w:b w:val="false"/>
          <w:i w:val="false"/>
          <w:color w:val="000000"/>
          <w:sz w:val="28"/>
        </w:rPr>
        <w:t>
      қызмет көрсетілетін жабдықтардың құрылысы;</w:t>
      </w:r>
    </w:p>
    <w:bookmarkEnd w:id="2159"/>
    <w:bookmarkStart w:name="z2167" w:id="2160"/>
    <w:p>
      <w:pPr>
        <w:spacing w:after="0"/>
        <w:ind w:left="0"/>
        <w:jc w:val="both"/>
      </w:pPr>
      <w:r>
        <w:rPr>
          <w:rFonts w:ascii="Times New Roman"/>
          <w:b w:val="false"/>
          <w:i w:val="false"/>
          <w:color w:val="000000"/>
          <w:sz w:val="28"/>
        </w:rPr>
        <w:t>
      кесек әктастар мен үстемелердің сапалық сипаттамалары;</w:t>
      </w:r>
    </w:p>
    <w:bookmarkEnd w:id="2160"/>
    <w:bookmarkStart w:name="z2168" w:id="2161"/>
    <w:p>
      <w:pPr>
        <w:spacing w:after="0"/>
        <w:ind w:left="0"/>
        <w:jc w:val="both"/>
      </w:pPr>
      <w:r>
        <w:rPr>
          <w:rFonts w:ascii="Times New Roman"/>
          <w:b w:val="false"/>
          <w:i w:val="false"/>
          <w:color w:val="000000"/>
          <w:sz w:val="28"/>
        </w:rPr>
        <w:t>
      ұнтақталған әктастың сапасына қойылатын талаптар;</w:t>
      </w:r>
    </w:p>
    <w:bookmarkEnd w:id="2161"/>
    <w:bookmarkStart w:name="z2169" w:id="2162"/>
    <w:p>
      <w:pPr>
        <w:spacing w:after="0"/>
        <w:ind w:left="0"/>
        <w:jc w:val="both"/>
      </w:pPr>
      <w:r>
        <w:rPr>
          <w:rFonts w:ascii="Times New Roman"/>
          <w:b w:val="false"/>
          <w:i w:val="false"/>
          <w:color w:val="000000"/>
          <w:sz w:val="28"/>
        </w:rPr>
        <w:t>
      бақылау-өлшеу құралдарының құрылысы мен қолдану ережесі;</w:t>
      </w:r>
    </w:p>
    <w:bookmarkEnd w:id="2162"/>
    <w:bookmarkStart w:name="z2170" w:id="2163"/>
    <w:p>
      <w:pPr>
        <w:spacing w:after="0"/>
        <w:ind w:left="0"/>
        <w:jc w:val="both"/>
      </w:pPr>
      <w:r>
        <w:rPr>
          <w:rFonts w:ascii="Times New Roman"/>
          <w:b w:val="false"/>
          <w:i w:val="false"/>
          <w:color w:val="000000"/>
          <w:sz w:val="28"/>
        </w:rPr>
        <w:t>
      әртүрлі сұрыптағы кесек әктастарға мемлекеттік стандарттар.</w:t>
      </w:r>
    </w:p>
    <w:bookmarkEnd w:id="2163"/>
    <w:bookmarkStart w:name="z2171" w:id="2164"/>
    <w:p>
      <w:pPr>
        <w:spacing w:after="0"/>
        <w:ind w:left="0"/>
        <w:jc w:val="both"/>
      </w:pPr>
      <w:r>
        <w:rPr>
          <w:rFonts w:ascii="Times New Roman"/>
          <w:b w:val="false"/>
          <w:i w:val="false"/>
          <w:color w:val="000000"/>
          <w:sz w:val="28"/>
        </w:rPr>
        <w:t>
      Параграф 3. Әктас диірменшісі, 5-разряд</w:t>
      </w:r>
    </w:p>
    <w:bookmarkEnd w:id="2164"/>
    <w:bookmarkStart w:name="z2172" w:id="2165"/>
    <w:p>
      <w:pPr>
        <w:spacing w:after="0"/>
        <w:ind w:left="0"/>
        <w:jc w:val="both"/>
      </w:pPr>
      <w:r>
        <w:rPr>
          <w:rFonts w:ascii="Times New Roman"/>
          <w:b w:val="false"/>
          <w:i w:val="false"/>
          <w:color w:val="000000"/>
          <w:sz w:val="28"/>
        </w:rPr>
        <w:t>
      285. Жұмыс сипаттамасы:</w:t>
      </w:r>
    </w:p>
    <w:bookmarkEnd w:id="2165"/>
    <w:bookmarkStart w:name="z2173" w:id="2166"/>
    <w:p>
      <w:pPr>
        <w:spacing w:after="0"/>
        <w:ind w:left="0"/>
        <w:jc w:val="both"/>
      </w:pPr>
      <w:r>
        <w:rPr>
          <w:rFonts w:ascii="Times New Roman"/>
          <w:b w:val="false"/>
          <w:i w:val="false"/>
          <w:color w:val="000000"/>
          <w:sz w:val="28"/>
        </w:rPr>
        <w:t>
      қосынды өнімділігі сағатына 20 тоннадан асатын әртүрлі түрдегі диірмендерде әктасты ұнтақтау;</w:t>
      </w:r>
    </w:p>
    <w:bookmarkEnd w:id="2166"/>
    <w:bookmarkStart w:name="z2174" w:id="2167"/>
    <w:p>
      <w:pPr>
        <w:spacing w:after="0"/>
        <w:ind w:left="0"/>
        <w:jc w:val="both"/>
      </w:pPr>
      <w:r>
        <w:rPr>
          <w:rFonts w:ascii="Times New Roman"/>
          <w:b w:val="false"/>
          <w:i w:val="false"/>
          <w:color w:val="000000"/>
          <w:sz w:val="28"/>
        </w:rPr>
        <w:t>
      әктасты ұнтақтаудың берілген жұқалығын сақтау;</w:t>
      </w:r>
    </w:p>
    <w:bookmarkEnd w:id="2167"/>
    <w:bookmarkStart w:name="z2175" w:id="2168"/>
    <w:p>
      <w:pPr>
        <w:spacing w:after="0"/>
        <w:ind w:left="0"/>
        <w:jc w:val="both"/>
      </w:pPr>
      <w:r>
        <w:rPr>
          <w:rFonts w:ascii="Times New Roman"/>
          <w:b w:val="false"/>
          <w:i w:val="false"/>
          <w:color w:val="000000"/>
          <w:sz w:val="28"/>
        </w:rPr>
        <w:t>
      борлы денелерді уақытылы толық тиеумен қайталап тиеу;</w:t>
      </w:r>
    </w:p>
    <w:bookmarkEnd w:id="2168"/>
    <w:bookmarkStart w:name="z2176" w:id="2169"/>
    <w:p>
      <w:pPr>
        <w:spacing w:after="0"/>
        <w:ind w:left="0"/>
        <w:jc w:val="both"/>
      </w:pPr>
      <w:r>
        <w:rPr>
          <w:rFonts w:ascii="Times New Roman"/>
          <w:b w:val="false"/>
          <w:i w:val="false"/>
          <w:color w:val="000000"/>
          <w:sz w:val="28"/>
        </w:rPr>
        <w:t>
      қызмет көрсетілетін жабдықтарды ретке келтіру және оны жөндегеннен кейін қабылдап алуға қатысу.</w:t>
      </w:r>
    </w:p>
    <w:bookmarkEnd w:id="2169"/>
    <w:bookmarkStart w:name="z2177" w:id="2170"/>
    <w:p>
      <w:pPr>
        <w:spacing w:after="0"/>
        <w:ind w:left="0"/>
        <w:jc w:val="both"/>
      </w:pPr>
      <w:r>
        <w:rPr>
          <w:rFonts w:ascii="Times New Roman"/>
          <w:b w:val="false"/>
          <w:i w:val="false"/>
          <w:color w:val="000000"/>
          <w:sz w:val="28"/>
        </w:rPr>
        <w:t>
      286. Білуге тиіс:</w:t>
      </w:r>
    </w:p>
    <w:bookmarkEnd w:id="2170"/>
    <w:bookmarkStart w:name="z2178" w:id="2171"/>
    <w:p>
      <w:pPr>
        <w:spacing w:after="0"/>
        <w:ind w:left="0"/>
        <w:jc w:val="both"/>
      </w:pPr>
      <w:r>
        <w:rPr>
          <w:rFonts w:ascii="Times New Roman"/>
          <w:b w:val="false"/>
          <w:i w:val="false"/>
          <w:color w:val="000000"/>
          <w:sz w:val="28"/>
        </w:rPr>
        <w:t>
      қызмет көрсетілетін жабдықтардың құрылысы мен ретке келтіру ережесі;</w:t>
      </w:r>
    </w:p>
    <w:bookmarkEnd w:id="2171"/>
    <w:bookmarkStart w:name="z2179" w:id="2172"/>
    <w:p>
      <w:pPr>
        <w:spacing w:after="0"/>
        <w:ind w:left="0"/>
        <w:jc w:val="both"/>
      </w:pPr>
      <w:r>
        <w:rPr>
          <w:rFonts w:ascii="Times New Roman"/>
          <w:b w:val="false"/>
          <w:i w:val="false"/>
          <w:color w:val="000000"/>
          <w:sz w:val="28"/>
        </w:rPr>
        <w:t>
      борлы денелерді толық тиеумен қайталап тиеу әдістері, әктасты ұнтақтаудың берілген жұқалығы;</w:t>
      </w:r>
    </w:p>
    <w:bookmarkEnd w:id="2172"/>
    <w:bookmarkStart w:name="z2180" w:id="2173"/>
    <w:p>
      <w:pPr>
        <w:spacing w:after="0"/>
        <w:ind w:left="0"/>
        <w:jc w:val="both"/>
      </w:pPr>
      <w:r>
        <w:rPr>
          <w:rFonts w:ascii="Times New Roman"/>
          <w:b w:val="false"/>
          <w:i w:val="false"/>
          <w:color w:val="000000"/>
          <w:sz w:val="28"/>
        </w:rPr>
        <w:t>
      ұнтақталған әктас өндірісінің технологиялық сұлбасы;</w:t>
      </w:r>
    </w:p>
    <w:bookmarkEnd w:id="2173"/>
    <w:bookmarkStart w:name="z2181" w:id="2174"/>
    <w:p>
      <w:pPr>
        <w:spacing w:after="0"/>
        <w:ind w:left="0"/>
        <w:jc w:val="both"/>
      </w:pPr>
      <w:r>
        <w:rPr>
          <w:rFonts w:ascii="Times New Roman"/>
          <w:b w:val="false"/>
          <w:i w:val="false"/>
          <w:color w:val="000000"/>
          <w:sz w:val="28"/>
        </w:rPr>
        <w:t>
      ұнтақталған әктасқа мемлекеттік стандарттар.</w:t>
      </w:r>
    </w:p>
    <w:bookmarkEnd w:id="2174"/>
    <w:bookmarkStart w:name="z2182" w:id="2175"/>
    <w:p>
      <w:pPr>
        <w:spacing w:after="0"/>
        <w:ind w:left="0"/>
        <w:jc w:val="both"/>
      </w:pPr>
      <w:r>
        <w:rPr>
          <w:rFonts w:ascii="Times New Roman"/>
          <w:b w:val="false"/>
          <w:i w:val="false"/>
          <w:color w:val="000000"/>
          <w:sz w:val="28"/>
        </w:rPr>
        <w:t>
      72. Минералды шикізат диірменшісі</w:t>
      </w:r>
    </w:p>
    <w:bookmarkEnd w:id="2175"/>
    <w:bookmarkStart w:name="z2183" w:id="2176"/>
    <w:p>
      <w:pPr>
        <w:spacing w:after="0"/>
        <w:ind w:left="0"/>
        <w:jc w:val="both"/>
      </w:pPr>
      <w:r>
        <w:rPr>
          <w:rFonts w:ascii="Times New Roman"/>
          <w:b w:val="false"/>
          <w:i w:val="false"/>
          <w:color w:val="000000"/>
          <w:sz w:val="28"/>
        </w:rPr>
        <w:t>
      Параграф 1. Минералды шикізат диірменшісі, 3-разряд</w:t>
      </w:r>
    </w:p>
    <w:bookmarkEnd w:id="2176"/>
    <w:bookmarkStart w:name="z2184" w:id="2177"/>
    <w:p>
      <w:pPr>
        <w:spacing w:after="0"/>
        <w:ind w:left="0"/>
        <w:jc w:val="both"/>
      </w:pPr>
      <w:r>
        <w:rPr>
          <w:rFonts w:ascii="Times New Roman"/>
          <w:b w:val="false"/>
          <w:i w:val="false"/>
          <w:color w:val="000000"/>
          <w:sz w:val="28"/>
        </w:rPr>
        <w:t>
      287. Жұмыс сипаттамасы:</w:t>
      </w:r>
    </w:p>
    <w:bookmarkEnd w:id="2177"/>
    <w:bookmarkStart w:name="z2185" w:id="2178"/>
    <w:p>
      <w:pPr>
        <w:spacing w:after="0"/>
        <w:ind w:left="0"/>
        <w:jc w:val="both"/>
      </w:pPr>
      <w:r>
        <w:rPr>
          <w:rFonts w:ascii="Times New Roman"/>
          <w:b w:val="false"/>
          <w:i w:val="false"/>
          <w:color w:val="000000"/>
          <w:sz w:val="28"/>
        </w:rPr>
        <w:t>
      дірілдегіш диірмендерде әктасты, гипсті тасты, көмірді, борды және басқа да материалдарды ұнтақтау.</w:t>
      </w:r>
    </w:p>
    <w:bookmarkEnd w:id="2178"/>
    <w:bookmarkStart w:name="z2186" w:id="2179"/>
    <w:p>
      <w:pPr>
        <w:spacing w:after="0"/>
        <w:ind w:left="0"/>
        <w:jc w:val="both"/>
      </w:pPr>
      <w:r>
        <w:rPr>
          <w:rFonts w:ascii="Times New Roman"/>
          <w:b w:val="false"/>
          <w:i w:val="false"/>
          <w:color w:val="000000"/>
          <w:sz w:val="28"/>
        </w:rPr>
        <w:t>
      дірілдегіш диірмендерді, мөлшерлегіштерді, желдеткіштерді іске қосу, тоқтату, және олардың жұмысын байқау.</w:t>
      </w:r>
    </w:p>
    <w:bookmarkEnd w:id="2179"/>
    <w:bookmarkStart w:name="z2187" w:id="2180"/>
    <w:p>
      <w:pPr>
        <w:spacing w:after="0"/>
        <w:ind w:left="0"/>
        <w:jc w:val="both"/>
      </w:pPr>
      <w:r>
        <w:rPr>
          <w:rFonts w:ascii="Times New Roman"/>
          <w:b w:val="false"/>
          <w:i w:val="false"/>
          <w:color w:val="000000"/>
          <w:sz w:val="28"/>
        </w:rPr>
        <w:t>
      дірілдегіш диірмендерге материалдарды және пневможүйеге ауаны беруді реттеу.</w:t>
      </w:r>
    </w:p>
    <w:bookmarkEnd w:id="2180"/>
    <w:bookmarkStart w:name="z2188" w:id="2181"/>
    <w:p>
      <w:pPr>
        <w:spacing w:after="0"/>
        <w:ind w:left="0"/>
        <w:jc w:val="both"/>
      </w:pPr>
      <w:r>
        <w:rPr>
          <w:rFonts w:ascii="Times New Roman"/>
          <w:b w:val="false"/>
          <w:i w:val="false"/>
          <w:color w:val="000000"/>
          <w:sz w:val="28"/>
        </w:rPr>
        <w:t>
      өңделетін массаның сапасын және ұнтақтау жұқалығын анықтау.</w:t>
      </w:r>
    </w:p>
    <w:bookmarkEnd w:id="2181"/>
    <w:bookmarkStart w:name="z2189" w:id="2182"/>
    <w:p>
      <w:pPr>
        <w:spacing w:after="0"/>
        <w:ind w:left="0"/>
        <w:jc w:val="both"/>
      </w:pPr>
      <w:r>
        <w:rPr>
          <w:rFonts w:ascii="Times New Roman"/>
          <w:b w:val="false"/>
          <w:i w:val="false"/>
          <w:color w:val="000000"/>
          <w:sz w:val="28"/>
        </w:rPr>
        <w:t>
      қызмет көрсететін жабдықтардың жұмысындағы ұсақ ақауларды түзету.</w:t>
      </w:r>
    </w:p>
    <w:bookmarkEnd w:id="2182"/>
    <w:bookmarkStart w:name="z2190" w:id="2183"/>
    <w:p>
      <w:pPr>
        <w:spacing w:after="0"/>
        <w:ind w:left="0"/>
        <w:jc w:val="both"/>
      </w:pPr>
      <w:r>
        <w:rPr>
          <w:rFonts w:ascii="Times New Roman"/>
          <w:b w:val="false"/>
          <w:i w:val="false"/>
          <w:color w:val="000000"/>
          <w:sz w:val="28"/>
        </w:rPr>
        <w:t>
      288. Білуге тиіс:</w:t>
      </w:r>
    </w:p>
    <w:bookmarkEnd w:id="2183"/>
    <w:bookmarkStart w:name="z2191" w:id="2184"/>
    <w:p>
      <w:pPr>
        <w:spacing w:after="0"/>
        <w:ind w:left="0"/>
        <w:jc w:val="both"/>
      </w:pPr>
      <w:r>
        <w:rPr>
          <w:rFonts w:ascii="Times New Roman"/>
          <w:b w:val="false"/>
          <w:i w:val="false"/>
          <w:color w:val="000000"/>
          <w:sz w:val="28"/>
        </w:rPr>
        <w:t>
      дірілдегіш диірмендермен олармен байланысқан жабдықтардың құрылысы және жұмыс принципі;</w:t>
      </w:r>
    </w:p>
    <w:bookmarkEnd w:id="2184"/>
    <w:bookmarkStart w:name="z2192" w:id="2185"/>
    <w:p>
      <w:pPr>
        <w:spacing w:after="0"/>
        <w:ind w:left="0"/>
        <w:jc w:val="both"/>
      </w:pPr>
      <w:r>
        <w:rPr>
          <w:rFonts w:ascii="Times New Roman"/>
          <w:b w:val="false"/>
          <w:i w:val="false"/>
          <w:color w:val="000000"/>
          <w:sz w:val="28"/>
        </w:rPr>
        <w:t>
      материалдарды ұнтақтау сапасына қойылатын техникалық шарттар мен талаптар.</w:t>
      </w:r>
    </w:p>
    <w:bookmarkEnd w:id="2185"/>
    <w:bookmarkStart w:name="z2193" w:id="2186"/>
    <w:p>
      <w:pPr>
        <w:spacing w:after="0"/>
        <w:ind w:left="0"/>
        <w:jc w:val="both"/>
      </w:pPr>
      <w:r>
        <w:rPr>
          <w:rFonts w:ascii="Times New Roman"/>
          <w:b w:val="false"/>
          <w:i w:val="false"/>
          <w:color w:val="000000"/>
          <w:sz w:val="28"/>
        </w:rPr>
        <w:t>
      Параграф 2. Минералды шикізат диірменшісі, 4-разряд</w:t>
      </w:r>
    </w:p>
    <w:bookmarkEnd w:id="2186"/>
    <w:bookmarkStart w:name="z2194" w:id="2187"/>
    <w:p>
      <w:pPr>
        <w:spacing w:after="0"/>
        <w:ind w:left="0"/>
        <w:jc w:val="both"/>
      </w:pPr>
      <w:r>
        <w:rPr>
          <w:rFonts w:ascii="Times New Roman"/>
          <w:b w:val="false"/>
          <w:i w:val="false"/>
          <w:color w:val="000000"/>
          <w:sz w:val="28"/>
        </w:rPr>
        <w:t>
      289. Жұмыс сипаттамасы:</w:t>
      </w:r>
    </w:p>
    <w:bookmarkEnd w:id="2187"/>
    <w:bookmarkStart w:name="z2195" w:id="2188"/>
    <w:p>
      <w:pPr>
        <w:spacing w:after="0"/>
        <w:ind w:left="0"/>
        <w:jc w:val="both"/>
      </w:pPr>
      <w:r>
        <w:rPr>
          <w:rFonts w:ascii="Times New Roman"/>
          <w:b w:val="false"/>
          <w:i w:val="false"/>
          <w:color w:val="000000"/>
          <w:sz w:val="28"/>
        </w:rPr>
        <w:t>
      шахталық, аэробильдік, шарлы және басқа да диірмендерде әктасты, гипсті тасты, көмірді, борды, кептірілген балшықты, әктасты-құмды, массаны және басқа да материалдарды ұнтақтау;</w:t>
      </w:r>
    </w:p>
    <w:bookmarkEnd w:id="2188"/>
    <w:bookmarkStart w:name="z2196" w:id="2189"/>
    <w:p>
      <w:pPr>
        <w:spacing w:after="0"/>
        <w:ind w:left="0"/>
        <w:jc w:val="both"/>
      </w:pPr>
      <w:r>
        <w:rPr>
          <w:rFonts w:ascii="Times New Roman"/>
          <w:b w:val="false"/>
          <w:i w:val="false"/>
          <w:color w:val="000000"/>
          <w:sz w:val="28"/>
        </w:rPr>
        <w:t>
      материалдардың біркелкі түсуін реттеу;</w:t>
      </w:r>
    </w:p>
    <w:bookmarkEnd w:id="2189"/>
    <w:bookmarkStart w:name="z2197" w:id="2190"/>
    <w:p>
      <w:pPr>
        <w:spacing w:after="0"/>
        <w:ind w:left="0"/>
        <w:jc w:val="both"/>
      </w:pPr>
      <w:r>
        <w:rPr>
          <w:rFonts w:ascii="Times New Roman"/>
          <w:b w:val="false"/>
          <w:i w:val="false"/>
          <w:color w:val="000000"/>
          <w:sz w:val="28"/>
        </w:rPr>
        <w:t>
      материалдарды уатудың технологиялық режимін сақтау;</w:t>
      </w:r>
    </w:p>
    <w:bookmarkEnd w:id="2190"/>
    <w:bookmarkStart w:name="z2198" w:id="2191"/>
    <w:p>
      <w:pPr>
        <w:spacing w:after="0"/>
        <w:ind w:left="0"/>
        <w:jc w:val="both"/>
      </w:pPr>
      <w:r>
        <w:rPr>
          <w:rFonts w:ascii="Times New Roman"/>
          <w:b w:val="false"/>
          <w:i w:val="false"/>
          <w:color w:val="000000"/>
          <w:sz w:val="28"/>
        </w:rPr>
        <w:t>
      бақылау-өлшеу құралдарының көрсеткіштерін байқау.</w:t>
      </w:r>
    </w:p>
    <w:bookmarkEnd w:id="2191"/>
    <w:bookmarkStart w:name="z2199" w:id="2192"/>
    <w:p>
      <w:pPr>
        <w:spacing w:after="0"/>
        <w:ind w:left="0"/>
        <w:jc w:val="both"/>
      </w:pPr>
      <w:r>
        <w:rPr>
          <w:rFonts w:ascii="Times New Roman"/>
          <w:b w:val="false"/>
          <w:i w:val="false"/>
          <w:color w:val="000000"/>
          <w:sz w:val="28"/>
        </w:rPr>
        <w:t>
      газдың талап етілетін температурасын, қозғалыс жылдамдығын сақтау;</w:t>
      </w:r>
    </w:p>
    <w:bookmarkEnd w:id="2192"/>
    <w:bookmarkStart w:name="z2200" w:id="2193"/>
    <w:p>
      <w:pPr>
        <w:spacing w:after="0"/>
        <w:ind w:left="0"/>
        <w:jc w:val="both"/>
      </w:pPr>
      <w:r>
        <w:rPr>
          <w:rFonts w:ascii="Times New Roman"/>
          <w:b w:val="false"/>
          <w:i w:val="false"/>
          <w:color w:val="000000"/>
          <w:sz w:val="28"/>
        </w:rPr>
        <w:t>
      уатудың сапасын анықтау және өндірілген өнімдерді есептеу;</w:t>
      </w:r>
    </w:p>
    <w:bookmarkEnd w:id="2193"/>
    <w:bookmarkStart w:name="z2201" w:id="2194"/>
    <w:p>
      <w:pPr>
        <w:spacing w:after="0"/>
        <w:ind w:left="0"/>
        <w:jc w:val="both"/>
      </w:pPr>
      <w:r>
        <w:rPr>
          <w:rFonts w:ascii="Times New Roman"/>
          <w:b w:val="false"/>
          <w:i w:val="false"/>
          <w:color w:val="000000"/>
          <w:sz w:val="28"/>
        </w:rPr>
        <w:t>
      механизмдерді майлау, олардың жұмысындағы ұсақ ақауларды түзету және оларды жөндеуге қатысу.</w:t>
      </w:r>
    </w:p>
    <w:bookmarkEnd w:id="2194"/>
    <w:bookmarkStart w:name="z2202" w:id="2195"/>
    <w:p>
      <w:pPr>
        <w:spacing w:after="0"/>
        <w:ind w:left="0"/>
        <w:jc w:val="both"/>
      </w:pPr>
      <w:r>
        <w:rPr>
          <w:rFonts w:ascii="Times New Roman"/>
          <w:b w:val="false"/>
          <w:i w:val="false"/>
          <w:color w:val="000000"/>
          <w:sz w:val="28"/>
        </w:rPr>
        <w:t>
      290. Білуге тиіс:</w:t>
      </w:r>
    </w:p>
    <w:bookmarkEnd w:id="2195"/>
    <w:bookmarkStart w:name="z2203" w:id="2196"/>
    <w:p>
      <w:pPr>
        <w:spacing w:after="0"/>
        <w:ind w:left="0"/>
        <w:jc w:val="both"/>
      </w:pPr>
      <w:r>
        <w:rPr>
          <w:rFonts w:ascii="Times New Roman"/>
          <w:b w:val="false"/>
          <w:i w:val="false"/>
          <w:color w:val="000000"/>
          <w:sz w:val="28"/>
        </w:rPr>
        <w:t>
      қызмет көрсетілетін жабдықтардың құрылысы;</w:t>
      </w:r>
    </w:p>
    <w:bookmarkEnd w:id="2196"/>
    <w:bookmarkStart w:name="z2204" w:id="2197"/>
    <w:p>
      <w:pPr>
        <w:spacing w:after="0"/>
        <w:ind w:left="0"/>
        <w:jc w:val="both"/>
      </w:pPr>
      <w:r>
        <w:rPr>
          <w:rFonts w:ascii="Times New Roman"/>
          <w:b w:val="false"/>
          <w:i w:val="false"/>
          <w:color w:val="000000"/>
          <w:sz w:val="28"/>
        </w:rPr>
        <w:t>
      материалдарды ұнтақтау сапасына қойылатын талаптар;</w:t>
      </w:r>
    </w:p>
    <w:bookmarkEnd w:id="2197"/>
    <w:bookmarkStart w:name="z2205" w:id="2198"/>
    <w:p>
      <w:pPr>
        <w:spacing w:after="0"/>
        <w:ind w:left="0"/>
        <w:jc w:val="both"/>
      </w:pPr>
      <w:r>
        <w:rPr>
          <w:rFonts w:ascii="Times New Roman"/>
          <w:b w:val="false"/>
          <w:i w:val="false"/>
          <w:color w:val="000000"/>
          <w:sz w:val="28"/>
        </w:rPr>
        <w:t>
      борлы материалдарды тиеу және ауыстыру ережесі.</w:t>
      </w:r>
    </w:p>
    <w:bookmarkEnd w:id="2198"/>
    <w:bookmarkStart w:name="z2206" w:id="2199"/>
    <w:p>
      <w:pPr>
        <w:spacing w:after="0"/>
        <w:ind w:left="0"/>
        <w:jc w:val="both"/>
      </w:pPr>
      <w:r>
        <w:rPr>
          <w:rFonts w:ascii="Times New Roman"/>
          <w:b w:val="false"/>
          <w:i w:val="false"/>
          <w:color w:val="000000"/>
          <w:sz w:val="28"/>
        </w:rPr>
        <w:t>
      73. Өрнектеуші</w:t>
      </w:r>
    </w:p>
    <w:bookmarkEnd w:id="2199"/>
    <w:bookmarkStart w:name="z2207" w:id="2200"/>
    <w:p>
      <w:pPr>
        <w:spacing w:after="0"/>
        <w:ind w:left="0"/>
        <w:jc w:val="both"/>
      </w:pPr>
      <w:r>
        <w:rPr>
          <w:rFonts w:ascii="Times New Roman"/>
          <w:b w:val="false"/>
          <w:i w:val="false"/>
          <w:color w:val="000000"/>
          <w:sz w:val="28"/>
        </w:rPr>
        <w:t>
      Параграф 1. Өрнектеуші, 3-разряд</w:t>
      </w:r>
    </w:p>
    <w:bookmarkEnd w:id="2200"/>
    <w:bookmarkStart w:name="z2208" w:id="2201"/>
    <w:p>
      <w:pPr>
        <w:spacing w:after="0"/>
        <w:ind w:left="0"/>
        <w:jc w:val="both"/>
      </w:pPr>
      <w:r>
        <w:rPr>
          <w:rFonts w:ascii="Times New Roman"/>
          <w:b w:val="false"/>
          <w:i w:val="false"/>
          <w:color w:val="000000"/>
          <w:sz w:val="28"/>
        </w:rPr>
        <w:t>
      291. Жұмыс сипаттамасы:</w:t>
      </w:r>
    </w:p>
    <w:bookmarkEnd w:id="2201"/>
    <w:bookmarkStart w:name="z2209" w:id="2202"/>
    <w:p>
      <w:pPr>
        <w:spacing w:after="0"/>
        <w:ind w:left="0"/>
        <w:jc w:val="both"/>
      </w:pPr>
      <w:r>
        <w:rPr>
          <w:rFonts w:ascii="Times New Roman"/>
          <w:b w:val="false"/>
          <w:i w:val="false"/>
          <w:color w:val="000000"/>
          <w:sz w:val="28"/>
        </w:rPr>
        <w:t>
      қарапайым және орта күрделіліктегі өрнекті бұйымдарды әзірлеу кезінде жұмыстарды орындау;</w:t>
      </w:r>
    </w:p>
    <w:bookmarkEnd w:id="2202"/>
    <w:bookmarkStart w:name="z2210" w:id="2203"/>
    <w:p>
      <w:pPr>
        <w:spacing w:after="0"/>
        <w:ind w:left="0"/>
        <w:jc w:val="both"/>
      </w:pPr>
      <w:r>
        <w:rPr>
          <w:rFonts w:ascii="Times New Roman"/>
          <w:b w:val="false"/>
          <w:i w:val="false"/>
          <w:color w:val="000000"/>
          <w:sz w:val="28"/>
        </w:rPr>
        <w:t>
      қалыпқа плита сынықтарын түстері мен түрлері бойынша іріктеумен салу, қалыптың немесе сыныптар арасындағы бос кеңістікті сәндік қиыршық тастармен толтыру;</w:t>
      </w:r>
    </w:p>
    <w:bookmarkEnd w:id="2203"/>
    <w:bookmarkStart w:name="z2211" w:id="2204"/>
    <w:p>
      <w:pPr>
        <w:spacing w:after="0"/>
        <w:ind w:left="0"/>
        <w:jc w:val="both"/>
      </w:pPr>
      <w:r>
        <w:rPr>
          <w:rFonts w:ascii="Times New Roman"/>
          <w:b w:val="false"/>
          <w:i w:val="false"/>
          <w:color w:val="000000"/>
          <w:sz w:val="28"/>
        </w:rPr>
        <w:t>
      цементті-құмды ерітіндімен бетонды стендке дірілдегіш алаңшаға немесе баспаққа тығыздау;</w:t>
      </w:r>
    </w:p>
    <w:bookmarkEnd w:id="2204"/>
    <w:bookmarkStart w:name="z2212" w:id="2205"/>
    <w:p>
      <w:pPr>
        <w:spacing w:after="0"/>
        <w:ind w:left="0"/>
        <w:jc w:val="both"/>
      </w:pPr>
      <w:r>
        <w:rPr>
          <w:rFonts w:ascii="Times New Roman"/>
          <w:b w:val="false"/>
          <w:i w:val="false"/>
          <w:color w:val="000000"/>
          <w:sz w:val="28"/>
        </w:rPr>
        <w:t>
      қалыпталған бұйымды оларды бетонды жылумен өңдеу камерасына орналастырумен түсіріп алу;</w:t>
      </w:r>
    </w:p>
    <w:bookmarkEnd w:id="2205"/>
    <w:bookmarkStart w:name="z2213" w:id="2206"/>
    <w:p>
      <w:pPr>
        <w:spacing w:after="0"/>
        <w:ind w:left="0"/>
        <w:jc w:val="both"/>
      </w:pPr>
      <w:r>
        <w:rPr>
          <w:rFonts w:ascii="Times New Roman"/>
          <w:b w:val="false"/>
          <w:i w:val="false"/>
          <w:color w:val="000000"/>
          <w:sz w:val="28"/>
        </w:rPr>
        <w:t>
      қоспаның құрамдаушыларын мөлшерлеу, цементті-құмды ерітіндіні және бетонды қоспаны әзірлеу.</w:t>
      </w:r>
    </w:p>
    <w:bookmarkEnd w:id="2206"/>
    <w:bookmarkStart w:name="z2214" w:id="2207"/>
    <w:p>
      <w:pPr>
        <w:spacing w:after="0"/>
        <w:ind w:left="0"/>
        <w:jc w:val="both"/>
      </w:pPr>
      <w:r>
        <w:rPr>
          <w:rFonts w:ascii="Times New Roman"/>
          <w:b w:val="false"/>
          <w:i w:val="false"/>
          <w:color w:val="000000"/>
          <w:sz w:val="28"/>
        </w:rPr>
        <w:t>
      қалыпты тазалау және майлау;</w:t>
      </w:r>
    </w:p>
    <w:bookmarkEnd w:id="2207"/>
    <w:bookmarkStart w:name="z2215" w:id="2208"/>
    <w:p>
      <w:pPr>
        <w:spacing w:after="0"/>
        <w:ind w:left="0"/>
        <w:jc w:val="both"/>
      </w:pPr>
      <w:r>
        <w:rPr>
          <w:rFonts w:ascii="Times New Roman"/>
          <w:b w:val="false"/>
          <w:i w:val="false"/>
          <w:color w:val="000000"/>
          <w:sz w:val="28"/>
        </w:rPr>
        <w:t>
      арматуралы торкөзді, цементті-бетонды ерітіндіні және бетонды қоспаны қалыпқа салу;</w:t>
      </w:r>
    </w:p>
    <w:bookmarkEnd w:id="2208"/>
    <w:bookmarkStart w:name="z2216" w:id="2209"/>
    <w:p>
      <w:pPr>
        <w:spacing w:after="0"/>
        <w:ind w:left="0"/>
        <w:jc w:val="both"/>
      </w:pPr>
      <w:r>
        <w:rPr>
          <w:rFonts w:ascii="Times New Roman"/>
          <w:b w:val="false"/>
          <w:i w:val="false"/>
          <w:color w:val="000000"/>
          <w:sz w:val="28"/>
        </w:rPr>
        <w:t>
      жылумен өңдеу аяқталған соң бұйымды қалыптан алу, қатпардан тазарту және қырнап өңдеуге беру үшін конвейерге салу;</w:t>
      </w:r>
    </w:p>
    <w:bookmarkEnd w:id="2209"/>
    <w:bookmarkStart w:name="z2217" w:id="2210"/>
    <w:p>
      <w:pPr>
        <w:spacing w:after="0"/>
        <w:ind w:left="0"/>
        <w:jc w:val="both"/>
      </w:pPr>
      <w:r>
        <w:rPr>
          <w:rFonts w:ascii="Times New Roman"/>
          <w:b w:val="false"/>
          <w:i w:val="false"/>
          <w:color w:val="000000"/>
          <w:sz w:val="28"/>
        </w:rPr>
        <w:t>
      тельферді, кран-көлбеуді басқару;</w:t>
      </w:r>
    </w:p>
    <w:bookmarkEnd w:id="2210"/>
    <w:bookmarkStart w:name="z2218" w:id="2211"/>
    <w:p>
      <w:pPr>
        <w:spacing w:after="0"/>
        <w:ind w:left="0"/>
        <w:jc w:val="both"/>
      </w:pPr>
      <w:r>
        <w:rPr>
          <w:rFonts w:ascii="Times New Roman"/>
          <w:b w:val="false"/>
          <w:i w:val="false"/>
          <w:color w:val="000000"/>
          <w:sz w:val="28"/>
        </w:rPr>
        <w:t>
      қызмет көрсететін жабдықтардың ақауларын түзету және жөндеуге қатысу.</w:t>
      </w:r>
    </w:p>
    <w:bookmarkEnd w:id="2211"/>
    <w:bookmarkStart w:name="z2219" w:id="2212"/>
    <w:p>
      <w:pPr>
        <w:spacing w:after="0"/>
        <w:ind w:left="0"/>
        <w:jc w:val="both"/>
      </w:pPr>
      <w:r>
        <w:rPr>
          <w:rFonts w:ascii="Times New Roman"/>
          <w:b w:val="false"/>
          <w:i w:val="false"/>
          <w:color w:val="000000"/>
          <w:sz w:val="28"/>
        </w:rPr>
        <w:t>
      292. Білуге тиіс:</w:t>
      </w:r>
    </w:p>
    <w:bookmarkEnd w:id="2212"/>
    <w:bookmarkStart w:name="z2220" w:id="2213"/>
    <w:p>
      <w:pPr>
        <w:spacing w:after="0"/>
        <w:ind w:left="0"/>
        <w:jc w:val="both"/>
      </w:pPr>
      <w:r>
        <w:rPr>
          <w:rFonts w:ascii="Times New Roman"/>
          <w:b w:val="false"/>
          <w:i w:val="false"/>
          <w:color w:val="000000"/>
          <w:sz w:val="28"/>
        </w:rPr>
        <w:t>
      қызмет көрсетілетін жабдықтардың, машиналардың, қондырғылардың әрекет принципі;</w:t>
      </w:r>
    </w:p>
    <w:bookmarkEnd w:id="2213"/>
    <w:bookmarkStart w:name="z2221" w:id="2214"/>
    <w:p>
      <w:pPr>
        <w:spacing w:after="0"/>
        <w:ind w:left="0"/>
        <w:jc w:val="both"/>
      </w:pPr>
      <w:r>
        <w:rPr>
          <w:rFonts w:ascii="Times New Roman"/>
          <w:b w:val="false"/>
          <w:i w:val="false"/>
          <w:color w:val="000000"/>
          <w:sz w:val="28"/>
        </w:rPr>
        <w:t>
      бетон қоспасы мен цементті-бетонды ерітіндісінің негізгі қасиеттері;</w:t>
      </w:r>
    </w:p>
    <w:bookmarkEnd w:id="2214"/>
    <w:bookmarkStart w:name="z2222" w:id="2215"/>
    <w:p>
      <w:pPr>
        <w:spacing w:after="0"/>
        <w:ind w:left="0"/>
        <w:jc w:val="both"/>
      </w:pPr>
      <w:r>
        <w:rPr>
          <w:rFonts w:ascii="Times New Roman"/>
          <w:b w:val="false"/>
          <w:i w:val="false"/>
          <w:color w:val="000000"/>
          <w:sz w:val="28"/>
        </w:rPr>
        <w:t>
      дайындалатын бұйымдарға техникалық талаптар;</w:t>
      </w:r>
    </w:p>
    <w:bookmarkEnd w:id="2215"/>
    <w:bookmarkStart w:name="z2223" w:id="2216"/>
    <w:p>
      <w:pPr>
        <w:spacing w:after="0"/>
        <w:ind w:left="0"/>
        <w:jc w:val="both"/>
      </w:pPr>
      <w:r>
        <w:rPr>
          <w:rFonts w:ascii="Times New Roman"/>
          <w:b w:val="false"/>
          <w:i w:val="false"/>
          <w:color w:val="000000"/>
          <w:sz w:val="28"/>
        </w:rPr>
        <w:t>
      бұйымдарды әзірлеу ережесі мен режимдері бойынша технологиялық нормалар талаптары;</w:t>
      </w:r>
    </w:p>
    <w:bookmarkEnd w:id="2216"/>
    <w:bookmarkStart w:name="z2224" w:id="2217"/>
    <w:p>
      <w:pPr>
        <w:spacing w:after="0"/>
        <w:ind w:left="0"/>
        <w:jc w:val="both"/>
      </w:pPr>
      <w:r>
        <w:rPr>
          <w:rFonts w:ascii="Times New Roman"/>
          <w:b w:val="false"/>
          <w:i w:val="false"/>
          <w:color w:val="000000"/>
          <w:sz w:val="28"/>
        </w:rPr>
        <w:t>
      арматуралық торкөздерді тасымалдау және қатарлап салу ережесі;</w:t>
      </w:r>
    </w:p>
    <w:bookmarkEnd w:id="2217"/>
    <w:bookmarkStart w:name="z2225" w:id="2218"/>
    <w:p>
      <w:pPr>
        <w:spacing w:after="0"/>
        <w:ind w:left="0"/>
        <w:jc w:val="both"/>
      </w:pPr>
      <w:r>
        <w:rPr>
          <w:rFonts w:ascii="Times New Roman"/>
          <w:b w:val="false"/>
          <w:i w:val="false"/>
          <w:color w:val="000000"/>
          <w:sz w:val="28"/>
        </w:rPr>
        <w:t>
      өрнектелген бұйымдардың сыртқы түріне қойылатын талаптар;</w:t>
      </w:r>
    </w:p>
    <w:bookmarkEnd w:id="2218"/>
    <w:bookmarkStart w:name="z2226" w:id="2219"/>
    <w:p>
      <w:pPr>
        <w:spacing w:after="0"/>
        <w:ind w:left="0"/>
        <w:jc w:val="both"/>
      </w:pPr>
      <w:r>
        <w:rPr>
          <w:rFonts w:ascii="Times New Roman"/>
          <w:b w:val="false"/>
          <w:i w:val="false"/>
          <w:color w:val="000000"/>
          <w:sz w:val="28"/>
        </w:rPr>
        <w:t>
      бұйымдарды маркалау; бұйымдарды ілмектеу және орнын ауыстыру тәсілдері, әдістері;</w:t>
      </w:r>
    </w:p>
    <w:bookmarkEnd w:id="2219"/>
    <w:bookmarkStart w:name="z2227" w:id="2220"/>
    <w:p>
      <w:pPr>
        <w:spacing w:after="0"/>
        <w:ind w:left="0"/>
        <w:jc w:val="both"/>
      </w:pPr>
      <w:r>
        <w:rPr>
          <w:rFonts w:ascii="Times New Roman"/>
          <w:b w:val="false"/>
          <w:i w:val="false"/>
          <w:color w:val="000000"/>
          <w:sz w:val="28"/>
        </w:rPr>
        <w:t>
      бетонды жылумен өңдеу ережесі мен режимдері.</w:t>
      </w:r>
    </w:p>
    <w:bookmarkEnd w:id="2220"/>
    <w:bookmarkStart w:name="z2228" w:id="2221"/>
    <w:p>
      <w:pPr>
        <w:spacing w:after="0"/>
        <w:ind w:left="0"/>
        <w:jc w:val="both"/>
      </w:pPr>
      <w:r>
        <w:rPr>
          <w:rFonts w:ascii="Times New Roman"/>
          <w:b w:val="false"/>
          <w:i w:val="false"/>
          <w:color w:val="000000"/>
          <w:sz w:val="28"/>
        </w:rPr>
        <w:t>
      293. Жұмыс үлгілері:</w:t>
      </w:r>
    </w:p>
    <w:bookmarkEnd w:id="2221"/>
    <w:bookmarkStart w:name="z2229" w:id="2222"/>
    <w:p>
      <w:pPr>
        <w:spacing w:after="0"/>
        <w:ind w:left="0"/>
        <w:jc w:val="both"/>
      </w:pPr>
      <w:r>
        <w:rPr>
          <w:rFonts w:ascii="Times New Roman"/>
          <w:b w:val="false"/>
          <w:i w:val="false"/>
          <w:color w:val="000000"/>
          <w:sz w:val="28"/>
        </w:rPr>
        <w:t>
      1) тұтқыр бетонда өрнектелген жентек тасты плиталар - әзірлеу;</w:t>
      </w:r>
    </w:p>
    <w:bookmarkEnd w:id="2222"/>
    <w:bookmarkStart w:name="z2230" w:id="2223"/>
    <w:p>
      <w:pPr>
        <w:spacing w:after="0"/>
        <w:ind w:left="0"/>
        <w:jc w:val="both"/>
      </w:pPr>
      <w:r>
        <w:rPr>
          <w:rFonts w:ascii="Times New Roman"/>
          <w:b w:val="false"/>
          <w:i w:val="false"/>
          <w:color w:val="000000"/>
          <w:sz w:val="28"/>
        </w:rPr>
        <w:t>
      2) мраморлы қиыршық тастан ірі толтырушылармен өрнектелген плиталар - әзірлеу.</w:t>
      </w:r>
    </w:p>
    <w:bookmarkEnd w:id="2223"/>
    <w:bookmarkStart w:name="z2231" w:id="2224"/>
    <w:p>
      <w:pPr>
        <w:spacing w:after="0"/>
        <w:ind w:left="0"/>
        <w:jc w:val="both"/>
      </w:pPr>
      <w:r>
        <w:rPr>
          <w:rFonts w:ascii="Times New Roman"/>
          <w:b w:val="false"/>
          <w:i w:val="false"/>
          <w:color w:val="000000"/>
          <w:sz w:val="28"/>
        </w:rPr>
        <w:t>
      Параграф 2. Өрнектеуші, 4-разряд</w:t>
      </w:r>
    </w:p>
    <w:bookmarkEnd w:id="2224"/>
    <w:bookmarkStart w:name="z2232" w:id="2225"/>
    <w:p>
      <w:pPr>
        <w:spacing w:after="0"/>
        <w:ind w:left="0"/>
        <w:jc w:val="both"/>
      </w:pPr>
      <w:r>
        <w:rPr>
          <w:rFonts w:ascii="Times New Roman"/>
          <w:b w:val="false"/>
          <w:i w:val="false"/>
          <w:color w:val="000000"/>
          <w:sz w:val="28"/>
        </w:rPr>
        <w:t>
      294. Жұмыс сипаттамасы:</w:t>
      </w:r>
    </w:p>
    <w:bookmarkEnd w:id="2225"/>
    <w:bookmarkStart w:name="z2233" w:id="2226"/>
    <w:p>
      <w:pPr>
        <w:spacing w:after="0"/>
        <w:ind w:left="0"/>
        <w:jc w:val="both"/>
      </w:pPr>
      <w:r>
        <w:rPr>
          <w:rFonts w:ascii="Times New Roman"/>
          <w:b w:val="false"/>
          <w:i w:val="false"/>
          <w:color w:val="000000"/>
          <w:sz w:val="28"/>
        </w:rPr>
        <w:t>
      күрделі өрнектелген плиталарды әзірлеу жөніндегі жұмыстарды орындау;</w:t>
      </w:r>
    </w:p>
    <w:bookmarkEnd w:id="2226"/>
    <w:bookmarkStart w:name="z2234" w:id="2227"/>
    <w:p>
      <w:pPr>
        <w:spacing w:after="0"/>
        <w:ind w:left="0"/>
        <w:jc w:val="both"/>
      </w:pPr>
      <w:r>
        <w:rPr>
          <w:rFonts w:ascii="Times New Roman"/>
          <w:b w:val="false"/>
          <w:i w:val="false"/>
          <w:color w:val="000000"/>
          <w:sz w:val="28"/>
        </w:rPr>
        <w:t>
      берілген суретпен мәнерге сәйкес кесек материалды т.сі, мөлшері бойынша оларды қалыпқа салумен реттеу;</w:t>
      </w:r>
    </w:p>
    <w:bookmarkEnd w:id="2227"/>
    <w:bookmarkStart w:name="z2235" w:id="2228"/>
    <w:p>
      <w:pPr>
        <w:spacing w:after="0"/>
        <w:ind w:left="0"/>
        <w:jc w:val="both"/>
      </w:pPr>
      <w:r>
        <w:rPr>
          <w:rFonts w:ascii="Times New Roman"/>
          <w:b w:val="false"/>
          <w:i w:val="false"/>
          <w:color w:val="000000"/>
          <w:sz w:val="28"/>
        </w:rPr>
        <w:t>
      тұтқыр құраммен қалыпты құю, қиыршық тас салу және тығыздау;</w:t>
      </w:r>
    </w:p>
    <w:bookmarkEnd w:id="2228"/>
    <w:bookmarkStart w:name="z2236" w:id="2229"/>
    <w:p>
      <w:pPr>
        <w:spacing w:after="0"/>
        <w:ind w:left="0"/>
        <w:jc w:val="both"/>
      </w:pPr>
      <w:r>
        <w:rPr>
          <w:rFonts w:ascii="Times New Roman"/>
          <w:b w:val="false"/>
          <w:i w:val="false"/>
          <w:color w:val="000000"/>
          <w:sz w:val="28"/>
        </w:rPr>
        <w:t>
      ұсталымнан кейін қалыпты бөлшектеу, плитаны контейнерге салумен түсіріп алу;</w:t>
      </w:r>
    </w:p>
    <w:bookmarkEnd w:id="2229"/>
    <w:bookmarkStart w:name="z2237" w:id="2230"/>
    <w:p>
      <w:pPr>
        <w:spacing w:after="0"/>
        <w:ind w:left="0"/>
        <w:jc w:val="both"/>
      </w:pPr>
      <w:r>
        <w:rPr>
          <w:rFonts w:ascii="Times New Roman"/>
          <w:b w:val="false"/>
          <w:i w:val="false"/>
          <w:color w:val="000000"/>
          <w:sz w:val="28"/>
        </w:rPr>
        <w:t>
      қолданылатын жабдықтарға: плиткаларды жинақтау жөніндегі конвейерге, мөлшерлеу мен байланыстырушының әзірлеу жөніндегі жабдықтарды жылумен өңдеу конвейерлеріне, дірілдегіш баспаққа қызмет көрсету.</w:t>
      </w:r>
    </w:p>
    <w:bookmarkEnd w:id="2230"/>
    <w:bookmarkStart w:name="z2238" w:id="2231"/>
    <w:p>
      <w:pPr>
        <w:spacing w:after="0"/>
        <w:ind w:left="0"/>
        <w:jc w:val="both"/>
      </w:pPr>
      <w:r>
        <w:rPr>
          <w:rFonts w:ascii="Times New Roman"/>
          <w:b w:val="false"/>
          <w:i w:val="false"/>
          <w:color w:val="000000"/>
          <w:sz w:val="28"/>
        </w:rPr>
        <w:t>
      295. Білуге тиіс:</w:t>
      </w:r>
    </w:p>
    <w:bookmarkEnd w:id="2231"/>
    <w:bookmarkStart w:name="z2239" w:id="2232"/>
    <w:p>
      <w:pPr>
        <w:spacing w:after="0"/>
        <w:ind w:left="0"/>
        <w:jc w:val="both"/>
      </w:pPr>
      <w:r>
        <w:rPr>
          <w:rFonts w:ascii="Times New Roman"/>
          <w:b w:val="false"/>
          <w:i w:val="false"/>
          <w:color w:val="000000"/>
          <w:sz w:val="28"/>
        </w:rPr>
        <w:t>
      қызмет көрсетілетін қондырғылардың, машиналар мен жабдықтардың құрылысы мен жұмыс принципі;</w:t>
      </w:r>
    </w:p>
    <w:bookmarkEnd w:id="2232"/>
    <w:bookmarkStart w:name="z2240" w:id="2233"/>
    <w:p>
      <w:pPr>
        <w:spacing w:after="0"/>
        <w:ind w:left="0"/>
        <w:jc w:val="both"/>
      </w:pPr>
      <w:r>
        <w:rPr>
          <w:rFonts w:ascii="Times New Roman"/>
          <w:b w:val="false"/>
          <w:i w:val="false"/>
          <w:color w:val="000000"/>
          <w:sz w:val="28"/>
        </w:rPr>
        <w:t>
      әзірленетін бұйымдарға техникалық талаптар;</w:t>
      </w:r>
    </w:p>
    <w:bookmarkEnd w:id="2233"/>
    <w:bookmarkStart w:name="z2241" w:id="2234"/>
    <w:p>
      <w:pPr>
        <w:spacing w:after="0"/>
        <w:ind w:left="0"/>
        <w:jc w:val="both"/>
      </w:pPr>
      <w:r>
        <w:rPr>
          <w:rFonts w:ascii="Times New Roman"/>
          <w:b w:val="false"/>
          <w:i w:val="false"/>
          <w:color w:val="000000"/>
          <w:sz w:val="28"/>
        </w:rPr>
        <w:t>
      бұйымдарды әзірлеу режимі бойынша технологиялық карталар талаптары.</w:t>
      </w:r>
    </w:p>
    <w:bookmarkEnd w:id="2234"/>
    <w:bookmarkStart w:name="z2242" w:id="2235"/>
    <w:p>
      <w:pPr>
        <w:spacing w:after="0"/>
        <w:ind w:left="0"/>
        <w:jc w:val="both"/>
      </w:pPr>
      <w:r>
        <w:rPr>
          <w:rFonts w:ascii="Times New Roman"/>
          <w:b w:val="false"/>
          <w:i w:val="false"/>
          <w:color w:val="000000"/>
          <w:sz w:val="28"/>
        </w:rPr>
        <w:t>
      296. Жұмыс үлгілері:</w:t>
      </w:r>
    </w:p>
    <w:bookmarkEnd w:id="2235"/>
    <w:bookmarkStart w:name="z2243" w:id="2236"/>
    <w:p>
      <w:pPr>
        <w:spacing w:after="0"/>
        <w:ind w:left="0"/>
        <w:jc w:val="both"/>
      </w:pPr>
      <w:r>
        <w:rPr>
          <w:rFonts w:ascii="Times New Roman"/>
          <w:b w:val="false"/>
          <w:i w:val="false"/>
          <w:color w:val="000000"/>
          <w:sz w:val="28"/>
        </w:rPr>
        <w:t>
      1) синтетикалық тұтқырғышта жентек тасты көп түсті плиткалар - әзірлеу;</w:t>
      </w:r>
    </w:p>
    <w:bookmarkEnd w:id="2236"/>
    <w:bookmarkStart w:name="z2244" w:id="2237"/>
    <w:p>
      <w:pPr>
        <w:spacing w:after="0"/>
        <w:ind w:left="0"/>
        <w:jc w:val="both"/>
      </w:pPr>
      <w:r>
        <w:rPr>
          <w:rFonts w:ascii="Times New Roman"/>
          <w:b w:val="false"/>
          <w:i w:val="false"/>
          <w:color w:val="000000"/>
          <w:sz w:val="28"/>
        </w:rPr>
        <w:t>
      2) цементті немесе синтетикалық тұтқырғышта түрлі-түсті суретпен бедерленген плиталар - әзірлеу.</w:t>
      </w:r>
    </w:p>
    <w:bookmarkEnd w:id="2237"/>
    <w:bookmarkStart w:name="z2245" w:id="2238"/>
    <w:p>
      <w:pPr>
        <w:spacing w:after="0"/>
        <w:ind w:left="0"/>
        <w:jc w:val="both"/>
      </w:pPr>
      <w:r>
        <w:rPr>
          <w:rFonts w:ascii="Times New Roman"/>
          <w:b w:val="false"/>
          <w:i w:val="false"/>
          <w:color w:val="000000"/>
          <w:sz w:val="28"/>
        </w:rPr>
        <w:t>
      74. Бетон араластыру қондырғысының моторшысы</w:t>
      </w:r>
    </w:p>
    <w:bookmarkEnd w:id="2238"/>
    <w:bookmarkStart w:name="z2246" w:id="2239"/>
    <w:p>
      <w:pPr>
        <w:spacing w:after="0"/>
        <w:ind w:left="0"/>
        <w:jc w:val="both"/>
      </w:pPr>
      <w:r>
        <w:rPr>
          <w:rFonts w:ascii="Times New Roman"/>
          <w:b w:val="false"/>
          <w:i w:val="false"/>
          <w:color w:val="000000"/>
          <w:sz w:val="28"/>
        </w:rPr>
        <w:t>
      Параграф 1. Бетон араластыру қондырғысының моторшысы</w:t>
      </w:r>
    </w:p>
    <w:bookmarkEnd w:id="2239"/>
    <w:bookmarkStart w:name="z2247" w:id="2240"/>
    <w:p>
      <w:pPr>
        <w:spacing w:after="0"/>
        <w:ind w:left="0"/>
        <w:jc w:val="both"/>
      </w:pPr>
      <w:r>
        <w:rPr>
          <w:rFonts w:ascii="Times New Roman"/>
          <w:b w:val="false"/>
          <w:i w:val="false"/>
          <w:color w:val="000000"/>
          <w:sz w:val="28"/>
        </w:rPr>
        <w:t>
      297. Жұмыс сипаттамасы:</w:t>
      </w:r>
    </w:p>
    <w:bookmarkEnd w:id="2240"/>
    <w:bookmarkStart w:name="z2248" w:id="2241"/>
    <w:p>
      <w:pPr>
        <w:spacing w:after="0"/>
        <w:ind w:left="0"/>
        <w:jc w:val="both"/>
      </w:pPr>
      <w:r>
        <w:rPr>
          <w:rFonts w:ascii="Times New Roman"/>
          <w:b w:val="false"/>
          <w:i w:val="false"/>
          <w:color w:val="000000"/>
          <w:sz w:val="28"/>
        </w:rPr>
        <w:t>
      циклді әрекеттегі араластыру қондырғыларында және үздіксіз әрекеттегі араластырғыштарда бетон қоспаларымен құрылыс ерітінділерін әзірлеу;</w:t>
      </w:r>
    </w:p>
    <w:bookmarkEnd w:id="2241"/>
    <w:bookmarkStart w:name="z2249" w:id="2242"/>
    <w:p>
      <w:pPr>
        <w:spacing w:after="0"/>
        <w:ind w:left="0"/>
        <w:jc w:val="both"/>
      </w:pPr>
      <w:r>
        <w:rPr>
          <w:rFonts w:ascii="Times New Roman"/>
          <w:b w:val="false"/>
          <w:i w:val="false"/>
          <w:color w:val="000000"/>
          <w:sz w:val="28"/>
        </w:rPr>
        <w:t>
      қабылған рецептураға сәйкес араластыру қондырғыларына құрауыштарды жүйелі салу;</w:t>
      </w:r>
    </w:p>
    <w:bookmarkEnd w:id="2242"/>
    <w:bookmarkStart w:name="z2250" w:id="2243"/>
    <w:p>
      <w:pPr>
        <w:spacing w:after="0"/>
        <w:ind w:left="0"/>
        <w:jc w:val="both"/>
      </w:pPr>
      <w:r>
        <w:rPr>
          <w:rFonts w:ascii="Times New Roman"/>
          <w:b w:val="false"/>
          <w:i w:val="false"/>
          <w:color w:val="000000"/>
          <w:sz w:val="28"/>
        </w:rPr>
        <w:t>
      қызмет көрсететін араластыру қондырғыларының жұмысын басқару;</w:t>
      </w:r>
    </w:p>
    <w:bookmarkEnd w:id="2243"/>
    <w:bookmarkStart w:name="z2251" w:id="2244"/>
    <w:p>
      <w:pPr>
        <w:spacing w:after="0"/>
        <w:ind w:left="0"/>
        <w:jc w:val="both"/>
      </w:pPr>
      <w:r>
        <w:rPr>
          <w:rFonts w:ascii="Times New Roman"/>
          <w:b w:val="false"/>
          <w:i w:val="false"/>
          <w:color w:val="000000"/>
          <w:sz w:val="28"/>
        </w:rPr>
        <w:t>
      дайын қоспалар мен ерітінділерді тасымалдағы құрылғыларға немесе басқа да орнын ауыстыру аспаптарына салу;</w:t>
      </w:r>
    </w:p>
    <w:bookmarkEnd w:id="2244"/>
    <w:bookmarkStart w:name="z2252" w:id="2245"/>
    <w:p>
      <w:pPr>
        <w:spacing w:after="0"/>
        <w:ind w:left="0"/>
        <w:jc w:val="both"/>
      </w:pPr>
      <w:r>
        <w:rPr>
          <w:rFonts w:ascii="Times New Roman"/>
          <w:b w:val="false"/>
          <w:i w:val="false"/>
          <w:color w:val="000000"/>
          <w:sz w:val="28"/>
        </w:rPr>
        <w:t>
      қызмет көрсететін жабдықтарды күтіп-ұстау;</w:t>
      </w:r>
    </w:p>
    <w:bookmarkEnd w:id="2245"/>
    <w:bookmarkStart w:name="z2253" w:id="2246"/>
    <w:p>
      <w:pPr>
        <w:spacing w:after="0"/>
        <w:ind w:left="0"/>
        <w:jc w:val="both"/>
      </w:pPr>
      <w:r>
        <w:rPr>
          <w:rFonts w:ascii="Times New Roman"/>
          <w:b w:val="false"/>
          <w:i w:val="false"/>
          <w:color w:val="000000"/>
          <w:sz w:val="28"/>
        </w:rPr>
        <w:t>
      жұмысты есептеудің ауысымдық журналын жүргізу.</w:t>
      </w:r>
    </w:p>
    <w:bookmarkEnd w:id="2246"/>
    <w:bookmarkStart w:name="z2254" w:id="2247"/>
    <w:p>
      <w:pPr>
        <w:spacing w:after="0"/>
        <w:ind w:left="0"/>
        <w:jc w:val="both"/>
      </w:pPr>
      <w:r>
        <w:rPr>
          <w:rFonts w:ascii="Times New Roman"/>
          <w:b w:val="false"/>
          <w:i w:val="false"/>
          <w:color w:val="000000"/>
          <w:sz w:val="28"/>
        </w:rPr>
        <w:t>
      298. Білуге тиіс:</w:t>
      </w:r>
    </w:p>
    <w:bookmarkEnd w:id="2247"/>
    <w:bookmarkStart w:name="z2255" w:id="2248"/>
    <w:p>
      <w:pPr>
        <w:spacing w:after="0"/>
        <w:ind w:left="0"/>
        <w:jc w:val="both"/>
      </w:pPr>
      <w:r>
        <w:rPr>
          <w:rFonts w:ascii="Times New Roman"/>
          <w:b w:val="false"/>
          <w:i w:val="false"/>
          <w:color w:val="000000"/>
          <w:sz w:val="28"/>
        </w:rPr>
        <w:t>
      бетон қоспалары мен құрылыс ерітінділерінің маркалары, олардың міндеті;</w:t>
      </w:r>
    </w:p>
    <w:bookmarkEnd w:id="2248"/>
    <w:bookmarkStart w:name="z2256" w:id="2249"/>
    <w:p>
      <w:pPr>
        <w:spacing w:after="0"/>
        <w:ind w:left="0"/>
        <w:jc w:val="both"/>
      </w:pPr>
      <w:r>
        <w:rPr>
          <w:rFonts w:ascii="Times New Roman"/>
          <w:b w:val="false"/>
          <w:i w:val="false"/>
          <w:color w:val="000000"/>
          <w:sz w:val="28"/>
        </w:rPr>
        <w:t>
      араластыру қондырғыларына құрауыштарды салу реттілігі;</w:t>
      </w:r>
    </w:p>
    <w:bookmarkEnd w:id="2249"/>
    <w:bookmarkStart w:name="z2257" w:id="2250"/>
    <w:p>
      <w:pPr>
        <w:spacing w:after="0"/>
        <w:ind w:left="0"/>
        <w:jc w:val="both"/>
      </w:pPr>
      <w:r>
        <w:rPr>
          <w:rFonts w:ascii="Times New Roman"/>
          <w:b w:val="false"/>
          <w:i w:val="false"/>
          <w:color w:val="000000"/>
          <w:sz w:val="28"/>
        </w:rPr>
        <w:t>
      пластиктеу немесе қатуды жеделдету үшін қолданылатын үстемелердің түрлері мен міндеті;</w:t>
      </w:r>
    </w:p>
    <w:bookmarkEnd w:id="2250"/>
    <w:bookmarkStart w:name="z2258" w:id="2251"/>
    <w:p>
      <w:pPr>
        <w:spacing w:after="0"/>
        <w:ind w:left="0"/>
        <w:jc w:val="both"/>
      </w:pPr>
      <w:r>
        <w:rPr>
          <w:rFonts w:ascii="Times New Roman"/>
          <w:b w:val="false"/>
          <w:i w:val="false"/>
          <w:color w:val="000000"/>
          <w:sz w:val="28"/>
        </w:rPr>
        <w:t>
      қызмет көрсетілетін араластыру қондырғыларын және көмекші жабдықтарды пайдалану ережесі мен жұмыс режимі.</w:t>
      </w:r>
    </w:p>
    <w:bookmarkEnd w:id="2251"/>
    <w:bookmarkStart w:name="z2259" w:id="2252"/>
    <w:p>
      <w:pPr>
        <w:spacing w:after="0"/>
        <w:ind w:left="0"/>
        <w:jc w:val="both"/>
      </w:pPr>
      <w:r>
        <w:rPr>
          <w:rFonts w:ascii="Times New Roman"/>
          <w:b w:val="false"/>
          <w:i w:val="false"/>
          <w:color w:val="000000"/>
          <w:sz w:val="28"/>
        </w:rPr>
        <w:t>
      Қосынды сыйымдылығы 400 тоннаға дейінгі циклді әрекеттегі араластыру қондырғыларында бетон қоспалары мен құрылыс ерітінділерін әзірлеу кезінде - 2-разряд.</w:t>
      </w:r>
    </w:p>
    <w:bookmarkEnd w:id="2252"/>
    <w:bookmarkStart w:name="z2260" w:id="2253"/>
    <w:p>
      <w:pPr>
        <w:spacing w:after="0"/>
        <w:ind w:left="0"/>
        <w:jc w:val="both"/>
      </w:pPr>
      <w:r>
        <w:rPr>
          <w:rFonts w:ascii="Times New Roman"/>
          <w:b w:val="false"/>
          <w:i w:val="false"/>
          <w:color w:val="000000"/>
          <w:sz w:val="28"/>
        </w:rPr>
        <w:t>
      Қосынды сыйымдылығы 400 тоннадан асатын циклді әрекеттегі араластыру қондырғыларында бетон қоспалары мен құрылыс ерітінділерін әзірлеу кезінде - 3-разряд.</w:t>
      </w:r>
    </w:p>
    <w:bookmarkEnd w:id="2253"/>
    <w:bookmarkStart w:name="z2261" w:id="2254"/>
    <w:p>
      <w:pPr>
        <w:spacing w:after="0"/>
        <w:ind w:left="0"/>
        <w:jc w:val="both"/>
      </w:pPr>
      <w:r>
        <w:rPr>
          <w:rFonts w:ascii="Times New Roman"/>
          <w:b w:val="false"/>
          <w:i w:val="false"/>
          <w:color w:val="000000"/>
          <w:sz w:val="28"/>
        </w:rPr>
        <w:t>
      Қосынды сыйымдылығы 1200-ден жоғары және 2000 литрге дейінгі циклді әрекеттегі араластыру қондырғыларында және өнімділігі сағатына 40 текше метрге дейінгі үздіксіз әрекеттегі араластырғыштарда бетон қоспалары мен құрылыс ерітінділерін әзірлеу кезінде - 4-разряд.</w:t>
      </w:r>
    </w:p>
    <w:bookmarkEnd w:id="2254"/>
    <w:bookmarkStart w:name="z2262" w:id="2255"/>
    <w:p>
      <w:pPr>
        <w:spacing w:after="0"/>
        <w:ind w:left="0"/>
        <w:jc w:val="both"/>
      </w:pPr>
      <w:r>
        <w:rPr>
          <w:rFonts w:ascii="Times New Roman"/>
          <w:b w:val="false"/>
          <w:i w:val="false"/>
          <w:color w:val="000000"/>
          <w:sz w:val="28"/>
        </w:rPr>
        <w:t>
      Қосынды сыйымдылығы 2000 литрден асатын циклді әрекеттегі араластыру қондырғыларында және өнімділігі сағатына 40 текше метрден асатын үздіксіз әрекеттегі араластырғыштарда бетон қоспалары мен құрылыс ерітінділерін әзірлеу кезінде - 5–разряд.</w:t>
      </w:r>
    </w:p>
    <w:bookmarkEnd w:id="2255"/>
    <w:bookmarkStart w:name="z2263" w:id="2256"/>
    <w:p>
      <w:pPr>
        <w:spacing w:after="0"/>
        <w:ind w:left="0"/>
        <w:jc w:val="both"/>
      </w:pPr>
      <w:r>
        <w:rPr>
          <w:rFonts w:ascii="Times New Roman"/>
          <w:b w:val="false"/>
          <w:i w:val="false"/>
          <w:color w:val="000000"/>
          <w:sz w:val="28"/>
        </w:rPr>
        <w:t>
      75. Табыстау арбасының моторшысы</w:t>
      </w:r>
    </w:p>
    <w:bookmarkEnd w:id="2256"/>
    <w:bookmarkStart w:name="z2264" w:id="2257"/>
    <w:p>
      <w:pPr>
        <w:spacing w:after="0"/>
        <w:ind w:left="0"/>
        <w:jc w:val="both"/>
      </w:pPr>
      <w:r>
        <w:rPr>
          <w:rFonts w:ascii="Times New Roman"/>
          <w:b w:val="false"/>
          <w:i w:val="false"/>
          <w:color w:val="000000"/>
          <w:sz w:val="28"/>
        </w:rPr>
        <w:t>
      Параграф 1. Табыстау арбасының моторшысы, 3-разряд</w:t>
      </w:r>
    </w:p>
    <w:bookmarkEnd w:id="2257"/>
    <w:bookmarkStart w:name="z2265" w:id="2258"/>
    <w:p>
      <w:pPr>
        <w:spacing w:after="0"/>
        <w:ind w:left="0"/>
        <w:jc w:val="both"/>
      </w:pPr>
      <w:r>
        <w:rPr>
          <w:rFonts w:ascii="Times New Roman"/>
          <w:b w:val="false"/>
          <w:i w:val="false"/>
          <w:color w:val="000000"/>
          <w:sz w:val="28"/>
        </w:rPr>
        <w:t>
      299. Жұмыс сипаттамасы:</w:t>
      </w:r>
    </w:p>
    <w:bookmarkEnd w:id="2258"/>
    <w:bookmarkStart w:name="z2266" w:id="2259"/>
    <w:p>
      <w:pPr>
        <w:spacing w:after="0"/>
        <w:ind w:left="0"/>
        <w:jc w:val="both"/>
      </w:pPr>
      <w:r>
        <w:rPr>
          <w:rFonts w:ascii="Times New Roman"/>
          <w:b w:val="false"/>
          <w:i w:val="false"/>
          <w:color w:val="000000"/>
          <w:sz w:val="28"/>
        </w:rPr>
        <w:t>
      табыстау арбасының механизмдерін басқару; керамикалық, силикаттық кірпіштер, жабынғыштар, жылу оқшаулағыш және басқа да бұйымдар тиелген вагонеткаларды табыстау арбасына жеткізу; табыстау арбасының орнын ауыстыру және вагонетканы кептіру, күйдіру камераларына, автоклавқа тиеу;</w:t>
      </w:r>
    </w:p>
    <w:bookmarkEnd w:id="2259"/>
    <w:bookmarkStart w:name="z2267" w:id="2260"/>
    <w:p>
      <w:pPr>
        <w:spacing w:after="0"/>
        <w:ind w:left="0"/>
        <w:jc w:val="both"/>
      </w:pPr>
      <w:r>
        <w:rPr>
          <w:rFonts w:ascii="Times New Roman"/>
          <w:b w:val="false"/>
          <w:i w:val="false"/>
          <w:color w:val="000000"/>
          <w:sz w:val="28"/>
        </w:rPr>
        <w:t>
      вагонетканы тиеу және оларды қоймаға тапсыру, вагонетканы тиеуге әкелу;</w:t>
      </w:r>
    </w:p>
    <w:bookmarkEnd w:id="2260"/>
    <w:bookmarkStart w:name="z2268" w:id="2261"/>
    <w:p>
      <w:pPr>
        <w:spacing w:after="0"/>
        <w:ind w:left="0"/>
        <w:jc w:val="both"/>
      </w:pPr>
      <w:r>
        <w:rPr>
          <w:rFonts w:ascii="Times New Roman"/>
          <w:b w:val="false"/>
          <w:i w:val="false"/>
          <w:color w:val="000000"/>
          <w:sz w:val="28"/>
        </w:rPr>
        <w:t>
      вагонетканы түсіргішке және көтергішке орнату;</w:t>
      </w:r>
    </w:p>
    <w:bookmarkEnd w:id="2261"/>
    <w:bookmarkStart w:name="z2269" w:id="2262"/>
    <w:p>
      <w:pPr>
        <w:spacing w:after="0"/>
        <w:ind w:left="0"/>
        <w:jc w:val="both"/>
      </w:pPr>
      <w:r>
        <w:rPr>
          <w:rFonts w:ascii="Times New Roman"/>
          <w:b w:val="false"/>
          <w:i w:val="false"/>
          <w:color w:val="000000"/>
          <w:sz w:val="28"/>
        </w:rPr>
        <w:t>
      механизмдерге қарау, тазалау және майлау;</w:t>
      </w:r>
    </w:p>
    <w:bookmarkEnd w:id="2262"/>
    <w:bookmarkStart w:name="z2270" w:id="2263"/>
    <w:p>
      <w:pPr>
        <w:spacing w:after="0"/>
        <w:ind w:left="0"/>
        <w:jc w:val="both"/>
      </w:pPr>
      <w:r>
        <w:rPr>
          <w:rFonts w:ascii="Times New Roman"/>
          <w:b w:val="false"/>
          <w:i w:val="false"/>
          <w:color w:val="000000"/>
          <w:sz w:val="28"/>
        </w:rPr>
        <w:t>
      вагонетканы қосалқы жолға апару, қозғалыс кезінде дабыл беру.</w:t>
      </w:r>
    </w:p>
    <w:bookmarkEnd w:id="2263"/>
    <w:bookmarkStart w:name="z2271" w:id="2264"/>
    <w:p>
      <w:pPr>
        <w:spacing w:after="0"/>
        <w:ind w:left="0"/>
        <w:jc w:val="both"/>
      </w:pPr>
      <w:r>
        <w:rPr>
          <w:rFonts w:ascii="Times New Roman"/>
          <w:b w:val="false"/>
          <w:i w:val="false"/>
          <w:color w:val="000000"/>
          <w:sz w:val="28"/>
        </w:rPr>
        <w:t>
      300. Білуге тиіс:</w:t>
      </w:r>
    </w:p>
    <w:bookmarkEnd w:id="2264"/>
    <w:bookmarkStart w:name="z2272" w:id="2265"/>
    <w:p>
      <w:pPr>
        <w:spacing w:after="0"/>
        <w:ind w:left="0"/>
        <w:jc w:val="both"/>
      </w:pPr>
      <w:r>
        <w:rPr>
          <w:rFonts w:ascii="Times New Roman"/>
          <w:b w:val="false"/>
          <w:i w:val="false"/>
          <w:color w:val="000000"/>
          <w:sz w:val="28"/>
        </w:rPr>
        <w:t>
      табыстау арбасының, вагонеткалардың, итергіштердің, түсіргіштерді және көтергіштердің құрылысы, әрекет принципі мен пайдалану ережесі;</w:t>
      </w:r>
    </w:p>
    <w:bookmarkEnd w:id="2265"/>
    <w:bookmarkStart w:name="z2273" w:id="2266"/>
    <w:p>
      <w:pPr>
        <w:spacing w:after="0"/>
        <w:ind w:left="0"/>
        <w:jc w:val="both"/>
      </w:pPr>
      <w:r>
        <w:rPr>
          <w:rFonts w:ascii="Times New Roman"/>
          <w:b w:val="false"/>
          <w:i w:val="false"/>
          <w:color w:val="000000"/>
          <w:sz w:val="28"/>
        </w:rPr>
        <w:t>
      вагонеткаларды қозғалту, тиеу, түсіру тәртібі мен ережесі, блокадалау жүйесі.</w:t>
      </w:r>
    </w:p>
    <w:bookmarkEnd w:id="2266"/>
    <w:bookmarkStart w:name="z2274" w:id="2267"/>
    <w:p>
      <w:pPr>
        <w:spacing w:after="0"/>
        <w:ind w:left="0"/>
        <w:jc w:val="both"/>
      </w:pPr>
      <w:r>
        <w:rPr>
          <w:rFonts w:ascii="Times New Roman"/>
          <w:b w:val="false"/>
          <w:i w:val="false"/>
          <w:color w:val="000000"/>
          <w:sz w:val="28"/>
        </w:rPr>
        <w:t>
      76. Араластырғыш пен бұлғауыштың моторшысы</w:t>
      </w:r>
    </w:p>
    <w:bookmarkEnd w:id="2267"/>
    <w:bookmarkStart w:name="z2275" w:id="2268"/>
    <w:p>
      <w:pPr>
        <w:spacing w:after="0"/>
        <w:ind w:left="0"/>
        <w:jc w:val="both"/>
      </w:pPr>
      <w:r>
        <w:rPr>
          <w:rFonts w:ascii="Times New Roman"/>
          <w:b w:val="false"/>
          <w:i w:val="false"/>
          <w:color w:val="000000"/>
          <w:sz w:val="28"/>
        </w:rPr>
        <w:t>
      Параграф 1. Араластырғыш пен бұлғауыштың моторшысы, 2-разряд</w:t>
      </w:r>
    </w:p>
    <w:bookmarkEnd w:id="2268"/>
    <w:bookmarkStart w:name="z2276" w:id="2269"/>
    <w:p>
      <w:pPr>
        <w:spacing w:after="0"/>
        <w:ind w:left="0"/>
        <w:jc w:val="both"/>
      </w:pPr>
      <w:r>
        <w:rPr>
          <w:rFonts w:ascii="Times New Roman"/>
          <w:b w:val="false"/>
          <w:i w:val="false"/>
          <w:color w:val="000000"/>
          <w:sz w:val="28"/>
        </w:rPr>
        <w:t>
      301. Жұмыс сипаттамасы:</w:t>
      </w:r>
    </w:p>
    <w:bookmarkEnd w:id="2269"/>
    <w:bookmarkStart w:name="z2277" w:id="2270"/>
    <w:p>
      <w:pPr>
        <w:spacing w:after="0"/>
        <w:ind w:left="0"/>
        <w:jc w:val="both"/>
      </w:pPr>
      <w:r>
        <w:rPr>
          <w:rFonts w:ascii="Times New Roman"/>
          <w:b w:val="false"/>
          <w:i w:val="false"/>
          <w:color w:val="000000"/>
          <w:sz w:val="28"/>
        </w:rPr>
        <w:t>
      кесінділерді бұлғауыштың моторлары мен сорғысына қызмет көрсету;</w:t>
      </w:r>
    </w:p>
    <w:bookmarkEnd w:id="2270"/>
    <w:bookmarkStart w:name="z2278" w:id="2271"/>
    <w:p>
      <w:pPr>
        <w:spacing w:after="0"/>
        <w:ind w:left="0"/>
        <w:jc w:val="both"/>
      </w:pPr>
      <w:r>
        <w:rPr>
          <w:rFonts w:ascii="Times New Roman"/>
          <w:b w:val="false"/>
          <w:i w:val="false"/>
          <w:color w:val="000000"/>
          <w:sz w:val="28"/>
        </w:rPr>
        <w:t>
      бұлғауышқа кеппеген кесінділерді және ақаулары бар асбест-цементті плиталарды салу;</w:t>
      </w:r>
    </w:p>
    <w:bookmarkEnd w:id="2271"/>
    <w:bookmarkStart w:name="z2279" w:id="2272"/>
    <w:p>
      <w:pPr>
        <w:spacing w:after="0"/>
        <w:ind w:left="0"/>
        <w:jc w:val="both"/>
      </w:pPr>
      <w:r>
        <w:rPr>
          <w:rFonts w:ascii="Times New Roman"/>
          <w:b w:val="false"/>
          <w:i w:val="false"/>
          <w:color w:val="000000"/>
          <w:sz w:val="28"/>
        </w:rPr>
        <w:t>
      бұлғауышқа су құю;</w:t>
      </w:r>
    </w:p>
    <w:bookmarkEnd w:id="2272"/>
    <w:bookmarkStart w:name="z2280" w:id="2273"/>
    <w:p>
      <w:pPr>
        <w:spacing w:after="0"/>
        <w:ind w:left="0"/>
        <w:jc w:val="both"/>
      </w:pPr>
      <w:r>
        <w:rPr>
          <w:rFonts w:ascii="Times New Roman"/>
          <w:b w:val="false"/>
          <w:i w:val="false"/>
          <w:color w:val="000000"/>
          <w:sz w:val="28"/>
        </w:rPr>
        <w:t>
      кесінділер мен ақауларды асбест-цементті массаға өңделуін байқау;</w:t>
      </w:r>
    </w:p>
    <w:bookmarkEnd w:id="2273"/>
    <w:bookmarkStart w:name="z2281" w:id="2274"/>
    <w:p>
      <w:pPr>
        <w:spacing w:after="0"/>
        <w:ind w:left="0"/>
        <w:jc w:val="both"/>
      </w:pPr>
      <w:r>
        <w:rPr>
          <w:rFonts w:ascii="Times New Roman"/>
          <w:b w:val="false"/>
          <w:i w:val="false"/>
          <w:color w:val="000000"/>
          <w:sz w:val="28"/>
        </w:rPr>
        <w:t>
      дайын массаны астаулы бұлғауышқа ауыстырып құю;</w:t>
      </w:r>
    </w:p>
    <w:bookmarkEnd w:id="2274"/>
    <w:bookmarkStart w:name="z2282" w:id="2275"/>
    <w:p>
      <w:pPr>
        <w:spacing w:after="0"/>
        <w:ind w:left="0"/>
        <w:jc w:val="both"/>
      </w:pPr>
      <w:r>
        <w:rPr>
          <w:rFonts w:ascii="Times New Roman"/>
          <w:b w:val="false"/>
          <w:i w:val="false"/>
          <w:color w:val="000000"/>
          <w:sz w:val="28"/>
        </w:rPr>
        <w:t>
      бұлғауышпен май құбырын тазарту;</w:t>
      </w:r>
    </w:p>
    <w:bookmarkEnd w:id="2275"/>
    <w:bookmarkStart w:name="z2283" w:id="2276"/>
    <w:p>
      <w:pPr>
        <w:spacing w:after="0"/>
        <w:ind w:left="0"/>
        <w:jc w:val="both"/>
      </w:pPr>
      <w:r>
        <w:rPr>
          <w:rFonts w:ascii="Times New Roman"/>
          <w:b w:val="false"/>
          <w:i w:val="false"/>
          <w:color w:val="000000"/>
          <w:sz w:val="28"/>
        </w:rPr>
        <w:t>
      жабдықтарды майлау.</w:t>
      </w:r>
    </w:p>
    <w:bookmarkEnd w:id="2276"/>
    <w:bookmarkStart w:name="z2284" w:id="2277"/>
    <w:p>
      <w:pPr>
        <w:spacing w:after="0"/>
        <w:ind w:left="0"/>
        <w:jc w:val="both"/>
      </w:pPr>
      <w:r>
        <w:rPr>
          <w:rFonts w:ascii="Times New Roman"/>
          <w:b w:val="false"/>
          <w:i w:val="false"/>
          <w:color w:val="000000"/>
          <w:sz w:val="28"/>
        </w:rPr>
        <w:t>
      302. Білуге тиіс:</w:t>
      </w:r>
    </w:p>
    <w:bookmarkEnd w:id="2277"/>
    <w:bookmarkStart w:name="z2285" w:id="2278"/>
    <w:p>
      <w:pPr>
        <w:spacing w:after="0"/>
        <w:ind w:left="0"/>
        <w:jc w:val="both"/>
      </w:pPr>
      <w:r>
        <w:rPr>
          <w:rFonts w:ascii="Times New Roman"/>
          <w:b w:val="false"/>
          <w:i w:val="false"/>
          <w:color w:val="000000"/>
          <w:sz w:val="28"/>
        </w:rPr>
        <w:t>
      қызмет көрсетілетін жабдықтардың құрылысы мен жұмыс принципі;</w:t>
      </w:r>
    </w:p>
    <w:bookmarkEnd w:id="2278"/>
    <w:bookmarkStart w:name="z2286" w:id="2279"/>
    <w:p>
      <w:pPr>
        <w:spacing w:after="0"/>
        <w:ind w:left="0"/>
        <w:jc w:val="both"/>
      </w:pPr>
      <w:r>
        <w:rPr>
          <w:rFonts w:ascii="Times New Roman"/>
          <w:b w:val="false"/>
          <w:i w:val="false"/>
          <w:color w:val="000000"/>
          <w:sz w:val="28"/>
        </w:rPr>
        <w:t>
      асбестті-цементті массаға қойылатын талаптар.</w:t>
      </w:r>
    </w:p>
    <w:bookmarkEnd w:id="2279"/>
    <w:bookmarkStart w:name="z2287" w:id="2280"/>
    <w:p>
      <w:pPr>
        <w:spacing w:after="0"/>
        <w:ind w:left="0"/>
        <w:jc w:val="both"/>
      </w:pPr>
      <w:r>
        <w:rPr>
          <w:rFonts w:ascii="Times New Roman"/>
          <w:b w:val="false"/>
          <w:i w:val="false"/>
          <w:color w:val="000000"/>
          <w:sz w:val="28"/>
        </w:rPr>
        <w:t>
      Параграф 2. Араластырғыш пен бұлғауыштың моторшысы, 3-разряд</w:t>
      </w:r>
    </w:p>
    <w:bookmarkEnd w:id="2280"/>
    <w:bookmarkStart w:name="z2288" w:id="2281"/>
    <w:p>
      <w:pPr>
        <w:spacing w:after="0"/>
        <w:ind w:left="0"/>
        <w:jc w:val="both"/>
      </w:pPr>
      <w:r>
        <w:rPr>
          <w:rFonts w:ascii="Times New Roman"/>
          <w:b w:val="false"/>
          <w:i w:val="false"/>
          <w:color w:val="000000"/>
          <w:sz w:val="28"/>
        </w:rPr>
        <w:t>
      303. Жұмыс сипаттамасы:</w:t>
      </w:r>
    </w:p>
    <w:bookmarkEnd w:id="2281"/>
    <w:bookmarkStart w:name="z2289" w:id="2282"/>
    <w:p>
      <w:pPr>
        <w:spacing w:after="0"/>
        <w:ind w:left="0"/>
        <w:jc w:val="both"/>
      </w:pPr>
      <w:r>
        <w:rPr>
          <w:rFonts w:ascii="Times New Roman"/>
          <w:b w:val="false"/>
          <w:i w:val="false"/>
          <w:color w:val="000000"/>
          <w:sz w:val="28"/>
        </w:rPr>
        <w:t>
      асбест-цементті массаны әзірлеу жөніндегі түйіспелі араластырғышқа қызмет көрсету;</w:t>
      </w:r>
    </w:p>
    <w:bookmarkEnd w:id="2282"/>
    <w:bookmarkStart w:name="z2290" w:id="2283"/>
    <w:p>
      <w:pPr>
        <w:spacing w:after="0"/>
        <w:ind w:left="0"/>
        <w:jc w:val="both"/>
      </w:pPr>
      <w:r>
        <w:rPr>
          <w:rFonts w:ascii="Times New Roman"/>
          <w:b w:val="false"/>
          <w:i w:val="false"/>
          <w:color w:val="000000"/>
          <w:sz w:val="28"/>
        </w:rPr>
        <w:t>
      асбестті суспензияның араластырғыштарға біркелкі түсуін байқау;</w:t>
      </w:r>
    </w:p>
    <w:bookmarkEnd w:id="2283"/>
    <w:bookmarkStart w:name="z2291" w:id="2284"/>
    <w:p>
      <w:pPr>
        <w:spacing w:after="0"/>
        <w:ind w:left="0"/>
        <w:jc w:val="both"/>
      </w:pPr>
      <w:r>
        <w:rPr>
          <w:rFonts w:ascii="Times New Roman"/>
          <w:b w:val="false"/>
          <w:i w:val="false"/>
          <w:color w:val="000000"/>
          <w:sz w:val="28"/>
        </w:rPr>
        <w:t>
      цементті автоматты мөлшерлегіштің жұмысын басқару;</w:t>
      </w:r>
    </w:p>
    <w:bookmarkEnd w:id="2284"/>
    <w:bookmarkStart w:name="z2292" w:id="2285"/>
    <w:p>
      <w:pPr>
        <w:spacing w:after="0"/>
        <w:ind w:left="0"/>
        <w:jc w:val="both"/>
      </w:pPr>
      <w:r>
        <w:rPr>
          <w:rFonts w:ascii="Times New Roman"/>
          <w:b w:val="false"/>
          <w:i w:val="false"/>
          <w:color w:val="000000"/>
          <w:sz w:val="28"/>
        </w:rPr>
        <w:t>
      асбестті суспензия мен цементті араластыру процесін байқау;</w:t>
      </w:r>
    </w:p>
    <w:bookmarkEnd w:id="2285"/>
    <w:bookmarkStart w:name="z2293" w:id="2286"/>
    <w:p>
      <w:pPr>
        <w:spacing w:after="0"/>
        <w:ind w:left="0"/>
        <w:jc w:val="both"/>
      </w:pPr>
      <w:r>
        <w:rPr>
          <w:rFonts w:ascii="Times New Roman"/>
          <w:b w:val="false"/>
          <w:i w:val="false"/>
          <w:color w:val="000000"/>
          <w:sz w:val="28"/>
        </w:rPr>
        <w:t>
      асбест-цементті массаны астаулы бұлғауышқа құю;</w:t>
      </w:r>
    </w:p>
    <w:bookmarkEnd w:id="2286"/>
    <w:bookmarkStart w:name="z2294" w:id="2287"/>
    <w:p>
      <w:pPr>
        <w:spacing w:after="0"/>
        <w:ind w:left="0"/>
        <w:jc w:val="both"/>
      </w:pPr>
      <w:r>
        <w:rPr>
          <w:rFonts w:ascii="Times New Roman"/>
          <w:b w:val="false"/>
          <w:i w:val="false"/>
          <w:color w:val="000000"/>
          <w:sz w:val="28"/>
        </w:rPr>
        <w:t>
      цементті салмақтық мөлшерлегіштің және араластырғыштың ұсақ ақауларын түзету.</w:t>
      </w:r>
    </w:p>
    <w:bookmarkEnd w:id="2287"/>
    <w:bookmarkStart w:name="z2295" w:id="2288"/>
    <w:p>
      <w:pPr>
        <w:spacing w:after="0"/>
        <w:ind w:left="0"/>
        <w:jc w:val="both"/>
      </w:pPr>
      <w:r>
        <w:rPr>
          <w:rFonts w:ascii="Times New Roman"/>
          <w:b w:val="false"/>
          <w:i w:val="false"/>
          <w:color w:val="000000"/>
          <w:sz w:val="28"/>
        </w:rPr>
        <w:t>
      304. Білуге тиіс:</w:t>
      </w:r>
    </w:p>
    <w:bookmarkEnd w:id="2288"/>
    <w:bookmarkStart w:name="z2296" w:id="2289"/>
    <w:p>
      <w:pPr>
        <w:spacing w:after="0"/>
        <w:ind w:left="0"/>
        <w:jc w:val="both"/>
      </w:pPr>
      <w:r>
        <w:rPr>
          <w:rFonts w:ascii="Times New Roman"/>
          <w:b w:val="false"/>
          <w:i w:val="false"/>
          <w:color w:val="000000"/>
          <w:sz w:val="28"/>
        </w:rPr>
        <w:t>
      түйіспелі араластырғыштар мен автоматты мөлшерлегіштердің құрылысы және жұмыс принципі;</w:t>
      </w:r>
    </w:p>
    <w:bookmarkEnd w:id="2289"/>
    <w:bookmarkStart w:name="z2297" w:id="2290"/>
    <w:p>
      <w:pPr>
        <w:spacing w:after="0"/>
        <w:ind w:left="0"/>
        <w:jc w:val="both"/>
      </w:pPr>
      <w:r>
        <w:rPr>
          <w:rFonts w:ascii="Times New Roman"/>
          <w:b w:val="false"/>
          <w:i w:val="false"/>
          <w:color w:val="000000"/>
          <w:sz w:val="28"/>
        </w:rPr>
        <w:t>
      технологиялық картаға сәйкес асбест пен цементті араластыру уақыты;</w:t>
      </w:r>
    </w:p>
    <w:bookmarkEnd w:id="2290"/>
    <w:bookmarkStart w:name="z2298" w:id="2291"/>
    <w:p>
      <w:pPr>
        <w:spacing w:after="0"/>
        <w:ind w:left="0"/>
        <w:jc w:val="both"/>
      </w:pPr>
      <w:r>
        <w:rPr>
          <w:rFonts w:ascii="Times New Roman"/>
          <w:b w:val="false"/>
          <w:i w:val="false"/>
          <w:color w:val="000000"/>
          <w:sz w:val="28"/>
        </w:rPr>
        <w:t>
      өндірілетін асбест-цементті бұйымдар үшін шикізаттық қоспадағы асбест пен цементтің шамаластығы;</w:t>
      </w:r>
    </w:p>
    <w:bookmarkEnd w:id="2291"/>
    <w:bookmarkStart w:name="z2299" w:id="2292"/>
    <w:p>
      <w:pPr>
        <w:spacing w:after="0"/>
        <w:ind w:left="0"/>
        <w:jc w:val="both"/>
      </w:pPr>
      <w:r>
        <w:rPr>
          <w:rFonts w:ascii="Times New Roman"/>
          <w:b w:val="false"/>
          <w:i w:val="false"/>
          <w:color w:val="000000"/>
          <w:sz w:val="28"/>
        </w:rPr>
        <w:t>
      асбест-цементті массаның дайындық белгілері.</w:t>
      </w:r>
    </w:p>
    <w:bookmarkEnd w:id="2292"/>
    <w:bookmarkStart w:name="z2300" w:id="2293"/>
    <w:p>
      <w:pPr>
        <w:spacing w:after="0"/>
        <w:ind w:left="0"/>
        <w:jc w:val="both"/>
      </w:pPr>
      <w:r>
        <w:rPr>
          <w:rFonts w:ascii="Times New Roman"/>
          <w:b w:val="false"/>
          <w:i w:val="false"/>
          <w:color w:val="000000"/>
          <w:sz w:val="28"/>
        </w:rPr>
        <w:t>
      77. Тасымалдағыш механизмдердің моторшысы</w:t>
      </w:r>
    </w:p>
    <w:bookmarkEnd w:id="2293"/>
    <w:bookmarkStart w:name="z2301" w:id="2294"/>
    <w:p>
      <w:pPr>
        <w:spacing w:after="0"/>
        <w:ind w:left="0"/>
        <w:jc w:val="both"/>
      </w:pPr>
      <w:r>
        <w:rPr>
          <w:rFonts w:ascii="Times New Roman"/>
          <w:b w:val="false"/>
          <w:i w:val="false"/>
          <w:color w:val="000000"/>
          <w:sz w:val="28"/>
        </w:rPr>
        <w:t>
      Параграф 1. Тасымалдағыш механизмдердің моторшысы, 2-разряд</w:t>
      </w:r>
    </w:p>
    <w:bookmarkEnd w:id="2294"/>
    <w:bookmarkStart w:name="z2302" w:id="2295"/>
    <w:p>
      <w:pPr>
        <w:spacing w:after="0"/>
        <w:ind w:left="0"/>
        <w:jc w:val="both"/>
      </w:pPr>
      <w:r>
        <w:rPr>
          <w:rFonts w:ascii="Times New Roman"/>
          <w:b w:val="false"/>
          <w:i w:val="false"/>
          <w:color w:val="000000"/>
          <w:sz w:val="28"/>
        </w:rPr>
        <w:t>
      305. Жұмыс сипаттамасы:</w:t>
      </w:r>
    </w:p>
    <w:bookmarkEnd w:id="2295"/>
    <w:bookmarkStart w:name="z2303" w:id="2296"/>
    <w:p>
      <w:pPr>
        <w:spacing w:after="0"/>
        <w:ind w:left="0"/>
        <w:jc w:val="both"/>
      </w:pPr>
      <w:r>
        <w:rPr>
          <w:rFonts w:ascii="Times New Roman"/>
          <w:b w:val="false"/>
          <w:i w:val="false"/>
          <w:color w:val="000000"/>
          <w:sz w:val="28"/>
        </w:rPr>
        <w:t>
      гипсті темір-бетонды панельдердің, гипсті – картонды табақтардың, табандардың, кәсектердің, кесектердің орнын ауыстыру жөніндегі рольгандарға және көтергіштерге қызмет көрсету;</w:t>
      </w:r>
    </w:p>
    <w:bookmarkEnd w:id="2296"/>
    <w:bookmarkStart w:name="z2304" w:id="2297"/>
    <w:p>
      <w:pPr>
        <w:spacing w:after="0"/>
        <w:ind w:left="0"/>
        <w:jc w:val="both"/>
      </w:pPr>
      <w:r>
        <w:rPr>
          <w:rFonts w:ascii="Times New Roman"/>
          <w:b w:val="false"/>
          <w:i w:val="false"/>
          <w:color w:val="000000"/>
          <w:sz w:val="28"/>
        </w:rPr>
        <w:t>
      қызмет көрсететін жабдықтарды іске қосатын және тоқтататын қалыпты жұмысын байқау;</w:t>
      </w:r>
    </w:p>
    <w:bookmarkEnd w:id="2297"/>
    <w:bookmarkStart w:name="z2305" w:id="2298"/>
    <w:p>
      <w:pPr>
        <w:spacing w:after="0"/>
        <w:ind w:left="0"/>
        <w:jc w:val="both"/>
      </w:pPr>
      <w:r>
        <w:rPr>
          <w:rFonts w:ascii="Times New Roman"/>
          <w:b w:val="false"/>
          <w:i w:val="false"/>
          <w:color w:val="000000"/>
          <w:sz w:val="28"/>
        </w:rPr>
        <w:t>
      көтергішке табандарды, кәсектерді және тағы басқа орнату, оларға құм немес үгінділер себу;</w:t>
      </w:r>
    </w:p>
    <w:bookmarkEnd w:id="2298"/>
    <w:bookmarkStart w:name="z2306" w:id="2299"/>
    <w:p>
      <w:pPr>
        <w:spacing w:after="0"/>
        <w:ind w:left="0"/>
        <w:jc w:val="both"/>
      </w:pPr>
      <w:r>
        <w:rPr>
          <w:rFonts w:ascii="Times New Roman"/>
          <w:b w:val="false"/>
          <w:i w:val="false"/>
          <w:color w:val="000000"/>
          <w:sz w:val="28"/>
        </w:rPr>
        <w:t>
      көтергішке кірпіш-шиткізатты және басқа да бұйымдарды тиеуді байқау және реттеу;</w:t>
      </w:r>
    </w:p>
    <w:bookmarkEnd w:id="2299"/>
    <w:bookmarkStart w:name="z2307" w:id="2300"/>
    <w:p>
      <w:pPr>
        <w:spacing w:after="0"/>
        <w:ind w:left="0"/>
        <w:jc w:val="both"/>
      </w:pPr>
      <w:r>
        <w:rPr>
          <w:rFonts w:ascii="Times New Roman"/>
          <w:b w:val="false"/>
          <w:i w:val="false"/>
          <w:color w:val="000000"/>
          <w:sz w:val="28"/>
        </w:rPr>
        <w:t>
      шектеуші кесектерді алумен тазалау;</w:t>
      </w:r>
    </w:p>
    <w:bookmarkEnd w:id="2300"/>
    <w:bookmarkStart w:name="z2308" w:id="2301"/>
    <w:p>
      <w:pPr>
        <w:spacing w:after="0"/>
        <w:ind w:left="0"/>
        <w:jc w:val="both"/>
      </w:pPr>
      <w:r>
        <w:rPr>
          <w:rFonts w:ascii="Times New Roman"/>
          <w:b w:val="false"/>
          <w:i w:val="false"/>
          <w:color w:val="000000"/>
          <w:sz w:val="28"/>
        </w:rPr>
        <w:t>
      панельдер мен гипсті картонды табақтарды маркалау, механизмдерді майлау;</w:t>
      </w:r>
    </w:p>
    <w:bookmarkEnd w:id="2301"/>
    <w:bookmarkStart w:name="z2309" w:id="2302"/>
    <w:p>
      <w:pPr>
        <w:spacing w:after="0"/>
        <w:ind w:left="0"/>
        <w:jc w:val="both"/>
      </w:pPr>
      <w:r>
        <w:rPr>
          <w:rFonts w:ascii="Times New Roman"/>
          <w:b w:val="false"/>
          <w:i w:val="false"/>
          <w:color w:val="000000"/>
          <w:sz w:val="28"/>
        </w:rPr>
        <w:t>
      жұмыс орнын тазалау.</w:t>
      </w:r>
    </w:p>
    <w:bookmarkEnd w:id="2302"/>
    <w:bookmarkStart w:name="z2310" w:id="2303"/>
    <w:p>
      <w:pPr>
        <w:spacing w:after="0"/>
        <w:ind w:left="0"/>
        <w:jc w:val="both"/>
      </w:pPr>
      <w:r>
        <w:rPr>
          <w:rFonts w:ascii="Times New Roman"/>
          <w:b w:val="false"/>
          <w:i w:val="false"/>
          <w:color w:val="000000"/>
          <w:sz w:val="28"/>
        </w:rPr>
        <w:t>
      306. Білуге тиіс:</w:t>
      </w:r>
    </w:p>
    <w:bookmarkEnd w:id="2303"/>
    <w:bookmarkStart w:name="z2311" w:id="2304"/>
    <w:p>
      <w:pPr>
        <w:spacing w:after="0"/>
        <w:ind w:left="0"/>
        <w:jc w:val="both"/>
      </w:pPr>
      <w:r>
        <w:rPr>
          <w:rFonts w:ascii="Times New Roman"/>
          <w:b w:val="false"/>
          <w:i w:val="false"/>
          <w:color w:val="000000"/>
          <w:sz w:val="28"/>
        </w:rPr>
        <w:t>
      рольгандар мен көтергіштердің құрылысы;</w:t>
      </w:r>
    </w:p>
    <w:bookmarkEnd w:id="2304"/>
    <w:bookmarkStart w:name="z2312" w:id="2305"/>
    <w:p>
      <w:pPr>
        <w:spacing w:after="0"/>
        <w:ind w:left="0"/>
        <w:jc w:val="both"/>
      </w:pPr>
      <w:r>
        <w:rPr>
          <w:rFonts w:ascii="Times New Roman"/>
          <w:b w:val="false"/>
          <w:i w:val="false"/>
          <w:color w:val="000000"/>
          <w:sz w:val="28"/>
        </w:rPr>
        <w:t>
      тасымалдаушы құралдарға бұйымдарды тиеу мен түсіру ережесі;</w:t>
      </w:r>
    </w:p>
    <w:bookmarkEnd w:id="2305"/>
    <w:bookmarkStart w:name="z2313" w:id="2306"/>
    <w:p>
      <w:pPr>
        <w:spacing w:after="0"/>
        <w:ind w:left="0"/>
        <w:jc w:val="both"/>
      </w:pPr>
      <w:r>
        <w:rPr>
          <w:rFonts w:ascii="Times New Roman"/>
          <w:b w:val="false"/>
          <w:i w:val="false"/>
          <w:color w:val="000000"/>
          <w:sz w:val="28"/>
        </w:rPr>
        <w:t>
      қызмет көрсететін жабдықтарды іске қосу, тоқтату, және күтіп ұстау ережесі;</w:t>
      </w:r>
    </w:p>
    <w:bookmarkEnd w:id="2306"/>
    <w:bookmarkStart w:name="z2314" w:id="2307"/>
    <w:p>
      <w:pPr>
        <w:spacing w:after="0"/>
        <w:ind w:left="0"/>
        <w:jc w:val="both"/>
      </w:pPr>
      <w:r>
        <w:rPr>
          <w:rFonts w:ascii="Times New Roman"/>
          <w:b w:val="false"/>
          <w:i w:val="false"/>
          <w:color w:val="000000"/>
          <w:sz w:val="28"/>
        </w:rPr>
        <w:t>
      панельдерді және гипсокартондарды, маркалау жүйесі.</w:t>
      </w:r>
    </w:p>
    <w:bookmarkEnd w:id="2307"/>
    <w:bookmarkStart w:name="z2315" w:id="2308"/>
    <w:p>
      <w:pPr>
        <w:spacing w:after="0"/>
        <w:ind w:left="0"/>
        <w:jc w:val="both"/>
      </w:pPr>
      <w:r>
        <w:rPr>
          <w:rFonts w:ascii="Times New Roman"/>
          <w:b w:val="false"/>
          <w:i w:val="false"/>
          <w:color w:val="000000"/>
          <w:sz w:val="28"/>
        </w:rPr>
        <w:t>
      Параграф 2. Тасымалдағыш механизмдердің моторшысы, 3-разряд</w:t>
      </w:r>
    </w:p>
    <w:bookmarkEnd w:id="2308"/>
    <w:bookmarkStart w:name="z2316" w:id="2309"/>
    <w:p>
      <w:pPr>
        <w:spacing w:after="0"/>
        <w:ind w:left="0"/>
        <w:jc w:val="both"/>
      </w:pPr>
      <w:r>
        <w:rPr>
          <w:rFonts w:ascii="Times New Roman"/>
          <w:b w:val="false"/>
          <w:i w:val="false"/>
          <w:color w:val="000000"/>
          <w:sz w:val="28"/>
        </w:rPr>
        <w:t>
      307. Жұмыс сипаттамасы:</w:t>
      </w:r>
    </w:p>
    <w:bookmarkEnd w:id="2309"/>
    <w:bookmarkStart w:name="z2317" w:id="2310"/>
    <w:p>
      <w:pPr>
        <w:spacing w:after="0"/>
        <w:ind w:left="0"/>
        <w:jc w:val="both"/>
      </w:pPr>
      <w:r>
        <w:rPr>
          <w:rFonts w:ascii="Times New Roman"/>
          <w:b w:val="false"/>
          <w:i w:val="false"/>
          <w:color w:val="000000"/>
          <w:sz w:val="28"/>
        </w:rPr>
        <w:t>
      гипстің орнын ауыстыру жөніндегі пневматикалық қондырғыға және оны кептіру жөніндегі агрегаттарға қызмет көрсету;</w:t>
      </w:r>
    </w:p>
    <w:bookmarkEnd w:id="2310"/>
    <w:bookmarkStart w:name="z2318" w:id="2311"/>
    <w:p>
      <w:pPr>
        <w:spacing w:after="0"/>
        <w:ind w:left="0"/>
        <w:jc w:val="both"/>
      </w:pPr>
      <w:r>
        <w:rPr>
          <w:rFonts w:ascii="Times New Roman"/>
          <w:b w:val="false"/>
          <w:i w:val="false"/>
          <w:color w:val="000000"/>
          <w:sz w:val="28"/>
        </w:rPr>
        <w:t>
      гипсті қабылдау бункерінен қордағы сүрлемге беру жөніндегі жабдықтаудың жұмысын байқау;</w:t>
      </w:r>
    </w:p>
    <w:bookmarkEnd w:id="2311"/>
    <w:bookmarkStart w:name="z2319" w:id="2312"/>
    <w:p>
      <w:pPr>
        <w:spacing w:after="0"/>
        <w:ind w:left="0"/>
        <w:jc w:val="both"/>
      </w:pPr>
      <w:r>
        <w:rPr>
          <w:rFonts w:ascii="Times New Roman"/>
          <w:b w:val="false"/>
          <w:i w:val="false"/>
          <w:color w:val="000000"/>
          <w:sz w:val="28"/>
        </w:rPr>
        <w:t>
      гипсті сүрлемнен қалыптау цехының бункеріне беру;</w:t>
      </w:r>
    </w:p>
    <w:bookmarkEnd w:id="2312"/>
    <w:bookmarkStart w:name="z2320" w:id="2313"/>
    <w:p>
      <w:pPr>
        <w:spacing w:after="0"/>
        <w:ind w:left="0"/>
        <w:jc w:val="both"/>
      </w:pPr>
      <w:r>
        <w:rPr>
          <w:rFonts w:ascii="Times New Roman"/>
          <w:b w:val="false"/>
          <w:i w:val="false"/>
          <w:color w:val="000000"/>
          <w:sz w:val="28"/>
        </w:rPr>
        <w:t>
      гипстің түсуіне және жұмсалуына есеп жүргізу;</w:t>
      </w:r>
    </w:p>
    <w:bookmarkEnd w:id="2313"/>
    <w:bookmarkStart w:name="z2321" w:id="2314"/>
    <w:p>
      <w:pPr>
        <w:spacing w:after="0"/>
        <w:ind w:left="0"/>
        <w:jc w:val="both"/>
      </w:pPr>
      <w:r>
        <w:rPr>
          <w:rFonts w:ascii="Times New Roman"/>
          <w:b w:val="false"/>
          <w:i w:val="false"/>
          <w:color w:val="000000"/>
          <w:sz w:val="28"/>
        </w:rPr>
        <w:t>
      қызмет көрсететін жабдықтарды майлау, оның жұмысындағы ақауды түзету</w:t>
      </w:r>
    </w:p>
    <w:bookmarkEnd w:id="2314"/>
    <w:bookmarkStart w:name="z2322" w:id="2315"/>
    <w:p>
      <w:pPr>
        <w:spacing w:after="0"/>
        <w:ind w:left="0"/>
        <w:jc w:val="both"/>
      </w:pPr>
      <w:r>
        <w:rPr>
          <w:rFonts w:ascii="Times New Roman"/>
          <w:b w:val="false"/>
          <w:i w:val="false"/>
          <w:color w:val="000000"/>
          <w:sz w:val="28"/>
        </w:rPr>
        <w:t>
      308. Білуге тиіс:</w:t>
      </w:r>
    </w:p>
    <w:bookmarkEnd w:id="2315"/>
    <w:bookmarkStart w:name="z2323" w:id="2316"/>
    <w:p>
      <w:pPr>
        <w:spacing w:after="0"/>
        <w:ind w:left="0"/>
        <w:jc w:val="both"/>
      </w:pPr>
      <w:r>
        <w:rPr>
          <w:rFonts w:ascii="Times New Roman"/>
          <w:b w:val="false"/>
          <w:i w:val="false"/>
          <w:color w:val="000000"/>
          <w:sz w:val="28"/>
        </w:rPr>
        <w:t>
      гипсті кептіретін пневматикалық қондырғылардың, агрегаттардың, көмекші жабдықтар мен механизмдердің жұмысы;</w:t>
      </w:r>
    </w:p>
    <w:bookmarkEnd w:id="2316"/>
    <w:bookmarkStart w:name="z2324" w:id="2317"/>
    <w:p>
      <w:pPr>
        <w:spacing w:after="0"/>
        <w:ind w:left="0"/>
        <w:jc w:val="both"/>
      </w:pPr>
      <w:r>
        <w:rPr>
          <w:rFonts w:ascii="Times New Roman"/>
          <w:b w:val="false"/>
          <w:i w:val="false"/>
          <w:color w:val="000000"/>
          <w:sz w:val="28"/>
        </w:rPr>
        <w:t>
      пневматикалық құбырлардың сұлбасы;</w:t>
      </w:r>
    </w:p>
    <w:bookmarkEnd w:id="2317"/>
    <w:bookmarkStart w:name="z2325" w:id="2318"/>
    <w:p>
      <w:pPr>
        <w:spacing w:after="0"/>
        <w:ind w:left="0"/>
        <w:jc w:val="both"/>
      </w:pPr>
      <w:r>
        <w:rPr>
          <w:rFonts w:ascii="Times New Roman"/>
          <w:b w:val="false"/>
          <w:i w:val="false"/>
          <w:color w:val="000000"/>
          <w:sz w:val="28"/>
        </w:rPr>
        <w:t>
      бақылау-өлшеу құралдарының орналасу міндеті;</w:t>
      </w:r>
    </w:p>
    <w:bookmarkEnd w:id="2318"/>
    <w:bookmarkStart w:name="z2326" w:id="2319"/>
    <w:p>
      <w:pPr>
        <w:spacing w:after="0"/>
        <w:ind w:left="0"/>
        <w:jc w:val="both"/>
      </w:pPr>
      <w:r>
        <w:rPr>
          <w:rFonts w:ascii="Times New Roman"/>
          <w:b w:val="false"/>
          <w:i w:val="false"/>
          <w:color w:val="000000"/>
          <w:sz w:val="28"/>
        </w:rPr>
        <w:t>
      гипстің түсуі мен жұмсалуын есептеу ережесі.</w:t>
      </w:r>
    </w:p>
    <w:bookmarkEnd w:id="2319"/>
    <w:bookmarkStart w:name="z2327" w:id="2320"/>
    <w:p>
      <w:pPr>
        <w:spacing w:after="0"/>
        <w:ind w:left="0"/>
        <w:jc w:val="both"/>
      </w:pPr>
      <w:r>
        <w:rPr>
          <w:rFonts w:ascii="Times New Roman"/>
          <w:b w:val="false"/>
          <w:i w:val="false"/>
          <w:color w:val="000000"/>
          <w:sz w:val="28"/>
        </w:rPr>
        <w:t>
      78. Триердің моторшысы</w:t>
      </w:r>
    </w:p>
    <w:bookmarkEnd w:id="2320"/>
    <w:bookmarkStart w:name="z2328" w:id="2321"/>
    <w:p>
      <w:pPr>
        <w:spacing w:after="0"/>
        <w:ind w:left="0"/>
        <w:jc w:val="both"/>
      </w:pPr>
      <w:r>
        <w:rPr>
          <w:rFonts w:ascii="Times New Roman"/>
          <w:b w:val="false"/>
          <w:i w:val="false"/>
          <w:color w:val="000000"/>
          <w:sz w:val="28"/>
        </w:rPr>
        <w:t>
      Параграф 1. Триердің моторшысы, 3-разряд</w:t>
      </w:r>
    </w:p>
    <w:bookmarkEnd w:id="2321"/>
    <w:bookmarkStart w:name="z2329" w:id="2322"/>
    <w:p>
      <w:pPr>
        <w:spacing w:after="0"/>
        <w:ind w:left="0"/>
        <w:jc w:val="both"/>
      </w:pPr>
      <w:r>
        <w:rPr>
          <w:rFonts w:ascii="Times New Roman"/>
          <w:b w:val="false"/>
          <w:i w:val="false"/>
          <w:color w:val="000000"/>
          <w:sz w:val="28"/>
        </w:rPr>
        <w:t>
      309. Жұмыс сипаттамасы:</w:t>
      </w:r>
    </w:p>
    <w:bookmarkEnd w:id="2322"/>
    <w:bookmarkStart w:name="z2330" w:id="2323"/>
    <w:p>
      <w:pPr>
        <w:spacing w:after="0"/>
        <w:ind w:left="0"/>
        <w:jc w:val="both"/>
      </w:pPr>
      <w:r>
        <w:rPr>
          <w:rFonts w:ascii="Times New Roman"/>
          <w:b w:val="false"/>
          <w:i w:val="false"/>
          <w:color w:val="000000"/>
          <w:sz w:val="28"/>
        </w:rPr>
        <w:t>
      триерге және көмекші жабдықтарға қызмет көрсету;</w:t>
      </w:r>
    </w:p>
    <w:bookmarkEnd w:id="2323"/>
    <w:bookmarkStart w:name="z2331" w:id="2324"/>
    <w:p>
      <w:pPr>
        <w:spacing w:after="0"/>
        <w:ind w:left="0"/>
        <w:jc w:val="both"/>
      </w:pPr>
      <w:r>
        <w:rPr>
          <w:rFonts w:ascii="Times New Roman"/>
          <w:b w:val="false"/>
          <w:i w:val="false"/>
          <w:color w:val="000000"/>
          <w:sz w:val="28"/>
        </w:rPr>
        <w:t>
      триердің біркелкі қоректенуін және белгіленген белгілі сұрыптағы құмның шығуын реттеу;</w:t>
      </w:r>
    </w:p>
    <w:bookmarkEnd w:id="2324"/>
    <w:bookmarkStart w:name="z2332" w:id="2325"/>
    <w:p>
      <w:pPr>
        <w:spacing w:after="0"/>
        <w:ind w:left="0"/>
        <w:jc w:val="both"/>
      </w:pPr>
      <w:r>
        <w:rPr>
          <w:rFonts w:ascii="Times New Roman"/>
          <w:b w:val="false"/>
          <w:i w:val="false"/>
          <w:color w:val="000000"/>
          <w:sz w:val="28"/>
        </w:rPr>
        <w:t>
      қызмет көрсететін жабдықтардың үздіксіз жұмысын және жарамдылық жағдайын қамтамасыз ету;</w:t>
      </w:r>
    </w:p>
    <w:bookmarkEnd w:id="2325"/>
    <w:bookmarkStart w:name="z2333" w:id="2326"/>
    <w:p>
      <w:pPr>
        <w:spacing w:after="0"/>
        <w:ind w:left="0"/>
        <w:jc w:val="both"/>
      </w:pPr>
      <w:r>
        <w:rPr>
          <w:rFonts w:ascii="Times New Roman"/>
          <w:b w:val="false"/>
          <w:i w:val="false"/>
          <w:color w:val="000000"/>
          <w:sz w:val="28"/>
        </w:rPr>
        <w:t>
      майлау жүйесін бақылау және жабдықтарды майлау;</w:t>
      </w:r>
    </w:p>
    <w:bookmarkEnd w:id="2326"/>
    <w:bookmarkStart w:name="z2334" w:id="2327"/>
    <w:p>
      <w:pPr>
        <w:spacing w:after="0"/>
        <w:ind w:left="0"/>
        <w:jc w:val="both"/>
      </w:pPr>
      <w:r>
        <w:rPr>
          <w:rFonts w:ascii="Times New Roman"/>
          <w:b w:val="false"/>
          <w:i w:val="false"/>
          <w:color w:val="000000"/>
          <w:sz w:val="28"/>
        </w:rPr>
        <w:t>
      жабдықтардың жұмысындағы ақаулардың алдын алу және түзету.</w:t>
      </w:r>
    </w:p>
    <w:bookmarkEnd w:id="2327"/>
    <w:bookmarkStart w:name="z2335" w:id="2328"/>
    <w:p>
      <w:pPr>
        <w:spacing w:after="0"/>
        <w:ind w:left="0"/>
        <w:jc w:val="both"/>
      </w:pPr>
      <w:r>
        <w:rPr>
          <w:rFonts w:ascii="Times New Roman"/>
          <w:b w:val="false"/>
          <w:i w:val="false"/>
          <w:color w:val="000000"/>
          <w:sz w:val="28"/>
        </w:rPr>
        <w:t>
      310. Білуге тиіс:</w:t>
      </w:r>
    </w:p>
    <w:bookmarkEnd w:id="2328"/>
    <w:bookmarkStart w:name="z2336" w:id="2329"/>
    <w:p>
      <w:pPr>
        <w:spacing w:after="0"/>
        <w:ind w:left="0"/>
        <w:jc w:val="both"/>
      </w:pPr>
      <w:r>
        <w:rPr>
          <w:rFonts w:ascii="Times New Roman"/>
          <w:b w:val="false"/>
          <w:i w:val="false"/>
          <w:color w:val="000000"/>
          <w:sz w:val="28"/>
        </w:rPr>
        <w:t>
      триер мен көмекші жабдықтардың құрылысы мен әрекет принципі;</w:t>
      </w:r>
    </w:p>
    <w:bookmarkEnd w:id="2329"/>
    <w:bookmarkStart w:name="z2337" w:id="2330"/>
    <w:p>
      <w:pPr>
        <w:spacing w:after="0"/>
        <w:ind w:left="0"/>
        <w:jc w:val="both"/>
      </w:pPr>
      <w:r>
        <w:rPr>
          <w:rFonts w:ascii="Times New Roman"/>
          <w:b w:val="false"/>
          <w:i w:val="false"/>
          <w:color w:val="000000"/>
          <w:sz w:val="28"/>
        </w:rPr>
        <w:t>
      триердің қоректенуін реттеудің тәсілдері мен әдістері;</w:t>
      </w:r>
    </w:p>
    <w:bookmarkEnd w:id="2330"/>
    <w:bookmarkStart w:name="z2338" w:id="2331"/>
    <w:p>
      <w:pPr>
        <w:spacing w:after="0"/>
        <w:ind w:left="0"/>
        <w:jc w:val="both"/>
      </w:pPr>
      <w:r>
        <w:rPr>
          <w:rFonts w:ascii="Times New Roman"/>
          <w:b w:val="false"/>
          <w:i w:val="false"/>
          <w:color w:val="000000"/>
          <w:sz w:val="28"/>
        </w:rPr>
        <w:t>
      құмның қасиеттері мен сипаттамалары;</w:t>
      </w:r>
    </w:p>
    <w:bookmarkEnd w:id="2331"/>
    <w:bookmarkStart w:name="z2339" w:id="2332"/>
    <w:p>
      <w:pPr>
        <w:spacing w:after="0"/>
        <w:ind w:left="0"/>
        <w:jc w:val="both"/>
      </w:pPr>
      <w:r>
        <w:rPr>
          <w:rFonts w:ascii="Times New Roman"/>
          <w:b w:val="false"/>
          <w:i w:val="false"/>
          <w:color w:val="000000"/>
          <w:sz w:val="28"/>
        </w:rPr>
        <w:t>
      жабдықтардың жұмысындағы ақауларды анықтау мен түзетудің әдістері;</w:t>
      </w:r>
    </w:p>
    <w:bookmarkEnd w:id="2332"/>
    <w:bookmarkStart w:name="z2340" w:id="2333"/>
    <w:p>
      <w:pPr>
        <w:spacing w:after="0"/>
        <w:ind w:left="0"/>
        <w:jc w:val="both"/>
      </w:pPr>
      <w:r>
        <w:rPr>
          <w:rFonts w:ascii="Times New Roman"/>
          <w:b w:val="false"/>
          <w:i w:val="false"/>
          <w:color w:val="000000"/>
          <w:sz w:val="28"/>
        </w:rPr>
        <w:t>
      қызмет көрсететін жабдықтарды майлау карталары.</w:t>
      </w:r>
    </w:p>
    <w:bookmarkEnd w:id="2333"/>
    <w:bookmarkStart w:name="z2341" w:id="2334"/>
    <w:p>
      <w:pPr>
        <w:spacing w:after="0"/>
        <w:ind w:left="0"/>
        <w:jc w:val="both"/>
      </w:pPr>
      <w:r>
        <w:rPr>
          <w:rFonts w:ascii="Times New Roman"/>
          <w:b w:val="false"/>
          <w:i w:val="false"/>
          <w:color w:val="000000"/>
          <w:sz w:val="28"/>
        </w:rPr>
        <w:t>
      79. Битумды айдап қотару жабдығының моторшысы</w:t>
      </w:r>
    </w:p>
    <w:bookmarkEnd w:id="2334"/>
    <w:bookmarkStart w:name="z2342" w:id="2335"/>
    <w:p>
      <w:pPr>
        <w:spacing w:after="0"/>
        <w:ind w:left="0"/>
        <w:jc w:val="both"/>
      </w:pPr>
      <w:r>
        <w:rPr>
          <w:rFonts w:ascii="Times New Roman"/>
          <w:b w:val="false"/>
          <w:i w:val="false"/>
          <w:color w:val="000000"/>
          <w:sz w:val="28"/>
        </w:rPr>
        <w:t>
      Параграф 1. Битумды айдап қотару жабдығының моторшысы, 3-разряд</w:t>
      </w:r>
    </w:p>
    <w:bookmarkEnd w:id="2335"/>
    <w:bookmarkStart w:name="z2343" w:id="2336"/>
    <w:p>
      <w:pPr>
        <w:spacing w:after="0"/>
        <w:ind w:left="0"/>
        <w:jc w:val="both"/>
      </w:pPr>
      <w:r>
        <w:rPr>
          <w:rFonts w:ascii="Times New Roman"/>
          <w:b w:val="false"/>
          <w:i w:val="false"/>
          <w:color w:val="000000"/>
          <w:sz w:val="28"/>
        </w:rPr>
        <w:t>
      311. Жұмыс сипаттамасы:</w:t>
      </w:r>
    </w:p>
    <w:bookmarkEnd w:id="2336"/>
    <w:bookmarkStart w:name="z2344" w:id="2337"/>
    <w:p>
      <w:pPr>
        <w:spacing w:after="0"/>
        <w:ind w:left="0"/>
        <w:jc w:val="both"/>
      </w:pPr>
      <w:r>
        <w:rPr>
          <w:rFonts w:ascii="Times New Roman"/>
          <w:b w:val="false"/>
          <w:i w:val="false"/>
          <w:color w:val="000000"/>
          <w:sz w:val="28"/>
        </w:rPr>
        <w:t>
      балқытылған битумды айдап қотару жөніндегі сорғыларға және олардың құбырларына қызмет көрсету;</w:t>
      </w:r>
    </w:p>
    <w:bookmarkEnd w:id="2337"/>
    <w:bookmarkStart w:name="z2345" w:id="2338"/>
    <w:p>
      <w:pPr>
        <w:spacing w:after="0"/>
        <w:ind w:left="0"/>
        <w:jc w:val="both"/>
      </w:pPr>
      <w:r>
        <w:rPr>
          <w:rFonts w:ascii="Times New Roman"/>
          <w:b w:val="false"/>
          <w:i w:val="false"/>
          <w:color w:val="000000"/>
          <w:sz w:val="28"/>
        </w:rPr>
        <w:t>
      битум қоймасында битумның болуын, битум және бу құбырларының жағдайын сорғыларды тексеру;</w:t>
      </w:r>
    </w:p>
    <w:bookmarkEnd w:id="2338"/>
    <w:bookmarkStart w:name="z2346" w:id="2339"/>
    <w:p>
      <w:pPr>
        <w:spacing w:after="0"/>
        <w:ind w:left="0"/>
        <w:jc w:val="both"/>
      </w:pPr>
      <w:r>
        <w:rPr>
          <w:rFonts w:ascii="Times New Roman"/>
          <w:b w:val="false"/>
          <w:i w:val="false"/>
          <w:color w:val="000000"/>
          <w:sz w:val="28"/>
        </w:rPr>
        <w:t>
      битум қоймаларындағы битумның температурасын реттеу;</w:t>
      </w:r>
    </w:p>
    <w:bookmarkEnd w:id="2339"/>
    <w:bookmarkStart w:name="z2347" w:id="2340"/>
    <w:p>
      <w:pPr>
        <w:spacing w:after="0"/>
        <w:ind w:left="0"/>
        <w:jc w:val="both"/>
      </w:pPr>
      <w:r>
        <w:rPr>
          <w:rFonts w:ascii="Times New Roman"/>
          <w:b w:val="false"/>
          <w:i w:val="false"/>
          <w:color w:val="000000"/>
          <w:sz w:val="28"/>
        </w:rPr>
        <w:t>
      сорғыларды іске қосу және тоқтату;</w:t>
      </w:r>
    </w:p>
    <w:bookmarkEnd w:id="2340"/>
    <w:bookmarkStart w:name="z2348" w:id="2341"/>
    <w:p>
      <w:pPr>
        <w:spacing w:after="0"/>
        <w:ind w:left="0"/>
        <w:jc w:val="both"/>
      </w:pPr>
      <w:r>
        <w:rPr>
          <w:rFonts w:ascii="Times New Roman"/>
          <w:b w:val="false"/>
          <w:i w:val="false"/>
          <w:color w:val="000000"/>
          <w:sz w:val="28"/>
        </w:rPr>
        <w:t>
      ваннада судың болуын және суды сорып алуды, сорғының жұмысыны және битумның салқындауын байқау;</w:t>
      </w:r>
    </w:p>
    <w:bookmarkEnd w:id="2341"/>
    <w:bookmarkStart w:name="z2349" w:id="2342"/>
    <w:p>
      <w:pPr>
        <w:spacing w:after="0"/>
        <w:ind w:left="0"/>
        <w:jc w:val="both"/>
      </w:pPr>
      <w:r>
        <w:rPr>
          <w:rFonts w:ascii="Times New Roman"/>
          <w:b w:val="false"/>
          <w:i w:val="false"/>
          <w:color w:val="000000"/>
          <w:sz w:val="28"/>
        </w:rPr>
        <w:t>
      балқыту қазанымен сыйымдылықты битуммен қамтамасыз ету;</w:t>
      </w:r>
    </w:p>
    <w:bookmarkEnd w:id="2342"/>
    <w:bookmarkStart w:name="z2350" w:id="2343"/>
    <w:p>
      <w:pPr>
        <w:spacing w:after="0"/>
        <w:ind w:left="0"/>
        <w:jc w:val="both"/>
      </w:pPr>
      <w:r>
        <w:rPr>
          <w:rFonts w:ascii="Times New Roman"/>
          <w:b w:val="false"/>
          <w:i w:val="false"/>
          <w:color w:val="000000"/>
          <w:sz w:val="28"/>
        </w:rPr>
        <w:t>
      сыйымдылықты бумен қыздыру және битумды бойлерден битум қоймасына құю;</w:t>
      </w:r>
    </w:p>
    <w:bookmarkEnd w:id="2343"/>
    <w:bookmarkStart w:name="z2351" w:id="2344"/>
    <w:p>
      <w:pPr>
        <w:spacing w:after="0"/>
        <w:ind w:left="0"/>
        <w:jc w:val="both"/>
      </w:pPr>
      <w:r>
        <w:rPr>
          <w:rFonts w:ascii="Times New Roman"/>
          <w:b w:val="false"/>
          <w:i w:val="false"/>
          <w:color w:val="000000"/>
          <w:sz w:val="28"/>
        </w:rPr>
        <w:t>
      бу құбырларынан консатты жүйелі шығару;</w:t>
      </w:r>
    </w:p>
    <w:bookmarkEnd w:id="2344"/>
    <w:bookmarkStart w:name="z2352" w:id="2345"/>
    <w:p>
      <w:pPr>
        <w:spacing w:after="0"/>
        <w:ind w:left="0"/>
        <w:jc w:val="both"/>
      </w:pPr>
      <w:r>
        <w:rPr>
          <w:rFonts w:ascii="Times New Roman"/>
          <w:b w:val="false"/>
          <w:i w:val="false"/>
          <w:color w:val="000000"/>
          <w:sz w:val="28"/>
        </w:rPr>
        <w:t>
      сорғыларды, моторларды, су ағызу магистралын таза және жарамды жағдайда ұстау;</w:t>
      </w:r>
    </w:p>
    <w:bookmarkEnd w:id="2345"/>
    <w:bookmarkStart w:name="z2353" w:id="2346"/>
    <w:p>
      <w:pPr>
        <w:spacing w:after="0"/>
        <w:ind w:left="0"/>
        <w:jc w:val="both"/>
      </w:pPr>
      <w:r>
        <w:rPr>
          <w:rFonts w:ascii="Times New Roman"/>
          <w:b w:val="false"/>
          <w:i w:val="false"/>
          <w:color w:val="000000"/>
          <w:sz w:val="28"/>
        </w:rPr>
        <w:t>
      жабдықтардың жұмысындағы ақауларды түзету.</w:t>
      </w:r>
    </w:p>
    <w:bookmarkEnd w:id="2346"/>
    <w:bookmarkStart w:name="z2354" w:id="2347"/>
    <w:p>
      <w:pPr>
        <w:spacing w:after="0"/>
        <w:ind w:left="0"/>
        <w:jc w:val="both"/>
      </w:pPr>
      <w:r>
        <w:rPr>
          <w:rFonts w:ascii="Times New Roman"/>
          <w:b w:val="false"/>
          <w:i w:val="false"/>
          <w:color w:val="000000"/>
          <w:sz w:val="28"/>
        </w:rPr>
        <w:t>
      312. Білуге тиіс:</w:t>
      </w:r>
    </w:p>
    <w:bookmarkEnd w:id="2347"/>
    <w:bookmarkStart w:name="z2355" w:id="2348"/>
    <w:p>
      <w:pPr>
        <w:spacing w:after="0"/>
        <w:ind w:left="0"/>
        <w:jc w:val="both"/>
      </w:pPr>
      <w:r>
        <w:rPr>
          <w:rFonts w:ascii="Times New Roman"/>
          <w:b w:val="false"/>
          <w:i w:val="false"/>
          <w:color w:val="000000"/>
          <w:sz w:val="28"/>
        </w:rPr>
        <w:t>
      құрастырмалы бактар мен тұндырғаштардың көлемі, торкөздерді тазалау ережесі және оларды ауыстыру тәртібі;</w:t>
      </w:r>
    </w:p>
    <w:bookmarkEnd w:id="2348"/>
    <w:bookmarkStart w:name="z2356" w:id="2349"/>
    <w:p>
      <w:pPr>
        <w:spacing w:after="0"/>
        <w:ind w:left="0"/>
        <w:jc w:val="both"/>
      </w:pPr>
      <w:r>
        <w:rPr>
          <w:rFonts w:ascii="Times New Roman"/>
          <w:b w:val="false"/>
          <w:i w:val="false"/>
          <w:color w:val="000000"/>
          <w:sz w:val="28"/>
        </w:rPr>
        <w:t>
      сорғылық жабдықтарды майлаудың ережесі мен мерзімдері;</w:t>
      </w:r>
    </w:p>
    <w:bookmarkEnd w:id="2349"/>
    <w:bookmarkStart w:name="z2357" w:id="2350"/>
    <w:p>
      <w:pPr>
        <w:spacing w:after="0"/>
        <w:ind w:left="0"/>
        <w:jc w:val="both"/>
      </w:pPr>
      <w:r>
        <w:rPr>
          <w:rFonts w:ascii="Times New Roman"/>
          <w:b w:val="false"/>
          <w:i w:val="false"/>
          <w:color w:val="000000"/>
          <w:sz w:val="28"/>
        </w:rPr>
        <w:t>
      битум қоймаларының құрылысы;</w:t>
      </w:r>
    </w:p>
    <w:bookmarkEnd w:id="2350"/>
    <w:bookmarkStart w:name="z2358" w:id="2351"/>
    <w:p>
      <w:pPr>
        <w:spacing w:after="0"/>
        <w:ind w:left="0"/>
        <w:jc w:val="both"/>
      </w:pPr>
      <w:r>
        <w:rPr>
          <w:rFonts w:ascii="Times New Roman"/>
          <w:b w:val="false"/>
          <w:i w:val="false"/>
          <w:color w:val="000000"/>
          <w:sz w:val="28"/>
        </w:rPr>
        <w:t>
      битумды қыздыру мен айдап қотару ережесі.</w:t>
      </w:r>
    </w:p>
    <w:bookmarkEnd w:id="2351"/>
    <w:bookmarkStart w:name="z2359" w:id="2352"/>
    <w:p>
      <w:pPr>
        <w:spacing w:after="0"/>
        <w:ind w:left="0"/>
        <w:jc w:val="both"/>
      </w:pPr>
      <w:r>
        <w:rPr>
          <w:rFonts w:ascii="Times New Roman"/>
          <w:b w:val="false"/>
          <w:i w:val="false"/>
          <w:color w:val="000000"/>
          <w:sz w:val="28"/>
        </w:rPr>
        <w:t>
      80. Тоңазытқыш қондырғыларының моторшысы</w:t>
      </w:r>
    </w:p>
    <w:bookmarkEnd w:id="2352"/>
    <w:bookmarkStart w:name="z2360" w:id="2353"/>
    <w:p>
      <w:pPr>
        <w:spacing w:after="0"/>
        <w:ind w:left="0"/>
        <w:jc w:val="both"/>
      </w:pPr>
      <w:r>
        <w:rPr>
          <w:rFonts w:ascii="Times New Roman"/>
          <w:b w:val="false"/>
          <w:i w:val="false"/>
          <w:color w:val="000000"/>
          <w:sz w:val="28"/>
        </w:rPr>
        <w:t>
      Параграф 1. Тоңазытқыш қондырғыларының моторшысы, 3-разряд</w:t>
      </w:r>
    </w:p>
    <w:bookmarkEnd w:id="2353"/>
    <w:bookmarkStart w:name="z2361" w:id="2354"/>
    <w:p>
      <w:pPr>
        <w:spacing w:after="0"/>
        <w:ind w:left="0"/>
        <w:jc w:val="both"/>
      </w:pPr>
      <w:r>
        <w:rPr>
          <w:rFonts w:ascii="Times New Roman"/>
          <w:b w:val="false"/>
          <w:i w:val="false"/>
          <w:color w:val="000000"/>
          <w:sz w:val="28"/>
        </w:rPr>
        <w:t>
      313. Жұмыс сипаттамасы:</w:t>
      </w:r>
    </w:p>
    <w:bookmarkEnd w:id="2354"/>
    <w:bookmarkStart w:name="z2362" w:id="2355"/>
    <w:p>
      <w:pPr>
        <w:spacing w:after="0"/>
        <w:ind w:left="0"/>
        <w:jc w:val="both"/>
      </w:pPr>
      <w:r>
        <w:rPr>
          <w:rFonts w:ascii="Times New Roman"/>
          <w:b w:val="false"/>
          <w:i w:val="false"/>
          <w:color w:val="000000"/>
          <w:sz w:val="28"/>
        </w:rPr>
        <w:t>
      өнімділігі сағатына 35 тоннаға дейінгі тоңазытқыш қондырғыларын, әктасты, керамзитті және басқа материалдарды күйдіруден кейін суыту кезінде айналмалы тоңазытқыш барабандарына қызмет көрсету;</w:t>
      </w:r>
    </w:p>
    <w:bookmarkEnd w:id="2355"/>
    <w:bookmarkStart w:name="z2363" w:id="2356"/>
    <w:p>
      <w:pPr>
        <w:spacing w:after="0"/>
        <w:ind w:left="0"/>
        <w:jc w:val="both"/>
      </w:pPr>
      <w:r>
        <w:rPr>
          <w:rFonts w:ascii="Times New Roman"/>
          <w:b w:val="false"/>
          <w:i w:val="false"/>
          <w:color w:val="000000"/>
          <w:sz w:val="28"/>
        </w:rPr>
        <w:t>
      тоңазытқыш агрегаттарына материалдардың біркелкі берілуін байқау, оларды суытудың белгіленген режимін сақтау;</w:t>
      </w:r>
    </w:p>
    <w:bookmarkEnd w:id="2356"/>
    <w:bookmarkStart w:name="z2364" w:id="2357"/>
    <w:p>
      <w:pPr>
        <w:spacing w:after="0"/>
        <w:ind w:left="0"/>
        <w:jc w:val="both"/>
      </w:pPr>
      <w:r>
        <w:rPr>
          <w:rFonts w:ascii="Times New Roman"/>
          <w:b w:val="false"/>
          <w:i w:val="false"/>
          <w:color w:val="000000"/>
          <w:sz w:val="28"/>
        </w:rPr>
        <w:t>
      орталықтандырылған майлауды және тоңазытқыштарды автосорғымен байқау;</w:t>
      </w:r>
    </w:p>
    <w:bookmarkEnd w:id="2357"/>
    <w:bookmarkStart w:name="z2365" w:id="2358"/>
    <w:p>
      <w:pPr>
        <w:spacing w:after="0"/>
        <w:ind w:left="0"/>
        <w:jc w:val="both"/>
      </w:pPr>
      <w:r>
        <w:rPr>
          <w:rFonts w:ascii="Times New Roman"/>
          <w:b w:val="false"/>
          <w:i w:val="false"/>
          <w:color w:val="000000"/>
          <w:sz w:val="28"/>
        </w:rPr>
        <w:t>
      май станциясы мен редукторға май құю;</w:t>
      </w:r>
    </w:p>
    <w:bookmarkEnd w:id="2358"/>
    <w:bookmarkStart w:name="z2366" w:id="2359"/>
    <w:p>
      <w:pPr>
        <w:spacing w:after="0"/>
        <w:ind w:left="0"/>
        <w:jc w:val="both"/>
      </w:pPr>
      <w:r>
        <w:rPr>
          <w:rFonts w:ascii="Times New Roman"/>
          <w:b w:val="false"/>
          <w:i w:val="false"/>
          <w:color w:val="000000"/>
          <w:sz w:val="28"/>
        </w:rPr>
        <w:t>
      тасымалдаушы жабдықтарға қызмет көрсету;</w:t>
      </w:r>
    </w:p>
    <w:bookmarkEnd w:id="2359"/>
    <w:bookmarkStart w:name="z2367" w:id="2360"/>
    <w:p>
      <w:pPr>
        <w:spacing w:after="0"/>
        <w:ind w:left="0"/>
        <w:jc w:val="both"/>
      </w:pPr>
      <w:r>
        <w:rPr>
          <w:rFonts w:ascii="Times New Roman"/>
          <w:b w:val="false"/>
          <w:i w:val="false"/>
          <w:color w:val="000000"/>
          <w:sz w:val="28"/>
        </w:rPr>
        <w:t>
      жабдықтардың жұмысындағы ақауларды түзету.</w:t>
      </w:r>
    </w:p>
    <w:bookmarkEnd w:id="2360"/>
    <w:bookmarkStart w:name="z2368" w:id="2361"/>
    <w:p>
      <w:pPr>
        <w:spacing w:after="0"/>
        <w:ind w:left="0"/>
        <w:jc w:val="both"/>
      </w:pPr>
      <w:r>
        <w:rPr>
          <w:rFonts w:ascii="Times New Roman"/>
          <w:b w:val="false"/>
          <w:i w:val="false"/>
          <w:color w:val="000000"/>
          <w:sz w:val="28"/>
        </w:rPr>
        <w:t>
      314. Білуге тиіс:</w:t>
      </w:r>
    </w:p>
    <w:bookmarkEnd w:id="2361"/>
    <w:bookmarkStart w:name="z2369" w:id="2362"/>
    <w:p>
      <w:pPr>
        <w:spacing w:after="0"/>
        <w:ind w:left="0"/>
        <w:jc w:val="both"/>
      </w:pPr>
      <w:r>
        <w:rPr>
          <w:rFonts w:ascii="Times New Roman"/>
          <w:b w:val="false"/>
          <w:i w:val="false"/>
          <w:color w:val="000000"/>
          <w:sz w:val="28"/>
        </w:rPr>
        <w:t>
      тоңазытқыш агрегаттарының және онымен байланысты механизмдердің құрылымын;</w:t>
      </w:r>
    </w:p>
    <w:bookmarkEnd w:id="2362"/>
    <w:bookmarkStart w:name="z2370" w:id="2363"/>
    <w:p>
      <w:pPr>
        <w:spacing w:after="0"/>
        <w:ind w:left="0"/>
        <w:jc w:val="both"/>
      </w:pPr>
      <w:r>
        <w:rPr>
          <w:rFonts w:ascii="Times New Roman"/>
          <w:b w:val="false"/>
          <w:i w:val="false"/>
          <w:color w:val="000000"/>
          <w:sz w:val="28"/>
        </w:rPr>
        <w:t>
      материалдардың сапасына, суыту режиміне, тоңазытқыш агрегаттарын майлау жүйесіне талаптар;</w:t>
      </w:r>
    </w:p>
    <w:bookmarkEnd w:id="2363"/>
    <w:bookmarkStart w:name="z2371" w:id="2364"/>
    <w:p>
      <w:pPr>
        <w:spacing w:after="0"/>
        <w:ind w:left="0"/>
        <w:jc w:val="both"/>
      </w:pPr>
      <w:r>
        <w:rPr>
          <w:rFonts w:ascii="Times New Roman"/>
          <w:b w:val="false"/>
          <w:i w:val="false"/>
          <w:color w:val="000000"/>
          <w:sz w:val="28"/>
        </w:rPr>
        <w:t>
      майлау материалдарының түрлері;</w:t>
      </w:r>
    </w:p>
    <w:bookmarkEnd w:id="2364"/>
    <w:bookmarkStart w:name="z2372" w:id="2365"/>
    <w:p>
      <w:pPr>
        <w:spacing w:after="0"/>
        <w:ind w:left="0"/>
        <w:jc w:val="both"/>
      </w:pPr>
      <w:r>
        <w:rPr>
          <w:rFonts w:ascii="Times New Roman"/>
          <w:b w:val="false"/>
          <w:i w:val="false"/>
          <w:color w:val="000000"/>
          <w:sz w:val="28"/>
        </w:rPr>
        <w:t>
      жабдықтардың жұмысындағы ақауларды анықтаумен түзету тәсілдері.</w:t>
      </w:r>
    </w:p>
    <w:bookmarkEnd w:id="2365"/>
    <w:bookmarkStart w:name="z2373" w:id="2366"/>
    <w:p>
      <w:pPr>
        <w:spacing w:after="0"/>
        <w:ind w:left="0"/>
        <w:jc w:val="both"/>
      </w:pPr>
      <w:r>
        <w:rPr>
          <w:rFonts w:ascii="Times New Roman"/>
          <w:b w:val="false"/>
          <w:i w:val="false"/>
          <w:color w:val="000000"/>
          <w:sz w:val="28"/>
        </w:rPr>
        <w:t>
      Өнімділігі сағатына 35 тоннадан асатын тоңазытқыш агрегаттарына қызмет көрсеткен кезде - 4-разряд.</w:t>
      </w:r>
    </w:p>
    <w:bookmarkEnd w:id="2366"/>
    <w:bookmarkStart w:name="z2374" w:id="2367"/>
    <w:p>
      <w:pPr>
        <w:spacing w:after="0"/>
        <w:ind w:left="0"/>
        <w:jc w:val="both"/>
      </w:pPr>
      <w:r>
        <w:rPr>
          <w:rFonts w:ascii="Times New Roman"/>
          <w:b w:val="false"/>
          <w:i w:val="false"/>
          <w:color w:val="000000"/>
          <w:sz w:val="28"/>
        </w:rPr>
        <w:t>
      81. Құрылыс материалдарының өндірісіндегі жабдықтардың реттеушісі</w:t>
      </w:r>
    </w:p>
    <w:bookmarkEnd w:id="2367"/>
    <w:bookmarkStart w:name="z2375" w:id="2368"/>
    <w:p>
      <w:pPr>
        <w:spacing w:after="0"/>
        <w:ind w:left="0"/>
        <w:jc w:val="both"/>
      </w:pPr>
      <w:r>
        <w:rPr>
          <w:rFonts w:ascii="Times New Roman"/>
          <w:b w:val="false"/>
          <w:i w:val="false"/>
          <w:color w:val="000000"/>
          <w:sz w:val="28"/>
        </w:rPr>
        <w:t>
      Параграф 1. Құрылыс материалдарының өндірісіндегі жабдықтардың реттеушісі, 4-разряд</w:t>
      </w:r>
    </w:p>
    <w:bookmarkEnd w:id="2368"/>
    <w:bookmarkStart w:name="z2376" w:id="2369"/>
    <w:p>
      <w:pPr>
        <w:spacing w:after="0"/>
        <w:ind w:left="0"/>
        <w:jc w:val="both"/>
      </w:pPr>
      <w:r>
        <w:rPr>
          <w:rFonts w:ascii="Times New Roman"/>
          <w:b w:val="false"/>
          <w:i w:val="false"/>
          <w:color w:val="000000"/>
          <w:sz w:val="28"/>
        </w:rPr>
        <w:t>
      315. Жұмыс сипаттамасы:</w:t>
      </w:r>
    </w:p>
    <w:bookmarkEnd w:id="2369"/>
    <w:bookmarkStart w:name="z2377" w:id="2370"/>
    <w:p>
      <w:pPr>
        <w:spacing w:after="0"/>
        <w:ind w:left="0"/>
        <w:jc w:val="both"/>
      </w:pPr>
      <w:r>
        <w:rPr>
          <w:rFonts w:ascii="Times New Roman"/>
          <w:b w:val="false"/>
          <w:i w:val="false"/>
          <w:color w:val="000000"/>
          <w:sz w:val="28"/>
        </w:rPr>
        <w:t>
      жартылай автоматты құбыр кесу, жалғастырғыш кесу және құбырды қайырып жұмырлау станоктарын реттеу;</w:t>
      </w:r>
    </w:p>
    <w:bookmarkEnd w:id="2370"/>
    <w:bookmarkStart w:name="z2378" w:id="2371"/>
    <w:p>
      <w:pPr>
        <w:spacing w:after="0"/>
        <w:ind w:left="0"/>
        <w:jc w:val="both"/>
      </w:pPr>
      <w:r>
        <w:rPr>
          <w:rFonts w:ascii="Times New Roman"/>
          <w:b w:val="false"/>
          <w:i w:val="false"/>
          <w:color w:val="000000"/>
          <w:sz w:val="28"/>
        </w:rPr>
        <w:t>
      кесу құрал-саймандарын ауыстыру және құбыр кесу станоктарындағы біліктерді орнату;</w:t>
      </w:r>
    </w:p>
    <w:bookmarkEnd w:id="2371"/>
    <w:bookmarkStart w:name="z2379" w:id="2372"/>
    <w:p>
      <w:pPr>
        <w:spacing w:after="0"/>
        <w:ind w:left="0"/>
        <w:jc w:val="both"/>
      </w:pPr>
      <w:r>
        <w:rPr>
          <w:rFonts w:ascii="Times New Roman"/>
          <w:b w:val="false"/>
          <w:i w:val="false"/>
          <w:color w:val="000000"/>
          <w:sz w:val="28"/>
        </w:rPr>
        <w:t>
      қуаты 5 000 тоннаға дейінгі гидравликалық баспақтарды баспақталатын бұйымдарға және олардың өндіріс технологиясына қойылатын талаптарға қоладанбалы баспақтаудың әртүрлі режиміне келтіру. ашық кеніштің, силикатты кірпіш зауыттарының балшықты және цементті-құмды жабылғыштарды, керамзиттік қиыршық тасты, аглопоритті, әктасты және гипс кептіру, күйдіру цехтарының және май дайындау бөлімшесінің технологиялық, күштік және көліктік жабдықтарын жөндеу, реттеу және үздіксіз жұмысын қамтамасыз ету;</w:t>
      </w:r>
    </w:p>
    <w:bookmarkEnd w:id="2372"/>
    <w:bookmarkStart w:name="z2380" w:id="2373"/>
    <w:p>
      <w:pPr>
        <w:spacing w:after="0"/>
        <w:ind w:left="0"/>
        <w:jc w:val="both"/>
      </w:pPr>
      <w:r>
        <w:rPr>
          <w:rFonts w:ascii="Times New Roman"/>
          <w:b w:val="false"/>
          <w:i w:val="false"/>
          <w:color w:val="000000"/>
          <w:sz w:val="28"/>
        </w:rPr>
        <w:t>
      механизмдердің тозған бөліктерімен тораптарын ауыстыру;</w:t>
      </w:r>
    </w:p>
    <w:bookmarkEnd w:id="2373"/>
    <w:bookmarkStart w:name="z2381" w:id="2374"/>
    <w:p>
      <w:pPr>
        <w:spacing w:after="0"/>
        <w:ind w:left="0"/>
        <w:jc w:val="both"/>
      </w:pPr>
      <w:r>
        <w:rPr>
          <w:rFonts w:ascii="Times New Roman"/>
          <w:b w:val="false"/>
          <w:i w:val="false"/>
          <w:color w:val="000000"/>
          <w:sz w:val="28"/>
        </w:rPr>
        <w:t>
      ұсақ қосалқы бөлшектерді дайындау және ауыстыру;</w:t>
      </w:r>
    </w:p>
    <w:bookmarkEnd w:id="2374"/>
    <w:bookmarkStart w:name="z2382" w:id="2375"/>
    <w:p>
      <w:pPr>
        <w:spacing w:after="0"/>
        <w:ind w:left="0"/>
        <w:jc w:val="both"/>
      </w:pPr>
      <w:r>
        <w:rPr>
          <w:rFonts w:ascii="Times New Roman"/>
          <w:b w:val="false"/>
          <w:i w:val="false"/>
          <w:color w:val="000000"/>
          <w:sz w:val="28"/>
        </w:rPr>
        <w:t>
      механизмдердің жұмысындағы ақауларды түзету;</w:t>
      </w:r>
    </w:p>
    <w:bookmarkEnd w:id="2375"/>
    <w:bookmarkStart w:name="z2383" w:id="2376"/>
    <w:p>
      <w:pPr>
        <w:spacing w:after="0"/>
        <w:ind w:left="0"/>
        <w:jc w:val="both"/>
      </w:pPr>
      <w:r>
        <w:rPr>
          <w:rFonts w:ascii="Times New Roman"/>
          <w:b w:val="false"/>
          <w:i w:val="false"/>
          <w:color w:val="000000"/>
          <w:sz w:val="28"/>
        </w:rPr>
        <w:t>
      механизмдердің үйкелетін бөліктерін майлау;</w:t>
      </w:r>
    </w:p>
    <w:bookmarkEnd w:id="2376"/>
    <w:bookmarkStart w:name="z2384" w:id="2377"/>
    <w:p>
      <w:pPr>
        <w:spacing w:after="0"/>
        <w:ind w:left="0"/>
        <w:jc w:val="both"/>
      </w:pPr>
      <w:r>
        <w:rPr>
          <w:rFonts w:ascii="Times New Roman"/>
          <w:b w:val="false"/>
          <w:i w:val="false"/>
          <w:color w:val="000000"/>
          <w:sz w:val="28"/>
        </w:rPr>
        <w:t>
      қызмет көрсететін жабдықтарды жөндеуден кейін қабылдап алуға қатысу;</w:t>
      </w:r>
    </w:p>
    <w:bookmarkEnd w:id="2377"/>
    <w:bookmarkStart w:name="z2385" w:id="2378"/>
    <w:p>
      <w:pPr>
        <w:spacing w:after="0"/>
        <w:ind w:left="0"/>
        <w:jc w:val="both"/>
      </w:pPr>
      <w:r>
        <w:rPr>
          <w:rFonts w:ascii="Times New Roman"/>
          <w:b w:val="false"/>
          <w:i w:val="false"/>
          <w:color w:val="000000"/>
          <w:sz w:val="28"/>
        </w:rPr>
        <w:t>
      жабдықтардың жұмыс журналын жүргізу;</w:t>
      </w:r>
    </w:p>
    <w:bookmarkEnd w:id="2378"/>
    <w:bookmarkStart w:name="z2386" w:id="2379"/>
    <w:p>
      <w:pPr>
        <w:spacing w:after="0"/>
        <w:ind w:left="0"/>
        <w:jc w:val="both"/>
      </w:pPr>
      <w:r>
        <w:rPr>
          <w:rFonts w:ascii="Times New Roman"/>
          <w:b w:val="false"/>
          <w:i w:val="false"/>
          <w:color w:val="000000"/>
          <w:sz w:val="28"/>
        </w:rPr>
        <w:t>
      жүк тиеу машиналарының, тасымалдаушы құралдардың, ұсақтау, ұнтақтау бетон араластыру агрегаттарының және аппараттардың, дайындау - арматуралық жабдықтардың үздіксіз жұмысын қамтамасыз ету және реттеу;</w:t>
      </w:r>
    </w:p>
    <w:bookmarkEnd w:id="2379"/>
    <w:bookmarkStart w:name="z2387" w:id="2380"/>
    <w:p>
      <w:pPr>
        <w:spacing w:after="0"/>
        <w:ind w:left="0"/>
        <w:jc w:val="both"/>
      </w:pPr>
      <w:r>
        <w:rPr>
          <w:rFonts w:ascii="Times New Roman"/>
          <w:b w:val="false"/>
          <w:i w:val="false"/>
          <w:color w:val="000000"/>
          <w:sz w:val="28"/>
        </w:rPr>
        <w:t>
      механизмдердің жұмысын бақылау және байқау, олардың жұмыс режимін бейімдеу және реттеу;</w:t>
      </w:r>
    </w:p>
    <w:bookmarkEnd w:id="2380"/>
    <w:bookmarkStart w:name="z2388" w:id="2381"/>
    <w:p>
      <w:pPr>
        <w:spacing w:after="0"/>
        <w:ind w:left="0"/>
        <w:jc w:val="both"/>
      </w:pPr>
      <w:r>
        <w:rPr>
          <w:rFonts w:ascii="Times New Roman"/>
          <w:b w:val="false"/>
          <w:i w:val="false"/>
          <w:color w:val="000000"/>
          <w:sz w:val="28"/>
        </w:rPr>
        <w:t>
      тозған бөліктер мен тораптарды алдын ала дайындау және ауыстыру;</w:t>
      </w:r>
    </w:p>
    <w:bookmarkEnd w:id="2381"/>
    <w:bookmarkStart w:name="z2389" w:id="2382"/>
    <w:p>
      <w:pPr>
        <w:spacing w:after="0"/>
        <w:ind w:left="0"/>
        <w:jc w:val="both"/>
      </w:pPr>
      <w:r>
        <w:rPr>
          <w:rFonts w:ascii="Times New Roman"/>
          <w:b w:val="false"/>
          <w:i w:val="false"/>
          <w:color w:val="000000"/>
          <w:sz w:val="28"/>
        </w:rPr>
        <w:t>
      қызмет көрсететін жұмысшыларға жабдықтарды күтіп ұстау және пайдалану бойынша нұсқамалар беру;</w:t>
      </w:r>
    </w:p>
    <w:bookmarkEnd w:id="2382"/>
    <w:bookmarkStart w:name="z2390" w:id="2383"/>
    <w:p>
      <w:pPr>
        <w:spacing w:after="0"/>
        <w:ind w:left="0"/>
        <w:jc w:val="both"/>
      </w:pPr>
      <w:r>
        <w:rPr>
          <w:rFonts w:ascii="Times New Roman"/>
          <w:b w:val="false"/>
          <w:i w:val="false"/>
          <w:color w:val="000000"/>
          <w:sz w:val="28"/>
        </w:rPr>
        <w:t>
      сорғылардың дөңгелек аралардың, бұрғылау станоктарының және басқа да осы тектес жабдықтардың үздіксіз жұмысын қамтамасыз ету;</w:t>
      </w:r>
    </w:p>
    <w:bookmarkEnd w:id="2383"/>
    <w:bookmarkStart w:name="z2391" w:id="2384"/>
    <w:p>
      <w:pPr>
        <w:spacing w:after="0"/>
        <w:ind w:left="0"/>
        <w:jc w:val="both"/>
      </w:pPr>
      <w:r>
        <w:rPr>
          <w:rFonts w:ascii="Times New Roman"/>
          <w:b w:val="false"/>
          <w:i w:val="false"/>
          <w:color w:val="000000"/>
          <w:sz w:val="28"/>
        </w:rPr>
        <w:t>
      тас аралау станоктардың касегіне араларды орнату, тарту және бекіту.</w:t>
      </w:r>
    </w:p>
    <w:bookmarkEnd w:id="2384"/>
    <w:bookmarkStart w:name="z2392" w:id="2385"/>
    <w:p>
      <w:pPr>
        <w:spacing w:after="0"/>
        <w:ind w:left="0"/>
        <w:jc w:val="both"/>
      </w:pPr>
      <w:r>
        <w:rPr>
          <w:rFonts w:ascii="Times New Roman"/>
          <w:b w:val="false"/>
          <w:i w:val="false"/>
          <w:color w:val="000000"/>
          <w:sz w:val="28"/>
        </w:rPr>
        <w:t>
      316. Білуге тиіс:</w:t>
      </w:r>
    </w:p>
    <w:bookmarkEnd w:id="2385"/>
    <w:bookmarkStart w:name="z2393" w:id="2386"/>
    <w:p>
      <w:pPr>
        <w:spacing w:after="0"/>
        <w:ind w:left="0"/>
        <w:jc w:val="both"/>
      </w:pPr>
      <w:r>
        <w:rPr>
          <w:rFonts w:ascii="Times New Roman"/>
          <w:b w:val="false"/>
          <w:i w:val="false"/>
          <w:color w:val="000000"/>
          <w:sz w:val="28"/>
        </w:rPr>
        <w:t>
      асбест-цементті құбырлар мен жалғастырғыштарды өңдеу жөніндегі құбыр кесу, құбырды қайрап жұмырлау;</w:t>
      </w:r>
    </w:p>
    <w:bookmarkEnd w:id="2386"/>
    <w:bookmarkStart w:name="z2394" w:id="2387"/>
    <w:p>
      <w:pPr>
        <w:spacing w:after="0"/>
        <w:ind w:left="0"/>
        <w:jc w:val="both"/>
      </w:pPr>
      <w:r>
        <w:rPr>
          <w:rFonts w:ascii="Times New Roman"/>
          <w:b w:val="false"/>
          <w:i w:val="false"/>
          <w:color w:val="000000"/>
          <w:sz w:val="28"/>
        </w:rPr>
        <w:t>
      оларды икемдеу ережесі;</w:t>
      </w:r>
    </w:p>
    <w:bookmarkEnd w:id="2387"/>
    <w:bookmarkStart w:name="z2395" w:id="2388"/>
    <w:p>
      <w:pPr>
        <w:spacing w:after="0"/>
        <w:ind w:left="0"/>
        <w:jc w:val="both"/>
      </w:pPr>
      <w:r>
        <w:rPr>
          <w:rFonts w:ascii="Times New Roman"/>
          <w:b w:val="false"/>
          <w:i w:val="false"/>
          <w:color w:val="000000"/>
          <w:sz w:val="28"/>
        </w:rPr>
        <w:t>
      гидравликалық баспақтаудың құрылысы және баспақтаудың әртүрлі режиміне икемдеудің ережесі;</w:t>
      </w:r>
    </w:p>
    <w:bookmarkEnd w:id="2388"/>
    <w:bookmarkStart w:name="z2396" w:id="2389"/>
    <w:p>
      <w:pPr>
        <w:spacing w:after="0"/>
        <w:ind w:left="0"/>
        <w:jc w:val="both"/>
      </w:pPr>
      <w:r>
        <w:rPr>
          <w:rFonts w:ascii="Times New Roman"/>
          <w:b w:val="false"/>
          <w:i w:val="false"/>
          <w:color w:val="000000"/>
          <w:sz w:val="28"/>
        </w:rPr>
        <w:t>
      өндірілетін өнімдердің стандарттары (техникалық шарттары);</w:t>
      </w:r>
    </w:p>
    <w:bookmarkEnd w:id="2389"/>
    <w:bookmarkStart w:name="z2397" w:id="2390"/>
    <w:p>
      <w:pPr>
        <w:spacing w:after="0"/>
        <w:ind w:left="0"/>
        <w:jc w:val="both"/>
      </w:pPr>
      <w:r>
        <w:rPr>
          <w:rFonts w:ascii="Times New Roman"/>
          <w:b w:val="false"/>
          <w:i w:val="false"/>
          <w:color w:val="000000"/>
          <w:sz w:val="28"/>
        </w:rPr>
        <w:t>
      құралдардың тозуының мүмкін мөлшерлері;</w:t>
      </w:r>
    </w:p>
    <w:bookmarkEnd w:id="2390"/>
    <w:bookmarkStart w:name="z2398" w:id="2391"/>
    <w:p>
      <w:pPr>
        <w:spacing w:after="0"/>
        <w:ind w:left="0"/>
        <w:jc w:val="both"/>
      </w:pPr>
      <w:r>
        <w:rPr>
          <w:rFonts w:ascii="Times New Roman"/>
          <w:b w:val="false"/>
          <w:i w:val="false"/>
          <w:color w:val="000000"/>
          <w:sz w:val="28"/>
        </w:rPr>
        <w:t>
      қызмет көрсететін жабдықтардың құрылысы мен икемдеу тәсілдері, қызмет көрсететін механизмдердің барлық тораптарын бөлшектеу және құрастыру ережесі;</w:t>
      </w:r>
    </w:p>
    <w:bookmarkEnd w:id="2391"/>
    <w:bookmarkStart w:name="z2399" w:id="2392"/>
    <w:p>
      <w:pPr>
        <w:spacing w:after="0"/>
        <w:ind w:left="0"/>
        <w:jc w:val="both"/>
      </w:pPr>
      <w:r>
        <w:rPr>
          <w:rFonts w:ascii="Times New Roman"/>
          <w:b w:val="false"/>
          <w:i w:val="false"/>
          <w:color w:val="000000"/>
          <w:sz w:val="28"/>
        </w:rPr>
        <w:t>
      қызмет көрсететін жабдықтарды майлау жүйесі;</w:t>
      </w:r>
    </w:p>
    <w:bookmarkEnd w:id="2392"/>
    <w:bookmarkStart w:name="z2400" w:id="2393"/>
    <w:p>
      <w:pPr>
        <w:spacing w:after="0"/>
        <w:ind w:left="0"/>
        <w:jc w:val="both"/>
      </w:pPr>
      <w:r>
        <w:rPr>
          <w:rFonts w:ascii="Times New Roman"/>
          <w:b w:val="false"/>
          <w:i w:val="false"/>
          <w:color w:val="000000"/>
          <w:sz w:val="28"/>
        </w:rPr>
        <w:t>
      қолданылатын жұмыс және өлшеу құрал-саймандарының құрылысы;</w:t>
      </w:r>
    </w:p>
    <w:bookmarkEnd w:id="2393"/>
    <w:bookmarkStart w:name="z2401" w:id="2394"/>
    <w:p>
      <w:pPr>
        <w:spacing w:after="0"/>
        <w:ind w:left="0"/>
        <w:jc w:val="both"/>
      </w:pPr>
      <w:r>
        <w:rPr>
          <w:rFonts w:ascii="Times New Roman"/>
          <w:b w:val="false"/>
          <w:i w:val="false"/>
          <w:color w:val="000000"/>
          <w:sz w:val="28"/>
        </w:rPr>
        <w:t>
      қызмет көрсететін жабдықтардың және бақылау-өлшеу құралдарының техникалық пайдалану ережесі;</w:t>
      </w:r>
    </w:p>
    <w:bookmarkEnd w:id="2394"/>
    <w:bookmarkStart w:name="z2402" w:id="2395"/>
    <w:p>
      <w:pPr>
        <w:spacing w:after="0"/>
        <w:ind w:left="0"/>
        <w:jc w:val="both"/>
      </w:pPr>
      <w:r>
        <w:rPr>
          <w:rFonts w:ascii="Times New Roman"/>
          <w:b w:val="false"/>
          <w:i w:val="false"/>
          <w:color w:val="000000"/>
          <w:sz w:val="28"/>
        </w:rPr>
        <w:t>
      электр сұлбасы; жекелеген бөлшектердің жұмыс мерзімі және оларды ауыстыру тәртібі.</w:t>
      </w:r>
    </w:p>
    <w:bookmarkEnd w:id="2395"/>
    <w:bookmarkStart w:name="z2403" w:id="2396"/>
    <w:p>
      <w:pPr>
        <w:spacing w:after="0"/>
        <w:ind w:left="0"/>
        <w:jc w:val="both"/>
      </w:pPr>
      <w:r>
        <w:rPr>
          <w:rFonts w:ascii="Times New Roman"/>
          <w:b w:val="false"/>
          <w:i w:val="false"/>
          <w:color w:val="000000"/>
          <w:sz w:val="28"/>
        </w:rPr>
        <w:t>
      Параграф 2. Құрылыс материалдарының өндірісіндегі жабдықтардың реттеушісі, 5-разряд</w:t>
      </w:r>
    </w:p>
    <w:bookmarkEnd w:id="2396"/>
    <w:bookmarkStart w:name="z2404" w:id="2397"/>
    <w:p>
      <w:pPr>
        <w:spacing w:after="0"/>
        <w:ind w:left="0"/>
        <w:jc w:val="both"/>
      </w:pPr>
      <w:r>
        <w:rPr>
          <w:rFonts w:ascii="Times New Roman"/>
          <w:b w:val="false"/>
          <w:i w:val="false"/>
          <w:color w:val="000000"/>
          <w:sz w:val="28"/>
        </w:rPr>
        <w:t>
      317. Жұмыс сипаттамасы:</w:t>
      </w:r>
    </w:p>
    <w:bookmarkEnd w:id="2397"/>
    <w:bookmarkStart w:name="z2405" w:id="2398"/>
    <w:p>
      <w:pPr>
        <w:spacing w:after="0"/>
        <w:ind w:left="0"/>
        <w:jc w:val="both"/>
      </w:pPr>
      <w:r>
        <w:rPr>
          <w:rFonts w:ascii="Times New Roman"/>
          <w:b w:val="false"/>
          <w:i w:val="false"/>
          <w:color w:val="000000"/>
          <w:sz w:val="28"/>
        </w:rPr>
        <w:t>
      автоматты құбыр кесу, құбырды қайыра жұмырлау және жалғастырғыш кескіш станоктарын реттеу;</w:t>
      </w:r>
    </w:p>
    <w:bookmarkEnd w:id="2398"/>
    <w:bookmarkStart w:name="z2406" w:id="2399"/>
    <w:p>
      <w:pPr>
        <w:spacing w:after="0"/>
        <w:ind w:left="0"/>
        <w:jc w:val="both"/>
      </w:pPr>
      <w:r>
        <w:rPr>
          <w:rFonts w:ascii="Times New Roman"/>
          <w:b w:val="false"/>
          <w:i w:val="false"/>
          <w:color w:val="000000"/>
          <w:sz w:val="28"/>
        </w:rPr>
        <w:t>
      қуаты 5 000-нан жоғары 10 000 тоннаға дейінгі гидравликалық баспақ салатын бұйымға және олардың өндіріс технологиясына қойылатын талаптарға қолданбалы баспақтардың әртүрлі режимдеріне бейімдеу;</w:t>
      </w:r>
    </w:p>
    <w:bookmarkEnd w:id="2399"/>
    <w:bookmarkStart w:name="z2407" w:id="2400"/>
    <w:p>
      <w:pPr>
        <w:spacing w:after="0"/>
        <w:ind w:left="0"/>
        <w:jc w:val="both"/>
      </w:pPr>
      <w:r>
        <w:rPr>
          <w:rFonts w:ascii="Times New Roman"/>
          <w:b w:val="false"/>
          <w:i w:val="false"/>
          <w:color w:val="000000"/>
          <w:sz w:val="28"/>
        </w:rPr>
        <w:t>
      тіркеуші және басқарушы құралдарын ретке келтіруге байланысты есептерді орындау;</w:t>
      </w:r>
    </w:p>
    <w:bookmarkEnd w:id="2400"/>
    <w:bookmarkStart w:name="z2408" w:id="2401"/>
    <w:p>
      <w:pPr>
        <w:spacing w:after="0"/>
        <w:ind w:left="0"/>
        <w:jc w:val="both"/>
      </w:pPr>
      <w:r>
        <w:rPr>
          <w:rFonts w:ascii="Times New Roman"/>
          <w:b w:val="false"/>
          <w:i w:val="false"/>
          <w:color w:val="000000"/>
          <w:sz w:val="28"/>
        </w:rPr>
        <w:t>
      табақ қалыптау және құбыр қалыптау машиналарының гидравликалық және пневматикалық жүйелерін қалыптаудың әртүрлі режиміне бейімдеу, оларды тексеру және пайдалануға тапсыру;</w:t>
      </w:r>
    </w:p>
    <w:bookmarkEnd w:id="2401"/>
    <w:bookmarkStart w:name="z2409" w:id="2402"/>
    <w:p>
      <w:pPr>
        <w:spacing w:after="0"/>
        <w:ind w:left="0"/>
        <w:jc w:val="both"/>
      </w:pPr>
      <w:r>
        <w:rPr>
          <w:rFonts w:ascii="Times New Roman"/>
          <w:b w:val="false"/>
          <w:i w:val="false"/>
          <w:color w:val="000000"/>
          <w:sz w:val="28"/>
        </w:rPr>
        <w:t>
      қызмет көрсететін жабдықтарды ағымдағы және күрделі жөндеулерге қатысу;</w:t>
      </w:r>
    </w:p>
    <w:bookmarkEnd w:id="2402"/>
    <w:bookmarkStart w:name="z2410" w:id="2403"/>
    <w:p>
      <w:pPr>
        <w:spacing w:after="0"/>
        <w:ind w:left="0"/>
        <w:jc w:val="both"/>
      </w:pPr>
      <w:r>
        <w:rPr>
          <w:rFonts w:ascii="Times New Roman"/>
          <w:b w:val="false"/>
          <w:i w:val="false"/>
          <w:color w:val="000000"/>
          <w:sz w:val="28"/>
        </w:rPr>
        <w:t>
      керамикалық кірпіш өндірісі технологиялық желісінің, силикатты кірпіш өндірісі баспағының вакуум, сорғысы бар кірпіш жасау баспағының, автомат-төсеушісі бар баспақтың және пеш вагонеткасына автомат тапсырушының үздіксіз жұмысын қамтамасыз ету және бейімдеу, реттеу;</w:t>
      </w:r>
    </w:p>
    <w:bookmarkEnd w:id="2403"/>
    <w:bookmarkStart w:name="z2411" w:id="2404"/>
    <w:p>
      <w:pPr>
        <w:spacing w:after="0"/>
        <w:ind w:left="0"/>
        <w:jc w:val="both"/>
      </w:pPr>
      <w:r>
        <w:rPr>
          <w:rFonts w:ascii="Times New Roman"/>
          <w:b w:val="false"/>
          <w:i w:val="false"/>
          <w:color w:val="000000"/>
          <w:sz w:val="28"/>
        </w:rPr>
        <w:t>
      механизмдердің жұмысын бақылау, көтеру-көлік, арматуралық-дәнекерлеу және қалыптау жабдықтарының, фрезерлік, қырнау не тегістеу және тас кесу станоктарының, жентек тасты плиталарды шығару жөніндегі дірілдегіш баспақтың еріту пештері көлбеу механизмдерінің және басқа да осы тектес жабдықтарын механикалық және электрлік бөлектерінің үздіксіз жұмысын қамтамасыз ету және бейімдеу.</w:t>
      </w:r>
    </w:p>
    <w:bookmarkEnd w:id="2404"/>
    <w:bookmarkStart w:name="z2412" w:id="2405"/>
    <w:p>
      <w:pPr>
        <w:spacing w:after="0"/>
        <w:ind w:left="0"/>
        <w:jc w:val="both"/>
      </w:pPr>
      <w:r>
        <w:rPr>
          <w:rFonts w:ascii="Times New Roman"/>
          <w:b w:val="false"/>
          <w:i w:val="false"/>
          <w:color w:val="000000"/>
          <w:sz w:val="28"/>
        </w:rPr>
        <w:t>
      318. Білуге тиіс:</w:t>
      </w:r>
    </w:p>
    <w:bookmarkEnd w:id="2405"/>
    <w:bookmarkStart w:name="z2413" w:id="2406"/>
    <w:p>
      <w:pPr>
        <w:spacing w:after="0"/>
        <w:ind w:left="0"/>
        <w:jc w:val="both"/>
      </w:pPr>
      <w:r>
        <w:rPr>
          <w:rFonts w:ascii="Times New Roman"/>
          <w:b w:val="false"/>
          <w:i w:val="false"/>
          <w:color w:val="000000"/>
          <w:sz w:val="28"/>
        </w:rPr>
        <w:t>
      қызмет көрсетілетін жабдықтардың құрылысы мен әрекет принципі;</w:t>
      </w:r>
    </w:p>
    <w:bookmarkEnd w:id="2406"/>
    <w:bookmarkStart w:name="z2414" w:id="2407"/>
    <w:p>
      <w:pPr>
        <w:spacing w:after="0"/>
        <w:ind w:left="0"/>
        <w:jc w:val="both"/>
      </w:pPr>
      <w:r>
        <w:rPr>
          <w:rFonts w:ascii="Times New Roman"/>
          <w:b w:val="false"/>
          <w:i w:val="false"/>
          <w:color w:val="000000"/>
          <w:sz w:val="28"/>
        </w:rPr>
        <w:t>
      асбест-цементті құбырлар мен жалғастырғыштардың өңдеуге арналған әртүрлі құралдар мен аппаратураларды, автоматты станоктардың гидрожүйесін бейімдеу әдістері;</w:t>
      </w:r>
    </w:p>
    <w:bookmarkEnd w:id="2407"/>
    <w:bookmarkStart w:name="z2415" w:id="2408"/>
    <w:p>
      <w:pPr>
        <w:spacing w:after="0"/>
        <w:ind w:left="0"/>
        <w:jc w:val="both"/>
      </w:pPr>
      <w:r>
        <w:rPr>
          <w:rFonts w:ascii="Times New Roman"/>
          <w:b w:val="false"/>
          <w:i w:val="false"/>
          <w:color w:val="000000"/>
          <w:sz w:val="28"/>
        </w:rPr>
        <w:t>
      гидропневмоавтоматиканың теориялық негіздері;</w:t>
      </w:r>
    </w:p>
    <w:bookmarkEnd w:id="2408"/>
    <w:bookmarkStart w:name="z2416" w:id="2409"/>
    <w:p>
      <w:pPr>
        <w:spacing w:after="0"/>
        <w:ind w:left="0"/>
        <w:jc w:val="both"/>
      </w:pPr>
      <w:r>
        <w:rPr>
          <w:rFonts w:ascii="Times New Roman"/>
          <w:b w:val="false"/>
          <w:i w:val="false"/>
          <w:color w:val="000000"/>
          <w:sz w:val="28"/>
        </w:rPr>
        <w:t>
      гидрожүйелерде қолданылатын жұмыс сұйықтықтарының сипаттамалары;</w:t>
      </w:r>
    </w:p>
    <w:bookmarkEnd w:id="2409"/>
    <w:bookmarkStart w:name="z2417" w:id="2410"/>
    <w:p>
      <w:pPr>
        <w:spacing w:after="0"/>
        <w:ind w:left="0"/>
        <w:jc w:val="both"/>
      </w:pPr>
      <w:r>
        <w:rPr>
          <w:rFonts w:ascii="Times New Roman"/>
          <w:b w:val="false"/>
          <w:i w:val="false"/>
          <w:color w:val="000000"/>
          <w:sz w:val="28"/>
        </w:rPr>
        <w:t>
      бақылау-өлшеу құралдарын және құрал-саймандарын ретке келтіру, пайдалану және реттеу ережесі;</w:t>
      </w:r>
    </w:p>
    <w:bookmarkEnd w:id="2410"/>
    <w:bookmarkStart w:name="z2418" w:id="2411"/>
    <w:p>
      <w:pPr>
        <w:spacing w:after="0"/>
        <w:ind w:left="0"/>
        <w:jc w:val="both"/>
      </w:pPr>
      <w:r>
        <w:rPr>
          <w:rFonts w:ascii="Times New Roman"/>
          <w:b w:val="false"/>
          <w:i w:val="false"/>
          <w:color w:val="000000"/>
          <w:sz w:val="28"/>
        </w:rPr>
        <w:t>
      ақауларды болдырмауды тәсілдері.</w:t>
      </w:r>
    </w:p>
    <w:bookmarkEnd w:id="2411"/>
    <w:bookmarkStart w:name="z2419" w:id="2412"/>
    <w:p>
      <w:pPr>
        <w:spacing w:after="0"/>
        <w:ind w:left="0"/>
        <w:jc w:val="both"/>
      </w:pPr>
      <w:r>
        <w:rPr>
          <w:rFonts w:ascii="Times New Roman"/>
          <w:b w:val="false"/>
          <w:i w:val="false"/>
          <w:color w:val="000000"/>
          <w:sz w:val="28"/>
        </w:rPr>
        <w:t>
      Параграф 3. Құрылыс материалдарының өндірісіндегі жабдықтардың реттеушісі, 6-разряд</w:t>
      </w:r>
    </w:p>
    <w:bookmarkEnd w:id="2412"/>
    <w:bookmarkStart w:name="z2420" w:id="2413"/>
    <w:p>
      <w:pPr>
        <w:spacing w:after="0"/>
        <w:ind w:left="0"/>
        <w:jc w:val="both"/>
      </w:pPr>
      <w:r>
        <w:rPr>
          <w:rFonts w:ascii="Times New Roman"/>
          <w:b w:val="false"/>
          <w:i w:val="false"/>
          <w:color w:val="000000"/>
          <w:sz w:val="28"/>
        </w:rPr>
        <w:t>
      319. Жұмыс сипаттамасы:</w:t>
      </w:r>
    </w:p>
    <w:bookmarkEnd w:id="2413"/>
    <w:bookmarkStart w:name="z2421" w:id="2414"/>
    <w:p>
      <w:pPr>
        <w:spacing w:after="0"/>
        <w:ind w:left="0"/>
        <w:jc w:val="both"/>
      </w:pPr>
      <w:r>
        <w:rPr>
          <w:rFonts w:ascii="Times New Roman"/>
          <w:b w:val="false"/>
          <w:i w:val="false"/>
          <w:color w:val="000000"/>
          <w:sz w:val="28"/>
        </w:rPr>
        <w:t>
      қуаты 10 000 тоннадан асатын ерекше гидравликалық баспақтарды технологиялық процестің талабына сәйкес қолданылатын жұмыстың әртүрлі режиміне реттеу.</w:t>
      </w:r>
    </w:p>
    <w:bookmarkEnd w:id="2414"/>
    <w:bookmarkStart w:name="z2422" w:id="2415"/>
    <w:p>
      <w:pPr>
        <w:spacing w:after="0"/>
        <w:ind w:left="0"/>
        <w:jc w:val="both"/>
      </w:pPr>
      <w:r>
        <w:rPr>
          <w:rFonts w:ascii="Times New Roman"/>
          <w:b w:val="false"/>
          <w:i w:val="false"/>
          <w:color w:val="000000"/>
          <w:sz w:val="28"/>
        </w:rPr>
        <w:t>
      автоматтандырылған технологиялық режимді реттеу;</w:t>
      </w:r>
    </w:p>
    <w:bookmarkEnd w:id="2415"/>
    <w:bookmarkStart w:name="z2423" w:id="2416"/>
    <w:p>
      <w:pPr>
        <w:spacing w:after="0"/>
        <w:ind w:left="0"/>
        <w:jc w:val="both"/>
      </w:pPr>
      <w:r>
        <w:rPr>
          <w:rFonts w:ascii="Times New Roman"/>
          <w:b w:val="false"/>
          <w:i w:val="false"/>
          <w:color w:val="000000"/>
          <w:sz w:val="28"/>
        </w:rPr>
        <w:t>
      асбест-цементті құбырлар мен жалғастырғыштарды өңдеудің талап ететін режимі мен циклдерін орнату және реттеу;</w:t>
      </w:r>
    </w:p>
    <w:bookmarkEnd w:id="2416"/>
    <w:bookmarkStart w:name="z2424" w:id="2417"/>
    <w:p>
      <w:pPr>
        <w:spacing w:after="0"/>
        <w:ind w:left="0"/>
        <w:jc w:val="both"/>
      </w:pPr>
      <w:r>
        <w:rPr>
          <w:rFonts w:ascii="Times New Roman"/>
          <w:b w:val="false"/>
          <w:i w:val="false"/>
          <w:color w:val="000000"/>
          <w:sz w:val="28"/>
        </w:rPr>
        <w:t>
      гидрожүйенің бөлу және қорғану органдарын реттеу;</w:t>
      </w:r>
    </w:p>
    <w:bookmarkEnd w:id="2417"/>
    <w:bookmarkStart w:name="z2425" w:id="2418"/>
    <w:p>
      <w:pPr>
        <w:spacing w:after="0"/>
        <w:ind w:left="0"/>
        <w:jc w:val="both"/>
      </w:pPr>
      <w:r>
        <w:rPr>
          <w:rFonts w:ascii="Times New Roman"/>
          <w:b w:val="false"/>
          <w:i w:val="false"/>
          <w:color w:val="000000"/>
          <w:sz w:val="28"/>
        </w:rPr>
        <w:t>
      желдеткіш жұмысының технологиялық режиміне сәйкес асбест-цементті табақтың әрлеу қабатын қатыру үшін жеделдету қондырғысын реттеу;</w:t>
      </w:r>
    </w:p>
    <w:bookmarkEnd w:id="2418"/>
    <w:bookmarkStart w:name="z2426" w:id="2419"/>
    <w:p>
      <w:pPr>
        <w:spacing w:after="0"/>
        <w:ind w:left="0"/>
        <w:jc w:val="both"/>
      </w:pPr>
      <w:r>
        <w:rPr>
          <w:rFonts w:ascii="Times New Roman"/>
          <w:b w:val="false"/>
          <w:i w:val="false"/>
          <w:color w:val="000000"/>
          <w:sz w:val="28"/>
        </w:rPr>
        <w:t>
      бақылау-өлшеу құралдары мен қоректендіру көздері бар реттелетін аппаратураларды жөнге келтіру және қосу сұлбаларының тәсілдерін жасау;</w:t>
      </w:r>
    </w:p>
    <w:bookmarkEnd w:id="2419"/>
    <w:bookmarkStart w:name="z2427" w:id="2420"/>
    <w:p>
      <w:pPr>
        <w:spacing w:after="0"/>
        <w:ind w:left="0"/>
        <w:jc w:val="both"/>
      </w:pPr>
      <w:r>
        <w:rPr>
          <w:rFonts w:ascii="Times New Roman"/>
          <w:b w:val="false"/>
          <w:i w:val="false"/>
          <w:color w:val="000000"/>
          <w:sz w:val="28"/>
        </w:rPr>
        <w:t>
      жеделдеткіштің вакуумдық жүйесін реттеу;</w:t>
      </w:r>
    </w:p>
    <w:bookmarkEnd w:id="2420"/>
    <w:bookmarkStart w:name="z2428" w:id="2421"/>
    <w:p>
      <w:pPr>
        <w:spacing w:after="0"/>
        <w:ind w:left="0"/>
        <w:jc w:val="both"/>
      </w:pPr>
      <w:r>
        <w:rPr>
          <w:rFonts w:ascii="Times New Roman"/>
          <w:b w:val="false"/>
          <w:i w:val="false"/>
          <w:color w:val="000000"/>
          <w:sz w:val="28"/>
        </w:rPr>
        <w:t>
      керамикалық кірпіш өндірісіндегі автоматты технологиялық желінің бетон қоспасын әзірлеу жөніндегі цех-автоматтардың, автоматты электрдәнекерлегіш машиналардың, бағдарламамен басқарылатын машиналар мен қондырғыларды, автоматты конвейерлік желілердің басқа да осы тектес күрделіліктегі жабдықтардың үздіксіз жұмысын қамтамасыз ету, реттеу және жүйеге келтіру;</w:t>
      </w:r>
    </w:p>
    <w:bookmarkEnd w:id="2421"/>
    <w:bookmarkStart w:name="z2429" w:id="2422"/>
    <w:p>
      <w:pPr>
        <w:spacing w:after="0"/>
        <w:ind w:left="0"/>
        <w:jc w:val="both"/>
      </w:pPr>
      <w:r>
        <w:rPr>
          <w:rFonts w:ascii="Times New Roman"/>
          <w:b w:val="false"/>
          <w:i w:val="false"/>
          <w:color w:val="000000"/>
          <w:sz w:val="28"/>
        </w:rPr>
        <w:t>
      жабдықтардың жұмысын белгіленген режимге (бағдарламаға) қайта бейімдеу;</w:t>
      </w:r>
    </w:p>
    <w:bookmarkEnd w:id="2422"/>
    <w:bookmarkStart w:name="z2430" w:id="2423"/>
    <w:p>
      <w:pPr>
        <w:spacing w:after="0"/>
        <w:ind w:left="0"/>
        <w:jc w:val="both"/>
      </w:pPr>
      <w:r>
        <w:rPr>
          <w:rFonts w:ascii="Times New Roman"/>
          <w:b w:val="false"/>
          <w:i w:val="false"/>
          <w:color w:val="000000"/>
          <w:sz w:val="28"/>
        </w:rPr>
        <w:t>
      тасты өңдеу жөніндегі автоматтандырылған тасқынды желіні және басқа бағдарламамен басқарылатын станоктарды, сондай-ақ манипуляторлар мен роботтарды берілген режимге (бағдарламаға) реттеу, қайта жөндеу және үздіксіз жұмысын қамтамасыз ету.</w:t>
      </w:r>
    </w:p>
    <w:bookmarkEnd w:id="2423"/>
    <w:bookmarkStart w:name="z2431" w:id="2424"/>
    <w:p>
      <w:pPr>
        <w:spacing w:after="0"/>
        <w:ind w:left="0"/>
        <w:jc w:val="both"/>
      </w:pPr>
      <w:r>
        <w:rPr>
          <w:rFonts w:ascii="Times New Roman"/>
          <w:b w:val="false"/>
          <w:i w:val="false"/>
          <w:color w:val="000000"/>
          <w:sz w:val="28"/>
        </w:rPr>
        <w:t>
      320. Білуге тиіс:</w:t>
      </w:r>
    </w:p>
    <w:bookmarkEnd w:id="2424"/>
    <w:bookmarkStart w:name="z2432" w:id="2425"/>
    <w:p>
      <w:pPr>
        <w:spacing w:after="0"/>
        <w:ind w:left="0"/>
        <w:jc w:val="both"/>
      </w:pPr>
      <w:r>
        <w:rPr>
          <w:rFonts w:ascii="Times New Roman"/>
          <w:b w:val="false"/>
          <w:i w:val="false"/>
          <w:color w:val="000000"/>
          <w:sz w:val="28"/>
        </w:rPr>
        <w:t>
      гидро-пневмоавтоматиканың теориялық негіздері;</w:t>
      </w:r>
    </w:p>
    <w:bookmarkEnd w:id="2425"/>
    <w:bookmarkStart w:name="z2433" w:id="2426"/>
    <w:p>
      <w:pPr>
        <w:spacing w:after="0"/>
        <w:ind w:left="0"/>
        <w:jc w:val="both"/>
      </w:pPr>
      <w:r>
        <w:rPr>
          <w:rFonts w:ascii="Times New Roman"/>
          <w:b w:val="false"/>
          <w:i w:val="false"/>
          <w:color w:val="000000"/>
          <w:sz w:val="28"/>
        </w:rPr>
        <w:t>
      әмбебап және арнаулы тетіктер мен жабдықтардың құрылымы;</w:t>
      </w:r>
    </w:p>
    <w:bookmarkEnd w:id="2426"/>
    <w:bookmarkStart w:name="z2434" w:id="2427"/>
    <w:p>
      <w:pPr>
        <w:spacing w:after="0"/>
        <w:ind w:left="0"/>
        <w:jc w:val="both"/>
      </w:pPr>
      <w:r>
        <w:rPr>
          <w:rFonts w:ascii="Times New Roman"/>
          <w:b w:val="false"/>
          <w:i w:val="false"/>
          <w:color w:val="000000"/>
          <w:sz w:val="28"/>
        </w:rPr>
        <w:t>
      басқару пункттерінің құрылысы;</w:t>
      </w:r>
    </w:p>
    <w:bookmarkEnd w:id="2427"/>
    <w:bookmarkStart w:name="z2435" w:id="2428"/>
    <w:p>
      <w:pPr>
        <w:spacing w:after="0"/>
        <w:ind w:left="0"/>
        <w:jc w:val="both"/>
      </w:pPr>
      <w:r>
        <w:rPr>
          <w:rFonts w:ascii="Times New Roman"/>
          <w:b w:val="false"/>
          <w:i w:val="false"/>
          <w:color w:val="000000"/>
          <w:sz w:val="28"/>
        </w:rPr>
        <w:t>
      технологиялық операцияларды орындаудың реттілігі мен ұзақтылығы;</w:t>
      </w:r>
    </w:p>
    <w:bookmarkEnd w:id="2428"/>
    <w:bookmarkStart w:name="z2436" w:id="2429"/>
    <w:p>
      <w:pPr>
        <w:spacing w:after="0"/>
        <w:ind w:left="0"/>
        <w:jc w:val="both"/>
      </w:pPr>
      <w:r>
        <w:rPr>
          <w:rFonts w:ascii="Times New Roman"/>
          <w:b w:val="false"/>
          <w:i w:val="false"/>
          <w:color w:val="000000"/>
          <w:sz w:val="28"/>
        </w:rPr>
        <w:t>
      дабыл беру жүйесі;</w:t>
      </w:r>
    </w:p>
    <w:bookmarkEnd w:id="2429"/>
    <w:bookmarkStart w:name="z2437" w:id="2430"/>
    <w:p>
      <w:pPr>
        <w:spacing w:after="0"/>
        <w:ind w:left="0"/>
        <w:jc w:val="both"/>
      </w:pPr>
      <w:r>
        <w:rPr>
          <w:rFonts w:ascii="Times New Roman"/>
          <w:b w:val="false"/>
          <w:i w:val="false"/>
          <w:color w:val="000000"/>
          <w:sz w:val="28"/>
        </w:rPr>
        <w:t>
      жабдықтарды басқарудың электронды сұлбасын принципті құрылысы.</w:t>
      </w:r>
    </w:p>
    <w:bookmarkEnd w:id="2430"/>
    <w:bookmarkStart w:name="z2438" w:id="2431"/>
    <w:p>
      <w:pPr>
        <w:spacing w:after="0"/>
        <w:ind w:left="0"/>
        <w:jc w:val="both"/>
      </w:pPr>
      <w:r>
        <w:rPr>
          <w:rFonts w:ascii="Times New Roman"/>
          <w:b w:val="false"/>
          <w:i w:val="false"/>
          <w:color w:val="000000"/>
          <w:sz w:val="28"/>
        </w:rPr>
        <w:t>
      82. Жылу оқшаулағыш материалдар өндірісіндегі жабдықтардың реттеушісі</w:t>
      </w:r>
    </w:p>
    <w:bookmarkEnd w:id="2431"/>
    <w:bookmarkStart w:name="z2439" w:id="2432"/>
    <w:p>
      <w:pPr>
        <w:spacing w:after="0"/>
        <w:ind w:left="0"/>
        <w:jc w:val="both"/>
      </w:pPr>
      <w:r>
        <w:rPr>
          <w:rFonts w:ascii="Times New Roman"/>
          <w:b w:val="false"/>
          <w:i w:val="false"/>
          <w:color w:val="000000"/>
          <w:sz w:val="28"/>
        </w:rPr>
        <w:t>
      Параграф 1. Жылу оқшаулағыш материалдар өндірісіндегі жабдықтардың реттеушісі, 4-разряд</w:t>
      </w:r>
    </w:p>
    <w:bookmarkEnd w:id="2432"/>
    <w:bookmarkStart w:name="z2440" w:id="2433"/>
    <w:p>
      <w:pPr>
        <w:spacing w:after="0"/>
        <w:ind w:left="0"/>
        <w:jc w:val="both"/>
      </w:pPr>
      <w:r>
        <w:rPr>
          <w:rFonts w:ascii="Times New Roman"/>
          <w:b w:val="false"/>
          <w:i w:val="false"/>
          <w:color w:val="000000"/>
          <w:sz w:val="28"/>
        </w:rPr>
        <w:t>
      321. Жұмыс сипаттамасы:</w:t>
      </w:r>
    </w:p>
    <w:bookmarkEnd w:id="2433"/>
    <w:bookmarkStart w:name="z2441" w:id="2434"/>
    <w:p>
      <w:pPr>
        <w:spacing w:after="0"/>
        <w:ind w:left="0"/>
        <w:jc w:val="both"/>
      </w:pPr>
      <w:r>
        <w:rPr>
          <w:rFonts w:ascii="Times New Roman"/>
          <w:b w:val="false"/>
          <w:i w:val="false"/>
          <w:color w:val="000000"/>
          <w:sz w:val="28"/>
        </w:rPr>
        <w:t>
      кран-балкаларды тасымалдаушыларды, элеваторларды, қоректендірушілерді, мөлшерлеушілерді, үгітушілерді, сұрыптаушыларды, сорғыларды, желдеткіштерді, араластырғыштарды, жүгіргіштерді, иірліктерді, станоктарды және жылу оқшаулағыш материалдар мен бұйымдар өндірісі кезінде қолданылатын басқа да үгіту-сұрыптау, станоктық және көліктік жабдықтар мен механизмдерді реттеу, дайындау, байқау және үздіксіз жұмысын қамтамасыз ету;</w:t>
      </w:r>
    </w:p>
    <w:bookmarkEnd w:id="2434"/>
    <w:bookmarkStart w:name="z2442" w:id="2435"/>
    <w:p>
      <w:pPr>
        <w:spacing w:after="0"/>
        <w:ind w:left="0"/>
        <w:jc w:val="both"/>
      </w:pPr>
      <w:r>
        <w:rPr>
          <w:rFonts w:ascii="Times New Roman"/>
          <w:b w:val="false"/>
          <w:i w:val="false"/>
          <w:color w:val="000000"/>
          <w:sz w:val="28"/>
        </w:rPr>
        <w:t>
      жабдықтардың тозған бөліктері мен тораптарын ауыстыруға қатысу.</w:t>
      </w:r>
    </w:p>
    <w:bookmarkEnd w:id="2435"/>
    <w:bookmarkStart w:name="z2443" w:id="2436"/>
    <w:p>
      <w:pPr>
        <w:spacing w:after="0"/>
        <w:ind w:left="0"/>
        <w:jc w:val="both"/>
      </w:pPr>
      <w:r>
        <w:rPr>
          <w:rFonts w:ascii="Times New Roman"/>
          <w:b w:val="false"/>
          <w:i w:val="false"/>
          <w:color w:val="000000"/>
          <w:sz w:val="28"/>
        </w:rPr>
        <w:t>
      322. Білуге тиіс:</w:t>
      </w:r>
    </w:p>
    <w:bookmarkEnd w:id="2436"/>
    <w:bookmarkStart w:name="z2444" w:id="2437"/>
    <w:p>
      <w:pPr>
        <w:spacing w:after="0"/>
        <w:ind w:left="0"/>
        <w:jc w:val="both"/>
      </w:pPr>
      <w:r>
        <w:rPr>
          <w:rFonts w:ascii="Times New Roman"/>
          <w:b w:val="false"/>
          <w:i w:val="false"/>
          <w:color w:val="000000"/>
          <w:sz w:val="28"/>
        </w:rPr>
        <w:t>
      қызмет көрсетілетін жабдықтардың құрылысы мен әрекет принципі, қызмет көрсетілетін жабдықтардың тораптары мен механизмдерін құрастыру және бөлшектеу ережесі;</w:t>
      </w:r>
    </w:p>
    <w:bookmarkEnd w:id="2437"/>
    <w:bookmarkStart w:name="z2445" w:id="2438"/>
    <w:p>
      <w:pPr>
        <w:spacing w:after="0"/>
        <w:ind w:left="0"/>
        <w:jc w:val="both"/>
      </w:pPr>
      <w:r>
        <w:rPr>
          <w:rFonts w:ascii="Times New Roman"/>
          <w:b w:val="false"/>
          <w:i w:val="false"/>
          <w:color w:val="000000"/>
          <w:sz w:val="28"/>
        </w:rPr>
        <w:t>
      механизмдерді жөндеу мен жұмысын реттеу ережесі;</w:t>
      </w:r>
    </w:p>
    <w:bookmarkEnd w:id="2438"/>
    <w:bookmarkStart w:name="z2446" w:id="2439"/>
    <w:p>
      <w:pPr>
        <w:spacing w:after="0"/>
        <w:ind w:left="0"/>
        <w:jc w:val="both"/>
      </w:pPr>
      <w:r>
        <w:rPr>
          <w:rFonts w:ascii="Times New Roman"/>
          <w:b w:val="false"/>
          <w:i w:val="false"/>
          <w:color w:val="000000"/>
          <w:sz w:val="28"/>
        </w:rPr>
        <w:t>
      жабдықтардың жұмысындағы ақаулардың себептері мен белгілері;</w:t>
      </w:r>
    </w:p>
    <w:bookmarkEnd w:id="2439"/>
    <w:bookmarkStart w:name="z2447" w:id="2440"/>
    <w:p>
      <w:pPr>
        <w:spacing w:after="0"/>
        <w:ind w:left="0"/>
        <w:jc w:val="both"/>
      </w:pPr>
      <w:r>
        <w:rPr>
          <w:rFonts w:ascii="Times New Roman"/>
          <w:b w:val="false"/>
          <w:i w:val="false"/>
          <w:color w:val="000000"/>
          <w:sz w:val="28"/>
        </w:rPr>
        <w:t>
      оларды түзеу тәсілдері.</w:t>
      </w:r>
    </w:p>
    <w:bookmarkEnd w:id="2440"/>
    <w:bookmarkStart w:name="z2448" w:id="2441"/>
    <w:p>
      <w:pPr>
        <w:spacing w:after="0"/>
        <w:ind w:left="0"/>
        <w:jc w:val="both"/>
      </w:pPr>
      <w:r>
        <w:rPr>
          <w:rFonts w:ascii="Times New Roman"/>
          <w:b w:val="false"/>
          <w:i w:val="false"/>
          <w:color w:val="000000"/>
          <w:sz w:val="28"/>
        </w:rPr>
        <w:t>
      Параграф 2. Құрылыс жылу оқшаулағыш материалдар өндірісіндегі жабдықтардың реттеушісі, 5-разряд</w:t>
      </w:r>
    </w:p>
    <w:bookmarkEnd w:id="2441"/>
    <w:bookmarkStart w:name="z2449" w:id="2442"/>
    <w:p>
      <w:pPr>
        <w:spacing w:after="0"/>
        <w:ind w:left="0"/>
        <w:jc w:val="both"/>
      </w:pPr>
      <w:r>
        <w:rPr>
          <w:rFonts w:ascii="Times New Roman"/>
          <w:b w:val="false"/>
          <w:i w:val="false"/>
          <w:color w:val="000000"/>
          <w:sz w:val="28"/>
        </w:rPr>
        <w:t>
      323. Жұмыс сипаттамасы:</w:t>
      </w:r>
    </w:p>
    <w:bookmarkEnd w:id="2442"/>
    <w:bookmarkStart w:name="z2450" w:id="2443"/>
    <w:p>
      <w:pPr>
        <w:spacing w:after="0"/>
        <w:ind w:left="0"/>
        <w:jc w:val="both"/>
      </w:pPr>
      <w:r>
        <w:rPr>
          <w:rFonts w:ascii="Times New Roman"/>
          <w:b w:val="false"/>
          <w:i w:val="false"/>
          <w:color w:val="000000"/>
          <w:sz w:val="28"/>
        </w:rPr>
        <w:t>
      жылу оқшаулағыш материалдар мен бұйымдар өндірісі кезінде қолданылатын вагранкаларды, жабдықтардың конвейерлік желілерін, талшық тойтарушыларын, сыртқа тебушілерді, баспақтарды, пештер мен кептіргіштер механизмдерін, автоклавтарды, араластырғыштарды және басқа да технологиялық жабдықтарды реттеу, байқау және үздіксіз жұмысын қамтамасыз ету;</w:t>
      </w:r>
    </w:p>
    <w:bookmarkEnd w:id="2443"/>
    <w:bookmarkStart w:name="z2451" w:id="2444"/>
    <w:p>
      <w:pPr>
        <w:spacing w:after="0"/>
        <w:ind w:left="0"/>
        <w:jc w:val="both"/>
      </w:pPr>
      <w:r>
        <w:rPr>
          <w:rFonts w:ascii="Times New Roman"/>
          <w:b w:val="false"/>
          <w:i w:val="false"/>
          <w:color w:val="000000"/>
          <w:sz w:val="28"/>
        </w:rPr>
        <w:t>
      жабдықтардың жұмысын байқау, майлау, тозған бөліктері мен талаптарын ауыстыру, ақауларын түзету;</w:t>
      </w:r>
    </w:p>
    <w:bookmarkEnd w:id="2444"/>
    <w:bookmarkStart w:name="z2452" w:id="2445"/>
    <w:p>
      <w:pPr>
        <w:spacing w:after="0"/>
        <w:ind w:left="0"/>
        <w:jc w:val="both"/>
      </w:pPr>
      <w:r>
        <w:rPr>
          <w:rFonts w:ascii="Times New Roman"/>
          <w:b w:val="false"/>
          <w:i w:val="false"/>
          <w:color w:val="000000"/>
          <w:sz w:val="28"/>
        </w:rPr>
        <w:t>
      жабдықтарды жөндеуге қатысы;</w:t>
      </w:r>
    </w:p>
    <w:bookmarkEnd w:id="2445"/>
    <w:bookmarkStart w:name="z2453" w:id="2446"/>
    <w:p>
      <w:pPr>
        <w:spacing w:after="0"/>
        <w:ind w:left="0"/>
        <w:jc w:val="both"/>
      </w:pPr>
      <w:r>
        <w:rPr>
          <w:rFonts w:ascii="Times New Roman"/>
          <w:b w:val="false"/>
          <w:i w:val="false"/>
          <w:color w:val="000000"/>
          <w:sz w:val="28"/>
        </w:rPr>
        <w:t>
      сыртқа тебушілерді мойынтіректерін ауыстыру;</w:t>
      </w:r>
    </w:p>
    <w:bookmarkEnd w:id="2446"/>
    <w:bookmarkStart w:name="z2454" w:id="2447"/>
    <w:p>
      <w:pPr>
        <w:spacing w:after="0"/>
        <w:ind w:left="0"/>
        <w:jc w:val="both"/>
      </w:pPr>
      <w:r>
        <w:rPr>
          <w:rFonts w:ascii="Times New Roman"/>
          <w:b w:val="false"/>
          <w:i w:val="false"/>
          <w:color w:val="000000"/>
          <w:sz w:val="28"/>
        </w:rPr>
        <w:t>
      жабдықтардың дұрыс пайдалануларын бақылау.</w:t>
      </w:r>
    </w:p>
    <w:bookmarkEnd w:id="2447"/>
    <w:bookmarkStart w:name="z2455" w:id="2448"/>
    <w:p>
      <w:pPr>
        <w:spacing w:after="0"/>
        <w:ind w:left="0"/>
        <w:jc w:val="both"/>
      </w:pPr>
      <w:r>
        <w:rPr>
          <w:rFonts w:ascii="Times New Roman"/>
          <w:b w:val="false"/>
          <w:i w:val="false"/>
          <w:color w:val="000000"/>
          <w:sz w:val="28"/>
        </w:rPr>
        <w:t>
      324. Білуге тиіс:</w:t>
      </w:r>
    </w:p>
    <w:bookmarkEnd w:id="2448"/>
    <w:bookmarkStart w:name="z2456" w:id="2449"/>
    <w:p>
      <w:pPr>
        <w:spacing w:after="0"/>
        <w:ind w:left="0"/>
        <w:jc w:val="both"/>
      </w:pPr>
      <w:r>
        <w:rPr>
          <w:rFonts w:ascii="Times New Roman"/>
          <w:b w:val="false"/>
          <w:i w:val="false"/>
          <w:color w:val="000000"/>
          <w:sz w:val="28"/>
        </w:rPr>
        <w:t>
      қызмет көрсетілетін жабдықтардың құрылыс, әрекет принципі мен құрылымдық ерекшеліктері;</w:t>
      </w:r>
    </w:p>
    <w:bookmarkEnd w:id="2449"/>
    <w:bookmarkStart w:name="z2457" w:id="2450"/>
    <w:p>
      <w:pPr>
        <w:spacing w:after="0"/>
        <w:ind w:left="0"/>
        <w:jc w:val="both"/>
      </w:pPr>
      <w:r>
        <w:rPr>
          <w:rFonts w:ascii="Times New Roman"/>
          <w:b w:val="false"/>
          <w:i w:val="false"/>
          <w:color w:val="000000"/>
          <w:sz w:val="28"/>
        </w:rPr>
        <w:t>
      жабдықтарды пайдалану, реттеу, жөндеу, құрастыру және майлау ережесі;</w:t>
      </w:r>
    </w:p>
    <w:bookmarkEnd w:id="2450"/>
    <w:bookmarkStart w:name="z2458" w:id="2451"/>
    <w:p>
      <w:pPr>
        <w:spacing w:after="0"/>
        <w:ind w:left="0"/>
        <w:jc w:val="both"/>
      </w:pPr>
      <w:r>
        <w:rPr>
          <w:rFonts w:ascii="Times New Roman"/>
          <w:b w:val="false"/>
          <w:i w:val="false"/>
          <w:color w:val="000000"/>
          <w:sz w:val="28"/>
        </w:rPr>
        <w:t>
      жабдықтардың жұмысындағы ақаулардың себептері мен белгілері оларды түзеу тәсілдері;</w:t>
      </w:r>
    </w:p>
    <w:bookmarkEnd w:id="2451"/>
    <w:bookmarkStart w:name="z2459" w:id="2452"/>
    <w:p>
      <w:pPr>
        <w:spacing w:after="0"/>
        <w:ind w:left="0"/>
        <w:jc w:val="both"/>
      </w:pPr>
      <w:r>
        <w:rPr>
          <w:rFonts w:ascii="Times New Roman"/>
          <w:b w:val="false"/>
          <w:i w:val="false"/>
          <w:color w:val="000000"/>
          <w:sz w:val="28"/>
        </w:rPr>
        <w:t>
      майлау карталары; майлау материалдарының түрлері мен қасиеттері;</w:t>
      </w:r>
    </w:p>
    <w:bookmarkEnd w:id="2452"/>
    <w:bookmarkStart w:name="z2460" w:id="2453"/>
    <w:p>
      <w:pPr>
        <w:spacing w:after="0"/>
        <w:ind w:left="0"/>
        <w:jc w:val="both"/>
      </w:pPr>
      <w:r>
        <w:rPr>
          <w:rFonts w:ascii="Times New Roman"/>
          <w:b w:val="false"/>
          <w:i w:val="false"/>
          <w:color w:val="000000"/>
          <w:sz w:val="28"/>
        </w:rPr>
        <w:t>
      жабдықтарды жөндеу ережесі.</w:t>
      </w:r>
    </w:p>
    <w:bookmarkEnd w:id="2453"/>
    <w:bookmarkStart w:name="z2461" w:id="2454"/>
    <w:p>
      <w:pPr>
        <w:spacing w:after="0"/>
        <w:ind w:left="0"/>
        <w:jc w:val="both"/>
      </w:pPr>
      <w:r>
        <w:rPr>
          <w:rFonts w:ascii="Times New Roman"/>
          <w:b w:val="false"/>
          <w:i w:val="false"/>
          <w:color w:val="000000"/>
          <w:sz w:val="28"/>
        </w:rPr>
        <w:t>
      83. Бумаларды ораушы</w:t>
      </w:r>
    </w:p>
    <w:bookmarkEnd w:id="2454"/>
    <w:bookmarkStart w:name="z2462" w:id="2455"/>
    <w:p>
      <w:pPr>
        <w:spacing w:after="0"/>
        <w:ind w:left="0"/>
        <w:jc w:val="both"/>
      </w:pPr>
      <w:r>
        <w:rPr>
          <w:rFonts w:ascii="Times New Roman"/>
          <w:b w:val="false"/>
          <w:i w:val="false"/>
          <w:color w:val="000000"/>
          <w:sz w:val="28"/>
        </w:rPr>
        <w:t>
      Параграф 1. Бумаларды ораушы, 3-разряд</w:t>
      </w:r>
    </w:p>
    <w:bookmarkEnd w:id="2455"/>
    <w:bookmarkStart w:name="z2463" w:id="2456"/>
    <w:p>
      <w:pPr>
        <w:spacing w:after="0"/>
        <w:ind w:left="0"/>
        <w:jc w:val="both"/>
      </w:pPr>
      <w:r>
        <w:rPr>
          <w:rFonts w:ascii="Times New Roman"/>
          <w:b w:val="false"/>
          <w:i w:val="false"/>
          <w:color w:val="000000"/>
          <w:sz w:val="28"/>
        </w:rPr>
        <w:t>
      325. Жұмыс сипаттамасы:</w:t>
      </w:r>
    </w:p>
    <w:bookmarkEnd w:id="2456"/>
    <w:bookmarkStart w:name="z2464" w:id="2457"/>
    <w:p>
      <w:pPr>
        <w:spacing w:after="0"/>
        <w:ind w:left="0"/>
        <w:jc w:val="both"/>
      </w:pPr>
      <w:r>
        <w:rPr>
          <w:rFonts w:ascii="Times New Roman"/>
          <w:b w:val="false"/>
          <w:i w:val="false"/>
          <w:color w:val="000000"/>
          <w:sz w:val="28"/>
        </w:rPr>
        <w:t>
      орау станогында бумаға оқшаулағыш, таспасын, рубероидты, пергаминді, қарақағазды және басқа да жабын материалдарды орау процесін жүргізу;</w:t>
      </w:r>
    </w:p>
    <w:bookmarkEnd w:id="2457"/>
    <w:bookmarkStart w:name="z2465" w:id="2458"/>
    <w:p>
      <w:pPr>
        <w:spacing w:after="0"/>
        <w:ind w:left="0"/>
        <w:jc w:val="both"/>
      </w:pPr>
      <w:r>
        <w:rPr>
          <w:rFonts w:ascii="Times New Roman"/>
          <w:b w:val="false"/>
          <w:i w:val="false"/>
          <w:color w:val="000000"/>
          <w:sz w:val="28"/>
        </w:rPr>
        <w:t>
      метражды есептегіштің дұрыс жұмыс істеуін тексеру;</w:t>
      </w:r>
    </w:p>
    <w:bookmarkEnd w:id="2458"/>
    <w:bookmarkStart w:name="z2466" w:id="2459"/>
    <w:p>
      <w:pPr>
        <w:spacing w:after="0"/>
        <w:ind w:left="0"/>
        <w:jc w:val="both"/>
      </w:pPr>
      <w:r>
        <w:rPr>
          <w:rFonts w:ascii="Times New Roman"/>
          <w:b w:val="false"/>
          <w:i w:val="false"/>
          <w:color w:val="000000"/>
          <w:sz w:val="28"/>
        </w:rPr>
        <w:t>
      орау станогын іске қосу және тоқтату;</w:t>
      </w:r>
    </w:p>
    <w:bookmarkEnd w:id="2459"/>
    <w:bookmarkStart w:name="z2467" w:id="2460"/>
    <w:p>
      <w:pPr>
        <w:spacing w:after="0"/>
        <w:ind w:left="0"/>
        <w:jc w:val="both"/>
      </w:pPr>
      <w:r>
        <w:rPr>
          <w:rFonts w:ascii="Times New Roman"/>
          <w:b w:val="false"/>
          <w:i w:val="false"/>
          <w:color w:val="000000"/>
          <w:sz w:val="28"/>
        </w:rPr>
        <w:t>
      қордың дүкеніне таспаны сабақтау;</w:t>
      </w:r>
    </w:p>
    <w:bookmarkEnd w:id="2460"/>
    <w:bookmarkStart w:name="z2468" w:id="2461"/>
    <w:p>
      <w:pPr>
        <w:spacing w:after="0"/>
        <w:ind w:left="0"/>
        <w:jc w:val="both"/>
      </w:pPr>
      <w:r>
        <w:rPr>
          <w:rFonts w:ascii="Times New Roman"/>
          <w:b w:val="false"/>
          <w:i w:val="false"/>
          <w:color w:val="000000"/>
          <w:sz w:val="28"/>
        </w:rPr>
        <w:t>
      таспаны белгіленген метражға кесу;</w:t>
      </w:r>
    </w:p>
    <w:bookmarkEnd w:id="2461"/>
    <w:bookmarkStart w:name="z2469" w:id="2462"/>
    <w:p>
      <w:pPr>
        <w:spacing w:after="0"/>
        <w:ind w:left="0"/>
        <w:jc w:val="both"/>
      </w:pPr>
      <w:r>
        <w:rPr>
          <w:rFonts w:ascii="Times New Roman"/>
          <w:b w:val="false"/>
          <w:i w:val="false"/>
          <w:color w:val="000000"/>
          <w:sz w:val="28"/>
        </w:rPr>
        <w:t>
      туманы ұқыпты және тегіс орауды қамтамасыз ету;</w:t>
      </w:r>
    </w:p>
    <w:bookmarkEnd w:id="2462"/>
    <w:bookmarkStart w:name="z2470" w:id="2463"/>
    <w:p>
      <w:pPr>
        <w:spacing w:after="0"/>
        <w:ind w:left="0"/>
        <w:jc w:val="both"/>
      </w:pPr>
      <w:r>
        <w:rPr>
          <w:rFonts w:ascii="Times New Roman"/>
          <w:b w:val="false"/>
          <w:i w:val="false"/>
          <w:color w:val="000000"/>
          <w:sz w:val="28"/>
        </w:rPr>
        <w:t>
      буманың ұзындығын бақылаулық өлшеу;</w:t>
      </w:r>
    </w:p>
    <w:bookmarkEnd w:id="2463"/>
    <w:bookmarkStart w:name="z2471" w:id="2464"/>
    <w:p>
      <w:pPr>
        <w:spacing w:after="0"/>
        <w:ind w:left="0"/>
        <w:jc w:val="both"/>
      </w:pPr>
      <w:r>
        <w:rPr>
          <w:rFonts w:ascii="Times New Roman"/>
          <w:b w:val="false"/>
          <w:i w:val="false"/>
          <w:color w:val="000000"/>
          <w:sz w:val="28"/>
        </w:rPr>
        <w:t>
      көзбен көретін белгілер бойынша таспаның ақауларын алып тастау;</w:t>
      </w:r>
    </w:p>
    <w:bookmarkEnd w:id="2464"/>
    <w:bookmarkStart w:name="z2472" w:id="2465"/>
    <w:p>
      <w:pPr>
        <w:spacing w:after="0"/>
        <w:ind w:left="0"/>
        <w:jc w:val="both"/>
      </w:pPr>
      <w:r>
        <w:rPr>
          <w:rFonts w:ascii="Times New Roman"/>
          <w:b w:val="false"/>
          <w:i w:val="false"/>
          <w:color w:val="000000"/>
          <w:sz w:val="28"/>
        </w:rPr>
        <w:t>
      станоктардың жұмысындағы ақауларды түзету;</w:t>
      </w:r>
    </w:p>
    <w:bookmarkEnd w:id="2465"/>
    <w:bookmarkStart w:name="z2473" w:id="2466"/>
    <w:p>
      <w:pPr>
        <w:spacing w:after="0"/>
        <w:ind w:left="0"/>
        <w:jc w:val="both"/>
      </w:pPr>
      <w:r>
        <w:rPr>
          <w:rFonts w:ascii="Times New Roman"/>
          <w:b w:val="false"/>
          <w:i w:val="false"/>
          <w:color w:val="000000"/>
          <w:sz w:val="28"/>
        </w:rPr>
        <w:t>
      орау бөліктерін тазалау, үйкелетін бөлшектерін майлау.</w:t>
      </w:r>
    </w:p>
    <w:bookmarkEnd w:id="2466"/>
    <w:bookmarkStart w:name="z2474" w:id="2467"/>
    <w:p>
      <w:pPr>
        <w:spacing w:after="0"/>
        <w:ind w:left="0"/>
        <w:jc w:val="both"/>
      </w:pPr>
      <w:r>
        <w:rPr>
          <w:rFonts w:ascii="Times New Roman"/>
          <w:b w:val="false"/>
          <w:i w:val="false"/>
          <w:color w:val="000000"/>
          <w:sz w:val="28"/>
        </w:rPr>
        <w:t>
      326. Білуге тиіс:</w:t>
      </w:r>
    </w:p>
    <w:bookmarkEnd w:id="2467"/>
    <w:bookmarkStart w:name="z2475" w:id="2468"/>
    <w:p>
      <w:pPr>
        <w:spacing w:after="0"/>
        <w:ind w:left="0"/>
        <w:jc w:val="both"/>
      </w:pPr>
      <w:r>
        <w:rPr>
          <w:rFonts w:ascii="Times New Roman"/>
          <w:b w:val="false"/>
          <w:i w:val="false"/>
          <w:color w:val="000000"/>
          <w:sz w:val="28"/>
        </w:rPr>
        <w:t>
      орау станогы мен метраж өлшеуіштің құрылысы, жұмыс принципі, рубероидты, оқшаулағышты, пергаминді, қарақағазды және басқа да жабынды орама материалдарды әзірлеудің технологиялық процесі, жабдықтардың жұмысындағы ақауларды анықтау мен түзету тәсілдері;</w:t>
      </w:r>
    </w:p>
    <w:bookmarkEnd w:id="2468"/>
    <w:bookmarkStart w:name="z2476" w:id="2469"/>
    <w:p>
      <w:pPr>
        <w:spacing w:after="0"/>
        <w:ind w:left="0"/>
        <w:jc w:val="both"/>
      </w:pPr>
      <w:r>
        <w:rPr>
          <w:rFonts w:ascii="Times New Roman"/>
          <w:b w:val="false"/>
          <w:i w:val="false"/>
          <w:color w:val="000000"/>
          <w:sz w:val="28"/>
        </w:rPr>
        <w:t>
      стандарттардың орау сапасы мен өндірілетін өнімдерге талаптары.</w:t>
      </w:r>
    </w:p>
    <w:bookmarkEnd w:id="2469"/>
    <w:bookmarkStart w:name="z2477" w:id="2470"/>
    <w:p>
      <w:pPr>
        <w:spacing w:after="0"/>
        <w:ind w:left="0"/>
        <w:jc w:val="both"/>
      </w:pPr>
      <w:r>
        <w:rPr>
          <w:rFonts w:ascii="Times New Roman"/>
          <w:b w:val="false"/>
          <w:i w:val="false"/>
          <w:color w:val="000000"/>
          <w:sz w:val="28"/>
        </w:rPr>
        <w:t>
      84. Цемент салушы</w:t>
      </w:r>
    </w:p>
    <w:bookmarkEnd w:id="2470"/>
    <w:bookmarkStart w:name="z2478" w:id="2471"/>
    <w:p>
      <w:pPr>
        <w:spacing w:after="0"/>
        <w:ind w:left="0"/>
        <w:jc w:val="both"/>
      </w:pPr>
      <w:r>
        <w:rPr>
          <w:rFonts w:ascii="Times New Roman"/>
          <w:b w:val="false"/>
          <w:i w:val="false"/>
          <w:color w:val="000000"/>
          <w:sz w:val="28"/>
        </w:rPr>
        <w:t>
      Параграф 1. Цемент салушы, 3-разряд</w:t>
      </w:r>
    </w:p>
    <w:bookmarkEnd w:id="2471"/>
    <w:bookmarkStart w:name="z2479" w:id="2472"/>
    <w:p>
      <w:pPr>
        <w:spacing w:after="0"/>
        <w:ind w:left="0"/>
        <w:jc w:val="both"/>
      </w:pPr>
      <w:r>
        <w:rPr>
          <w:rFonts w:ascii="Times New Roman"/>
          <w:b w:val="false"/>
          <w:i w:val="false"/>
          <w:color w:val="000000"/>
          <w:sz w:val="28"/>
        </w:rPr>
        <w:t>
      327. Жұмыс сипаттамасы:</w:t>
      </w:r>
    </w:p>
    <w:bookmarkEnd w:id="2472"/>
    <w:bookmarkStart w:name="z2480" w:id="2473"/>
    <w:p>
      <w:pPr>
        <w:spacing w:after="0"/>
        <w:ind w:left="0"/>
        <w:jc w:val="both"/>
      </w:pPr>
      <w:r>
        <w:rPr>
          <w:rFonts w:ascii="Times New Roman"/>
          <w:b w:val="false"/>
          <w:i w:val="false"/>
          <w:color w:val="000000"/>
          <w:sz w:val="28"/>
        </w:rPr>
        <w:t>
      автоцемент тасушыға цементті тиеу;</w:t>
      </w:r>
    </w:p>
    <w:bookmarkEnd w:id="2473"/>
    <w:bookmarkStart w:name="z2481" w:id="2474"/>
    <w:p>
      <w:pPr>
        <w:spacing w:after="0"/>
        <w:ind w:left="0"/>
        <w:jc w:val="both"/>
      </w:pPr>
      <w:r>
        <w:rPr>
          <w:rFonts w:ascii="Times New Roman"/>
          <w:b w:val="false"/>
          <w:i w:val="false"/>
          <w:color w:val="000000"/>
          <w:sz w:val="28"/>
        </w:rPr>
        <w:t>
      автоцемент тасушыны тиеу алаңшасына орнату;</w:t>
      </w:r>
    </w:p>
    <w:bookmarkEnd w:id="2474"/>
    <w:bookmarkStart w:name="z2482" w:id="2475"/>
    <w:p>
      <w:pPr>
        <w:spacing w:after="0"/>
        <w:ind w:left="0"/>
        <w:jc w:val="both"/>
      </w:pPr>
      <w:r>
        <w:rPr>
          <w:rFonts w:ascii="Times New Roman"/>
          <w:b w:val="false"/>
          <w:i w:val="false"/>
          <w:color w:val="000000"/>
          <w:sz w:val="28"/>
        </w:rPr>
        <w:t>
      механизмдердің көмегімен немесе қолмен әртүрлі сыймдылықтағы қаптарға цементті салу;</w:t>
      </w:r>
    </w:p>
    <w:bookmarkEnd w:id="2475"/>
    <w:bookmarkStart w:name="z2483" w:id="2476"/>
    <w:p>
      <w:pPr>
        <w:spacing w:after="0"/>
        <w:ind w:left="0"/>
        <w:jc w:val="both"/>
      </w:pPr>
      <w:r>
        <w:rPr>
          <w:rFonts w:ascii="Times New Roman"/>
          <w:b w:val="false"/>
          <w:i w:val="false"/>
          <w:color w:val="000000"/>
          <w:sz w:val="28"/>
        </w:rPr>
        <w:t>
      аспирациялық қондырғыларды іске қосу және тоқтату;</w:t>
      </w:r>
    </w:p>
    <w:bookmarkEnd w:id="2476"/>
    <w:bookmarkStart w:name="z2484" w:id="2477"/>
    <w:p>
      <w:pPr>
        <w:spacing w:after="0"/>
        <w:ind w:left="0"/>
        <w:jc w:val="both"/>
      </w:pPr>
      <w:r>
        <w:rPr>
          <w:rFonts w:ascii="Times New Roman"/>
          <w:b w:val="false"/>
          <w:i w:val="false"/>
          <w:color w:val="000000"/>
          <w:sz w:val="28"/>
        </w:rPr>
        <w:t>
      автоцемент тасушыға цементтің біркелкі түсуін және болуын бақылау;</w:t>
      </w:r>
    </w:p>
    <w:bookmarkEnd w:id="2477"/>
    <w:bookmarkStart w:name="z2485" w:id="2478"/>
    <w:p>
      <w:pPr>
        <w:spacing w:after="0"/>
        <w:ind w:left="0"/>
        <w:jc w:val="both"/>
      </w:pPr>
      <w:r>
        <w:rPr>
          <w:rFonts w:ascii="Times New Roman"/>
          <w:b w:val="false"/>
          <w:i w:val="false"/>
          <w:color w:val="000000"/>
          <w:sz w:val="28"/>
        </w:rPr>
        <w:t>
      пневожүйенің жұмысын тексеру;</w:t>
      </w:r>
    </w:p>
    <w:bookmarkEnd w:id="2478"/>
    <w:bookmarkStart w:name="z2486" w:id="2479"/>
    <w:p>
      <w:pPr>
        <w:spacing w:after="0"/>
        <w:ind w:left="0"/>
        <w:jc w:val="both"/>
      </w:pPr>
      <w:r>
        <w:rPr>
          <w:rFonts w:ascii="Times New Roman"/>
          <w:b w:val="false"/>
          <w:i w:val="false"/>
          <w:color w:val="000000"/>
          <w:sz w:val="28"/>
        </w:rPr>
        <w:t>
      саңылаусыздықты қамтамасыз ету, қызмет көрсететін жабдықтардың жұмысындағы ақаулардың алдын алу және түзету.</w:t>
      </w:r>
    </w:p>
    <w:bookmarkEnd w:id="2479"/>
    <w:bookmarkStart w:name="z2487" w:id="2480"/>
    <w:p>
      <w:pPr>
        <w:spacing w:after="0"/>
        <w:ind w:left="0"/>
        <w:jc w:val="both"/>
      </w:pPr>
      <w:r>
        <w:rPr>
          <w:rFonts w:ascii="Times New Roman"/>
          <w:b w:val="false"/>
          <w:i w:val="false"/>
          <w:color w:val="000000"/>
          <w:sz w:val="28"/>
        </w:rPr>
        <w:t>
      328. Білуге тиіс:</w:t>
      </w:r>
    </w:p>
    <w:bookmarkEnd w:id="2480"/>
    <w:bookmarkStart w:name="z2488" w:id="2481"/>
    <w:p>
      <w:pPr>
        <w:spacing w:after="0"/>
        <w:ind w:left="0"/>
        <w:jc w:val="both"/>
      </w:pPr>
      <w:r>
        <w:rPr>
          <w:rFonts w:ascii="Times New Roman"/>
          <w:b w:val="false"/>
          <w:i w:val="false"/>
          <w:color w:val="000000"/>
          <w:sz w:val="28"/>
        </w:rPr>
        <w:t>
      қызмет көрсететін жабдықтардың құрылысы мен әрекет принципін, тиелетін маркалардың маркасы, цементті тасымалдау сұлбасы;</w:t>
      </w:r>
    </w:p>
    <w:bookmarkEnd w:id="2481"/>
    <w:bookmarkStart w:name="z2489" w:id="2482"/>
    <w:p>
      <w:pPr>
        <w:spacing w:after="0"/>
        <w:ind w:left="0"/>
        <w:jc w:val="both"/>
      </w:pPr>
      <w:r>
        <w:rPr>
          <w:rFonts w:ascii="Times New Roman"/>
          <w:b w:val="false"/>
          <w:i w:val="false"/>
          <w:color w:val="000000"/>
          <w:sz w:val="28"/>
        </w:rPr>
        <w:t>
      шаңдалған ауаны тазарту тәсілдері;</w:t>
      </w:r>
    </w:p>
    <w:bookmarkEnd w:id="2482"/>
    <w:bookmarkStart w:name="z2490" w:id="2483"/>
    <w:p>
      <w:pPr>
        <w:spacing w:after="0"/>
        <w:ind w:left="0"/>
        <w:jc w:val="both"/>
      </w:pPr>
      <w:r>
        <w:rPr>
          <w:rFonts w:ascii="Times New Roman"/>
          <w:b w:val="false"/>
          <w:i w:val="false"/>
          <w:color w:val="000000"/>
          <w:sz w:val="28"/>
        </w:rPr>
        <w:t>
      жабдықтардың жұмысындағы ақауларды анықтау мен түзету тәсілдері.</w:t>
      </w:r>
    </w:p>
    <w:bookmarkEnd w:id="2483"/>
    <w:bookmarkStart w:name="z2491" w:id="2484"/>
    <w:p>
      <w:pPr>
        <w:spacing w:after="0"/>
        <w:ind w:left="0"/>
        <w:jc w:val="both"/>
      </w:pPr>
      <w:r>
        <w:rPr>
          <w:rFonts w:ascii="Times New Roman"/>
          <w:b w:val="false"/>
          <w:i w:val="false"/>
          <w:color w:val="000000"/>
          <w:sz w:val="28"/>
        </w:rPr>
        <w:t>
      Параграф 2. Цемент салушы, 4-разряд</w:t>
      </w:r>
    </w:p>
    <w:bookmarkEnd w:id="2484"/>
    <w:bookmarkStart w:name="z2492" w:id="2485"/>
    <w:p>
      <w:pPr>
        <w:spacing w:after="0"/>
        <w:ind w:left="0"/>
        <w:jc w:val="both"/>
      </w:pPr>
      <w:r>
        <w:rPr>
          <w:rFonts w:ascii="Times New Roman"/>
          <w:b w:val="false"/>
          <w:i w:val="false"/>
          <w:color w:val="000000"/>
          <w:sz w:val="28"/>
        </w:rPr>
        <w:t>
      329. Жұмыс сипаттамасы:</w:t>
      </w:r>
    </w:p>
    <w:bookmarkEnd w:id="2485"/>
    <w:bookmarkStart w:name="z2493" w:id="2486"/>
    <w:p>
      <w:pPr>
        <w:spacing w:after="0"/>
        <w:ind w:left="0"/>
        <w:jc w:val="both"/>
      </w:pPr>
      <w:r>
        <w:rPr>
          <w:rFonts w:ascii="Times New Roman"/>
          <w:b w:val="false"/>
          <w:i w:val="false"/>
          <w:color w:val="000000"/>
          <w:sz w:val="28"/>
        </w:rPr>
        <w:t>
      цементті темір жол вагондарына тиеу;</w:t>
      </w:r>
    </w:p>
    <w:bookmarkEnd w:id="2486"/>
    <w:bookmarkStart w:name="z2494" w:id="2487"/>
    <w:p>
      <w:pPr>
        <w:spacing w:after="0"/>
        <w:ind w:left="0"/>
        <w:jc w:val="both"/>
      </w:pPr>
      <w:r>
        <w:rPr>
          <w:rFonts w:ascii="Times New Roman"/>
          <w:b w:val="false"/>
          <w:i w:val="false"/>
          <w:color w:val="000000"/>
          <w:sz w:val="28"/>
        </w:rPr>
        <w:t>
      вагондарды байқау, тазалау және тиеуге дайындау;</w:t>
      </w:r>
    </w:p>
    <w:bookmarkEnd w:id="2487"/>
    <w:bookmarkStart w:name="z2495" w:id="2488"/>
    <w:p>
      <w:pPr>
        <w:spacing w:after="0"/>
        <w:ind w:left="0"/>
        <w:jc w:val="both"/>
      </w:pPr>
      <w:r>
        <w:rPr>
          <w:rFonts w:ascii="Times New Roman"/>
          <w:b w:val="false"/>
          <w:i w:val="false"/>
          <w:color w:val="000000"/>
          <w:sz w:val="28"/>
        </w:rPr>
        <w:t>
      цементтің вагондарға біркелкі түсуі мен толуын бақылау;</w:t>
      </w:r>
    </w:p>
    <w:bookmarkEnd w:id="2488"/>
    <w:bookmarkStart w:name="z2496" w:id="2489"/>
    <w:p>
      <w:pPr>
        <w:spacing w:after="0"/>
        <w:ind w:left="0"/>
        <w:jc w:val="both"/>
      </w:pPr>
      <w:r>
        <w:rPr>
          <w:rFonts w:ascii="Times New Roman"/>
          <w:b w:val="false"/>
          <w:i w:val="false"/>
          <w:color w:val="000000"/>
          <w:sz w:val="28"/>
        </w:rPr>
        <w:t>
      цемент тасушылардың, вагондардың люктерін, есік орындарын ашу, жабу;</w:t>
      </w:r>
    </w:p>
    <w:bookmarkEnd w:id="2489"/>
    <w:bookmarkStart w:name="z2497" w:id="2490"/>
    <w:p>
      <w:pPr>
        <w:spacing w:after="0"/>
        <w:ind w:left="0"/>
        <w:jc w:val="both"/>
      </w:pPr>
      <w:r>
        <w:rPr>
          <w:rFonts w:ascii="Times New Roman"/>
          <w:b w:val="false"/>
          <w:i w:val="false"/>
          <w:color w:val="000000"/>
          <w:sz w:val="28"/>
        </w:rPr>
        <w:t>
      көлік құралдарына қызмет көрсету;</w:t>
      </w:r>
    </w:p>
    <w:bookmarkEnd w:id="2490"/>
    <w:bookmarkStart w:name="z2498" w:id="2491"/>
    <w:p>
      <w:pPr>
        <w:spacing w:after="0"/>
        <w:ind w:left="0"/>
        <w:jc w:val="both"/>
      </w:pPr>
      <w:r>
        <w:rPr>
          <w:rFonts w:ascii="Times New Roman"/>
          <w:b w:val="false"/>
          <w:i w:val="false"/>
          <w:color w:val="000000"/>
          <w:sz w:val="28"/>
        </w:rPr>
        <w:t>
      жабдықтар мен вагондардың саңылаусыздығын бақылау;</w:t>
      </w:r>
    </w:p>
    <w:bookmarkEnd w:id="2491"/>
    <w:bookmarkStart w:name="z2499" w:id="2492"/>
    <w:p>
      <w:pPr>
        <w:spacing w:after="0"/>
        <w:ind w:left="0"/>
        <w:jc w:val="both"/>
      </w:pPr>
      <w:r>
        <w:rPr>
          <w:rFonts w:ascii="Times New Roman"/>
          <w:b w:val="false"/>
          <w:i w:val="false"/>
          <w:color w:val="000000"/>
          <w:sz w:val="28"/>
        </w:rPr>
        <w:t>
      пневможүйенің жұмысын тексеру;</w:t>
      </w:r>
    </w:p>
    <w:bookmarkEnd w:id="2492"/>
    <w:bookmarkStart w:name="z2500" w:id="2493"/>
    <w:p>
      <w:pPr>
        <w:spacing w:after="0"/>
        <w:ind w:left="0"/>
        <w:jc w:val="both"/>
      </w:pPr>
      <w:r>
        <w:rPr>
          <w:rFonts w:ascii="Times New Roman"/>
          <w:b w:val="false"/>
          <w:i w:val="false"/>
          <w:color w:val="000000"/>
          <w:sz w:val="28"/>
        </w:rPr>
        <w:t>
      қызмет көрсететін жабдықтардың ақауларының алдын алу және түзету;</w:t>
      </w:r>
    </w:p>
    <w:bookmarkEnd w:id="2493"/>
    <w:bookmarkStart w:name="z2501" w:id="2494"/>
    <w:p>
      <w:pPr>
        <w:spacing w:after="0"/>
        <w:ind w:left="0"/>
        <w:jc w:val="both"/>
      </w:pPr>
      <w:r>
        <w:rPr>
          <w:rFonts w:ascii="Times New Roman"/>
          <w:b w:val="false"/>
          <w:i w:val="false"/>
          <w:color w:val="000000"/>
          <w:sz w:val="28"/>
        </w:rPr>
        <w:t>
      буып-түйетін машиналарда цементті қапқа буып-түю;</w:t>
      </w:r>
    </w:p>
    <w:bookmarkEnd w:id="2494"/>
    <w:bookmarkStart w:name="z2502" w:id="2495"/>
    <w:p>
      <w:pPr>
        <w:spacing w:after="0"/>
        <w:ind w:left="0"/>
        <w:jc w:val="both"/>
      </w:pPr>
      <w:r>
        <w:rPr>
          <w:rFonts w:ascii="Times New Roman"/>
          <w:b w:val="false"/>
          <w:i w:val="false"/>
          <w:color w:val="000000"/>
          <w:sz w:val="28"/>
        </w:rPr>
        <w:t>
      қаптарды буып-түйетін машиналардың клапандық тесігіне ілу;</w:t>
      </w:r>
    </w:p>
    <w:bookmarkEnd w:id="2495"/>
    <w:bookmarkStart w:name="z2503" w:id="2496"/>
    <w:p>
      <w:pPr>
        <w:spacing w:after="0"/>
        <w:ind w:left="0"/>
        <w:jc w:val="both"/>
      </w:pPr>
      <w:r>
        <w:rPr>
          <w:rFonts w:ascii="Times New Roman"/>
          <w:b w:val="false"/>
          <w:i w:val="false"/>
          <w:color w:val="000000"/>
          <w:sz w:val="28"/>
        </w:rPr>
        <w:t>
      қаптарға цементтің толуын бақылау және оларды көлік құралдарына қатарлап орналастыру;</w:t>
      </w:r>
    </w:p>
    <w:bookmarkEnd w:id="2496"/>
    <w:bookmarkStart w:name="z2504" w:id="2497"/>
    <w:p>
      <w:pPr>
        <w:spacing w:after="0"/>
        <w:ind w:left="0"/>
        <w:jc w:val="both"/>
      </w:pPr>
      <w:r>
        <w:rPr>
          <w:rFonts w:ascii="Times New Roman"/>
          <w:b w:val="false"/>
          <w:i w:val="false"/>
          <w:color w:val="000000"/>
          <w:sz w:val="28"/>
        </w:rPr>
        <w:t>
      буып-түйетін машиналардың, көмекші жабдықтардың үздіксіз жұмысын және қалыпты жағдайын қамтамасыз ету;</w:t>
      </w:r>
    </w:p>
    <w:bookmarkEnd w:id="2497"/>
    <w:bookmarkStart w:name="z2505" w:id="2498"/>
    <w:p>
      <w:pPr>
        <w:spacing w:after="0"/>
        <w:ind w:left="0"/>
        <w:jc w:val="both"/>
      </w:pPr>
      <w:r>
        <w:rPr>
          <w:rFonts w:ascii="Times New Roman"/>
          <w:b w:val="false"/>
          <w:i w:val="false"/>
          <w:color w:val="000000"/>
          <w:sz w:val="28"/>
        </w:rPr>
        <w:t>
      аспирациялық қондырғылардың жұмысын бақылау;</w:t>
      </w:r>
    </w:p>
    <w:bookmarkEnd w:id="2498"/>
    <w:bookmarkStart w:name="z2506" w:id="2499"/>
    <w:p>
      <w:pPr>
        <w:spacing w:after="0"/>
        <w:ind w:left="0"/>
        <w:jc w:val="both"/>
      </w:pPr>
      <w:r>
        <w:rPr>
          <w:rFonts w:ascii="Times New Roman"/>
          <w:b w:val="false"/>
          <w:i w:val="false"/>
          <w:color w:val="000000"/>
          <w:sz w:val="28"/>
        </w:rPr>
        <w:t>
      бақылау-өлшеу құралдары мен автоматикалық көрсеткіштерін байқау;</w:t>
      </w:r>
    </w:p>
    <w:bookmarkEnd w:id="2499"/>
    <w:bookmarkStart w:name="z2507" w:id="2500"/>
    <w:p>
      <w:pPr>
        <w:spacing w:after="0"/>
        <w:ind w:left="0"/>
        <w:jc w:val="both"/>
      </w:pPr>
      <w:r>
        <w:rPr>
          <w:rFonts w:ascii="Times New Roman"/>
          <w:b w:val="false"/>
          <w:i w:val="false"/>
          <w:color w:val="000000"/>
          <w:sz w:val="28"/>
        </w:rPr>
        <w:t>
      жабдықтардың жұмысындағы ақауларды түзету.</w:t>
      </w:r>
    </w:p>
    <w:bookmarkEnd w:id="2500"/>
    <w:bookmarkStart w:name="z2508" w:id="2501"/>
    <w:p>
      <w:pPr>
        <w:spacing w:after="0"/>
        <w:ind w:left="0"/>
        <w:jc w:val="both"/>
      </w:pPr>
      <w:r>
        <w:rPr>
          <w:rFonts w:ascii="Times New Roman"/>
          <w:b w:val="false"/>
          <w:i w:val="false"/>
          <w:color w:val="000000"/>
          <w:sz w:val="28"/>
        </w:rPr>
        <w:t>
      330. Білуге тиіс:</w:t>
      </w:r>
    </w:p>
    <w:bookmarkEnd w:id="2501"/>
    <w:bookmarkStart w:name="z2509" w:id="2502"/>
    <w:p>
      <w:pPr>
        <w:spacing w:after="0"/>
        <w:ind w:left="0"/>
        <w:jc w:val="both"/>
      </w:pPr>
      <w:r>
        <w:rPr>
          <w:rFonts w:ascii="Times New Roman"/>
          <w:b w:val="false"/>
          <w:i w:val="false"/>
          <w:color w:val="000000"/>
          <w:sz w:val="28"/>
        </w:rPr>
        <w:t>
      қызмет көрсететін жабдықтардың құрылысы мен әрекет принципі, вагондардың техникалық жағдайына қойылатын талаптар;</w:t>
      </w:r>
    </w:p>
    <w:bookmarkEnd w:id="2502"/>
    <w:bookmarkStart w:name="z2510" w:id="2503"/>
    <w:p>
      <w:pPr>
        <w:spacing w:after="0"/>
        <w:ind w:left="0"/>
        <w:jc w:val="both"/>
      </w:pPr>
      <w:r>
        <w:rPr>
          <w:rFonts w:ascii="Times New Roman"/>
          <w:b w:val="false"/>
          <w:i w:val="false"/>
          <w:color w:val="000000"/>
          <w:sz w:val="28"/>
        </w:rPr>
        <w:t>
      цементті тасымалдау сұлбасы, тиелетін цементтің маркалары;</w:t>
      </w:r>
    </w:p>
    <w:bookmarkEnd w:id="2503"/>
    <w:bookmarkStart w:name="z2511" w:id="2504"/>
    <w:p>
      <w:pPr>
        <w:spacing w:after="0"/>
        <w:ind w:left="0"/>
        <w:jc w:val="both"/>
      </w:pPr>
      <w:r>
        <w:rPr>
          <w:rFonts w:ascii="Times New Roman"/>
          <w:b w:val="false"/>
          <w:i w:val="false"/>
          <w:color w:val="000000"/>
          <w:sz w:val="28"/>
        </w:rPr>
        <w:t>
      цементті тиеуге арналған темір жол вагондарын жабдықтау ережесі;</w:t>
      </w:r>
    </w:p>
    <w:bookmarkEnd w:id="2504"/>
    <w:bookmarkStart w:name="z2512" w:id="2505"/>
    <w:p>
      <w:pPr>
        <w:spacing w:after="0"/>
        <w:ind w:left="0"/>
        <w:jc w:val="both"/>
      </w:pPr>
      <w:r>
        <w:rPr>
          <w:rFonts w:ascii="Times New Roman"/>
          <w:b w:val="false"/>
          <w:i w:val="false"/>
          <w:color w:val="000000"/>
          <w:sz w:val="28"/>
        </w:rPr>
        <w:t>
      буып-түйетін машиналардың, көмекші жабдықтардың техникалық сипаттамалары мен құрылымдық ерекшеліктері;</w:t>
      </w:r>
    </w:p>
    <w:bookmarkEnd w:id="2505"/>
    <w:bookmarkStart w:name="z2513" w:id="2506"/>
    <w:p>
      <w:pPr>
        <w:spacing w:after="0"/>
        <w:ind w:left="0"/>
        <w:jc w:val="both"/>
      </w:pPr>
      <w:r>
        <w:rPr>
          <w:rFonts w:ascii="Times New Roman"/>
          <w:b w:val="false"/>
          <w:i w:val="false"/>
          <w:color w:val="000000"/>
          <w:sz w:val="28"/>
        </w:rPr>
        <w:t>
      қапқа цементті толтыру нормалары;</w:t>
      </w:r>
    </w:p>
    <w:bookmarkEnd w:id="2506"/>
    <w:bookmarkStart w:name="z2514" w:id="2507"/>
    <w:p>
      <w:pPr>
        <w:spacing w:after="0"/>
        <w:ind w:left="0"/>
        <w:jc w:val="both"/>
      </w:pPr>
      <w:r>
        <w:rPr>
          <w:rFonts w:ascii="Times New Roman"/>
          <w:b w:val="false"/>
          <w:i w:val="false"/>
          <w:color w:val="000000"/>
          <w:sz w:val="28"/>
        </w:rPr>
        <w:t>
      қызмет көрсететін жабдықтарды майлау карталары;</w:t>
      </w:r>
    </w:p>
    <w:bookmarkEnd w:id="2507"/>
    <w:bookmarkStart w:name="z2515" w:id="2508"/>
    <w:p>
      <w:pPr>
        <w:spacing w:after="0"/>
        <w:ind w:left="0"/>
        <w:jc w:val="both"/>
      </w:pPr>
      <w:r>
        <w:rPr>
          <w:rFonts w:ascii="Times New Roman"/>
          <w:b w:val="false"/>
          <w:i w:val="false"/>
          <w:color w:val="000000"/>
          <w:sz w:val="28"/>
        </w:rPr>
        <w:t>
      майлау материалдарының сұрыптары мен қасиеттері;</w:t>
      </w:r>
    </w:p>
    <w:bookmarkEnd w:id="2508"/>
    <w:bookmarkStart w:name="z2516" w:id="2509"/>
    <w:p>
      <w:pPr>
        <w:spacing w:after="0"/>
        <w:ind w:left="0"/>
        <w:jc w:val="both"/>
      </w:pPr>
      <w:r>
        <w:rPr>
          <w:rFonts w:ascii="Times New Roman"/>
          <w:b w:val="false"/>
          <w:i w:val="false"/>
          <w:color w:val="000000"/>
          <w:sz w:val="28"/>
        </w:rPr>
        <w:t>
      қызмет көрсететін жабдықтардың жұмысындағы ақауларды анықтау мен түзету тәсілдері.</w:t>
      </w:r>
    </w:p>
    <w:bookmarkEnd w:id="2509"/>
    <w:bookmarkStart w:name="z2517" w:id="2510"/>
    <w:p>
      <w:pPr>
        <w:spacing w:after="0"/>
        <w:ind w:left="0"/>
        <w:jc w:val="both"/>
      </w:pPr>
      <w:r>
        <w:rPr>
          <w:rFonts w:ascii="Times New Roman"/>
          <w:b w:val="false"/>
          <w:i w:val="false"/>
          <w:color w:val="000000"/>
          <w:sz w:val="28"/>
        </w:rPr>
        <w:t>
      85. Жылу оқшаулағыш материалдар өндірісіндегі күйдіруші</w:t>
      </w:r>
    </w:p>
    <w:bookmarkEnd w:id="2510"/>
    <w:bookmarkStart w:name="z2518" w:id="2511"/>
    <w:p>
      <w:pPr>
        <w:spacing w:after="0"/>
        <w:ind w:left="0"/>
        <w:jc w:val="both"/>
      </w:pPr>
      <w:r>
        <w:rPr>
          <w:rFonts w:ascii="Times New Roman"/>
          <w:b w:val="false"/>
          <w:i w:val="false"/>
          <w:color w:val="000000"/>
          <w:sz w:val="28"/>
        </w:rPr>
        <w:t>
      Параграф 1. Жылу оқшаулағыш материалдар өндірісіндегі күйдіруші, 4-разряд</w:t>
      </w:r>
    </w:p>
    <w:bookmarkEnd w:id="2511"/>
    <w:bookmarkStart w:name="z2519" w:id="2512"/>
    <w:p>
      <w:pPr>
        <w:spacing w:after="0"/>
        <w:ind w:left="0"/>
        <w:jc w:val="both"/>
      </w:pPr>
      <w:r>
        <w:rPr>
          <w:rFonts w:ascii="Times New Roman"/>
          <w:b w:val="false"/>
          <w:i w:val="false"/>
          <w:color w:val="000000"/>
          <w:sz w:val="28"/>
        </w:rPr>
        <w:t>
      331. Жұмыс сипаттамасы:</w:t>
      </w:r>
    </w:p>
    <w:bookmarkEnd w:id="2512"/>
    <w:bookmarkStart w:name="z2520" w:id="2513"/>
    <w:p>
      <w:pPr>
        <w:spacing w:after="0"/>
        <w:ind w:left="0"/>
        <w:jc w:val="both"/>
      </w:pPr>
      <w:r>
        <w:rPr>
          <w:rFonts w:ascii="Times New Roman"/>
          <w:b w:val="false"/>
          <w:i w:val="false"/>
          <w:color w:val="000000"/>
          <w:sz w:val="28"/>
        </w:rPr>
        <w:t>
      шахталық пештерде доломит пен әктасты күйдіру процесін жүргізу;</w:t>
      </w:r>
    </w:p>
    <w:bookmarkEnd w:id="2513"/>
    <w:bookmarkStart w:name="z2521" w:id="2514"/>
    <w:p>
      <w:pPr>
        <w:spacing w:after="0"/>
        <w:ind w:left="0"/>
        <w:jc w:val="both"/>
      </w:pPr>
      <w:r>
        <w:rPr>
          <w:rFonts w:ascii="Times New Roman"/>
          <w:b w:val="false"/>
          <w:i w:val="false"/>
          <w:color w:val="000000"/>
          <w:sz w:val="28"/>
        </w:rPr>
        <w:t>
      пешті дайындау, тұтандыру, іске қосу, тоқтату;</w:t>
      </w:r>
    </w:p>
    <w:bookmarkEnd w:id="2514"/>
    <w:bookmarkStart w:name="z2522" w:id="2515"/>
    <w:p>
      <w:pPr>
        <w:spacing w:after="0"/>
        <w:ind w:left="0"/>
        <w:jc w:val="both"/>
      </w:pPr>
      <w:r>
        <w:rPr>
          <w:rFonts w:ascii="Times New Roman"/>
          <w:b w:val="false"/>
          <w:i w:val="false"/>
          <w:color w:val="000000"/>
          <w:sz w:val="28"/>
        </w:rPr>
        <w:t>
      күйдірудің температуралық және тарту режимдерін реттеу;</w:t>
      </w:r>
    </w:p>
    <w:bookmarkEnd w:id="2515"/>
    <w:bookmarkStart w:name="z2523" w:id="2516"/>
    <w:p>
      <w:pPr>
        <w:spacing w:after="0"/>
        <w:ind w:left="0"/>
        <w:jc w:val="both"/>
      </w:pPr>
      <w:r>
        <w:rPr>
          <w:rFonts w:ascii="Times New Roman"/>
          <w:b w:val="false"/>
          <w:i w:val="false"/>
          <w:color w:val="000000"/>
          <w:sz w:val="28"/>
        </w:rPr>
        <w:t>
      шикізат пен отынды мөлшерлеу, салу;</w:t>
      </w:r>
    </w:p>
    <w:bookmarkEnd w:id="2516"/>
    <w:bookmarkStart w:name="z2524" w:id="2517"/>
    <w:p>
      <w:pPr>
        <w:spacing w:after="0"/>
        <w:ind w:left="0"/>
        <w:jc w:val="both"/>
      </w:pPr>
      <w:r>
        <w:rPr>
          <w:rFonts w:ascii="Times New Roman"/>
          <w:b w:val="false"/>
          <w:i w:val="false"/>
          <w:color w:val="000000"/>
          <w:sz w:val="28"/>
        </w:rPr>
        <w:t>
      бақылау-өлшеу құралдарын және пештер мен футеровкалардың, желдету және үрлеу қондырғыларының, жүк тиеу-түсіру, аспирациялық құрылғылардың жұмысқа жарамдылығын байқау.</w:t>
      </w:r>
    </w:p>
    <w:bookmarkEnd w:id="2517"/>
    <w:bookmarkStart w:name="z2525" w:id="2518"/>
    <w:p>
      <w:pPr>
        <w:spacing w:after="0"/>
        <w:ind w:left="0"/>
        <w:jc w:val="both"/>
      </w:pPr>
      <w:r>
        <w:rPr>
          <w:rFonts w:ascii="Times New Roman"/>
          <w:b w:val="false"/>
          <w:i w:val="false"/>
          <w:color w:val="000000"/>
          <w:sz w:val="28"/>
        </w:rPr>
        <w:t>
      күйдіру процесі барысында шикізаттың көп күюін немесе аз күюін анықтау;</w:t>
      </w:r>
    </w:p>
    <w:bookmarkEnd w:id="2518"/>
    <w:bookmarkStart w:name="z2526" w:id="2519"/>
    <w:p>
      <w:pPr>
        <w:spacing w:after="0"/>
        <w:ind w:left="0"/>
        <w:jc w:val="both"/>
      </w:pPr>
      <w:r>
        <w:rPr>
          <w:rFonts w:ascii="Times New Roman"/>
          <w:b w:val="false"/>
          <w:i w:val="false"/>
          <w:color w:val="000000"/>
          <w:sz w:val="28"/>
        </w:rPr>
        <w:t>
      күйдірілген доломитті сөндіруге беру.</w:t>
      </w:r>
    </w:p>
    <w:bookmarkEnd w:id="2519"/>
    <w:bookmarkStart w:name="z2527" w:id="2520"/>
    <w:p>
      <w:pPr>
        <w:spacing w:after="0"/>
        <w:ind w:left="0"/>
        <w:jc w:val="both"/>
      </w:pPr>
      <w:r>
        <w:rPr>
          <w:rFonts w:ascii="Times New Roman"/>
          <w:b w:val="false"/>
          <w:i w:val="false"/>
          <w:color w:val="000000"/>
          <w:sz w:val="28"/>
        </w:rPr>
        <w:t>
      332. Білуге тиіс:</w:t>
      </w:r>
    </w:p>
    <w:bookmarkEnd w:id="2520"/>
    <w:bookmarkStart w:name="z2528" w:id="2521"/>
    <w:p>
      <w:pPr>
        <w:spacing w:after="0"/>
        <w:ind w:left="0"/>
        <w:jc w:val="both"/>
      </w:pPr>
      <w:r>
        <w:rPr>
          <w:rFonts w:ascii="Times New Roman"/>
          <w:b w:val="false"/>
          <w:i w:val="false"/>
          <w:color w:val="000000"/>
          <w:sz w:val="28"/>
        </w:rPr>
        <w:t>
      қызмет көрсететін пештердің құрылысы;</w:t>
      </w:r>
    </w:p>
    <w:bookmarkEnd w:id="2521"/>
    <w:bookmarkStart w:name="z2529" w:id="2522"/>
    <w:p>
      <w:pPr>
        <w:spacing w:after="0"/>
        <w:ind w:left="0"/>
        <w:jc w:val="both"/>
      </w:pPr>
      <w:r>
        <w:rPr>
          <w:rFonts w:ascii="Times New Roman"/>
          <w:b w:val="false"/>
          <w:i w:val="false"/>
          <w:color w:val="000000"/>
          <w:sz w:val="28"/>
        </w:rPr>
        <w:t>
      шикізат пен отынның сапасына қойылатын талаптар, түрлері, қасиеттері, күйдіру процесінің параметрлері;</w:t>
      </w:r>
    </w:p>
    <w:bookmarkEnd w:id="2522"/>
    <w:bookmarkStart w:name="z2530" w:id="2523"/>
    <w:p>
      <w:pPr>
        <w:spacing w:after="0"/>
        <w:ind w:left="0"/>
        <w:jc w:val="both"/>
      </w:pPr>
      <w:r>
        <w:rPr>
          <w:rFonts w:ascii="Times New Roman"/>
          <w:b w:val="false"/>
          <w:i w:val="false"/>
          <w:color w:val="000000"/>
          <w:sz w:val="28"/>
        </w:rPr>
        <w:t>
      дайын өнімге техникалық шарттар;</w:t>
      </w:r>
    </w:p>
    <w:bookmarkEnd w:id="2523"/>
    <w:bookmarkStart w:name="z2531" w:id="2524"/>
    <w:p>
      <w:pPr>
        <w:spacing w:after="0"/>
        <w:ind w:left="0"/>
        <w:jc w:val="both"/>
      </w:pPr>
      <w:r>
        <w:rPr>
          <w:rFonts w:ascii="Times New Roman"/>
          <w:b w:val="false"/>
          <w:i w:val="false"/>
          <w:color w:val="000000"/>
          <w:sz w:val="28"/>
        </w:rPr>
        <w:t>
      пештің бір текше метр көлемін өнім алу нормалары;</w:t>
      </w:r>
    </w:p>
    <w:bookmarkEnd w:id="2524"/>
    <w:bookmarkStart w:name="z2532" w:id="2525"/>
    <w:p>
      <w:pPr>
        <w:spacing w:after="0"/>
        <w:ind w:left="0"/>
        <w:jc w:val="both"/>
      </w:pPr>
      <w:r>
        <w:rPr>
          <w:rFonts w:ascii="Times New Roman"/>
          <w:b w:val="false"/>
          <w:i w:val="false"/>
          <w:color w:val="000000"/>
          <w:sz w:val="28"/>
        </w:rPr>
        <w:t>
      жабдықтардың жұмысындағы ақаулардың себептері мен белгілері және оларды түзету тәсілдері;</w:t>
      </w:r>
    </w:p>
    <w:bookmarkEnd w:id="2525"/>
    <w:bookmarkStart w:name="z2533" w:id="2526"/>
    <w:p>
      <w:pPr>
        <w:spacing w:after="0"/>
        <w:ind w:left="0"/>
        <w:jc w:val="both"/>
      </w:pPr>
      <w:r>
        <w:rPr>
          <w:rFonts w:ascii="Times New Roman"/>
          <w:b w:val="false"/>
          <w:i w:val="false"/>
          <w:color w:val="000000"/>
          <w:sz w:val="28"/>
        </w:rPr>
        <w:t>
      блок даярлау жүйесі, пештер мен механизмдерді іске қосу және тоқтау тәртібі, газды суыту, тазалау, аспирация сұлбасы.</w:t>
      </w:r>
    </w:p>
    <w:bookmarkEnd w:id="2526"/>
    <w:bookmarkStart w:name="z2534" w:id="2527"/>
    <w:p>
      <w:pPr>
        <w:spacing w:after="0"/>
        <w:ind w:left="0"/>
        <w:jc w:val="both"/>
      </w:pPr>
      <w:r>
        <w:rPr>
          <w:rFonts w:ascii="Times New Roman"/>
          <w:b w:val="false"/>
          <w:i w:val="false"/>
          <w:color w:val="000000"/>
          <w:sz w:val="28"/>
        </w:rPr>
        <w:t>
      Параграф 2. Жылу оқшаулағыш материалдар өндірісіндегі күйдіруші, 5-разряд</w:t>
      </w:r>
    </w:p>
    <w:bookmarkEnd w:id="2527"/>
    <w:bookmarkStart w:name="z2535" w:id="2528"/>
    <w:p>
      <w:pPr>
        <w:spacing w:after="0"/>
        <w:ind w:left="0"/>
        <w:jc w:val="both"/>
      </w:pPr>
      <w:r>
        <w:rPr>
          <w:rFonts w:ascii="Times New Roman"/>
          <w:b w:val="false"/>
          <w:i w:val="false"/>
          <w:color w:val="000000"/>
          <w:sz w:val="28"/>
        </w:rPr>
        <w:t>
      333. Жұмыс сипаттамасы:</w:t>
      </w:r>
    </w:p>
    <w:bookmarkEnd w:id="2528"/>
    <w:bookmarkStart w:name="z2536" w:id="2529"/>
    <w:p>
      <w:pPr>
        <w:spacing w:after="0"/>
        <w:ind w:left="0"/>
        <w:jc w:val="both"/>
      </w:pPr>
      <w:r>
        <w:rPr>
          <w:rFonts w:ascii="Times New Roman"/>
          <w:b w:val="false"/>
          <w:i w:val="false"/>
          <w:color w:val="000000"/>
          <w:sz w:val="28"/>
        </w:rPr>
        <w:t>
      конвейерлік және тоннельдік пештерде диатомитті, трепелді, пермитті бұйымдарды күйдіру, сондай-ақ шахталы немесе барабанды пештерде пермит пен вермикулитті ісіндіру процесін жүргізу;</w:t>
      </w:r>
    </w:p>
    <w:bookmarkEnd w:id="2529"/>
    <w:bookmarkStart w:name="z2537" w:id="2530"/>
    <w:p>
      <w:pPr>
        <w:spacing w:after="0"/>
        <w:ind w:left="0"/>
        <w:jc w:val="both"/>
      </w:pPr>
      <w:r>
        <w:rPr>
          <w:rFonts w:ascii="Times New Roman"/>
          <w:b w:val="false"/>
          <w:i w:val="false"/>
          <w:color w:val="000000"/>
          <w:sz w:val="28"/>
        </w:rPr>
        <w:t>
      пештерді, механизмдерді, желдеткіштерді дайындау, іске қосу және тоқтату;</w:t>
      </w:r>
    </w:p>
    <w:bookmarkEnd w:id="2530"/>
    <w:bookmarkStart w:name="z2538" w:id="2531"/>
    <w:p>
      <w:pPr>
        <w:spacing w:after="0"/>
        <w:ind w:left="0"/>
        <w:jc w:val="both"/>
      </w:pPr>
      <w:r>
        <w:rPr>
          <w:rFonts w:ascii="Times New Roman"/>
          <w:b w:val="false"/>
          <w:i w:val="false"/>
          <w:color w:val="000000"/>
          <w:sz w:val="28"/>
        </w:rPr>
        <w:t>
      пештерді және аймақтар бойынша күйдірудің температуралық және тарту режимдерін, отынның жұмсалуын реттеу;</w:t>
      </w:r>
    </w:p>
    <w:bookmarkEnd w:id="2531"/>
    <w:bookmarkStart w:name="z2539" w:id="2532"/>
    <w:p>
      <w:pPr>
        <w:spacing w:after="0"/>
        <w:ind w:left="0"/>
        <w:jc w:val="both"/>
      </w:pPr>
      <w:r>
        <w:rPr>
          <w:rFonts w:ascii="Times New Roman"/>
          <w:b w:val="false"/>
          <w:i w:val="false"/>
          <w:color w:val="000000"/>
          <w:sz w:val="28"/>
        </w:rPr>
        <w:t>
      пешке шикізатты салуды, бұйымдарды конвейерге және вагонеткаға дұрыс тиеуді басқару;</w:t>
      </w:r>
    </w:p>
    <w:bookmarkEnd w:id="2532"/>
    <w:bookmarkStart w:name="z2540" w:id="2533"/>
    <w:p>
      <w:pPr>
        <w:spacing w:after="0"/>
        <w:ind w:left="0"/>
        <w:jc w:val="both"/>
      </w:pPr>
      <w:r>
        <w:rPr>
          <w:rFonts w:ascii="Times New Roman"/>
          <w:b w:val="false"/>
          <w:i w:val="false"/>
          <w:color w:val="000000"/>
          <w:sz w:val="28"/>
        </w:rPr>
        <w:t>
      пештердің дұрыс жұмыс істеуін, футеровканың, желдету және үрлеу қондырғыларының, аспирациялық құрылғылардың, бүріккіштердің, шіптерлердің жағдайын байқау;</w:t>
      </w:r>
    </w:p>
    <w:bookmarkEnd w:id="2533"/>
    <w:bookmarkStart w:name="z2541" w:id="2534"/>
    <w:p>
      <w:pPr>
        <w:spacing w:after="0"/>
        <w:ind w:left="0"/>
        <w:jc w:val="both"/>
      </w:pPr>
      <w:r>
        <w:rPr>
          <w:rFonts w:ascii="Times New Roman"/>
          <w:b w:val="false"/>
          <w:i w:val="false"/>
          <w:color w:val="000000"/>
          <w:sz w:val="28"/>
        </w:rPr>
        <w:t>
      шикізат пен бұйымдарды күйдіру сапасын көзбен анықтау.</w:t>
      </w:r>
    </w:p>
    <w:bookmarkEnd w:id="2534"/>
    <w:bookmarkStart w:name="z2542" w:id="2535"/>
    <w:p>
      <w:pPr>
        <w:spacing w:after="0"/>
        <w:ind w:left="0"/>
        <w:jc w:val="both"/>
      </w:pPr>
      <w:r>
        <w:rPr>
          <w:rFonts w:ascii="Times New Roman"/>
          <w:b w:val="false"/>
          <w:i w:val="false"/>
          <w:color w:val="000000"/>
          <w:sz w:val="28"/>
        </w:rPr>
        <w:t>
      334. Білуге тиіс:</w:t>
      </w:r>
    </w:p>
    <w:bookmarkEnd w:id="2535"/>
    <w:bookmarkStart w:name="z2543" w:id="2536"/>
    <w:p>
      <w:pPr>
        <w:spacing w:after="0"/>
        <w:ind w:left="0"/>
        <w:jc w:val="both"/>
      </w:pPr>
      <w:r>
        <w:rPr>
          <w:rFonts w:ascii="Times New Roman"/>
          <w:b w:val="false"/>
          <w:i w:val="false"/>
          <w:color w:val="000000"/>
          <w:sz w:val="28"/>
        </w:rPr>
        <w:t>
      әртүрлі түрдегі пештердің, желдету және аспирациялық құрылғылардың, бүріккіштер пен шіптерлердің бақылау-өлшеу құралдарының құрылысы;</w:t>
      </w:r>
    </w:p>
    <w:bookmarkEnd w:id="2536"/>
    <w:bookmarkStart w:name="z2544" w:id="2537"/>
    <w:p>
      <w:pPr>
        <w:spacing w:after="0"/>
        <w:ind w:left="0"/>
        <w:jc w:val="both"/>
      </w:pPr>
      <w:r>
        <w:rPr>
          <w:rFonts w:ascii="Times New Roman"/>
          <w:b w:val="false"/>
          <w:i w:val="false"/>
          <w:color w:val="000000"/>
          <w:sz w:val="28"/>
        </w:rPr>
        <w:t>
      шикізат пен бұйымдарды күйдіру технологиясы;</w:t>
      </w:r>
    </w:p>
    <w:bookmarkEnd w:id="2537"/>
    <w:bookmarkStart w:name="z2545" w:id="2538"/>
    <w:p>
      <w:pPr>
        <w:spacing w:after="0"/>
        <w:ind w:left="0"/>
        <w:jc w:val="both"/>
      </w:pPr>
      <w:r>
        <w:rPr>
          <w:rFonts w:ascii="Times New Roman"/>
          <w:b w:val="false"/>
          <w:i w:val="false"/>
          <w:color w:val="000000"/>
          <w:sz w:val="28"/>
        </w:rPr>
        <w:t>
      шикізаттар мен шала өңделген өнімдерге, дайын өнімдерге техникалық талаптар;</w:t>
      </w:r>
    </w:p>
    <w:bookmarkEnd w:id="2538"/>
    <w:bookmarkStart w:name="z2546" w:id="2539"/>
    <w:p>
      <w:pPr>
        <w:spacing w:after="0"/>
        <w:ind w:left="0"/>
        <w:jc w:val="both"/>
      </w:pPr>
      <w:r>
        <w:rPr>
          <w:rFonts w:ascii="Times New Roman"/>
          <w:b w:val="false"/>
          <w:i w:val="false"/>
          <w:color w:val="000000"/>
          <w:sz w:val="28"/>
        </w:rPr>
        <w:t>
      технологиялық режимнің бұзылу белгілері мен себептері, оларды түзету тәсілдері;</w:t>
      </w:r>
    </w:p>
    <w:bookmarkEnd w:id="2539"/>
    <w:bookmarkStart w:name="z2547" w:id="2540"/>
    <w:p>
      <w:pPr>
        <w:spacing w:after="0"/>
        <w:ind w:left="0"/>
        <w:jc w:val="both"/>
      </w:pPr>
      <w:r>
        <w:rPr>
          <w:rFonts w:ascii="Times New Roman"/>
          <w:b w:val="false"/>
          <w:i w:val="false"/>
          <w:color w:val="000000"/>
          <w:sz w:val="28"/>
        </w:rPr>
        <w:t>
      пештер мен механизмдерді іске қосу, тоқтату жүйелері;</w:t>
      </w:r>
    </w:p>
    <w:bookmarkEnd w:id="2540"/>
    <w:bookmarkStart w:name="z2548" w:id="2541"/>
    <w:p>
      <w:pPr>
        <w:spacing w:after="0"/>
        <w:ind w:left="0"/>
        <w:jc w:val="both"/>
      </w:pPr>
      <w:r>
        <w:rPr>
          <w:rFonts w:ascii="Times New Roman"/>
          <w:b w:val="false"/>
          <w:i w:val="false"/>
          <w:color w:val="000000"/>
          <w:sz w:val="28"/>
        </w:rPr>
        <w:t>
      блокадалау жүйесі;</w:t>
      </w:r>
    </w:p>
    <w:bookmarkEnd w:id="2541"/>
    <w:bookmarkStart w:name="z2549" w:id="2542"/>
    <w:p>
      <w:pPr>
        <w:spacing w:after="0"/>
        <w:ind w:left="0"/>
        <w:jc w:val="both"/>
      </w:pPr>
      <w:r>
        <w:rPr>
          <w:rFonts w:ascii="Times New Roman"/>
          <w:b w:val="false"/>
          <w:i w:val="false"/>
          <w:color w:val="000000"/>
          <w:sz w:val="28"/>
        </w:rPr>
        <w:t>
      суыту сұлбасы;</w:t>
      </w:r>
    </w:p>
    <w:bookmarkEnd w:id="2542"/>
    <w:bookmarkStart w:name="z2550" w:id="2543"/>
    <w:p>
      <w:pPr>
        <w:spacing w:after="0"/>
        <w:ind w:left="0"/>
        <w:jc w:val="both"/>
      </w:pPr>
      <w:r>
        <w:rPr>
          <w:rFonts w:ascii="Times New Roman"/>
          <w:b w:val="false"/>
          <w:i w:val="false"/>
          <w:color w:val="000000"/>
          <w:sz w:val="28"/>
        </w:rPr>
        <w:t>
      шикізатты отырғызу тәсілдері және тиеу нормалары;</w:t>
      </w:r>
    </w:p>
    <w:bookmarkEnd w:id="2543"/>
    <w:bookmarkStart w:name="z2551" w:id="2544"/>
    <w:p>
      <w:pPr>
        <w:spacing w:after="0"/>
        <w:ind w:left="0"/>
        <w:jc w:val="both"/>
      </w:pPr>
      <w:r>
        <w:rPr>
          <w:rFonts w:ascii="Times New Roman"/>
          <w:b w:val="false"/>
          <w:i w:val="false"/>
          <w:color w:val="000000"/>
          <w:sz w:val="28"/>
        </w:rPr>
        <w:t>
      отынды жұмсау нормалары;</w:t>
      </w:r>
    </w:p>
    <w:bookmarkEnd w:id="2544"/>
    <w:bookmarkStart w:name="z2552" w:id="2545"/>
    <w:p>
      <w:pPr>
        <w:spacing w:after="0"/>
        <w:ind w:left="0"/>
        <w:jc w:val="both"/>
      </w:pPr>
      <w:r>
        <w:rPr>
          <w:rFonts w:ascii="Times New Roman"/>
          <w:b w:val="false"/>
          <w:i w:val="false"/>
          <w:color w:val="000000"/>
          <w:sz w:val="28"/>
        </w:rPr>
        <w:t>
      газ шаруашылығын пайдалану ережесі.</w:t>
      </w:r>
    </w:p>
    <w:bookmarkEnd w:id="2545"/>
    <w:bookmarkStart w:name="z2553" w:id="2546"/>
    <w:p>
      <w:pPr>
        <w:spacing w:after="0"/>
        <w:ind w:left="0"/>
        <w:jc w:val="both"/>
      </w:pPr>
      <w:r>
        <w:rPr>
          <w:rFonts w:ascii="Times New Roman"/>
          <w:b w:val="false"/>
          <w:i w:val="false"/>
          <w:color w:val="000000"/>
          <w:sz w:val="28"/>
        </w:rPr>
        <w:t>
      86. Әктасты күйдіруші</w:t>
      </w:r>
    </w:p>
    <w:bookmarkEnd w:id="2546"/>
    <w:bookmarkStart w:name="z2554" w:id="2547"/>
    <w:p>
      <w:pPr>
        <w:spacing w:after="0"/>
        <w:ind w:left="0"/>
        <w:jc w:val="both"/>
      </w:pPr>
      <w:r>
        <w:rPr>
          <w:rFonts w:ascii="Times New Roman"/>
          <w:b w:val="false"/>
          <w:i w:val="false"/>
          <w:color w:val="000000"/>
          <w:sz w:val="28"/>
        </w:rPr>
        <w:t>
      Параграф 1. Әктасты күйдіруші, 3-разряд</w:t>
      </w:r>
    </w:p>
    <w:bookmarkEnd w:id="2547"/>
    <w:bookmarkStart w:name="z2555" w:id="2548"/>
    <w:p>
      <w:pPr>
        <w:spacing w:after="0"/>
        <w:ind w:left="0"/>
        <w:jc w:val="both"/>
      </w:pPr>
      <w:r>
        <w:rPr>
          <w:rFonts w:ascii="Times New Roman"/>
          <w:b w:val="false"/>
          <w:i w:val="false"/>
          <w:color w:val="000000"/>
          <w:sz w:val="28"/>
        </w:rPr>
        <w:t>
      335. Жұмыс сипаттамасы:</w:t>
      </w:r>
    </w:p>
    <w:bookmarkEnd w:id="2548"/>
    <w:bookmarkStart w:name="z2556" w:id="2549"/>
    <w:p>
      <w:pPr>
        <w:spacing w:after="0"/>
        <w:ind w:left="0"/>
        <w:jc w:val="both"/>
      </w:pPr>
      <w:r>
        <w:rPr>
          <w:rFonts w:ascii="Times New Roman"/>
          <w:b w:val="false"/>
          <w:i w:val="false"/>
          <w:color w:val="000000"/>
          <w:sz w:val="28"/>
        </w:rPr>
        <w:t>
      өзінен біліктілігі жоғары күйдірушінің басшылығымен едендік, айналмалы, сақиналы және шахталы пештерде белгіленген технологиялық процеске сәйкес әктасты күйдіру:</w:t>
      </w:r>
    </w:p>
    <w:bookmarkEnd w:id="2549"/>
    <w:bookmarkStart w:name="z2557" w:id="2550"/>
    <w:p>
      <w:pPr>
        <w:spacing w:after="0"/>
        <w:ind w:left="0"/>
        <w:jc w:val="both"/>
      </w:pPr>
      <w:r>
        <w:rPr>
          <w:rFonts w:ascii="Times New Roman"/>
          <w:b w:val="false"/>
          <w:i w:val="false"/>
          <w:color w:val="000000"/>
          <w:sz w:val="28"/>
        </w:rPr>
        <w:t>
      автоматты қондырғылардың, электр сүзгіштердің және көмекші жабдықтардың жұмысын байқау;</w:t>
      </w:r>
    </w:p>
    <w:bookmarkEnd w:id="2550"/>
    <w:bookmarkStart w:name="z2558" w:id="2551"/>
    <w:p>
      <w:pPr>
        <w:spacing w:after="0"/>
        <w:ind w:left="0"/>
        <w:jc w:val="both"/>
      </w:pPr>
      <w:r>
        <w:rPr>
          <w:rFonts w:ascii="Times New Roman"/>
          <w:b w:val="false"/>
          <w:i w:val="false"/>
          <w:color w:val="000000"/>
          <w:sz w:val="28"/>
        </w:rPr>
        <w:t>
      футеровканың, пештердің, тоңазытқыштардың, жүк тиеу және түсіру камераларының жұмысын байқау;</w:t>
      </w:r>
    </w:p>
    <w:bookmarkEnd w:id="2551"/>
    <w:bookmarkStart w:name="z2559" w:id="2552"/>
    <w:p>
      <w:pPr>
        <w:spacing w:after="0"/>
        <w:ind w:left="0"/>
        <w:jc w:val="both"/>
      </w:pPr>
      <w:r>
        <w:rPr>
          <w:rFonts w:ascii="Times New Roman"/>
          <w:b w:val="false"/>
          <w:i w:val="false"/>
          <w:color w:val="000000"/>
          <w:sz w:val="28"/>
        </w:rPr>
        <w:t>
      отынның жұмсалуын есептеу;</w:t>
      </w:r>
    </w:p>
    <w:bookmarkEnd w:id="2552"/>
    <w:bookmarkStart w:name="z2560" w:id="2553"/>
    <w:p>
      <w:pPr>
        <w:spacing w:after="0"/>
        <w:ind w:left="0"/>
        <w:jc w:val="both"/>
      </w:pPr>
      <w:r>
        <w:rPr>
          <w:rFonts w:ascii="Times New Roman"/>
          <w:b w:val="false"/>
          <w:i w:val="false"/>
          <w:color w:val="000000"/>
          <w:sz w:val="28"/>
        </w:rPr>
        <w:t>
      жабдықтарды жөндеуге және техникалық байқауға қатысу;</w:t>
      </w:r>
    </w:p>
    <w:bookmarkEnd w:id="2553"/>
    <w:bookmarkStart w:name="z2561" w:id="2554"/>
    <w:p>
      <w:pPr>
        <w:spacing w:after="0"/>
        <w:ind w:left="0"/>
        <w:jc w:val="both"/>
      </w:pPr>
      <w:r>
        <w:rPr>
          <w:rFonts w:ascii="Times New Roman"/>
          <w:b w:val="false"/>
          <w:i w:val="false"/>
          <w:color w:val="000000"/>
          <w:sz w:val="28"/>
        </w:rPr>
        <w:t>
      жұмыс орнын жинау.</w:t>
      </w:r>
    </w:p>
    <w:bookmarkEnd w:id="2554"/>
    <w:bookmarkStart w:name="z2562" w:id="2555"/>
    <w:p>
      <w:pPr>
        <w:spacing w:after="0"/>
        <w:ind w:left="0"/>
        <w:jc w:val="both"/>
      </w:pPr>
      <w:r>
        <w:rPr>
          <w:rFonts w:ascii="Times New Roman"/>
          <w:b w:val="false"/>
          <w:i w:val="false"/>
          <w:color w:val="000000"/>
          <w:sz w:val="28"/>
        </w:rPr>
        <w:t>
      336. Білуге тиіс:</w:t>
      </w:r>
    </w:p>
    <w:bookmarkEnd w:id="2555"/>
    <w:bookmarkStart w:name="z2563" w:id="2556"/>
    <w:p>
      <w:pPr>
        <w:spacing w:after="0"/>
        <w:ind w:left="0"/>
        <w:jc w:val="both"/>
      </w:pPr>
      <w:r>
        <w:rPr>
          <w:rFonts w:ascii="Times New Roman"/>
          <w:b w:val="false"/>
          <w:i w:val="false"/>
          <w:color w:val="000000"/>
          <w:sz w:val="28"/>
        </w:rPr>
        <w:t>
      пештердің және олармен байланысқан механизмдердің жұмыс принципі;</w:t>
      </w:r>
    </w:p>
    <w:bookmarkEnd w:id="2556"/>
    <w:bookmarkStart w:name="z2564" w:id="2557"/>
    <w:p>
      <w:pPr>
        <w:spacing w:after="0"/>
        <w:ind w:left="0"/>
        <w:jc w:val="both"/>
      </w:pPr>
      <w:r>
        <w:rPr>
          <w:rFonts w:ascii="Times New Roman"/>
          <w:b w:val="false"/>
          <w:i w:val="false"/>
          <w:color w:val="000000"/>
          <w:sz w:val="28"/>
        </w:rPr>
        <w:t>
      әктасты күйдіру кезінде қолданылатын отынның түрлері мен сипаттамалары;</w:t>
      </w:r>
    </w:p>
    <w:bookmarkEnd w:id="2557"/>
    <w:bookmarkStart w:name="z2565" w:id="2558"/>
    <w:p>
      <w:pPr>
        <w:spacing w:after="0"/>
        <w:ind w:left="0"/>
        <w:jc w:val="both"/>
      </w:pPr>
      <w:r>
        <w:rPr>
          <w:rFonts w:ascii="Times New Roman"/>
          <w:b w:val="false"/>
          <w:i w:val="false"/>
          <w:color w:val="000000"/>
          <w:sz w:val="28"/>
        </w:rPr>
        <w:t>
      отынды жұмсау нормалары.</w:t>
      </w:r>
    </w:p>
    <w:bookmarkEnd w:id="2558"/>
    <w:bookmarkStart w:name="z2566" w:id="2559"/>
    <w:p>
      <w:pPr>
        <w:spacing w:after="0"/>
        <w:ind w:left="0"/>
        <w:jc w:val="both"/>
      </w:pPr>
      <w:r>
        <w:rPr>
          <w:rFonts w:ascii="Times New Roman"/>
          <w:b w:val="false"/>
          <w:i w:val="false"/>
          <w:color w:val="000000"/>
          <w:sz w:val="28"/>
        </w:rPr>
        <w:t>
      Параграф 2. Әктасты күйдіруші, 4-разряд</w:t>
      </w:r>
    </w:p>
    <w:bookmarkEnd w:id="2559"/>
    <w:bookmarkStart w:name="z2567" w:id="2560"/>
    <w:p>
      <w:pPr>
        <w:spacing w:after="0"/>
        <w:ind w:left="0"/>
        <w:jc w:val="both"/>
      </w:pPr>
      <w:r>
        <w:rPr>
          <w:rFonts w:ascii="Times New Roman"/>
          <w:b w:val="false"/>
          <w:i w:val="false"/>
          <w:color w:val="000000"/>
          <w:sz w:val="28"/>
        </w:rPr>
        <w:t>
      337. Жұмыс сипаттамасы:</w:t>
      </w:r>
    </w:p>
    <w:bookmarkEnd w:id="2560"/>
    <w:bookmarkStart w:name="z2568" w:id="2561"/>
    <w:p>
      <w:pPr>
        <w:spacing w:after="0"/>
        <w:ind w:left="0"/>
        <w:jc w:val="both"/>
      </w:pPr>
      <w:r>
        <w:rPr>
          <w:rFonts w:ascii="Times New Roman"/>
          <w:b w:val="false"/>
          <w:i w:val="false"/>
          <w:color w:val="000000"/>
          <w:sz w:val="28"/>
        </w:rPr>
        <w:t>
      едендік, табиғи тартылуымен шахталық, өнімділігі тәулігіне 40 тоннаға дейінгі сақиналық және қосынды өнімділігі санатына 10 тоннаға дейінгі айналмалы пештерде белгіленген технологиялық процеске сәйкес әктасты күйдіру;</w:t>
      </w:r>
    </w:p>
    <w:bookmarkEnd w:id="2561"/>
    <w:bookmarkStart w:name="z2569" w:id="2562"/>
    <w:p>
      <w:pPr>
        <w:spacing w:after="0"/>
        <w:ind w:left="0"/>
        <w:jc w:val="both"/>
      </w:pPr>
      <w:r>
        <w:rPr>
          <w:rFonts w:ascii="Times New Roman"/>
          <w:b w:val="false"/>
          <w:i w:val="false"/>
          <w:color w:val="000000"/>
          <w:sz w:val="28"/>
        </w:rPr>
        <w:t>
      пешті тұтандыру және оны жұмыстың тиісті режиміне дейін жеткізу;</w:t>
      </w:r>
    </w:p>
    <w:bookmarkEnd w:id="2562"/>
    <w:bookmarkStart w:name="z2570" w:id="2563"/>
    <w:p>
      <w:pPr>
        <w:spacing w:after="0"/>
        <w:ind w:left="0"/>
        <w:jc w:val="both"/>
      </w:pPr>
      <w:r>
        <w:rPr>
          <w:rFonts w:ascii="Times New Roman"/>
          <w:b w:val="false"/>
          <w:i w:val="false"/>
          <w:color w:val="000000"/>
          <w:sz w:val="28"/>
        </w:rPr>
        <w:t>
      дайын өнімдерді сұрыптауды және толық күймегендерді алып тастауды байқау;</w:t>
      </w:r>
    </w:p>
    <w:bookmarkEnd w:id="2563"/>
    <w:bookmarkStart w:name="z2571" w:id="2564"/>
    <w:p>
      <w:pPr>
        <w:spacing w:after="0"/>
        <w:ind w:left="0"/>
        <w:jc w:val="both"/>
      </w:pPr>
      <w:r>
        <w:rPr>
          <w:rFonts w:ascii="Times New Roman"/>
          <w:b w:val="false"/>
          <w:i w:val="false"/>
          <w:color w:val="000000"/>
          <w:sz w:val="28"/>
        </w:rPr>
        <w:t>
      әктасты түсіруді басқару;</w:t>
      </w:r>
    </w:p>
    <w:bookmarkEnd w:id="2564"/>
    <w:bookmarkStart w:name="z2572" w:id="2565"/>
    <w:p>
      <w:pPr>
        <w:spacing w:after="0"/>
        <w:ind w:left="0"/>
        <w:jc w:val="both"/>
      </w:pPr>
      <w:r>
        <w:rPr>
          <w:rFonts w:ascii="Times New Roman"/>
          <w:b w:val="false"/>
          <w:i w:val="false"/>
          <w:color w:val="000000"/>
          <w:sz w:val="28"/>
        </w:rPr>
        <w:t>
      жабдықтардың жұмысындағы ұсақ ақауларды түзету;</w:t>
      </w:r>
    </w:p>
    <w:bookmarkEnd w:id="2565"/>
    <w:bookmarkStart w:name="z2573" w:id="2566"/>
    <w:p>
      <w:pPr>
        <w:spacing w:after="0"/>
        <w:ind w:left="0"/>
        <w:jc w:val="both"/>
      </w:pPr>
      <w:r>
        <w:rPr>
          <w:rFonts w:ascii="Times New Roman"/>
          <w:b w:val="false"/>
          <w:i w:val="false"/>
          <w:color w:val="000000"/>
          <w:sz w:val="28"/>
        </w:rPr>
        <w:t>
      табиғи газдың толық жануын бақылау;</w:t>
      </w:r>
    </w:p>
    <w:bookmarkEnd w:id="2566"/>
    <w:bookmarkStart w:name="z2574" w:id="2567"/>
    <w:p>
      <w:pPr>
        <w:spacing w:after="0"/>
        <w:ind w:left="0"/>
        <w:jc w:val="both"/>
      </w:pPr>
      <w:r>
        <w:rPr>
          <w:rFonts w:ascii="Times New Roman"/>
          <w:b w:val="false"/>
          <w:i w:val="false"/>
          <w:color w:val="000000"/>
          <w:sz w:val="28"/>
        </w:rPr>
        <w:t>
      пештердің жұмыс журналын жүргізу.</w:t>
      </w:r>
    </w:p>
    <w:bookmarkEnd w:id="2567"/>
    <w:bookmarkStart w:name="z2575" w:id="2568"/>
    <w:p>
      <w:pPr>
        <w:spacing w:after="0"/>
        <w:ind w:left="0"/>
        <w:jc w:val="both"/>
      </w:pPr>
      <w:r>
        <w:rPr>
          <w:rFonts w:ascii="Times New Roman"/>
          <w:b w:val="false"/>
          <w:i w:val="false"/>
          <w:color w:val="000000"/>
          <w:sz w:val="28"/>
        </w:rPr>
        <w:t>
      338. Білуге тиіс:</w:t>
      </w:r>
    </w:p>
    <w:bookmarkEnd w:id="2568"/>
    <w:bookmarkStart w:name="z2576" w:id="2569"/>
    <w:p>
      <w:pPr>
        <w:spacing w:after="0"/>
        <w:ind w:left="0"/>
        <w:jc w:val="both"/>
      </w:pPr>
      <w:r>
        <w:rPr>
          <w:rFonts w:ascii="Times New Roman"/>
          <w:b w:val="false"/>
          <w:i w:val="false"/>
          <w:color w:val="000000"/>
          <w:sz w:val="28"/>
        </w:rPr>
        <w:t>
      қызмет көрсететін жабдықтардың құрылысы;</w:t>
      </w:r>
    </w:p>
    <w:bookmarkEnd w:id="2569"/>
    <w:bookmarkStart w:name="z2577" w:id="2570"/>
    <w:p>
      <w:pPr>
        <w:spacing w:after="0"/>
        <w:ind w:left="0"/>
        <w:jc w:val="both"/>
      </w:pPr>
      <w:r>
        <w:rPr>
          <w:rFonts w:ascii="Times New Roman"/>
          <w:b w:val="false"/>
          <w:i w:val="false"/>
          <w:color w:val="000000"/>
          <w:sz w:val="28"/>
        </w:rPr>
        <w:t>
      пешті тұтандыру ережесі; шикізатқа, отынға және дайын өнімдерге қойылатын талаптар;</w:t>
      </w:r>
    </w:p>
    <w:bookmarkEnd w:id="2570"/>
    <w:bookmarkStart w:name="z2578" w:id="2571"/>
    <w:p>
      <w:pPr>
        <w:spacing w:after="0"/>
        <w:ind w:left="0"/>
        <w:jc w:val="both"/>
      </w:pPr>
      <w:r>
        <w:rPr>
          <w:rFonts w:ascii="Times New Roman"/>
          <w:b w:val="false"/>
          <w:i w:val="false"/>
          <w:color w:val="000000"/>
          <w:sz w:val="28"/>
        </w:rPr>
        <w:t>
      пештердің жұмыс журналын жүргізу ережесі.</w:t>
      </w:r>
    </w:p>
    <w:bookmarkEnd w:id="2571"/>
    <w:bookmarkStart w:name="z2579" w:id="2572"/>
    <w:p>
      <w:pPr>
        <w:spacing w:after="0"/>
        <w:ind w:left="0"/>
        <w:jc w:val="both"/>
      </w:pPr>
      <w:r>
        <w:rPr>
          <w:rFonts w:ascii="Times New Roman"/>
          <w:b w:val="false"/>
          <w:i w:val="false"/>
          <w:color w:val="000000"/>
          <w:sz w:val="28"/>
        </w:rPr>
        <w:t>
      Параграф 3. Әктасты күйдіруші, 5-разряд</w:t>
      </w:r>
    </w:p>
    <w:bookmarkEnd w:id="2572"/>
    <w:bookmarkStart w:name="z2580" w:id="2573"/>
    <w:p>
      <w:pPr>
        <w:spacing w:after="0"/>
        <w:ind w:left="0"/>
        <w:jc w:val="both"/>
      </w:pPr>
      <w:r>
        <w:rPr>
          <w:rFonts w:ascii="Times New Roman"/>
          <w:b w:val="false"/>
          <w:i w:val="false"/>
          <w:color w:val="000000"/>
          <w:sz w:val="28"/>
        </w:rPr>
        <w:t>
      339. Жұмыс сипаттамасы:</w:t>
      </w:r>
    </w:p>
    <w:bookmarkEnd w:id="2573"/>
    <w:bookmarkStart w:name="z2581" w:id="2574"/>
    <w:p>
      <w:pPr>
        <w:spacing w:after="0"/>
        <w:ind w:left="0"/>
        <w:jc w:val="both"/>
      </w:pPr>
      <w:r>
        <w:rPr>
          <w:rFonts w:ascii="Times New Roman"/>
          <w:b w:val="false"/>
          <w:i w:val="false"/>
          <w:color w:val="000000"/>
          <w:sz w:val="28"/>
        </w:rPr>
        <w:t>
      жасанды тартумен шахталық, өнімділігі тәулігіне 40 тоннадан асатын сақиналық және қосынды өнімділігі сағатына 10 тоннадан 20 тоннаға дейінгі айналымы пештерде белгіленген технологиялық процеске сәйкес әктасты күйдіру;</w:t>
      </w:r>
    </w:p>
    <w:bookmarkEnd w:id="2574"/>
    <w:bookmarkStart w:name="z2582" w:id="2575"/>
    <w:p>
      <w:pPr>
        <w:spacing w:after="0"/>
        <w:ind w:left="0"/>
        <w:jc w:val="both"/>
      </w:pPr>
      <w:r>
        <w:rPr>
          <w:rFonts w:ascii="Times New Roman"/>
          <w:b w:val="false"/>
          <w:i w:val="false"/>
          <w:color w:val="000000"/>
          <w:sz w:val="28"/>
        </w:rPr>
        <w:t>
      бақылау-өлшеу құралдарының көрсеткіштері және зертханалық талдау деректері бойынша пештердің және олармен байланысқан механизмдердің жұмысын реттеу;</w:t>
      </w:r>
    </w:p>
    <w:bookmarkEnd w:id="2575"/>
    <w:bookmarkStart w:name="z2583" w:id="2576"/>
    <w:p>
      <w:pPr>
        <w:spacing w:after="0"/>
        <w:ind w:left="0"/>
        <w:jc w:val="both"/>
      </w:pPr>
      <w:r>
        <w:rPr>
          <w:rFonts w:ascii="Times New Roman"/>
          <w:b w:val="false"/>
          <w:i w:val="false"/>
          <w:color w:val="000000"/>
          <w:sz w:val="28"/>
        </w:rPr>
        <w:t>
      пешке тас пен көмірді тиеу жөніндегі жұмысқа басшылық жасау қызмет көрсететін жабдықтарды икемдеу.</w:t>
      </w:r>
    </w:p>
    <w:bookmarkEnd w:id="2576"/>
    <w:bookmarkStart w:name="z2584" w:id="2577"/>
    <w:p>
      <w:pPr>
        <w:spacing w:after="0"/>
        <w:ind w:left="0"/>
        <w:jc w:val="both"/>
      </w:pPr>
      <w:r>
        <w:rPr>
          <w:rFonts w:ascii="Times New Roman"/>
          <w:b w:val="false"/>
          <w:i w:val="false"/>
          <w:color w:val="000000"/>
          <w:sz w:val="28"/>
        </w:rPr>
        <w:t>
      340. Білуге тиіс:</w:t>
      </w:r>
    </w:p>
    <w:bookmarkEnd w:id="2577"/>
    <w:bookmarkStart w:name="z2585" w:id="2578"/>
    <w:p>
      <w:pPr>
        <w:spacing w:after="0"/>
        <w:ind w:left="0"/>
        <w:jc w:val="both"/>
      </w:pPr>
      <w:r>
        <w:rPr>
          <w:rFonts w:ascii="Times New Roman"/>
          <w:b w:val="false"/>
          <w:i w:val="false"/>
          <w:color w:val="000000"/>
          <w:sz w:val="28"/>
        </w:rPr>
        <w:t>
      қызмет көрсететін жабдықтардың құрылысы мен иемдену ережесі;</w:t>
      </w:r>
    </w:p>
    <w:bookmarkEnd w:id="2578"/>
    <w:bookmarkStart w:name="z2586" w:id="2579"/>
    <w:p>
      <w:pPr>
        <w:spacing w:after="0"/>
        <w:ind w:left="0"/>
        <w:jc w:val="both"/>
      </w:pPr>
      <w:r>
        <w:rPr>
          <w:rFonts w:ascii="Times New Roman"/>
          <w:b w:val="false"/>
          <w:i w:val="false"/>
          <w:color w:val="000000"/>
          <w:sz w:val="28"/>
        </w:rPr>
        <w:t>
      әктасты күйдірудің белгіленген режимінен ауытқуды түзету әдістері;</w:t>
      </w:r>
    </w:p>
    <w:bookmarkEnd w:id="2579"/>
    <w:bookmarkStart w:name="z2587" w:id="2580"/>
    <w:p>
      <w:pPr>
        <w:spacing w:after="0"/>
        <w:ind w:left="0"/>
        <w:jc w:val="both"/>
      </w:pPr>
      <w:r>
        <w:rPr>
          <w:rFonts w:ascii="Times New Roman"/>
          <w:b w:val="false"/>
          <w:i w:val="false"/>
          <w:color w:val="000000"/>
          <w:sz w:val="28"/>
        </w:rPr>
        <w:t>
      отынды барынша тиімді және үнемді жұмсау тәсілдері;</w:t>
      </w:r>
    </w:p>
    <w:bookmarkEnd w:id="2580"/>
    <w:bookmarkStart w:name="z2588" w:id="2581"/>
    <w:p>
      <w:pPr>
        <w:spacing w:after="0"/>
        <w:ind w:left="0"/>
        <w:jc w:val="both"/>
      </w:pPr>
      <w:r>
        <w:rPr>
          <w:rFonts w:ascii="Times New Roman"/>
          <w:b w:val="false"/>
          <w:i w:val="false"/>
          <w:color w:val="000000"/>
          <w:sz w:val="28"/>
        </w:rPr>
        <w:t>
      қолданылатын бақылау-өлшеу құралдарының құрылысы мен қолдану ережесі.</w:t>
      </w:r>
    </w:p>
    <w:bookmarkEnd w:id="2581"/>
    <w:bookmarkStart w:name="z2589" w:id="2582"/>
    <w:p>
      <w:pPr>
        <w:spacing w:after="0"/>
        <w:ind w:left="0"/>
        <w:jc w:val="both"/>
      </w:pPr>
      <w:r>
        <w:rPr>
          <w:rFonts w:ascii="Times New Roman"/>
          <w:b w:val="false"/>
          <w:i w:val="false"/>
          <w:color w:val="000000"/>
          <w:sz w:val="28"/>
        </w:rPr>
        <w:t>
      Параграф 4. Әктасты күйдіруші, 6-разряд</w:t>
      </w:r>
    </w:p>
    <w:bookmarkEnd w:id="2582"/>
    <w:bookmarkStart w:name="z2590" w:id="2583"/>
    <w:p>
      <w:pPr>
        <w:spacing w:after="0"/>
        <w:ind w:left="0"/>
        <w:jc w:val="both"/>
      </w:pPr>
      <w:r>
        <w:rPr>
          <w:rFonts w:ascii="Times New Roman"/>
          <w:b w:val="false"/>
          <w:i w:val="false"/>
          <w:color w:val="000000"/>
          <w:sz w:val="28"/>
        </w:rPr>
        <w:t>
      341. Жұмыс сипаттамасы:</w:t>
      </w:r>
    </w:p>
    <w:bookmarkEnd w:id="2583"/>
    <w:bookmarkStart w:name="z2591" w:id="2584"/>
    <w:p>
      <w:pPr>
        <w:spacing w:after="0"/>
        <w:ind w:left="0"/>
        <w:jc w:val="both"/>
      </w:pPr>
      <w:r>
        <w:rPr>
          <w:rFonts w:ascii="Times New Roman"/>
          <w:b w:val="false"/>
          <w:i w:val="false"/>
          <w:color w:val="000000"/>
          <w:sz w:val="28"/>
        </w:rPr>
        <w:t>
      қосынды өнімділігі сағатына 25 тоннадан асатын айналмалы пештерде белгіленген технологиялық режимге сәйкес әктасты күйдіру;</w:t>
      </w:r>
    </w:p>
    <w:bookmarkEnd w:id="2584"/>
    <w:bookmarkStart w:name="z2592" w:id="2585"/>
    <w:p>
      <w:pPr>
        <w:spacing w:after="0"/>
        <w:ind w:left="0"/>
        <w:jc w:val="both"/>
      </w:pPr>
      <w:r>
        <w:rPr>
          <w:rFonts w:ascii="Times New Roman"/>
          <w:b w:val="false"/>
          <w:i w:val="false"/>
          <w:color w:val="000000"/>
          <w:sz w:val="28"/>
        </w:rPr>
        <w:t>
      бақылау-өлшеу құралдарының көрсеткіштері бойынша жұмыстың температуралық және тарту режимдерін реттеу;</w:t>
      </w:r>
    </w:p>
    <w:bookmarkEnd w:id="2585"/>
    <w:bookmarkStart w:name="z2593" w:id="2586"/>
    <w:p>
      <w:pPr>
        <w:spacing w:after="0"/>
        <w:ind w:left="0"/>
        <w:jc w:val="both"/>
      </w:pPr>
      <w:r>
        <w:rPr>
          <w:rFonts w:ascii="Times New Roman"/>
          <w:b w:val="false"/>
          <w:i w:val="false"/>
          <w:color w:val="000000"/>
          <w:sz w:val="28"/>
        </w:rPr>
        <w:t>
      жүк тиеу-түсіру қондырғылары мен желдету жүйесін футеровкалау; күйдіру процесі бұзылған кезде пешті жөндеу.</w:t>
      </w:r>
    </w:p>
    <w:bookmarkEnd w:id="2586"/>
    <w:bookmarkStart w:name="z2594" w:id="2587"/>
    <w:p>
      <w:pPr>
        <w:spacing w:after="0"/>
        <w:ind w:left="0"/>
        <w:jc w:val="both"/>
      </w:pPr>
      <w:r>
        <w:rPr>
          <w:rFonts w:ascii="Times New Roman"/>
          <w:b w:val="false"/>
          <w:i w:val="false"/>
          <w:color w:val="000000"/>
          <w:sz w:val="28"/>
        </w:rPr>
        <w:t>
      342. Білуге тиіс:</w:t>
      </w:r>
    </w:p>
    <w:bookmarkEnd w:id="2587"/>
    <w:bookmarkStart w:name="z2595" w:id="2588"/>
    <w:p>
      <w:pPr>
        <w:spacing w:after="0"/>
        <w:ind w:left="0"/>
        <w:jc w:val="both"/>
      </w:pPr>
      <w:r>
        <w:rPr>
          <w:rFonts w:ascii="Times New Roman"/>
          <w:b w:val="false"/>
          <w:i w:val="false"/>
          <w:color w:val="000000"/>
          <w:sz w:val="28"/>
        </w:rPr>
        <w:t>
      қызмет көрсететін жабдықтардың құрылысы мен әрекет принципі;</w:t>
      </w:r>
    </w:p>
    <w:bookmarkEnd w:id="2588"/>
    <w:bookmarkStart w:name="z2596" w:id="2589"/>
    <w:p>
      <w:pPr>
        <w:spacing w:after="0"/>
        <w:ind w:left="0"/>
        <w:jc w:val="both"/>
      </w:pPr>
      <w:r>
        <w:rPr>
          <w:rFonts w:ascii="Times New Roman"/>
          <w:b w:val="false"/>
          <w:i w:val="false"/>
          <w:color w:val="000000"/>
          <w:sz w:val="28"/>
        </w:rPr>
        <w:t>
      пештің футеровкасын салу әдістері;</w:t>
      </w:r>
    </w:p>
    <w:bookmarkEnd w:id="2589"/>
    <w:bookmarkStart w:name="z2597" w:id="2590"/>
    <w:p>
      <w:pPr>
        <w:spacing w:after="0"/>
        <w:ind w:left="0"/>
        <w:jc w:val="both"/>
      </w:pPr>
      <w:r>
        <w:rPr>
          <w:rFonts w:ascii="Times New Roman"/>
          <w:b w:val="false"/>
          <w:i w:val="false"/>
          <w:color w:val="000000"/>
          <w:sz w:val="28"/>
        </w:rPr>
        <w:t>
      пештердің жұмыс режимін реттеу тәсілдері;</w:t>
      </w:r>
    </w:p>
    <w:bookmarkEnd w:id="2590"/>
    <w:bookmarkStart w:name="z2598" w:id="2591"/>
    <w:p>
      <w:pPr>
        <w:spacing w:after="0"/>
        <w:ind w:left="0"/>
        <w:jc w:val="both"/>
      </w:pPr>
      <w:r>
        <w:rPr>
          <w:rFonts w:ascii="Times New Roman"/>
          <w:b w:val="false"/>
          <w:i w:val="false"/>
          <w:color w:val="000000"/>
          <w:sz w:val="28"/>
        </w:rPr>
        <w:t>
      өнімдердің сапасын бақылаудың негізгі тәсілдері;</w:t>
      </w:r>
    </w:p>
    <w:bookmarkEnd w:id="2591"/>
    <w:bookmarkStart w:name="z2599" w:id="2592"/>
    <w:p>
      <w:pPr>
        <w:spacing w:after="0"/>
        <w:ind w:left="0"/>
        <w:jc w:val="both"/>
      </w:pPr>
      <w:r>
        <w:rPr>
          <w:rFonts w:ascii="Times New Roman"/>
          <w:b w:val="false"/>
          <w:i w:val="false"/>
          <w:color w:val="000000"/>
          <w:sz w:val="28"/>
        </w:rPr>
        <w:t>
      пештерді жөндеу ережесі.</w:t>
      </w:r>
    </w:p>
    <w:bookmarkEnd w:id="2592"/>
    <w:bookmarkStart w:name="z2600" w:id="2593"/>
    <w:p>
      <w:pPr>
        <w:spacing w:after="0"/>
        <w:ind w:left="0"/>
        <w:jc w:val="both"/>
      </w:pPr>
      <w:r>
        <w:rPr>
          <w:rFonts w:ascii="Times New Roman"/>
          <w:b w:val="false"/>
          <w:i w:val="false"/>
          <w:color w:val="000000"/>
          <w:sz w:val="28"/>
        </w:rPr>
        <w:t>
      87. Қабырғалық және ұстастырғыш материалдардың күйдірушісі</w:t>
      </w:r>
    </w:p>
    <w:bookmarkEnd w:id="2593"/>
    <w:bookmarkStart w:name="z2601" w:id="2594"/>
    <w:p>
      <w:pPr>
        <w:spacing w:after="0"/>
        <w:ind w:left="0"/>
        <w:jc w:val="both"/>
      </w:pPr>
      <w:r>
        <w:rPr>
          <w:rFonts w:ascii="Times New Roman"/>
          <w:b w:val="false"/>
          <w:i w:val="false"/>
          <w:color w:val="000000"/>
          <w:sz w:val="28"/>
        </w:rPr>
        <w:t>
      Параграф 1. Қабырғалық және ұстастырғыш материалдардың күйдірушісі, 3-разряд</w:t>
      </w:r>
    </w:p>
    <w:bookmarkEnd w:id="2594"/>
    <w:bookmarkStart w:name="z2602" w:id="2595"/>
    <w:p>
      <w:pPr>
        <w:spacing w:after="0"/>
        <w:ind w:left="0"/>
        <w:jc w:val="both"/>
      </w:pPr>
      <w:r>
        <w:rPr>
          <w:rFonts w:ascii="Times New Roman"/>
          <w:b w:val="false"/>
          <w:i w:val="false"/>
          <w:color w:val="000000"/>
          <w:sz w:val="28"/>
        </w:rPr>
        <w:t>
      343. Жұмыс сипаттамасы:</w:t>
      </w:r>
    </w:p>
    <w:bookmarkEnd w:id="2595"/>
    <w:bookmarkStart w:name="z2603" w:id="2596"/>
    <w:p>
      <w:pPr>
        <w:spacing w:after="0"/>
        <w:ind w:left="0"/>
        <w:jc w:val="both"/>
      </w:pPr>
      <w:r>
        <w:rPr>
          <w:rFonts w:ascii="Times New Roman"/>
          <w:b w:val="false"/>
          <w:i w:val="false"/>
          <w:color w:val="000000"/>
          <w:sz w:val="28"/>
        </w:rPr>
        <w:t>
      өзінен біліктілігі жоғары күйдірушінің басшылығымен сақиналық пештерде және агломерациялық машиналарда кірпіш-шикізатты, тастарды және басқа да бұйымдар мен материалдарды күйдіру;</w:t>
      </w:r>
    </w:p>
    <w:bookmarkEnd w:id="2596"/>
    <w:bookmarkStart w:name="z2604" w:id="2597"/>
    <w:p>
      <w:pPr>
        <w:spacing w:after="0"/>
        <w:ind w:left="0"/>
        <w:jc w:val="both"/>
      </w:pPr>
      <w:r>
        <w:rPr>
          <w:rFonts w:ascii="Times New Roman"/>
          <w:b w:val="false"/>
          <w:i w:val="false"/>
          <w:color w:val="000000"/>
          <w:sz w:val="28"/>
        </w:rPr>
        <w:t>
      отынның пеште берілуін және оның жануын байқау;</w:t>
      </w:r>
    </w:p>
    <w:bookmarkEnd w:id="2597"/>
    <w:bookmarkStart w:name="z2605" w:id="2598"/>
    <w:p>
      <w:pPr>
        <w:spacing w:after="0"/>
        <w:ind w:left="0"/>
        <w:jc w:val="both"/>
      </w:pPr>
      <w:r>
        <w:rPr>
          <w:rFonts w:ascii="Times New Roman"/>
          <w:b w:val="false"/>
          <w:i w:val="false"/>
          <w:color w:val="000000"/>
          <w:sz w:val="28"/>
        </w:rPr>
        <w:t>
      газды шіптерді жағу және сөндіру;</w:t>
      </w:r>
    </w:p>
    <w:bookmarkEnd w:id="2598"/>
    <w:bookmarkStart w:name="z2606" w:id="2599"/>
    <w:p>
      <w:pPr>
        <w:spacing w:after="0"/>
        <w:ind w:left="0"/>
        <w:jc w:val="both"/>
      </w:pPr>
      <w:r>
        <w:rPr>
          <w:rFonts w:ascii="Times New Roman"/>
          <w:b w:val="false"/>
          <w:i w:val="false"/>
          <w:color w:val="000000"/>
          <w:sz w:val="28"/>
        </w:rPr>
        <w:t>
      аглоремациялық машиналардағы немесе агломерациялық тостағандардағы желтартқыш торкөздерге түйіршіктелген шихталарды және төселетін түйіршік қабатын қабылдау, салу;</w:t>
      </w:r>
    </w:p>
    <w:bookmarkEnd w:id="2599"/>
    <w:bookmarkStart w:name="z2607" w:id="2600"/>
    <w:p>
      <w:pPr>
        <w:spacing w:after="0"/>
        <w:ind w:left="0"/>
        <w:jc w:val="both"/>
      </w:pPr>
      <w:r>
        <w:rPr>
          <w:rFonts w:ascii="Times New Roman"/>
          <w:b w:val="false"/>
          <w:i w:val="false"/>
          <w:color w:val="000000"/>
          <w:sz w:val="28"/>
        </w:rPr>
        <w:t>
      тельфердің көмегімен тостағанды ваккум-камераға орнату;</w:t>
      </w:r>
    </w:p>
    <w:bookmarkEnd w:id="2600"/>
    <w:bookmarkStart w:name="z2608" w:id="2601"/>
    <w:p>
      <w:pPr>
        <w:spacing w:after="0"/>
        <w:ind w:left="0"/>
        <w:jc w:val="both"/>
      </w:pPr>
      <w:r>
        <w:rPr>
          <w:rFonts w:ascii="Times New Roman"/>
          <w:b w:val="false"/>
          <w:i w:val="false"/>
          <w:color w:val="000000"/>
          <w:sz w:val="28"/>
        </w:rPr>
        <w:t>
      пештерді, түтін сорғыштарды және басқа да жабдықтарды футеровкалау жағдайын байқау;</w:t>
      </w:r>
    </w:p>
    <w:bookmarkEnd w:id="2601"/>
    <w:bookmarkStart w:name="z2609" w:id="2602"/>
    <w:p>
      <w:pPr>
        <w:spacing w:after="0"/>
        <w:ind w:left="0"/>
        <w:jc w:val="both"/>
      </w:pPr>
      <w:r>
        <w:rPr>
          <w:rFonts w:ascii="Times New Roman"/>
          <w:b w:val="false"/>
          <w:i w:val="false"/>
          <w:color w:val="000000"/>
          <w:sz w:val="28"/>
        </w:rPr>
        <w:t>
      коллекторлар мен газ түтіктерін тазалау.</w:t>
      </w:r>
    </w:p>
    <w:bookmarkEnd w:id="2602"/>
    <w:bookmarkStart w:name="z2610" w:id="2603"/>
    <w:p>
      <w:pPr>
        <w:spacing w:after="0"/>
        <w:ind w:left="0"/>
        <w:jc w:val="both"/>
      </w:pPr>
      <w:r>
        <w:rPr>
          <w:rFonts w:ascii="Times New Roman"/>
          <w:b w:val="false"/>
          <w:i w:val="false"/>
          <w:color w:val="000000"/>
          <w:sz w:val="28"/>
        </w:rPr>
        <w:t>
      344. Білуге тиіс:</w:t>
      </w:r>
    </w:p>
    <w:bookmarkEnd w:id="2603"/>
    <w:bookmarkStart w:name="z2611" w:id="2604"/>
    <w:p>
      <w:pPr>
        <w:spacing w:after="0"/>
        <w:ind w:left="0"/>
        <w:jc w:val="both"/>
      </w:pPr>
      <w:r>
        <w:rPr>
          <w:rFonts w:ascii="Times New Roman"/>
          <w:b w:val="false"/>
          <w:i w:val="false"/>
          <w:color w:val="000000"/>
          <w:sz w:val="28"/>
        </w:rPr>
        <w:t>
      қызмет көрсететін жабдықтардың әрекет принципі, күйдірудің технологиялық процесі;</w:t>
      </w:r>
    </w:p>
    <w:bookmarkEnd w:id="2604"/>
    <w:bookmarkStart w:name="z2612" w:id="2605"/>
    <w:p>
      <w:pPr>
        <w:spacing w:after="0"/>
        <w:ind w:left="0"/>
        <w:jc w:val="both"/>
      </w:pPr>
      <w:r>
        <w:rPr>
          <w:rFonts w:ascii="Times New Roman"/>
          <w:b w:val="false"/>
          <w:i w:val="false"/>
          <w:color w:val="000000"/>
          <w:sz w:val="28"/>
        </w:rPr>
        <w:t>
      отынның құрамы мен қасиеттері;</w:t>
      </w:r>
    </w:p>
    <w:bookmarkEnd w:id="2605"/>
    <w:bookmarkStart w:name="z2613" w:id="2606"/>
    <w:p>
      <w:pPr>
        <w:spacing w:after="0"/>
        <w:ind w:left="0"/>
        <w:jc w:val="both"/>
      </w:pPr>
      <w:r>
        <w:rPr>
          <w:rFonts w:ascii="Times New Roman"/>
          <w:b w:val="false"/>
          <w:i w:val="false"/>
          <w:color w:val="000000"/>
          <w:sz w:val="28"/>
        </w:rPr>
        <w:t>
      материалдарды, отындарды, отқа төзімді материалдарды жұмсау нормалары;</w:t>
      </w:r>
    </w:p>
    <w:bookmarkEnd w:id="2606"/>
    <w:bookmarkStart w:name="z2614" w:id="2607"/>
    <w:p>
      <w:pPr>
        <w:spacing w:after="0"/>
        <w:ind w:left="0"/>
        <w:jc w:val="both"/>
      </w:pPr>
      <w:r>
        <w:rPr>
          <w:rFonts w:ascii="Times New Roman"/>
          <w:b w:val="false"/>
          <w:i w:val="false"/>
          <w:color w:val="000000"/>
          <w:sz w:val="28"/>
        </w:rPr>
        <w:t>
      коллекторла мен түтіктерді тазалау ережесі;</w:t>
      </w:r>
    </w:p>
    <w:bookmarkEnd w:id="2607"/>
    <w:bookmarkStart w:name="z2615" w:id="2608"/>
    <w:p>
      <w:pPr>
        <w:spacing w:after="0"/>
        <w:ind w:left="0"/>
        <w:jc w:val="both"/>
      </w:pPr>
      <w:r>
        <w:rPr>
          <w:rFonts w:ascii="Times New Roman"/>
          <w:b w:val="false"/>
          <w:i w:val="false"/>
          <w:color w:val="000000"/>
          <w:sz w:val="28"/>
        </w:rPr>
        <w:t>
      тельфермен жұмыс ережесі.</w:t>
      </w:r>
    </w:p>
    <w:bookmarkEnd w:id="2608"/>
    <w:bookmarkStart w:name="z2616" w:id="2609"/>
    <w:p>
      <w:pPr>
        <w:spacing w:after="0"/>
        <w:ind w:left="0"/>
        <w:jc w:val="both"/>
      </w:pPr>
      <w:r>
        <w:rPr>
          <w:rFonts w:ascii="Times New Roman"/>
          <w:b w:val="false"/>
          <w:i w:val="false"/>
          <w:color w:val="000000"/>
          <w:sz w:val="28"/>
        </w:rPr>
        <w:t>
      Параграф 2. Қабырғалық және ұстастырғыш материалдардың күйдірушісі, 4-разряд</w:t>
      </w:r>
    </w:p>
    <w:bookmarkEnd w:id="2609"/>
    <w:bookmarkStart w:name="z2617" w:id="2610"/>
    <w:p>
      <w:pPr>
        <w:spacing w:after="0"/>
        <w:ind w:left="0"/>
        <w:jc w:val="both"/>
      </w:pPr>
      <w:r>
        <w:rPr>
          <w:rFonts w:ascii="Times New Roman"/>
          <w:b w:val="false"/>
          <w:i w:val="false"/>
          <w:color w:val="000000"/>
          <w:sz w:val="28"/>
        </w:rPr>
        <w:t>
      345. Жұмыс сипаттамасы:</w:t>
      </w:r>
    </w:p>
    <w:bookmarkEnd w:id="2610"/>
    <w:bookmarkStart w:name="z2618" w:id="2611"/>
    <w:p>
      <w:pPr>
        <w:spacing w:after="0"/>
        <w:ind w:left="0"/>
        <w:jc w:val="both"/>
      </w:pPr>
      <w:r>
        <w:rPr>
          <w:rFonts w:ascii="Times New Roman"/>
          <w:b w:val="false"/>
          <w:i w:val="false"/>
          <w:color w:val="000000"/>
          <w:sz w:val="28"/>
        </w:rPr>
        <w:t>
      белгіленген технологиялық процеске сәйкес айналмалы, камералық, едендік пештерде, тәуліктік өнімділігі 20 мың данаға дейін сақиналық пештерде кірпіш-шикізатты, тастарды, басқа да бұйымдар мен материалдарды күйдіру;</w:t>
      </w:r>
    </w:p>
    <w:bookmarkEnd w:id="2611"/>
    <w:bookmarkStart w:name="z2619" w:id="2612"/>
    <w:p>
      <w:pPr>
        <w:spacing w:after="0"/>
        <w:ind w:left="0"/>
        <w:jc w:val="both"/>
      </w:pPr>
      <w:r>
        <w:rPr>
          <w:rFonts w:ascii="Times New Roman"/>
          <w:b w:val="false"/>
          <w:i w:val="false"/>
          <w:color w:val="000000"/>
          <w:sz w:val="28"/>
        </w:rPr>
        <w:t>
      өзінен біліктілігі жоғары күйдірушінің басшылығымен тоннельдік пештерде кірпіш-шикізатты, тастарды және басқа да бұйымдарды күйдіру;</w:t>
      </w:r>
    </w:p>
    <w:bookmarkEnd w:id="2612"/>
    <w:bookmarkStart w:name="z2620" w:id="2613"/>
    <w:p>
      <w:pPr>
        <w:spacing w:after="0"/>
        <w:ind w:left="0"/>
        <w:jc w:val="both"/>
      </w:pPr>
      <w:r>
        <w:rPr>
          <w:rFonts w:ascii="Times New Roman"/>
          <w:b w:val="false"/>
          <w:i w:val="false"/>
          <w:color w:val="000000"/>
          <w:sz w:val="28"/>
        </w:rPr>
        <w:t>
      таспалы агломерациялық машиналарда балшықты жыныстардан, күлден және көмірді байыту қалдықтарынан шикізаттарды күйдіру процесін жүргізу;</w:t>
      </w:r>
    </w:p>
    <w:bookmarkEnd w:id="2613"/>
    <w:bookmarkStart w:name="z2621" w:id="2614"/>
    <w:p>
      <w:pPr>
        <w:spacing w:after="0"/>
        <w:ind w:left="0"/>
        <w:jc w:val="both"/>
      </w:pPr>
      <w:r>
        <w:rPr>
          <w:rFonts w:ascii="Times New Roman"/>
          <w:b w:val="false"/>
          <w:i w:val="false"/>
          <w:color w:val="000000"/>
          <w:sz w:val="28"/>
        </w:rPr>
        <w:t>
      шихтаны құраушы бөліктердің дұрыс қатынасын бақылау;</w:t>
      </w:r>
    </w:p>
    <w:bookmarkEnd w:id="2614"/>
    <w:bookmarkStart w:name="z2622" w:id="2615"/>
    <w:p>
      <w:pPr>
        <w:spacing w:after="0"/>
        <w:ind w:left="0"/>
        <w:jc w:val="both"/>
      </w:pPr>
      <w:r>
        <w:rPr>
          <w:rFonts w:ascii="Times New Roman"/>
          <w:b w:val="false"/>
          <w:i w:val="false"/>
          <w:color w:val="000000"/>
          <w:sz w:val="28"/>
        </w:rPr>
        <w:t>
      белгіленген технологиялық процесіне сәйкес материалдардың, отынның, ауаның берілуін, температура мен қысымды реттеу;</w:t>
      </w:r>
    </w:p>
    <w:bookmarkEnd w:id="2615"/>
    <w:bookmarkStart w:name="z2623" w:id="2616"/>
    <w:p>
      <w:pPr>
        <w:spacing w:after="0"/>
        <w:ind w:left="0"/>
        <w:jc w:val="both"/>
      </w:pPr>
      <w:r>
        <w:rPr>
          <w:rFonts w:ascii="Times New Roman"/>
          <w:b w:val="false"/>
          <w:i w:val="false"/>
          <w:color w:val="000000"/>
          <w:sz w:val="28"/>
        </w:rPr>
        <w:t>
      кірпіш-шикізаттың, тастың дұрыс орнатылуын және алынатын материалдардың сапасын бақылау;</w:t>
      </w:r>
    </w:p>
    <w:bookmarkEnd w:id="2616"/>
    <w:bookmarkStart w:name="z2624" w:id="2617"/>
    <w:p>
      <w:pPr>
        <w:spacing w:after="0"/>
        <w:ind w:left="0"/>
        <w:jc w:val="both"/>
      </w:pPr>
      <w:r>
        <w:rPr>
          <w:rFonts w:ascii="Times New Roman"/>
          <w:b w:val="false"/>
          <w:i w:val="false"/>
          <w:color w:val="000000"/>
          <w:sz w:val="28"/>
        </w:rPr>
        <w:t>
      пештердегі температураны, тартуды, доңғалақты дұрыс және уақытылы салуды байқау;</w:t>
      </w:r>
    </w:p>
    <w:bookmarkEnd w:id="2617"/>
    <w:bookmarkStart w:name="z2625" w:id="2618"/>
    <w:p>
      <w:pPr>
        <w:spacing w:after="0"/>
        <w:ind w:left="0"/>
        <w:jc w:val="both"/>
      </w:pPr>
      <w:r>
        <w:rPr>
          <w:rFonts w:ascii="Times New Roman"/>
          <w:b w:val="false"/>
          <w:i w:val="false"/>
          <w:color w:val="000000"/>
          <w:sz w:val="28"/>
        </w:rPr>
        <w:t>
      күйдірілген бұйымдардың дайындығын анықтау;</w:t>
      </w:r>
    </w:p>
    <w:bookmarkEnd w:id="2618"/>
    <w:bookmarkStart w:name="z2626" w:id="2619"/>
    <w:p>
      <w:pPr>
        <w:spacing w:after="0"/>
        <w:ind w:left="0"/>
        <w:jc w:val="both"/>
      </w:pPr>
      <w:r>
        <w:rPr>
          <w:rFonts w:ascii="Times New Roman"/>
          <w:b w:val="false"/>
          <w:i w:val="false"/>
          <w:color w:val="000000"/>
          <w:sz w:val="28"/>
        </w:rPr>
        <w:t>
      бақылау-өлшеу құралдарының көрсеткіштерін жазумен пештердің жұмыс журналын жүргізу;</w:t>
      </w:r>
    </w:p>
    <w:bookmarkEnd w:id="2619"/>
    <w:bookmarkStart w:name="z2627" w:id="2620"/>
    <w:p>
      <w:pPr>
        <w:spacing w:after="0"/>
        <w:ind w:left="0"/>
        <w:jc w:val="both"/>
      </w:pPr>
      <w:r>
        <w:rPr>
          <w:rFonts w:ascii="Times New Roman"/>
          <w:b w:val="false"/>
          <w:i w:val="false"/>
          <w:color w:val="000000"/>
          <w:sz w:val="28"/>
        </w:rPr>
        <w:t>
      қызмет көрсететін жабдықтарды жөндеуге қатысу.</w:t>
      </w:r>
    </w:p>
    <w:bookmarkEnd w:id="2620"/>
    <w:bookmarkStart w:name="z2628" w:id="2621"/>
    <w:p>
      <w:pPr>
        <w:spacing w:after="0"/>
        <w:ind w:left="0"/>
        <w:jc w:val="both"/>
      </w:pPr>
      <w:r>
        <w:rPr>
          <w:rFonts w:ascii="Times New Roman"/>
          <w:b w:val="false"/>
          <w:i w:val="false"/>
          <w:color w:val="000000"/>
          <w:sz w:val="28"/>
        </w:rPr>
        <w:t>
      346. Білуге тиіс:</w:t>
      </w:r>
    </w:p>
    <w:bookmarkEnd w:id="2621"/>
    <w:bookmarkStart w:name="z2629" w:id="2622"/>
    <w:p>
      <w:pPr>
        <w:spacing w:after="0"/>
        <w:ind w:left="0"/>
        <w:jc w:val="both"/>
      </w:pPr>
      <w:r>
        <w:rPr>
          <w:rFonts w:ascii="Times New Roman"/>
          <w:b w:val="false"/>
          <w:i w:val="false"/>
          <w:color w:val="000000"/>
          <w:sz w:val="28"/>
        </w:rPr>
        <w:t>
      қызмет көрсететін жабдықтардың құрылысы бұйымдар мен материалдарды күйдіру режимі;</w:t>
      </w:r>
    </w:p>
    <w:bookmarkEnd w:id="2622"/>
    <w:bookmarkStart w:name="z2630" w:id="2623"/>
    <w:p>
      <w:pPr>
        <w:spacing w:after="0"/>
        <w:ind w:left="0"/>
        <w:jc w:val="both"/>
      </w:pPr>
      <w:r>
        <w:rPr>
          <w:rFonts w:ascii="Times New Roman"/>
          <w:b w:val="false"/>
          <w:i w:val="false"/>
          <w:color w:val="000000"/>
          <w:sz w:val="28"/>
        </w:rPr>
        <w:t>
      күйдірілетін бұйымдар мен материалдардың сапасына қойылатын талаптар;</w:t>
      </w:r>
    </w:p>
    <w:bookmarkEnd w:id="2623"/>
    <w:bookmarkStart w:name="z2631" w:id="2624"/>
    <w:p>
      <w:pPr>
        <w:spacing w:after="0"/>
        <w:ind w:left="0"/>
        <w:jc w:val="both"/>
      </w:pPr>
      <w:r>
        <w:rPr>
          <w:rFonts w:ascii="Times New Roman"/>
          <w:b w:val="false"/>
          <w:i w:val="false"/>
          <w:color w:val="000000"/>
          <w:sz w:val="28"/>
        </w:rPr>
        <w:t>
      кірпіш-шикізат пен тастарды орнату тәсілдері;</w:t>
      </w:r>
    </w:p>
    <w:bookmarkEnd w:id="2624"/>
    <w:bookmarkStart w:name="z2632" w:id="2625"/>
    <w:p>
      <w:pPr>
        <w:spacing w:after="0"/>
        <w:ind w:left="0"/>
        <w:jc w:val="both"/>
      </w:pPr>
      <w:r>
        <w:rPr>
          <w:rFonts w:ascii="Times New Roman"/>
          <w:b w:val="false"/>
          <w:i w:val="false"/>
          <w:color w:val="000000"/>
          <w:sz w:val="28"/>
        </w:rPr>
        <w:t>
      бақылау-өлшеу құралдарының міндеті.</w:t>
      </w:r>
    </w:p>
    <w:bookmarkEnd w:id="2625"/>
    <w:bookmarkStart w:name="z2633" w:id="2626"/>
    <w:p>
      <w:pPr>
        <w:spacing w:after="0"/>
        <w:ind w:left="0"/>
        <w:jc w:val="both"/>
      </w:pPr>
      <w:r>
        <w:rPr>
          <w:rFonts w:ascii="Times New Roman"/>
          <w:b w:val="false"/>
          <w:i w:val="false"/>
          <w:color w:val="000000"/>
          <w:sz w:val="28"/>
        </w:rPr>
        <w:t>
      Параграф 3. Қабырғалық және ұстастырғыш материалдардың күйдірушісі, 5-разряд</w:t>
      </w:r>
    </w:p>
    <w:bookmarkEnd w:id="2626"/>
    <w:bookmarkStart w:name="z2634" w:id="2627"/>
    <w:p>
      <w:pPr>
        <w:spacing w:after="0"/>
        <w:ind w:left="0"/>
        <w:jc w:val="both"/>
      </w:pPr>
      <w:r>
        <w:rPr>
          <w:rFonts w:ascii="Times New Roman"/>
          <w:b w:val="false"/>
          <w:i w:val="false"/>
          <w:color w:val="000000"/>
          <w:sz w:val="28"/>
        </w:rPr>
        <w:t>
      347. Жұмыс сипаттамасы:</w:t>
      </w:r>
    </w:p>
    <w:bookmarkEnd w:id="2627"/>
    <w:bookmarkStart w:name="z2635" w:id="2628"/>
    <w:p>
      <w:pPr>
        <w:spacing w:after="0"/>
        <w:ind w:left="0"/>
        <w:jc w:val="both"/>
      </w:pPr>
      <w:r>
        <w:rPr>
          <w:rFonts w:ascii="Times New Roman"/>
          <w:b w:val="false"/>
          <w:i w:val="false"/>
          <w:color w:val="000000"/>
          <w:sz w:val="28"/>
        </w:rPr>
        <w:t>
      белгіленген технологиялық режимге сәйкес тәуліктік өнімділігі 20 мыңнан 40 мың данаға дейінгі сақиналық пештерде және газды немесе сұйық отындарда жұмыс істейтін тоннельдік пештерде кірпіш-шикізатты, тастарды және басқа да бұйымдарды күйдіру;</w:t>
      </w:r>
    </w:p>
    <w:bookmarkEnd w:id="2628"/>
    <w:bookmarkStart w:name="z2636" w:id="2629"/>
    <w:p>
      <w:pPr>
        <w:spacing w:after="0"/>
        <w:ind w:left="0"/>
        <w:jc w:val="both"/>
      </w:pPr>
      <w:r>
        <w:rPr>
          <w:rFonts w:ascii="Times New Roman"/>
          <w:b w:val="false"/>
          <w:i w:val="false"/>
          <w:color w:val="000000"/>
          <w:sz w:val="28"/>
        </w:rPr>
        <w:t>
      пешті тұтандыру және оны жұмыстың қалыпты режиміне дейін жеткізу;</w:t>
      </w:r>
    </w:p>
    <w:bookmarkEnd w:id="2629"/>
    <w:bookmarkStart w:name="z2637" w:id="2630"/>
    <w:p>
      <w:pPr>
        <w:spacing w:after="0"/>
        <w:ind w:left="0"/>
        <w:jc w:val="both"/>
      </w:pPr>
      <w:r>
        <w:rPr>
          <w:rFonts w:ascii="Times New Roman"/>
          <w:b w:val="false"/>
          <w:i w:val="false"/>
          <w:color w:val="000000"/>
          <w:sz w:val="28"/>
        </w:rPr>
        <w:t>
      қызмет көрсететін жабдықтардың жұмысындағы ұсақ ақауларды анықтау және түзету.</w:t>
      </w:r>
    </w:p>
    <w:bookmarkEnd w:id="2630"/>
    <w:bookmarkStart w:name="z2638" w:id="2631"/>
    <w:p>
      <w:pPr>
        <w:spacing w:after="0"/>
        <w:ind w:left="0"/>
        <w:jc w:val="both"/>
      </w:pPr>
      <w:r>
        <w:rPr>
          <w:rFonts w:ascii="Times New Roman"/>
          <w:b w:val="false"/>
          <w:i w:val="false"/>
          <w:color w:val="000000"/>
          <w:sz w:val="28"/>
        </w:rPr>
        <w:t>
      348. Білуге тиіс:</w:t>
      </w:r>
    </w:p>
    <w:bookmarkEnd w:id="2631"/>
    <w:bookmarkStart w:name="z2639" w:id="2632"/>
    <w:p>
      <w:pPr>
        <w:spacing w:after="0"/>
        <w:ind w:left="0"/>
        <w:jc w:val="both"/>
      </w:pPr>
      <w:r>
        <w:rPr>
          <w:rFonts w:ascii="Times New Roman"/>
          <w:b w:val="false"/>
          <w:i w:val="false"/>
          <w:color w:val="000000"/>
          <w:sz w:val="28"/>
        </w:rPr>
        <w:t>
      қызмет көрсететін жабдықтардың құрылысы;</w:t>
      </w:r>
    </w:p>
    <w:bookmarkEnd w:id="2632"/>
    <w:bookmarkStart w:name="z2640" w:id="2633"/>
    <w:p>
      <w:pPr>
        <w:spacing w:after="0"/>
        <w:ind w:left="0"/>
        <w:jc w:val="both"/>
      </w:pPr>
      <w:r>
        <w:rPr>
          <w:rFonts w:ascii="Times New Roman"/>
          <w:b w:val="false"/>
          <w:i w:val="false"/>
          <w:color w:val="000000"/>
          <w:sz w:val="28"/>
        </w:rPr>
        <w:t>
      белгіленген технологиялық режимнен ауытқуды түзетудің тәсілдері;</w:t>
      </w:r>
    </w:p>
    <w:bookmarkEnd w:id="2633"/>
    <w:bookmarkStart w:name="z2641" w:id="2634"/>
    <w:p>
      <w:pPr>
        <w:spacing w:after="0"/>
        <w:ind w:left="0"/>
        <w:jc w:val="both"/>
      </w:pPr>
      <w:r>
        <w:rPr>
          <w:rFonts w:ascii="Times New Roman"/>
          <w:b w:val="false"/>
          <w:i w:val="false"/>
          <w:color w:val="000000"/>
          <w:sz w:val="28"/>
        </w:rPr>
        <w:t>
      пешті тұтандыру ережесі;</w:t>
      </w:r>
    </w:p>
    <w:bookmarkEnd w:id="2634"/>
    <w:bookmarkStart w:name="z2642" w:id="2635"/>
    <w:p>
      <w:pPr>
        <w:spacing w:after="0"/>
        <w:ind w:left="0"/>
        <w:jc w:val="both"/>
      </w:pPr>
      <w:r>
        <w:rPr>
          <w:rFonts w:ascii="Times New Roman"/>
          <w:b w:val="false"/>
          <w:i w:val="false"/>
          <w:color w:val="000000"/>
          <w:sz w:val="28"/>
        </w:rPr>
        <w:t>
      бақылау-өлшеу құралдарының құрылысы мен қолдану ережесі;</w:t>
      </w:r>
    </w:p>
    <w:bookmarkEnd w:id="2635"/>
    <w:bookmarkStart w:name="z2643" w:id="2636"/>
    <w:p>
      <w:pPr>
        <w:spacing w:after="0"/>
        <w:ind w:left="0"/>
        <w:jc w:val="both"/>
      </w:pPr>
      <w:r>
        <w:rPr>
          <w:rFonts w:ascii="Times New Roman"/>
          <w:b w:val="false"/>
          <w:i w:val="false"/>
          <w:color w:val="000000"/>
          <w:sz w:val="28"/>
        </w:rPr>
        <w:t>
      қызмет көрсететін жабдықтардың жұмысындағы ұсақ ақауларды анықтау және түзету тәсілдері.</w:t>
      </w:r>
    </w:p>
    <w:bookmarkEnd w:id="2636"/>
    <w:bookmarkStart w:name="z2644" w:id="2637"/>
    <w:p>
      <w:pPr>
        <w:spacing w:after="0"/>
        <w:ind w:left="0"/>
        <w:jc w:val="both"/>
      </w:pPr>
      <w:r>
        <w:rPr>
          <w:rFonts w:ascii="Times New Roman"/>
          <w:b w:val="false"/>
          <w:i w:val="false"/>
          <w:color w:val="000000"/>
          <w:sz w:val="28"/>
        </w:rPr>
        <w:t>
      Тәуліктік өнімділігі 45 мың данадан асатын сақиналық пештерде және қатты отынмен жұмыс істейтін тоннельдік пештерде кірпіш-шикізатты, тастарды және басқа бұйымдарды күйдірген кезде - 6-разряд.</w:t>
      </w:r>
    </w:p>
    <w:bookmarkEnd w:id="2637"/>
    <w:bookmarkStart w:name="z2645" w:id="2638"/>
    <w:p>
      <w:pPr>
        <w:spacing w:after="0"/>
        <w:ind w:left="0"/>
        <w:jc w:val="both"/>
      </w:pPr>
      <w:r>
        <w:rPr>
          <w:rFonts w:ascii="Times New Roman"/>
          <w:b w:val="false"/>
          <w:i w:val="false"/>
          <w:color w:val="000000"/>
          <w:sz w:val="28"/>
        </w:rPr>
        <w:t>
      88. Цилиндрлерді қаптаушы</w:t>
      </w:r>
    </w:p>
    <w:bookmarkEnd w:id="2638"/>
    <w:bookmarkStart w:name="z2646" w:id="2639"/>
    <w:p>
      <w:pPr>
        <w:spacing w:after="0"/>
        <w:ind w:left="0"/>
        <w:jc w:val="both"/>
      </w:pPr>
      <w:r>
        <w:rPr>
          <w:rFonts w:ascii="Times New Roman"/>
          <w:b w:val="false"/>
          <w:i w:val="false"/>
          <w:color w:val="000000"/>
          <w:sz w:val="28"/>
        </w:rPr>
        <w:t>
      Параграф 1. Цилиндрлерді қаптаушы, 4-разряд</w:t>
      </w:r>
    </w:p>
    <w:bookmarkEnd w:id="2639"/>
    <w:bookmarkStart w:name="z2647" w:id="2640"/>
    <w:p>
      <w:pPr>
        <w:spacing w:after="0"/>
        <w:ind w:left="0"/>
        <w:jc w:val="both"/>
      </w:pPr>
      <w:r>
        <w:rPr>
          <w:rFonts w:ascii="Times New Roman"/>
          <w:b w:val="false"/>
          <w:i w:val="false"/>
          <w:color w:val="000000"/>
          <w:sz w:val="28"/>
        </w:rPr>
        <w:t>
      349. Жұмыс сипаттамасы:</w:t>
      </w:r>
    </w:p>
    <w:bookmarkEnd w:id="2640"/>
    <w:bookmarkStart w:name="z2648" w:id="2641"/>
    <w:p>
      <w:pPr>
        <w:spacing w:after="0"/>
        <w:ind w:left="0"/>
        <w:jc w:val="both"/>
      </w:pPr>
      <w:r>
        <w:rPr>
          <w:rFonts w:ascii="Times New Roman"/>
          <w:b w:val="false"/>
          <w:i w:val="false"/>
          <w:color w:val="000000"/>
          <w:sz w:val="28"/>
        </w:rPr>
        <w:t>
      қалыптау машиналарының цилиндрлеріндегі пайдаланылған торларды ауыстыру;</w:t>
      </w:r>
    </w:p>
    <w:bookmarkEnd w:id="2641"/>
    <w:bookmarkStart w:name="z2649" w:id="2642"/>
    <w:p>
      <w:pPr>
        <w:spacing w:after="0"/>
        <w:ind w:left="0"/>
        <w:jc w:val="both"/>
      </w:pPr>
      <w:r>
        <w:rPr>
          <w:rFonts w:ascii="Times New Roman"/>
          <w:b w:val="false"/>
          <w:i w:val="false"/>
          <w:color w:val="000000"/>
          <w:sz w:val="28"/>
        </w:rPr>
        <w:t>
      цилиндрдан металл тордың үстіңгі және төменгі қабатын алып тастау;</w:t>
      </w:r>
    </w:p>
    <w:bookmarkEnd w:id="2642"/>
    <w:bookmarkStart w:name="z2650" w:id="2643"/>
    <w:p>
      <w:pPr>
        <w:spacing w:after="0"/>
        <w:ind w:left="0"/>
        <w:jc w:val="both"/>
      </w:pPr>
      <w:r>
        <w:rPr>
          <w:rFonts w:ascii="Times New Roman"/>
          <w:b w:val="false"/>
          <w:i w:val="false"/>
          <w:color w:val="000000"/>
          <w:sz w:val="28"/>
        </w:rPr>
        <w:t>
      цилиндрдің тесіктерін және оның бетін асбест-цементті массадан тазалау;</w:t>
      </w:r>
    </w:p>
    <w:bookmarkEnd w:id="2643"/>
    <w:bookmarkStart w:name="z2651" w:id="2644"/>
    <w:p>
      <w:pPr>
        <w:spacing w:after="0"/>
        <w:ind w:left="0"/>
        <w:jc w:val="both"/>
      </w:pPr>
      <w:r>
        <w:rPr>
          <w:rFonts w:ascii="Times New Roman"/>
          <w:b w:val="false"/>
          <w:i w:val="false"/>
          <w:color w:val="000000"/>
          <w:sz w:val="28"/>
        </w:rPr>
        <w:t>
      дәнекерлеушіні және дәнекерлеп жапсыруға қажетті қорытпаны жұмысқа дайындау;</w:t>
      </w:r>
    </w:p>
    <w:bookmarkEnd w:id="2644"/>
    <w:bookmarkStart w:name="z2652" w:id="2645"/>
    <w:p>
      <w:pPr>
        <w:spacing w:after="0"/>
        <w:ind w:left="0"/>
        <w:jc w:val="both"/>
      </w:pPr>
      <w:r>
        <w:rPr>
          <w:rFonts w:ascii="Times New Roman"/>
          <w:b w:val="false"/>
          <w:i w:val="false"/>
          <w:color w:val="000000"/>
          <w:sz w:val="28"/>
        </w:rPr>
        <w:t>
      дәнекерлеп жасауға қажетті қорытпаны әзірлеу;</w:t>
      </w:r>
    </w:p>
    <w:bookmarkEnd w:id="2645"/>
    <w:bookmarkStart w:name="z2653" w:id="2646"/>
    <w:p>
      <w:pPr>
        <w:spacing w:after="0"/>
        <w:ind w:left="0"/>
        <w:jc w:val="both"/>
      </w:pPr>
      <w:r>
        <w:rPr>
          <w:rFonts w:ascii="Times New Roman"/>
          <w:b w:val="false"/>
          <w:i w:val="false"/>
          <w:color w:val="000000"/>
          <w:sz w:val="28"/>
        </w:rPr>
        <w:t>
      цилиндрге жаңа торларды тартып салу, тігу немесе торларды дәнекерлеу;</w:t>
      </w:r>
    </w:p>
    <w:bookmarkEnd w:id="2646"/>
    <w:bookmarkStart w:name="z2654" w:id="2647"/>
    <w:p>
      <w:pPr>
        <w:spacing w:after="0"/>
        <w:ind w:left="0"/>
        <w:jc w:val="both"/>
      </w:pPr>
      <w:r>
        <w:rPr>
          <w:rFonts w:ascii="Times New Roman"/>
          <w:b w:val="false"/>
          <w:i w:val="false"/>
          <w:color w:val="000000"/>
          <w:sz w:val="28"/>
        </w:rPr>
        <w:t>
      цилиндрлердің шеттерін тігу және бояу.торларды жөндеу пайдаланылған шұғадан ваннадағы цилиндрді тығыздау үшін қорғаныс белдіктерін әзірлеу.</w:t>
      </w:r>
    </w:p>
    <w:bookmarkEnd w:id="2647"/>
    <w:bookmarkStart w:name="z2655" w:id="2648"/>
    <w:p>
      <w:pPr>
        <w:spacing w:after="0"/>
        <w:ind w:left="0"/>
        <w:jc w:val="both"/>
      </w:pPr>
      <w:r>
        <w:rPr>
          <w:rFonts w:ascii="Times New Roman"/>
          <w:b w:val="false"/>
          <w:i w:val="false"/>
          <w:color w:val="000000"/>
          <w:sz w:val="28"/>
        </w:rPr>
        <w:t>
      350. Білуге тиіс.</w:t>
      </w:r>
    </w:p>
    <w:bookmarkEnd w:id="2648"/>
    <w:bookmarkStart w:name="z2656" w:id="2649"/>
    <w:p>
      <w:pPr>
        <w:spacing w:after="0"/>
        <w:ind w:left="0"/>
        <w:jc w:val="both"/>
      </w:pPr>
      <w:r>
        <w:rPr>
          <w:rFonts w:ascii="Times New Roman"/>
          <w:b w:val="false"/>
          <w:i w:val="false"/>
          <w:color w:val="000000"/>
          <w:sz w:val="28"/>
        </w:rPr>
        <w:t>
      цилиндрдің торларын қаптау тәсілдері, дәнекерлеу процесінің негіздері және дәнекерлеуден кейін бұйымға қойылатын талаптар;</w:t>
      </w:r>
    </w:p>
    <w:bookmarkEnd w:id="2649"/>
    <w:bookmarkStart w:name="z2657" w:id="2650"/>
    <w:p>
      <w:pPr>
        <w:spacing w:after="0"/>
        <w:ind w:left="0"/>
        <w:jc w:val="both"/>
      </w:pPr>
      <w:r>
        <w:rPr>
          <w:rFonts w:ascii="Times New Roman"/>
          <w:b w:val="false"/>
          <w:i w:val="false"/>
          <w:color w:val="000000"/>
          <w:sz w:val="28"/>
        </w:rPr>
        <w:t>
      қышқылдармен және сілтілермен жұмыс істеу ережесі;</w:t>
      </w:r>
    </w:p>
    <w:bookmarkEnd w:id="2650"/>
    <w:bookmarkStart w:name="z2658" w:id="2651"/>
    <w:p>
      <w:pPr>
        <w:spacing w:after="0"/>
        <w:ind w:left="0"/>
        <w:jc w:val="both"/>
      </w:pPr>
      <w:r>
        <w:rPr>
          <w:rFonts w:ascii="Times New Roman"/>
          <w:b w:val="false"/>
          <w:i w:val="false"/>
          <w:color w:val="000000"/>
          <w:sz w:val="28"/>
        </w:rPr>
        <w:t>
      дәнекерлеу жұмыстарын орындау реттілігі.</w:t>
      </w:r>
    </w:p>
    <w:bookmarkEnd w:id="2651"/>
    <w:bookmarkStart w:name="z2659" w:id="2652"/>
    <w:p>
      <w:pPr>
        <w:spacing w:after="0"/>
        <w:ind w:left="0"/>
        <w:jc w:val="both"/>
      </w:pPr>
      <w:r>
        <w:rPr>
          <w:rFonts w:ascii="Times New Roman"/>
          <w:b w:val="false"/>
          <w:i w:val="false"/>
          <w:color w:val="000000"/>
          <w:sz w:val="28"/>
        </w:rPr>
        <w:t>
      89. Жылу оқшаулағыш автоматтандырылған желісінің операторы,</w:t>
      </w:r>
    </w:p>
    <w:bookmarkEnd w:id="2652"/>
    <w:bookmarkStart w:name="z2660" w:id="2653"/>
    <w:p>
      <w:pPr>
        <w:spacing w:after="0"/>
        <w:ind w:left="0"/>
        <w:jc w:val="both"/>
      </w:pPr>
      <w:r>
        <w:rPr>
          <w:rFonts w:ascii="Times New Roman"/>
          <w:b w:val="false"/>
          <w:i w:val="false"/>
          <w:color w:val="000000"/>
          <w:sz w:val="28"/>
        </w:rPr>
        <w:t>
      Параграф 1. Жылу оқшаулағыш автоматтандырылған желісінің операторы, 3-разряд</w:t>
      </w:r>
    </w:p>
    <w:bookmarkEnd w:id="2653"/>
    <w:bookmarkStart w:name="z2661" w:id="2654"/>
    <w:p>
      <w:pPr>
        <w:spacing w:after="0"/>
        <w:ind w:left="0"/>
        <w:jc w:val="both"/>
      </w:pPr>
      <w:r>
        <w:rPr>
          <w:rFonts w:ascii="Times New Roman"/>
          <w:b w:val="false"/>
          <w:i w:val="false"/>
          <w:color w:val="000000"/>
          <w:sz w:val="28"/>
        </w:rPr>
        <w:t>
      351. Жұмыс сипаттамасы:</w:t>
      </w:r>
    </w:p>
    <w:bookmarkEnd w:id="2654"/>
    <w:bookmarkStart w:name="z2662" w:id="2655"/>
    <w:p>
      <w:pPr>
        <w:spacing w:after="0"/>
        <w:ind w:left="0"/>
        <w:jc w:val="both"/>
      </w:pPr>
      <w:r>
        <w:rPr>
          <w:rFonts w:ascii="Times New Roman"/>
          <w:b w:val="false"/>
          <w:i w:val="false"/>
          <w:color w:val="000000"/>
          <w:sz w:val="28"/>
        </w:rPr>
        <w:t>
      қысқарту пультінен жылу оқшаулағыш құбырлары автоматтандырылған желіде құбырларды тазалау және праймирлеу процесін жүргізу;</w:t>
      </w:r>
    </w:p>
    <w:bookmarkEnd w:id="2655"/>
    <w:bookmarkStart w:name="z2663" w:id="2656"/>
    <w:p>
      <w:pPr>
        <w:spacing w:after="0"/>
        <w:ind w:left="0"/>
        <w:jc w:val="both"/>
      </w:pPr>
      <w:r>
        <w:rPr>
          <w:rFonts w:ascii="Times New Roman"/>
          <w:b w:val="false"/>
          <w:i w:val="false"/>
          <w:color w:val="000000"/>
          <w:sz w:val="28"/>
        </w:rPr>
        <w:t>
      праймерді дайындау;</w:t>
      </w:r>
    </w:p>
    <w:bookmarkEnd w:id="2656"/>
    <w:bookmarkStart w:name="z2664" w:id="2657"/>
    <w:p>
      <w:pPr>
        <w:spacing w:after="0"/>
        <w:ind w:left="0"/>
        <w:jc w:val="both"/>
      </w:pPr>
      <w:r>
        <w:rPr>
          <w:rFonts w:ascii="Times New Roman"/>
          <w:b w:val="false"/>
          <w:i w:val="false"/>
          <w:color w:val="000000"/>
          <w:sz w:val="28"/>
        </w:rPr>
        <w:t>
      кептіру және конвейерге беру үшін құбырларды үздіксіз беруді қамтамасыз ету;</w:t>
      </w:r>
    </w:p>
    <w:bookmarkEnd w:id="2657"/>
    <w:bookmarkStart w:name="z2665" w:id="2658"/>
    <w:p>
      <w:pPr>
        <w:spacing w:after="0"/>
        <w:ind w:left="0"/>
        <w:jc w:val="both"/>
      </w:pPr>
      <w:r>
        <w:rPr>
          <w:rFonts w:ascii="Times New Roman"/>
          <w:b w:val="false"/>
          <w:i w:val="false"/>
          <w:color w:val="000000"/>
          <w:sz w:val="28"/>
        </w:rPr>
        <w:t>
      майлау және суыту жүйелерінің жұмысын байқау;</w:t>
      </w:r>
    </w:p>
    <w:bookmarkEnd w:id="2658"/>
    <w:bookmarkStart w:name="z2666" w:id="2659"/>
    <w:p>
      <w:pPr>
        <w:spacing w:after="0"/>
        <w:ind w:left="0"/>
        <w:jc w:val="both"/>
      </w:pPr>
      <w:r>
        <w:rPr>
          <w:rFonts w:ascii="Times New Roman"/>
          <w:b w:val="false"/>
          <w:i w:val="false"/>
          <w:color w:val="000000"/>
          <w:sz w:val="28"/>
        </w:rPr>
        <w:t>
      жабдықтардың жұмысындағы ақауларды түзету және жөндеуге қатысу.</w:t>
      </w:r>
    </w:p>
    <w:bookmarkEnd w:id="2659"/>
    <w:bookmarkStart w:name="z2667" w:id="2660"/>
    <w:p>
      <w:pPr>
        <w:spacing w:after="0"/>
        <w:ind w:left="0"/>
        <w:jc w:val="both"/>
      </w:pPr>
      <w:r>
        <w:rPr>
          <w:rFonts w:ascii="Times New Roman"/>
          <w:b w:val="false"/>
          <w:i w:val="false"/>
          <w:color w:val="000000"/>
          <w:sz w:val="28"/>
        </w:rPr>
        <w:t>
      352. Білуге тиіс:</w:t>
      </w:r>
    </w:p>
    <w:bookmarkEnd w:id="2660"/>
    <w:bookmarkStart w:name="z2668" w:id="2661"/>
    <w:p>
      <w:pPr>
        <w:spacing w:after="0"/>
        <w:ind w:left="0"/>
        <w:jc w:val="both"/>
      </w:pPr>
      <w:r>
        <w:rPr>
          <w:rFonts w:ascii="Times New Roman"/>
          <w:b w:val="false"/>
          <w:i w:val="false"/>
          <w:color w:val="000000"/>
          <w:sz w:val="28"/>
        </w:rPr>
        <w:t>
      қызмет көрсететін автоматтандырылған желілердің құрылысы мен жұмыс принципі;</w:t>
      </w:r>
    </w:p>
    <w:bookmarkEnd w:id="2661"/>
    <w:bookmarkStart w:name="z2669" w:id="2662"/>
    <w:p>
      <w:pPr>
        <w:spacing w:after="0"/>
        <w:ind w:left="0"/>
        <w:jc w:val="both"/>
      </w:pPr>
      <w:r>
        <w:rPr>
          <w:rFonts w:ascii="Times New Roman"/>
          <w:b w:val="false"/>
          <w:i w:val="false"/>
          <w:color w:val="000000"/>
          <w:sz w:val="28"/>
        </w:rPr>
        <w:t>
      оны іске қосу мен тоқтату тәртібі;</w:t>
      </w:r>
    </w:p>
    <w:bookmarkEnd w:id="2662"/>
    <w:bookmarkStart w:name="z2670" w:id="2663"/>
    <w:p>
      <w:pPr>
        <w:spacing w:after="0"/>
        <w:ind w:left="0"/>
        <w:jc w:val="both"/>
      </w:pPr>
      <w:r>
        <w:rPr>
          <w:rFonts w:ascii="Times New Roman"/>
          <w:b w:val="false"/>
          <w:i w:val="false"/>
          <w:color w:val="000000"/>
          <w:sz w:val="28"/>
        </w:rPr>
        <w:t>
      құбырларды тазалау мен праймирлеу әдістері;</w:t>
      </w:r>
    </w:p>
    <w:bookmarkEnd w:id="2663"/>
    <w:bookmarkStart w:name="z2671" w:id="2664"/>
    <w:p>
      <w:pPr>
        <w:spacing w:after="0"/>
        <w:ind w:left="0"/>
        <w:jc w:val="both"/>
      </w:pPr>
      <w:r>
        <w:rPr>
          <w:rFonts w:ascii="Times New Roman"/>
          <w:b w:val="false"/>
          <w:i w:val="false"/>
          <w:color w:val="000000"/>
          <w:sz w:val="28"/>
        </w:rPr>
        <w:t>
      жабдықтардың жұмысындағы ақауларды түзету тәсілдері.</w:t>
      </w:r>
    </w:p>
    <w:bookmarkEnd w:id="2664"/>
    <w:bookmarkStart w:name="z2672" w:id="2665"/>
    <w:p>
      <w:pPr>
        <w:spacing w:after="0"/>
        <w:ind w:left="0"/>
        <w:jc w:val="both"/>
      </w:pPr>
      <w:r>
        <w:rPr>
          <w:rFonts w:ascii="Times New Roman"/>
          <w:b w:val="false"/>
          <w:i w:val="false"/>
          <w:color w:val="000000"/>
          <w:sz w:val="28"/>
        </w:rPr>
        <w:t>
      Параграф 2. Жылу оқшаулағыш автоматтандырылған желісінің операторы, 4-разряд</w:t>
      </w:r>
    </w:p>
    <w:bookmarkEnd w:id="2665"/>
    <w:bookmarkStart w:name="z2673" w:id="2666"/>
    <w:p>
      <w:pPr>
        <w:spacing w:after="0"/>
        <w:ind w:left="0"/>
        <w:jc w:val="both"/>
      </w:pPr>
      <w:r>
        <w:rPr>
          <w:rFonts w:ascii="Times New Roman"/>
          <w:b w:val="false"/>
          <w:i w:val="false"/>
          <w:color w:val="000000"/>
          <w:sz w:val="28"/>
        </w:rPr>
        <w:t>
      353. Жұмыс сипаттамасы:</w:t>
      </w:r>
    </w:p>
    <w:bookmarkEnd w:id="2666"/>
    <w:bookmarkStart w:name="z2674" w:id="2667"/>
    <w:p>
      <w:pPr>
        <w:spacing w:after="0"/>
        <w:ind w:left="0"/>
        <w:jc w:val="both"/>
      </w:pPr>
      <w:r>
        <w:rPr>
          <w:rFonts w:ascii="Times New Roman"/>
          <w:b w:val="false"/>
          <w:i w:val="false"/>
          <w:color w:val="000000"/>
          <w:sz w:val="28"/>
        </w:rPr>
        <w:t>
      басқару пультінен жылу оқшаулағыш құбырлары автоматтандырылған желіде оларға жылу оқшаулағышты енгізумен құбырларды өңдеу процесін жүргізу;</w:t>
      </w:r>
    </w:p>
    <w:bookmarkEnd w:id="2667"/>
    <w:bookmarkStart w:name="z2675" w:id="2668"/>
    <w:p>
      <w:pPr>
        <w:spacing w:after="0"/>
        <w:ind w:left="0"/>
        <w:jc w:val="both"/>
      </w:pPr>
      <w:r>
        <w:rPr>
          <w:rFonts w:ascii="Times New Roman"/>
          <w:b w:val="false"/>
          <w:i w:val="false"/>
          <w:color w:val="000000"/>
          <w:sz w:val="28"/>
        </w:rPr>
        <w:t>
      құбырдың шет жақтарын тазалау, оларға битум жағу;</w:t>
      </w:r>
    </w:p>
    <w:bookmarkEnd w:id="2668"/>
    <w:bookmarkStart w:name="z2676" w:id="2669"/>
    <w:p>
      <w:pPr>
        <w:spacing w:after="0"/>
        <w:ind w:left="0"/>
        <w:jc w:val="both"/>
      </w:pPr>
      <w:r>
        <w:rPr>
          <w:rFonts w:ascii="Times New Roman"/>
          <w:b w:val="false"/>
          <w:i w:val="false"/>
          <w:color w:val="000000"/>
          <w:sz w:val="28"/>
        </w:rPr>
        <w:t>
      оқшауланған құбырларды тасымалдауға арналған механизмдерге қызмет көрсету жабдықтардың жұмысындағы ақауларды түзету және жөндеуге қатысу.</w:t>
      </w:r>
    </w:p>
    <w:bookmarkEnd w:id="2669"/>
    <w:bookmarkStart w:name="z2677" w:id="2670"/>
    <w:p>
      <w:pPr>
        <w:spacing w:after="0"/>
        <w:ind w:left="0"/>
        <w:jc w:val="both"/>
      </w:pPr>
      <w:r>
        <w:rPr>
          <w:rFonts w:ascii="Times New Roman"/>
          <w:b w:val="false"/>
          <w:i w:val="false"/>
          <w:color w:val="000000"/>
          <w:sz w:val="28"/>
        </w:rPr>
        <w:t>
      354. Білуге тиіс:</w:t>
      </w:r>
    </w:p>
    <w:bookmarkEnd w:id="2670"/>
    <w:bookmarkStart w:name="z2678" w:id="2671"/>
    <w:p>
      <w:pPr>
        <w:spacing w:after="0"/>
        <w:ind w:left="0"/>
        <w:jc w:val="both"/>
      </w:pPr>
      <w:r>
        <w:rPr>
          <w:rFonts w:ascii="Times New Roman"/>
          <w:b w:val="false"/>
          <w:i w:val="false"/>
          <w:color w:val="000000"/>
          <w:sz w:val="28"/>
        </w:rPr>
        <w:t>
      қызмет көрсететін автоматтандырылған желілердің құрылысы;</w:t>
      </w:r>
    </w:p>
    <w:bookmarkEnd w:id="2671"/>
    <w:bookmarkStart w:name="z2679" w:id="2672"/>
    <w:p>
      <w:pPr>
        <w:spacing w:after="0"/>
        <w:ind w:left="0"/>
        <w:jc w:val="both"/>
      </w:pPr>
      <w:r>
        <w:rPr>
          <w:rFonts w:ascii="Times New Roman"/>
          <w:b w:val="false"/>
          <w:i w:val="false"/>
          <w:color w:val="000000"/>
          <w:sz w:val="28"/>
        </w:rPr>
        <w:t>
      оқшауланған құбырларға техникалық шарттар;</w:t>
      </w:r>
    </w:p>
    <w:bookmarkEnd w:id="2672"/>
    <w:bookmarkStart w:name="z2680" w:id="2673"/>
    <w:p>
      <w:pPr>
        <w:spacing w:after="0"/>
        <w:ind w:left="0"/>
        <w:jc w:val="both"/>
      </w:pPr>
      <w:r>
        <w:rPr>
          <w:rFonts w:ascii="Times New Roman"/>
          <w:b w:val="false"/>
          <w:i w:val="false"/>
          <w:color w:val="000000"/>
          <w:sz w:val="28"/>
        </w:rPr>
        <w:t>
      технологиялық процесс;</w:t>
      </w:r>
    </w:p>
    <w:bookmarkEnd w:id="2673"/>
    <w:bookmarkStart w:name="z2681" w:id="2674"/>
    <w:p>
      <w:pPr>
        <w:spacing w:after="0"/>
        <w:ind w:left="0"/>
        <w:jc w:val="both"/>
      </w:pPr>
      <w:r>
        <w:rPr>
          <w:rFonts w:ascii="Times New Roman"/>
          <w:b w:val="false"/>
          <w:i w:val="false"/>
          <w:color w:val="000000"/>
          <w:sz w:val="28"/>
        </w:rPr>
        <w:t>
      құбырларды өңдеу, маркалау және өлшеу тәртібі;</w:t>
      </w:r>
    </w:p>
    <w:bookmarkEnd w:id="2674"/>
    <w:bookmarkStart w:name="z2682" w:id="2675"/>
    <w:p>
      <w:pPr>
        <w:spacing w:after="0"/>
        <w:ind w:left="0"/>
        <w:jc w:val="both"/>
      </w:pPr>
      <w:r>
        <w:rPr>
          <w:rFonts w:ascii="Times New Roman"/>
          <w:b w:val="false"/>
          <w:i w:val="false"/>
          <w:color w:val="000000"/>
          <w:sz w:val="28"/>
        </w:rPr>
        <w:t>
      дайын өнімдерді беру және қоймалау тәртіп;</w:t>
      </w:r>
    </w:p>
    <w:bookmarkEnd w:id="2675"/>
    <w:bookmarkStart w:name="z2683" w:id="2676"/>
    <w:p>
      <w:pPr>
        <w:spacing w:after="0"/>
        <w:ind w:left="0"/>
        <w:jc w:val="both"/>
      </w:pPr>
      <w:r>
        <w:rPr>
          <w:rFonts w:ascii="Times New Roman"/>
          <w:b w:val="false"/>
          <w:i w:val="false"/>
          <w:color w:val="000000"/>
          <w:sz w:val="28"/>
        </w:rPr>
        <w:t>
      жабдықтардың жұмысындағы ақауларды түзету тәсілдері.</w:t>
      </w:r>
    </w:p>
    <w:bookmarkEnd w:id="2676"/>
    <w:bookmarkStart w:name="z2684" w:id="2677"/>
    <w:p>
      <w:pPr>
        <w:spacing w:after="0"/>
        <w:ind w:left="0"/>
        <w:jc w:val="both"/>
      </w:pPr>
      <w:r>
        <w:rPr>
          <w:rFonts w:ascii="Times New Roman"/>
          <w:b w:val="false"/>
          <w:i w:val="false"/>
          <w:color w:val="000000"/>
          <w:sz w:val="28"/>
        </w:rPr>
        <w:t>
      Параграф 3. Жылу оқшаулағыш автоматтандырылған желісінің операторы, 5-разряд</w:t>
      </w:r>
    </w:p>
    <w:bookmarkEnd w:id="2677"/>
    <w:bookmarkStart w:name="z2685" w:id="2678"/>
    <w:p>
      <w:pPr>
        <w:spacing w:after="0"/>
        <w:ind w:left="0"/>
        <w:jc w:val="both"/>
      </w:pPr>
      <w:r>
        <w:rPr>
          <w:rFonts w:ascii="Times New Roman"/>
          <w:b w:val="false"/>
          <w:i w:val="false"/>
          <w:color w:val="000000"/>
          <w:sz w:val="28"/>
        </w:rPr>
        <w:t>
      355. Жұмыс сипаттамасы:</w:t>
      </w:r>
    </w:p>
    <w:bookmarkEnd w:id="2678"/>
    <w:bookmarkStart w:name="z2686" w:id="2679"/>
    <w:p>
      <w:pPr>
        <w:spacing w:after="0"/>
        <w:ind w:left="0"/>
        <w:jc w:val="both"/>
      </w:pPr>
      <w:r>
        <w:rPr>
          <w:rFonts w:ascii="Times New Roman"/>
          <w:b w:val="false"/>
          <w:i w:val="false"/>
          <w:color w:val="000000"/>
          <w:sz w:val="28"/>
        </w:rPr>
        <w:t>
      басқару пультінен жылу оқшаулағыш құбырлары автоматтандырылған желіде құбырларға битумцементті-перлитті жылу оқшаулағышты және жабу қабатын енгізу процесін жүргізу;</w:t>
      </w:r>
    </w:p>
    <w:bookmarkEnd w:id="2679"/>
    <w:bookmarkStart w:name="z2687" w:id="2680"/>
    <w:p>
      <w:pPr>
        <w:spacing w:after="0"/>
        <w:ind w:left="0"/>
        <w:jc w:val="both"/>
      </w:pPr>
      <w:r>
        <w:rPr>
          <w:rFonts w:ascii="Times New Roman"/>
          <w:b w:val="false"/>
          <w:i w:val="false"/>
          <w:color w:val="000000"/>
          <w:sz w:val="28"/>
        </w:rPr>
        <w:t>
      баспақтаушы қондырғыларды және орау торабын басқару;</w:t>
      </w:r>
    </w:p>
    <w:bookmarkEnd w:id="2680"/>
    <w:bookmarkStart w:name="z2688" w:id="2681"/>
    <w:p>
      <w:pPr>
        <w:spacing w:after="0"/>
        <w:ind w:left="0"/>
        <w:jc w:val="both"/>
      </w:pPr>
      <w:r>
        <w:rPr>
          <w:rFonts w:ascii="Times New Roman"/>
          <w:b w:val="false"/>
          <w:i w:val="false"/>
          <w:color w:val="000000"/>
          <w:sz w:val="28"/>
        </w:rPr>
        <w:t>
      баспақ-камералардағы температураларды реттеу;</w:t>
      </w:r>
    </w:p>
    <w:bookmarkEnd w:id="2681"/>
    <w:bookmarkStart w:name="z2689" w:id="2682"/>
    <w:p>
      <w:pPr>
        <w:spacing w:after="0"/>
        <w:ind w:left="0"/>
        <w:jc w:val="both"/>
      </w:pPr>
      <w:r>
        <w:rPr>
          <w:rFonts w:ascii="Times New Roman"/>
          <w:b w:val="false"/>
          <w:i w:val="false"/>
          <w:color w:val="000000"/>
          <w:sz w:val="28"/>
        </w:rPr>
        <w:t>
      желінің үздіксіз жұмысын қамтамасыз ету;</w:t>
      </w:r>
    </w:p>
    <w:bookmarkEnd w:id="2682"/>
    <w:bookmarkStart w:name="z2690" w:id="2683"/>
    <w:p>
      <w:pPr>
        <w:spacing w:after="0"/>
        <w:ind w:left="0"/>
        <w:jc w:val="both"/>
      </w:pPr>
      <w:r>
        <w:rPr>
          <w:rFonts w:ascii="Times New Roman"/>
          <w:b w:val="false"/>
          <w:i w:val="false"/>
          <w:color w:val="000000"/>
          <w:sz w:val="28"/>
        </w:rPr>
        <w:t>
      жабдықтарды дайындау, іске қосу, ретету және тоқтату;</w:t>
      </w:r>
    </w:p>
    <w:bookmarkEnd w:id="2683"/>
    <w:bookmarkStart w:name="z2691" w:id="2684"/>
    <w:p>
      <w:pPr>
        <w:spacing w:after="0"/>
        <w:ind w:left="0"/>
        <w:jc w:val="both"/>
      </w:pPr>
      <w:r>
        <w:rPr>
          <w:rFonts w:ascii="Times New Roman"/>
          <w:b w:val="false"/>
          <w:i w:val="false"/>
          <w:color w:val="000000"/>
          <w:sz w:val="28"/>
        </w:rPr>
        <w:t>
      жұмыстағы ақауларды түзету және желіні жөндеуге қатысу.</w:t>
      </w:r>
    </w:p>
    <w:bookmarkEnd w:id="2684"/>
    <w:bookmarkStart w:name="z2692" w:id="2685"/>
    <w:p>
      <w:pPr>
        <w:spacing w:after="0"/>
        <w:ind w:left="0"/>
        <w:jc w:val="both"/>
      </w:pPr>
      <w:r>
        <w:rPr>
          <w:rFonts w:ascii="Times New Roman"/>
          <w:b w:val="false"/>
          <w:i w:val="false"/>
          <w:color w:val="000000"/>
          <w:sz w:val="28"/>
        </w:rPr>
        <w:t>
      356. Білуге тиіс:</w:t>
      </w:r>
    </w:p>
    <w:bookmarkEnd w:id="2685"/>
    <w:bookmarkStart w:name="z2693" w:id="2686"/>
    <w:p>
      <w:pPr>
        <w:spacing w:after="0"/>
        <w:ind w:left="0"/>
        <w:jc w:val="both"/>
      </w:pPr>
      <w:r>
        <w:rPr>
          <w:rFonts w:ascii="Times New Roman"/>
          <w:b w:val="false"/>
          <w:i w:val="false"/>
          <w:color w:val="000000"/>
          <w:sz w:val="28"/>
        </w:rPr>
        <w:t>
      автоматтандырылған желі механизмдерінің принципті сұлбалары мен өзара әрекеті;</w:t>
      </w:r>
    </w:p>
    <w:bookmarkEnd w:id="2686"/>
    <w:bookmarkStart w:name="z2694" w:id="2687"/>
    <w:p>
      <w:pPr>
        <w:spacing w:after="0"/>
        <w:ind w:left="0"/>
        <w:jc w:val="both"/>
      </w:pPr>
      <w:r>
        <w:rPr>
          <w:rFonts w:ascii="Times New Roman"/>
          <w:b w:val="false"/>
          <w:i w:val="false"/>
          <w:color w:val="000000"/>
          <w:sz w:val="28"/>
        </w:rPr>
        <w:t>
      оқшауланған құбырларға техникалық шарттар;</w:t>
      </w:r>
    </w:p>
    <w:bookmarkEnd w:id="2687"/>
    <w:bookmarkStart w:name="z2695" w:id="2688"/>
    <w:p>
      <w:pPr>
        <w:spacing w:after="0"/>
        <w:ind w:left="0"/>
        <w:jc w:val="both"/>
      </w:pPr>
      <w:r>
        <w:rPr>
          <w:rFonts w:ascii="Times New Roman"/>
          <w:b w:val="false"/>
          <w:i w:val="false"/>
          <w:color w:val="000000"/>
          <w:sz w:val="28"/>
        </w:rPr>
        <w:t>
      жылу оқшаулағыштар мен жабын материалдарының қасиеттері;</w:t>
      </w:r>
    </w:p>
    <w:bookmarkEnd w:id="2688"/>
    <w:bookmarkStart w:name="z2696" w:id="2689"/>
    <w:p>
      <w:pPr>
        <w:spacing w:after="0"/>
        <w:ind w:left="0"/>
        <w:jc w:val="both"/>
      </w:pPr>
      <w:r>
        <w:rPr>
          <w:rFonts w:ascii="Times New Roman"/>
          <w:b w:val="false"/>
          <w:i w:val="false"/>
          <w:color w:val="000000"/>
          <w:sz w:val="28"/>
        </w:rPr>
        <w:t>
      технологиялық процесс;</w:t>
      </w:r>
    </w:p>
    <w:bookmarkEnd w:id="2689"/>
    <w:bookmarkStart w:name="z2697" w:id="2690"/>
    <w:p>
      <w:pPr>
        <w:spacing w:after="0"/>
        <w:ind w:left="0"/>
        <w:jc w:val="both"/>
      </w:pPr>
      <w:r>
        <w:rPr>
          <w:rFonts w:ascii="Times New Roman"/>
          <w:b w:val="false"/>
          <w:i w:val="false"/>
          <w:color w:val="000000"/>
          <w:sz w:val="28"/>
        </w:rPr>
        <w:t>
      жабдықтарды реттеу тәсілдері;</w:t>
      </w:r>
    </w:p>
    <w:bookmarkEnd w:id="2690"/>
    <w:bookmarkStart w:name="z2698" w:id="2691"/>
    <w:p>
      <w:pPr>
        <w:spacing w:after="0"/>
        <w:ind w:left="0"/>
        <w:jc w:val="both"/>
      </w:pPr>
      <w:r>
        <w:rPr>
          <w:rFonts w:ascii="Times New Roman"/>
          <w:b w:val="false"/>
          <w:i w:val="false"/>
          <w:color w:val="000000"/>
          <w:sz w:val="28"/>
        </w:rPr>
        <w:t>
      үлгі мөлшерлер бойынша жылу оқшаулағыш құбырлар өндірісі үшін тораптарды құрастыру мен бөлшектеу тәртібі;</w:t>
      </w:r>
    </w:p>
    <w:bookmarkEnd w:id="2691"/>
    <w:bookmarkStart w:name="z2699" w:id="2692"/>
    <w:p>
      <w:pPr>
        <w:spacing w:after="0"/>
        <w:ind w:left="0"/>
        <w:jc w:val="both"/>
      </w:pPr>
      <w:r>
        <w:rPr>
          <w:rFonts w:ascii="Times New Roman"/>
          <w:b w:val="false"/>
          <w:i w:val="false"/>
          <w:color w:val="000000"/>
          <w:sz w:val="28"/>
        </w:rPr>
        <w:t>
      температураны реттеу ережесі; жабдықтардың жұмысындағы ақауларды түзету әдістері.</w:t>
      </w:r>
    </w:p>
    <w:bookmarkEnd w:id="2692"/>
    <w:bookmarkStart w:name="z2700" w:id="2693"/>
    <w:p>
      <w:pPr>
        <w:spacing w:after="0"/>
        <w:ind w:left="0"/>
        <w:jc w:val="both"/>
      </w:pPr>
      <w:r>
        <w:rPr>
          <w:rFonts w:ascii="Times New Roman"/>
          <w:b w:val="false"/>
          <w:i w:val="false"/>
          <w:color w:val="000000"/>
          <w:sz w:val="28"/>
        </w:rPr>
        <w:t>
      Электр доғалық металдау тәсілімен құбырларды жылу оқшаулау процесіне қызмет көрсеткен кезде- 6-разряд.</w:t>
      </w:r>
    </w:p>
    <w:bookmarkEnd w:id="2693"/>
    <w:bookmarkStart w:name="z2701" w:id="2694"/>
    <w:p>
      <w:pPr>
        <w:spacing w:after="0"/>
        <w:ind w:left="0"/>
        <w:jc w:val="both"/>
      </w:pPr>
      <w:r>
        <w:rPr>
          <w:rFonts w:ascii="Times New Roman"/>
          <w:b w:val="false"/>
          <w:i w:val="false"/>
          <w:color w:val="000000"/>
          <w:sz w:val="28"/>
        </w:rPr>
        <w:t>
      90. Толқындатқыш-тоқтатқыш агрегаттың операторы</w:t>
      </w:r>
    </w:p>
    <w:bookmarkEnd w:id="2694"/>
    <w:bookmarkStart w:name="z2702" w:id="2695"/>
    <w:p>
      <w:pPr>
        <w:spacing w:after="0"/>
        <w:ind w:left="0"/>
        <w:jc w:val="both"/>
      </w:pPr>
      <w:r>
        <w:rPr>
          <w:rFonts w:ascii="Times New Roman"/>
          <w:b w:val="false"/>
          <w:i w:val="false"/>
          <w:color w:val="000000"/>
          <w:sz w:val="28"/>
        </w:rPr>
        <w:t>
      Параграф 1. Толқындатқыш-тоқтатқыш агрегаттың операторы, 4-разряд</w:t>
      </w:r>
    </w:p>
    <w:bookmarkEnd w:id="2695"/>
    <w:bookmarkStart w:name="z2703" w:id="2696"/>
    <w:p>
      <w:pPr>
        <w:spacing w:after="0"/>
        <w:ind w:left="0"/>
        <w:jc w:val="both"/>
      </w:pPr>
      <w:r>
        <w:rPr>
          <w:rFonts w:ascii="Times New Roman"/>
          <w:b w:val="false"/>
          <w:i w:val="false"/>
          <w:color w:val="000000"/>
          <w:sz w:val="28"/>
        </w:rPr>
        <w:t>
      357. Жұмыс сипаттамасы:</w:t>
      </w:r>
    </w:p>
    <w:bookmarkEnd w:id="2696"/>
    <w:bookmarkStart w:name="z2704" w:id="2697"/>
    <w:p>
      <w:pPr>
        <w:spacing w:after="0"/>
        <w:ind w:left="0"/>
        <w:jc w:val="both"/>
      </w:pPr>
      <w:r>
        <w:rPr>
          <w:rFonts w:ascii="Times New Roman"/>
          <w:b w:val="false"/>
          <w:i w:val="false"/>
          <w:color w:val="000000"/>
          <w:sz w:val="28"/>
        </w:rPr>
        <w:t>
      механикалық толқындатқыштарда дымқыл асбест-цементті табақтарды толқындау процесін жүргізу;</w:t>
      </w:r>
    </w:p>
    <w:bookmarkEnd w:id="2697"/>
    <w:bookmarkStart w:name="z2705" w:id="2698"/>
    <w:p>
      <w:pPr>
        <w:spacing w:after="0"/>
        <w:ind w:left="0"/>
        <w:jc w:val="both"/>
      </w:pPr>
      <w:r>
        <w:rPr>
          <w:rFonts w:ascii="Times New Roman"/>
          <w:b w:val="false"/>
          <w:i w:val="false"/>
          <w:color w:val="000000"/>
          <w:sz w:val="28"/>
        </w:rPr>
        <w:t>
      басқару пультімен агрегатты қосу және айыру;</w:t>
      </w:r>
    </w:p>
    <w:bookmarkEnd w:id="2698"/>
    <w:bookmarkStart w:name="z2706" w:id="2699"/>
    <w:p>
      <w:pPr>
        <w:spacing w:after="0"/>
        <w:ind w:left="0"/>
        <w:jc w:val="both"/>
      </w:pPr>
      <w:r>
        <w:rPr>
          <w:rFonts w:ascii="Times New Roman"/>
          <w:b w:val="false"/>
          <w:i w:val="false"/>
          <w:color w:val="000000"/>
          <w:sz w:val="28"/>
        </w:rPr>
        <w:t>
      дымқыл асбест-цементті табақтарды толқындау және олардың бойлық кесілу сапасын байқау;</w:t>
      </w:r>
    </w:p>
    <w:bookmarkEnd w:id="2699"/>
    <w:bookmarkStart w:name="z2707" w:id="2700"/>
    <w:p>
      <w:pPr>
        <w:spacing w:after="0"/>
        <w:ind w:left="0"/>
        <w:jc w:val="both"/>
      </w:pPr>
      <w:r>
        <w:rPr>
          <w:rFonts w:ascii="Times New Roman"/>
          <w:b w:val="false"/>
          <w:i w:val="false"/>
          <w:color w:val="000000"/>
          <w:sz w:val="28"/>
        </w:rPr>
        <w:t>
      салуға түсер алдында ақаулы табақтарды сұрыптау;</w:t>
      </w:r>
    </w:p>
    <w:bookmarkEnd w:id="2700"/>
    <w:bookmarkStart w:name="z2708" w:id="2701"/>
    <w:p>
      <w:pPr>
        <w:spacing w:after="0"/>
        <w:ind w:left="0"/>
        <w:jc w:val="both"/>
      </w:pPr>
      <w:r>
        <w:rPr>
          <w:rFonts w:ascii="Times New Roman"/>
          <w:b w:val="false"/>
          <w:i w:val="false"/>
          <w:color w:val="000000"/>
          <w:sz w:val="28"/>
        </w:rPr>
        <w:t>
      салушының жұмысын айырлы траверстің қозғалысын, тасымалдаушыларды, қатыру камерасын, кесектерді тиеу мен түсіруді;</w:t>
      </w:r>
    </w:p>
    <w:bookmarkEnd w:id="2701"/>
    <w:bookmarkStart w:name="z2709" w:id="2702"/>
    <w:p>
      <w:pPr>
        <w:spacing w:after="0"/>
        <w:ind w:left="0"/>
        <w:jc w:val="both"/>
      </w:pPr>
      <w:r>
        <w:rPr>
          <w:rFonts w:ascii="Times New Roman"/>
          <w:b w:val="false"/>
          <w:i w:val="false"/>
          <w:color w:val="000000"/>
          <w:sz w:val="28"/>
        </w:rPr>
        <w:t>
      жоғары қысымдағы желдеткіштер мен гидрожүйенің жұмысын байқау;</w:t>
      </w:r>
    </w:p>
    <w:bookmarkEnd w:id="2702"/>
    <w:bookmarkStart w:name="z2710" w:id="2703"/>
    <w:p>
      <w:pPr>
        <w:spacing w:after="0"/>
        <w:ind w:left="0"/>
        <w:jc w:val="both"/>
      </w:pPr>
      <w:r>
        <w:rPr>
          <w:rFonts w:ascii="Times New Roman"/>
          <w:b w:val="false"/>
          <w:i w:val="false"/>
          <w:color w:val="000000"/>
          <w:sz w:val="28"/>
        </w:rPr>
        <w:t>
      агрегат механизмдерін тазалау мен майлау, оның жұмысындағы ұсақ ақауларды түзету;</w:t>
      </w:r>
    </w:p>
    <w:bookmarkEnd w:id="2703"/>
    <w:bookmarkStart w:name="z2711" w:id="2704"/>
    <w:p>
      <w:pPr>
        <w:spacing w:after="0"/>
        <w:ind w:left="0"/>
        <w:jc w:val="both"/>
      </w:pPr>
      <w:r>
        <w:rPr>
          <w:rFonts w:ascii="Times New Roman"/>
          <w:b w:val="false"/>
          <w:i w:val="false"/>
          <w:color w:val="000000"/>
          <w:sz w:val="28"/>
        </w:rPr>
        <w:t>
      толқындатқыш-тоқтатқыш агрегатты жөндеуге қатысу.</w:t>
      </w:r>
    </w:p>
    <w:bookmarkEnd w:id="2704"/>
    <w:bookmarkStart w:name="z2712" w:id="2705"/>
    <w:p>
      <w:pPr>
        <w:spacing w:after="0"/>
        <w:ind w:left="0"/>
        <w:jc w:val="both"/>
      </w:pPr>
      <w:r>
        <w:rPr>
          <w:rFonts w:ascii="Times New Roman"/>
          <w:b w:val="false"/>
          <w:i w:val="false"/>
          <w:color w:val="000000"/>
          <w:sz w:val="28"/>
        </w:rPr>
        <w:t>
      358. Білуге тиіс:</w:t>
      </w:r>
    </w:p>
    <w:bookmarkEnd w:id="2705"/>
    <w:bookmarkStart w:name="z2713" w:id="2706"/>
    <w:p>
      <w:pPr>
        <w:spacing w:after="0"/>
        <w:ind w:left="0"/>
        <w:jc w:val="both"/>
      </w:pPr>
      <w:r>
        <w:rPr>
          <w:rFonts w:ascii="Times New Roman"/>
          <w:b w:val="false"/>
          <w:i w:val="false"/>
          <w:color w:val="000000"/>
          <w:sz w:val="28"/>
        </w:rPr>
        <w:t>
      толқындатқыштың, салушының, тасымалдағыштың, желдеткіштің, гидрожүйенің және арбаларды автоматты лайлау жүйесінің құрылысы, жұмыс принципі;</w:t>
      </w:r>
    </w:p>
    <w:bookmarkEnd w:id="2706"/>
    <w:bookmarkStart w:name="z2714" w:id="2707"/>
    <w:p>
      <w:pPr>
        <w:spacing w:after="0"/>
        <w:ind w:left="0"/>
        <w:jc w:val="both"/>
      </w:pPr>
      <w:r>
        <w:rPr>
          <w:rFonts w:ascii="Times New Roman"/>
          <w:b w:val="false"/>
          <w:i w:val="false"/>
          <w:color w:val="000000"/>
          <w:sz w:val="28"/>
        </w:rPr>
        <w:t>
      желілік мөлшері, үлгісі және сыртқы түрі бөлігінде асбест-цементті толқынды табақтарға стандарттың талаптары;</w:t>
      </w:r>
    </w:p>
    <w:bookmarkEnd w:id="2707"/>
    <w:bookmarkStart w:name="z2715" w:id="2708"/>
    <w:p>
      <w:pPr>
        <w:spacing w:after="0"/>
        <w:ind w:left="0"/>
        <w:jc w:val="both"/>
      </w:pPr>
      <w:r>
        <w:rPr>
          <w:rFonts w:ascii="Times New Roman"/>
          <w:b w:val="false"/>
          <w:i w:val="false"/>
          <w:color w:val="000000"/>
          <w:sz w:val="28"/>
        </w:rPr>
        <w:t>
      ақаулардың алдын алу мен түзету тәсілдері.</w:t>
      </w:r>
    </w:p>
    <w:bookmarkEnd w:id="2708"/>
    <w:bookmarkStart w:name="z2716" w:id="2709"/>
    <w:p>
      <w:pPr>
        <w:spacing w:after="0"/>
        <w:ind w:left="0"/>
        <w:jc w:val="both"/>
      </w:pPr>
      <w:r>
        <w:rPr>
          <w:rFonts w:ascii="Times New Roman"/>
          <w:b w:val="false"/>
          <w:i w:val="false"/>
          <w:color w:val="000000"/>
          <w:sz w:val="28"/>
        </w:rPr>
        <w:t>
      Толассыз-автоматты желіге қызмет көрсеткен кезде - 5-разряд</w:t>
      </w:r>
    </w:p>
    <w:bookmarkEnd w:id="2709"/>
    <w:p>
      <w:pPr>
        <w:spacing w:after="0"/>
        <w:ind w:left="0"/>
        <w:jc w:val="both"/>
      </w:pPr>
      <w:r>
        <w:rPr>
          <w:rFonts w:ascii="Times New Roman"/>
          <w:b w:val="false"/>
          <w:i w:val="false"/>
          <w:color w:val="000000"/>
          <w:sz w:val="28"/>
        </w:rPr>
        <w:t>
      90-1. Асфальтбетон зауытының операторы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90-1-тараумен толықтырылды - ҚР Денсаулық сақтау және әлеуметтік даму министрінің 12.05.2015 </w:t>
      </w:r>
      <w:r>
        <w:rPr>
          <w:rFonts w:ascii="Times New Roman"/>
          <w:b w:val="false"/>
          <w:i w:val="false"/>
          <w:color w:val="000000"/>
          <w:sz w:val="28"/>
        </w:rPr>
        <w:t>№ 339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86" w:id="2710"/>
    <w:p>
      <w:pPr>
        <w:spacing w:after="0"/>
        <w:ind w:left="0"/>
        <w:jc w:val="both"/>
      </w:pPr>
      <w:r>
        <w:rPr>
          <w:rFonts w:ascii="Times New Roman"/>
          <w:b w:val="false"/>
          <w:i w:val="false"/>
          <w:color w:val="000000"/>
          <w:sz w:val="28"/>
        </w:rPr>
        <w:t>
      Параграф 1. Асфальтбетон зауытының операторы, 4-разряд</w:t>
      </w:r>
    </w:p>
    <w:bookmarkEnd w:id="2710"/>
    <w:bookmarkStart w:name="z107" w:id="2711"/>
    <w:p>
      <w:pPr>
        <w:spacing w:after="0"/>
        <w:ind w:left="0"/>
        <w:jc w:val="both"/>
      </w:pPr>
      <w:r>
        <w:rPr>
          <w:rFonts w:ascii="Times New Roman"/>
          <w:b w:val="false"/>
          <w:i w:val="false"/>
          <w:color w:val="000000"/>
          <w:sz w:val="28"/>
        </w:rPr>
        <w:t>
      358-1. Жұмыс сипаттамасы:</w:t>
      </w:r>
    </w:p>
    <w:bookmarkEnd w:id="2711"/>
    <w:bookmarkStart w:name="z1836" w:id="2712"/>
    <w:p>
      <w:pPr>
        <w:spacing w:after="0"/>
        <w:ind w:left="0"/>
        <w:jc w:val="both"/>
      </w:pPr>
      <w:r>
        <w:rPr>
          <w:rFonts w:ascii="Times New Roman"/>
          <w:b w:val="false"/>
          <w:i w:val="false"/>
          <w:color w:val="000000"/>
          <w:sz w:val="28"/>
        </w:rPr>
        <w:t>
      қоймадан құм мен қиыршық тастарды асфальтбетон зауытының (бұдан әрі – АБЗ) жабдықтау агрегаттарының бункерлеріне тиегіштер, грейфер ұстағышты крандар немесе конвейер арқылы және АБЗ жабдықтау агрегаттарының бункерлерінен жиналмалы таспалық конвейерлерге жеткізуге дайындық процесін жүргізу;</w:t>
      </w:r>
    </w:p>
    <w:bookmarkEnd w:id="2712"/>
    <w:bookmarkStart w:name="z1838" w:id="2713"/>
    <w:p>
      <w:pPr>
        <w:spacing w:after="0"/>
        <w:ind w:left="0"/>
        <w:jc w:val="both"/>
      </w:pPr>
      <w:r>
        <w:rPr>
          <w:rFonts w:ascii="Times New Roman"/>
          <w:b w:val="false"/>
          <w:i w:val="false"/>
          <w:color w:val="000000"/>
          <w:sz w:val="28"/>
        </w:rPr>
        <w:t>
      жанарғыны тұтандыру және бастапқы шикізатты кептіру мен қыздырудың оңтайлы температуралық режимін анықтап қою;</w:t>
      </w:r>
    </w:p>
    <w:bookmarkEnd w:id="2713"/>
    <w:bookmarkStart w:name="z5038" w:id="2714"/>
    <w:p>
      <w:pPr>
        <w:spacing w:after="0"/>
        <w:ind w:left="0"/>
        <w:jc w:val="both"/>
      </w:pPr>
      <w:r>
        <w:rPr>
          <w:rFonts w:ascii="Times New Roman"/>
          <w:b w:val="false"/>
          <w:i w:val="false"/>
          <w:color w:val="000000"/>
          <w:sz w:val="28"/>
        </w:rPr>
        <w:t>
      жанарғы мен үрлейтін желдеткіш жұмысын бақылау;</w:t>
      </w:r>
    </w:p>
    <w:bookmarkEnd w:id="2714"/>
    <w:bookmarkStart w:name="z5039" w:id="2715"/>
    <w:p>
      <w:pPr>
        <w:spacing w:after="0"/>
        <w:ind w:left="0"/>
        <w:jc w:val="both"/>
      </w:pPr>
      <w:r>
        <w:rPr>
          <w:rFonts w:ascii="Times New Roman"/>
          <w:b w:val="false"/>
          <w:i w:val="false"/>
          <w:color w:val="000000"/>
          <w:sz w:val="28"/>
        </w:rPr>
        <w:t>
      поликарбонат лагын түсіру технологиялық процесін жүргізуде бастапқы компоненттерді есептеу;</w:t>
      </w:r>
    </w:p>
    <w:bookmarkEnd w:id="2715"/>
    <w:bookmarkStart w:name="z5040" w:id="2716"/>
    <w:p>
      <w:pPr>
        <w:spacing w:after="0"/>
        <w:ind w:left="0"/>
        <w:jc w:val="both"/>
      </w:pPr>
      <w:r>
        <w:rPr>
          <w:rFonts w:ascii="Times New Roman"/>
          <w:b w:val="false"/>
          <w:i w:val="false"/>
          <w:color w:val="000000"/>
          <w:sz w:val="28"/>
        </w:rPr>
        <w:t>
      келесі процестерді жүргізу:</w:t>
      </w:r>
    </w:p>
    <w:bookmarkEnd w:id="2716"/>
    <w:bookmarkStart w:name="z5041" w:id="2717"/>
    <w:p>
      <w:pPr>
        <w:spacing w:after="0"/>
        <w:ind w:left="0"/>
        <w:jc w:val="both"/>
      </w:pPr>
      <w:r>
        <w:rPr>
          <w:rFonts w:ascii="Times New Roman"/>
          <w:b w:val="false"/>
          <w:i w:val="false"/>
          <w:color w:val="000000"/>
          <w:sz w:val="28"/>
        </w:rPr>
        <w:t>
      еңкіш шөмішті элеваторға (немесе конвейер) құм мен қиыршық тастарды салу, кептіргіш агрегат барабанына құм мен қиыршық тастарды салу, құм мен қиыршық тастарды жұмыс температурасына лайық кептіру;</w:t>
      </w:r>
    </w:p>
    <w:bookmarkEnd w:id="2717"/>
    <w:bookmarkStart w:name="z5042" w:id="2718"/>
    <w:p>
      <w:pPr>
        <w:spacing w:after="0"/>
        <w:ind w:left="0"/>
        <w:jc w:val="both"/>
      </w:pPr>
      <w:r>
        <w:rPr>
          <w:rFonts w:ascii="Times New Roman"/>
          <w:b w:val="false"/>
          <w:i w:val="false"/>
          <w:color w:val="000000"/>
          <w:sz w:val="28"/>
        </w:rPr>
        <w:t>
      минералдық материалдарды мөлшерлеу, қыздырылған тас материалдарды сұрыптау (елеу) және қысқа мерзімге сақтау;</w:t>
      </w:r>
    </w:p>
    <w:bookmarkEnd w:id="2718"/>
    <w:bookmarkStart w:name="z5043" w:id="2719"/>
    <w:p>
      <w:pPr>
        <w:spacing w:after="0"/>
        <w:ind w:left="0"/>
        <w:jc w:val="both"/>
      </w:pPr>
      <w:r>
        <w:rPr>
          <w:rFonts w:ascii="Times New Roman"/>
          <w:b w:val="false"/>
          <w:i w:val="false"/>
          <w:color w:val="000000"/>
          <w:sz w:val="28"/>
        </w:rPr>
        <w:t>
      қызмет көрсетілетін жабдықтардың жұмысында болатын ұсақ ақауларды жою және оны ағымдағы жөндеуге қатысу;</w:t>
      </w:r>
    </w:p>
    <w:bookmarkEnd w:id="2719"/>
    <w:bookmarkStart w:name="z5044" w:id="2720"/>
    <w:p>
      <w:pPr>
        <w:spacing w:after="0"/>
        <w:ind w:left="0"/>
        <w:jc w:val="both"/>
      </w:pPr>
      <w:r>
        <w:rPr>
          <w:rFonts w:ascii="Times New Roman"/>
          <w:b w:val="false"/>
          <w:i w:val="false"/>
          <w:color w:val="000000"/>
          <w:sz w:val="28"/>
        </w:rPr>
        <w:t>
      поликарбонат лагын түсіру технологиялық процесін жүргізу кезінде бастапқы компоненттерді есептеу;</w:t>
      </w:r>
    </w:p>
    <w:bookmarkEnd w:id="2720"/>
    <w:bookmarkStart w:name="z5045" w:id="2721"/>
    <w:p>
      <w:pPr>
        <w:spacing w:after="0"/>
        <w:ind w:left="0"/>
        <w:jc w:val="both"/>
      </w:pPr>
      <w:r>
        <w:rPr>
          <w:rFonts w:ascii="Times New Roman"/>
          <w:b w:val="false"/>
          <w:i w:val="false"/>
          <w:color w:val="000000"/>
          <w:sz w:val="28"/>
        </w:rPr>
        <w:t>
      қызмет көрсетілетін жабдықтардың жұмысын бақылау және оны ағымдағы жөндеуге қатысу.</w:t>
      </w:r>
    </w:p>
    <w:bookmarkEnd w:id="2721"/>
    <w:bookmarkStart w:name="z5046" w:id="2722"/>
    <w:p>
      <w:pPr>
        <w:spacing w:after="0"/>
        <w:ind w:left="0"/>
        <w:jc w:val="both"/>
      </w:pPr>
      <w:r>
        <w:rPr>
          <w:rFonts w:ascii="Times New Roman"/>
          <w:b w:val="false"/>
          <w:i w:val="false"/>
          <w:color w:val="000000"/>
          <w:sz w:val="28"/>
        </w:rPr>
        <w:t>
      358-2. Білуге тиіс:</w:t>
      </w:r>
    </w:p>
    <w:bookmarkEnd w:id="2722"/>
    <w:bookmarkStart w:name="z5047" w:id="2723"/>
    <w:p>
      <w:pPr>
        <w:spacing w:after="0"/>
        <w:ind w:left="0"/>
        <w:jc w:val="both"/>
      </w:pPr>
      <w:r>
        <w:rPr>
          <w:rFonts w:ascii="Times New Roman"/>
          <w:b w:val="false"/>
          <w:i w:val="false"/>
          <w:color w:val="000000"/>
          <w:sz w:val="28"/>
        </w:rPr>
        <w:t>
      қызмет көрсетілетін жабдықтардың құрылымы мен жұмыс істеу қағидатын;</w:t>
      </w:r>
    </w:p>
    <w:bookmarkEnd w:id="2723"/>
    <w:bookmarkStart w:name="z5048" w:id="2724"/>
    <w:p>
      <w:pPr>
        <w:spacing w:after="0"/>
        <w:ind w:left="0"/>
        <w:jc w:val="both"/>
      </w:pPr>
      <w:r>
        <w:rPr>
          <w:rFonts w:ascii="Times New Roman"/>
          <w:b w:val="false"/>
          <w:i w:val="false"/>
          <w:color w:val="000000"/>
          <w:sz w:val="28"/>
        </w:rPr>
        <w:t>
      асфальт пен бетон дайындаудың технологиялық режимі;</w:t>
      </w:r>
    </w:p>
    <w:bookmarkEnd w:id="2724"/>
    <w:bookmarkStart w:name="z5049" w:id="2725"/>
    <w:p>
      <w:pPr>
        <w:spacing w:after="0"/>
        <w:ind w:left="0"/>
        <w:jc w:val="both"/>
      </w:pPr>
      <w:r>
        <w:rPr>
          <w:rFonts w:ascii="Times New Roman"/>
          <w:b w:val="false"/>
          <w:i w:val="false"/>
          <w:color w:val="000000"/>
          <w:sz w:val="28"/>
        </w:rPr>
        <w:t>
      қиыршық тас пен қиыршық-құм қоспаларының техникалық шарттары;</w:t>
      </w:r>
    </w:p>
    <w:bookmarkEnd w:id="2725"/>
    <w:bookmarkStart w:name="z5050" w:id="2726"/>
    <w:p>
      <w:pPr>
        <w:spacing w:after="0"/>
        <w:ind w:left="0"/>
        <w:jc w:val="both"/>
      </w:pPr>
      <w:r>
        <w:rPr>
          <w:rFonts w:ascii="Times New Roman"/>
          <w:b w:val="false"/>
          <w:i w:val="false"/>
          <w:color w:val="000000"/>
          <w:sz w:val="28"/>
        </w:rPr>
        <w:t>
      еңбекті қорғау және өндірістік санитария мен өрт қауіпсіздігі ережелері;</w:t>
      </w:r>
    </w:p>
    <w:bookmarkEnd w:id="2726"/>
    <w:bookmarkStart w:name="z5051" w:id="2727"/>
    <w:p>
      <w:pPr>
        <w:spacing w:after="0"/>
        <w:ind w:left="0"/>
        <w:jc w:val="both"/>
      </w:pPr>
      <w:r>
        <w:rPr>
          <w:rFonts w:ascii="Times New Roman"/>
          <w:b w:val="false"/>
          <w:i w:val="false"/>
          <w:color w:val="000000"/>
          <w:sz w:val="28"/>
        </w:rPr>
        <w:t>
      қолданылатын шикізат пен дайын өнімге қойылатын талаптарды;</w:t>
      </w:r>
    </w:p>
    <w:bookmarkEnd w:id="2727"/>
    <w:bookmarkStart w:name="z5052" w:id="2728"/>
    <w:p>
      <w:pPr>
        <w:spacing w:after="0"/>
        <w:ind w:left="0"/>
        <w:jc w:val="both"/>
      </w:pPr>
      <w:r>
        <w:rPr>
          <w:rFonts w:ascii="Times New Roman"/>
          <w:b w:val="false"/>
          <w:i w:val="false"/>
          <w:color w:val="000000"/>
          <w:sz w:val="28"/>
        </w:rPr>
        <w:t>
      жеке қорғаныс құралдарын қолдану ережелері;</w:t>
      </w:r>
    </w:p>
    <w:bookmarkEnd w:id="2728"/>
    <w:bookmarkStart w:name="z5053" w:id="2729"/>
    <w:p>
      <w:pPr>
        <w:spacing w:after="0"/>
        <w:ind w:left="0"/>
        <w:jc w:val="both"/>
      </w:pPr>
      <w:r>
        <w:rPr>
          <w:rFonts w:ascii="Times New Roman"/>
          <w:b w:val="false"/>
          <w:i w:val="false"/>
          <w:color w:val="000000"/>
          <w:sz w:val="28"/>
        </w:rPr>
        <w:t>
      жабдық жұмысындағы ақауларды жою әдістері.</w:t>
      </w:r>
    </w:p>
    <w:bookmarkEnd w:id="2729"/>
    <w:bookmarkStart w:name="z5054" w:id="2730"/>
    <w:p>
      <w:pPr>
        <w:spacing w:after="0"/>
        <w:ind w:left="0"/>
        <w:jc w:val="both"/>
      </w:pPr>
      <w:r>
        <w:rPr>
          <w:rFonts w:ascii="Times New Roman"/>
          <w:b w:val="false"/>
          <w:i w:val="false"/>
          <w:color w:val="000000"/>
          <w:sz w:val="28"/>
        </w:rPr>
        <w:t>
      Параграф 2. Асфальтбетон зауытының операторы, 5-разряд</w:t>
      </w:r>
    </w:p>
    <w:bookmarkEnd w:id="2730"/>
    <w:bookmarkStart w:name="z5055" w:id="2731"/>
    <w:p>
      <w:pPr>
        <w:spacing w:after="0"/>
        <w:ind w:left="0"/>
        <w:jc w:val="both"/>
      </w:pPr>
      <w:r>
        <w:rPr>
          <w:rFonts w:ascii="Times New Roman"/>
          <w:b w:val="false"/>
          <w:i w:val="false"/>
          <w:color w:val="000000"/>
          <w:sz w:val="28"/>
        </w:rPr>
        <w:t>
      358-3. Жұмыс сипаттамасы:</w:t>
      </w:r>
    </w:p>
    <w:bookmarkEnd w:id="2731"/>
    <w:bookmarkStart w:name="z5056" w:id="2732"/>
    <w:p>
      <w:pPr>
        <w:spacing w:after="0"/>
        <w:ind w:left="0"/>
        <w:jc w:val="both"/>
      </w:pPr>
      <w:r>
        <w:rPr>
          <w:rFonts w:ascii="Times New Roman"/>
          <w:b w:val="false"/>
          <w:i w:val="false"/>
          <w:color w:val="000000"/>
          <w:sz w:val="28"/>
        </w:rPr>
        <w:t>
      араластырғыш қондырғыны жұмысқа дайындау және ауысым барысында оның дұрыс жұмыс істеуін қамтамасыз ету;</w:t>
      </w:r>
    </w:p>
    <w:bookmarkEnd w:id="2732"/>
    <w:bookmarkStart w:name="z5057" w:id="2733"/>
    <w:p>
      <w:pPr>
        <w:spacing w:after="0"/>
        <w:ind w:left="0"/>
        <w:jc w:val="both"/>
      </w:pPr>
      <w:r>
        <w:rPr>
          <w:rFonts w:ascii="Times New Roman"/>
          <w:b w:val="false"/>
          <w:i w:val="false"/>
          <w:color w:val="000000"/>
          <w:sz w:val="28"/>
        </w:rPr>
        <w:t>
      жабдықтағыш агрегат бункерлерінде материалдардың болуын және жабдықтағыш пен басқа да механизмдердің жұмысын қадағалау;</w:t>
      </w:r>
    </w:p>
    <w:bookmarkEnd w:id="2733"/>
    <w:bookmarkStart w:name="z5058" w:id="2734"/>
    <w:p>
      <w:pPr>
        <w:spacing w:after="0"/>
        <w:ind w:left="0"/>
        <w:jc w:val="both"/>
      </w:pPr>
      <w:r>
        <w:rPr>
          <w:rFonts w:ascii="Times New Roman"/>
          <w:b w:val="false"/>
          <w:i w:val="false"/>
          <w:color w:val="000000"/>
          <w:sz w:val="28"/>
        </w:rPr>
        <w:t>
      үрлейтін желдеткіштер мен шаңсүзгіш жүйенің, араластырғыш қондырғылардың жұмыстарын бақылау және басқару;</w:t>
      </w:r>
    </w:p>
    <w:bookmarkEnd w:id="2734"/>
    <w:bookmarkStart w:name="z5059" w:id="2735"/>
    <w:p>
      <w:pPr>
        <w:spacing w:after="0"/>
        <w:ind w:left="0"/>
        <w:jc w:val="both"/>
      </w:pPr>
      <w:r>
        <w:rPr>
          <w:rFonts w:ascii="Times New Roman"/>
          <w:b w:val="false"/>
          <w:i w:val="false"/>
          <w:color w:val="000000"/>
          <w:sz w:val="28"/>
        </w:rPr>
        <w:t>
      бұлғағыш ішіндегі затты араластыру және дайын (тауарлық) асфальтбетон қоспасын бұлғағыштан түсіру;</w:t>
      </w:r>
    </w:p>
    <w:bookmarkEnd w:id="2735"/>
    <w:bookmarkStart w:name="z5060" w:id="2736"/>
    <w:p>
      <w:pPr>
        <w:spacing w:after="0"/>
        <w:ind w:left="0"/>
        <w:jc w:val="both"/>
      </w:pPr>
      <w:r>
        <w:rPr>
          <w:rFonts w:ascii="Times New Roman"/>
          <w:b w:val="false"/>
          <w:i w:val="false"/>
          <w:color w:val="000000"/>
          <w:sz w:val="28"/>
        </w:rPr>
        <w:t>
      тас материалдарды қабылдау, сақтау және фракциялық бункерлерге жеткізу, қажет болған кезде АБЗ ірі қиыршық тас фракцияларын ұсақтау және сұрыптау жолымен одан да ірілеу қиыршық тас пен құм алу;</w:t>
      </w:r>
    </w:p>
    <w:bookmarkEnd w:id="2736"/>
    <w:bookmarkStart w:name="z5061" w:id="2737"/>
    <w:p>
      <w:pPr>
        <w:spacing w:after="0"/>
        <w:ind w:left="0"/>
        <w:jc w:val="both"/>
      </w:pPr>
      <w:r>
        <w:rPr>
          <w:rFonts w:ascii="Times New Roman"/>
          <w:b w:val="false"/>
          <w:i w:val="false"/>
          <w:color w:val="000000"/>
          <w:sz w:val="28"/>
        </w:rPr>
        <w:t>
      қондырғының қажетті жұмыс режимін қамтамасыз ету;</w:t>
      </w:r>
    </w:p>
    <w:bookmarkEnd w:id="2737"/>
    <w:bookmarkStart w:name="z5062" w:id="2738"/>
    <w:p>
      <w:pPr>
        <w:spacing w:after="0"/>
        <w:ind w:left="0"/>
        <w:jc w:val="both"/>
      </w:pPr>
      <w:r>
        <w:rPr>
          <w:rFonts w:ascii="Times New Roman"/>
          <w:b w:val="false"/>
          <w:i w:val="false"/>
          <w:color w:val="000000"/>
          <w:sz w:val="28"/>
        </w:rPr>
        <w:t>
      кептіру барабандары, араластырғыш, битумдық цистерналар, жылытқыштар мен бункерлердің жылан түтіктерінің жай-күйін қадағалау;</w:t>
      </w:r>
    </w:p>
    <w:bookmarkEnd w:id="2738"/>
    <w:bookmarkStart w:name="z5063" w:id="2739"/>
    <w:p>
      <w:pPr>
        <w:spacing w:after="0"/>
        <w:ind w:left="0"/>
        <w:jc w:val="both"/>
      </w:pPr>
      <w:r>
        <w:rPr>
          <w:rFonts w:ascii="Times New Roman"/>
          <w:b w:val="false"/>
          <w:i w:val="false"/>
          <w:color w:val="000000"/>
          <w:sz w:val="28"/>
        </w:rPr>
        <w:t>
      бастапқы шикізат пен дайын массаның сапасын қадағалау;</w:t>
      </w:r>
    </w:p>
    <w:bookmarkEnd w:id="2739"/>
    <w:bookmarkStart w:name="z5064" w:id="2740"/>
    <w:p>
      <w:pPr>
        <w:spacing w:after="0"/>
        <w:ind w:left="0"/>
        <w:jc w:val="both"/>
      </w:pPr>
      <w:r>
        <w:rPr>
          <w:rFonts w:ascii="Times New Roman"/>
          <w:b w:val="false"/>
          <w:i w:val="false"/>
          <w:color w:val="000000"/>
          <w:sz w:val="28"/>
        </w:rPr>
        <w:t>
      битумды қабылдау, сақтау, жылыту және мөлшерлегішке салу;</w:t>
      </w:r>
    </w:p>
    <w:bookmarkEnd w:id="2740"/>
    <w:bookmarkStart w:name="z5065" w:id="2741"/>
    <w:p>
      <w:pPr>
        <w:spacing w:after="0"/>
        <w:ind w:left="0"/>
        <w:jc w:val="both"/>
      </w:pPr>
      <w:r>
        <w:rPr>
          <w:rFonts w:ascii="Times New Roman"/>
          <w:b w:val="false"/>
          <w:i w:val="false"/>
          <w:color w:val="000000"/>
          <w:sz w:val="28"/>
        </w:rPr>
        <w:t>
      минералды ұнтақты (толтырғышты) қабылдау, сақтау және мөлшерлегішке салу;</w:t>
      </w:r>
    </w:p>
    <w:bookmarkEnd w:id="2741"/>
    <w:bookmarkStart w:name="z5066" w:id="2742"/>
    <w:p>
      <w:pPr>
        <w:spacing w:after="0"/>
        <w:ind w:left="0"/>
        <w:jc w:val="both"/>
      </w:pPr>
      <w:r>
        <w:rPr>
          <w:rFonts w:ascii="Times New Roman"/>
          <w:b w:val="false"/>
          <w:i w:val="false"/>
          <w:color w:val="000000"/>
          <w:sz w:val="28"/>
        </w:rPr>
        <w:t>
      үстірт белсенді заттарды (ҮБЗ) қабылдау, сақтау, жылыту және мөлшерлегішке салу;</w:t>
      </w:r>
    </w:p>
    <w:bookmarkEnd w:id="2742"/>
    <w:bookmarkStart w:name="z5067" w:id="2743"/>
    <w:p>
      <w:pPr>
        <w:spacing w:after="0"/>
        <w:ind w:left="0"/>
        <w:jc w:val="both"/>
      </w:pPr>
      <w:r>
        <w:rPr>
          <w:rFonts w:ascii="Times New Roman"/>
          <w:b w:val="false"/>
          <w:i w:val="false"/>
          <w:color w:val="000000"/>
          <w:sz w:val="28"/>
        </w:rPr>
        <w:t>
      дайын асфальтбетон қоспасын текшелеу, қысқа мерзімге сақтау және түсіру;</w:t>
      </w:r>
    </w:p>
    <w:bookmarkEnd w:id="2743"/>
    <w:bookmarkStart w:name="z5068" w:id="2744"/>
    <w:p>
      <w:pPr>
        <w:spacing w:after="0"/>
        <w:ind w:left="0"/>
        <w:jc w:val="both"/>
      </w:pPr>
      <w:r>
        <w:rPr>
          <w:rFonts w:ascii="Times New Roman"/>
          <w:b w:val="false"/>
          <w:i w:val="false"/>
          <w:color w:val="000000"/>
          <w:sz w:val="28"/>
        </w:rPr>
        <w:t>
      жабдықтардың жұмыс барысында болатын ақауларын жою және оны жөндеуге қатысу;</w:t>
      </w:r>
    </w:p>
    <w:bookmarkEnd w:id="2744"/>
    <w:bookmarkStart w:name="z5069" w:id="2745"/>
    <w:p>
      <w:pPr>
        <w:spacing w:after="0"/>
        <w:ind w:left="0"/>
        <w:jc w:val="both"/>
      </w:pPr>
      <w:r>
        <w:rPr>
          <w:rFonts w:ascii="Times New Roman"/>
          <w:b w:val="false"/>
          <w:i w:val="false"/>
          <w:color w:val="000000"/>
          <w:sz w:val="28"/>
        </w:rPr>
        <w:t>
      біліктілігі анағұрлым төмендеу операторларды басқару.</w:t>
      </w:r>
    </w:p>
    <w:bookmarkEnd w:id="2745"/>
    <w:bookmarkStart w:name="z5070" w:id="2746"/>
    <w:p>
      <w:pPr>
        <w:spacing w:after="0"/>
        <w:ind w:left="0"/>
        <w:jc w:val="both"/>
      </w:pPr>
      <w:r>
        <w:rPr>
          <w:rFonts w:ascii="Times New Roman"/>
          <w:b w:val="false"/>
          <w:i w:val="false"/>
          <w:color w:val="000000"/>
          <w:sz w:val="28"/>
        </w:rPr>
        <w:t>
      358-4. Білуге тиіс:</w:t>
      </w:r>
    </w:p>
    <w:bookmarkEnd w:id="2746"/>
    <w:bookmarkStart w:name="z5071" w:id="2747"/>
    <w:p>
      <w:pPr>
        <w:spacing w:after="0"/>
        <w:ind w:left="0"/>
        <w:jc w:val="both"/>
      </w:pPr>
      <w:r>
        <w:rPr>
          <w:rFonts w:ascii="Times New Roman"/>
          <w:b w:val="false"/>
          <w:i w:val="false"/>
          <w:color w:val="000000"/>
          <w:sz w:val="28"/>
        </w:rPr>
        <w:t>
      асфальтбетон зауытының және көлік құралдары мен конвейерлердің жұмыс қағидаттары мен құрылысы;</w:t>
      </w:r>
    </w:p>
    <w:bookmarkEnd w:id="2747"/>
    <w:bookmarkStart w:name="z5072" w:id="2748"/>
    <w:p>
      <w:pPr>
        <w:spacing w:after="0"/>
        <w:ind w:left="0"/>
        <w:jc w:val="both"/>
      </w:pPr>
      <w:r>
        <w:rPr>
          <w:rFonts w:ascii="Times New Roman"/>
          <w:b w:val="false"/>
          <w:i w:val="false"/>
          <w:color w:val="000000"/>
          <w:sz w:val="28"/>
        </w:rPr>
        <w:t>
      жабдық жұмысындағы ақауларды жою әдістері;</w:t>
      </w:r>
    </w:p>
    <w:bookmarkEnd w:id="2748"/>
    <w:bookmarkStart w:name="z5073" w:id="2749"/>
    <w:p>
      <w:pPr>
        <w:spacing w:after="0"/>
        <w:ind w:left="0"/>
        <w:jc w:val="both"/>
      </w:pPr>
      <w:r>
        <w:rPr>
          <w:rFonts w:ascii="Times New Roman"/>
          <w:b w:val="false"/>
          <w:i w:val="false"/>
          <w:color w:val="000000"/>
          <w:sz w:val="28"/>
        </w:rPr>
        <w:t>
      минералдық материалдарға қойылатын техникалық талаптарды;</w:t>
      </w:r>
    </w:p>
    <w:bookmarkEnd w:id="2749"/>
    <w:bookmarkStart w:name="z5074" w:id="2750"/>
    <w:p>
      <w:pPr>
        <w:spacing w:after="0"/>
        <w:ind w:left="0"/>
        <w:jc w:val="both"/>
      </w:pPr>
      <w:r>
        <w:rPr>
          <w:rFonts w:ascii="Times New Roman"/>
          <w:b w:val="false"/>
          <w:i w:val="false"/>
          <w:color w:val="000000"/>
          <w:sz w:val="28"/>
        </w:rPr>
        <w:t>
      бастапқы шикізатқа қарай асфальтбетон қоспасын өндіру режимі;</w:t>
      </w:r>
    </w:p>
    <w:bookmarkEnd w:id="2750"/>
    <w:bookmarkStart w:name="z5075" w:id="2751"/>
    <w:p>
      <w:pPr>
        <w:spacing w:after="0"/>
        <w:ind w:left="0"/>
        <w:jc w:val="both"/>
      </w:pPr>
      <w:r>
        <w:rPr>
          <w:rFonts w:ascii="Times New Roman"/>
          <w:b w:val="false"/>
          <w:i w:val="false"/>
          <w:color w:val="000000"/>
          <w:sz w:val="28"/>
        </w:rPr>
        <w:t>
      асфальтбетон қоспаларының неғұрлым тиімді өндіру технологиялары мен әдістері;</w:t>
      </w:r>
    </w:p>
    <w:bookmarkEnd w:id="2751"/>
    <w:bookmarkStart w:name="z5076" w:id="2752"/>
    <w:p>
      <w:pPr>
        <w:spacing w:after="0"/>
        <w:ind w:left="0"/>
        <w:jc w:val="both"/>
      </w:pPr>
      <w:r>
        <w:rPr>
          <w:rFonts w:ascii="Times New Roman"/>
          <w:b w:val="false"/>
          <w:i w:val="false"/>
          <w:color w:val="000000"/>
          <w:sz w:val="28"/>
        </w:rPr>
        <w:t>
      электржабдықтарын қолдану және электртехникалық құрылғылармен жұмыс істеу ережелері.</w:t>
      </w:r>
    </w:p>
    <w:bookmarkEnd w:id="2752"/>
    <w:bookmarkStart w:name="z5077" w:id="2753"/>
    <w:p>
      <w:pPr>
        <w:spacing w:after="0"/>
        <w:ind w:left="0"/>
        <w:jc w:val="both"/>
      </w:pPr>
      <w:r>
        <w:rPr>
          <w:rFonts w:ascii="Times New Roman"/>
          <w:b w:val="false"/>
          <w:i w:val="false"/>
          <w:color w:val="000000"/>
          <w:sz w:val="28"/>
        </w:rPr>
        <w:t>
      Параграф. 3. Асфальтбетон зауытының операторы, 6-разряд</w:t>
      </w:r>
    </w:p>
    <w:bookmarkEnd w:id="2753"/>
    <w:bookmarkStart w:name="z5078" w:id="2754"/>
    <w:p>
      <w:pPr>
        <w:spacing w:after="0"/>
        <w:ind w:left="0"/>
        <w:jc w:val="both"/>
      </w:pPr>
      <w:r>
        <w:rPr>
          <w:rFonts w:ascii="Times New Roman"/>
          <w:b w:val="false"/>
          <w:i w:val="false"/>
          <w:color w:val="000000"/>
          <w:sz w:val="28"/>
        </w:rPr>
        <w:t>
      358-5. Жұмыс сипаттамасы:</w:t>
      </w:r>
    </w:p>
    <w:bookmarkEnd w:id="2754"/>
    <w:bookmarkStart w:name="z5079" w:id="2755"/>
    <w:p>
      <w:pPr>
        <w:spacing w:after="0"/>
        <w:ind w:left="0"/>
        <w:jc w:val="both"/>
      </w:pPr>
      <w:r>
        <w:rPr>
          <w:rFonts w:ascii="Times New Roman"/>
          <w:b w:val="false"/>
          <w:i w:val="false"/>
          <w:color w:val="000000"/>
          <w:sz w:val="28"/>
        </w:rPr>
        <w:t>
      асфальтбетон қоспаларын дайындау технологиялық процесін жүргізу, біліктілігі анағұрлым төмендеу операторлардың жұмысын бақылау;</w:t>
      </w:r>
    </w:p>
    <w:bookmarkEnd w:id="2755"/>
    <w:bookmarkStart w:name="z5080" w:id="2756"/>
    <w:p>
      <w:pPr>
        <w:spacing w:after="0"/>
        <w:ind w:left="0"/>
        <w:jc w:val="both"/>
      </w:pPr>
      <w:r>
        <w:rPr>
          <w:rFonts w:ascii="Times New Roman"/>
          <w:b w:val="false"/>
          <w:i w:val="false"/>
          <w:color w:val="000000"/>
          <w:sz w:val="28"/>
        </w:rPr>
        <w:t>
      қондырғы мен бақылау-өлшеу аппаратураларының жұмысын басқару;</w:t>
      </w:r>
    </w:p>
    <w:bookmarkEnd w:id="2756"/>
    <w:bookmarkStart w:name="z5081" w:id="2757"/>
    <w:p>
      <w:pPr>
        <w:spacing w:after="0"/>
        <w:ind w:left="0"/>
        <w:jc w:val="both"/>
      </w:pPr>
      <w:r>
        <w:rPr>
          <w:rFonts w:ascii="Times New Roman"/>
          <w:b w:val="false"/>
          <w:i w:val="false"/>
          <w:color w:val="000000"/>
          <w:sz w:val="28"/>
        </w:rPr>
        <w:t>
      технологиялық процесс барысын қадағалау;</w:t>
      </w:r>
    </w:p>
    <w:bookmarkEnd w:id="2757"/>
    <w:bookmarkStart w:name="z5082" w:id="2758"/>
    <w:p>
      <w:pPr>
        <w:spacing w:after="0"/>
        <w:ind w:left="0"/>
        <w:jc w:val="both"/>
      </w:pPr>
      <w:r>
        <w:rPr>
          <w:rFonts w:ascii="Times New Roman"/>
          <w:b w:val="false"/>
          <w:i w:val="false"/>
          <w:color w:val="000000"/>
          <w:sz w:val="28"/>
        </w:rPr>
        <w:t>
      мөлшерлегіш пен битумның дайындығын тексеру;</w:t>
      </w:r>
    </w:p>
    <w:bookmarkEnd w:id="2758"/>
    <w:bookmarkStart w:name="z5083" w:id="2759"/>
    <w:p>
      <w:pPr>
        <w:spacing w:after="0"/>
        <w:ind w:left="0"/>
        <w:jc w:val="both"/>
      </w:pPr>
      <w:r>
        <w:rPr>
          <w:rFonts w:ascii="Times New Roman"/>
          <w:b w:val="false"/>
          <w:i w:val="false"/>
          <w:color w:val="000000"/>
          <w:sz w:val="28"/>
        </w:rPr>
        <w:t>
      агрегатты сынақ ретінде іске қосып, бос режимде жұмысын бақылау;</w:t>
      </w:r>
    </w:p>
    <w:bookmarkEnd w:id="2759"/>
    <w:bookmarkStart w:name="z5084" w:id="2760"/>
    <w:p>
      <w:pPr>
        <w:spacing w:after="0"/>
        <w:ind w:left="0"/>
        <w:jc w:val="both"/>
      </w:pPr>
      <w:r>
        <w:rPr>
          <w:rFonts w:ascii="Times New Roman"/>
          <w:b w:val="false"/>
          <w:i w:val="false"/>
          <w:color w:val="000000"/>
          <w:sz w:val="28"/>
        </w:rPr>
        <w:t>
      шырақ жүйесінің тұтандырғыш құрылғысын жөнге келтіру;</w:t>
      </w:r>
    </w:p>
    <w:bookmarkEnd w:id="2760"/>
    <w:bookmarkStart w:name="z5085" w:id="2761"/>
    <w:p>
      <w:pPr>
        <w:spacing w:after="0"/>
        <w:ind w:left="0"/>
        <w:jc w:val="both"/>
      </w:pPr>
      <w:r>
        <w:rPr>
          <w:rFonts w:ascii="Times New Roman"/>
          <w:b w:val="false"/>
          <w:i w:val="false"/>
          <w:color w:val="000000"/>
          <w:sz w:val="28"/>
        </w:rPr>
        <w:t>
      ыстық бункер отсектерін суық минералдық заттардан босату;</w:t>
      </w:r>
    </w:p>
    <w:bookmarkEnd w:id="2761"/>
    <w:bookmarkStart w:name="z5086" w:id="2762"/>
    <w:p>
      <w:pPr>
        <w:spacing w:after="0"/>
        <w:ind w:left="0"/>
        <w:jc w:val="both"/>
      </w:pPr>
      <w:r>
        <w:rPr>
          <w:rFonts w:ascii="Times New Roman"/>
          <w:b w:val="false"/>
          <w:i w:val="false"/>
          <w:color w:val="000000"/>
          <w:sz w:val="28"/>
        </w:rPr>
        <w:t>
      технологиялық желілерді жылыту үшін құрғақ қоспалар дайындау, отсектерді қажет температурадағы материалдармен толтыру;</w:t>
      </w:r>
    </w:p>
    <w:bookmarkEnd w:id="2762"/>
    <w:bookmarkStart w:name="z5087" w:id="2763"/>
    <w:p>
      <w:pPr>
        <w:spacing w:after="0"/>
        <w:ind w:left="0"/>
        <w:jc w:val="both"/>
      </w:pPr>
      <w:r>
        <w:rPr>
          <w:rFonts w:ascii="Times New Roman"/>
          <w:b w:val="false"/>
          <w:i w:val="false"/>
          <w:color w:val="000000"/>
          <w:sz w:val="28"/>
        </w:rPr>
        <w:t>
      қондырғы агрегаттарынының жұмысын басқару пультіндегі бақылау-өлшеу құралдарының көрсеткіштеріне сәйкес бақылау;</w:t>
      </w:r>
    </w:p>
    <w:bookmarkEnd w:id="2763"/>
    <w:bookmarkStart w:name="z5088" w:id="2764"/>
    <w:p>
      <w:pPr>
        <w:spacing w:after="0"/>
        <w:ind w:left="0"/>
        <w:jc w:val="both"/>
      </w:pPr>
      <w:r>
        <w:rPr>
          <w:rFonts w:ascii="Times New Roman"/>
          <w:b w:val="false"/>
          <w:i w:val="false"/>
          <w:color w:val="000000"/>
          <w:sz w:val="28"/>
        </w:rPr>
        <w:t>
      дайын қоспаны бұлғағыштан немесе жинақтаушы бункерден автокөлік құралдарына түсіру;</w:t>
      </w:r>
    </w:p>
    <w:bookmarkEnd w:id="2764"/>
    <w:bookmarkStart w:name="z5089" w:id="2765"/>
    <w:p>
      <w:pPr>
        <w:spacing w:after="0"/>
        <w:ind w:left="0"/>
        <w:jc w:val="both"/>
      </w:pPr>
      <w:r>
        <w:rPr>
          <w:rFonts w:ascii="Times New Roman"/>
          <w:b w:val="false"/>
          <w:i w:val="false"/>
          <w:color w:val="000000"/>
          <w:sz w:val="28"/>
        </w:rPr>
        <w:t>
      асфальт немесе бетон шығару үшін қондырғыны қайта жөндеу;</w:t>
      </w:r>
    </w:p>
    <w:bookmarkEnd w:id="2765"/>
    <w:bookmarkStart w:name="z5090" w:id="2766"/>
    <w:p>
      <w:pPr>
        <w:spacing w:after="0"/>
        <w:ind w:left="0"/>
        <w:jc w:val="both"/>
      </w:pPr>
      <w:r>
        <w:rPr>
          <w:rFonts w:ascii="Times New Roman"/>
          <w:b w:val="false"/>
          <w:i w:val="false"/>
          <w:color w:val="000000"/>
          <w:sz w:val="28"/>
        </w:rPr>
        <w:t>
      қарапайым және орташа күрделі жабдықтарды, қондырғыларды, механизмдерді, бақылау-есептегіш және байланыс құралдарын құру және бөлшектеу жұмыстарын басқару;</w:t>
      </w:r>
    </w:p>
    <w:bookmarkEnd w:id="2766"/>
    <w:bookmarkStart w:name="z5091" w:id="2767"/>
    <w:p>
      <w:pPr>
        <w:spacing w:after="0"/>
        <w:ind w:left="0"/>
        <w:jc w:val="both"/>
      </w:pPr>
      <w:r>
        <w:rPr>
          <w:rFonts w:ascii="Times New Roman"/>
          <w:b w:val="false"/>
          <w:i w:val="false"/>
          <w:color w:val="000000"/>
          <w:sz w:val="28"/>
        </w:rPr>
        <w:t>
      қуат және жарықтандыру желілеріндегі, іске қосуды реттеуші аппаратурадағы, электр қозғалтқыштағы ақау себептерін анықтап, жеңіл бүлінулерді жою;</w:t>
      </w:r>
    </w:p>
    <w:bookmarkEnd w:id="2767"/>
    <w:bookmarkStart w:name="z5092" w:id="2768"/>
    <w:p>
      <w:pPr>
        <w:spacing w:after="0"/>
        <w:ind w:left="0"/>
        <w:jc w:val="both"/>
      </w:pPr>
      <w:r>
        <w:rPr>
          <w:rFonts w:ascii="Times New Roman"/>
          <w:b w:val="false"/>
          <w:i w:val="false"/>
          <w:color w:val="000000"/>
          <w:sz w:val="28"/>
        </w:rPr>
        <w:t>
      жабдықтардың жұмыс барысында болатын ақауларын жою және ағымдағы жөндеуге қатысу;</w:t>
      </w:r>
    </w:p>
    <w:bookmarkEnd w:id="2768"/>
    <w:bookmarkStart w:name="z5093" w:id="2769"/>
    <w:p>
      <w:pPr>
        <w:spacing w:after="0"/>
        <w:ind w:left="0"/>
        <w:jc w:val="both"/>
      </w:pPr>
      <w:r>
        <w:rPr>
          <w:rFonts w:ascii="Times New Roman"/>
          <w:b w:val="false"/>
          <w:i w:val="false"/>
          <w:color w:val="000000"/>
          <w:sz w:val="28"/>
        </w:rPr>
        <w:t>
      асфальтбетон зауытының біліктілігі анағұрлым төмендеу операторларын басқару.</w:t>
      </w:r>
    </w:p>
    <w:bookmarkEnd w:id="2769"/>
    <w:bookmarkStart w:name="z5094" w:id="2770"/>
    <w:p>
      <w:pPr>
        <w:spacing w:after="0"/>
        <w:ind w:left="0"/>
        <w:jc w:val="both"/>
      </w:pPr>
      <w:r>
        <w:rPr>
          <w:rFonts w:ascii="Times New Roman"/>
          <w:b w:val="false"/>
          <w:i w:val="false"/>
          <w:color w:val="000000"/>
          <w:sz w:val="28"/>
        </w:rPr>
        <w:t>
      358-6. Білуге тиіс:</w:t>
      </w:r>
    </w:p>
    <w:bookmarkEnd w:id="2770"/>
    <w:bookmarkStart w:name="z5095" w:id="2771"/>
    <w:p>
      <w:pPr>
        <w:spacing w:after="0"/>
        <w:ind w:left="0"/>
        <w:jc w:val="both"/>
      </w:pPr>
      <w:r>
        <w:rPr>
          <w:rFonts w:ascii="Times New Roman"/>
          <w:b w:val="false"/>
          <w:i w:val="false"/>
          <w:color w:val="000000"/>
          <w:sz w:val="28"/>
        </w:rPr>
        <w:t>
      қызмет көрсетілетін жабдықтар мен бақылау-өлшегіш құралдарының құрылысы;</w:t>
      </w:r>
    </w:p>
    <w:bookmarkEnd w:id="2771"/>
    <w:bookmarkStart w:name="z5096" w:id="2772"/>
    <w:p>
      <w:pPr>
        <w:spacing w:after="0"/>
        <w:ind w:left="0"/>
        <w:jc w:val="both"/>
      </w:pPr>
      <w:r>
        <w:rPr>
          <w:rFonts w:ascii="Times New Roman"/>
          <w:b w:val="false"/>
          <w:i w:val="false"/>
          <w:color w:val="000000"/>
          <w:sz w:val="28"/>
        </w:rPr>
        <w:t>
      құрастыру және принциптік схемаларды, қызмет көрсетуші аппаратураларды, автоматика мен телемеханиканы пайдалану ережелері;</w:t>
      </w:r>
    </w:p>
    <w:bookmarkEnd w:id="2772"/>
    <w:bookmarkStart w:name="z5097" w:id="2773"/>
    <w:p>
      <w:pPr>
        <w:spacing w:after="0"/>
        <w:ind w:left="0"/>
        <w:jc w:val="both"/>
      </w:pPr>
      <w:r>
        <w:rPr>
          <w:rFonts w:ascii="Times New Roman"/>
          <w:b w:val="false"/>
          <w:i w:val="false"/>
          <w:color w:val="000000"/>
          <w:sz w:val="28"/>
        </w:rPr>
        <w:t>
      электротехника, автоматика және телемеханика негіздерін;</w:t>
      </w:r>
    </w:p>
    <w:bookmarkEnd w:id="2773"/>
    <w:bookmarkStart w:name="z5098" w:id="2774"/>
    <w:p>
      <w:pPr>
        <w:spacing w:after="0"/>
        <w:ind w:left="0"/>
        <w:jc w:val="both"/>
      </w:pPr>
      <w:r>
        <w:rPr>
          <w:rFonts w:ascii="Times New Roman"/>
          <w:b w:val="false"/>
          <w:i w:val="false"/>
          <w:color w:val="000000"/>
          <w:sz w:val="28"/>
        </w:rPr>
        <w:t>
      жабдықтарды жөндеу, қайта жөндеу және реттеуді;</w:t>
      </w:r>
    </w:p>
    <w:bookmarkEnd w:id="2774"/>
    <w:bookmarkStart w:name="z5099" w:id="2775"/>
    <w:p>
      <w:pPr>
        <w:spacing w:after="0"/>
        <w:ind w:left="0"/>
        <w:jc w:val="both"/>
      </w:pPr>
      <w:r>
        <w:rPr>
          <w:rFonts w:ascii="Times New Roman"/>
          <w:b w:val="false"/>
          <w:i w:val="false"/>
          <w:color w:val="000000"/>
          <w:sz w:val="28"/>
        </w:rPr>
        <w:t>
      түрлі асфальтбетон қоспаларын өндірудің технологиялық процестерді;</w:t>
      </w:r>
    </w:p>
    <w:bookmarkEnd w:id="2775"/>
    <w:bookmarkStart w:name="z5100" w:id="2776"/>
    <w:p>
      <w:pPr>
        <w:spacing w:after="0"/>
        <w:ind w:left="0"/>
        <w:jc w:val="both"/>
      </w:pPr>
      <w:r>
        <w:rPr>
          <w:rFonts w:ascii="Times New Roman"/>
          <w:b w:val="false"/>
          <w:i w:val="false"/>
          <w:color w:val="000000"/>
          <w:sz w:val="28"/>
        </w:rPr>
        <w:t>
      шикізат пен дайын өнімге қойылатын талаптарды.</w:t>
      </w:r>
    </w:p>
    <w:bookmarkEnd w:id="2776"/>
    <w:bookmarkStart w:name="z5101" w:id="2777"/>
    <w:p>
      <w:pPr>
        <w:spacing w:after="0"/>
        <w:ind w:left="0"/>
        <w:jc w:val="both"/>
      </w:pPr>
      <w:r>
        <w:rPr>
          <w:rFonts w:ascii="Times New Roman"/>
          <w:b w:val="false"/>
          <w:i w:val="false"/>
          <w:color w:val="000000"/>
          <w:sz w:val="28"/>
        </w:rPr>
        <w:t>
      358-7. Техникалық және кәсіптік орта (арнайы орта, кәсіптік орта) білім талап етіледі.</w:t>
      </w:r>
    </w:p>
    <w:bookmarkEnd w:id="2777"/>
    <w:bookmarkStart w:name="z2717" w:id="2778"/>
    <w:p>
      <w:pPr>
        <w:spacing w:after="0"/>
        <w:ind w:left="0"/>
        <w:jc w:val="both"/>
      </w:pPr>
      <w:r>
        <w:rPr>
          <w:rFonts w:ascii="Times New Roman"/>
          <w:b w:val="false"/>
          <w:i w:val="false"/>
          <w:color w:val="000000"/>
          <w:sz w:val="28"/>
        </w:rPr>
        <w:t>
      91. Түйіршіктеу операторы</w:t>
      </w:r>
    </w:p>
    <w:bookmarkEnd w:id="2778"/>
    <w:bookmarkStart w:name="z2718" w:id="2779"/>
    <w:p>
      <w:pPr>
        <w:spacing w:after="0"/>
        <w:ind w:left="0"/>
        <w:jc w:val="both"/>
      </w:pPr>
      <w:r>
        <w:rPr>
          <w:rFonts w:ascii="Times New Roman"/>
          <w:b w:val="false"/>
          <w:i w:val="false"/>
          <w:color w:val="000000"/>
          <w:sz w:val="28"/>
        </w:rPr>
        <w:t>
      Параграф 1. Түйіршіктеу операторы, 4-разряд</w:t>
      </w:r>
    </w:p>
    <w:bookmarkEnd w:id="2779"/>
    <w:bookmarkStart w:name="z2719" w:id="2780"/>
    <w:p>
      <w:pPr>
        <w:spacing w:after="0"/>
        <w:ind w:left="0"/>
        <w:jc w:val="both"/>
      </w:pPr>
      <w:r>
        <w:rPr>
          <w:rFonts w:ascii="Times New Roman"/>
          <w:b w:val="false"/>
          <w:i w:val="false"/>
          <w:color w:val="000000"/>
          <w:sz w:val="28"/>
        </w:rPr>
        <w:t>
      359. Жұмыс сипаттамасы:</w:t>
      </w:r>
    </w:p>
    <w:bookmarkEnd w:id="2780"/>
    <w:bookmarkStart w:name="z2720" w:id="2781"/>
    <w:p>
      <w:pPr>
        <w:spacing w:after="0"/>
        <w:ind w:left="0"/>
        <w:jc w:val="both"/>
      </w:pPr>
      <w:r>
        <w:rPr>
          <w:rFonts w:ascii="Times New Roman"/>
          <w:b w:val="false"/>
          <w:i w:val="false"/>
          <w:color w:val="000000"/>
          <w:sz w:val="28"/>
        </w:rPr>
        <w:t>
      түйіршіктеуіште белгіленген мөлшерде, беріктікте және ылғамдағы түйіршікті алу процесін жүргізу;</w:t>
      </w:r>
    </w:p>
    <w:bookmarkEnd w:id="2781"/>
    <w:bookmarkStart w:name="z2721" w:id="2782"/>
    <w:p>
      <w:pPr>
        <w:spacing w:after="0"/>
        <w:ind w:left="0"/>
        <w:jc w:val="both"/>
      </w:pPr>
      <w:r>
        <w:rPr>
          <w:rFonts w:ascii="Times New Roman"/>
          <w:b w:val="false"/>
          <w:i w:val="false"/>
          <w:color w:val="000000"/>
          <w:sz w:val="28"/>
        </w:rPr>
        <w:t>
      түйіршіктеуіштерді шикізаттың ұнмен, тозаңмен және сумен қоректендіруді реттеу, агрегаттарды түйіршіктелген шикізаттық қоспалармен біркелкі қоректендіруді қамтамасыз ету;</w:t>
      </w:r>
    </w:p>
    <w:bookmarkEnd w:id="2782"/>
    <w:bookmarkStart w:name="z2722" w:id="2783"/>
    <w:p>
      <w:pPr>
        <w:spacing w:after="0"/>
        <w:ind w:left="0"/>
        <w:jc w:val="both"/>
      </w:pPr>
      <w:r>
        <w:rPr>
          <w:rFonts w:ascii="Times New Roman"/>
          <w:b w:val="false"/>
          <w:i w:val="false"/>
          <w:color w:val="000000"/>
          <w:sz w:val="28"/>
        </w:rPr>
        <w:t>
      түйіршіктеуіштің тәрелкесін тазалау механизмінің жұмысын бақылау;</w:t>
      </w:r>
    </w:p>
    <w:bookmarkEnd w:id="2783"/>
    <w:bookmarkStart w:name="z2723" w:id="2784"/>
    <w:p>
      <w:pPr>
        <w:spacing w:after="0"/>
        <w:ind w:left="0"/>
        <w:jc w:val="both"/>
      </w:pPr>
      <w:r>
        <w:rPr>
          <w:rFonts w:ascii="Times New Roman"/>
          <w:b w:val="false"/>
          <w:i w:val="false"/>
          <w:color w:val="000000"/>
          <w:sz w:val="28"/>
        </w:rPr>
        <w:t>
      жабдықтардың жұмысындағы ақаулардың алдын алу және түзету;</w:t>
      </w:r>
    </w:p>
    <w:bookmarkEnd w:id="2784"/>
    <w:bookmarkStart w:name="z2724" w:id="2785"/>
    <w:p>
      <w:pPr>
        <w:spacing w:after="0"/>
        <w:ind w:left="0"/>
        <w:jc w:val="both"/>
      </w:pPr>
      <w:r>
        <w:rPr>
          <w:rFonts w:ascii="Times New Roman"/>
          <w:b w:val="false"/>
          <w:i w:val="false"/>
          <w:color w:val="000000"/>
          <w:sz w:val="28"/>
        </w:rPr>
        <w:t>
      үздіксіз әрекеттегі түйіршіктеуіштерде минералды мақтаны түйіршіктеу;</w:t>
      </w:r>
    </w:p>
    <w:bookmarkEnd w:id="2785"/>
    <w:bookmarkStart w:name="z2725" w:id="2786"/>
    <w:p>
      <w:pPr>
        <w:spacing w:after="0"/>
        <w:ind w:left="0"/>
        <w:jc w:val="both"/>
      </w:pPr>
      <w:r>
        <w:rPr>
          <w:rFonts w:ascii="Times New Roman"/>
          <w:b w:val="false"/>
          <w:i w:val="false"/>
          <w:color w:val="000000"/>
          <w:sz w:val="28"/>
        </w:rPr>
        <w:t>
      түту-қопсыту агрегаттары мен түйіршіктеуіштердің, сепараторлар мен көмекші жабдықтардың тиісті жұмыс режимін қолдау;</w:t>
      </w:r>
    </w:p>
    <w:bookmarkEnd w:id="2786"/>
    <w:bookmarkStart w:name="z2726" w:id="2787"/>
    <w:p>
      <w:pPr>
        <w:spacing w:after="0"/>
        <w:ind w:left="0"/>
        <w:jc w:val="both"/>
      </w:pPr>
      <w:r>
        <w:rPr>
          <w:rFonts w:ascii="Times New Roman"/>
          <w:b w:val="false"/>
          <w:i w:val="false"/>
          <w:color w:val="000000"/>
          <w:sz w:val="28"/>
        </w:rPr>
        <w:t>
      үйме салмағының белгіленген мөлшерін; шомылдыру деңгейін және түйіршіктердің өлшемін сақтау;</w:t>
      </w:r>
    </w:p>
    <w:bookmarkEnd w:id="2787"/>
    <w:bookmarkStart w:name="z2727" w:id="2788"/>
    <w:p>
      <w:pPr>
        <w:spacing w:after="0"/>
        <w:ind w:left="0"/>
        <w:jc w:val="both"/>
      </w:pPr>
      <w:r>
        <w:rPr>
          <w:rFonts w:ascii="Times New Roman"/>
          <w:b w:val="false"/>
          <w:i w:val="false"/>
          <w:color w:val="000000"/>
          <w:sz w:val="28"/>
        </w:rPr>
        <w:t>
      барлық жабдықтардың жұмысын байқау;</w:t>
      </w:r>
    </w:p>
    <w:bookmarkEnd w:id="2788"/>
    <w:bookmarkStart w:name="z2728" w:id="2789"/>
    <w:p>
      <w:pPr>
        <w:spacing w:after="0"/>
        <w:ind w:left="0"/>
        <w:jc w:val="both"/>
      </w:pPr>
      <w:r>
        <w:rPr>
          <w:rFonts w:ascii="Times New Roman"/>
          <w:b w:val="false"/>
          <w:i w:val="false"/>
          <w:color w:val="000000"/>
          <w:sz w:val="28"/>
        </w:rPr>
        <w:t>
      қызмет көрсететін жабдықтарды жөндеуге қатысу.</w:t>
      </w:r>
    </w:p>
    <w:bookmarkEnd w:id="2789"/>
    <w:bookmarkStart w:name="z2729" w:id="2790"/>
    <w:p>
      <w:pPr>
        <w:spacing w:after="0"/>
        <w:ind w:left="0"/>
        <w:jc w:val="both"/>
      </w:pPr>
      <w:r>
        <w:rPr>
          <w:rFonts w:ascii="Times New Roman"/>
          <w:b w:val="false"/>
          <w:i w:val="false"/>
          <w:color w:val="000000"/>
          <w:sz w:val="28"/>
        </w:rPr>
        <w:t>
      360. Білуге тиіс:</w:t>
      </w:r>
    </w:p>
    <w:bookmarkEnd w:id="2790"/>
    <w:bookmarkStart w:name="z2730" w:id="2791"/>
    <w:p>
      <w:pPr>
        <w:spacing w:after="0"/>
        <w:ind w:left="0"/>
        <w:jc w:val="both"/>
      </w:pPr>
      <w:r>
        <w:rPr>
          <w:rFonts w:ascii="Times New Roman"/>
          <w:b w:val="false"/>
          <w:i w:val="false"/>
          <w:color w:val="000000"/>
          <w:sz w:val="28"/>
        </w:rPr>
        <w:t>
      түйіршіктеуіштердің және көмекші жабдықтардың құрылысы мен әрекет принципі;</w:t>
      </w:r>
    </w:p>
    <w:bookmarkEnd w:id="2791"/>
    <w:bookmarkStart w:name="z2731" w:id="2792"/>
    <w:p>
      <w:pPr>
        <w:spacing w:after="0"/>
        <w:ind w:left="0"/>
        <w:jc w:val="both"/>
      </w:pPr>
      <w:r>
        <w:rPr>
          <w:rFonts w:ascii="Times New Roman"/>
          <w:b w:val="false"/>
          <w:i w:val="false"/>
          <w:color w:val="000000"/>
          <w:sz w:val="28"/>
        </w:rPr>
        <w:t>
      шикізаттық үн мен тозаңның сипаттамалары;</w:t>
      </w:r>
    </w:p>
    <w:bookmarkEnd w:id="2792"/>
    <w:bookmarkStart w:name="z2732" w:id="2793"/>
    <w:p>
      <w:pPr>
        <w:spacing w:after="0"/>
        <w:ind w:left="0"/>
        <w:jc w:val="both"/>
      </w:pPr>
      <w:r>
        <w:rPr>
          <w:rFonts w:ascii="Times New Roman"/>
          <w:b w:val="false"/>
          <w:i w:val="false"/>
          <w:color w:val="000000"/>
          <w:sz w:val="28"/>
        </w:rPr>
        <w:t>
      түйіршіктеуіште материал мен суды беруді реттеу тәсілдері;</w:t>
      </w:r>
    </w:p>
    <w:bookmarkEnd w:id="2793"/>
    <w:bookmarkStart w:name="z2733" w:id="2794"/>
    <w:p>
      <w:pPr>
        <w:spacing w:after="0"/>
        <w:ind w:left="0"/>
        <w:jc w:val="both"/>
      </w:pPr>
      <w:r>
        <w:rPr>
          <w:rFonts w:ascii="Times New Roman"/>
          <w:b w:val="false"/>
          <w:i w:val="false"/>
          <w:color w:val="000000"/>
          <w:sz w:val="28"/>
        </w:rPr>
        <w:t>
      түйіршіктерді әзірлеу сапасын бақылау әдістері;</w:t>
      </w:r>
    </w:p>
    <w:bookmarkEnd w:id="2794"/>
    <w:bookmarkStart w:name="z2734" w:id="2795"/>
    <w:p>
      <w:pPr>
        <w:spacing w:after="0"/>
        <w:ind w:left="0"/>
        <w:jc w:val="both"/>
      </w:pPr>
      <w:r>
        <w:rPr>
          <w:rFonts w:ascii="Times New Roman"/>
          <w:b w:val="false"/>
          <w:i w:val="false"/>
          <w:color w:val="000000"/>
          <w:sz w:val="28"/>
        </w:rPr>
        <w:t>
      бақылау-өлшеу құралдарының, дабыл беру мен блокадалау жүйесінің міндеті және әрекет принципі;</w:t>
      </w:r>
    </w:p>
    <w:bookmarkEnd w:id="2795"/>
    <w:bookmarkStart w:name="z2735" w:id="2796"/>
    <w:p>
      <w:pPr>
        <w:spacing w:after="0"/>
        <w:ind w:left="0"/>
        <w:jc w:val="both"/>
      </w:pPr>
      <w:r>
        <w:rPr>
          <w:rFonts w:ascii="Times New Roman"/>
          <w:b w:val="false"/>
          <w:i w:val="false"/>
          <w:color w:val="000000"/>
          <w:sz w:val="28"/>
        </w:rPr>
        <w:t>
      қызмет көрсететін жабдықтарды майлау карталары, майлау материалдарының сұраптары мен қасиеттері;</w:t>
      </w:r>
    </w:p>
    <w:bookmarkEnd w:id="2796"/>
    <w:bookmarkStart w:name="z2736" w:id="2797"/>
    <w:p>
      <w:pPr>
        <w:spacing w:after="0"/>
        <w:ind w:left="0"/>
        <w:jc w:val="both"/>
      </w:pPr>
      <w:r>
        <w:rPr>
          <w:rFonts w:ascii="Times New Roman"/>
          <w:b w:val="false"/>
          <w:i w:val="false"/>
          <w:color w:val="000000"/>
          <w:sz w:val="28"/>
        </w:rPr>
        <w:t>
      түйіршіктеуіштердің жұмысындағы ақауларды анықтау және түзету тәсілдері;</w:t>
      </w:r>
    </w:p>
    <w:bookmarkEnd w:id="2797"/>
    <w:bookmarkStart w:name="z2737" w:id="2798"/>
    <w:p>
      <w:pPr>
        <w:spacing w:after="0"/>
        <w:ind w:left="0"/>
        <w:jc w:val="both"/>
      </w:pPr>
      <w:r>
        <w:rPr>
          <w:rFonts w:ascii="Times New Roman"/>
          <w:b w:val="false"/>
          <w:i w:val="false"/>
          <w:color w:val="000000"/>
          <w:sz w:val="28"/>
        </w:rPr>
        <w:t>
      түту-қопсыту агрегаттарының, сепараторлардың, оларға көмекші жабдықтар мен бақылау-өлшеу аппаратураларының құрылысы;</w:t>
      </w:r>
    </w:p>
    <w:bookmarkEnd w:id="2798"/>
    <w:bookmarkStart w:name="z2738" w:id="2799"/>
    <w:p>
      <w:pPr>
        <w:spacing w:after="0"/>
        <w:ind w:left="0"/>
        <w:jc w:val="both"/>
      </w:pPr>
      <w:r>
        <w:rPr>
          <w:rFonts w:ascii="Times New Roman"/>
          <w:b w:val="false"/>
          <w:i w:val="false"/>
          <w:color w:val="000000"/>
          <w:sz w:val="28"/>
        </w:rPr>
        <w:t>
      жабдықтарды іске қосу және жөндеу ережесі;</w:t>
      </w:r>
    </w:p>
    <w:bookmarkEnd w:id="2799"/>
    <w:bookmarkStart w:name="z2739" w:id="2800"/>
    <w:p>
      <w:pPr>
        <w:spacing w:after="0"/>
        <w:ind w:left="0"/>
        <w:jc w:val="both"/>
      </w:pPr>
      <w:r>
        <w:rPr>
          <w:rFonts w:ascii="Times New Roman"/>
          <w:b w:val="false"/>
          <w:i w:val="false"/>
          <w:color w:val="000000"/>
          <w:sz w:val="28"/>
        </w:rPr>
        <w:t>
      аспирациялық құрылғылардың құрылымы мен әрекет принципі;</w:t>
      </w:r>
    </w:p>
    <w:bookmarkEnd w:id="2800"/>
    <w:bookmarkStart w:name="z2740" w:id="2801"/>
    <w:p>
      <w:pPr>
        <w:spacing w:after="0"/>
        <w:ind w:left="0"/>
        <w:jc w:val="both"/>
      </w:pPr>
      <w:r>
        <w:rPr>
          <w:rFonts w:ascii="Times New Roman"/>
          <w:b w:val="false"/>
          <w:i w:val="false"/>
          <w:color w:val="000000"/>
          <w:sz w:val="28"/>
        </w:rPr>
        <w:t>
      минералдық мақтаның қасиеттері мен сапалық сипаттамалары;</w:t>
      </w:r>
    </w:p>
    <w:bookmarkEnd w:id="2801"/>
    <w:bookmarkStart w:name="z2741" w:id="2802"/>
    <w:p>
      <w:pPr>
        <w:spacing w:after="0"/>
        <w:ind w:left="0"/>
        <w:jc w:val="both"/>
      </w:pPr>
      <w:r>
        <w:rPr>
          <w:rFonts w:ascii="Times New Roman"/>
          <w:b w:val="false"/>
          <w:i w:val="false"/>
          <w:color w:val="000000"/>
          <w:sz w:val="28"/>
        </w:rPr>
        <w:t>
      жабдықтардың жұмысындағы ақауларды анықтау мен түзету тәсілдері.</w:t>
      </w:r>
    </w:p>
    <w:bookmarkEnd w:id="2802"/>
    <w:bookmarkStart w:name="z2742" w:id="2803"/>
    <w:p>
      <w:pPr>
        <w:spacing w:after="0"/>
        <w:ind w:left="0"/>
        <w:jc w:val="both"/>
      </w:pPr>
      <w:r>
        <w:rPr>
          <w:rFonts w:ascii="Times New Roman"/>
          <w:b w:val="false"/>
          <w:i w:val="false"/>
          <w:color w:val="000000"/>
          <w:sz w:val="28"/>
        </w:rPr>
        <w:t>
      92. Құбырларды бейімдеу конвейерінің операторы</w:t>
      </w:r>
    </w:p>
    <w:bookmarkEnd w:id="2803"/>
    <w:bookmarkStart w:name="z2743" w:id="2804"/>
    <w:p>
      <w:pPr>
        <w:spacing w:after="0"/>
        <w:ind w:left="0"/>
        <w:jc w:val="both"/>
      </w:pPr>
      <w:r>
        <w:rPr>
          <w:rFonts w:ascii="Times New Roman"/>
          <w:b w:val="false"/>
          <w:i w:val="false"/>
          <w:color w:val="000000"/>
          <w:sz w:val="28"/>
        </w:rPr>
        <w:t>
      Параграф 1. Құбырларды бейімдеу конвейерінің операторы, 3-разряд</w:t>
      </w:r>
    </w:p>
    <w:bookmarkEnd w:id="2804"/>
    <w:bookmarkStart w:name="z2744" w:id="2805"/>
    <w:p>
      <w:pPr>
        <w:spacing w:after="0"/>
        <w:ind w:left="0"/>
        <w:jc w:val="both"/>
      </w:pPr>
      <w:r>
        <w:rPr>
          <w:rFonts w:ascii="Times New Roman"/>
          <w:b w:val="false"/>
          <w:i w:val="false"/>
          <w:color w:val="000000"/>
          <w:sz w:val="28"/>
        </w:rPr>
        <w:t>
      361. Жұмыс сипаттамасы:</w:t>
      </w:r>
    </w:p>
    <w:bookmarkEnd w:id="2805"/>
    <w:bookmarkStart w:name="z2745" w:id="2806"/>
    <w:p>
      <w:pPr>
        <w:spacing w:after="0"/>
        <w:ind w:left="0"/>
        <w:jc w:val="both"/>
      </w:pPr>
      <w:r>
        <w:rPr>
          <w:rFonts w:ascii="Times New Roman"/>
          <w:b w:val="false"/>
          <w:i w:val="false"/>
          <w:color w:val="000000"/>
          <w:sz w:val="28"/>
        </w:rPr>
        <w:t>
      ауалық қатыру конвейерінде құбырларды дұрыс бейімдеуді қамтамасыз ету;</w:t>
      </w:r>
    </w:p>
    <w:bookmarkEnd w:id="2806"/>
    <w:bookmarkStart w:name="z2746" w:id="2807"/>
    <w:p>
      <w:pPr>
        <w:spacing w:after="0"/>
        <w:ind w:left="0"/>
        <w:jc w:val="both"/>
      </w:pPr>
      <w:r>
        <w:rPr>
          <w:rFonts w:ascii="Times New Roman"/>
          <w:b w:val="false"/>
          <w:i w:val="false"/>
          <w:color w:val="000000"/>
          <w:sz w:val="28"/>
        </w:rPr>
        <w:t>
      асбест-цементті құбырлардағы сызаттарды тегістеу;</w:t>
      </w:r>
    </w:p>
    <w:bookmarkEnd w:id="2807"/>
    <w:bookmarkStart w:name="z2747" w:id="2808"/>
    <w:p>
      <w:pPr>
        <w:spacing w:after="0"/>
        <w:ind w:left="0"/>
        <w:jc w:val="both"/>
      </w:pPr>
      <w:r>
        <w:rPr>
          <w:rFonts w:ascii="Times New Roman"/>
          <w:b w:val="false"/>
          <w:i w:val="false"/>
          <w:color w:val="000000"/>
          <w:sz w:val="28"/>
        </w:rPr>
        <w:t>
      құбырлардан біліктер мен өзекшелерді алу;</w:t>
      </w:r>
    </w:p>
    <w:bookmarkEnd w:id="2808"/>
    <w:bookmarkStart w:name="z2748" w:id="2809"/>
    <w:p>
      <w:pPr>
        <w:spacing w:after="0"/>
        <w:ind w:left="0"/>
        <w:jc w:val="both"/>
      </w:pPr>
      <w:r>
        <w:rPr>
          <w:rFonts w:ascii="Times New Roman"/>
          <w:b w:val="false"/>
          <w:i w:val="false"/>
          <w:color w:val="000000"/>
          <w:sz w:val="28"/>
        </w:rPr>
        <w:t>
      тығындарды қою және алу;</w:t>
      </w:r>
    </w:p>
    <w:bookmarkEnd w:id="2809"/>
    <w:bookmarkStart w:name="z2749" w:id="2810"/>
    <w:p>
      <w:pPr>
        <w:spacing w:after="0"/>
        <w:ind w:left="0"/>
        <w:jc w:val="both"/>
      </w:pPr>
      <w:r>
        <w:rPr>
          <w:rFonts w:ascii="Times New Roman"/>
          <w:b w:val="false"/>
          <w:i w:val="false"/>
          <w:color w:val="000000"/>
          <w:sz w:val="28"/>
        </w:rPr>
        <w:t>
      құбырларды қат-қабатқа ілиектеу және салу;</w:t>
      </w:r>
    </w:p>
    <w:bookmarkEnd w:id="2810"/>
    <w:bookmarkStart w:name="z2750" w:id="2811"/>
    <w:p>
      <w:pPr>
        <w:spacing w:after="0"/>
        <w:ind w:left="0"/>
        <w:jc w:val="both"/>
      </w:pPr>
      <w:r>
        <w:rPr>
          <w:rFonts w:ascii="Times New Roman"/>
          <w:b w:val="false"/>
          <w:i w:val="false"/>
          <w:color w:val="000000"/>
          <w:sz w:val="28"/>
        </w:rPr>
        <w:t>
      құбырларды алдын ала қатыру алаңшасын дайындау;</w:t>
      </w:r>
    </w:p>
    <w:bookmarkEnd w:id="2811"/>
    <w:bookmarkStart w:name="z2751" w:id="2812"/>
    <w:p>
      <w:pPr>
        <w:spacing w:after="0"/>
        <w:ind w:left="0"/>
        <w:jc w:val="both"/>
      </w:pPr>
      <w:r>
        <w:rPr>
          <w:rFonts w:ascii="Times New Roman"/>
          <w:b w:val="false"/>
          <w:i w:val="false"/>
          <w:color w:val="000000"/>
          <w:sz w:val="28"/>
        </w:rPr>
        <w:t>
      құбырлардың қисаюын және эллипстігін түзету;</w:t>
      </w:r>
    </w:p>
    <w:bookmarkEnd w:id="2812"/>
    <w:bookmarkStart w:name="z2752" w:id="2813"/>
    <w:p>
      <w:pPr>
        <w:spacing w:after="0"/>
        <w:ind w:left="0"/>
        <w:jc w:val="both"/>
      </w:pPr>
      <w:r>
        <w:rPr>
          <w:rFonts w:ascii="Times New Roman"/>
          <w:b w:val="false"/>
          <w:i w:val="false"/>
          <w:color w:val="000000"/>
          <w:sz w:val="28"/>
        </w:rPr>
        <w:t>
      құбырларды қат-қабатқа імектеу және салу жөніндегі жұмыстарға басшылық жасау және қатысу;</w:t>
      </w:r>
    </w:p>
    <w:bookmarkEnd w:id="2813"/>
    <w:bookmarkStart w:name="z2753" w:id="2814"/>
    <w:p>
      <w:pPr>
        <w:spacing w:after="0"/>
        <w:ind w:left="0"/>
        <w:jc w:val="both"/>
      </w:pPr>
      <w:r>
        <w:rPr>
          <w:rFonts w:ascii="Times New Roman"/>
          <w:b w:val="false"/>
          <w:i w:val="false"/>
          <w:color w:val="000000"/>
          <w:sz w:val="28"/>
        </w:rPr>
        <w:t>
      қалыптық білікке оралған құбырларды пышақ-бізбен піскілеу, оны жаныштап үгіту;</w:t>
      </w:r>
    </w:p>
    <w:bookmarkEnd w:id="2814"/>
    <w:bookmarkStart w:name="z2754" w:id="2815"/>
    <w:p>
      <w:pPr>
        <w:spacing w:after="0"/>
        <w:ind w:left="0"/>
        <w:jc w:val="both"/>
      </w:pPr>
      <w:r>
        <w:rPr>
          <w:rFonts w:ascii="Times New Roman"/>
          <w:b w:val="false"/>
          <w:i w:val="false"/>
          <w:color w:val="000000"/>
          <w:sz w:val="28"/>
        </w:rPr>
        <w:t>
      біліктер мен өзекшелерді құбырларға енгізу.</w:t>
      </w:r>
    </w:p>
    <w:bookmarkEnd w:id="2815"/>
    <w:bookmarkStart w:name="z2755" w:id="2816"/>
    <w:p>
      <w:pPr>
        <w:spacing w:after="0"/>
        <w:ind w:left="0"/>
        <w:jc w:val="both"/>
      </w:pPr>
      <w:r>
        <w:rPr>
          <w:rFonts w:ascii="Times New Roman"/>
          <w:b w:val="false"/>
          <w:i w:val="false"/>
          <w:color w:val="000000"/>
          <w:sz w:val="28"/>
        </w:rPr>
        <w:t>
      362. Білуге тиіс:</w:t>
      </w:r>
    </w:p>
    <w:bookmarkEnd w:id="2816"/>
    <w:bookmarkStart w:name="z2756" w:id="2817"/>
    <w:p>
      <w:pPr>
        <w:spacing w:after="0"/>
        <w:ind w:left="0"/>
        <w:jc w:val="both"/>
      </w:pPr>
      <w:r>
        <w:rPr>
          <w:rFonts w:ascii="Times New Roman"/>
          <w:b w:val="false"/>
          <w:i w:val="false"/>
          <w:color w:val="000000"/>
          <w:sz w:val="28"/>
        </w:rPr>
        <w:t>
      ұзындық мөлшері бөлігінде асбест-цементті құбырлардың стандарттары (техникалық шарттары);</w:t>
      </w:r>
    </w:p>
    <w:bookmarkEnd w:id="2817"/>
    <w:bookmarkStart w:name="z2757" w:id="2818"/>
    <w:p>
      <w:pPr>
        <w:spacing w:after="0"/>
        <w:ind w:left="0"/>
        <w:jc w:val="both"/>
      </w:pPr>
      <w:r>
        <w:rPr>
          <w:rFonts w:ascii="Times New Roman"/>
          <w:b w:val="false"/>
          <w:i w:val="false"/>
          <w:color w:val="000000"/>
          <w:sz w:val="28"/>
        </w:rPr>
        <w:t>
      асбест-цементті құбырларды қатыру режимдері мен бейімдеу ережесі;</w:t>
      </w:r>
    </w:p>
    <w:bookmarkEnd w:id="2818"/>
    <w:bookmarkStart w:name="z2758" w:id="2819"/>
    <w:p>
      <w:pPr>
        <w:spacing w:after="0"/>
        <w:ind w:left="0"/>
        <w:jc w:val="both"/>
      </w:pPr>
      <w:r>
        <w:rPr>
          <w:rFonts w:ascii="Times New Roman"/>
          <w:b w:val="false"/>
          <w:i w:val="false"/>
          <w:color w:val="000000"/>
          <w:sz w:val="28"/>
        </w:rPr>
        <w:t>
      құбырлардың өзгерістері мен басқа да ақауларының алдын алу және түзету әдістері;</w:t>
      </w:r>
    </w:p>
    <w:bookmarkEnd w:id="2819"/>
    <w:bookmarkStart w:name="z2759" w:id="2820"/>
    <w:p>
      <w:pPr>
        <w:spacing w:after="0"/>
        <w:ind w:left="0"/>
        <w:jc w:val="both"/>
      </w:pPr>
      <w:r>
        <w:rPr>
          <w:rFonts w:ascii="Times New Roman"/>
          <w:b w:val="false"/>
          <w:i w:val="false"/>
          <w:color w:val="000000"/>
          <w:sz w:val="28"/>
        </w:rPr>
        <w:t>
      бақылау-өлшеу құралдарының әрекет принципі мен қолдану ережесі;</w:t>
      </w:r>
    </w:p>
    <w:bookmarkEnd w:id="2820"/>
    <w:bookmarkStart w:name="z2760" w:id="2821"/>
    <w:p>
      <w:pPr>
        <w:spacing w:after="0"/>
        <w:ind w:left="0"/>
        <w:jc w:val="both"/>
      </w:pPr>
      <w:r>
        <w:rPr>
          <w:rFonts w:ascii="Times New Roman"/>
          <w:b w:val="false"/>
          <w:i w:val="false"/>
          <w:color w:val="000000"/>
          <w:sz w:val="28"/>
        </w:rPr>
        <w:t>
      құбырларды ілмектеу және орналастыру ережесі.</w:t>
      </w:r>
    </w:p>
    <w:bookmarkEnd w:id="2821"/>
    <w:bookmarkStart w:name="z2761" w:id="2822"/>
    <w:p>
      <w:pPr>
        <w:spacing w:after="0"/>
        <w:ind w:left="0"/>
        <w:jc w:val="both"/>
      </w:pPr>
      <w:r>
        <w:rPr>
          <w:rFonts w:ascii="Times New Roman"/>
          <w:b w:val="false"/>
          <w:i w:val="false"/>
          <w:color w:val="000000"/>
          <w:sz w:val="28"/>
        </w:rPr>
        <w:t>
      Параграф 2. Құбырларды бейімдеу конвейерінің операторы, 4-разряд</w:t>
      </w:r>
    </w:p>
    <w:bookmarkEnd w:id="2822"/>
    <w:bookmarkStart w:name="z2762" w:id="2823"/>
    <w:p>
      <w:pPr>
        <w:spacing w:after="0"/>
        <w:ind w:left="0"/>
        <w:jc w:val="both"/>
      </w:pPr>
      <w:r>
        <w:rPr>
          <w:rFonts w:ascii="Times New Roman"/>
          <w:b w:val="false"/>
          <w:i w:val="false"/>
          <w:color w:val="000000"/>
          <w:sz w:val="28"/>
        </w:rPr>
        <w:t>
      363. Жұмыс сипаттамасы:</w:t>
      </w:r>
    </w:p>
    <w:bookmarkEnd w:id="2823"/>
    <w:bookmarkStart w:name="z2763" w:id="2824"/>
    <w:p>
      <w:pPr>
        <w:spacing w:after="0"/>
        <w:ind w:left="0"/>
        <w:jc w:val="both"/>
      </w:pPr>
      <w:r>
        <w:rPr>
          <w:rFonts w:ascii="Times New Roman"/>
          <w:b w:val="false"/>
          <w:i w:val="false"/>
          <w:color w:val="000000"/>
          <w:sz w:val="28"/>
        </w:rPr>
        <w:t>
      конвейерде асбест-цементті құбырларды қатыру процесін жүргізу;</w:t>
      </w:r>
    </w:p>
    <w:bookmarkEnd w:id="2824"/>
    <w:bookmarkStart w:name="z2764" w:id="2825"/>
    <w:p>
      <w:pPr>
        <w:spacing w:after="0"/>
        <w:ind w:left="0"/>
        <w:jc w:val="both"/>
      </w:pPr>
      <w:r>
        <w:rPr>
          <w:rFonts w:ascii="Times New Roman"/>
          <w:b w:val="false"/>
          <w:i w:val="false"/>
          <w:color w:val="000000"/>
          <w:sz w:val="28"/>
        </w:rPr>
        <w:t>
      құбырларды бейімдеудің белгіленген режимін қамтамасыз ету үшін конвейердің қозғалыс жылдамдығын реттеу;</w:t>
      </w:r>
    </w:p>
    <w:bookmarkEnd w:id="2825"/>
    <w:bookmarkStart w:name="z2765" w:id="2826"/>
    <w:p>
      <w:pPr>
        <w:spacing w:after="0"/>
        <w:ind w:left="0"/>
        <w:jc w:val="both"/>
      </w:pPr>
      <w:r>
        <w:rPr>
          <w:rFonts w:ascii="Times New Roman"/>
          <w:b w:val="false"/>
          <w:i w:val="false"/>
          <w:color w:val="000000"/>
          <w:sz w:val="28"/>
        </w:rPr>
        <w:t>
      конвейер мен жартылай автоматтың жұмысын, тарту шынжырларының, белдіктердің және басқа да механизмдер мен конвейер қондырғысының жұмысқа жарамдылығын байқау;</w:t>
      </w:r>
    </w:p>
    <w:bookmarkEnd w:id="2826"/>
    <w:bookmarkStart w:name="z2766" w:id="2827"/>
    <w:p>
      <w:pPr>
        <w:spacing w:after="0"/>
        <w:ind w:left="0"/>
        <w:jc w:val="both"/>
      </w:pPr>
      <w:r>
        <w:rPr>
          <w:rFonts w:ascii="Times New Roman"/>
          <w:b w:val="false"/>
          <w:i w:val="false"/>
          <w:color w:val="000000"/>
          <w:sz w:val="28"/>
        </w:rPr>
        <w:t>
      құбырлардың конвейерде дұрыс орналасуын байқау;</w:t>
      </w:r>
    </w:p>
    <w:bookmarkEnd w:id="2827"/>
    <w:bookmarkStart w:name="z2767" w:id="2828"/>
    <w:p>
      <w:pPr>
        <w:spacing w:after="0"/>
        <w:ind w:left="0"/>
        <w:jc w:val="both"/>
      </w:pPr>
      <w:r>
        <w:rPr>
          <w:rFonts w:ascii="Times New Roman"/>
          <w:b w:val="false"/>
          <w:i w:val="false"/>
          <w:color w:val="000000"/>
          <w:sz w:val="28"/>
        </w:rPr>
        <w:t>
      конвейерді жөндеуге қатысу.</w:t>
      </w:r>
    </w:p>
    <w:bookmarkEnd w:id="2828"/>
    <w:bookmarkStart w:name="z2768" w:id="2829"/>
    <w:p>
      <w:pPr>
        <w:spacing w:after="0"/>
        <w:ind w:left="0"/>
        <w:jc w:val="both"/>
      </w:pPr>
      <w:r>
        <w:rPr>
          <w:rFonts w:ascii="Times New Roman"/>
          <w:b w:val="false"/>
          <w:i w:val="false"/>
          <w:color w:val="000000"/>
          <w:sz w:val="28"/>
        </w:rPr>
        <w:t>
      364. Білуге тиіс:</w:t>
      </w:r>
    </w:p>
    <w:bookmarkEnd w:id="2829"/>
    <w:bookmarkStart w:name="z2769" w:id="2830"/>
    <w:p>
      <w:pPr>
        <w:spacing w:after="0"/>
        <w:ind w:left="0"/>
        <w:jc w:val="both"/>
      </w:pPr>
      <w:r>
        <w:rPr>
          <w:rFonts w:ascii="Times New Roman"/>
          <w:b w:val="false"/>
          <w:i w:val="false"/>
          <w:color w:val="000000"/>
          <w:sz w:val="28"/>
        </w:rPr>
        <w:t>
      конвейердің құрылысы мен әрекет принципі;</w:t>
      </w:r>
    </w:p>
    <w:bookmarkEnd w:id="2830"/>
    <w:bookmarkStart w:name="z2770" w:id="2831"/>
    <w:p>
      <w:pPr>
        <w:spacing w:after="0"/>
        <w:ind w:left="0"/>
        <w:jc w:val="both"/>
      </w:pPr>
      <w:r>
        <w:rPr>
          <w:rFonts w:ascii="Times New Roman"/>
          <w:b w:val="false"/>
          <w:i w:val="false"/>
          <w:color w:val="000000"/>
          <w:sz w:val="28"/>
        </w:rPr>
        <w:t>
      асбест-цементті құбырлардың механикалық қасиеттері;</w:t>
      </w:r>
    </w:p>
    <w:bookmarkEnd w:id="2831"/>
    <w:bookmarkStart w:name="z2771" w:id="2832"/>
    <w:p>
      <w:pPr>
        <w:spacing w:after="0"/>
        <w:ind w:left="0"/>
        <w:jc w:val="both"/>
      </w:pPr>
      <w:r>
        <w:rPr>
          <w:rFonts w:ascii="Times New Roman"/>
          <w:b w:val="false"/>
          <w:i w:val="false"/>
          <w:color w:val="000000"/>
          <w:sz w:val="28"/>
        </w:rPr>
        <w:t>
      әртүрлі диаметрдегі құбырларды бейімдеу үшін қажетті уақыт.</w:t>
      </w:r>
    </w:p>
    <w:bookmarkEnd w:id="2832"/>
    <w:bookmarkStart w:name="z2772" w:id="2833"/>
    <w:p>
      <w:pPr>
        <w:spacing w:after="0"/>
        <w:ind w:left="0"/>
        <w:jc w:val="both"/>
      </w:pPr>
      <w:r>
        <w:rPr>
          <w:rFonts w:ascii="Times New Roman"/>
          <w:b w:val="false"/>
          <w:i w:val="false"/>
          <w:color w:val="000000"/>
          <w:sz w:val="28"/>
        </w:rPr>
        <w:t>
      93. Конвейерлік желі жабдықтарының операторы</w:t>
      </w:r>
    </w:p>
    <w:bookmarkEnd w:id="2833"/>
    <w:bookmarkStart w:name="z2773" w:id="2834"/>
    <w:p>
      <w:pPr>
        <w:spacing w:after="0"/>
        <w:ind w:left="0"/>
        <w:jc w:val="both"/>
      </w:pPr>
      <w:r>
        <w:rPr>
          <w:rFonts w:ascii="Times New Roman"/>
          <w:b w:val="false"/>
          <w:i w:val="false"/>
          <w:color w:val="000000"/>
          <w:sz w:val="28"/>
        </w:rPr>
        <w:t>
      Параграф 1. Конвейерлік желі жабдықтарының операторы, 4-разряд</w:t>
      </w:r>
    </w:p>
    <w:bookmarkEnd w:id="2834"/>
    <w:bookmarkStart w:name="z2774" w:id="2835"/>
    <w:p>
      <w:pPr>
        <w:spacing w:after="0"/>
        <w:ind w:left="0"/>
        <w:jc w:val="both"/>
      </w:pPr>
      <w:r>
        <w:rPr>
          <w:rFonts w:ascii="Times New Roman"/>
          <w:b w:val="false"/>
          <w:i w:val="false"/>
          <w:color w:val="000000"/>
          <w:sz w:val="28"/>
        </w:rPr>
        <w:t>
      365. Жұмыс сипаттамасы:</w:t>
      </w:r>
    </w:p>
    <w:bookmarkEnd w:id="2835"/>
    <w:bookmarkStart w:name="z2775" w:id="2836"/>
    <w:p>
      <w:pPr>
        <w:spacing w:after="0"/>
        <w:ind w:left="0"/>
        <w:jc w:val="both"/>
      </w:pPr>
      <w:r>
        <w:rPr>
          <w:rFonts w:ascii="Times New Roman"/>
          <w:b w:val="false"/>
          <w:i w:val="false"/>
          <w:color w:val="000000"/>
          <w:sz w:val="28"/>
        </w:rPr>
        <w:t>
      ағымдыдан тыс конвейерлік желі жабдықтарында минералды-мақталы плиталар, тікқабатты төсемдер, цилиндрлер өндірісінің процесін жүргізу;</w:t>
      </w:r>
    </w:p>
    <w:bookmarkEnd w:id="2836"/>
    <w:bookmarkStart w:name="z2776" w:id="2837"/>
    <w:p>
      <w:pPr>
        <w:spacing w:after="0"/>
        <w:ind w:left="0"/>
        <w:jc w:val="both"/>
      </w:pPr>
      <w:r>
        <w:rPr>
          <w:rFonts w:ascii="Times New Roman"/>
          <w:b w:val="false"/>
          <w:i w:val="false"/>
          <w:color w:val="000000"/>
          <w:sz w:val="28"/>
        </w:rPr>
        <w:t>
      тасымалдаушылардың, дайындамалардың, плиталардың жабын материалдарының, минералды-мақталы кілемдердің, гидромассаның қозғалыс жылдамдығын реттеу;</w:t>
      </w:r>
    </w:p>
    <w:bookmarkEnd w:id="2837"/>
    <w:bookmarkStart w:name="z2777" w:id="2838"/>
    <w:p>
      <w:pPr>
        <w:spacing w:after="0"/>
        <w:ind w:left="0"/>
        <w:jc w:val="both"/>
      </w:pPr>
      <w:r>
        <w:rPr>
          <w:rFonts w:ascii="Times New Roman"/>
          <w:b w:val="false"/>
          <w:i w:val="false"/>
          <w:color w:val="000000"/>
          <w:sz w:val="28"/>
        </w:rPr>
        <w:t>
      минералды-мақталы кілемді жылумен өңдеу процесін жүргізу;</w:t>
      </w:r>
    </w:p>
    <w:bookmarkEnd w:id="2838"/>
    <w:bookmarkStart w:name="z2778" w:id="2839"/>
    <w:p>
      <w:pPr>
        <w:spacing w:after="0"/>
        <w:ind w:left="0"/>
        <w:jc w:val="both"/>
      </w:pPr>
      <w:r>
        <w:rPr>
          <w:rFonts w:ascii="Times New Roman"/>
          <w:b w:val="false"/>
          <w:i w:val="false"/>
          <w:color w:val="000000"/>
          <w:sz w:val="28"/>
        </w:rPr>
        <w:t>
      жабдықтардың жұмысын байқау, бұйымдардың үлгі мөлшерлері өзгерген кезде желіні қайта бейімдеу;</w:t>
      </w:r>
    </w:p>
    <w:bookmarkEnd w:id="2839"/>
    <w:bookmarkStart w:name="z2779" w:id="2840"/>
    <w:p>
      <w:pPr>
        <w:spacing w:after="0"/>
        <w:ind w:left="0"/>
        <w:jc w:val="both"/>
      </w:pPr>
      <w:r>
        <w:rPr>
          <w:rFonts w:ascii="Times New Roman"/>
          <w:b w:val="false"/>
          <w:i w:val="false"/>
          <w:color w:val="000000"/>
          <w:sz w:val="28"/>
        </w:rPr>
        <w:t>
      бұйымның шығуын және сапасын бақылау.</w:t>
      </w:r>
    </w:p>
    <w:bookmarkEnd w:id="2840"/>
    <w:bookmarkStart w:name="z2780" w:id="2841"/>
    <w:p>
      <w:pPr>
        <w:spacing w:after="0"/>
        <w:ind w:left="0"/>
        <w:jc w:val="both"/>
      </w:pPr>
      <w:r>
        <w:rPr>
          <w:rFonts w:ascii="Times New Roman"/>
          <w:b w:val="false"/>
          <w:i w:val="false"/>
          <w:color w:val="000000"/>
          <w:sz w:val="28"/>
        </w:rPr>
        <w:t>
      366. Білуге тиіс:</w:t>
      </w:r>
    </w:p>
    <w:bookmarkEnd w:id="2841"/>
    <w:bookmarkStart w:name="z2781" w:id="2842"/>
    <w:p>
      <w:pPr>
        <w:spacing w:after="0"/>
        <w:ind w:left="0"/>
        <w:jc w:val="both"/>
      </w:pPr>
      <w:r>
        <w:rPr>
          <w:rFonts w:ascii="Times New Roman"/>
          <w:b w:val="false"/>
          <w:i w:val="false"/>
          <w:color w:val="000000"/>
          <w:sz w:val="28"/>
        </w:rPr>
        <w:t>
      барлық механизмдер мен агрегаттардың құрылысы механизмдер жұмысындағы ақаулардың себептері және оларды түзету тәсілдері;</w:t>
      </w:r>
    </w:p>
    <w:bookmarkEnd w:id="2842"/>
    <w:bookmarkStart w:name="z2782" w:id="2843"/>
    <w:p>
      <w:pPr>
        <w:spacing w:after="0"/>
        <w:ind w:left="0"/>
        <w:jc w:val="both"/>
      </w:pPr>
      <w:r>
        <w:rPr>
          <w:rFonts w:ascii="Times New Roman"/>
          <w:b w:val="false"/>
          <w:i w:val="false"/>
          <w:color w:val="000000"/>
          <w:sz w:val="28"/>
        </w:rPr>
        <w:t>
      өнімдердің номенклатурасын және оларға техникалық шарттар, өнімдер мен жартылай фабрикаттардың сапасын анықтау тәсілдері;</w:t>
      </w:r>
    </w:p>
    <w:bookmarkEnd w:id="2843"/>
    <w:bookmarkStart w:name="z2783" w:id="2844"/>
    <w:p>
      <w:pPr>
        <w:spacing w:after="0"/>
        <w:ind w:left="0"/>
        <w:jc w:val="both"/>
      </w:pPr>
      <w:r>
        <w:rPr>
          <w:rFonts w:ascii="Times New Roman"/>
          <w:b w:val="false"/>
          <w:i w:val="false"/>
          <w:color w:val="000000"/>
          <w:sz w:val="28"/>
        </w:rPr>
        <w:t>
      байланыстырғыштардың, желімдеуіш құрамның, минералды-мақталы талшықтың қасиеттері;</w:t>
      </w:r>
    </w:p>
    <w:bookmarkEnd w:id="2844"/>
    <w:bookmarkStart w:name="z2784" w:id="2845"/>
    <w:p>
      <w:pPr>
        <w:spacing w:after="0"/>
        <w:ind w:left="0"/>
        <w:jc w:val="both"/>
      </w:pPr>
      <w:r>
        <w:rPr>
          <w:rFonts w:ascii="Times New Roman"/>
          <w:b w:val="false"/>
          <w:i w:val="false"/>
          <w:color w:val="000000"/>
          <w:sz w:val="28"/>
        </w:rPr>
        <w:t>
      өнімдерді буып-түю әдістері мен ережесі;</w:t>
      </w:r>
    </w:p>
    <w:bookmarkEnd w:id="2845"/>
    <w:bookmarkStart w:name="z2785" w:id="2846"/>
    <w:p>
      <w:pPr>
        <w:spacing w:after="0"/>
        <w:ind w:left="0"/>
        <w:jc w:val="both"/>
      </w:pPr>
      <w:r>
        <w:rPr>
          <w:rFonts w:ascii="Times New Roman"/>
          <w:b w:val="false"/>
          <w:i w:val="false"/>
          <w:color w:val="000000"/>
          <w:sz w:val="28"/>
        </w:rPr>
        <w:t>
      материалды, отынды жұмсау, дайын өнімдердің шығу нормалары;</w:t>
      </w:r>
    </w:p>
    <w:bookmarkEnd w:id="2846"/>
    <w:bookmarkStart w:name="z2786" w:id="2847"/>
    <w:p>
      <w:pPr>
        <w:spacing w:after="0"/>
        <w:ind w:left="0"/>
        <w:jc w:val="both"/>
      </w:pPr>
      <w:r>
        <w:rPr>
          <w:rFonts w:ascii="Times New Roman"/>
          <w:b w:val="false"/>
          <w:i w:val="false"/>
          <w:color w:val="000000"/>
          <w:sz w:val="28"/>
        </w:rPr>
        <w:t>
      дабыл беру; бақылау, блокадалау және механизмдерді майлау жүйесі;</w:t>
      </w:r>
    </w:p>
    <w:bookmarkEnd w:id="2847"/>
    <w:bookmarkStart w:name="z2787" w:id="2848"/>
    <w:p>
      <w:pPr>
        <w:spacing w:after="0"/>
        <w:ind w:left="0"/>
        <w:jc w:val="both"/>
      </w:pPr>
      <w:r>
        <w:rPr>
          <w:rFonts w:ascii="Times New Roman"/>
          <w:b w:val="false"/>
          <w:i w:val="false"/>
          <w:color w:val="000000"/>
          <w:sz w:val="28"/>
        </w:rPr>
        <w:t>
      газ шаруашылығын пайдалану ережесі.</w:t>
      </w:r>
    </w:p>
    <w:bookmarkEnd w:id="2848"/>
    <w:bookmarkStart w:name="z2788" w:id="2849"/>
    <w:p>
      <w:pPr>
        <w:spacing w:after="0"/>
        <w:ind w:left="0"/>
        <w:jc w:val="both"/>
      </w:pPr>
      <w:r>
        <w:rPr>
          <w:rFonts w:ascii="Times New Roman"/>
          <w:b w:val="false"/>
          <w:i w:val="false"/>
          <w:color w:val="000000"/>
          <w:sz w:val="28"/>
        </w:rPr>
        <w:t>
      Параграф 2. Конвейерлік желі жабдықтарының операторы, 5-разряд</w:t>
      </w:r>
    </w:p>
    <w:bookmarkEnd w:id="2849"/>
    <w:bookmarkStart w:name="z2789" w:id="2850"/>
    <w:p>
      <w:pPr>
        <w:spacing w:after="0"/>
        <w:ind w:left="0"/>
        <w:jc w:val="both"/>
      </w:pPr>
      <w:r>
        <w:rPr>
          <w:rFonts w:ascii="Times New Roman"/>
          <w:b w:val="false"/>
          <w:i w:val="false"/>
          <w:color w:val="000000"/>
          <w:sz w:val="28"/>
        </w:rPr>
        <w:t>
      367. Жұмыс сипаттамасы</w:t>
      </w:r>
    </w:p>
    <w:bookmarkEnd w:id="2850"/>
    <w:bookmarkStart w:name="z2790" w:id="2851"/>
    <w:p>
      <w:pPr>
        <w:spacing w:after="0"/>
        <w:ind w:left="0"/>
        <w:jc w:val="both"/>
      </w:pPr>
      <w:r>
        <w:rPr>
          <w:rFonts w:ascii="Times New Roman"/>
          <w:b w:val="false"/>
          <w:i w:val="false"/>
          <w:color w:val="000000"/>
          <w:sz w:val="28"/>
        </w:rPr>
        <w:t>
      талшық тұндыру камерасымен тасқанға орналастырылған конвейерлік желіде орамалы цилиндрлер үшін минералды-мақталы плиталар, қауыздар, дайындамалар өндірісі процесін жүргізу;</w:t>
      </w:r>
    </w:p>
    <w:bookmarkEnd w:id="2851"/>
    <w:bookmarkStart w:name="z2791" w:id="2852"/>
    <w:p>
      <w:pPr>
        <w:spacing w:after="0"/>
        <w:ind w:left="0"/>
        <w:jc w:val="both"/>
      </w:pPr>
      <w:r>
        <w:rPr>
          <w:rFonts w:ascii="Times New Roman"/>
          <w:b w:val="false"/>
          <w:i w:val="false"/>
          <w:color w:val="000000"/>
          <w:sz w:val="28"/>
        </w:rPr>
        <w:t>
      талшық тұндыру картасынан кілемнің қозғалуын байқау;</w:t>
      </w:r>
    </w:p>
    <w:bookmarkEnd w:id="2852"/>
    <w:bookmarkStart w:name="z2792" w:id="2853"/>
    <w:p>
      <w:pPr>
        <w:spacing w:after="0"/>
        <w:ind w:left="0"/>
        <w:jc w:val="both"/>
      </w:pPr>
      <w:r>
        <w:rPr>
          <w:rFonts w:ascii="Times New Roman"/>
          <w:b w:val="false"/>
          <w:i w:val="false"/>
          <w:color w:val="000000"/>
          <w:sz w:val="28"/>
        </w:rPr>
        <w:t>
      кілемнің қалыңдығын және байланыстырушының түсуін реттеу;</w:t>
      </w:r>
    </w:p>
    <w:bookmarkEnd w:id="2853"/>
    <w:bookmarkStart w:name="z2793" w:id="2854"/>
    <w:p>
      <w:pPr>
        <w:spacing w:after="0"/>
        <w:ind w:left="0"/>
        <w:jc w:val="both"/>
      </w:pPr>
      <w:r>
        <w:rPr>
          <w:rFonts w:ascii="Times New Roman"/>
          <w:b w:val="false"/>
          <w:i w:val="false"/>
          <w:color w:val="000000"/>
          <w:sz w:val="28"/>
        </w:rPr>
        <w:t>
      тасқынды желінің жылдамдығын реттеу, минералды-мақталы талшықтың сапасын бақылау;</w:t>
      </w:r>
    </w:p>
    <w:bookmarkEnd w:id="2854"/>
    <w:bookmarkStart w:name="z2794" w:id="2855"/>
    <w:p>
      <w:pPr>
        <w:spacing w:after="0"/>
        <w:ind w:left="0"/>
        <w:jc w:val="both"/>
      </w:pPr>
      <w:r>
        <w:rPr>
          <w:rFonts w:ascii="Times New Roman"/>
          <w:b w:val="false"/>
          <w:i w:val="false"/>
          <w:color w:val="000000"/>
          <w:sz w:val="28"/>
        </w:rPr>
        <w:t>
      желдеткіштердің, түтін тартқыштардың жұмысын байқау, оларды іске қосу және тоқтату;</w:t>
      </w:r>
    </w:p>
    <w:bookmarkEnd w:id="2855"/>
    <w:bookmarkStart w:name="z2795" w:id="2856"/>
    <w:p>
      <w:pPr>
        <w:spacing w:after="0"/>
        <w:ind w:left="0"/>
        <w:jc w:val="both"/>
      </w:pPr>
      <w:r>
        <w:rPr>
          <w:rFonts w:ascii="Times New Roman"/>
          <w:b w:val="false"/>
          <w:i w:val="false"/>
          <w:color w:val="000000"/>
          <w:sz w:val="28"/>
        </w:rPr>
        <w:t>
      тозаң аулау қондырғыларын іске қосу, жұмысы және тоқтату;</w:t>
      </w:r>
    </w:p>
    <w:bookmarkEnd w:id="2856"/>
    <w:bookmarkStart w:name="z2796" w:id="2857"/>
    <w:p>
      <w:pPr>
        <w:spacing w:after="0"/>
        <w:ind w:left="0"/>
        <w:jc w:val="both"/>
      </w:pPr>
      <w:r>
        <w:rPr>
          <w:rFonts w:ascii="Times New Roman"/>
          <w:b w:val="false"/>
          <w:i w:val="false"/>
          <w:color w:val="000000"/>
          <w:sz w:val="28"/>
        </w:rPr>
        <w:t>
      бақылау-өлшеу құралдарын, жылу жеткізушінің температурасын байқау, жылумен өңдеу режимін сақтау;</w:t>
      </w:r>
    </w:p>
    <w:bookmarkEnd w:id="2857"/>
    <w:bookmarkStart w:name="z2797" w:id="2858"/>
    <w:p>
      <w:pPr>
        <w:spacing w:after="0"/>
        <w:ind w:left="0"/>
        <w:jc w:val="both"/>
      </w:pPr>
      <w:r>
        <w:rPr>
          <w:rFonts w:ascii="Times New Roman"/>
          <w:b w:val="false"/>
          <w:i w:val="false"/>
          <w:color w:val="000000"/>
          <w:sz w:val="28"/>
        </w:rPr>
        <w:t>
      айналымды, соратын желдеткіштердің, суыту аймағы желдеткіштердің жұмысын байқау.</w:t>
      </w:r>
    </w:p>
    <w:bookmarkEnd w:id="2858"/>
    <w:bookmarkStart w:name="z2798" w:id="2859"/>
    <w:p>
      <w:pPr>
        <w:spacing w:after="0"/>
        <w:ind w:left="0"/>
        <w:jc w:val="both"/>
      </w:pPr>
      <w:r>
        <w:rPr>
          <w:rFonts w:ascii="Times New Roman"/>
          <w:b w:val="false"/>
          <w:i w:val="false"/>
          <w:color w:val="000000"/>
          <w:sz w:val="28"/>
        </w:rPr>
        <w:t>
      басқару қалқанына кернеу жіберу;</w:t>
      </w:r>
    </w:p>
    <w:bookmarkEnd w:id="2859"/>
    <w:bookmarkStart w:name="z2799" w:id="2860"/>
    <w:p>
      <w:pPr>
        <w:spacing w:after="0"/>
        <w:ind w:left="0"/>
        <w:jc w:val="both"/>
      </w:pPr>
      <w:r>
        <w:rPr>
          <w:rFonts w:ascii="Times New Roman"/>
          <w:b w:val="false"/>
          <w:i w:val="false"/>
          <w:color w:val="000000"/>
          <w:sz w:val="28"/>
        </w:rPr>
        <w:t>
      түйіршіктегіштердің, ұсақтаушылардың, қалдықтарды талшық тұндыру камерасына беру желдеткіштердің жұмысын байқау және іске қосу, тоқтату;</w:t>
      </w:r>
    </w:p>
    <w:bookmarkEnd w:id="2860"/>
    <w:bookmarkStart w:name="z2800" w:id="2861"/>
    <w:p>
      <w:pPr>
        <w:spacing w:after="0"/>
        <w:ind w:left="0"/>
        <w:jc w:val="both"/>
      </w:pPr>
      <w:r>
        <w:rPr>
          <w:rFonts w:ascii="Times New Roman"/>
          <w:b w:val="false"/>
          <w:i w:val="false"/>
          <w:color w:val="000000"/>
          <w:sz w:val="28"/>
        </w:rPr>
        <w:t>
      технологиялық сұлба бойынша жабдықтардың жұмысын байқау.</w:t>
      </w:r>
    </w:p>
    <w:bookmarkEnd w:id="2861"/>
    <w:bookmarkStart w:name="z2801" w:id="2862"/>
    <w:p>
      <w:pPr>
        <w:spacing w:after="0"/>
        <w:ind w:left="0"/>
        <w:jc w:val="both"/>
      </w:pPr>
      <w:r>
        <w:rPr>
          <w:rFonts w:ascii="Times New Roman"/>
          <w:b w:val="false"/>
          <w:i w:val="false"/>
          <w:color w:val="000000"/>
          <w:sz w:val="28"/>
        </w:rPr>
        <w:t>
      368. Білуге тиіс:</w:t>
      </w:r>
    </w:p>
    <w:bookmarkEnd w:id="2862"/>
    <w:bookmarkStart w:name="z2802" w:id="2863"/>
    <w:p>
      <w:pPr>
        <w:spacing w:after="0"/>
        <w:ind w:left="0"/>
        <w:jc w:val="both"/>
      </w:pPr>
      <w:r>
        <w:rPr>
          <w:rFonts w:ascii="Times New Roman"/>
          <w:b w:val="false"/>
          <w:i w:val="false"/>
          <w:color w:val="000000"/>
          <w:sz w:val="28"/>
        </w:rPr>
        <w:t>
      талшық тұндыру және полимерлеу камераларының, тозаң аулау қондырғыларының, тасымалдаушыларды ылғалды тазалау жүйесінің, талшық тұндыру камерасының құрылысы;</w:t>
      </w:r>
    </w:p>
    <w:bookmarkEnd w:id="2863"/>
    <w:bookmarkStart w:name="z2803" w:id="2864"/>
    <w:p>
      <w:pPr>
        <w:spacing w:after="0"/>
        <w:ind w:left="0"/>
        <w:jc w:val="both"/>
      </w:pPr>
      <w:r>
        <w:rPr>
          <w:rFonts w:ascii="Times New Roman"/>
          <w:b w:val="false"/>
          <w:i w:val="false"/>
          <w:color w:val="000000"/>
          <w:sz w:val="28"/>
        </w:rPr>
        <w:t>
      минералды мақта өндірісінің технологиялық процесі;</w:t>
      </w:r>
    </w:p>
    <w:bookmarkEnd w:id="2864"/>
    <w:bookmarkStart w:name="z2804" w:id="2865"/>
    <w:p>
      <w:pPr>
        <w:spacing w:after="0"/>
        <w:ind w:left="0"/>
        <w:jc w:val="both"/>
      </w:pPr>
      <w:r>
        <w:rPr>
          <w:rFonts w:ascii="Times New Roman"/>
          <w:b w:val="false"/>
          <w:i w:val="false"/>
          <w:color w:val="000000"/>
          <w:sz w:val="28"/>
        </w:rPr>
        <w:t>
      талшыққа, байланыстырғышқа, кілемге қойылатын талаптар;</w:t>
      </w:r>
    </w:p>
    <w:bookmarkEnd w:id="2865"/>
    <w:bookmarkStart w:name="z2805" w:id="2866"/>
    <w:p>
      <w:pPr>
        <w:spacing w:after="0"/>
        <w:ind w:left="0"/>
        <w:jc w:val="both"/>
      </w:pPr>
      <w:r>
        <w:rPr>
          <w:rFonts w:ascii="Times New Roman"/>
          <w:b w:val="false"/>
          <w:i w:val="false"/>
          <w:color w:val="000000"/>
          <w:sz w:val="28"/>
        </w:rPr>
        <w:t>
      блокадалау, дабыл беру жүйелері, тасқынды желі жұмысын іске қосу тәртібі, барлық агрегаттар мен механизмдерді қайта бейімдеу мен тоқтату;</w:t>
      </w:r>
    </w:p>
    <w:bookmarkEnd w:id="2866"/>
    <w:bookmarkStart w:name="z2806" w:id="2867"/>
    <w:p>
      <w:pPr>
        <w:spacing w:after="0"/>
        <w:ind w:left="0"/>
        <w:jc w:val="both"/>
      </w:pPr>
      <w:r>
        <w:rPr>
          <w:rFonts w:ascii="Times New Roman"/>
          <w:b w:val="false"/>
          <w:i w:val="false"/>
          <w:color w:val="000000"/>
          <w:sz w:val="28"/>
        </w:rPr>
        <w:t>
      бұйымдардың номенклатурасы;</w:t>
      </w:r>
    </w:p>
    <w:bookmarkEnd w:id="2867"/>
    <w:bookmarkStart w:name="z2807" w:id="2868"/>
    <w:p>
      <w:pPr>
        <w:spacing w:after="0"/>
        <w:ind w:left="0"/>
        <w:jc w:val="both"/>
      </w:pPr>
      <w:r>
        <w:rPr>
          <w:rFonts w:ascii="Times New Roman"/>
          <w:b w:val="false"/>
          <w:i w:val="false"/>
          <w:color w:val="000000"/>
          <w:sz w:val="28"/>
        </w:rPr>
        <w:t>
      газ шаруашылығын пайдалану ережесі.</w:t>
      </w:r>
    </w:p>
    <w:bookmarkEnd w:id="2868"/>
    <w:bookmarkStart w:name="z2808" w:id="2869"/>
    <w:p>
      <w:pPr>
        <w:spacing w:after="0"/>
        <w:ind w:left="0"/>
        <w:jc w:val="both"/>
      </w:pPr>
      <w:r>
        <w:rPr>
          <w:rFonts w:ascii="Times New Roman"/>
          <w:b w:val="false"/>
          <w:i w:val="false"/>
          <w:color w:val="000000"/>
          <w:sz w:val="28"/>
        </w:rPr>
        <w:t>
      94. Бұйымдарды бояу желісінің операторы</w:t>
      </w:r>
    </w:p>
    <w:bookmarkEnd w:id="2869"/>
    <w:bookmarkStart w:name="z2809" w:id="2870"/>
    <w:p>
      <w:pPr>
        <w:spacing w:after="0"/>
        <w:ind w:left="0"/>
        <w:jc w:val="both"/>
      </w:pPr>
      <w:r>
        <w:rPr>
          <w:rFonts w:ascii="Times New Roman"/>
          <w:b w:val="false"/>
          <w:i w:val="false"/>
          <w:color w:val="000000"/>
          <w:sz w:val="28"/>
        </w:rPr>
        <w:t>
      Параграф 1. Бұйымдарды бояу желісінің операторы, 3-разряд</w:t>
      </w:r>
    </w:p>
    <w:bookmarkEnd w:id="2870"/>
    <w:bookmarkStart w:name="z2810" w:id="2871"/>
    <w:p>
      <w:pPr>
        <w:spacing w:after="0"/>
        <w:ind w:left="0"/>
        <w:jc w:val="both"/>
      </w:pPr>
      <w:r>
        <w:rPr>
          <w:rFonts w:ascii="Times New Roman"/>
          <w:b w:val="false"/>
          <w:i w:val="false"/>
          <w:color w:val="000000"/>
          <w:sz w:val="28"/>
        </w:rPr>
        <w:t>
      369. Жұмыс сипаттамасы:</w:t>
      </w:r>
    </w:p>
    <w:bookmarkEnd w:id="2871"/>
    <w:bookmarkStart w:name="z2811" w:id="2872"/>
    <w:p>
      <w:pPr>
        <w:spacing w:after="0"/>
        <w:ind w:left="0"/>
        <w:jc w:val="both"/>
      </w:pPr>
      <w:r>
        <w:rPr>
          <w:rFonts w:ascii="Times New Roman"/>
          <w:b w:val="false"/>
          <w:i w:val="false"/>
          <w:color w:val="000000"/>
          <w:sz w:val="28"/>
        </w:rPr>
        <w:t>
      камерада акустикалық плиталардың үстін бояу;</w:t>
      </w:r>
    </w:p>
    <w:bookmarkEnd w:id="2872"/>
    <w:bookmarkStart w:name="z2812" w:id="2873"/>
    <w:p>
      <w:pPr>
        <w:spacing w:after="0"/>
        <w:ind w:left="0"/>
        <w:jc w:val="both"/>
      </w:pPr>
      <w:r>
        <w:rPr>
          <w:rFonts w:ascii="Times New Roman"/>
          <w:b w:val="false"/>
          <w:i w:val="false"/>
          <w:color w:val="000000"/>
          <w:sz w:val="28"/>
        </w:rPr>
        <w:t>
      бояу үшін плитаның табандарын бекіту;</w:t>
      </w:r>
    </w:p>
    <w:bookmarkEnd w:id="2873"/>
    <w:bookmarkStart w:name="z2813" w:id="2874"/>
    <w:p>
      <w:pPr>
        <w:spacing w:after="0"/>
        <w:ind w:left="0"/>
        <w:jc w:val="both"/>
      </w:pPr>
      <w:r>
        <w:rPr>
          <w:rFonts w:ascii="Times New Roman"/>
          <w:b w:val="false"/>
          <w:i w:val="false"/>
          <w:color w:val="000000"/>
          <w:sz w:val="28"/>
        </w:rPr>
        <w:t>
      араластырғыштарды бояуды әзірлеу;</w:t>
      </w:r>
    </w:p>
    <w:bookmarkEnd w:id="2874"/>
    <w:bookmarkStart w:name="z2814" w:id="2875"/>
    <w:p>
      <w:pPr>
        <w:spacing w:after="0"/>
        <w:ind w:left="0"/>
        <w:jc w:val="both"/>
      </w:pPr>
      <w:r>
        <w:rPr>
          <w:rFonts w:ascii="Times New Roman"/>
          <w:b w:val="false"/>
          <w:i w:val="false"/>
          <w:color w:val="000000"/>
          <w:sz w:val="28"/>
        </w:rPr>
        <w:t>
      құрамды мөлшерлеу мен әзірлеу;</w:t>
      </w:r>
    </w:p>
    <w:bookmarkEnd w:id="2875"/>
    <w:bookmarkStart w:name="z2815" w:id="2876"/>
    <w:p>
      <w:pPr>
        <w:spacing w:after="0"/>
        <w:ind w:left="0"/>
        <w:jc w:val="both"/>
      </w:pPr>
      <w:r>
        <w:rPr>
          <w:rFonts w:ascii="Times New Roman"/>
          <w:b w:val="false"/>
          <w:i w:val="false"/>
          <w:color w:val="000000"/>
          <w:sz w:val="28"/>
        </w:rPr>
        <w:t>
      араластырғышты, баяуды беру үшін сорғыларды қосу, айыру;</w:t>
      </w:r>
    </w:p>
    <w:bookmarkEnd w:id="2876"/>
    <w:bookmarkStart w:name="z2816" w:id="2877"/>
    <w:p>
      <w:pPr>
        <w:spacing w:after="0"/>
        <w:ind w:left="0"/>
        <w:jc w:val="both"/>
      </w:pPr>
      <w:r>
        <w:rPr>
          <w:rFonts w:ascii="Times New Roman"/>
          <w:b w:val="false"/>
          <w:i w:val="false"/>
          <w:color w:val="000000"/>
          <w:sz w:val="28"/>
        </w:rPr>
        <w:t>
      механизмдердің, бүріккіштердің дұрыс жұмыс істеуін, баяулардың қоюлануын және күрделі және қарапайым фактурасының біркелкі қабатын жағуды байқау;</w:t>
      </w:r>
    </w:p>
    <w:bookmarkEnd w:id="2877"/>
    <w:bookmarkStart w:name="z2817" w:id="2878"/>
    <w:p>
      <w:pPr>
        <w:spacing w:after="0"/>
        <w:ind w:left="0"/>
        <w:jc w:val="both"/>
      </w:pPr>
      <w:r>
        <w:rPr>
          <w:rFonts w:ascii="Times New Roman"/>
          <w:b w:val="false"/>
          <w:i w:val="false"/>
          <w:color w:val="000000"/>
          <w:sz w:val="28"/>
        </w:rPr>
        <w:t>
      бүріккішке ауа мен баяуды беруді реттеу;</w:t>
      </w:r>
    </w:p>
    <w:bookmarkEnd w:id="2878"/>
    <w:bookmarkStart w:name="z2818" w:id="2879"/>
    <w:p>
      <w:pPr>
        <w:spacing w:after="0"/>
        <w:ind w:left="0"/>
        <w:jc w:val="both"/>
      </w:pPr>
      <w:r>
        <w:rPr>
          <w:rFonts w:ascii="Times New Roman"/>
          <w:b w:val="false"/>
          <w:i w:val="false"/>
          <w:color w:val="000000"/>
          <w:sz w:val="28"/>
        </w:rPr>
        <w:t>
      араластырғыштарды, бүріккіштерді, құрал-саймандарды тазалау мен жуып-шаю.</w:t>
      </w:r>
    </w:p>
    <w:bookmarkEnd w:id="2879"/>
    <w:bookmarkStart w:name="z2819" w:id="2880"/>
    <w:p>
      <w:pPr>
        <w:spacing w:after="0"/>
        <w:ind w:left="0"/>
        <w:jc w:val="both"/>
      </w:pPr>
      <w:r>
        <w:rPr>
          <w:rFonts w:ascii="Times New Roman"/>
          <w:b w:val="false"/>
          <w:i w:val="false"/>
          <w:color w:val="000000"/>
          <w:sz w:val="28"/>
        </w:rPr>
        <w:t>
      370. Білуге тиіс:</w:t>
      </w:r>
    </w:p>
    <w:bookmarkEnd w:id="2880"/>
    <w:bookmarkStart w:name="z2820" w:id="2881"/>
    <w:p>
      <w:pPr>
        <w:spacing w:after="0"/>
        <w:ind w:left="0"/>
        <w:jc w:val="both"/>
      </w:pPr>
      <w:r>
        <w:rPr>
          <w:rFonts w:ascii="Times New Roman"/>
          <w:b w:val="false"/>
          <w:i w:val="false"/>
          <w:color w:val="000000"/>
          <w:sz w:val="28"/>
        </w:rPr>
        <w:t>
      плиталардың бетін жабуға арналған кабиналардың, араластырғыштардың, бояуларды беруге арналған сорғылар мен бүріккіштердің, тасымалдау үшін құрал-саймандардың құрылысы, бояулардың қасиеттері мен түрлері;</w:t>
      </w:r>
    </w:p>
    <w:bookmarkEnd w:id="2881"/>
    <w:bookmarkStart w:name="z2821" w:id="2882"/>
    <w:p>
      <w:pPr>
        <w:spacing w:after="0"/>
        <w:ind w:left="0"/>
        <w:jc w:val="both"/>
      </w:pPr>
      <w:r>
        <w:rPr>
          <w:rFonts w:ascii="Times New Roman"/>
          <w:b w:val="false"/>
          <w:i w:val="false"/>
          <w:color w:val="000000"/>
          <w:sz w:val="28"/>
        </w:rPr>
        <w:t>
      оларды әзірлеу технологиясы;</w:t>
      </w:r>
    </w:p>
    <w:bookmarkEnd w:id="2882"/>
    <w:bookmarkStart w:name="z2822" w:id="2883"/>
    <w:p>
      <w:pPr>
        <w:spacing w:after="0"/>
        <w:ind w:left="0"/>
        <w:jc w:val="both"/>
      </w:pPr>
      <w:r>
        <w:rPr>
          <w:rFonts w:ascii="Times New Roman"/>
          <w:b w:val="false"/>
          <w:i w:val="false"/>
          <w:color w:val="000000"/>
          <w:sz w:val="28"/>
        </w:rPr>
        <w:t>
      акустикалық плиталарды жабудың қасиеттері және оларға талаптар; жабылу түрлері;</w:t>
      </w:r>
    </w:p>
    <w:bookmarkEnd w:id="2883"/>
    <w:bookmarkStart w:name="z2823" w:id="2884"/>
    <w:p>
      <w:pPr>
        <w:spacing w:after="0"/>
        <w:ind w:left="0"/>
        <w:jc w:val="both"/>
      </w:pPr>
      <w:r>
        <w:rPr>
          <w:rFonts w:ascii="Times New Roman"/>
          <w:b w:val="false"/>
          <w:i w:val="false"/>
          <w:color w:val="000000"/>
          <w:sz w:val="28"/>
        </w:rPr>
        <w:t>
      әртүрлі жабылуларды кептіру режимі;</w:t>
      </w:r>
    </w:p>
    <w:bookmarkEnd w:id="2884"/>
    <w:bookmarkStart w:name="z2824" w:id="2885"/>
    <w:p>
      <w:pPr>
        <w:spacing w:after="0"/>
        <w:ind w:left="0"/>
        <w:jc w:val="both"/>
      </w:pPr>
      <w:r>
        <w:rPr>
          <w:rFonts w:ascii="Times New Roman"/>
          <w:b w:val="false"/>
          <w:i w:val="false"/>
          <w:color w:val="000000"/>
          <w:sz w:val="28"/>
        </w:rPr>
        <w:t>
      жабылу сапасын бақылау әдістері;</w:t>
      </w:r>
    </w:p>
    <w:bookmarkEnd w:id="2885"/>
    <w:bookmarkStart w:name="z2825" w:id="2886"/>
    <w:p>
      <w:pPr>
        <w:spacing w:after="0"/>
        <w:ind w:left="0"/>
        <w:jc w:val="both"/>
      </w:pPr>
      <w:r>
        <w:rPr>
          <w:rFonts w:ascii="Times New Roman"/>
          <w:b w:val="false"/>
          <w:i w:val="false"/>
          <w:color w:val="000000"/>
          <w:sz w:val="28"/>
        </w:rPr>
        <w:t>
      бояу кезінде бұйымдарды орналастыру және бекіту ережесі;</w:t>
      </w:r>
    </w:p>
    <w:bookmarkEnd w:id="2886"/>
    <w:bookmarkStart w:name="z2826" w:id="2887"/>
    <w:p>
      <w:pPr>
        <w:spacing w:after="0"/>
        <w:ind w:left="0"/>
        <w:jc w:val="both"/>
      </w:pPr>
      <w:r>
        <w:rPr>
          <w:rFonts w:ascii="Times New Roman"/>
          <w:b w:val="false"/>
          <w:i w:val="false"/>
          <w:color w:val="000000"/>
          <w:sz w:val="28"/>
        </w:rPr>
        <w:t>
      бояу және кептіру үшін плиталарды тасымалдау тәртібі;</w:t>
      </w:r>
    </w:p>
    <w:bookmarkEnd w:id="2887"/>
    <w:bookmarkStart w:name="z2827" w:id="2888"/>
    <w:p>
      <w:pPr>
        <w:spacing w:after="0"/>
        <w:ind w:left="0"/>
        <w:jc w:val="both"/>
      </w:pPr>
      <w:r>
        <w:rPr>
          <w:rFonts w:ascii="Times New Roman"/>
          <w:b w:val="false"/>
          <w:i w:val="false"/>
          <w:color w:val="000000"/>
          <w:sz w:val="28"/>
        </w:rPr>
        <w:t>
      бояу әдістері, бүріккіштерді, араластырғыштарды тазалау тәсілдері.</w:t>
      </w:r>
    </w:p>
    <w:bookmarkEnd w:id="2888"/>
    <w:bookmarkStart w:name="z2828" w:id="2889"/>
    <w:p>
      <w:pPr>
        <w:spacing w:after="0"/>
        <w:ind w:left="0"/>
        <w:jc w:val="both"/>
      </w:pPr>
      <w:r>
        <w:rPr>
          <w:rFonts w:ascii="Times New Roman"/>
          <w:b w:val="false"/>
          <w:i w:val="false"/>
          <w:color w:val="000000"/>
          <w:sz w:val="28"/>
        </w:rPr>
        <w:t>
      Параграф 2. Бұйымдарды бояу желісінің операторы, 4-разряд</w:t>
      </w:r>
    </w:p>
    <w:bookmarkEnd w:id="2889"/>
    <w:bookmarkStart w:name="z2829" w:id="2890"/>
    <w:p>
      <w:pPr>
        <w:spacing w:after="0"/>
        <w:ind w:left="0"/>
        <w:jc w:val="both"/>
      </w:pPr>
      <w:r>
        <w:rPr>
          <w:rFonts w:ascii="Times New Roman"/>
          <w:b w:val="false"/>
          <w:i w:val="false"/>
          <w:color w:val="000000"/>
          <w:sz w:val="28"/>
        </w:rPr>
        <w:t>
      371. Жұмыс сипаттамасы:</w:t>
      </w:r>
    </w:p>
    <w:bookmarkEnd w:id="2890"/>
    <w:bookmarkStart w:name="z2830" w:id="2891"/>
    <w:p>
      <w:pPr>
        <w:spacing w:after="0"/>
        <w:ind w:left="0"/>
        <w:jc w:val="both"/>
      </w:pPr>
      <w:r>
        <w:rPr>
          <w:rFonts w:ascii="Times New Roman"/>
          <w:b w:val="false"/>
          <w:i w:val="false"/>
          <w:color w:val="000000"/>
          <w:sz w:val="28"/>
        </w:rPr>
        <w:t>
      бүріккіштің көмегімен кірпіштің үстіне бояу жағу;</w:t>
      </w:r>
    </w:p>
    <w:bookmarkEnd w:id="2891"/>
    <w:bookmarkStart w:name="z2831" w:id="2892"/>
    <w:p>
      <w:pPr>
        <w:spacing w:after="0"/>
        <w:ind w:left="0"/>
        <w:jc w:val="both"/>
      </w:pPr>
      <w:r>
        <w:rPr>
          <w:rFonts w:ascii="Times New Roman"/>
          <w:b w:val="false"/>
          <w:i w:val="false"/>
          <w:color w:val="000000"/>
          <w:sz w:val="28"/>
        </w:rPr>
        <w:t>
      кірпішті іріктеу және оны кірпішті бояу желісінің тасымалдағыш құралына салу;</w:t>
      </w:r>
    </w:p>
    <w:bookmarkEnd w:id="2892"/>
    <w:bookmarkStart w:name="z2832" w:id="2893"/>
    <w:p>
      <w:pPr>
        <w:spacing w:after="0"/>
        <w:ind w:left="0"/>
        <w:jc w:val="both"/>
      </w:pPr>
      <w:r>
        <w:rPr>
          <w:rFonts w:ascii="Times New Roman"/>
          <w:b w:val="false"/>
          <w:i w:val="false"/>
          <w:color w:val="000000"/>
          <w:sz w:val="28"/>
        </w:rPr>
        <w:t>
      кірпішті тозаңнан тазарту;</w:t>
      </w:r>
    </w:p>
    <w:bookmarkEnd w:id="2893"/>
    <w:bookmarkStart w:name="z2833" w:id="2894"/>
    <w:p>
      <w:pPr>
        <w:spacing w:after="0"/>
        <w:ind w:left="0"/>
        <w:jc w:val="both"/>
      </w:pPr>
      <w:r>
        <w:rPr>
          <w:rFonts w:ascii="Times New Roman"/>
          <w:b w:val="false"/>
          <w:i w:val="false"/>
          <w:color w:val="000000"/>
          <w:sz w:val="28"/>
        </w:rPr>
        <w:t>
      кептіру агрегатын реттеу және жөнге келтіру, есептеудің берілген режимін жүргізуді бақылау;</w:t>
      </w:r>
    </w:p>
    <w:bookmarkEnd w:id="2894"/>
    <w:bookmarkStart w:name="z2834" w:id="2895"/>
    <w:p>
      <w:pPr>
        <w:spacing w:after="0"/>
        <w:ind w:left="0"/>
        <w:jc w:val="both"/>
      </w:pPr>
      <w:r>
        <w:rPr>
          <w:rFonts w:ascii="Times New Roman"/>
          <w:b w:val="false"/>
          <w:i w:val="false"/>
          <w:color w:val="000000"/>
          <w:sz w:val="28"/>
        </w:rPr>
        <w:t>
      рецептура бойынша бояушы заттарды дайындау және құрастыру;</w:t>
      </w:r>
    </w:p>
    <w:bookmarkEnd w:id="2895"/>
    <w:bookmarkStart w:name="z2835" w:id="2896"/>
    <w:p>
      <w:pPr>
        <w:spacing w:after="0"/>
        <w:ind w:left="0"/>
        <w:jc w:val="both"/>
      </w:pPr>
      <w:r>
        <w:rPr>
          <w:rFonts w:ascii="Times New Roman"/>
          <w:b w:val="false"/>
          <w:i w:val="false"/>
          <w:color w:val="000000"/>
          <w:sz w:val="28"/>
        </w:rPr>
        <w:t>
      боялған кірпішті тағанға орналастыру және буып-түю;</w:t>
      </w:r>
    </w:p>
    <w:bookmarkEnd w:id="2896"/>
    <w:bookmarkStart w:name="z2836" w:id="2897"/>
    <w:p>
      <w:pPr>
        <w:spacing w:after="0"/>
        <w:ind w:left="0"/>
        <w:jc w:val="both"/>
      </w:pPr>
      <w:r>
        <w:rPr>
          <w:rFonts w:ascii="Times New Roman"/>
          <w:b w:val="false"/>
          <w:i w:val="false"/>
          <w:color w:val="000000"/>
          <w:sz w:val="28"/>
        </w:rPr>
        <w:t>
      жұмыс орнын тазалау;</w:t>
      </w:r>
    </w:p>
    <w:bookmarkEnd w:id="2897"/>
    <w:bookmarkStart w:name="z2837" w:id="2898"/>
    <w:p>
      <w:pPr>
        <w:spacing w:after="0"/>
        <w:ind w:left="0"/>
        <w:jc w:val="both"/>
      </w:pPr>
      <w:r>
        <w:rPr>
          <w:rFonts w:ascii="Times New Roman"/>
          <w:b w:val="false"/>
          <w:i w:val="false"/>
          <w:color w:val="000000"/>
          <w:sz w:val="28"/>
        </w:rPr>
        <w:t>
      жабдықтарды жөндеуге қатысу</w:t>
      </w:r>
    </w:p>
    <w:bookmarkEnd w:id="2898"/>
    <w:bookmarkStart w:name="z2838" w:id="2899"/>
    <w:p>
      <w:pPr>
        <w:spacing w:after="0"/>
        <w:ind w:left="0"/>
        <w:jc w:val="both"/>
      </w:pPr>
      <w:r>
        <w:rPr>
          <w:rFonts w:ascii="Times New Roman"/>
          <w:b w:val="false"/>
          <w:i w:val="false"/>
          <w:color w:val="000000"/>
          <w:sz w:val="28"/>
        </w:rPr>
        <w:t>
      372. Білуге тиіс:</w:t>
      </w:r>
    </w:p>
    <w:bookmarkEnd w:id="2899"/>
    <w:bookmarkStart w:name="z2839" w:id="2900"/>
    <w:p>
      <w:pPr>
        <w:spacing w:after="0"/>
        <w:ind w:left="0"/>
        <w:jc w:val="both"/>
      </w:pPr>
      <w:r>
        <w:rPr>
          <w:rFonts w:ascii="Times New Roman"/>
          <w:b w:val="false"/>
          <w:i w:val="false"/>
          <w:color w:val="000000"/>
          <w:sz w:val="28"/>
        </w:rPr>
        <w:t>
      кептіру агрегатының құрылысы мен әрекет принципі;</w:t>
      </w:r>
    </w:p>
    <w:bookmarkEnd w:id="2900"/>
    <w:bookmarkStart w:name="z2840" w:id="2901"/>
    <w:p>
      <w:pPr>
        <w:spacing w:after="0"/>
        <w:ind w:left="0"/>
        <w:jc w:val="both"/>
      </w:pPr>
      <w:r>
        <w:rPr>
          <w:rFonts w:ascii="Times New Roman"/>
          <w:b w:val="false"/>
          <w:i w:val="false"/>
          <w:color w:val="000000"/>
          <w:sz w:val="28"/>
        </w:rPr>
        <w:t>
      кірпішті бояудың технологиялық процесін басқару сұлбасы;</w:t>
      </w:r>
    </w:p>
    <w:bookmarkEnd w:id="2901"/>
    <w:bookmarkStart w:name="z2841" w:id="2902"/>
    <w:p>
      <w:pPr>
        <w:spacing w:after="0"/>
        <w:ind w:left="0"/>
        <w:jc w:val="both"/>
      </w:pPr>
      <w:r>
        <w:rPr>
          <w:rFonts w:ascii="Times New Roman"/>
          <w:b w:val="false"/>
          <w:i w:val="false"/>
          <w:color w:val="000000"/>
          <w:sz w:val="28"/>
        </w:rPr>
        <w:t>
      бояушы заттардың түрлері мен қасиеттері; технологиялық желілердің жұмыс режимі;</w:t>
      </w:r>
    </w:p>
    <w:bookmarkEnd w:id="2902"/>
    <w:bookmarkStart w:name="z2842" w:id="2903"/>
    <w:p>
      <w:pPr>
        <w:spacing w:after="0"/>
        <w:ind w:left="0"/>
        <w:jc w:val="both"/>
      </w:pPr>
      <w:r>
        <w:rPr>
          <w:rFonts w:ascii="Times New Roman"/>
          <w:b w:val="false"/>
          <w:i w:val="false"/>
          <w:color w:val="000000"/>
          <w:sz w:val="28"/>
        </w:rPr>
        <w:t>
      жабдықтардың ақауларының түрлері мен оларды түзету тәсілдері;</w:t>
      </w:r>
    </w:p>
    <w:bookmarkEnd w:id="2903"/>
    <w:bookmarkStart w:name="z2843" w:id="2904"/>
    <w:p>
      <w:pPr>
        <w:spacing w:after="0"/>
        <w:ind w:left="0"/>
        <w:jc w:val="both"/>
      </w:pPr>
      <w:r>
        <w:rPr>
          <w:rFonts w:ascii="Times New Roman"/>
          <w:b w:val="false"/>
          <w:i w:val="false"/>
          <w:color w:val="000000"/>
          <w:sz w:val="28"/>
        </w:rPr>
        <w:t>
      шығарылатын өнімдерге мемлекеттік стандарттар мен технологиялық шарттардың талаптары.</w:t>
      </w:r>
    </w:p>
    <w:bookmarkEnd w:id="2904"/>
    <w:bookmarkStart w:name="z2844" w:id="2905"/>
    <w:p>
      <w:pPr>
        <w:spacing w:after="0"/>
        <w:ind w:left="0"/>
        <w:jc w:val="both"/>
      </w:pPr>
      <w:r>
        <w:rPr>
          <w:rFonts w:ascii="Times New Roman"/>
          <w:b w:val="false"/>
          <w:i w:val="false"/>
          <w:color w:val="000000"/>
          <w:sz w:val="28"/>
        </w:rPr>
        <w:t>
      94. Әзірлеу бөлімшесінің операторы</w:t>
      </w:r>
    </w:p>
    <w:bookmarkEnd w:id="2905"/>
    <w:bookmarkStart w:name="z2845" w:id="2906"/>
    <w:p>
      <w:pPr>
        <w:spacing w:after="0"/>
        <w:ind w:left="0"/>
        <w:jc w:val="both"/>
      </w:pPr>
      <w:r>
        <w:rPr>
          <w:rFonts w:ascii="Times New Roman"/>
          <w:b w:val="false"/>
          <w:i w:val="false"/>
          <w:color w:val="000000"/>
          <w:sz w:val="28"/>
        </w:rPr>
        <w:t>
      Параграф 1. Әзірлеу бөлімшесінің операторы, 4-разряд</w:t>
      </w:r>
    </w:p>
    <w:bookmarkEnd w:id="2906"/>
    <w:bookmarkStart w:name="z2846" w:id="2907"/>
    <w:p>
      <w:pPr>
        <w:spacing w:after="0"/>
        <w:ind w:left="0"/>
        <w:jc w:val="both"/>
      </w:pPr>
      <w:r>
        <w:rPr>
          <w:rFonts w:ascii="Times New Roman"/>
          <w:b w:val="false"/>
          <w:i w:val="false"/>
          <w:color w:val="000000"/>
          <w:sz w:val="28"/>
        </w:rPr>
        <w:t>
      373. Жұмыс сипаттамасы:</w:t>
      </w:r>
    </w:p>
    <w:bookmarkEnd w:id="2907"/>
    <w:bookmarkStart w:name="z2847" w:id="2908"/>
    <w:p>
      <w:pPr>
        <w:spacing w:after="0"/>
        <w:ind w:left="0"/>
        <w:jc w:val="both"/>
      </w:pPr>
      <w:r>
        <w:rPr>
          <w:rFonts w:ascii="Times New Roman"/>
          <w:b w:val="false"/>
          <w:i w:val="false"/>
          <w:color w:val="000000"/>
          <w:sz w:val="28"/>
        </w:rPr>
        <w:t>
      асбестті өңдеу процесін жүргізу және "жүгіргіш-голлендор" автоматтандырылған желісінде асбест-цементті суспензияны әзірлеу;</w:t>
      </w:r>
    </w:p>
    <w:bookmarkEnd w:id="2908"/>
    <w:bookmarkStart w:name="z2848" w:id="2909"/>
    <w:p>
      <w:pPr>
        <w:spacing w:after="0"/>
        <w:ind w:left="0"/>
        <w:jc w:val="both"/>
      </w:pPr>
      <w:r>
        <w:rPr>
          <w:rFonts w:ascii="Times New Roman"/>
          <w:b w:val="false"/>
          <w:i w:val="false"/>
          <w:color w:val="000000"/>
          <w:sz w:val="28"/>
        </w:rPr>
        <w:t>
      автоматты желінің жұмысын реттеу, іске қосу және тоқтату;</w:t>
      </w:r>
    </w:p>
    <w:bookmarkEnd w:id="2909"/>
    <w:bookmarkStart w:name="z2849" w:id="2910"/>
    <w:p>
      <w:pPr>
        <w:spacing w:after="0"/>
        <w:ind w:left="0"/>
        <w:jc w:val="both"/>
      </w:pPr>
      <w:r>
        <w:rPr>
          <w:rFonts w:ascii="Times New Roman"/>
          <w:b w:val="false"/>
          <w:i w:val="false"/>
          <w:color w:val="000000"/>
          <w:sz w:val="28"/>
        </w:rPr>
        <w:t>
      голлендорларды жуып-шаю;</w:t>
      </w:r>
    </w:p>
    <w:bookmarkEnd w:id="2910"/>
    <w:bookmarkStart w:name="z2850" w:id="2911"/>
    <w:p>
      <w:pPr>
        <w:spacing w:after="0"/>
        <w:ind w:left="0"/>
        <w:jc w:val="both"/>
      </w:pPr>
      <w:r>
        <w:rPr>
          <w:rFonts w:ascii="Times New Roman"/>
          <w:b w:val="false"/>
          <w:i w:val="false"/>
          <w:color w:val="000000"/>
          <w:sz w:val="28"/>
        </w:rPr>
        <w:t>
      цементтің салмағын мөлшерлеушінің дұрыс жұмыс істеуін байқау;</w:t>
      </w:r>
    </w:p>
    <w:bookmarkEnd w:id="2911"/>
    <w:bookmarkStart w:name="z2851" w:id="2912"/>
    <w:p>
      <w:pPr>
        <w:spacing w:after="0"/>
        <w:ind w:left="0"/>
        <w:jc w:val="both"/>
      </w:pPr>
      <w:r>
        <w:rPr>
          <w:rFonts w:ascii="Times New Roman"/>
          <w:b w:val="false"/>
          <w:i w:val="false"/>
          <w:color w:val="000000"/>
          <w:sz w:val="28"/>
        </w:rPr>
        <w:t>
      басқару релесіне және бағдарламаларды құрылғыларға қызмет көрсету;</w:t>
      </w:r>
    </w:p>
    <w:bookmarkEnd w:id="2912"/>
    <w:bookmarkStart w:name="z2852" w:id="2913"/>
    <w:p>
      <w:pPr>
        <w:spacing w:after="0"/>
        <w:ind w:left="0"/>
        <w:jc w:val="both"/>
      </w:pPr>
      <w:r>
        <w:rPr>
          <w:rFonts w:ascii="Times New Roman"/>
          <w:b w:val="false"/>
          <w:i w:val="false"/>
          <w:color w:val="000000"/>
          <w:sz w:val="28"/>
        </w:rPr>
        <w:t>
      механизмдерді жергілікті басқару режиміне көшіру;</w:t>
      </w:r>
    </w:p>
    <w:bookmarkEnd w:id="2913"/>
    <w:bookmarkStart w:name="z2853" w:id="2914"/>
    <w:p>
      <w:pPr>
        <w:spacing w:after="0"/>
        <w:ind w:left="0"/>
        <w:jc w:val="both"/>
      </w:pPr>
      <w:r>
        <w:rPr>
          <w:rFonts w:ascii="Times New Roman"/>
          <w:b w:val="false"/>
          <w:i w:val="false"/>
          <w:color w:val="000000"/>
          <w:sz w:val="28"/>
        </w:rPr>
        <w:t>
      автоматтандырылған желіні бейімдеу, агрегаттың жекелеген тораптарын бөлшектеу және құрастыру;</w:t>
      </w:r>
    </w:p>
    <w:bookmarkEnd w:id="2914"/>
    <w:bookmarkStart w:name="z2854" w:id="2915"/>
    <w:p>
      <w:pPr>
        <w:spacing w:after="0"/>
        <w:ind w:left="0"/>
        <w:jc w:val="both"/>
      </w:pPr>
      <w:r>
        <w:rPr>
          <w:rFonts w:ascii="Times New Roman"/>
          <w:b w:val="false"/>
          <w:i w:val="false"/>
          <w:color w:val="000000"/>
          <w:sz w:val="28"/>
        </w:rPr>
        <w:t>
      бақылау-өлшеу құралдарын байқау;</w:t>
      </w:r>
    </w:p>
    <w:bookmarkEnd w:id="2915"/>
    <w:bookmarkStart w:name="z2855" w:id="2916"/>
    <w:p>
      <w:pPr>
        <w:spacing w:after="0"/>
        <w:ind w:left="0"/>
        <w:jc w:val="both"/>
      </w:pPr>
      <w:r>
        <w:rPr>
          <w:rFonts w:ascii="Times New Roman"/>
          <w:b w:val="false"/>
          <w:i w:val="false"/>
          <w:color w:val="000000"/>
          <w:sz w:val="28"/>
        </w:rPr>
        <w:t>
      берілген температураны, рецептураны, будың қысымын сақтауды бақылау;</w:t>
      </w:r>
    </w:p>
    <w:bookmarkEnd w:id="2916"/>
    <w:bookmarkStart w:name="z2856" w:id="2917"/>
    <w:p>
      <w:pPr>
        <w:spacing w:after="0"/>
        <w:ind w:left="0"/>
        <w:jc w:val="both"/>
      </w:pPr>
      <w:r>
        <w:rPr>
          <w:rFonts w:ascii="Times New Roman"/>
          <w:b w:val="false"/>
          <w:i w:val="false"/>
          <w:color w:val="000000"/>
          <w:sz w:val="28"/>
        </w:rPr>
        <w:t>
      жұмыстағы ақауларды түзету және жабдықтарды жөндеуге қатысу.</w:t>
      </w:r>
    </w:p>
    <w:bookmarkEnd w:id="2917"/>
    <w:bookmarkStart w:name="z2857" w:id="2918"/>
    <w:p>
      <w:pPr>
        <w:spacing w:after="0"/>
        <w:ind w:left="0"/>
        <w:jc w:val="both"/>
      </w:pPr>
      <w:r>
        <w:rPr>
          <w:rFonts w:ascii="Times New Roman"/>
          <w:b w:val="false"/>
          <w:i w:val="false"/>
          <w:color w:val="000000"/>
          <w:sz w:val="28"/>
        </w:rPr>
        <w:t>
      374. Білуге тиіс:</w:t>
      </w:r>
    </w:p>
    <w:bookmarkEnd w:id="2918"/>
    <w:bookmarkStart w:name="z2858" w:id="2919"/>
    <w:p>
      <w:pPr>
        <w:spacing w:after="0"/>
        <w:ind w:left="0"/>
        <w:jc w:val="both"/>
      </w:pPr>
      <w:r>
        <w:rPr>
          <w:rFonts w:ascii="Times New Roman"/>
          <w:b w:val="false"/>
          <w:i w:val="false"/>
          <w:color w:val="000000"/>
          <w:sz w:val="28"/>
        </w:rPr>
        <w:t>
      тасқынды желіге жататын жабдықтардың құрылысы мен әрекет принципі;</w:t>
      </w:r>
    </w:p>
    <w:bookmarkEnd w:id="2919"/>
    <w:bookmarkStart w:name="z2859" w:id="2920"/>
    <w:p>
      <w:pPr>
        <w:spacing w:after="0"/>
        <w:ind w:left="0"/>
        <w:jc w:val="both"/>
      </w:pPr>
      <w:r>
        <w:rPr>
          <w:rFonts w:ascii="Times New Roman"/>
          <w:b w:val="false"/>
          <w:i w:val="false"/>
          <w:color w:val="000000"/>
          <w:sz w:val="28"/>
        </w:rPr>
        <w:t>
      асбест-цементті суспензияны әзірлеу технологиясы мен рецептурасы;</w:t>
      </w:r>
    </w:p>
    <w:bookmarkEnd w:id="2920"/>
    <w:bookmarkStart w:name="z2860" w:id="2921"/>
    <w:p>
      <w:pPr>
        <w:spacing w:after="0"/>
        <w:ind w:left="0"/>
        <w:jc w:val="both"/>
      </w:pPr>
      <w:r>
        <w:rPr>
          <w:rFonts w:ascii="Times New Roman"/>
          <w:b w:val="false"/>
          <w:i w:val="false"/>
          <w:color w:val="000000"/>
          <w:sz w:val="28"/>
        </w:rPr>
        <w:t>
      жүгіргіштерде, голлендорларда цемент пен асбестті өңдеу ережесі;</w:t>
      </w:r>
    </w:p>
    <w:bookmarkEnd w:id="2921"/>
    <w:bookmarkStart w:name="z2861" w:id="2922"/>
    <w:p>
      <w:pPr>
        <w:spacing w:after="0"/>
        <w:ind w:left="0"/>
        <w:jc w:val="both"/>
      </w:pPr>
      <w:r>
        <w:rPr>
          <w:rFonts w:ascii="Times New Roman"/>
          <w:b w:val="false"/>
          <w:i w:val="false"/>
          <w:color w:val="000000"/>
          <w:sz w:val="28"/>
        </w:rPr>
        <w:t>
      өнім ақауларының алдын алу және түзету тәсілдері;</w:t>
      </w:r>
    </w:p>
    <w:bookmarkEnd w:id="2922"/>
    <w:bookmarkStart w:name="z2862" w:id="2923"/>
    <w:p>
      <w:pPr>
        <w:spacing w:after="0"/>
        <w:ind w:left="0"/>
        <w:jc w:val="both"/>
      </w:pPr>
      <w:r>
        <w:rPr>
          <w:rFonts w:ascii="Times New Roman"/>
          <w:b w:val="false"/>
          <w:i w:val="false"/>
          <w:color w:val="000000"/>
          <w:sz w:val="28"/>
        </w:rPr>
        <w:t>
      автоматтандырылған желіні бейімдеу ережесі;</w:t>
      </w:r>
    </w:p>
    <w:bookmarkEnd w:id="2923"/>
    <w:bookmarkStart w:name="z2863" w:id="2924"/>
    <w:p>
      <w:pPr>
        <w:spacing w:after="0"/>
        <w:ind w:left="0"/>
        <w:jc w:val="both"/>
      </w:pPr>
      <w:r>
        <w:rPr>
          <w:rFonts w:ascii="Times New Roman"/>
          <w:b w:val="false"/>
          <w:i w:val="false"/>
          <w:color w:val="000000"/>
          <w:sz w:val="28"/>
        </w:rPr>
        <w:t>
      шикізаттық құраушылардың қасиеттері;</w:t>
      </w:r>
    </w:p>
    <w:bookmarkEnd w:id="2924"/>
    <w:bookmarkStart w:name="z2864" w:id="2925"/>
    <w:p>
      <w:pPr>
        <w:spacing w:after="0"/>
        <w:ind w:left="0"/>
        <w:jc w:val="both"/>
      </w:pPr>
      <w:r>
        <w:rPr>
          <w:rFonts w:ascii="Times New Roman"/>
          <w:b w:val="false"/>
          <w:i w:val="false"/>
          <w:color w:val="000000"/>
          <w:sz w:val="28"/>
        </w:rPr>
        <w:t>
      бақылау-өлшеу құралдарының міндеті мен әрекет принципі;</w:t>
      </w:r>
    </w:p>
    <w:bookmarkEnd w:id="2925"/>
    <w:bookmarkStart w:name="z2865" w:id="2926"/>
    <w:p>
      <w:pPr>
        <w:spacing w:after="0"/>
        <w:ind w:left="0"/>
        <w:jc w:val="both"/>
      </w:pPr>
      <w:r>
        <w:rPr>
          <w:rFonts w:ascii="Times New Roman"/>
          <w:b w:val="false"/>
          <w:i w:val="false"/>
          <w:color w:val="000000"/>
          <w:sz w:val="28"/>
        </w:rPr>
        <w:t>
      дабыл беру, блокадалау және автоматика жүйелері;</w:t>
      </w:r>
    </w:p>
    <w:bookmarkEnd w:id="2926"/>
    <w:bookmarkStart w:name="z2866" w:id="2927"/>
    <w:p>
      <w:pPr>
        <w:spacing w:after="0"/>
        <w:ind w:left="0"/>
        <w:jc w:val="both"/>
      </w:pPr>
      <w:r>
        <w:rPr>
          <w:rFonts w:ascii="Times New Roman"/>
          <w:b w:val="false"/>
          <w:i w:val="false"/>
          <w:color w:val="000000"/>
          <w:sz w:val="28"/>
        </w:rPr>
        <w:t>
      жабдықтардың жұмысындағы ақауларды анықтау мен түзету әдістері;</w:t>
      </w:r>
    </w:p>
    <w:bookmarkEnd w:id="2927"/>
    <w:bookmarkStart w:name="z2867" w:id="2928"/>
    <w:p>
      <w:pPr>
        <w:spacing w:after="0"/>
        <w:ind w:left="0"/>
        <w:jc w:val="both"/>
      </w:pPr>
      <w:r>
        <w:rPr>
          <w:rFonts w:ascii="Times New Roman"/>
          <w:b w:val="false"/>
          <w:i w:val="false"/>
          <w:color w:val="000000"/>
          <w:sz w:val="28"/>
        </w:rPr>
        <w:t>
      стандарттың асбест пен цементтің қасиеттеріне талаптары.</w:t>
      </w:r>
    </w:p>
    <w:bookmarkEnd w:id="2928"/>
    <w:bookmarkStart w:name="z2868" w:id="2929"/>
    <w:p>
      <w:pPr>
        <w:spacing w:after="0"/>
        <w:ind w:left="0"/>
        <w:jc w:val="both"/>
      </w:pPr>
      <w:r>
        <w:rPr>
          <w:rFonts w:ascii="Times New Roman"/>
          <w:b w:val="false"/>
          <w:i w:val="false"/>
          <w:color w:val="000000"/>
          <w:sz w:val="28"/>
        </w:rPr>
        <w:t>
      Асбест-цементті бұйымдар өндірісі жөніндегі 2 технологиялық желіге қызмет көрсеткен кезде - 5-разряд</w:t>
      </w:r>
    </w:p>
    <w:bookmarkEnd w:id="2929"/>
    <w:bookmarkStart w:name="z2869" w:id="2930"/>
    <w:p>
      <w:pPr>
        <w:spacing w:after="0"/>
        <w:ind w:left="0"/>
        <w:jc w:val="both"/>
      </w:pPr>
      <w:r>
        <w:rPr>
          <w:rFonts w:ascii="Times New Roman"/>
          <w:b w:val="false"/>
          <w:i w:val="false"/>
          <w:color w:val="000000"/>
          <w:sz w:val="28"/>
        </w:rPr>
        <w:t>
      96. Құрылыс материалдары өндірісіндегі жабдықтарды басқару пультінің операторы</w:t>
      </w:r>
    </w:p>
    <w:bookmarkEnd w:id="2930"/>
    <w:bookmarkStart w:name="z2870" w:id="2931"/>
    <w:p>
      <w:pPr>
        <w:spacing w:after="0"/>
        <w:ind w:left="0"/>
        <w:jc w:val="both"/>
      </w:pPr>
      <w:r>
        <w:rPr>
          <w:rFonts w:ascii="Times New Roman"/>
          <w:b w:val="false"/>
          <w:i w:val="false"/>
          <w:color w:val="000000"/>
          <w:sz w:val="28"/>
        </w:rPr>
        <w:t>
      Параграф 1. Құрылыс материалдары өндірісіндегі жабдықтарды басқару пультінің операторы, 3-разряд</w:t>
      </w:r>
    </w:p>
    <w:bookmarkEnd w:id="2931"/>
    <w:bookmarkStart w:name="z2871" w:id="2932"/>
    <w:p>
      <w:pPr>
        <w:spacing w:after="0"/>
        <w:ind w:left="0"/>
        <w:jc w:val="both"/>
      </w:pPr>
      <w:r>
        <w:rPr>
          <w:rFonts w:ascii="Times New Roman"/>
          <w:b w:val="false"/>
          <w:i w:val="false"/>
          <w:color w:val="000000"/>
          <w:sz w:val="28"/>
        </w:rPr>
        <w:t>
      375. Жұмыс сипаттамасы:</w:t>
      </w:r>
    </w:p>
    <w:bookmarkEnd w:id="2932"/>
    <w:bookmarkStart w:name="z2872" w:id="2933"/>
    <w:p>
      <w:pPr>
        <w:spacing w:after="0"/>
        <w:ind w:left="0"/>
        <w:jc w:val="both"/>
      </w:pPr>
      <w:r>
        <w:rPr>
          <w:rFonts w:ascii="Times New Roman"/>
          <w:b w:val="false"/>
          <w:i w:val="false"/>
          <w:color w:val="000000"/>
          <w:sz w:val="28"/>
        </w:rPr>
        <w:t>
      пульт арқылы ірі мөлшерлі қалқалау панельдерін, гипскартондық табақтарды және басқа гипстік бұйымдарды өндіру бойынша технологиялық желінің жеке немесе екі блокталған агрегаттарын басқару;</w:t>
      </w:r>
    </w:p>
    <w:bookmarkEnd w:id="2933"/>
    <w:bookmarkStart w:name="z2873" w:id="2934"/>
    <w:p>
      <w:pPr>
        <w:spacing w:after="0"/>
        <w:ind w:left="0"/>
        <w:jc w:val="both"/>
      </w:pPr>
      <w:r>
        <w:rPr>
          <w:rFonts w:ascii="Times New Roman"/>
          <w:b w:val="false"/>
          <w:i w:val="false"/>
          <w:color w:val="000000"/>
          <w:sz w:val="28"/>
        </w:rPr>
        <w:t>
      қызмет көрсетілетін құрал жабдықты іске қосу және жұмысын тоқтату;</w:t>
      </w:r>
    </w:p>
    <w:bookmarkEnd w:id="2934"/>
    <w:bookmarkStart w:name="z2874" w:id="2935"/>
    <w:p>
      <w:pPr>
        <w:spacing w:after="0"/>
        <w:ind w:left="0"/>
        <w:jc w:val="both"/>
      </w:pPr>
      <w:r>
        <w:rPr>
          <w:rFonts w:ascii="Times New Roman"/>
          <w:b w:val="false"/>
          <w:i w:val="false"/>
          <w:color w:val="000000"/>
          <w:sz w:val="28"/>
        </w:rPr>
        <w:t>
      конвейер жылдамдығын реттеу:</w:t>
      </w:r>
    </w:p>
    <w:bookmarkEnd w:id="2935"/>
    <w:bookmarkStart w:name="z2875" w:id="2936"/>
    <w:p>
      <w:pPr>
        <w:spacing w:after="0"/>
        <w:ind w:left="0"/>
        <w:jc w:val="both"/>
      </w:pPr>
      <w:r>
        <w:rPr>
          <w:rFonts w:ascii="Times New Roman"/>
          <w:b w:val="false"/>
          <w:i w:val="false"/>
          <w:color w:val="000000"/>
          <w:sz w:val="28"/>
        </w:rPr>
        <w:t>
      қалыптау желілерінің технологиялық құрал-жабдығының жеке агрегаттарының жұмысын қол және автоматтық режімде дистанциялық басқару;</w:t>
      </w:r>
    </w:p>
    <w:bookmarkEnd w:id="2936"/>
    <w:bookmarkStart w:name="z2876" w:id="2937"/>
    <w:p>
      <w:pPr>
        <w:spacing w:after="0"/>
        <w:ind w:left="0"/>
        <w:jc w:val="both"/>
      </w:pPr>
      <w:r>
        <w:rPr>
          <w:rFonts w:ascii="Times New Roman"/>
          <w:b w:val="false"/>
          <w:i w:val="false"/>
          <w:color w:val="000000"/>
          <w:sz w:val="28"/>
        </w:rPr>
        <w:t>
      құрал-жабдық жұмысының жағдайын және бақылау-өлшеу құралдарының көрсеткіштерін байқау;</w:t>
      </w:r>
    </w:p>
    <w:bookmarkEnd w:id="2937"/>
    <w:bookmarkStart w:name="z2877" w:id="2938"/>
    <w:p>
      <w:pPr>
        <w:spacing w:after="0"/>
        <w:ind w:left="0"/>
        <w:jc w:val="both"/>
      </w:pPr>
      <w:r>
        <w:rPr>
          <w:rFonts w:ascii="Times New Roman"/>
          <w:b w:val="false"/>
          <w:i w:val="false"/>
          <w:color w:val="000000"/>
          <w:sz w:val="28"/>
        </w:rPr>
        <w:t>
      бекітілген техникалық құжаттама жүргізу.</w:t>
      </w:r>
    </w:p>
    <w:bookmarkEnd w:id="2938"/>
    <w:bookmarkStart w:name="z2878" w:id="2939"/>
    <w:p>
      <w:pPr>
        <w:spacing w:after="0"/>
        <w:ind w:left="0"/>
        <w:jc w:val="both"/>
      </w:pPr>
      <w:r>
        <w:rPr>
          <w:rFonts w:ascii="Times New Roman"/>
          <w:b w:val="false"/>
          <w:i w:val="false"/>
          <w:color w:val="000000"/>
          <w:sz w:val="28"/>
        </w:rPr>
        <w:t>
      376. Білуге тиіс:</w:t>
      </w:r>
    </w:p>
    <w:bookmarkEnd w:id="2939"/>
    <w:bookmarkStart w:name="z2879" w:id="2940"/>
    <w:p>
      <w:pPr>
        <w:spacing w:after="0"/>
        <w:ind w:left="0"/>
        <w:jc w:val="both"/>
      </w:pPr>
      <w:r>
        <w:rPr>
          <w:rFonts w:ascii="Times New Roman"/>
          <w:b w:val="false"/>
          <w:i w:val="false"/>
          <w:color w:val="000000"/>
          <w:sz w:val="28"/>
        </w:rPr>
        <w:t>
      басқару пультының және бақылау-өлшеу құралдарының құрылысын;</w:t>
      </w:r>
    </w:p>
    <w:bookmarkEnd w:id="2940"/>
    <w:bookmarkStart w:name="z2880" w:id="2941"/>
    <w:p>
      <w:pPr>
        <w:spacing w:after="0"/>
        <w:ind w:left="0"/>
        <w:jc w:val="both"/>
      </w:pPr>
      <w:r>
        <w:rPr>
          <w:rFonts w:ascii="Times New Roman"/>
          <w:b w:val="false"/>
          <w:i w:val="false"/>
          <w:color w:val="000000"/>
          <w:sz w:val="28"/>
        </w:rPr>
        <w:t>
      құрал-жабдықтың құрылымын, жұмыс істеу режімін және пайдалану ережелерін;</w:t>
      </w:r>
    </w:p>
    <w:bookmarkEnd w:id="2941"/>
    <w:bookmarkStart w:name="z2881" w:id="2942"/>
    <w:p>
      <w:pPr>
        <w:spacing w:after="0"/>
        <w:ind w:left="0"/>
        <w:jc w:val="both"/>
      </w:pPr>
      <w:r>
        <w:rPr>
          <w:rFonts w:ascii="Times New Roman"/>
          <w:b w:val="false"/>
          <w:i w:val="false"/>
          <w:color w:val="000000"/>
          <w:sz w:val="28"/>
        </w:rPr>
        <w:t>
      технологиялық операцияларды орындау тәртібін және ұзақтығын;</w:t>
      </w:r>
    </w:p>
    <w:bookmarkEnd w:id="2942"/>
    <w:bookmarkStart w:name="z2882" w:id="2943"/>
    <w:p>
      <w:pPr>
        <w:spacing w:after="0"/>
        <w:ind w:left="0"/>
        <w:jc w:val="both"/>
      </w:pPr>
      <w:r>
        <w:rPr>
          <w:rFonts w:ascii="Times New Roman"/>
          <w:b w:val="false"/>
          <w:i w:val="false"/>
          <w:color w:val="000000"/>
          <w:sz w:val="28"/>
        </w:rPr>
        <w:t>
      байланыс және дабыл беру жүйесін.</w:t>
      </w:r>
    </w:p>
    <w:bookmarkEnd w:id="2943"/>
    <w:bookmarkStart w:name="z2883" w:id="2944"/>
    <w:p>
      <w:pPr>
        <w:spacing w:after="0"/>
        <w:ind w:left="0"/>
        <w:jc w:val="both"/>
      </w:pPr>
      <w:r>
        <w:rPr>
          <w:rFonts w:ascii="Times New Roman"/>
          <w:b w:val="false"/>
          <w:i w:val="false"/>
          <w:color w:val="000000"/>
          <w:sz w:val="28"/>
        </w:rPr>
        <w:t>
      Параграф 2. Құрылыс материалдары өндірісіндегі жабдықтарды басқару пультінің операторы, 4-разряд</w:t>
      </w:r>
    </w:p>
    <w:bookmarkEnd w:id="2944"/>
    <w:bookmarkStart w:name="z2884" w:id="2945"/>
    <w:p>
      <w:pPr>
        <w:spacing w:after="0"/>
        <w:ind w:left="0"/>
        <w:jc w:val="both"/>
      </w:pPr>
      <w:r>
        <w:rPr>
          <w:rFonts w:ascii="Times New Roman"/>
          <w:b w:val="false"/>
          <w:i w:val="false"/>
          <w:color w:val="000000"/>
          <w:sz w:val="28"/>
        </w:rPr>
        <w:t>
      377. Жұмыс сипаттамасы:</w:t>
      </w:r>
    </w:p>
    <w:bookmarkEnd w:id="2945"/>
    <w:bookmarkStart w:name="z2885" w:id="2946"/>
    <w:p>
      <w:pPr>
        <w:spacing w:after="0"/>
        <w:ind w:left="0"/>
        <w:jc w:val="both"/>
      </w:pPr>
      <w:r>
        <w:rPr>
          <w:rFonts w:ascii="Times New Roman"/>
          <w:b w:val="false"/>
          <w:i w:val="false"/>
          <w:color w:val="000000"/>
          <w:sz w:val="28"/>
        </w:rPr>
        <w:t>
      пульт арқылы технологиялық желінің үш және одан да көп блокталған агрегаттарын басқару;</w:t>
      </w:r>
    </w:p>
    <w:bookmarkEnd w:id="2946"/>
    <w:bookmarkStart w:name="z2886" w:id="2947"/>
    <w:p>
      <w:pPr>
        <w:spacing w:after="0"/>
        <w:ind w:left="0"/>
        <w:jc w:val="both"/>
      </w:pPr>
      <w:r>
        <w:rPr>
          <w:rFonts w:ascii="Times New Roman"/>
          <w:b w:val="false"/>
          <w:i w:val="false"/>
          <w:color w:val="000000"/>
          <w:sz w:val="28"/>
        </w:rPr>
        <w:t>
      конвейерлік және ағымдық-агрегаттық желілердің технологиялық құрал-жабдықтар тобының жұмысын, сонымен қатар араластырғыштарының жалпы сыйымдылығы 2000 литрге дейін болатын, автоматталған бетон араластыру түзілімдерін қол және автоматтық режімде дистанциялық басқару, құрал-жабдық жұмысының жағдайын және бақылау-өлшеу құралдарының көрсеткіштерін байқау;</w:t>
      </w:r>
    </w:p>
    <w:bookmarkEnd w:id="2947"/>
    <w:bookmarkStart w:name="z2887" w:id="2948"/>
    <w:p>
      <w:pPr>
        <w:spacing w:after="0"/>
        <w:ind w:left="0"/>
        <w:jc w:val="both"/>
      </w:pPr>
      <w:r>
        <w:rPr>
          <w:rFonts w:ascii="Times New Roman"/>
          <w:b w:val="false"/>
          <w:i w:val="false"/>
          <w:color w:val="000000"/>
          <w:sz w:val="28"/>
        </w:rPr>
        <w:t>
      пульт арқылы отырғызғыш автоматты және онымен байланысқан тасымалдау құрылғыларын квалификациясы жоғарырақ оператордың басшылығымен басқару;</w:t>
      </w:r>
    </w:p>
    <w:bookmarkEnd w:id="2948"/>
    <w:bookmarkStart w:name="z2888" w:id="2949"/>
    <w:p>
      <w:pPr>
        <w:spacing w:after="0"/>
        <w:ind w:left="0"/>
        <w:jc w:val="both"/>
      </w:pPr>
      <w:r>
        <w:rPr>
          <w:rFonts w:ascii="Times New Roman"/>
          <w:b w:val="false"/>
          <w:i w:val="false"/>
          <w:color w:val="000000"/>
          <w:sz w:val="28"/>
        </w:rPr>
        <w:t>
      отырғызғыш автоматты және онымен байланысты тасымалдау құрылғыларын іске қосу және жұмысын тоқтату;</w:t>
      </w:r>
    </w:p>
    <w:bookmarkEnd w:id="2949"/>
    <w:bookmarkStart w:name="z2889" w:id="2950"/>
    <w:p>
      <w:pPr>
        <w:spacing w:after="0"/>
        <w:ind w:left="0"/>
        <w:jc w:val="both"/>
      </w:pPr>
      <w:r>
        <w:rPr>
          <w:rFonts w:ascii="Times New Roman"/>
          <w:b w:val="false"/>
          <w:i w:val="false"/>
          <w:color w:val="000000"/>
          <w:sz w:val="28"/>
        </w:rPr>
        <w:t>
      отырғызғыш автоматтың және басқа құрал-жабдықтардың агрегаттық түзілімдерінің жұмысын бақылау;</w:t>
      </w:r>
    </w:p>
    <w:bookmarkEnd w:id="2950"/>
    <w:bookmarkStart w:name="z2890" w:id="2951"/>
    <w:p>
      <w:pPr>
        <w:spacing w:after="0"/>
        <w:ind w:left="0"/>
        <w:jc w:val="both"/>
      </w:pPr>
      <w:r>
        <w:rPr>
          <w:rFonts w:ascii="Times New Roman"/>
          <w:b w:val="false"/>
          <w:i w:val="false"/>
          <w:color w:val="000000"/>
          <w:sz w:val="28"/>
        </w:rPr>
        <w:t>
      жеткізілетін қыш бұйымдардың сапасын байқау;</w:t>
      </w:r>
    </w:p>
    <w:bookmarkEnd w:id="2951"/>
    <w:bookmarkStart w:name="z2891" w:id="2952"/>
    <w:p>
      <w:pPr>
        <w:spacing w:after="0"/>
        <w:ind w:left="0"/>
        <w:jc w:val="both"/>
      </w:pPr>
      <w:r>
        <w:rPr>
          <w:rFonts w:ascii="Times New Roman"/>
          <w:b w:val="false"/>
          <w:i w:val="false"/>
          <w:color w:val="000000"/>
          <w:sz w:val="28"/>
        </w:rPr>
        <w:t>
      илемдік орнақ механизмдерін басқару кезінде қосымша жұмыстарды орындау;</w:t>
      </w:r>
    </w:p>
    <w:bookmarkEnd w:id="2952"/>
    <w:bookmarkStart w:name="z2892" w:id="2953"/>
    <w:p>
      <w:pPr>
        <w:spacing w:after="0"/>
        <w:ind w:left="0"/>
        <w:jc w:val="both"/>
      </w:pPr>
      <w:r>
        <w:rPr>
          <w:rFonts w:ascii="Times New Roman"/>
          <w:b w:val="false"/>
          <w:i w:val="false"/>
          <w:color w:val="000000"/>
          <w:sz w:val="28"/>
        </w:rPr>
        <w:t>
      компоненттердің (гипс, жоңқа, су) үздіксіз жұмыс істейтін ерітінді араластырғышқа белгіленген рецептураға қатаң сәйкестікте жіберілуін байқау және реттеу.</w:t>
      </w:r>
    </w:p>
    <w:bookmarkEnd w:id="2953"/>
    <w:bookmarkStart w:name="z2893" w:id="2954"/>
    <w:p>
      <w:pPr>
        <w:spacing w:after="0"/>
        <w:ind w:left="0"/>
        <w:jc w:val="both"/>
      </w:pPr>
      <w:r>
        <w:rPr>
          <w:rFonts w:ascii="Times New Roman"/>
          <w:b w:val="false"/>
          <w:i w:val="false"/>
          <w:color w:val="000000"/>
          <w:sz w:val="28"/>
        </w:rPr>
        <w:t>
      378. Білуге тиіс:</w:t>
      </w:r>
    </w:p>
    <w:bookmarkEnd w:id="2954"/>
    <w:bookmarkStart w:name="z2894" w:id="2955"/>
    <w:p>
      <w:pPr>
        <w:spacing w:after="0"/>
        <w:ind w:left="0"/>
        <w:jc w:val="both"/>
      </w:pPr>
      <w:r>
        <w:rPr>
          <w:rFonts w:ascii="Times New Roman"/>
          <w:b w:val="false"/>
          <w:i w:val="false"/>
          <w:color w:val="000000"/>
          <w:sz w:val="28"/>
        </w:rPr>
        <w:t>
      темір-бетон өндірісі құрал-жабдықтарының құрылысын, жұмыс істеу режімін және пайдалану ережелерін;</w:t>
      </w:r>
    </w:p>
    <w:bookmarkEnd w:id="2955"/>
    <w:bookmarkStart w:name="z2895" w:id="2956"/>
    <w:p>
      <w:pPr>
        <w:spacing w:after="0"/>
        <w:ind w:left="0"/>
        <w:jc w:val="both"/>
      </w:pPr>
      <w:r>
        <w:rPr>
          <w:rFonts w:ascii="Times New Roman"/>
          <w:b w:val="false"/>
          <w:i w:val="false"/>
          <w:color w:val="000000"/>
          <w:sz w:val="28"/>
        </w:rPr>
        <w:t>
      басқару пультының құрылысын; технологиялық операцияларды орындау тәртібін және ұзақтығын; байланыс және дабыл беру жүйесін;</w:t>
      </w:r>
    </w:p>
    <w:bookmarkEnd w:id="2956"/>
    <w:bookmarkStart w:name="z2896" w:id="2957"/>
    <w:p>
      <w:pPr>
        <w:spacing w:after="0"/>
        <w:ind w:left="0"/>
        <w:jc w:val="both"/>
      </w:pPr>
      <w:r>
        <w:rPr>
          <w:rFonts w:ascii="Times New Roman"/>
          <w:b w:val="false"/>
          <w:i w:val="false"/>
          <w:color w:val="000000"/>
          <w:sz w:val="28"/>
        </w:rPr>
        <w:t>
      отырғызғыш-автоматтың, тасымалдау құрылғыларының агрегаттық түзілімдерінің құрылысын;</w:t>
      </w:r>
    </w:p>
    <w:bookmarkEnd w:id="2957"/>
    <w:bookmarkStart w:name="z2897" w:id="2958"/>
    <w:p>
      <w:pPr>
        <w:spacing w:after="0"/>
        <w:ind w:left="0"/>
        <w:jc w:val="both"/>
      </w:pPr>
      <w:r>
        <w:rPr>
          <w:rFonts w:ascii="Times New Roman"/>
          <w:b w:val="false"/>
          <w:i w:val="false"/>
          <w:color w:val="000000"/>
          <w:sz w:val="28"/>
        </w:rPr>
        <w:t>
      қыш бұйымдардың сапасына қойылатын талаптарды;</w:t>
      </w:r>
    </w:p>
    <w:bookmarkEnd w:id="2958"/>
    <w:bookmarkStart w:name="z2898" w:id="2959"/>
    <w:p>
      <w:pPr>
        <w:spacing w:after="0"/>
        <w:ind w:left="0"/>
        <w:jc w:val="both"/>
      </w:pPr>
      <w:r>
        <w:rPr>
          <w:rFonts w:ascii="Times New Roman"/>
          <w:b w:val="false"/>
          <w:i w:val="false"/>
          <w:color w:val="000000"/>
          <w:sz w:val="28"/>
        </w:rPr>
        <w:t>
      үздіксіз жұмыс істейтін ерітінді араластырғыштың құрылысын және жұмыс істеу принципін;</w:t>
      </w:r>
    </w:p>
    <w:bookmarkEnd w:id="2959"/>
    <w:bookmarkStart w:name="z2899" w:id="2960"/>
    <w:p>
      <w:pPr>
        <w:spacing w:after="0"/>
        <w:ind w:left="0"/>
        <w:jc w:val="both"/>
      </w:pPr>
      <w:r>
        <w:rPr>
          <w:rFonts w:ascii="Times New Roman"/>
          <w:b w:val="false"/>
          <w:i w:val="false"/>
          <w:color w:val="000000"/>
          <w:sz w:val="28"/>
        </w:rPr>
        <w:t>
      гипс-бетондық ерітіндіні дайындау рецептурасын;</w:t>
      </w:r>
    </w:p>
    <w:bookmarkEnd w:id="2960"/>
    <w:bookmarkStart w:name="z2900" w:id="2961"/>
    <w:p>
      <w:pPr>
        <w:spacing w:after="0"/>
        <w:ind w:left="0"/>
        <w:jc w:val="both"/>
      </w:pPr>
      <w:r>
        <w:rPr>
          <w:rFonts w:ascii="Times New Roman"/>
          <w:b w:val="false"/>
          <w:i w:val="false"/>
          <w:color w:val="000000"/>
          <w:sz w:val="28"/>
        </w:rPr>
        <w:t>
      орнақ механизмдерінің жұмыс істеу принципін және оларды техникалық пайдалану ережелерін;</w:t>
      </w:r>
    </w:p>
    <w:bookmarkEnd w:id="2961"/>
    <w:bookmarkStart w:name="z2901" w:id="2962"/>
    <w:p>
      <w:pPr>
        <w:spacing w:after="0"/>
        <w:ind w:left="0"/>
        <w:jc w:val="both"/>
      </w:pPr>
      <w:r>
        <w:rPr>
          <w:rFonts w:ascii="Times New Roman"/>
          <w:b w:val="false"/>
          <w:i w:val="false"/>
          <w:color w:val="000000"/>
          <w:sz w:val="28"/>
        </w:rPr>
        <w:t>
      қабылданған дабыл беру жүйесін.</w:t>
      </w:r>
    </w:p>
    <w:bookmarkEnd w:id="2962"/>
    <w:bookmarkStart w:name="z2902" w:id="2963"/>
    <w:p>
      <w:pPr>
        <w:spacing w:after="0"/>
        <w:ind w:left="0"/>
        <w:jc w:val="both"/>
      </w:pPr>
      <w:r>
        <w:rPr>
          <w:rFonts w:ascii="Times New Roman"/>
          <w:b w:val="false"/>
          <w:i w:val="false"/>
          <w:color w:val="000000"/>
          <w:sz w:val="28"/>
        </w:rPr>
        <w:t>
      Параграф 3. Құрылыс материалдары өндірісіндегі жабдықтарды басқару пультінің операторы, 5-разряд</w:t>
      </w:r>
    </w:p>
    <w:bookmarkEnd w:id="2963"/>
    <w:bookmarkStart w:name="z2903" w:id="2964"/>
    <w:p>
      <w:pPr>
        <w:spacing w:after="0"/>
        <w:ind w:left="0"/>
        <w:jc w:val="both"/>
      </w:pPr>
      <w:r>
        <w:rPr>
          <w:rFonts w:ascii="Times New Roman"/>
          <w:b w:val="false"/>
          <w:i w:val="false"/>
          <w:color w:val="000000"/>
          <w:sz w:val="28"/>
        </w:rPr>
        <w:t>
      379. Жұмыс сипаттамасы:</w:t>
      </w:r>
    </w:p>
    <w:bookmarkEnd w:id="2964"/>
    <w:bookmarkStart w:name="z2904" w:id="2965"/>
    <w:p>
      <w:pPr>
        <w:spacing w:after="0"/>
        <w:ind w:left="0"/>
        <w:jc w:val="both"/>
      </w:pPr>
      <w:r>
        <w:rPr>
          <w:rFonts w:ascii="Times New Roman"/>
          <w:b w:val="false"/>
          <w:i w:val="false"/>
          <w:color w:val="000000"/>
          <w:sz w:val="28"/>
        </w:rPr>
        <w:t>
      пульт арқылы отырғызғыш автоматты және онымен байланысқан тасымалдау құрылғыларын басқару;</w:t>
      </w:r>
    </w:p>
    <w:bookmarkEnd w:id="2965"/>
    <w:bookmarkStart w:name="z2905" w:id="2966"/>
    <w:p>
      <w:pPr>
        <w:spacing w:after="0"/>
        <w:ind w:left="0"/>
        <w:jc w:val="both"/>
      </w:pPr>
      <w:r>
        <w:rPr>
          <w:rFonts w:ascii="Times New Roman"/>
          <w:b w:val="false"/>
          <w:i w:val="false"/>
          <w:color w:val="000000"/>
          <w:sz w:val="28"/>
        </w:rPr>
        <w:t>
      отырғызғыш автоматтың және басқа механизмдердің жұмысын байқау;</w:t>
      </w:r>
    </w:p>
    <w:bookmarkEnd w:id="2966"/>
    <w:bookmarkStart w:name="z2906" w:id="2967"/>
    <w:p>
      <w:pPr>
        <w:spacing w:after="0"/>
        <w:ind w:left="0"/>
        <w:jc w:val="both"/>
      </w:pPr>
      <w:r>
        <w:rPr>
          <w:rFonts w:ascii="Times New Roman"/>
          <w:b w:val="false"/>
          <w:i w:val="false"/>
          <w:color w:val="000000"/>
          <w:sz w:val="28"/>
        </w:rPr>
        <w:t>
      отырғызғыш автомат жұмысын қол басқаруынан автоматтық басқаруға және керісінше ауыстыруды жүзеге асыру;</w:t>
      </w:r>
    </w:p>
    <w:bookmarkEnd w:id="2967"/>
    <w:bookmarkStart w:name="z2907" w:id="2968"/>
    <w:p>
      <w:pPr>
        <w:spacing w:after="0"/>
        <w:ind w:left="0"/>
        <w:jc w:val="both"/>
      </w:pPr>
      <w:r>
        <w:rPr>
          <w:rFonts w:ascii="Times New Roman"/>
          <w:b w:val="false"/>
          <w:i w:val="false"/>
          <w:color w:val="000000"/>
          <w:sz w:val="28"/>
        </w:rPr>
        <w:t>
      бұйымдарды отырғызу технологиясының бағдарламаларын өзгерту;</w:t>
      </w:r>
    </w:p>
    <w:bookmarkEnd w:id="2968"/>
    <w:bookmarkStart w:name="z2908" w:id="2969"/>
    <w:p>
      <w:pPr>
        <w:spacing w:after="0"/>
        <w:ind w:left="0"/>
        <w:jc w:val="both"/>
      </w:pPr>
      <w:r>
        <w:rPr>
          <w:rFonts w:ascii="Times New Roman"/>
          <w:b w:val="false"/>
          <w:i w:val="false"/>
          <w:color w:val="000000"/>
          <w:sz w:val="28"/>
        </w:rPr>
        <w:t>
      күйдіру вагоншаларын отырғызу автоматына жіберуге арналған тасымалдау құрылғысын басқару;</w:t>
      </w:r>
    </w:p>
    <w:bookmarkEnd w:id="2969"/>
    <w:bookmarkStart w:name="z2909" w:id="2970"/>
    <w:p>
      <w:pPr>
        <w:spacing w:after="0"/>
        <w:ind w:left="0"/>
        <w:jc w:val="both"/>
      </w:pPr>
      <w:r>
        <w:rPr>
          <w:rFonts w:ascii="Times New Roman"/>
          <w:b w:val="false"/>
          <w:i w:val="false"/>
          <w:color w:val="000000"/>
          <w:sz w:val="28"/>
        </w:rPr>
        <w:t>
      гипс-бетон панельдерінің илемі бойынша орнақтың барлық механизмдерін басқару;</w:t>
      </w:r>
    </w:p>
    <w:bookmarkEnd w:id="2970"/>
    <w:bookmarkStart w:name="z2910" w:id="2971"/>
    <w:p>
      <w:pPr>
        <w:spacing w:after="0"/>
        <w:ind w:left="0"/>
        <w:jc w:val="both"/>
      </w:pPr>
      <w:r>
        <w:rPr>
          <w:rFonts w:ascii="Times New Roman"/>
          <w:b w:val="false"/>
          <w:i w:val="false"/>
          <w:color w:val="000000"/>
          <w:sz w:val="28"/>
        </w:rPr>
        <w:t>
      гипс-бетонның қаңқаларға біркелкі құйылуын байқау және реттеу;</w:t>
      </w:r>
    </w:p>
    <w:bookmarkEnd w:id="2971"/>
    <w:bookmarkStart w:name="z2911" w:id="2972"/>
    <w:p>
      <w:pPr>
        <w:spacing w:after="0"/>
        <w:ind w:left="0"/>
        <w:jc w:val="both"/>
      </w:pPr>
      <w:r>
        <w:rPr>
          <w:rFonts w:ascii="Times New Roman"/>
          <w:b w:val="false"/>
          <w:i w:val="false"/>
          <w:color w:val="000000"/>
          <w:sz w:val="28"/>
        </w:rPr>
        <w:t>
      конвейер таспасының қозғалу жылдамдығын реттеу;</w:t>
      </w:r>
    </w:p>
    <w:bookmarkEnd w:id="2972"/>
    <w:bookmarkStart w:name="z2912" w:id="2973"/>
    <w:p>
      <w:pPr>
        <w:spacing w:after="0"/>
        <w:ind w:left="0"/>
        <w:jc w:val="both"/>
      </w:pPr>
      <w:r>
        <w:rPr>
          <w:rFonts w:ascii="Times New Roman"/>
          <w:b w:val="false"/>
          <w:i w:val="false"/>
          <w:color w:val="000000"/>
          <w:sz w:val="28"/>
        </w:rPr>
        <w:t>
      орнақтың іске қосылуы және жұмысының тоқтауы кезінде ескерту белгілерін беру;</w:t>
      </w:r>
    </w:p>
    <w:bookmarkEnd w:id="2973"/>
    <w:bookmarkStart w:name="z2913" w:id="2974"/>
    <w:p>
      <w:pPr>
        <w:spacing w:after="0"/>
        <w:ind w:left="0"/>
        <w:jc w:val="both"/>
      </w:pPr>
      <w:r>
        <w:rPr>
          <w:rFonts w:ascii="Times New Roman"/>
          <w:b w:val="false"/>
          <w:i w:val="false"/>
          <w:color w:val="000000"/>
          <w:sz w:val="28"/>
        </w:rPr>
        <w:t>
      құндақтық қондырғылардың, сонымен қатар араластырғыштарының жалпы сыйымдылығы 2000 литрден асатын, автоматталған бетон араластырғыш түзілімдердің жұмысын қол және автоматтық режімде дистанциялық басқару;</w:t>
      </w:r>
    </w:p>
    <w:bookmarkEnd w:id="2974"/>
    <w:bookmarkStart w:name="z2914" w:id="2975"/>
    <w:p>
      <w:pPr>
        <w:spacing w:after="0"/>
        <w:ind w:left="0"/>
        <w:jc w:val="both"/>
      </w:pPr>
      <w:r>
        <w:rPr>
          <w:rFonts w:ascii="Times New Roman"/>
          <w:b w:val="false"/>
          <w:i w:val="false"/>
          <w:color w:val="000000"/>
          <w:sz w:val="28"/>
        </w:rPr>
        <w:t>
      бекітілген техникалық құжаттаманы жүргізу.</w:t>
      </w:r>
    </w:p>
    <w:bookmarkEnd w:id="2975"/>
    <w:bookmarkStart w:name="z2915" w:id="2976"/>
    <w:p>
      <w:pPr>
        <w:spacing w:after="0"/>
        <w:ind w:left="0"/>
        <w:jc w:val="both"/>
      </w:pPr>
      <w:r>
        <w:rPr>
          <w:rFonts w:ascii="Times New Roman"/>
          <w:b w:val="false"/>
          <w:i w:val="false"/>
          <w:color w:val="000000"/>
          <w:sz w:val="28"/>
        </w:rPr>
        <w:t>
      380. Білуге тиіс:</w:t>
      </w:r>
    </w:p>
    <w:bookmarkEnd w:id="2976"/>
    <w:bookmarkStart w:name="z2916" w:id="2977"/>
    <w:p>
      <w:pPr>
        <w:spacing w:after="0"/>
        <w:ind w:left="0"/>
        <w:jc w:val="both"/>
      </w:pPr>
      <w:r>
        <w:rPr>
          <w:rFonts w:ascii="Times New Roman"/>
          <w:b w:val="false"/>
          <w:i w:val="false"/>
          <w:color w:val="000000"/>
          <w:sz w:val="28"/>
        </w:rPr>
        <w:t>
      отырғызғыш автоматтың және технологиялық желінің басқа агрегаттарының құрылысын;</w:t>
      </w:r>
    </w:p>
    <w:bookmarkEnd w:id="2977"/>
    <w:bookmarkStart w:name="z2917" w:id="2978"/>
    <w:p>
      <w:pPr>
        <w:spacing w:after="0"/>
        <w:ind w:left="0"/>
        <w:jc w:val="both"/>
      </w:pPr>
      <w:r>
        <w:rPr>
          <w:rFonts w:ascii="Times New Roman"/>
          <w:b w:val="false"/>
          <w:i w:val="false"/>
          <w:color w:val="000000"/>
          <w:sz w:val="28"/>
        </w:rPr>
        <w:t>
      отырғызғыш автоматты қол және автоматтық режімдерде пайдалану ережелерін;</w:t>
      </w:r>
    </w:p>
    <w:bookmarkEnd w:id="2978"/>
    <w:bookmarkStart w:name="z2918" w:id="2979"/>
    <w:p>
      <w:pPr>
        <w:spacing w:after="0"/>
        <w:ind w:left="0"/>
        <w:jc w:val="both"/>
      </w:pPr>
      <w:r>
        <w:rPr>
          <w:rFonts w:ascii="Times New Roman"/>
          <w:b w:val="false"/>
          <w:i w:val="false"/>
          <w:color w:val="000000"/>
          <w:sz w:val="28"/>
        </w:rPr>
        <w:t>
      бұйымдарды отырғызу технологиясы бағдарламасының өзгеру ережелерін;</w:t>
      </w:r>
    </w:p>
    <w:bookmarkEnd w:id="2979"/>
    <w:bookmarkStart w:name="z2919" w:id="2980"/>
    <w:p>
      <w:pPr>
        <w:spacing w:after="0"/>
        <w:ind w:left="0"/>
        <w:jc w:val="both"/>
      </w:pPr>
      <w:r>
        <w:rPr>
          <w:rFonts w:ascii="Times New Roman"/>
          <w:b w:val="false"/>
          <w:i w:val="false"/>
          <w:color w:val="000000"/>
          <w:sz w:val="28"/>
        </w:rPr>
        <w:t>
      орнақ механизмдерінің құрылысын және жұмыс істеу принципін;</w:t>
      </w:r>
    </w:p>
    <w:bookmarkEnd w:id="2980"/>
    <w:bookmarkStart w:name="z2920" w:id="2981"/>
    <w:p>
      <w:pPr>
        <w:spacing w:after="0"/>
        <w:ind w:left="0"/>
        <w:jc w:val="both"/>
      </w:pPr>
      <w:r>
        <w:rPr>
          <w:rFonts w:ascii="Times New Roman"/>
          <w:b w:val="false"/>
          <w:i w:val="false"/>
          <w:color w:val="000000"/>
          <w:sz w:val="28"/>
        </w:rPr>
        <w:t>
      қалыптау қоспасының рецептурасын және қоспа компоненттеріне, қаңқаларға және төсеу бөлшектеріне қойылатын талаптарды;</w:t>
      </w:r>
    </w:p>
    <w:bookmarkEnd w:id="2981"/>
    <w:bookmarkStart w:name="z2921" w:id="2982"/>
    <w:p>
      <w:pPr>
        <w:spacing w:after="0"/>
        <w:ind w:left="0"/>
        <w:jc w:val="both"/>
      </w:pPr>
      <w:r>
        <w:rPr>
          <w:rFonts w:ascii="Times New Roman"/>
          <w:b w:val="false"/>
          <w:i w:val="false"/>
          <w:color w:val="000000"/>
          <w:sz w:val="28"/>
        </w:rPr>
        <w:t>
      қалыптау массасының оның сапасына байланысты ұстасу мерзімдерін;</w:t>
      </w:r>
    </w:p>
    <w:bookmarkEnd w:id="2982"/>
    <w:bookmarkStart w:name="z2922" w:id="2983"/>
    <w:p>
      <w:pPr>
        <w:spacing w:after="0"/>
        <w:ind w:left="0"/>
        <w:jc w:val="both"/>
      </w:pPr>
      <w:r>
        <w:rPr>
          <w:rFonts w:ascii="Times New Roman"/>
          <w:b w:val="false"/>
          <w:i w:val="false"/>
          <w:color w:val="000000"/>
          <w:sz w:val="28"/>
        </w:rPr>
        <w:t>
      ірі мөлшерлі гипс-бетондық панельдерді дайындау технологиясын және дайын панельдерге қойылатын техникалық талаптарды;</w:t>
      </w:r>
    </w:p>
    <w:bookmarkEnd w:id="2983"/>
    <w:bookmarkStart w:name="z2923" w:id="2984"/>
    <w:p>
      <w:pPr>
        <w:spacing w:after="0"/>
        <w:ind w:left="0"/>
        <w:jc w:val="both"/>
      </w:pPr>
      <w:r>
        <w:rPr>
          <w:rFonts w:ascii="Times New Roman"/>
          <w:b w:val="false"/>
          <w:i w:val="false"/>
          <w:color w:val="000000"/>
          <w:sz w:val="28"/>
        </w:rPr>
        <w:t>
      панельдерді жылумен өңдеу режімін.</w:t>
      </w:r>
    </w:p>
    <w:bookmarkEnd w:id="2984"/>
    <w:bookmarkStart w:name="z2924" w:id="2985"/>
    <w:p>
      <w:pPr>
        <w:spacing w:after="0"/>
        <w:ind w:left="0"/>
        <w:jc w:val="both"/>
      </w:pPr>
      <w:r>
        <w:rPr>
          <w:rFonts w:ascii="Times New Roman"/>
          <w:b w:val="false"/>
          <w:i w:val="false"/>
          <w:color w:val="000000"/>
          <w:sz w:val="28"/>
        </w:rPr>
        <w:t>
      Параграф 4. Құрылыс материалдары өндірісіндегі жабдықтарды басқару пультінің операторы, 6-разряд</w:t>
      </w:r>
    </w:p>
    <w:bookmarkEnd w:id="2985"/>
    <w:bookmarkStart w:name="z2925" w:id="2986"/>
    <w:p>
      <w:pPr>
        <w:spacing w:after="0"/>
        <w:ind w:left="0"/>
        <w:jc w:val="both"/>
      </w:pPr>
      <w:r>
        <w:rPr>
          <w:rFonts w:ascii="Times New Roman"/>
          <w:b w:val="false"/>
          <w:i w:val="false"/>
          <w:color w:val="000000"/>
          <w:sz w:val="28"/>
        </w:rPr>
        <w:t>
      381. Жұмыс сипаттамасы:</w:t>
      </w:r>
    </w:p>
    <w:bookmarkEnd w:id="2986"/>
    <w:bookmarkStart w:name="z2926" w:id="2987"/>
    <w:p>
      <w:pPr>
        <w:spacing w:after="0"/>
        <w:ind w:left="0"/>
        <w:jc w:val="both"/>
      </w:pPr>
      <w:r>
        <w:rPr>
          <w:rFonts w:ascii="Times New Roman"/>
          <w:b w:val="false"/>
          <w:i w:val="false"/>
          <w:color w:val="000000"/>
          <w:sz w:val="28"/>
        </w:rPr>
        <w:t>
      автоматталған конвейерлік желілердің, діріл-илемдік және илемдік орнақтардың бүкіл кешенінің жұмысын қол және автоматтық режімде дистанциялық басқару.</w:t>
      </w:r>
    </w:p>
    <w:bookmarkEnd w:id="2987"/>
    <w:bookmarkStart w:name="z2927" w:id="2988"/>
    <w:p>
      <w:pPr>
        <w:spacing w:after="0"/>
        <w:ind w:left="0"/>
        <w:jc w:val="both"/>
      </w:pPr>
      <w:r>
        <w:rPr>
          <w:rFonts w:ascii="Times New Roman"/>
          <w:b w:val="false"/>
          <w:i w:val="false"/>
          <w:color w:val="000000"/>
          <w:sz w:val="28"/>
        </w:rPr>
        <w:t>
      382. Білуге тиіс:</w:t>
      </w:r>
    </w:p>
    <w:bookmarkEnd w:id="2988"/>
    <w:bookmarkStart w:name="z2928" w:id="2989"/>
    <w:p>
      <w:pPr>
        <w:spacing w:after="0"/>
        <w:ind w:left="0"/>
        <w:jc w:val="both"/>
      </w:pPr>
      <w:r>
        <w:rPr>
          <w:rFonts w:ascii="Times New Roman"/>
          <w:b w:val="false"/>
          <w:i w:val="false"/>
          <w:color w:val="000000"/>
          <w:sz w:val="28"/>
        </w:rPr>
        <w:t>
      темір-бетон өндірісі құрал-жабдықтарының құрылысын, жұмыс істеу принципін және пайдалану ережелерін.</w:t>
      </w:r>
    </w:p>
    <w:bookmarkEnd w:id="2989"/>
    <w:bookmarkStart w:name="z2929" w:id="2990"/>
    <w:p>
      <w:pPr>
        <w:spacing w:after="0"/>
        <w:ind w:left="0"/>
        <w:jc w:val="both"/>
      </w:pPr>
      <w:r>
        <w:rPr>
          <w:rFonts w:ascii="Times New Roman"/>
          <w:b w:val="false"/>
          <w:i w:val="false"/>
          <w:color w:val="000000"/>
          <w:sz w:val="28"/>
        </w:rPr>
        <w:t>
      97. Шешу-желімдеу станогының операторы</w:t>
      </w:r>
    </w:p>
    <w:bookmarkEnd w:id="2990"/>
    <w:bookmarkStart w:name="z2930" w:id="2991"/>
    <w:p>
      <w:pPr>
        <w:spacing w:after="0"/>
        <w:ind w:left="0"/>
        <w:jc w:val="both"/>
      </w:pPr>
      <w:r>
        <w:rPr>
          <w:rFonts w:ascii="Times New Roman"/>
          <w:b w:val="false"/>
          <w:i w:val="false"/>
          <w:color w:val="000000"/>
          <w:sz w:val="28"/>
        </w:rPr>
        <w:t>
      Параграф 1. Шешу-желімдеу станогының операторы, 2-разряд</w:t>
      </w:r>
    </w:p>
    <w:bookmarkEnd w:id="2991"/>
    <w:bookmarkStart w:name="z2931" w:id="2992"/>
    <w:p>
      <w:pPr>
        <w:spacing w:after="0"/>
        <w:ind w:left="0"/>
        <w:jc w:val="both"/>
      </w:pPr>
      <w:r>
        <w:rPr>
          <w:rFonts w:ascii="Times New Roman"/>
          <w:b w:val="false"/>
          <w:i w:val="false"/>
          <w:color w:val="000000"/>
          <w:sz w:val="28"/>
        </w:rPr>
        <w:t>
      383. Жұмыс сипаттамасы:</w:t>
      </w:r>
    </w:p>
    <w:bookmarkEnd w:id="2992"/>
    <w:bookmarkStart w:name="z2932" w:id="2993"/>
    <w:p>
      <w:pPr>
        <w:spacing w:after="0"/>
        <w:ind w:left="0"/>
        <w:jc w:val="both"/>
      </w:pPr>
      <w:r>
        <w:rPr>
          <w:rFonts w:ascii="Times New Roman"/>
          <w:b w:val="false"/>
          <w:i w:val="false"/>
          <w:color w:val="000000"/>
          <w:sz w:val="28"/>
        </w:rPr>
        <w:t>
      квалификациясы жоғарырақ оператордың басшылығымен картон бөлігінің шеттерін тігу;</w:t>
      </w:r>
    </w:p>
    <w:bookmarkEnd w:id="2993"/>
    <w:bookmarkStart w:name="z2933" w:id="2994"/>
    <w:p>
      <w:pPr>
        <w:spacing w:after="0"/>
        <w:ind w:left="0"/>
        <w:jc w:val="both"/>
      </w:pPr>
      <w:r>
        <w:rPr>
          <w:rFonts w:ascii="Times New Roman"/>
          <w:b w:val="false"/>
          <w:i w:val="false"/>
          <w:color w:val="000000"/>
          <w:sz w:val="28"/>
        </w:rPr>
        <w:t>
      картон белдектерін ақаулардан және жаншылулардан арылту;</w:t>
      </w:r>
    </w:p>
    <w:bookmarkEnd w:id="2994"/>
    <w:bookmarkStart w:name="z2934" w:id="2995"/>
    <w:p>
      <w:pPr>
        <w:spacing w:after="0"/>
        <w:ind w:left="0"/>
        <w:jc w:val="both"/>
      </w:pPr>
      <w:r>
        <w:rPr>
          <w:rFonts w:ascii="Times New Roman"/>
          <w:b w:val="false"/>
          <w:i w:val="false"/>
          <w:color w:val="000000"/>
          <w:sz w:val="28"/>
        </w:rPr>
        <w:t>
      картон белдектерін сіңіру агрегаттарына жіберу мақсатында тарқату станогының жақтауына орнату;</w:t>
      </w:r>
    </w:p>
    <w:bookmarkEnd w:id="2995"/>
    <w:bookmarkStart w:name="z2935" w:id="2996"/>
    <w:p>
      <w:pPr>
        <w:spacing w:after="0"/>
        <w:ind w:left="0"/>
        <w:jc w:val="both"/>
      </w:pPr>
      <w:r>
        <w:rPr>
          <w:rFonts w:ascii="Times New Roman"/>
          <w:b w:val="false"/>
          <w:i w:val="false"/>
          <w:color w:val="000000"/>
          <w:sz w:val="28"/>
        </w:rPr>
        <w:t>
      картон бөліктерінің шеттерін револьвер катушкасына салу;</w:t>
      </w:r>
    </w:p>
    <w:bookmarkEnd w:id="2996"/>
    <w:bookmarkStart w:name="z2936" w:id="2997"/>
    <w:p>
      <w:pPr>
        <w:spacing w:after="0"/>
        <w:ind w:left="0"/>
        <w:jc w:val="both"/>
      </w:pPr>
      <w:r>
        <w:rPr>
          <w:rFonts w:ascii="Times New Roman"/>
          <w:b w:val="false"/>
          <w:i w:val="false"/>
          <w:color w:val="000000"/>
          <w:sz w:val="28"/>
        </w:rPr>
        <w:t>
      орамдарды посттан постқа ауыстыру;</w:t>
      </w:r>
    </w:p>
    <w:bookmarkEnd w:id="2997"/>
    <w:bookmarkStart w:name="z2937" w:id="2998"/>
    <w:p>
      <w:pPr>
        <w:spacing w:after="0"/>
        <w:ind w:left="0"/>
        <w:jc w:val="both"/>
      </w:pPr>
      <w:r>
        <w:rPr>
          <w:rFonts w:ascii="Times New Roman"/>
          <w:b w:val="false"/>
          <w:i w:val="false"/>
          <w:color w:val="000000"/>
          <w:sz w:val="28"/>
        </w:rPr>
        <w:t>
      катушканы сіңіру ваннасына батыру;</w:t>
      </w:r>
    </w:p>
    <w:bookmarkEnd w:id="2998"/>
    <w:bookmarkStart w:name="z2938" w:id="2999"/>
    <w:p>
      <w:pPr>
        <w:spacing w:after="0"/>
        <w:ind w:left="0"/>
        <w:jc w:val="both"/>
      </w:pPr>
      <w:r>
        <w:rPr>
          <w:rFonts w:ascii="Times New Roman"/>
          <w:b w:val="false"/>
          <w:i w:val="false"/>
          <w:color w:val="000000"/>
          <w:sz w:val="28"/>
        </w:rPr>
        <w:t>
      сіңіріген бөлікті орау станогына жіберу.</w:t>
      </w:r>
    </w:p>
    <w:bookmarkEnd w:id="2999"/>
    <w:bookmarkStart w:name="z2939" w:id="3000"/>
    <w:p>
      <w:pPr>
        <w:spacing w:after="0"/>
        <w:ind w:left="0"/>
        <w:jc w:val="both"/>
      </w:pPr>
      <w:r>
        <w:rPr>
          <w:rFonts w:ascii="Times New Roman"/>
          <w:b w:val="false"/>
          <w:i w:val="false"/>
          <w:color w:val="000000"/>
          <w:sz w:val="28"/>
        </w:rPr>
        <w:t>
      384. Білуге тиіс:</w:t>
      </w:r>
    </w:p>
    <w:bookmarkEnd w:id="3000"/>
    <w:bookmarkStart w:name="z2940" w:id="3001"/>
    <w:p>
      <w:pPr>
        <w:spacing w:after="0"/>
        <w:ind w:left="0"/>
        <w:jc w:val="both"/>
      </w:pPr>
      <w:r>
        <w:rPr>
          <w:rFonts w:ascii="Times New Roman"/>
          <w:b w:val="false"/>
          <w:i w:val="false"/>
          <w:color w:val="000000"/>
          <w:sz w:val="28"/>
        </w:rPr>
        <w:t>
      сіңіру агрегатының жұмыс істеу принципі;</w:t>
      </w:r>
    </w:p>
    <w:bookmarkEnd w:id="3001"/>
    <w:bookmarkStart w:name="z2941" w:id="3002"/>
    <w:p>
      <w:pPr>
        <w:spacing w:after="0"/>
        <w:ind w:left="0"/>
        <w:jc w:val="both"/>
      </w:pPr>
      <w:r>
        <w:rPr>
          <w:rFonts w:ascii="Times New Roman"/>
          <w:b w:val="false"/>
          <w:i w:val="false"/>
          <w:color w:val="000000"/>
          <w:sz w:val="28"/>
        </w:rPr>
        <w:t>
      бөлікті револьвер катушкасына салу ережелерін;</w:t>
      </w:r>
    </w:p>
    <w:bookmarkEnd w:id="3002"/>
    <w:bookmarkStart w:name="z2942" w:id="3003"/>
    <w:p>
      <w:pPr>
        <w:spacing w:after="0"/>
        <w:ind w:left="0"/>
        <w:jc w:val="both"/>
      </w:pPr>
      <w:r>
        <w:rPr>
          <w:rFonts w:ascii="Times New Roman"/>
          <w:b w:val="false"/>
          <w:i w:val="false"/>
          <w:color w:val="000000"/>
          <w:sz w:val="28"/>
        </w:rPr>
        <w:t>
      белдектерді тарқату станогына орнату ережелерін;</w:t>
      </w:r>
    </w:p>
    <w:bookmarkEnd w:id="3003"/>
    <w:bookmarkStart w:name="z2943" w:id="3004"/>
    <w:p>
      <w:pPr>
        <w:spacing w:after="0"/>
        <w:ind w:left="0"/>
        <w:jc w:val="both"/>
      </w:pPr>
      <w:r>
        <w:rPr>
          <w:rFonts w:ascii="Times New Roman"/>
          <w:b w:val="false"/>
          <w:i w:val="false"/>
          <w:color w:val="000000"/>
          <w:sz w:val="28"/>
        </w:rPr>
        <w:t>
      жабу картонының маркалары мен қасиеттерін;</w:t>
      </w:r>
    </w:p>
    <w:bookmarkEnd w:id="3004"/>
    <w:bookmarkStart w:name="z2944" w:id="3005"/>
    <w:p>
      <w:pPr>
        <w:spacing w:after="0"/>
        <w:ind w:left="0"/>
        <w:jc w:val="both"/>
      </w:pPr>
      <w:r>
        <w:rPr>
          <w:rFonts w:ascii="Times New Roman"/>
          <w:b w:val="false"/>
          <w:i w:val="false"/>
          <w:color w:val="000000"/>
          <w:sz w:val="28"/>
        </w:rPr>
        <w:t>
      сіңіру ваннасындағы масса температурасын.</w:t>
      </w:r>
    </w:p>
    <w:bookmarkEnd w:id="3005"/>
    <w:bookmarkStart w:name="z2945" w:id="3006"/>
    <w:p>
      <w:pPr>
        <w:spacing w:after="0"/>
        <w:ind w:left="0"/>
        <w:jc w:val="both"/>
      </w:pPr>
      <w:r>
        <w:rPr>
          <w:rFonts w:ascii="Times New Roman"/>
          <w:b w:val="false"/>
          <w:i w:val="false"/>
          <w:color w:val="000000"/>
          <w:sz w:val="28"/>
        </w:rPr>
        <w:t>
      Параграф 2. Шешу-желімдеу станогының операторы, 3-разряд</w:t>
      </w:r>
    </w:p>
    <w:bookmarkEnd w:id="3006"/>
    <w:bookmarkStart w:name="z2946" w:id="3007"/>
    <w:p>
      <w:pPr>
        <w:spacing w:after="0"/>
        <w:ind w:left="0"/>
        <w:jc w:val="both"/>
      </w:pPr>
      <w:r>
        <w:rPr>
          <w:rFonts w:ascii="Times New Roman"/>
          <w:b w:val="false"/>
          <w:i w:val="false"/>
          <w:color w:val="000000"/>
          <w:sz w:val="28"/>
        </w:rPr>
        <w:t>
      385. Жұмыс сипаттамасы:</w:t>
      </w:r>
    </w:p>
    <w:bookmarkEnd w:id="3007"/>
    <w:bookmarkStart w:name="z2947" w:id="3008"/>
    <w:p>
      <w:pPr>
        <w:spacing w:after="0"/>
        <w:ind w:left="0"/>
        <w:jc w:val="both"/>
      </w:pPr>
      <w:r>
        <w:rPr>
          <w:rFonts w:ascii="Times New Roman"/>
          <w:b w:val="false"/>
          <w:i w:val="false"/>
          <w:color w:val="000000"/>
          <w:sz w:val="28"/>
        </w:rPr>
        <w:t>
      картонның екі белдектері немесе шыныкенеп бөліктерінің шеттерін электр станогында сұйық шынымен және полиэтилен төсемдерді төсей отырып тігу;</w:t>
      </w:r>
    </w:p>
    <w:bookmarkEnd w:id="3008"/>
    <w:bookmarkStart w:name="z2948" w:id="3009"/>
    <w:p>
      <w:pPr>
        <w:spacing w:after="0"/>
        <w:ind w:left="0"/>
        <w:jc w:val="both"/>
      </w:pPr>
      <w:r>
        <w:rPr>
          <w:rFonts w:ascii="Times New Roman"/>
          <w:b w:val="false"/>
          <w:i w:val="false"/>
          <w:color w:val="000000"/>
          <w:sz w:val="28"/>
        </w:rPr>
        <w:t>
      тігілген бөлікті құрғақ картонның ілмектік қор қорабына созу;</w:t>
      </w:r>
    </w:p>
    <w:bookmarkEnd w:id="3009"/>
    <w:bookmarkStart w:name="z2949" w:id="3010"/>
    <w:p>
      <w:pPr>
        <w:spacing w:after="0"/>
        <w:ind w:left="0"/>
        <w:jc w:val="both"/>
      </w:pPr>
      <w:r>
        <w:rPr>
          <w:rFonts w:ascii="Times New Roman"/>
          <w:b w:val="false"/>
          <w:i w:val="false"/>
          <w:color w:val="000000"/>
          <w:sz w:val="28"/>
        </w:rPr>
        <w:t>
      картон бөлігінің қозғалысын алдын ала құю камерасы арқылы, сіңіру ваннасы, сығу және жабын жанышпабіліктері және одан әрі сіңіру шкафы арқылы реттеу;</w:t>
      </w:r>
    </w:p>
    <w:bookmarkEnd w:id="3010"/>
    <w:bookmarkStart w:name="z2950" w:id="3011"/>
    <w:p>
      <w:pPr>
        <w:spacing w:after="0"/>
        <w:ind w:left="0"/>
        <w:jc w:val="both"/>
      </w:pPr>
      <w:r>
        <w:rPr>
          <w:rFonts w:ascii="Times New Roman"/>
          <w:b w:val="false"/>
          <w:i w:val="false"/>
          <w:color w:val="000000"/>
          <w:sz w:val="28"/>
        </w:rPr>
        <w:t>
      сіңген бөліктің үзілуін жою;</w:t>
      </w:r>
    </w:p>
    <w:bookmarkEnd w:id="3011"/>
    <w:bookmarkStart w:name="z2951" w:id="3012"/>
    <w:p>
      <w:pPr>
        <w:spacing w:after="0"/>
        <w:ind w:left="0"/>
        <w:jc w:val="both"/>
      </w:pPr>
      <w:r>
        <w:rPr>
          <w:rFonts w:ascii="Times New Roman"/>
          <w:b w:val="false"/>
          <w:i w:val="false"/>
          <w:color w:val="000000"/>
          <w:sz w:val="28"/>
        </w:rPr>
        <w:t>
      картонның ілмектік қоры қорабының қозғалыс жылдамдығын реттеу;</w:t>
      </w:r>
    </w:p>
    <w:bookmarkEnd w:id="3012"/>
    <w:bookmarkStart w:name="z2952" w:id="3013"/>
    <w:p>
      <w:pPr>
        <w:spacing w:after="0"/>
        <w:ind w:left="0"/>
        <w:jc w:val="both"/>
      </w:pPr>
      <w:r>
        <w:rPr>
          <w:rFonts w:ascii="Times New Roman"/>
          <w:b w:val="false"/>
          <w:i w:val="false"/>
          <w:color w:val="000000"/>
          <w:sz w:val="28"/>
        </w:rPr>
        <w:t>
      бөлікті жапсыру үшін, электр станогының белгілі бір температурасын сақтап тұру;</w:t>
      </w:r>
    </w:p>
    <w:bookmarkEnd w:id="3013"/>
    <w:bookmarkStart w:name="z2953" w:id="3014"/>
    <w:p>
      <w:pPr>
        <w:spacing w:after="0"/>
        <w:ind w:left="0"/>
        <w:jc w:val="both"/>
      </w:pPr>
      <w:r>
        <w:rPr>
          <w:rFonts w:ascii="Times New Roman"/>
          <w:b w:val="false"/>
          <w:i w:val="false"/>
          <w:color w:val="000000"/>
          <w:sz w:val="28"/>
        </w:rPr>
        <w:t>
      тарқату және жапсыру станогын ағымдағы жөндеуге қатысу.</w:t>
      </w:r>
    </w:p>
    <w:bookmarkEnd w:id="3014"/>
    <w:bookmarkStart w:name="z2954" w:id="3015"/>
    <w:p>
      <w:pPr>
        <w:spacing w:after="0"/>
        <w:ind w:left="0"/>
        <w:jc w:val="both"/>
      </w:pPr>
      <w:r>
        <w:rPr>
          <w:rFonts w:ascii="Times New Roman"/>
          <w:b w:val="false"/>
          <w:i w:val="false"/>
          <w:color w:val="000000"/>
          <w:sz w:val="28"/>
        </w:rPr>
        <w:t>
      386. Білуге тиіс:</w:t>
      </w:r>
    </w:p>
    <w:bookmarkEnd w:id="3015"/>
    <w:bookmarkStart w:name="z2955" w:id="3016"/>
    <w:p>
      <w:pPr>
        <w:spacing w:after="0"/>
        <w:ind w:left="0"/>
        <w:jc w:val="both"/>
      </w:pPr>
      <w:r>
        <w:rPr>
          <w:rFonts w:ascii="Times New Roman"/>
          <w:b w:val="false"/>
          <w:i w:val="false"/>
          <w:color w:val="000000"/>
          <w:sz w:val="28"/>
        </w:rPr>
        <w:t>
      сіңіру агрегатының, электр станогының және ілмектік қор қорабының құрылысын және жұмыс істеу принципін;</w:t>
      </w:r>
    </w:p>
    <w:bookmarkEnd w:id="3016"/>
    <w:bookmarkStart w:name="z2956" w:id="3017"/>
    <w:p>
      <w:pPr>
        <w:spacing w:after="0"/>
        <w:ind w:left="0"/>
        <w:jc w:val="both"/>
      </w:pPr>
      <w:r>
        <w:rPr>
          <w:rFonts w:ascii="Times New Roman"/>
          <w:b w:val="false"/>
          <w:i w:val="false"/>
          <w:color w:val="000000"/>
          <w:sz w:val="28"/>
        </w:rPr>
        <w:t>
      шыныкенептің және картонның маркасын және өлшеуін;</w:t>
      </w:r>
    </w:p>
    <w:bookmarkEnd w:id="3017"/>
    <w:bookmarkStart w:name="z2957" w:id="3018"/>
    <w:p>
      <w:pPr>
        <w:spacing w:after="0"/>
        <w:ind w:left="0"/>
        <w:jc w:val="both"/>
      </w:pPr>
      <w:r>
        <w:rPr>
          <w:rFonts w:ascii="Times New Roman"/>
          <w:b w:val="false"/>
          <w:i w:val="false"/>
          <w:color w:val="000000"/>
          <w:sz w:val="28"/>
        </w:rPr>
        <w:t>
      бөліктерді біріктіру әдістерін;</w:t>
      </w:r>
    </w:p>
    <w:bookmarkEnd w:id="3018"/>
    <w:bookmarkStart w:name="z2958" w:id="3019"/>
    <w:p>
      <w:pPr>
        <w:spacing w:after="0"/>
        <w:ind w:left="0"/>
        <w:jc w:val="both"/>
      </w:pPr>
      <w:r>
        <w:rPr>
          <w:rFonts w:ascii="Times New Roman"/>
          <w:b w:val="false"/>
          <w:i w:val="false"/>
          <w:color w:val="000000"/>
          <w:sz w:val="28"/>
        </w:rPr>
        <w:t>
      дайын өнімге қойылатын техникалық талаптарды;</w:t>
      </w:r>
    </w:p>
    <w:bookmarkEnd w:id="3019"/>
    <w:bookmarkStart w:name="z2959" w:id="3020"/>
    <w:p>
      <w:pPr>
        <w:spacing w:after="0"/>
        <w:ind w:left="0"/>
        <w:jc w:val="both"/>
      </w:pPr>
      <w:r>
        <w:rPr>
          <w:rFonts w:ascii="Times New Roman"/>
          <w:b w:val="false"/>
          <w:i w:val="false"/>
          <w:color w:val="000000"/>
          <w:sz w:val="28"/>
        </w:rPr>
        <w:t>
      құрал-жабдық жұмысындағы ақауларды анықтау және жою тәсілдерін.</w:t>
      </w:r>
    </w:p>
    <w:bookmarkEnd w:id="3020"/>
    <w:bookmarkStart w:name="z2960" w:id="3021"/>
    <w:p>
      <w:pPr>
        <w:spacing w:after="0"/>
        <w:ind w:left="0"/>
        <w:jc w:val="both"/>
      </w:pPr>
      <w:r>
        <w:rPr>
          <w:rFonts w:ascii="Times New Roman"/>
          <w:b w:val="false"/>
          <w:i w:val="false"/>
          <w:color w:val="000000"/>
          <w:sz w:val="28"/>
        </w:rPr>
        <w:t>
      98. Тұрба араластырғыштың операторы</w:t>
      </w:r>
    </w:p>
    <w:bookmarkEnd w:id="3021"/>
    <w:bookmarkStart w:name="z2961" w:id="3022"/>
    <w:p>
      <w:pPr>
        <w:spacing w:after="0"/>
        <w:ind w:left="0"/>
        <w:jc w:val="both"/>
      </w:pPr>
      <w:r>
        <w:rPr>
          <w:rFonts w:ascii="Times New Roman"/>
          <w:b w:val="false"/>
          <w:i w:val="false"/>
          <w:color w:val="000000"/>
          <w:sz w:val="28"/>
        </w:rPr>
        <w:t>
      Параграф 1. Тұрба араластырғыштың операторы, 2-разряд</w:t>
      </w:r>
    </w:p>
    <w:bookmarkEnd w:id="3022"/>
    <w:bookmarkStart w:name="z2962" w:id="3023"/>
    <w:p>
      <w:pPr>
        <w:spacing w:after="0"/>
        <w:ind w:left="0"/>
        <w:jc w:val="both"/>
      </w:pPr>
      <w:r>
        <w:rPr>
          <w:rFonts w:ascii="Times New Roman"/>
          <w:b w:val="false"/>
          <w:i w:val="false"/>
          <w:color w:val="000000"/>
          <w:sz w:val="28"/>
        </w:rPr>
        <w:t>
      387. Жұмыс сипаттамасы:</w:t>
      </w:r>
    </w:p>
    <w:bookmarkEnd w:id="3023"/>
    <w:bookmarkStart w:name="z2963" w:id="3024"/>
    <w:p>
      <w:pPr>
        <w:spacing w:after="0"/>
        <w:ind w:left="0"/>
        <w:jc w:val="both"/>
      </w:pPr>
      <w:r>
        <w:rPr>
          <w:rFonts w:ascii="Times New Roman"/>
          <w:b w:val="false"/>
          <w:i w:val="false"/>
          <w:color w:val="000000"/>
          <w:sz w:val="28"/>
        </w:rPr>
        <w:t>
      квалификациясы жоғарырақ оператордың басшылығымен жабу массасын дайындау процесін жүргізу;</w:t>
      </w:r>
    </w:p>
    <w:bookmarkEnd w:id="3024"/>
    <w:bookmarkStart w:name="z2964" w:id="3025"/>
    <w:p>
      <w:pPr>
        <w:spacing w:after="0"/>
        <w:ind w:left="0"/>
        <w:jc w:val="both"/>
      </w:pPr>
      <w:r>
        <w:rPr>
          <w:rFonts w:ascii="Times New Roman"/>
          <w:b w:val="false"/>
          <w:i w:val="false"/>
          <w:color w:val="000000"/>
          <w:sz w:val="28"/>
        </w:rPr>
        <w:t>
      пластификаторды құбырлар арқылы мөлшерлегішке жіберу;</w:t>
      </w:r>
    </w:p>
    <w:bookmarkEnd w:id="3025"/>
    <w:bookmarkStart w:name="z2965" w:id="3026"/>
    <w:p>
      <w:pPr>
        <w:spacing w:after="0"/>
        <w:ind w:left="0"/>
        <w:jc w:val="both"/>
      </w:pPr>
      <w:r>
        <w:rPr>
          <w:rFonts w:ascii="Times New Roman"/>
          <w:b w:val="false"/>
          <w:i w:val="false"/>
          <w:color w:val="000000"/>
          <w:sz w:val="28"/>
        </w:rPr>
        <w:t>
      себу материалын элеватормен шанапқа жіберу;</w:t>
      </w:r>
    </w:p>
    <w:bookmarkEnd w:id="3026"/>
    <w:bookmarkStart w:name="z2966" w:id="3027"/>
    <w:p>
      <w:pPr>
        <w:spacing w:after="0"/>
        <w:ind w:left="0"/>
        <w:jc w:val="both"/>
      </w:pPr>
      <w:r>
        <w:rPr>
          <w:rFonts w:ascii="Times New Roman"/>
          <w:b w:val="false"/>
          <w:i w:val="false"/>
          <w:color w:val="000000"/>
          <w:sz w:val="28"/>
        </w:rPr>
        <w:t>
      турбоараластырғыштағы жабу массасының деңгейін және шанапта себу материалының болуын байқау.</w:t>
      </w:r>
    </w:p>
    <w:bookmarkEnd w:id="3027"/>
    <w:bookmarkStart w:name="z2967" w:id="3028"/>
    <w:p>
      <w:pPr>
        <w:spacing w:after="0"/>
        <w:ind w:left="0"/>
        <w:jc w:val="both"/>
      </w:pPr>
      <w:r>
        <w:rPr>
          <w:rFonts w:ascii="Times New Roman"/>
          <w:b w:val="false"/>
          <w:i w:val="false"/>
          <w:color w:val="000000"/>
          <w:sz w:val="28"/>
        </w:rPr>
        <w:t>
      388. Білуге тиіс:</w:t>
      </w:r>
    </w:p>
    <w:bookmarkEnd w:id="3028"/>
    <w:bookmarkStart w:name="z2968" w:id="3029"/>
    <w:p>
      <w:pPr>
        <w:spacing w:after="0"/>
        <w:ind w:left="0"/>
        <w:jc w:val="both"/>
      </w:pPr>
      <w:r>
        <w:rPr>
          <w:rFonts w:ascii="Times New Roman"/>
          <w:b w:val="false"/>
          <w:i w:val="false"/>
          <w:color w:val="000000"/>
          <w:sz w:val="28"/>
        </w:rPr>
        <w:t>
      турбоараластырғыштың (араластыру шандарының), шанаптардың және мөлшерлегіштердің мақсатын;</w:t>
      </w:r>
    </w:p>
    <w:bookmarkEnd w:id="3029"/>
    <w:bookmarkStart w:name="z2969" w:id="3030"/>
    <w:p>
      <w:pPr>
        <w:spacing w:after="0"/>
        <w:ind w:left="0"/>
        <w:jc w:val="both"/>
      </w:pPr>
      <w:r>
        <w:rPr>
          <w:rFonts w:ascii="Times New Roman"/>
          <w:b w:val="false"/>
          <w:i w:val="false"/>
          <w:color w:val="000000"/>
          <w:sz w:val="28"/>
        </w:rPr>
        <w:t>
      жабу массасына және толтырғыштарға қойылатын талаптарды;</w:t>
      </w:r>
    </w:p>
    <w:bookmarkEnd w:id="3030"/>
    <w:bookmarkStart w:name="z2970" w:id="3031"/>
    <w:p>
      <w:pPr>
        <w:spacing w:after="0"/>
        <w:ind w:left="0"/>
        <w:jc w:val="both"/>
      </w:pPr>
      <w:r>
        <w:rPr>
          <w:rFonts w:ascii="Times New Roman"/>
          <w:b w:val="false"/>
          <w:i w:val="false"/>
          <w:color w:val="000000"/>
          <w:sz w:val="28"/>
        </w:rPr>
        <w:t>
      жабу массасындағы толтырғыштың белгіленген мөлшерін.</w:t>
      </w:r>
    </w:p>
    <w:bookmarkEnd w:id="3031"/>
    <w:bookmarkStart w:name="z2971" w:id="3032"/>
    <w:p>
      <w:pPr>
        <w:spacing w:after="0"/>
        <w:ind w:left="0"/>
        <w:jc w:val="both"/>
      </w:pPr>
      <w:r>
        <w:rPr>
          <w:rFonts w:ascii="Times New Roman"/>
          <w:b w:val="false"/>
          <w:i w:val="false"/>
          <w:color w:val="000000"/>
          <w:sz w:val="28"/>
        </w:rPr>
        <w:t>
      Параграф 2. Тұрба араластырғыштың операторы, 3-разряд</w:t>
      </w:r>
    </w:p>
    <w:bookmarkEnd w:id="3032"/>
    <w:bookmarkStart w:name="z2972" w:id="3033"/>
    <w:p>
      <w:pPr>
        <w:spacing w:after="0"/>
        <w:ind w:left="0"/>
        <w:jc w:val="both"/>
      </w:pPr>
      <w:r>
        <w:rPr>
          <w:rFonts w:ascii="Times New Roman"/>
          <w:b w:val="false"/>
          <w:i w:val="false"/>
          <w:color w:val="000000"/>
          <w:sz w:val="28"/>
        </w:rPr>
        <w:t>
      389. Жұмыс сипаттамасы:</w:t>
      </w:r>
    </w:p>
    <w:bookmarkEnd w:id="3033"/>
    <w:bookmarkStart w:name="z2973" w:id="3034"/>
    <w:p>
      <w:pPr>
        <w:spacing w:after="0"/>
        <w:ind w:left="0"/>
        <w:jc w:val="both"/>
      </w:pPr>
      <w:r>
        <w:rPr>
          <w:rFonts w:ascii="Times New Roman"/>
          <w:b w:val="false"/>
          <w:i w:val="false"/>
          <w:color w:val="000000"/>
          <w:sz w:val="28"/>
        </w:rPr>
        <w:t>
      жабу массасын дайындау процесін жүргізу;</w:t>
      </w:r>
    </w:p>
    <w:bookmarkEnd w:id="3034"/>
    <w:bookmarkStart w:name="z2974" w:id="3035"/>
    <w:p>
      <w:pPr>
        <w:spacing w:after="0"/>
        <w:ind w:left="0"/>
        <w:jc w:val="both"/>
      </w:pPr>
      <w:r>
        <w:rPr>
          <w:rFonts w:ascii="Times New Roman"/>
          <w:b w:val="false"/>
          <w:i w:val="false"/>
          <w:color w:val="000000"/>
          <w:sz w:val="28"/>
        </w:rPr>
        <w:t>
      турбоараластырғышты битуммен, пластификатормен және минералды толтырғышпен қатаң белгіленген пропорция бойынша толтыру;</w:t>
      </w:r>
    </w:p>
    <w:bookmarkEnd w:id="3035"/>
    <w:bookmarkStart w:name="z2975" w:id="3036"/>
    <w:p>
      <w:pPr>
        <w:spacing w:after="0"/>
        <w:ind w:left="0"/>
        <w:jc w:val="both"/>
      </w:pPr>
      <w:r>
        <w:rPr>
          <w:rFonts w:ascii="Times New Roman"/>
          <w:b w:val="false"/>
          <w:i w:val="false"/>
          <w:color w:val="000000"/>
          <w:sz w:val="28"/>
        </w:rPr>
        <w:t>
      турбоараластырғыштағы жабу массасының деңгейін реттеу;</w:t>
      </w:r>
    </w:p>
    <w:bookmarkEnd w:id="3036"/>
    <w:bookmarkStart w:name="z2976" w:id="3037"/>
    <w:p>
      <w:pPr>
        <w:spacing w:after="0"/>
        <w:ind w:left="0"/>
        <w:jc w:val="both"/>
      </w:pPr>
      <w:r>
        <w:rPr>
          <w:rFonts w:ascii="Times New Roman"/>
          <w:b w:val="false"/>
          <w:i w:val="false"/>
          <w:color w:val="000000"/>
          <w:sz w:val="28"/>
        </w:rPr>
        <w:t>
      жабу массасын қыздырудың белгіленген температурасын сақтап тұру;</w:t>
      </w:r>
    </w:p>
    <w:bookmarkEnd w:id="3037"/>
    <w:bookmarkStart w:name="z2977" w:id="3038"/>
    <w:p>
      <w:pPr>
        <w:spacing w:after="0"/>
        <w:ind w:left="0"/>
        <w:jc w:val="both"/>
      </w:pPr>
      <w:r>
        <w:rPr>
          <w:rFonts w:ascii="Times New Roman"/>
          <w:b w:val="false"/>
          <w:i w:val="false"/>
          <w:color w:val="000000"/>
          <w:sz w:val="28"/>
        </w:rPr>
        <w:t>
      массаны жабу ваннасына жіберу;</w:t>
      </w:r>
    </w:p>
    <w:bookmarkEnd w:id="3038"/>
    <w:bookmarkStart w:name="z2978" w:id="3039"/>
    <w:p>
      <w:pPr>
        <w:spacing w:after="0"/>
        <w:ind w:left="0"/>
        <w:jc w:val="both"/>
      </w:pPr>
      <w:r>
        <w:rPr>
          <w:rFonts w:ascii="Times New Roman"/>
          <w:b w:val="false"/>
          <w:i w:val="false"/>
          <w:color w:val="000000"/>
          <w:sz w:val="28"/>
        </w:rPr>
        <w:t>
      тальктан немесе қажетті концентрацияға ие басқа тозаң тәріздес материалдан суспензия дайындау;</w:t>
      </w:r>
    </w:p>
    <w:bookmarkEnd w:id="3039"/>
    <w:bookmarkStart w:name="z2979" w:id="3040"/>
    <w:p>
      <w:pPr>
        <w:spacing w:after="0"/>
        <w:ind w:left="0"/>
        <w:jc w:val="both"/>
      </w:pPr>
      <w:r>
        <w:rPr>
          <w:rFonts w:ascii="Times New Roman"/>
          <w:b w:val="false"/>
          <w:i w:val="false"/>
          <w:color w:val="000000"/>
          <w:sz w:val="28"/>
        </w:rPr>
        <w:t>
      турбоараластырғыштарды, шанаптарды және мөлшерлегіштерді байқау және профилактикалық жөндеу;</w:t>
      </w:r>
    </w:p>
    <w:bookmarkEnd w:id="3040"/>
    <w:bookmarkStart w:name="z2980" w:id="3041"/>
    <w:p>
      <w:pPr>
        <w:spacing w:after="0"/>
        <w:ind w:left="0"/>
        <w:jc w:val="both"/>
      </w:pPr>
      <w:r>
        <w:rPr>
          <w:rFonts w:ascii="Times New Roman"/>
          <w:b w:val="false"/>
          <w:i w:val="false"/>
          <w:color w:val="000000"/>
          <w:sz w:val="28"/>
        </w:rPr>
        <w:t>
      құрал-жабдықтың ағымдағы жөндеуіне қатысу.</w:t>
      </w:r>
    </w:p>
    <w:bookmarkEnd w:id="3041"/>
    <w:bookmarkStart w:name="z2981" w:id="3042"/>
    <w:p>
      <w:pPr>
        <w:spacing w:after="0"/>
        <w:ind w:left="0"/>
        <w:jc w:val="both"/>
      </w:pPr>
      <w:r>
        <w:rPr>
          <w:rFonts w:ascii="Times New Roman"/>
          <w:b w:val="false"/>
          <w:i w:val="false"/>
          <w:color w:val="000000"/>
          <w:sz w:val="28"/>
        </w:rPr>
        <w:t>
      390. Білуге тиіс:</w:t>
      </w:r>
    </w:p>
    <w:bookmarkEnd w:id="3042"/>
    <w:bookmarkStart w:name="z2982" w:id="3043"/>
    <w:p>
      <w:pPr>
        <w:spacing w:after="0"/>
        <w:ind w:left="0"/>
        <w:jc w:val="both"/>
      </w:pPr>
      <w:r>
        <w:rPr>
          <w:rFonts w:ascii="Times New Roman"/>
          <w:b w:val="false"/>
          <w:i w:val="false"/>
          <w:color w:val="000000"/>
          <w:sz w:val="28"/>
        </w:rPr>
        <w:t>
      турбоараластырғыштың, шанаптардың, мөлшерлегіштердің құрылысын және жұмыс істеу принципін;</w:t>
      </w:r>
    </w:p>
    <w:bookmarkEnd w:id="3043"/>
    <w:bookmarkStart w:name="z2983" w:id="3044"/>
    <w:p>
      <w:pPr>
        <w:spacing w:after="0"/>
        <w:ind w:left="0"/>
        <w:jc w:val="both"/>
      </w:pPr>
      <w:r>
        <w:rPr>
          <w:rFonts w:ascii="Times New Roman"/>
          <w:b w:val="false"/>
          <w:i w:val="false"/>
          <w:color w:val="000000"/>
          <w:sz w:val="28"/>
        </w:rPr>
        <w:t>
      жабу массасын және тальктық суспензияны мемлекеттік стандарттарға және техникалық талаптарға сәйкес дайындау ережелерін.</w:t>
      </w:r>
    </w:p>
    <w:bookmarkEnd w:id="3044"/>
    <w:bookmarkStart w:name="z2984" w:id="3045"/>
    <w:p>
      <w:pPr>
        <w:spacing w:after="0"/>
        <w:ind w:left="0"/>
        <w:jc w:val="both"/>
      </w:pPr>
      <w:r>
        <w:rPr>
          <w:rFonts w:ascii="Times New Roman"/>
          <w:b w:val="false"/>
          <w:i w:val="false"/>
          <w:color w:val="000000"/>
          <w:sz w:val="28"/>
        </w:rPr>
        <w:t>
      99. Себу және салқындату түзілімдерінің операторы</w:t>
      </w:r>
    </w:p>
    <w:bookmarkEnd w:id="3045"/>
    <w:bookmarkStart w:name="z2985" w:id="3046"/>
    <w:p>
      <w:pPr>
        <w:spacing w:after="0"/>
        <w:ind w:left="0"/>
        <w:jc w:val="both"/>
      </w:pPr>
      <w:r>
        <w:rPr>
          <w:rFonts w:ascii="Times New Roman"/>
          <w:b w:val="false"/>
          <w:i w:val="false"/>
          <w:color w:val="000000"/>
          <w:sz w:val="28"/>
        </w:rPr>
        <w:t>
      Параграф 1. Себу және салқындату түзілімдерінің операторы, 2-разряд</w:t>
      </w:r>
    </w:p>
    <w:bookmarkEnd w:id="3046"/>
    <w:bookmarkStart w:name="z2986" w:id="3047"/>
    <w:p>
      <w:pPr>
        <w:spacing w:after="0"/>
        <w:ind w:left="0"/>
        <w:jc w:val="both"/>
      </w:pPr>
      <w:r>
        <w:rPr>
          <w:rFonts w:ascii="Times New Roman"/>
          <w:b w:val="false"/>
          <w:i w:val="false"/>
          <w:color w:val="000000"/>
          <w:sz w:val="28"/>
        </w:rPr>
        <w:t>
      391. Жұмыс сипаттамасы:</w:t>
      </w:r>
    </w:p>
    <w:bookmarkEnd w:id="3047"/>
    <w:bookmarkStart w:name="z2987" w:id="3048"/>
    <w:p>
      <w:pPr>
        <w:spacing w:after="0"/>
        <w:ind w:left="0"/>
        <w:jc w:val="both"/>
      </w:pPr>
      <w:r>
        <w:rPr>
          <w:rFonts w:ascii="Times New Roman"/>
          <w:b w:val="false"/>
          <w:i w:val="false"/>
          <w:color w:val="000000"/>
          <w:sz w:val="28"/>
        </w:rPr>
        <w:t>
      қарақағаз бөлігін себу процесін жүргізу;</w:t>
      </w:r>
    </w:p>
    <w:bookmarkEnd w:id="3048"/>
    <w:bookmarkStart w:name="z2988" w:id="3049"/>
    <w:p>
      <w:pPr>
        <w:spacing w:after="0"/>
        <w:ind w:left="0"/>
        <w:jc w:val="both"/>
      </w:pPr>
      <w:r>
        <w:rPr>
          <w:rFonts w:ascii="Times New Roman"/>
          <w:b w:val="false"/>
          <w:i w:val="false"/>
          <w:color w:val="000000"/>
          <w:sz w:val="28"/>
        </w:rPr>
        <w:t>
      квалификациясы жоғарырақ оператордың басшылығымен рубероид себу процесін жүргізу;</w:t>
      </w:r>
    </w:p>
    <w:bookmarkEnd w:id="3049"/>
    <w:bookmarkStart w:name="z2989" w:id="3050"/>
    <w:p>
      <w:pPr>
        <w:spacing w:after="0"/>
        <w:ind w:left="0"/>
        <w:jc w:val="both"/>
      </w:pPr>
      <w:r>
        <w:rPr>
          <w:rFonts w:ascii="Times New Roman"/>
          <w:b w:val="false"/>
          <w:i w:val="false"/>
          <w:color w:val="000000"/>
          <w:sz w:val="28"/>
        </w:rPr>
        <w:t>
      себу материалдарын елеу және оларды шанаптарға тиеу;</w:t>
      </w:r>
    </w:p>
    <w:bookmarkEnd w:id="3050"/>
    <w:bookmarkStart w:name="z2990" w:id="3051"/>
    <w:p>
      <w:pPr>
        <w:spacing w:after="0"/>
        <w:ind w:left="0"/>
        <w:jc w:val="both"/>
      </w:pPr>
      <w:r>
        <w:rPr>
          <w:rFonts w:ascii="Times New Roman"/>
          <w:b w:val="false"/>
          <w:i w:val="false"/>
          <w:color w:val="000000"/>
          <w:sz w:val="28"/>
        </w:rPr>
        <w:t>
      бөліктің біркелкі себілуін қамтамасыз ету;</w:t>
      </w:r>
    </w:p>
    <w:bookmarkEnd w:id="3051"/>
    <w:bookmarkStart w:name="z2991" w:id="3052"/>
    <w:p>
      <w:pPr>
        <w:spacing w:after="0"/>
        <w:ind w:left="0"/>
        <w:jc w:val="both"/>
      </w:pPr>
      <w:r>
        <w:rPr>
          <w:rFonts w:ascii="Times New Roman"/>
          <w:b w:val="false"/>
          <w:i w:val="false"/>
          <w:color w:val="000000"/>
          <w:sz w:val="28"/>
        </w:rPr>
        <w:t>
      шанаптардың шығу саңылауларын мезгіл-мезгіл тазалап тұру;</w:t>
      </w:r>
    </w:p>
    <w:bookmarkEnd w:id="3052"/>
    <w:bookmarkStart w:name="z2992" w:id="3053"/>
    <w:p>
      <w:pPr>
        <w:spacing w:after="0"/>
        <w:ind w:left="0"/>
        <w:jc w:val="both"/>
      </w:pPr>
      <w:r>
        <w:rPr>
          <w:rFonts w:ascii="Times New Roman"/>
          <w:b w:val="false"/>
          <w:i w:val="false"/>
          <w:color w:val="000000"/>
          <w:sz w:val="28"/>
        </w:rPr>
        <w:t>
      қарақағаз бөлігіне ірі түйіршіктер себу кезінде қысу-домалату білікшелеріне қызмет көрсету;</w:t>
      </w:r>
    </w:p>
    <w:bookmarkEnd w:id="3053"/>
    <w:bookmarkStart w:name="z2993" w:id="3054"/>
    <w:p>
      <w:pPr>
        <w:spacing w:after="0"/>
        <w:ind w:left="0"/>
        <w:jc w:val="both"/>
      </w:pPr>
      <w:r>
        <w:rPr>
          <w:rFonts w:ascii="Times New Roman"/>
          <w:b w:val="false"/>
          <w:i w:val="false"/>
          <w:color w:val="000000"/>
          <w:sz w:val="28"/>
        </w:rPr>
        <w:t>
      бөлікті білікшелермен қысу дәрежесін реттеу және себуді біркелкі домалатып тегістеуді қамтамасыз ету;</w:t>
      </w:r>
    </w:p>
    <w:bookmarkEnd w:id="3054"/>
    <w:bookmarkStart w:name="z2994" w:id="3055"/>
    <w:p>
      <w:pPr>
        <w:spacing w:after="0"/>
        <w:ind w:left="0"/>
        <w:jc w:val="both"/>
      </w:pPr>
      <w:r>
        <w:rPr>
          <w:rFonts w:ascii="Times New Roman"/>
          <w:b w:val="false"/>
          <w:i w:val="false"/>
          <w:color w:val="000000"/>
          <w:sz w:val="28"/>
        </w:rPr>
        <w:t>
      тоңазытқыштық атанақтарды сумен үздіксіз қамтамасыз ету;</w:t>
      </w:r>
    </w:p>
    <w:bookmarkEnd w:id="3055"/>
    <w:bookmarkStart w:name="z2995" w:id="3056"/>
    <w:p>
      <w:pPr>
        <w:spacing w:after="0"/>
        <w:ind w:left="0"/>
        <w:jc w:val="both"/>
      </w:pPr>
      <w:r>
        <w:rPr>
          <w:rFonts w:ascii="Times New Roman"/>
          <w:b w:val="false"/>
          <w:i w:val="false"/>
          <w:color w:val="000000"/>
          <w:sz w:val="28"/>
        </w:rPr>
        <w:t>
      бөліктің үзілуін жоюға қатысу;</w:t>
      </w:r>
    </w:p>
    <w:bookmarkEnd w:id="3056"/>
    <w:bookmarkStart w:name="z2996" w:id="3057"/>
    <w:p>
      <w:pPr>
        <w:spacing w:after="0"/>
        <w:ind w:left="0"/>
        <w:jc w:val="both"/>
      </w:pPr>
      <w:r>
        <w:rPr>
          <w:rFonts w:ascii="Times New Roman"/>
          <w:b w:val="false"/>
          <w:i w:val="false"/>
          <w:color w:val="000000"/>
          <w:sz w:val="28"/>
        </w:rPr>
        <w:t>
      жұмыстағы ақауларды жою және құрал-жабдықты жөндеуге қатысу.</w:t>
      </w:r>
    </w:p>
    <w:bookmarkEnd w:id="3057"/>
    <w:bookmarkStart w:name="z2997" w:id="3058"/>
    <w:p>
      <w:pPr>
        <w:spacing w:after="0"/>
        <w:ind w:left="0"/>
        <w:jc w:val="both"/>
      </w:pPr>
      <w:r>
        <w:rPr>
          <w:rFonts w:ascii="Times New Roman"/>
          <w:b w:val="false"/>
          <w:i w:val="false"/>
          <w:color w:val="000000"/>
          <w:sz w:val="28"/>
        </w:rPr>
        <w:t>
      392. Білуге тиіс:</w:t>
      </w:r>
    </w:p>
    <w:bookmarkEnd w:id="3058"/>
    <w:bookmarkStart w:name="z2998" w:id="3059"/>
    <w:p>
      <w:pPr>
        <w:spacing w:after="0"/>
        <w:ind w:left="0"/>
        <w:jc w:val="both"/>
      </w:pPr>
      <w:r>
        <w:rPr>
          <w:rFonts w:ascii="Times New Roman"/>
          <w:b w:val="false"/>
          <w:i w:val="false"/>
          <w:color w:val="000000"/>
          <w:sz w:val="28"/>
        </w:rPr>
        <w:t>
      себу құрылғыларының құрылысын және жұмыс істеу принципін;</w:t>
      </w:r>
    </w:p>
    <w:bookmarkEnd w:id="3059"/>
    <w:bookmarkStart w:name="z2999" w:id="3060"/>
    <w:p>
      <w:pPr>
        <w:spacing w:after="0"/>
        <w:ind w:left="0"/>
        <w:jc w:val="both"/>
      </w:pPr>
      <w:r>
        <w:rPr>
          <w:rFonts w:ascii="Times New Roman"/>
          <w:b w:val="false"/>
          <w:i w:val="false"/>
          <w:color w:val="000000"/>
          <w:sz w:val="28"/>
        </w:rPr>
        <w:t>
      білікше саңылауларын реттеу әдістерін;</w:t>
      </w:r>
    </w:p>
    <w:bookmarkEnd w:id="3060"/>
    <w:bookmarkStart w:name="z3000" w:id="3061"/>
    <w:p>
      <w:pPr>
        <w:spacing w:after="0"/>
        <w:ind w:left="0"/>
        <w:jc w:val="both"/>
      </w:pPr>
      <w:r>
        <w:rPr>
          <w:rFonts w:ascii="Times New Roman"/>
          <w:b w:val="false"/>
          <w:i w:val="false"/>
          <w:color w:val="000000"/>
          <w:sz w:val="28"/>
        </w:rPr>
        <w:t>
      себу материалдарының түрлерін және қасиеттерін;</w:t>
      </w:r>
    </w:p>
    <w:bookmarkEnd w:id="3061"/>
    <w:bookmarkStart w:name="z3001" w:id="3062"/>
    <w:p>
      <w:pPr>
        <w:spacing w:after="0"/>
        <w:ind w:left="0"/>
        <w:jc w:val="both"/>
      </w:pPr>
      <w:r>
        <w:rPr>
          <w:rFonts w:ascii="Times New Roman"/>
          <w:b w:val="false"/>
          <w:i w:val="false"/>
          <w:color w:val="000000"/>
          <w:sz w:val="28"/>
        </w:rPr>
        <w:t>
      құрал-жабдық жұмысындағы ақауларды анықтау және жою тәсілдерін;</w:t>
      </w:r>
    </w:p>
    <w:bookmarkEnd w:id="3062"/>
    <w:bookmarkStart w:name="z3002" w:id="3063"/>
    <w:p>
      <w:pPr>
        <w:spacing w:after="0"/>
        <w:ind w:left="0"/>
        <w:jc w:val="both"/>
      </w:pPr>
      <w:r>
        <w:rPr>
          <w:rFonts w:ascii="Times New Roman"/>
          <w:b w:val="false"/>
          <w:i w:val="false"/>
          <w:color w:val="000000"/>
          <w:sz w:val="28"/>
        </w:rPr>
        <w:t>
      қолданылатын материалдарға және дайын өнімге қойылатын талаптар.</w:t>
      </w:r>
    </w:p>
    <w:bookmarkEnd w:id="3063"/>
    <w:bookmarkStart w:name="z3003" w:id="3064"/>
    <w:p>
      <w:pPr>
        <w:spacing w:after="0"/>
        <w:ind w:left="0"/>
        <w:jc w:val="both"/>
      </w:pPr>
      <w:r>
        <w:rPr>
          <w:rFonts w:ascii="Times New Roman"/>
          <w:b w:val="false"/>
          <w:i w:val="false"/>
          <w:color w:val="000000"/>
          <w:sz w:val="28"/>
        </w:rPr>
        <w:t>
      Параграф 2. Себу және салқындату түзілімдерінің операторы, 3-разряд</w:t>
      </w:r>
    </w:p>
    <w:bookmarkEnd w:id="3064"/>
    <w:bookmarkStart w:name="z3004" w:id="3065"/>
    <w:p>
      <w:pPr>
        <w:spacing w:after="0"/>
        <w:ind w:left="0"/>
        <w:jc w:val="both"/>
      </w:pPr>
      <w:r>
        <w:rPr>
          <w:rFonts w:ascii="Times New Roman"/>
          <w:b w:val="false"/>
          <w:i w:val="false"/>
          <w:color w:val="000000"/>
          <w:sz w:val="28"/>
        </w:rPr>
        <w:t>
      393. Жұмыс сипаттамасы:</w:t>
      </w:r>
    </w:p>
    <w:bookmarkEnd w:id="3065"/>
    <w:bookmarkStart w:name="z3005" w:id="3066"/>
    <w:p>
      <w:pPr>
        <w:spacing w:after="0"/>
        <w:ind w:left="0"/>
        <w:jc w:val="both"/>
      </w:pPr>
      <w:r>
        <w:rPr>
          <w:rFonts w:ascii="Times New Roman"/>
          <w:b w:val="false"/>
          <w:i w:val="false"/>
          <w:color w:val="000000"/>
          <w:sz w:val="28"/>
        </w:rPr>
        <w:t>
      рубероид бөлігін себу және домалату процестерін жүргізу;</w:t>
      </w:r>
    </w:p>
    <w:bookmarkEnd w:id="3066"/>
    <w:bookmarkStart w:name="z3006" w:id="3067"/>
    <w:p>
      <w:pPr>
        <w:spacing w:after="0"/>
        <w:ind w:left="0"/>
        <w:jc w:val="both"/>
      </w:pPr>
      <w:r>
        <w:rPr>
          <w:rFonts w:ascii="Times New Roman"/>
          <w:b w:val="false"/>
          <w:i w:val="false"/>
          <w:color w:val="000000"/>
          <w:sz w:val="28"/>
        </w:rPr>
        <w:t>
      араластырғышқа қызмет көрсету, дымқыл себу – суспензия жағу арқылы өнім дайындау кезінде массаның деңгейін және концентрациясын реттеу;</w:t>
      </w:r>
    </w:p>
    <w:bookmarkEnd w:id="3067"/>
    <w:bookmarkStart w:name="z3007" w:id="3068"/>
    <w:p>
      <w:pPr>
        <w:spacing w:after="0"/>
        <w:ind w:left="0"/>
        <w:jc w:val="both"/>
      </w:pPr>
      <w:r>
        <w:rPr>
          <w:rFonts w:ascii="Times New Roman"/>
          <w:b w:val="false"/>
          <w:i w:val="false"/>
          <w:color w:val="000000"/>
          <w:sz w:val="28"/>
        </w:rPr>
        <w:t>
      агрегаттың тоңазыту аймағында бөліктің салқындауын байқау;</w:t>
      </w:r>
    </w:p>
    <w:bookmarkEnd w:id="3068"/>
    <w:bookmarkStart w:name="z3008" w:id="3069"/>
    <w:p>
      <w:pPr>
        <w:spacing w:after="0"/>
        <w:ind w:left="0"/>
        <w:jc w:val="both"/>
      </w:pPr>
      <w:r>
        <w:rPr>
          <w:rFonts w:ascii="Times New Roman"/>
          <w:b w:val="false"/>
          <w:i w:val="false"/>
          <w:color w:val="000000"/>
          <w:sz w:val="28"/>
        </w:rPr>
        <w:t>
      бөліктің үзілуін жою және оны себу шанабы арқылы тоңазыту цилиндрлеріне салу;</w:t>
      </w:r>
    </w:p>
    <w:bookmarkEnd w:id="3069"/>
    <w:bookmarkStart w:name="z3009" w:id="3070"/>
    <w:p>
      <w:pPr>
        <w:spacing w:after="0"/>
        <w:ind w:left="0"/>
        <w:jc w:val="both"/>
      </w:pPr>
      <w:r>
        <w:rPr>
          <w:rFonts w:ascii="Times New Roman"/>
          <w:b w:val="false"/>
          <w:i w:val="false"/>
          <w:color w:val="000000"/>
          <w:sz w:val="28"/>
        </w:rPr>
        <w:t>
      себу құрылғысын жөндеуге қатысу.</w:t>
      </w:r>
    </w:p>
    <w:bookmarkEnd w:id="3070"/>
    <w:bookmarkStart w:name="z3010" w:id="3071"/>
    <w:p>
      <w:pPr>
        <w:spacing w:after="0"/>
        <w:ind w:left="0"/>
        <w:jc w:val="both"/>
      </w:pPr>
      <w:r>
        <w:rPr>
          <w:rFonts w:ascii="Times New Roman"/>
          <w:b w:val="false"/>
          <w:i w:val="false"/>
          <w:color w:val="000000"/>
          <w:sz w:val="28"/>
        </w:rPr>
        <w:t>
      394. Білуге тиіс:</w:t>
      </w:r>
    </w:p>
    <w:bookmarkEnd w:id="3071"/>
    <w:bookmarkStart w:name="z3011" w:id="3072"/>
    <w:p>
      <w:pPr>
        <w:spacing w:after="0"/>
        <w:ind w:left="0"/>
        <w:jc w:val="both"/>
      </w:pPr>
      <w:r>
        <w:rPr>
          <w:rFonts w:ascii="Times New Roman"/>
          <w:b w:val="false"/>
          <w:i w:val="false"/>
          <w:color w:val="000000"/>
          <w:sz w:val="28"/>
        </w:rPr>
        <w:t>
      элеваторлардың, себу шанаптарының, араластырғыштардың, қысу-домалату білікшелерінің және тоңазыту цилиндрлерінің құрылысын және мақсатын;</w:t>
      </w:r>
    </w:p>
    <w:bookmarkEnd w:id="3072"/>
    <w:bookmarkStart w:name="z3012" w:id="3073"/>
    <w:p>
      <w:pPr>
        <w:spacing w:after="0"/>
        <w:ind w:left="0"/>
        <w:jc w:val="both"/>
      </w:pPr>
      <w:r>
        <w:rPr>
          <w:rFonts w:ascii="Times New Roman"/>
          <w:b w:val="false"/>
          <w:i w:val="false"/>
          <w:color w:val="000000"/>
          <w:sz w:val="28"/>
        </w:rPr>
        <w:t>
      бөліктің үзілуін жою тәсілдерін;</w:t>
      </w:r>
    </w:p>
    <w:bookmarkEnd w:id="3073"/>
    <w:bookmarkStart w:name="z3013" w:id="3074"/>
    <w:p>
      <w:pPr>
        <w:spacing w:after="0"/>
        <w:ind w:left="0"/>
        <w:jc w:val="both"/>
      </w:pPr>
      <w:r>
        <w:rPr>
          <w:rFonts w:ascii="Times New Roman"/>
          <w:b w:val="false"/>
          <w:i w:val="false"/>
          <w:color w:val="000000"/>
          <w:sz w:val="28"/>
        </w:rPr>
        <w:t>
      құрал-жабдық жұмысындағы ақауларды анықтау және жою тәсілдерін;</w:t>
      </w:r>
    </w:p>
    <w:bookmarkEnd w:id="3074"/>
    <w:bookmarkStart w:name="z3014" w:id="3075"/>
    <w:p>
      <w:pPr>
        <w:spacing w:after="0"/>
        <w:ind w:left="0"/>
        <w:jc w:val="both"/>
      </w:pPr>
      <w:r>
        <w:rPr>
          <w:rFonts w:ascii="Times New Roman"/>
          <w:b w:val="false"/>
          <w:i w:val="false"/>
          <w:color w:val="000000"/>
          <w:sz w:val="28"/>
        </w:rPr>
        <w:t>
      дайын өнім сапасына қойылатын стандарттар талаптары.</w:t>
      </w:r>
    </w:p>
    <w:bookmarkEnd w:id="3075"/>
    <w:bookmarkStart w:name="z3015" w:id="3076"/>
    <w:p>
      <w:pPr>
        <w:spacing w:after="0"/>
        <w:ind w:left="0"/>
        <w:jc w:val="both"/>
      </w:pPr>
      <w:r>
        <w:rPr>
          <w:rFonts w:ascii="Times New Roman"/>
          <w:b w:val="false"/>
          <w:i w:val="false"/>
          <w:color w:val="000000"/>
          <w:sz w:val="28"/>
        </w:rPr>
        <w:t>
      100. Асбест-цемент бұйымдарын араластыру-бөлшектеу операторы</w:t>
      </w:r>
    </w:p>
    <w:bookmarkEnd w:id="3076"/>
    <w:bookmarkStart w:name="z3016" w:id="3077"/>
    <w:p>
      <w:pPr>
        <w:spacing w:after="0"/>
        <w:ind w:left="0"/>
        <w:jc w:val="both"/>
      </w:pPr>
      <w:r>
        <w:rPr>
          <w:rFonts w:ascii="Times New Roman"/>
          <w:b w:val="false"/>
          <w:i w:val="false"/>
          <w:color w:val="000000"/>
          <w:sz w:val="28"/>
        </w:rPr>
        <w:t>
      Параграф 1. Асбест-цемент бұйымдарын араластыру-бөлшектеу операторы, 4-разряд</w:t>
      </w:r>
    </w:p>
    <w:bookmarkEnd w:id="3077"/>
    <w:bookmarkStart w:name="z3017" w:id="3078"/>
    <w:p>
      <w:pPr>
        <w:spacing w:after="0"/>
        <w:ind w:left="0"/>
        <w:jc w:val="both"/>
      </w:pPr>
      <w:r>
        <w:rPr>
          <w:rFonts w:ascii="Times New Roman"/>
          <w:b w:val="false"/>
          <w:i w:val="false"/>
          <w:color w:val="000000"/>
          <w:sz w:val="28"/>
        </w:rPr>
        <w:t>
      395. Жұмыс сипаттамасы:</w:t>
      </w:r>
    </w:p>
    <w:bookmarkEnd w:id="3078"/>
    <w:bookmarkStart w:name="z3018" w:id="3079"/>
    <w:p>
      <w:pPr>
        <w:spacing w:after="0"/>
        <w:ind w:left="0"/>
        <w:jc w:val="both"/>
      </w:pPr>
      <w:r>
        <w:rPr>
          <w:rFonts w:ascii="Times New Roman"/>
          <w:b w:val="false"/>
          <w:i w:val="false"/>
          <w:color w:val="000000"/>
          <w:sz w:val="28"/>
        </w:rPr>
        <w:t>
      қабылдау түпқоймаларын төсеу және жіберу, алдын ала қату камерасынан шығару және талшықтас-цементтік бұйымдарды автоматталған желілер төсегіштерінде және бөлшектегіштерінде бөлшектеу процестерін жүргізу;</w:t>
      </w:r>
    </w:p>
    <w:bookmarkEnd w:id="3079"/>
    <w:bookmarkStart w:name="z3019" w:id="3080"/>
    <w:p>
      <w:pPr>
        <w:spacing w:after="0"/>
        <w:ind w:left="0"/>
        <w:jc w:val="both"/>
      </w:pPr>
      <w:r>
        <w:rPr>
          <w:rFonts w:ascii="Times New Roman"/>
          <w:b w:val="false"/>
          <w:i w:val="false"/>
          <w:color w:val="000000"/>
          <w:sz w:val="28"/>
        </w:rPr>
        <w:t>
      құрал-жабдықты жұмыстың автоматтық режіміне ауыстыру;</w:t>
      </w:r>
    </w:p>
    <w:bookmarkEnd w:id="3080"/>
    <w:bookmarkStart w:name="z3020" w:id="3081"/>
    <w:p>
      <w:pPr>
        <w:spacing w:after="0"/>
        <w:ind w:left="0"/>
        <w:jc w:val="both"/>
      </w:pPr>
      <w:r>
        <w:rPr>
          <w:rFonts w:ascii="Times New Roman"/>
          <w:b w:val="false"/>
          <w:i w:val="false"/>
          <w:color w:val="000000"/>
          <w:sz w:val="28"/>
        </w:rPr>
        <w:t>
      ақауларды жою;</w:t>
      </w:r>
    </w:p>
    <w:bookmarkEnd w:id="3081"/>
    <w:bookmarkStart w:name="z3021" w:id="3082"/>
    <w:p>
      <w:pPr>
        <w:spacing w:after="0"/>
        <w:ind w:left="0"/>
        <w:jc w:val="both"/>
      </w:pPr>
      <w:r>
        <w:rPr>
          <w:rFonts w:ascii="Times New Roman"/>
          <w:b w:val="false"/>
          <w:i w:val="false"/>
          <w:color w:val="000000"/>
          <w:sz w:val="28"/>
        </w:rPr>
        <w:t>
      қызмет көрсетілетін құрал-жабдықты тазалау, майлау және оның жұмысына қатысу;</w:t>
      </w:r>
    </w:p>
    <w:bookmarkEnd w:id="3082"/>
    <w:bookmarkStart w:name="z3022" w:id="3083"/>
    <w:p>
      <w:pPr>
        <w:spacing w:after="0"/>
        <w:ind w:left="0"/>
        <w:jc w:val="both"/>
      </w:pPr>
      <w:r>
        <w:rPr>
          <w:rFonts w:ascii="Times New Roman"/>
          <w:b w:val="false"/>
          <w:i w:val="false"/>
          <w:color w:val="000000"/>
          <w:sz w:val="28"/>
        </w:rPr>
        <w:t>
      басқару пульты арқылы ірі мөлшерлі талшықтас-цементтік табақтарды іріктегіш-ылғалдандырғыш арқылы жылжыту және бөлшектеу процестерін жүргізу;</w:t>
      </w:r>
    </w:p>
    <w:bookmarkEnd w:id="3083"/>
    <w:bookmarkStart w:name="z3023" w:id="3084"/>
    <w:p>
      <w:pPr>
        <w:spacing w:after="0"/>
        <w:ind w:left="0"/>
        <w:jc w:val="both"/>
      </w:pPr>
      <w:r>
        <w:rPr>
          <w:rFonts w:ascii="Times New Roman"/>
          <w:b w:val="false"/>
          <w:i w:val="false"/>
          <w:color w:val="000000"/>
          <w:sz w:val="28"/>
        </w:rPr>
        <w:t>
      гидровакуумжүйені, көліктік құралдар жүйесін, іріктегіш-ылғалдандырғыш механизмдері мен түзілімдерін іске қосу, өшіру, реттеу, олардың күйін байқау;</w:t>
      </w:r>
    </w:p>
    <w:bookmarkEnd w:id="3084"/>
    <w:bookmarkStart w:name="z3024" w:id="3085"/>
    <w:p>
      <w:pPr>
        <w:spacing w:after="0"/>
        <w:ind w:left="0"/>
        <w:jc w:val="both"/>
      </w:pPr>
      <w:r>
        <w:rPr>
          <w:rFonts w:ascii="Times New Roman"/>
          <w:b w:val="false"/>
          <w:i w:val="false"/>
          <w:color w:val="000000"/>
          <w:sz w:val="28"/>
        </w:rPr>
        <w:t>
      өнім ақауларын анықтау және жою.</w:t>
      </w:r>
    </w:p>
    <w:bookmarkEnd w:id="3085"/>
    <w:bookmarkStart w:name="z3025" w:id="3086"/>
    <w:p>
      <w:pPr>
        <w:spacing w:after="0"/>
        <w:ind w:left="0"/>
        <w:jc w:val="both"/>
      </w:pPr>
      <w:r>
        <w:rPr>
          <w:rFonts w:ascii="Times New Roman"/>
          <w:b w:val="false"/>
          <w:i w:val="false"/>
          <w:color w:val="000000"/>
          <w:sz w:val="28"/>
        </w:rPr>
        <w:t>
      396. Білуге тиіс:</w:t>
      </w:r>
    </w:p>
    <w:bookmarkEnd w:id="3086"/>
    <w:bookmarkStart w:name="z3026" w:id="3087"/>
    <w:p>
      <w:pPr>
        <w:spacing w:after="0"/>
        <w:ind w:left="0"/>
        <w:jc w:val="both"/>
      </w:pPr>
      <w:r>
        <w:rPr>
          <w:rFonts w:ascii="Times New Roman"/>
          <w:b w:val="false"/>
          <w:i w:val="false"/>
          <w:color w:val="000000"/>
          <w:sz w:val="28"/>
        </w:rPr>
        <w:t>
      қызмет көрсетілетін құрал-жабдықтың құрылысын және жұмыс істеу принципін;</w:t>
      </w:r>
    </w:p>
    <w:bookmarkEnd w:id="3087"/>
    <w:bookmarkStart w:name="z3027" w:id="3088"/>
    <w:p>
      <w:pPr>
        <w:spacing w:after="0"/>
        <w:ind w:left="0"/>
        <w:jc w:val="both"/>
      </w:pPr>
      <w:r>
        <w:rPr>
          <w:rFonts w:ascii="Times New Roman"/>
          <w:b w:val="false"/>
          <w:i w:val="false"/>
          <w:color w:val="000000"/>
          <w:sz w:val="28"/>
        </w:rPr>
        <w:t>
      автоматтық басқару пультының монтаждық схемасын;</w:t>
      </w:r>
    </w:p>
    <w:bookmarkEnd w:id="3088"/>
    <w:bookmarkStart w:name="z3028" w:id="3089"/>
    <w:p>
      <w:pPr>
        <w:spacing w:after="0"/>
        <w:ind w:left="0"/>
        <w:jc w:val="both"/>
      </w:pPr>
      <w:r>
        <w:rPr>
          <w:rFonts w:ascii="Times New Roman"/>
          <w:b w:val="false"/>
          <w:i w:val="false"/>
          <w:color w:val="000000"/>
          <w:sz w:val="28"/>
        </w:rPr>
        <w:t>
      табақтық ірі мөлшерлі талшықтас-цементтік бұйымдар стандарттарын және оларға қойылатын техникалық талаптарды;</w:t>
      </w:r>
    </w:p>
    <w:bookmarkEnd w:id="3089"/>
    <w:bookmarkStart w:name="z3029" w:id="3090"/>
    <w:p>
      <w:pPr>
        <w:spacing w:after="0"/>
        <w:ind w:left="0"/>
        <w:jc w:val="both"/>
      </w:pPr>
      <w:r>
        <w:rPr>
          <w:rFonts w:ascii="Times New Roman"/>
          <w:b w:val="false"/>
          <w:i w:val="false"/>
          <w:color w:val="000000"/>
          <w:sz w:val="28"/>
        </w:rPr>
        <w:t>
      бақылау-өлшеу аспаптарының және құралдарының құрылысын және оларды қолдану ережелерін;</w:t>
      </w:r>
    </w:p>
    <w:bookmarkEnd w:id="3090"/>
    <w:bookmarkStart w:name="z3030" w:id="3091"/>
    <w:p>
      <w:pPr>
        <w:spacing w:after="0"/>
        <w:ind w:left="0"/>
        <w:jc w:val="both"/>
      </w:pPr>
      <w:r>
        <w:rPr>
          <w:rFonts w:ascii="Times New Roman"/>
          <w:b w:val="false"/>
          <w:i w:val="false"/>
          <w:color w:val="000000"/>
          <w:sz w:val="28"/>
        </w:rPr>
        <w:t>
      құрал-жабдық жұмысындағы ақауларды анықтау және жою әдістерін;</w:t>
      </w:r>
    </w:p>
    <w:bookmarkEnd w:id="3091"/>
    <w:bookmarkStart w:name="z3031" w:id="3092"/>
    <w:p>
      <w:pPr>
        <w:spacing w:after="0"/>
        <w:ind w:left="0"/>
        <w:jc w:val="both"/>
      </w:pPr>
      <w:r>
        <w:rPr>
          <w:rFonts w:ascii="Times New Roman"/>
          <w:b w:val="false"/>
          <w:i w:val="false"/>
          <w:color w:val="000000"/>
          <w:sz w:val="28"/>
        </w:rPr>
        <w:t>
      іріктегіш-ылғалдандырғыш механизмдерін тазалау және майлау тәсілдерін.</w:t>
      </w:r>
    </w:p>
    <w:bookmarkEnd w:id="3092"/>
    <w:bookmarkStart w:name="z3032" w:id="3093"/>
    <w:p>
      <w:pPr>
        <w:spacing w:after="0"/>
        <w:ind w:left="0"/>
        <w:jc w:val="both"/>
      </w:pPr>
      <w:r>
        <w:rPr>
          <w:rFonts w:ascii="Times New Roman"/>
          <w:b w:val="false"/>
          <w:i w:val="false"/>
          <w:color w:val="000000"/>
          <w:sz w:val="28"/>
        </w:rPr>
        <w:t>
      101. Жеделдету қондырғысының операторы</w:t>
      </w:r>
    </w:p>
    <w:bookmarkEnd w:id="3093"/>
    <w:bookmarkStart w:name="z3033" w:id="3094"/>
    <w:p>
      <w:pPr>
        <w:spacing w:after="0"/>
        <w:ind w:left="0"/>
        <w:jc w:val="both"/>
      </w:pPr>
      <w:r>
        <w:rPr>
          <w:rFonts w:ascii="Times New Roman"/>
          <w:b w:val="false"/>
          <w:i w:val="false"/>
          <w:color w:val="000000"/>
          <w:sz w:val="28"/>
        </w:rPr>
        <w:t>
      Параграф 1. Жеделдету қондырғысының операторы, 5-разряд</w:t>
      </w:r>
    </w:p>
    <w:bookmarkEnd w:id="3094"/>
    <w:bookmarkStart w:name="z3034" w:id="3095"/>
    <w:p>
      <w:pPr>
        <w:spacing w:after="0"/>
        <w:ind w:left="0"/>
        <w:jc w:val="both"/>
      </w:pPr>
      <w:r>
        <w:rPr>
          <w:rFonts w:ascii="Times New Roman"/>
          <w:b w:val="false"/>
          <w:i w:val="false"/>
          <w:color w:val="000000"/>
          <w:sz w:val="28"/>
        </w:rPr>
        <w:t>
      397. Жұмыс сипаттамасы:</w:t>
      </w:r>
    </w:p>
    <w:bookmarkEnd w:id="3095"/>
    <w:bookmarkStart w:name="z3035" w:id="3096"/>
    <w:p>
      <w:pPr>
        <w:spacing w:after="0"/>
        <w:ind w:left="0"/>
        <w:jc w:val="both"/>
      </w:pPr>
      <w:r>
        <w:rPr>
          <w:rFonts w:ascii="Times New Roman"/>
          <w:b w:val="false"/>
          <w:i w:val="false"/>
          <w:color w:val="000000"/>
          <w:sz w:val="28"/>
        </w:rPr>
        <w:t>
      квалификациясы жоғарырақ оператордың басшылығымен басқару пульты арқылы тездеткіш қондырғыда талшықтас-цементтік табақтардың өңдеу қабатының электронды-химиялық қату процесін жүргізу;</w:t>
      </w:r>
    </w:p>
    <w:bookmarkEnd w:id="3096"/>
    <w:bookmarkStart w:name="z3036" w:id="3097"/>
    <w:p>
      <w:pPr>
        <w:spacing w:after="0"/>
        <w:ind w:left="0"/>
        <w:jc w:val="both"/>
      </w:pPr>
      <w:r>
        <w:rPr>
          <w:rFonts w:ascii="Times New Roman"/>
          <w:b w:val="false"/>
          <w:i w:val="false"/>
          <w:color w:val="000000"/>
          <w:sz w:val="28"/>
        </w:rPr>
        <w:t>
      тездеткіштің вакуумдық жүйесін жұмысқа дайындау;</w:t>
      </w:r>
    </w:p>
    <w:bookmarkEnd w:id="3097"/>
    <w:bookmarkStart w:name="z3037" w:id="3098"/>
    <w:p>
      <w:pPr>
        <w:spacing w:after="0"/>
        <w:ind w:left="0"/>
        <w:jc w:val="both"/>
      </w:pPr>
      <w:r>
        <w:rPr>
          <w:rFonts w:ascii="Times New Roman"/>
          <w:b w:val="false"/>
          <w:i w:val="false"/>
          <w:color w:val="000000"/>
          <w:sz w:val="28"/>
        </w:rPr>
        <w:t>
      талшықтас-цементтік табақтардың өтуін бақылау;</w:t>
      </w:r>
    </w:p>
    <w:bookmarkEnd w:id="3098"/>
    <w:bookmarkStart w:name="z3038" w:id="3099"/>
    <w:p>
      <w:pPr>
        <w:spacing w:after="0"/>
        <w:ind w:left="0"/>
        <w:jc w:val="both"/>
      </w:pPr>
      <w:r>
        <w:rPr>
          <w:rFonts w:ascii="Times New Roman"/>
          <w:b w:val="false"/>
          <w:i w:val="false"/>
          <w:color w:val="000000"/>
          <w:sz w:val="28"/>
        </w:rPr>
        <w:t>
      тездеткіштің шығу терезесін және инжекторды мезгіл-мезгіл ауыстырып тұру;</w:t>
      </w:r>
    </w:p>
    <w:bookmarkEnd w:id="3099"/>
    <w:bookmarkStart w:name="z3039" w:id="3100"/>
    <w:p>
      <w:pPr>
        <w:spacing w:after="0"/>
        <w:ind w:left="0"/>
        <w:jc w:val="both"/>
      </w:pPr>
      <w:r>
        <w:rPr>
          <w:rFonts w:ascii="Times New Roman"/>
          <w:b w:val="false"/>
          <w:i w:val="false"/>
          <w:color w:val="000000"/>
          <w:sz w:val="28"/>
        </w:rPr>
        <w:t>
      тездеткіш қондырғыны профилактикалық жөндеуге қатысу;</w:t>
      </w:r>
    </w:p>
    <w:bookmarkEnd w:id="3100"/>
    <w:bookmarkStart w:name="z3040" w:id="3101"/>
    <w:p>
      <w:pPr>
        <w:spacing w:after="0"/>
        <w:ind w:left="0"/>
        <w:jc w:val="both"/>
      </w:pPr>
      <w:r>
        <w:rPr>
          <w:rFonts w:ascii="Times New Roman"/>
          <w:b w:val="false"/>
          <w:i w:val="false"/>
          <w:color w:val="000000"/>
          <w:sz w:val="28"/>
        </w:rPr>
        <w:t>
      қызмет көрсетілетін құрал-жабдықты тазалау және майлау.</w:t>
      </w:r>
    </w:p>
    <w:bookmarkEnd w:id="3101"/>
    <w:bookmarkStart w:name="z3041" w:id="3102"/>
    <w:p>
      <w:pPr>
        <w:spacing w:after="0"/>
        <w:ind w:left="0"/>
        <w:jc w:val="both"/>
      </w:pPr>
      <w:r>
        <w:rPr>
          <w:rFonts w:ascii="Times New Roman"/>
          <w:b w:val="false"/>
          <w:i w:val="false"/>
          <w:color w:val="000000"/>
          <w:sz w:val="28"/>
        </w:rPr>
        <w:t>
      398. Білуге тиіс:</w:t>
      </w:r>
    </w:p>
    <w:bookmarkEnd w:id="3102"/>
    <w:bookmarkStart w:name="z3042" w:id="3103"/>
    <w:p>
      <w:pPr>
        <w:spacing w:after="0"/>
        <w:ind w:left="0"/>
        <w:jc w:val="both"/>
      </w:pPr>
      <w:r>
        <w:rPr>
          <w:rFonts w:ascii="Times New Roman"/>
          <w:b w:val="false"/>
          <w:i w:val="false"/>
          <w:color w:val="000000"/>
          <w:sz w:val="28"/>
        </w:rPr>
        <w:t>
      тездеткіш қондырғының құрылысы;</w:t>
      </w:r>
    </w:p>
    <w:bookmarkEnd w:id="3103"/>
    <w:bookmarkStart w:name="z3043" w:id="3104"/>
    <w:p>
      <w:pPr>
        <w:spacing w:after="0"/>
        <w:ind w:left="0"/>
        <w:jc w:val="both"/>
      </w:pPr>
      <w:r>
        <w:rPr>
          <w:rFonts w:ascii="Times New Roman"/>
          <w:b w:val="false"/>
          <w:i w:val="false"/>
          <w:color w:val="000000"/>
          <w:sz w:val="28"/>
        </w:rPr>
        <w:t>
      талшықтас-цементтік табақтардың өңдеу қабатының тездеткіш қондырғыда электронды-химиялық қатаюының технологиялық процесін;</w:t>
      </w:r>
    </w:p>
    <w:bookmarkEnd w:id="3104"/>
    <w:bookmarkStart w:name="z3044" w:id="3105"/>
    <w:p>
      <w:pPr>
        <w:spacing w:after="0"/>
        <w:ind w:left="0"/>
        <w:jc w:val="both"/>
      </w:pPr>
      <w:r>
        <w:rPr>
          <w:rFonts w:ascii="Times New Roman"/>
          <w:b w:val="false"/>
          <w:i w:val="false"/>
          <w:color w:val="000000"/>
          <w:sz w:val="28"/>
        </w:rPr>
        <w:t>
      тездеткіштің шығу терезесін және инжекторды ауыстыру ережелерін;</w:t>
      </w:r>
    </w:p>
    <w:bookmarkEnd w:id="3105"/>
    <w:bookmarkStart w:name="z3045" w:id="3106"/>
    <w:p>
      <w:pPr>
        <w:spacing w:after="0"/>
        <w:ind w:left="0"/>
        <w:jc w:val="both"/>
      </w:pPr>
      <w:r>
        <w:rPr>
          <w:rFonts w:ascii="Times New Roman"/>
          <w:b w:val="false"/>
          <w:i w:val="false"/>
          <w:color w:val="000000"/>
          <w:sz w:val="28"/>
        </w:rPr>
        <w:t>
      қызмет көрсетілетін құрал-жабдықты тазалау және майлау тәсілдерін;</w:t>
      </w:r>
    </w:p>
    <w:bookmarkEnd w:id="3106"/>
    <w:bookmarkStart w:name="z3046" w:id="3107"/>
    <w:p>
      <w:pPr>
        <w:spacing w:after="0"/>
        <w:ind w:left="0"/>
        <w:jc w:val="both"/>
      </w:pPr>
      <w:r>
        <w:rPr>
          <w:rFonts w:ascii="Times New Roman"/>
          <w:b w:val="false"/>
          <w:i w:val="false"/>
          <w:color w:val="000000"/>
          <w:sz w:val="28"/>
        </w:rPr>
        <w:t>
      тездеткіштің вакуумдық жүйесін жұмысқа дайындау ережелерін;</w:t>
      </w:r>
    </w:p>
    <w:bookmarkEnd w:id="3107"/>
    <w:bookmarkStart w:name="z3047" w:id="3108"/>
    <w:p>
      <w:pPr>
        <w:spacing w:after="0"/>
        <w:ind w:left="0"/>
        <w:jc w:val="both"/>
      </w:pPr>
      <w:r>
        <w:rPr>
          <w:rFonts w:ascii="Times New Roman"/>
          <w:b w:val="false"/>
          <w:i w:val="false"/>
          <w:color w:val="000000"/>
          <w:sz w:val="28"/>
        </w:rPr>
        <w:t>
      бақылау-өлшеу құралдарының қолданылу мақсатын;</w:t>
      </w:r>
    </w:p>
    <w:bookmarkEnd w:id="3108"/>
    <w:bookmarkStart w:name="z3048" w:id="3109"/>
    <w:p>
      <w:pPr>
        <w:spacing w:after="0"/>
        <w:ind w:left="0"/>
        <w:jc w:val="both"/>
      </w:pPr>
      <w:r>
        <w:rPr>
          <w:rFonts w:ascii="Times New Roman"/>
          <w:b w:val="false"/>
          <w:i w:val="false"/>
          <w:color w:val="000000"/>
          <w:sz w:val="28"/>
        </w:rPr>
        <w:t>
      құрал-жабдық жұмысындағы ақауларды анықтау және жою тәсілдерін;</w:t>
      </w:r>
    </w:p>
    <w:bookmarkEnd w:id="3109"/>
    <w:bookmarkStart w:name="z3049" w:id="3110"/>
    <w:p>
      <w:pPr>
        <w:spacing w:after="0"/>
        <w:ind w:left="0"/>
        <w:jc w:val="both"/>
      </w:pPr>
      <w:r>
        <w:rPr>
          <w:rFonts w:ascii="Times New Roman"/>
          <w:b w:val="false"/>
          <w:i w:val="false"/>
          <w:color w:val="000000"/>
          <w:sz w:val="28"/>
        </w:rPr>
        <w:t>
      дайын өнімге қойылатын стандарттар мен техникалық талаптарды.</w:t>
      </w:r>
    </w:p>
    <w:bookmarkEnd w:id="3110"/>
    <w:bookmarkStart w:name="z3050" w:id="3111"/>
    <w:p>
      <w:pPr>
        <w:spacing w:after="0"/>
        <w:ind w:left="0"/>
        <w:jc w:val="both"/>
      </w:pPr>
      <w:r>
        <w:rPr>
          <w:rFonts w:ascii="Times New Roman"/>
          <w:b w:val="false"/>
          <w:i w:val="false"/>
          <w:color w:val="000000"/>
          <w:sz w:val="28"/>
        </w:rPr>
        <w:t>
      Параграф 2. Жеделдету қондырғысының операторы, 6-разряд</w:t>
      </w:r>
    </w:p>
    <w:bookmarkEnd w:id="3111"/>
    <w:bookmarkStart w:name="z3051" w:id="3112"/>
    <w:p>
      <w:pPr>
        <w:spacing w:after="0"/>
        <w:ind w:left="0"/>
        <w:jc w:val="both"/>
      </w:pPr>
      <w:r>
        <w:rPr>
          <w:rFonts w:ascii="Times New Roman"/>
          <w:b w:val="false"/>
          <w:i w:val="false"/>
          <w:color w:val="000000"/>
          <w:sz w:val="28"/>
        </w:rPr>
        <w:t>
      399. Жұмыс сипаттамасы:</w:t>
      </w:r>
    </w:p>
    <w:bookmarkEnd w:id="3112"/>
    <w:bookmarkStart w:name="z3052" w:id="3113"/>
    <w:p>
      <w:pPr>
        <w:spacing w:after="0"/>
        <w:ind w:left="0"/>
        <w:jc w:val="both"/>
      </w:pPr>
      <w:r>
        <w:rPr>
          <w:rFonts w:ascii="Times New Roman"/>
          <w:b w:val="false"/>
          <w:i w:val="false"/>
          <w:color w:val="000000"/>
          <w:sz w:val="28"/>
        </w:rPr>
        <w:t>
      басқару пультті үдеткіш қондырғы асбестцементті қағаздардың өңдеу қабаттарын электронды-химиялы қатаю процесін жүргізу;</w:t>
      </w:r>
    </w:p>
    <w:bookmarkEnd w:id="3113"/>
    <w:bookmarkStart w:name="z3053" w:id="3114"/>
    <w:p>
      <w:pPr>
        <w:spacing w:after="0"/>
        <w:ind w:left="0"/>
        <w:jc w:val="both"/>
      </w:pPr>
      <w:r>
        <w:rPr>
          <w:rFonts w:ascii="Times New Roman"/>
          <w:b w:val="false"/>
          <w:i w:val="false"/>
          <w:color w:val="000000"/>
          <w:sz w:val="28"/>
        </w:rPr>
        <w:t>
      үдеткіштерді жұмыстың берілген режиміне шығару;</w:t>
      </w:r>
    </w:p>
    <w:bookmarkEnd w:id="3114"/>
    <w:bookmarkStart w:name="z3054" w:id="3115"/>
    <w:p>
      <w:pPr>
        <w:spacing w:after="0"/>
        <w:ind w:left="0"/>
        <w:jc w:val="both"/>
      </w:pPr>
      <w:r>
        <w:rPr>
          <w:rFonts w:ascii="Times New Roman"/>
          <w:b w:val="false"/>
          <w:i w:val="false"/>
          <w:color w:val="000000"/>
          <w:sz w:val="28"/>
        </w:rPr>
        <w:t>
      үдеткіштің вакуумды жүйесінде жұмыс вакумын жасау;</w:t>
      </w:r>
    </w:p>
    <w:bookmarkEnd w:id="3115"/>
    <w:bookmarkStart w:name="z3055" w:id="3116"/>
    <w:p>
      <w:pPr>
        <w:spacing w:after="0"/>
        <w:ind w:left="0"/>
        <w:jc w:val="both"/>
      </w:pPr>
      <w:r>
        <w:rPr>
          <w:rFonts w:ascii="Times New Roman"/>
          <w:b w:val="false"/>
          <w:i w:val="false"/>
          <w:color w:val="000000"/>
          <w:sz w:val="28"/>
        </w:rPr>
        <w:t>
      сәуле жіберуге таралу бірліктерінің жүйесі бойынша асбестцементті парақтарды беру;</w:t>
      </w:r>
    </w:p>
    <w:bookmarkEnd w:id="3116"/>
    <w:bookmarkStart w:name="z3056" w:id="3117"/>
    <w:p>
      <w:pPr>
        <w:spacing w:after="0"/>
        <w:ind w:left="0"/>
        <w:jc w:val="both"/>
      </w:pPr>
      <w:r>
        <w:rPr>
          <w:rFonts w:ascii="Times New Roman"/>
          <w:b w:val="false"/>
          <w:i w:val="false"/>
          <w:color w:val="000000"/>
          <w:sz w:val="28"/>
        </w:rPr>
        <w:t>
      вакумды жүйенің қалпын тексеру;</w:t>
      </w:r>
    </w:p>
    <w:bookmarkEnd w:id="3117"/>
    <w:bookmarkStart w:name="z3057" w:id="3118"/>
    <w:p>
      <w:pPr>
        <w:spacing w:after="0"/>
        <w:ind w:left="0"/>
        <w:jc w:val="both"/>
      </w:pPr>
      <w:r>
        <w:rPr>
          <w:rFonts w:ascii="Times New Roman"/>
          <w:b w:val="false"/>
          <w:i w:val="false"/>
          <w:color w:val="000000"/>
          <w:sz w:val="28"/>
        </w:rPr>
        <w:t>
      құралдар бойынша қалдық вакумдарды тексеру;</w:t>
      </w:r>
    </w:p>
    <w:bookmarkEnd w:id="3118"/>
    <w:bookmarkStart w:name="z3058" w:id="3119"/>
    <w:p>
      <w:pPr>
        <w:spacing w:after="0"/>
        <w:ind w:left="0"/>
        <w:jc w:val="both"/>
      </w:pPr>
      <w:r>
        <w:rPr>
          <w:rFonts w:ascii="Times New Roman"/>
          <w:b w:val="false"/>
          <w:i w:val="false"/>
          <w:color w:val="000000"/>
          <w:sz w:val="28"/>
        </w:rPr>
        <w:t>
      үдеткіштің жұмыс режимін реттеу, вакум кіретін және вакумшығатын параметрлерді тіркеу;</w:t>
      </w:r>
    </w:p>
    <w:bookmarkEnd w:id="3119"/>
    <w:bookmarkStart w:name="z3059" w:id="3120"/>
    <w:p>
      <w:pPr>
        <w:spacing w:after="0"/>
        <w:ind w:left="0"/>
        <w:jc w:val="both"/>
      </w:pPr>
      <w:r>
        <w:rPr>
          <w:rFonts w:ascii="Times New Roman"/>
          <w:b w:val="false"/>
          <w:i w:val="false"/>
          <w:color w:val="000000"/>
          <w:sz w:val="28"/>
        </w:rPr>
        <w:t>
      үдеткіш қондырғыға профилактикалы жөндеу жұмыстарын жасау;</w:t>
      </w:r>
    </w:p>
    <w:bookmarkEnd w:id="3120"/>
    <w:bookmarkStart w:name="z3060" w:id="3121"/>
    <w:p>
      <w:pPr>
        <w:spacing w:after="0"/>
        <w:ind w:left="0"/>
        <w:jc w:val="both"/>
      </w:pPr>
      <w:r>
        <w:rPr>
          <w:rFonts w:ascii="Times New Roman"/>
          <w:b w:val="false"/>
          <w:i w:val="false"/>
          <w:color w:val="000000"/>
          <w:sz w:val="28"/>
        </w:rPr>
        <w:t>
      үдеткіш қондырғының жұмысы журналында жазба жасау.</w:t>
      </w:r>
    </w:p>
    <w:bookmarkEnd w:id="3121"/>
    <w:bookmarkStart w:name="z3061" w:id="3122"/>
    <w:p>
      <w:pPr>
        <w:spacing w:after="0"/>
        <w:ind w:left="0"/>
        <w:jc w:val="both"/>
      </w:pPr>
      <w:r>
        <w:rPr>
          <w:rFonts w:ascii="Times New Roman"/>
          <w:b w:val="false"/>
          <w:i w:val="false"/>
          <w:color w:val="000000"/>
          <w:sz w:val="28"/>
        </w:rPr>
        <w:t>
      400. Білуге тиіс:</w:t>
      </w:r>
    </w:p>
    <w:bookmarkEnd w:id="3122"/>
    <w:bookmarkStart w:name="z3062" w:id="3123"/>
    <w:p>
      <w:pPr>
        <w:spacing w:after="0"/>
        <w:ind w:left="0"/>
        <w:jc w:val="both"/>
      </w:pPr>
      <w:r>
        <w:rPr>
          <w:rFonts w:ascii="Times New Roman"/>
          <w:b w:val="false"/>
          <w:i w:val="false"/>
          <w:color w:val="000000"/>
          <w:sz w:val="28"/>
        </w:rPr>
        <w:t>
      үдеткіш қондырғылардың құрылымы және жұмыс принципі;</w:t>
      </w:r>
    </w:p>
    <w:bookmarkEnd w:id="3123"/>
    <w:bookmarkStart w:name="z3063" w:id="3124"/>
    <w:p>
      <w:pPr>
        <w:spacing w:after="0"/>
        <w:ind w:left="0"/>
        <w:jc w:val="both"/>
      </w:pPr>
      <w:r>
        <w:rPr>
          <w:rFonts w:ascii="Times New Roman"/>
          <w:b w:val="false"/>
          <w:i w:val="false"/>
          <w:color w:val="000000"/>
          <w:sz w:val="28"/>
        </w:rPr>
        <w:t>
      үдеткіште вакумды жасау тәсілдері;</w:t>
      </w:r>
    </w:p>
    <w:bookmarkEnd w:id="3124"/>
    <w:bookmarkStart w:name="z3064" w:id="3125"/>
    <w:p>
      <w:pPr>
        <w:spacing w:after="0"/>
        <w:ind w:left="0"/>
        <w:jc w:val="both"/>
      </w:pPr>
      <w:r>
        <w:rPr>
          <w:rFonts w:ascii="Times New Roman"/>
          <w:b w:val="false"/>
          <w:i w:val="false"/>
          <w:color w:val="000000"/>
          <w:sz w:val="28"/>
        </w:rPr>
        <w:t>
      үдеткіш қондырғылар жұмысының технологиялы режимі;</w:t>
      </w:r>
    </w:p>
    <w:bookmarkEnd w:id="3125"/>
    <w:bookmarkStart w:name="z3065" w:id="3126"/>
    <w:p>
      <w:pPr>
        <w:spacing w:after="0"/>
        <w:ind w:left="0"/>
        <w:jc w:val="both"/>
      </w:pPr>
      <w:r>
        <w:rPr>
          <w:rFonts w:ascii="Times New Roman"/>
          <w:b w:val="false"/>
          <w:i w:val="false"/>
          <w:color w:val="000000"/>
          <w:sz w:val="28"/>
        </w:rPr>
        <w:t>
      үдеткіштің жұмыс параметрлерін реттеу және тіркеу ережелері;</w:t>
      </w:r>
    </w:p>
    <w:bookmarkEnd w:id="3126"/>
    <w:bookmarkStart w:name="z3066" w:id="3127"/>
    <w:p>
      <w:pPr>
        <w:spacing w:after="0"/>
        <w:ind w:left="0"/>
        <w:jc w:val="both"/>
      </w:pPr>
      <w:r>
        <w:rPr>
          <w:rFonts w:ascii="Times New Roman"/>
          <w:b w:val="false"/>
          <w:i w:val="false"/>
          <w:color w:val="000000"/>
          <w:sz w:val="28"/>
        </w:rPr>
        <w:t>
      ақаулардың пайда болу себептері және олардың алдын-алу;</w:t>
      </w:r>
    </w:p>
    <w:bookmarkEnd w:id="3127"/>
    <w:bookmarkStart w:name="z3067" w:id="3128"/>
    <w:p>
      <w:pPr>
        <w:spacing w:after="0"/>
        <w:ind w:left="0"/>
        <w:jc w:val="both"/>
      </w:pPr>
      <w:r>
        <w:rPr>
          <w:rFonts w:ascii="Times New Roman"/>
          <w:b w:val="false"/>
          <w:i w:val="false"/>
          <w:color w:val="000000"/>
          <w:sz w:val="28"/>
        </w:rPr>
        <w:t>
      бақылау-өлшеу құралдарының құрылымы және қолданылу ережелері.</w:t>
      </w:r>
    </w:p>
    <w:bookmarkEnd w:id="3128"/>
    <w:bookmarkStart w:name="z3068" w:id="3129"/>
    <w:p>
      <w:pPr>
        <w:spacing w:after="0"/>
        <w:ind w:left="0"/>
        <w:jc w:val="both"/>
      </w:pPr>
      <w:r>
        <w:rPr>
          <w:rFonts w:ascii="Times New Roman"/>
          <w:b w:val="false"/>
          <w:i w:val="false"/>
          <w:color w:val="000000"/>
          <w:sz w:val="28"/>
        </w:rPr>
        <w:t>
      102. Талшық түзу қондырғысының операторы</w:t>
      </w:r>
    </w:p>
    <w:bookmarkEnd w:id="3129"/>
    <w:bookmarkStart w:name="z3069" w:id="3130"/>
    <w:p>
      <w:pPr>
        <w:spacing w:after="0"/>
        <w:ind w:left="0"/>
        <w:jc w:val="both"/>
      </w:pPr>
      <w:r>
        <w:rPr>
          <w:rFonts w:ascii="Times New Roman"/>
          <w:b w:val="false"/>
          <w:i w:val="false"/>
          <w:color w:val="000000"/>
          <w:sz w:val="28"/>
        </w:rPr>
        <w:t>
      Параграф 1. Талшық түзу қондырғысының операторы, 5-разряд</w:t>
      </w:r>
    </w:p>
    <w:bookmarkEnd w:id="3130"/>
    <w:bookmarkStart w:name="z3070" w:id="3131"/>
    <w:p>
      <w:pPr>
        <w:spacing w:after="0"/>
        <w:ind w:left="0"/>
        <w:jc w:val="both"/>
      </w:pPr>
      <w:r>
        <w:rPr>
          <w:rFonts w:ascii="Times New Roman"/>
          <w:b w:val="false"/>
          <w:i w:val="false"/>
          <w:color w:val="000000"/>
          <w:sz w:val="28"/>
        </w:rPr>
        <w:t>
      401. Жұмыс сипаттамасы:</w:t>
      </w:r>
    </w:p>
    <w:bookmarkEnd w:id="3131"/>
    <w:bookmarkStart w:name="z3071" w:id="3132"/>
    <w:p>
      <w:pPr>
        <w:spacing w:after="0"/>
        <w:ind w:left="0"/>
        <w:jc w:val="both"/>
      </w:pPr>
      <w:r>
        <w:rPr>
          <w:rFonts w:ascii="Times New Roman"/>
          <w:b w:val="false"/>
          <w:i w:val="false"/>
          <w:color w:val="000000"/>
          <w:sz w:val="28"/>
        </w:rPr>
        <w:t>
      қалдықтарды жою үшін талшыққалыптастырғыштарды, транспортер құрылғыларын даярлау;</w:t>
      </w:r>
    </w:p>
    <w:bookmarkEnd w:id="3132"/>
    <w:bookmarkStart w:name="z3072" w:id="3133"/>
    <w:p>
      <w:pPr>
        <w:spacing w:after="0"/>
        <w:ind w:left="0"/>
        <w:jc w:val="both"/>
      </w:pPr>
      <w:r>
        <w:rPr>
          <w:rFonts w:ascii="Times New Roman"/>
          <w:b w:val="false"/>
          <w:i w:val="false"/>
          <w:color w:val="000000"/>
          <w:sz w:val="28"/>
        </w:rPr>
        <w:t>
      ағынөзектерді тесу, ағынөзектерде настыльдарды және қалдықтарды жою;</w:t>
      </w:r>
    </w:p>
    <w:bookmarkEnd w:id="3133"/>
    <w:bookmarkStart w:name="z3073" w:id="3134"/>
    <w:p>
      <w:pPr>
        <w:spacing w:after="0"/>
        <w:ind w:left="0"/>
        <w:jc w:val="both"/>
      </w:pPr>
      <w:r>
        <w:rPr>
          <w:rFonts w:ascii="Times New Roman"/>
          <w:b w:val="false"/>
          <w:i w:val="false"/>
          <w:color w:val="000000"/>
          <w:sz w:val="28"/>
        </w:rPr>
        <w:t>
      ағынөзектерді, футеровкаларды ауыстыру үшін материалдарды даярлау;</w:t>
      </w:r>
    </w:p>
    <w:bookmarkEnd w:id="3134"/>
    <w:bookmarkStart w:name="z3074" w:id="3135"/>
    <w:p>
      <w:pPr>
        <w:spacing w:after="0"/>
        <w:ind w:left="0"/>
        <w:jc w:val="both"/>
      </w:pPr>
      <w:r>
        <w:rPr>
          <w:rFonts w:ascii="Times New Roman"/>
          <w:b w:val="false"/>
          <w:i w:val="false"/>
          <w:color w:val="000000"/>
          <w:sz w:val="28"/>
        </w:rPr>
        <w:t>
      ортадан тебетін-үрлеу қондырғыларында минералды мақта алу процесін жүргізу;</w:t>
      </w:r>
    </w:p>
    <w:bookmarkEnd w:id="3135"/>
    <w:bookmarkStart w:name="z3075" w:id="3136"/>
    <w:p>
      <w:pPr>
        <w:spacing w:after="0"/>
        <w:ind w:left="0"/>
        <w:jc w:val="both"/>
      </w:pPr>
      <w:r>
        <w:rPr>
          <w:rFonts w:ascii="Times New Roman"/>
          <w:b w:val="false"/>
          <w:i w:val="false"/>
          <w:color w:val="000000"/>
          <w:sz w:val="28"/>
        </w:rPr>
        <w:t>
      қондырғыларды, талшықтұндыру камераларын, механизмдерді қалдықтарды жою үшін қосу және тоқтату;</w:t>
      </w:r>
    </w:p>
    <w:bookmarkEnd w:id="3136"/>
    <w:bookmarkStart w:name="z3076" w:id="3137"/>
    <w:p>
      <w:pPr>
        <w:spacing w:after="0"/>
        <w:ind w:left="0"/>
        <w:jc w:val="both"/>
      </w:pPr>
      <w:r>
        <w:rPr>
          <w:rFonts w:ascii="Times New Roman"/>
          <w:b w:val="false"/>
          <w:i w:val="false"/>
          <w:color w:val="000000"/>
          <w:sz w:val="28"/>
        </w:rPr>
        <w:t>
      балқытудың жіберу телімдерін, тостағандардың салқындауын, энерготаратушының қысымын, кілемнің біркелкілігін және ылғалдылығын, байланыстырғыштың және обесплывительдардың жіберілуін реттеу, настыльдарды жою, ағынөзектерді, тартпаларды ауыстыру, қондырғыларды тасу және ауыстыру.</w:t>
      </w:r>
    </w:p>
    <w:bookmarkEnd w:id="3137"/>
    <w:bookmarkStart w:name="z3077" w:id="3138"/>
    <w:p>
      <w:pPr>
        <w:spacing w:after="0"/>
        <w:ind w:left="0"/>
        <w:jc w:val="both"/>
      </w:pPr>
      <w:r>
        <w:rPr>
          <w:rFonts w:ascii="Times New Roman"/>
          <w:b w:val="false"/>
          <w:i w:val="false"/>
          <w:color w:val="000000"/>
          <w:sz w:val="28"/>
        </w:rPr>
        <w:t>
      жабдықтардың жұмыстарындағы ақаулықтарды жою.</w:t>
      </w:r>
    </w:p>
    <w:bookmarkEnd w:id="3138"/>
    <w:bookmarkStart w:name="z3078" w:id="3139"/>
    <w:p>
      <w:pPr>
        <w:spacing w:after="0"/>
        <w:ind w:left="0"/>
        <w:jc w:val="both"/>
      </w:pPr>
      <w:r>
        <w:rPr>
          <w:rFonts w:ascii="Times New Roman"/>
          <w:b w:val="false"/>
          <w:i w:val="false"/>
          <w:color w:val="000000"/>
          <w:sz w:val="28"/>
        </w:rPr>
        <w:t>
      402. Білуге тиіс:</w:t>
      </w:r>
    </w:p>
    <w:bookmarkEnd w:id="3139"/>
    <w:bookmarkStart w:name="z3079" w:id="3140"/>
    <w:p>
      <w:pPr>
        <w:spacing w:after="0"/>
        <w:ind w:left="0"/>
        <w:jc w:val="both"/>
      </w:pPr>
      <w:r>
        <w:rPr>
          <w:rFonts w:ascii="Times New Roman"/>
          <w:b w:val="false"/>
          <w:i w:val="false"/>
          <w:color w:val="000000"/>
          <w:sz w:val="28"/>
        </w:rPr>
        <w:t>
      ағынөзектердін, крандардың, вентильдердін, талшықтұндыру камераларын, желдеткіштерді, қалдықтарды жоюға арналған қондырғылардың құрылымын;</w:t>
      </w:r>
    </w:p>
    <w:bookmarkEnd w:id="3140"/>
    <w:bookmarkStart w:name="z3080" w:id="3141"/>
    <w:p>
      <w:pPr>
        <w:spacing w:after="0"/>
        <w:ind w:left="0"/>
        <w:jc w:val="both"/>
      </w:pPr>
      <w:r>
        <w:rPr>
          <w:rFonts w:ascii="Times New Roman"/>
          <w:b w:val="false"/>
          <w:i w:val="false"/>
          <w:color w:val="000000"/>
          <w:sz w:val="28"/>
        </w:rPr>
        <w:t>
      ағынөзектерді, футеровкаларды тесу, тазарту,ауыстыру тәртібі;</w:t>
      </w:r>
    </w:p>
    <w:bookmarkEnd w:id="3141"/>
    <w:bookmarkStart w:name="z3081" w:id="3142"/>
    <w:p>
      <w:pPr>
        <w:spacing w:after="0"/>
        <w:ind w:left="0"/>
        <w:jc w:val="both"/>
      </w:pPr>
      <w:r>
        <w:rPr>
          <w:rFonts w:ascii="Times New Roman"/>
          <w:b w:val="false"/>
          <w:i w:val="false"/>
          <w:color w:val="000000"/>
          <w:sz w:val="28"/>
        </w:rPr>
        <w:t>
      ортадан тебу-үрлеу құрылғыларының және олармен байланысты жабдықтардың, бақылау-өлшеу құралдарының құрылымы;</w:t>
      </w:r>
    </w:p>
    <w:bookmarkEnd w:id="3142"/>
    <w:bookmarkStart w:name="z3082" w:id="3143"/>
    <w:p>
      <w:pPr>
        <w:spacing w:after="0"/>
        <w:ind w:left="0"/>
        <w:jc w:val="both"/>
      </w:pPr>
      <w:r>
        <w:rPr>
          <w:rFonts w:ascii="Times New Roman"/>
          <w:b w:val="false"/>
          <w:i w:val="false"/>
          <w:color w:val="000000"/>
          <w:sz w:val="28"/>
        </w:rPr>
        <w:t>
      талшықтұндыру тораптарының жұмыс параметрлерін;</w:t>
      </w:r>
    </w:p>
    <w:bookmarkEnd w:id="3143"/>
    <w:bookmarkStart w:name="z3083" w:id="3144"/>
    <w:p>
      <w:pPr>
        <w:spacing w:after="0"/>
        <w:ind w:left="0"/>
        <w:jc w:val="both"/>
      </w:pPr>
      <w:r>
        <w:rPr>
          <w:rFonts w:ascii="Times New Roman"/>
          <w:b w:val="false"/>
          <w:i w:val="false"/>
          <w:color w:val="000000"/>
          <w:sz w:val="28"/>
        </w:rPr>
        <w:t>
      балқыманың жіберілу біркелкілігін, жабысқақтығын және ағыстарын реттеу тәсілдері;</w:t>
      </w:r>
    </w:p>
    <w:bookmarkEnd w:id="3144"/>
    <w:bookmarkStart w:name="z3084" w:id="3145"/>
    <w:p>
      <w:pPr>
        <w:spacing w:after="0"/>
        <w:ind w:left="0"/>
        <w:jc w:val="both"/>
      </w:pPr>
      <w:r>
        <w:rPr>
          <w:rFonts w:ascii="Times New Roman"/>
          <w:b w:val="false"/>
          <w:i w:val="false"/>
          <w:color w:val="000000"/>
          <w:sz w:val="28"/>
        </w:rPr>
        <w:t>
      балқымаға, минералды мақтаның талшықтарына, байланыстарға, байланыстармен өңделгендерге, буға, қысылған ауаға қойылатын талаптар;</w:t>
      </w:r>
    </w:p>
    <w:bookmarkEnd w:id="3145"/>
    <w:bookmarkStart w:name="z3085" w:id="3146"/>
    <w:p>
      <w:pPr>
        <w:spacing w:after="0"/>
        <w:ind w:left="0"/>
        <w:jc w:val="both"/>
      </w:pPr>
      <w:r>
        <w:rPr>
          <w:rFonts w:ascii="Times New Roman"/>
          <w:b w:val="false"/>
          <w:i w:val="false"/>
          <w:color w:val="000000"/>
          <w:sz w:val="28"/>
        </w:rPr>
        <w:t>
      блоктау, дабылқағу жүйесін;</w:t>
      </w:r>
    </w:p>
    <w:bookmarkEnd w:id="3146"/>
    <w:bookmarkStart w:name="z3086" w:id="3147"/>
    <w:p>
      <w:pPr>
        <w:spacing w:after="0"/>
        <w:ind w:left="0"/>
        <w:jc w:val="both"/>
      </w:pPr>
      <w:r>
        <w:rPr>
          <w:rFonts w:ascii="Times New Roman"/>
          <w:b w:val="false"/>
          <w:i w:val="false"/>
          <w:color w:val="000000"/>
          <w:sz w:val="28"/>
        </w:rPr>
        <w:t>
      барлық агрегаттарды және механизмдерді қосу, қайта реттеу, тоқтату тәртіптерін;</w:t>
      </w:r>
    </w:p>
    <w:bookmarkEnd w:id="3147"/>
    <w:bookmarkStart w:name="z3087" w:id="3148"/>
    <w:p>
      <w:pPr>
        <w:spacing w:after="0"/>
        <w:ind w:left="0"/>
        <w:jc w:val="both"/>
      </w:pPr>
      <w:r>
        <w:rPr>
          <w:rFonts w:ascii="Times New Roman"/>
          <w:b w:val="false"/>
          <w:i w:val="false"/>
          <w:color w:val="000000"/>
          <w:sz w:val="28"/>
        </w:rPr>
        <w:t>
      бу, ауа беру сызбасын, байланыстарды, арматураның орналасуын және белгіленуін;</w:t>
      </w:r>
    </w:p>
    <w:bookmarkEnd w:id="3148"/>
    <w:bookmarkStart w:name="z3088" w:id="3149"/>
    <w:p>
      <w:pPr>
        <w:spacing w:after="0"/>
        <w:ind w:left="0"/>
        <w:jc w:val="both"/>
      </w:pPr>
      <w:r>
        <w:rPr>
          <w:rFonts w:ascii="Times New Roman"/>
          <w:b w:val="false"/>
          <w:i w:val="false"/>
          <w:color w:val="000000"/>
          <w:sz w:val="28"/>
        </w:rPr>
        <w:t>
      балқыманың жабысқақтығын және температурасын, тостағандардын сәуле таратуларын көзбен анықтау тәсілдері.</w:t>
      </w:r>
    </w:p>
    <w:bookmarkEnd w:id="3149"/>
    <w:bookmarkStart w:name="z3089" w:id="3150"/>
    <w:p>
      <w:pPr>
        <w:spacing w:after="0"/>
        <w:ind w:left="0"/>
        <w:jc w:val="both"/>
      </w:pPr>
      <w:r>
        <w:rPr>
          <w:rFonts w:ascii="Times New Roman"/>
          <w:b w:val="false"/>
          <w:i w:val="false"/>
          <w:color w:val="000000"/>
          <w:sz w:val="28"/>
        </w:rPr>
        <w:t>
      Параграф 2. Талшық түзу қондырғысының операторы, 6-разряд</w:t>
      </w:r>
    </w:p>
    <w:bookmarkEnd w:id="3150"/>
    <w:bookmarkStart w:name="z3090" w:id="3151"/>
    <w:p>
      <w:pPr>
        <w:spacing w:after="0"/>
        <w:ind w:left="0"/>
        <w:jc w:val="both"/>
      </w:pPr>
      <w:r>
        <w:rPr>
          <w:rFonts w:ascii="Times New Roman"/>
          <w:b w:val="false"/>
          <w:i w:val="false"/>
          <w:color w:val="000000"/>
          <w:sz w:val="28"/>
        </w:rPr>
        <w:t>
      403. Жұмыс сипаттамасы:</w:t>
      </w:r>
    </w:p>
    <w:bookmarkEnd w:id="3151"/>
    <w:bookmarkStart w:name="z3091" w:id="3152"/>
    <w:p>
      <w:pPr>
        <w:spacing w:after="0"/>
        <w:ind w:left="0"/>
        <w:jc w:val="both"/>
      </w:pPr>
      <w:r>
        <w:rPr>
          <w:rFonts w:ascii="Times New Roman"/>
          <w:b w:val="false"/>
          <w:i w:val="false"/>
          <w:color w:val="000000"/>
          <w:sz w:val="28"/>
        </w:rPr>
        <w:t>
      филерьлі-үрленетін қондырғыда және – көпвалкты центрифугаларда минералды мақтаның талшықтарын алу;</w:t>
      </w:r>
    </w:p>
    <w:bookmarkEnd w:id="3152"/>
    <w:bookmarkStart w:name="z3092" w:id="3153"/>
    <w:p>
      <w:pPr>
        <w:spacing w:after="0"/>
        <w:ind w:left="0"/>
        <w:jc w:val="both"/>
      </w:pPr>
      <w:r>
        <w:rPr>
          <w:rFonts w:ascii="Times New Roman"/>
          <w:b w:val="false"/>
          <w:i w:val="false"/>
          <w:color w:val="000000"/>
          <w:sz w:val="28"/>
        </w:rPr>
        <w:t>
      филерлі қуатбергіштерді жұмысқа даярлау;</w:t>
      </w:r>
    </w:p>
    <w:bookmarkEnd w:id="3153"/>
    <w:bookmarkStart w:name="z3093" w:id="3154"/>
    <w:p>
      <w:pPr>
        <w:spacing w:after="0"/>
        <w:ind w:left="0"/>
        <w:jc w:val="both"/>
      </w:pPr>
      <w:r>
        <w:rPr>
          <w:rFonts w:ascii="Times New Roman"/>
          <w:b w:val="false"/>
          <w:i w:val="false"/>
          <w:color w:val="000000"/>
          <w:sz w:val="28"/>
        </w:rPr>
        <w:t>
      центрифугаларды, үрлеу желдеткіштерін және басқа жабдықтарды қосу, басқару, тоқтату;</w:t>
      </w:r>
    </w:p>
    <w:bookmarkEnd w:id="3154"/>
    <w:bookmarkStart w:name="z3094" w:id="3155"/>
    <w:p>
      <w:pPr>
        <w:spacing w:after="0"/>
        <w:ind w:left="0"/>
        <w:jc w:val="both"/>
      </w:pPr>
      <w:r>
        <w:rPr>
          <w:rFonts w:ascii="Times New Roman"/>
          <w:b w:val="false"/>
          <w:i w:val="false"/>
          <w:color w:val="000000"/>
          <w:sz w:val="28"/>
        </w:rPr>
        <w:t>
      балқыманың ағымының жіберілуін, валктардың салқындауын, қуыс валдарды, қуат бергіштерді жылыту, кілемнің біркелкілігін, байланыстырғыштарды жіберу және обеспыливательді реттеу;</w:t>
      </w:r>
    </w:p>
    <w:bookmarkEnd w:id="3155"/>
    <w:bookmarkStart w:name="z3095" w:id="3156"/>
    <w:p>
      <w:pPr>
        <w:spacing w:after="0"/>
        <w:ind w:left="0"/>
        <w:jc w:val="both"/>
      </w:pPr>
      <w:r>
        <w:rPr>
          <w:rFonts w:ascii="Times New Roman"/>
          <w:b w:val="false"/>
          <w:i w:val="false"/>
          <w:color w:val="000000"/>
          <w:sz w:val="28"/>
        </w:rPr>
        <w:t>
      қуат бергіштерді, пысыларды, керамикаларды, ағынөзектерді, тартпаларды ауыстыру;</w:t>
      </w:r>
    </w:p>
    <w:bookmarkEnd w:id="3156"/>
    <w:bookmarkStart w:name="z3096" w:id="3157"/>
    <w:p>
      <w:pPr>
        <w:spacing w:after="0"/>
        <w:ind w:left="0"/>
        <w:jc w:val="both"/>
      </w:pPr>
      <w:r>
        <w:rPr>
          <w:rFonts w:ascii="Times New Roman"/>
          <w:b w:val="false"/>
          <w:i w:val="false"/>
          <w:color w:val="000000"/>
          <w:sz w:val="28"/>
        </w:rPr>
        <w:t>
      центрифугаларды тасу және орнату;</w:t>
      </w:r>
    </w:p>
    <w:bookmarkEnd w:id="3157"/>
    <w:bookmarkStart w:name="z3097" w:id="3158"/>
    <w:p>
      <w:pPr>
        <w:spacing w:after="0"/>
        <w:ind w:left="0"/>
        <w:jc w:val="both"/>
      </w:pPr>
      <w:r>
        <w:rPr>
          <w:rFonts w:ascii="Times New Roman"/>
          <w:b w:val="false"/>
          <w:i w:val="false"/>
          <w:color w:val="000000"/>
          <w:sz w:val="28"/>
        </w:rPr>
        <w:t>
      жабдықтардың жұмыстарындағы ақаулықтарды жою.</w:t>
      </w:r>
    </w:p>
    <w:bookmarkEnd w:id="3158"/>
    <w:bookmarkStart w:name="z3098" w:id="3159"/>
    <w:p>
      <w:pPr>
        <w:spacing w:after="0"/>
        <w:ind w:left="0"/>
        <w:jc w:val="both"/>
      </w:pPr>
      <w:r>
        <w:rPr>
          <w:rFonts w:ascii="Times New Roman"/>
          <w:b w:val="false"/>
          <w:i w:val="false"/>
          <w:color w:val="000000"/>
          <w:sz w:val="28"/>
        </w:rPr>
        <w:t>
      404. Білуге тиіс:</w:t>
      </w:r>
    </w:p>
    <w:bookmarkEnd w:id="3159"/>
    <w:bookmarkStart w:name="z3099" w:id="3160"/>
    <w:p>
      <w:pPr>
        <w:spacing w:after="0"/>
        <w:ind w:left="0"/>
        <w:jc w:val="both"/>
      </w:pPr>
      <w:r>
        <w:rPr>
          <w:rFonts w:ascii="Times New Roman"/>
          <w:b w:val="false"/>
          <w:i w:val="false"/>
          <w:color w:val="000000"/>
          <w:sz w:val="28"/>
        </w:rPr>
        <w:t>
      көпвалкты центрифугаларды, филерді-үрленетін қондырғыларды, олармен байланысқан жабдықтарды және бақылау-өлшеу құрылғылардың құрылымын;</w:t>
      </w:r>
    </w:p>
    <w:bookmarkEnd w:id="3160"/>
    <w:bookmarkStart w:name="z3100" w:id="3161"/>
    <w:p>
      <w:pPr>
        <w:spacing w:after="0"/>
        <w:ind w:left="0"/>
        <w:jc w:val="both"/>
      </w:pPr>
      <w:r>
        <w:rPr>
          <w:rFonts w:ascii="Times New Roman"/>
          <w:b w:val="false"/>
          <w:i w:val="false"/>
          <w:color w:val="000000"/>
          <w:sz w:val="28"/>
        </w:rPr>
        <w:t>
      минералды мақтаны өңдеу технологиялы процесі;</w:t>
      </w:r>
    </w:p>
    <w:bookmarkEnd w:id="3161"/>
    <w:bookmarkStart w:name="z3101" w:id="3162"/>
    <w:p>
      <w:pPr>
        <w:spacing w:after="0"/>
        <w:ind w:left="0"/>
        <w:jc w:val="both"/>
      </w:pPr>
      <w:r>
        <w:rPr>
          <w:rFonts w:ascii="Times New Roman"/>
          <w:b w:val="false"/>
          <w:i w:val="false"/>
          <w:color w:val="000000"/>
          <w:sz w:val="28"/>
        </w:rPr>
        <w:t>
      балқымаға, минаралды мақтаның талшықтарына, байланыстарға, байланыстармен өңделген кілемге қойылатын талаптар;</w:t>
      </w:r>
    </w:p>
    <w:bookmarkEnd w:id="3162"/>
    <w:bookmarkStart w:name="z3102" w:id="3163"/>
    <w:p>
      <w:pPr>
        <w:spacing w:after="0"/>
        <w:ind w:left="0"/>
        <w:jc w:val="both"/>
      </w:pPr>
      <w:r>
        <w:rPr>
          <w:rFonts w:ascii="Times New Roman"/>
          <w:b w:val="false"/>
          <w:i w:val="false"/>
          <w:color w:val="000000"/>
          <w:sz w:val="28"/>
        </w:rPr>
        <w:t>
      блоктау және дабылқағу жүйесі;</w:t>
      </w:r>
    </w:p>
    <w:bookmarkEnd w:id="3163"/>
    <w:bookmarkStart w:name="z3103" w:id="3164"/>
    <w:p>
      <w:pPr>
        <w:spacing w:after="0"/>
        <w:ind w:left="0"/>
        <w:jc w:val="both"/>
      </w:pPr>
      <w:r>
        <w:rPr>
          <w:rFonts w:ascii="Times New Roman"/>
          <w:b w:val="false"/>
          <w:i w:val="false"/>
          <w:color w:val="000000"/>
          <w:sz w:val="28"/>
        </w:rPr>
        <w:t>
      барлық агрегаттарды және механизмдерді қосу тәртібі, реттеу, қосу;</w:t>
      </w:r>
    </w:p>
    <w:bookmarkEnd w:id="3164"/>
    <w:bookmarkStart w:name="z3104" w:id="3165"/>
    <w:p>
      <w:pPr>
        <w:spacing w:after="0"/>
        <w:ind w:left="0"/>
        <w:jc w:val="both"/>
      </w:pPr>
      <w:r>
        <w:rPr>
          <w:rFonts w:ascii="Times New Roman"/>
          <w:b w:val="false"/>
          <w:i w:val="false"/>
          <w:color w:val="000000"/>
          <w:sz w:val="28"/>
        </w:rPr>
        <w:t>
      ауаны, байланыстырғышты беру сызбасын;</w:t>
      </w:r>
    </w:p>
    <w:bookmarkEnd w:id="3165"/>
    <w:bookmarkStart w:name="z3105" w:id="3166"/>
    <w:p>
      <w:pPr>
        <w:spacing w:after="0"/>
        <w:ind w:left="0"/>
        <w:jc w:val="both"/>
      </w:pPr>
      <w:r>
        <w:rPr>
          <w:rFonts w:ascii="Times New Roman"/>
          <w:b w:val="false"/>
          <w:i w:val="false"/>
          <w:color w:val="000000"/>
          <w:sz w:val="28"/>
        </w:rPr>
        <w:t>
      арматураның орналасуы және белгіленуі;</w:t>
      </w:r>
    </w:p>
    <w:bookmarkEnd w:id="3166"/>
    <w:bookmarkStart w:name="z3106" w:id="3167"/>
    <w:p>
      <w:pPr>
        <w:spacing w:after="0"/>
        <w:ind w:left="0"/>
        <w:jc w:val="both"/>
      </w:pPr>
      <w:r>
        <w:rPr>
          <w:rFonts w:ascii="Times New Roman"/>
          <w:b w:val="false"/>
          <w:i w:val="false"/>
          <w:color w:val="000000"/>
          <w:sz w:val="28"/>
        </w:rPr>
        <w:t>
      температураны және балқыманың жабысқақтығын көзбен тексеру.</w:t>
      </w:r>
    </w:p>
    <w:bookmarkEnd w:id="3167"/>
    <w:bookmarkStart w:name="z3107" w:id="3168"/>
    <w:p>
      <w:pPr>
        <w:spacing w:after="0"/>
        <w:ind w:left="0"/>
        <w:jc w:val="both"/>
      </w:pPr>
      <w:r>
        <w:rPr>
          <w:rFonts w:ascii="Times New Roman"/>
          <w:b w:val="false"/>
          <w:i w:val="false"/>
          <w:color w:val="000000"/>
          <w:sz w:val="28"/>
        </w:rPr>
        <w:t>
      103. Минералды мақта бұйымдары өндірісі бойынша қондырғылардың операторы</w:t>
      </w:r>
    </w:p>
    <w:bookmarkEnd w:id="3168"/>
    <w:bookmarkStart w:name="z3108" w:id="3169"/>
    <w:p>
      <w:pPr>
        <w:spacing w:after="0"/>
        <w:ind w:left="0"/>
        <w:jc w:val="both"/>
      </w:pPr>
      <w:r>
        <w:rPr>
          <w:rFonts w:ascii="Times New Roman"/>
          <w:b w:val="false"/>
          <w:i w:val="false"/>
          <w:color w:val="000000"/>
          <w:sz w:val="28"/>
        </w:rPr>
        <w:t>
      Параграф 1. Минералды мақта бұйымдары өндірісі бойынша қондырғылардың операторы, 3-разряд</w:t>
      </w:r>
    </w:p>
    <w:bookmarkEnd w:id="3169"/>
    <w:bookmarkStart w:name="z3109" w:id="3170"/>
    <w:p>
      <w:pPr>
        <w:spacing w:after="0"/>
        <w:ind w:left="0"/>
        <w:jc w:val="both"/>
      </w:pPr>
      <w:r>
        <w:rPr>
          <w:rFonts w:ascii="Times New Roman"/>
          <w:b w:val="false"/>
          <w:i w:val="false"/>
          <w:color w:val="000000"/>
          <w:sz w:val="28"/>
        </w:rPr>
        <w:t>
      405. Жұмыс сипаттамасы:</w:t>
      </w:r>
    </w:p>
    <w:bookmarkEnd w:id="3170"/>
    <w:bookmarkStart w:name="z3110" w:id="3171"/>
    <w:p>
      <w:pPr>
        <w:spacing w:after="0"/>
        <w:ind w:left="0"/>
        <w:jc w:val="both"/>
      </w:pPr>
      <w:r>
        <w:rPr>
          <w:rFonts w:ascii="Times New Roman"/>
          <w:b w:val="false"/>
          <w:i w:val="false"/>
          <w:color w:val="000000"/>
          <w:sz w:val="28"/>
        </w:rPr>
        <w:t>
      механикалы желілерге минералды мақталарды тиеу процесін жүргізу;</w:t>
      </w:r>
    </w:p>
    <w:bookmarkEnd w:id="3171"/>
    <w:bookmarkStart w:name="z3111" w:id="3172"/>
    <w:p>
      <w:pPr>
        <w:spacing w:after="0"/>
        <w:ind w:left="0"/>
        <w:jc w:val="both"/>
      </w:pPr>
      <w:r>
        <w:rPr>
          <w:rFonts w:ascii="Times New Roman"/>
          <w:b w:val="false"/>
          <w:i w:val="false"/>
          <w:color w:val="000000"/>
          <w:sz w:val="28"/>
        </w:rPr>
        <w:t>
      тиер алдында минералды мақта механизмдерінің көмегімен және технологиялы регламентке сәйкес сорттау;</w:t>
      </w:r>
    </w:p>
    <w:bookmarkEnd w:id="3172"/>
    <w:bookmarkStart w:name="z3112" w:id="3173"/>
    <w:p>
      <w:pPr>
        <w:spacing w:after="0"/>
        <w:ind w:left="0"/>
        <w:jc w:val="both"/>
      </w:pPr>
      <w:r>
        <w:rPr>
          <w:rFonts w:ascii="Times New Roman"/>
          <w:b w:val="false"/>
          <w:i w:val="false"/>
          <w:color w:val="000000"/>
          <w:sz w:val="28"/>
        </w:rPr>
        <w:t>
      қалдықтарды жинау агрегаттарын баптау;</w:t>
      </w:r>
    </w:p>
    <w:bookmarkEnd w:id="3173"/>
    <w:bookmarkStart w:name="z3113" w:id="3174"/>
    <w:p>
      <w:pPr>
        <w:spacing w:after="0"/>
        <w:ind w:left="0"/>
        <w:jc w:val="both"/>
      </w:pPr>
      <w:r>
        <w:rPr>
          <w:rFonts w:ascii="Times New Roman"/>
          <w:b w:val="false"/>
          <w:i w:val="false"/>
          <w:color w:val="000000"/>
          <w:sz w:val="28"/>
        </w:rPr>
        <w:t>
      механизмдердің көмегімен минералды мақталардың рулонды әзірлемелерін беру, салу және ауыстыру;</w:t>
      </w:r>
    </w:p>
    <w:bookmarkEnd w:id="3174"/>
    <w:bookmarkStart w:name="z3114" w:id="3175"/>
    <w:p>
      <w:pPr>
        <w:spacing w:after="0"/>
        <w:ind w:left="0"/>
        <w:jc w:val="both"/>
      </w:pPr>
      <w:r>
        <w:rPr>
          <w:rFonts w:ascii="Times New Roman"/>
          <w:b w:val="false"/>
          <w:i w:val="false"/>
          <w:color w:val="000000"/>
          <w:sz w:val="28"/>
        </w:rPr>
        <w:t>
      қатпарларды дайындау, тазарту және майлау; оқтауларды жіберілуін қадағалау;</w:t>
      </w:r>
    </w:p>
    <w:bookmarkEnd w:id="3175"/>
    <w:bookmarkStart w:name="z3115" w:id="3176"/>
    <w:p>
      <w:pPr>
        <w:spacing w:after="0"/>
        <w:ind w:left="0"/>
        <w:jc w:val="both"/>
      </w:pPr>
      <w:r>
        <w:rPr>
          <w:rFonts w:ascii="Times New Roman"/>
          <w:b w:val="false"/>
          <w:i w:val="false"/>
          <w:color w:val="000000"/>
          <w:sz w:val="28"/>
        </w:rPr>
        <w:t>
      конвейрден дайын цилиндрларды түсіру және табандыққа немесе тароға салу;</w:t>
      </w:r>
    </w:p>
    <w:bookmarkEnd w:id="3176"/>
    <w:bookmarkStart w:name="z3116" w:id="3177"/>
    <w:p>
      <w:pPr>
        <w:spacing w:after="0"/>
        <w:ind w:left="0"/>
        <w:jc w:val="both"/>
      </w:pPr>
      <w:r>
        <w:rPr>
          <w:rFonts w:ascii="Times New Roman"/>
          <w:b w:val="false"/>
          <w:i w:val="false"/>
          <w:color w:val="000000"/>
          <w:sz w:val="28"/>
        </w:rPr>
        <w:t>
      механизмдерді тазарту және майлау;</w:t>
      </w:r>
    </w:p>
    <w:bookmarkEnd w:id="3177"/>
    <w:bookmarkStart w:name="z3117" w:id="3178"/>
    <w:p>
      <w:pPr>
        <w:spacing w:after="0"/>
        <w:ind w:left="0"/>
        <w:jc w:val="both"/>
      </w:pPr>
      <w:r>
        <w:rPr>
          <w:rFonts w:ascii="Times New Roman"/>
          <w:b w:val="false"/>
          <w:i w:val="false"/>
          <w:color w:val="000000"/>
          <w:sz w:val="28"/>
        </w:rPr>
        <w:t>
      жұмыстың ақаулықтарын жою және жабдықтарды жөндеу жұмыстарына қатысу.</w:t>
      </w:r>
    </w:p>
    <w:bookmarkEnd w:id="3178"/>
    <w:bookmarkStart w:name="z3118" w:id="3179"/>
    <w:p>
      <w:pPr>
        <w:spacing w:after="0"/>
        <w:ind w:left="0"/>
        <w:jc w:val="both"/>
      </w:pPr>
      <w:r>
        <w:rPr>
          <w:rFonts w:ascii="Times New Roman"/>
          <w:b w:val="false"/>
          <w:i w:val="false"/>
          <w:color w:val="000000"/>
          <w:sz w:val="28"/>
        </w:rPr>
        <w:t>
      406. Білуге тиіс:</w:t>
      </w:r>
    </w:p>
    <w:bookmarkEnd w:id="3179"/>
    <w:bookmarkStart w:name="z3119" w:id="3180"/>
    <w:p>
      <w:pPr>
        <w:spacing w:after="0"/>
        <w:ind w:left="0"/>
        <w:jc w:val="both"/>
      </w:pPr>
      <w:r>
        <w:rPr>
          <w:rFonts w:ascii="Times New Roman"/>
          <w:b w:val="false"/>
          <w:i w:val="false"/>
          <w:color w:val="000000"/>
          <w:sz w:val="28"/>
        </w:rPr>
        <w:t>
      көтергіштің, транспортердің және қалдықтарды жинаушының құрылымы;</w:t>
      </w:r>
    </w:p>
    <w:bookmarkEnd w:id="3180"/>
    <w:bookmarkStart w:name="z3120" w:id="3181"/>
    <w:p>
      <w:pPr>
        <w:spacing w:after="0"/>
        <w:ind w:left="0"/>
        <w:jc w:val="both"/>
      </w:pPr>
      <w:r>
        <w:rPr>
          <w:rFonts w:ascii="Times New Roman"/>
          <w:b w:val="false"/>
          <w:i w:val="false"/>
          <w:color w:val="000000"/>
          <w:sz w:val="28"/>
        </w:rPr>
        <w:t>
      жабдықтарды басқару жүйесін;</w:t>
      </w:r>
    </w:p>
    <w:bookmarkEnd w:id="3181"/>
    <w:bookmarkStart w:name="z3121" w:id="3182"/>
    <w:p>
      <w:pPr>
        <w:spacing w:after="0"/>
        <w:ind w:left="0"/>
        <w:jc w:val="both"/>
      </w:pPr>
      <w:r>
        <w:rPr>
          <w:rFonts w:ascii="Times New Roman"/>
          <w:b w:val="false"/>
          <w:i w:val="false"/>
          <w:color w:val="000000"/>
          <w:sz w:val="28"/>
        </w:rPr>
        <w:t>
      майлау сызбаларын;</w:t>
      </w:r>
    </w:p>
    <w:bookmarkEnd w:id="3182"/>
    <w:bookmarkStart w:name="z3122" w:id="3183"/>
    <w:p>
      <w:pPr>
        <w:spacing w:after="0"/>
        <w:ind w:left="0"/>
        <w:jc w:val="both"/>
      </w:pPr>
      <w:r>
        <w:rPr>
          <w:rFonts w:ascii="Times New Roman"/>
          <w:b w:val="false"/>
          <w:i w:val="false"/>
          <w:color w:val="000000"/>
          <w:sz w:val="28"/>
        </w:rPr>
        <w:t>
      тиеудің тәртібін, минералдымақталы жартылайфабрикаттың сапасына қойылатын талаптар;</w:t>
      </w:r>
    </w:p>
    <w:bookmarkEnd w:id="3183"/>
    <w:bookmarkStart w:name="z3123" w:id="3184"/>
    <w:p>
      <w:pPr>
        <w:spacing w:after="0"/>
        <w:ind w:left="0"/>
        <w:jc w:val="both"/>
      </w:pPr>
      <w:r>
        <w:rPr>
          <w:rFonts w:ascii="Times New Roman"/>
          <w:b w:val="false"/>
          <w:i w:val="false"/>
          <w:color w:val="000000"/>
          <w:sz w:val="28"/>
        </w:rPr>
        <w:t>
      механизмдердің жұмыс принципі және басқару тәртібі;</w:t>
      </w:r>
    </w:p>
    <w:bookmarkEnd w:id="3184"/>
    <w:bookmarkStart w:name="z3124" w:id="3185"/>
    <w:p>
      <w:pPr>
        <w:spacing w:after="0"/>
        <w:ind w:left="0"/>
        <w:jc w:val="both"/>
      </w:pPr>
      <w:r>
        <w:rPr>
          <w:rFonts w:ascii="Times New Roman"/>
          <w:b w:val="false"/>
          <w:i w:val="false"/>
          <w:color w:val="000000"/>
          <w:sz w:val="28"/>
        </w:rPr>
        <w:t>
      оқтаулардың және цилиндрларды даярлау, майлау, тазарту ережелері;</w:t>
      </w:r>
    </w:p>
    <w:bookmarkEnd w:id="3185"/>
    <w:bookmarkStart w:name="z3125" w:id="3186"/>
    <w:p>
      <w:pPr>
        <w:spacing w:after="0"/>
        <w:ind w:left="0"/>
        <w:jc w:val="both"/>
      </w:pPr>
      <w:r>
        <w:rPr>
          <w:rFonts w:ascii="Times New Roman"/>
          <w:b w:val="false"/>
          <w:i w:val="false"/>
          <w:color w:val="000000"/>
          <w:sz w:val="28"/>
        </w:rPr>
        <w:t>
      цилиндрлерді, оқтаулардың типоөлшемдерін және цилиндрларды орау тәртібі;</w:t>
      </w:r>
    </w:p>
    <w:bookmarkEnd w:id="3186"/>
    <w:bookmarkStart w:name="z3126" w:id="3187"/>
    <w:p>
      <w:pPr>
        <w:spacing w:after="0"/>
        <w:ind w:left="0"/>
        <w:jc w:val="both"/>
      </w:pPr>
      <w:r>
        <w:rPr>
          <w:rFonts w:ascii="Times New Roman"/>
          <w:b w:val="false"/>
          <w:i w:val="false"/>
          <w:color w:val="000000"/>
          <w:sz w:val="28"/>
        </w:rPr>
        <w:t>
      жабдықтардың жұмысындағы ақаулықтардың себептері және оларды жою тәсілдері.</w:t>
      </w:r>
    </w:p>
    <w:bookmarkEnd w:id="3187"/>
    <w:bookmarkStart w:name="z3127" w:id="3188"/>
    <w:p>
      <w:pPr>
        <w:spacing w:after="0"/>
        <w:ind w:left="0"/>
        <w:jc w:val="both"/>
      </w:pPr>
      <w:r>
        <w:rPr>
          <w:rFonts w:ascii="Times New Roman"/>
          <w:b w:val="false"/>
          <w:i w:val="false"/>
          <w:color w:val="000000"/>
          <w:sz w:val="28"/>
        </w:rPr>
        <w:t>
      Параграф 2. Минералды мақта бұйымдары өндірісі бойынша қондырғылардың операторы, 4-разряд</w:t>
      </w:r>
    </w:p>
    <w:bookmarkEnd w:id="3188"/>
    <w:bookmarkStart w:name="z3128" w:id="3189"/>
    <w:p>
      <w:pPr>
        <w:spacing w:after="0"/>
        <w:ind w:left="0"/>
        <w:jc w:val="both"/>
      </w:pPr>
      <w:r>
        <w:rPr>
          <w:rFonts w:ascii="Times New Roman"/>
          <w:b w:val="false"/>
          <w:i w:val="false"/>
          <w:color w:val="000000"/>
          <w:sz w:val="28"/>
        </w:rPr>
        <w:t>
      407. Жұмыс сипаттамасы:</w:t>
      </w:r>
    </w:p>
    <w:bookmarkEnd w:id="3189"/>
    <w:bookmarkStart w:name="z3129" w:id="3190"/>
    <w:p>
      <w:pPr>
        <w:spacing w:after="0"/>
        <w:ind w:left="0"/>
        <w:jc w:val="both"/>
      </w:pPr>
      <w:r>
        <w:rPr>
          <w:rFonts w:ascii="Times New Roman"/>
          <w:b w:val="false"/>
          <w:i w:val="false"/>
          <w:color w:val="000000"/>
          <w:sz w:val="28"/>
        </w:rPr>
        <w:t>
      автоматтандырылған және жартылайавтоматтандырылған қондырғыларда кептіретін вагонеткаларды тиеу және түсіру процесін жүргізу;</w:t>
      </w:r>
    </w:p>
    <w:bookmarkEnd w:id="3190"/>
    <w:bookmarkStart w:name="z3130" w:id="3191"/>
    <w:p>
      <w:pPr>
        <w:spacing w:after="0"/>
        <w:ind w:left="0"/>
        <w:jc w:val="both"/>
      </w:pPr>
      <w:r>
        <w:rPr>
          <w:rFonts w:ascii="Times New Roman"/>
          <w:b w:val="false"/>
          <w:i w:val="false"/>
          <w:color w:val="000000"/>
          <w:sz w:val="28"/>
        </w:rPr>
        <w:t>
      нососты қондырғылардың, қозғалмалы рольгангты және тіркемелі транспортердің жұмысын реттеу;</w:t>
      </w:r>
    </w:p>
    <w:bookmarkEnd w:id="3191"/>
    <w:bookmarkStart w:name="z3131" w:id="3192"/>
    <w:p>
      <w:pPr>
        <w:spacing w:after="0"/>
        <w:ind w:left="0"/>
        <w:jc w:val="both"/>
      </w:pPr>
      <w:r>
        <w:rPr>
          <w:rFonts w:ascii="Times New Roman"/>
          <w:b w:val="false"/>
          <w:i w:val="false"/>
          <w:color w:val="000000"/>
          <w:sz w:val="28"/>
        </w:rPr>
        <w:t>
      вагонеткаларды салқындату камераларына және туннелді кептіргіштерге тиеу, оларды шығару;</w:t>
      </w:r>
    </w:p>
    <w:bookmarkEnd w:id="3192"/>
    <w:bookmarkStart w:name="z3132" w:id="3193"/>
    <w:p>
      <w:pPr>
        <w:spacing w:after="0"/>
        <w:ind w:left="0"/>
        <w:jc w:val="both"/>
      </w:pPr>
      <w:r>
        <w:rPr>
          <w:rFonts w:ascii="Times New Roman"/>
          <w:b w:val="false"/>
          <w:i w:val="false"/>
          <w:color w:val="000000"/>
          <w:sz w:val="28"/>
        </w:rPr>
        <w:t>
      минералды мақталы цилиндрлерді тотыру, калибрлеу және Жылы өңдеудің процесін жүргізу;</w:t>
      </w:r>
    </w:p>
    <w:bookmarkEnd w:id="3193"/>
    <w:bookmarkStart w:name="z3133" w:id="3194"/>
    <w:p>
      <w:pPr>
        <w:spacing w:after="0"/>
        <w:ind w:left="0"/>
        <w:jc w:val="both"/>
      </w:pPr>
      <w:r>
        <w:rPr>
          <w:rFonts w:ascii="Times New Roman"/>
          <w:b w:val="false"/>
          <w:i w:val="false"/>
          <w:color w:val="000000"/>
          <w:sz w:val="28"/>
        </w:rPr>
        <w:t>
      жұмысты бақылау және барлық тораптарын және механизмдерін, Жылы өңдеудің режимін реттеу;</w:t>
      </w:r>
    </w:p>
    <w:bookmarkEnd w:id="3194"/>
    <w:bookmarkStart w:name="z3134" w:id="3195"/>
    <w:p>
      <w:pPr>
        <w:spacing w:after="0"/>
        <w:ind w:left="0"/>
        <w:jc w:val="both"/>
      </w:pPr>
      <w:r>
        <w:rPr>
          <w:rFonts w:ascii="Times New Roman"/>
          <w:b w:val="false"/>
          <w:i w:val="false"/>
          <w:color w:val="000000"/>
          <w:sz w:val="28"/>
        </w:rPr>
        <w:t>
      цилиндрлердің өлшемі өзгерген жағдайда механизмдерді қайта икемдеу;</w:t>
      </w:r>
    </w:p>
    <w:bookmarkEnd w:id="3195"/>
    <w:bookmarkStart w:name="z3135" w:id="3196"/>
    <w:p>
      <w:pPr>
        <w:spacing w:after="0"/>
        <w:ind w:left="0"/>
        <w:jc w:val="both"/>
      </w:pPr>
      <w:r>
        <w:rPr>
          <w:rFonts w:ascii="Times New Roman"/>
          <w:b w:val="false"/>
          <w:i w:val="false"/>
          <w:color w:val="000000"/>
          <w:sz w:val="28"/>
        </w:rPr>
        <w:t>
      бұйымның сапасын бақылау, оларды орау;</w:t>
      </w:r>
    </w:p>
    <w:bookmarkEnd w:id="3196"/>
    <w:bookmarkStart w:name="z3136" w:id="3197"/>
    <w:p>
      <w:pPr>
        <w:spacing w:after="0"/>
        <w:ind w:left="0"/>
        <w:jc w:val="both"/>
      </w:pPr>
      <w:r>
        <w:rPr>
          <w:rFonts w:ascii="Times New Roman"/>
          <w:b w:val="false"/>
          <w:i w:val="false"/>
          <w:color w:val="000000"/>
          <w:sz w:val="28"/>
        </w:rPr>
        <w:t>
      арнайы қондырғыда шнурларды өндіру процесін жүргізу;</w:t>
      </w:r>
    </w:p>
    <w:bookmarkEnd w:id="3197"/>
    <w:bookmarkStart w:name="z3137" w:id="3198"/>
    <w:p>
      <w:pPr>
        <w:spacing w:after="0"/>
        <w:ind w:left="0"/>
        <w:jc w:val="both"/>
      </w:pPr>
      <w:r>
        <w:rPr>
          <w:rFonts w:ascii="Times New Roman"/>
          <w:b w:val="false"/>
          <w:i w:val="false"/>
          <w:color w:val="000000"/>
          <w:sz w:val="28"/>
        </w:rPr>
        <w:t>
      тораптарды және механизмдерді жұмысқа даярлау, қосу, тоқтату;</w:t>
      </w:r>
    </w:p>
    <w:bookmarkEnd w:id="3198"/>
    <w:bookmarkStart w:name="z3138" w:id="3199"/>
    <w:p>
      <w:pPr>
        <w:spacing w:after="0"/>
        <w:ind w:left="0"/>
        <w:jc w:val="both"/>
      </w:pPr>
      <w:r>
        <w:rPr>
          <w:rFonts w:ascii="Times New Roman"/>
          <w:b w:val="false"/>
          <w:i w:val="false"/>
          <w:color w:val="000000"/>
          <w:sz w:val="28"/>
        </w:rPr>
        <w:t>
      мақтаның, орайтын материалдарды немесе торлы шұлықтардың біркелкі жіберілуін бақылау, аспирациялы қондырғылардың жұмыстарын, дайын бұйымдарды бобиндерге орауын бақылау;</w:t>
      </w:r>
    </w:p>
    <w:bookmarkEnd w:id="3199"/>
    <w:bookmarkStart w:name="z3139" w:id="3200"/>
    <w:p>
      <w:pPr>
        <w:spacing w:after="0"/>
        <w:ind w:left="0"/>
        <w:jc w:val="both"/>
      </w:pPr>
      <w:r>
        <w:rPr>
          <w:rFonts w:ascii="Times New Roman"/>
          <w:b w:val="false"/>
          <w:i w:val="false"/>
          <w:color w:val="000000"/>
          <w:sz w:val="28"/>
        </w:rPr>
        <w:t>
      материалдарды әзірлеу;</w:t>
      </w:r>
    </w:p>
    <w:bookmarkEnd w:id="3200"/>
    <w:bookmarkStart w:name="z3140" w:id="3201"/>
    <w:p>
      <w:pPr>
        <w:spacing w:after="0"/>
        <w:ind w:left="0"/>
        <w:jc w:val="both"/>
      </w:pPr>
      <w:r>
        <w:rPr>
          <w:rFonts w:ascii="Times New Roman"/>
          <w:b w:val="false"/>
          <w:i w:val="false"/>
          <w:color w:val="000000"/>
          <w:sz w:val="28"/>
        </w:rPr>
        <w:t>
      жабдықтарды реттеу. жұмыстағы ақаулықтарды жою және жабдықтың жөндеу жұмыстарына қатысу.</w:t>
      </w:r>
    </w:p>
    <w:bookmarkEnd w:id="3201"/>
    <w:bookmarkStart w:name="z3141" w:id="3202"/>
    <w:p>
      <w:pPr>
        <w:spacing w:after="0"/>
        <w:ind w:left="0"/>
        <w:jc w:val="both"/>
      </w:pPr>
      <w:r>
        <w:rPr>
          <w:rFonts w:ascii="Times New Roman"/>
          <w:b w:val="false"/>
          <w:i w:val="false"/>
          <w:color w:val="000000"/>
          <w:sz w:val="28"/>
        </w:rPr>
        <w:t>
      408. Білуге тиіс:</w:t>
      </w:r>
    </w:p>
    <w:bookmarkEnd w:id="3202"/>
    <w:bookmarkStart w:name="z3142" w:id="3203"/>
    <w:p>
      <w:pPr>
        <w:spacing w:after="0"/>
        <w:ind w:left="0"/>
        <w:jc w:val="both"/>
      </w:pPr>
      <w:r>
        <w:rPr>
          <w:rFonts w:ascii="Times New Roman"/>
          <w:b w:val="false"/>
          <w:i w:val="false"/>
          <w:color w:val="000000"/>
          <w:sz w:val="28"/>
        </w:rPr>
        <w:t>
      қондырғылардың құрылымы және олармен байланысқан жабдықтардың құрылымы;</w:t>
      </w:r>
    </w:p>
    <w:bookmarkEnd w:id="3203"/>
    <w:bookmarkStart w:name="z3143" w:id="3204"/>
    <w:p>
      <w:pPr>
        <w:spacing w:after="0"/>
        <w:ind w:left="0"/>
        <w:jc w:val="both"/>
      </w:pPr>
      <w:r>
        <w:rPr>
          <w:rFonts w:ascii="Times New Roman"/>
          <w:b w:val="false"/>
          <w:i w:val="false"/>
          <w:color w:val="000000"/>
          <w:sz w:val="28"/>
        </w:rPr>
        <w:t>
      автоматты басқару жүйесін;</w:t>
      </w:r>
    </w:p>
    <w:bookmarkEnd w:id="3204"/>
    <w:bookmarkStart w:name="z3144" w:id="3205"/>
    <w:p>
      <w:pPr>
        <w:spacing w:after="0"/>
        <w:ind w:left="0"/>
        <w:jc w:val="both"/>
      </w:pPr>
      <w:r>
        <w:rPr>
          <w:rFonts w:ascii="Times New Roman"/>
          <w:b w:val="false"/>
          <w:i w:val="false"/>
          <w:color w:val="000000"/>
          <w:sz w:val="28"/>
        </w:rPr>
        <w:t>
      майлаулын сызбасын; вагонеткаларды тиеу және түсіру тәртібі;</w:t>
      </w:r>
    </w:p>
    <w:bookmarkEnd w:id="3205"/>
    <w:bookmarkStart w:name="z3145" w:id="3206"/>
    <w:p>
      <w:pPr>
        <w:spacing w:after="0"/>
        <w:ind w:left="0"/>
        <w:jc w:val="both"/>
      </w:pPr>
      <w:r>
        <w:rPr>
          <w:rFonts w:ascii="Times New Roman"/>
          <w:b w:val="false"/>
          <w:i w:val="false"/>
          <w:color w:val="000000"/>
          <w:sz w:val="28"/>
        </w:rPr>
        <w:t>
      барлық тораптардың және қондыру механизмдерінің құрылымын;</w:t>
      </w:r>
    </w:p>
    <w:bookmarkEnd w:id="3206"/>
    <w:bookmarkStart w:name="z3146" w:id="3207"/>
    <w:p>
      <w:pPr>
        <w:spacing w:after="0"/>
        <w:ind w:left="0"/>
        <w:jc w:val="both"/>
      </w:pPr>
      <w:r>
        <w:rPr>
          <w:rFonts w:ascii="Times New Roman"/>
          <w:b w:val="false"/>
          <w:i w:val="false"/>
          <w:color w:val="000000"/>
          <w:sz w:val="28"/>
        </w:rPr>
        <w:t>
      минералды мақта бұйым өндіру технологиясын және режимдерін;</w:t>
      </w:r>
    </w:p>
    <w:bookmarkEnd w:id="3207"/>
    <w:bookmarkStart w:name="z3147" w:id="3208"/>
    <w:p>
      <w:pPr>
        <w:spacing w:after="0"/>
        <w:ind w:left="0"/>
        <w:jc w:val="both"/>
      </w:pPr>
      <w:r>
        <w:rPr>
          <w:rFonts w:ascii="Times New Roman"/>
          <w:b w:val="false"/>
          <w:i w:val="false"/>
          <w:color w:val="000000"/>
          <w:sz w:val="28"/>
        </w:rPr>
        <w:t>
      барлық бақылау-өлшеу құрылғыларының белгіленуін және жұмыс принциптерін;</w:t>
      </w:r>
    </w:p>
    <w:bookmarkEnd w:id="3208"/>
    <w:bookmarkStart w:name="z3148" w:id="3209"/>
    <w:p>
      <w:pPr>
        <w:spacing w:after="0"/>
        <w:ind w:left="0"/>
        <w:jc w:val="both"/>
      </w:pPr>
      <w:r>
        <w:rPr>
          <w:rFonts w:ascii="Times New Roman"/>
          <w:b w:val="false"/>
          <w:i w:val="false"/>
          <w:color w:val="000000"/>
          <w:sz w:val="28"/>
        </w:rPr>
        <w:t>
      блоктау және дабылқағу жүйесін;</w:t>
      </w:r>
    </w:p>
    <w:bookmarkEnd w:id="3209"/>
    <w:bookmarkStart w:name="z3149" w:id="3210"/>
    <w:p>
      <w:pPr>
        <w:spacing w:after="0"/>
        <w:ind w:left="0"/>
        <w:jc w:val="both"/>
      </w:pPr>
      <w:r>
        <w:rPr>
          <w:rFonts w:ascii="Times New Roman"/>
          <w:b w:val="false"/>
          <w:i w:val="false"/>
          <w:color w:val="000000"/>
          <w:sz w:val="28"/>
        </w:rPr>
        <w:t>
      оқтауларды майлайтын майлау материалдарының түрлері және сорттары;</w:t>
      </w:r>
    </w:p>
    <w:bookmarkEnd w:id="3210"/>
    <w:bookmarkStart w:name="z3150" w:id="3211"/>
    <w:p>
      <w:pPr>
        <w:spacing w:after="0"/>
        <w:ind w:left="0"/>
        <w:jc w:val="both"/>
      </w:pPr>
      <w:r>
        <w:rPr>
          <w:rFonts w:ascii="Times New Roman"/>
          <w:b w:val="false"/>
          <w:i w:val="false"/>
          <w:color w:val="000000"/>
          <w:sz w:val="28"/>
        </w:rPr>
        <w:t>
      оқтаулардың конструктивті құрылымы;</w:t>
      </w:r>
    </w:p>
    <w:bookmarkEnd w:id="3211"/>
    <w:bookmarkStart w:name="z3151" w:id="3212"/>
    <w:p>
      <w:pPr>
        <w:spacing w:after="0"/>
        <w:ind w:left="0"/>
        <w:jc w:val="both"/>
      </w:pPr>
      <w:r>
        <w:rPr>
          <w:rFonts w:ascii="Times New Roman"/>
          <w:b w:val="false"/>
          <w:i w:val="false"/>
          <w:color w:val="000000"/>
          <w:sz w:val="28"/>
        </w:rPr>
        <w:t>
      дайын газ шаруашылығын және аспирациялы қондырғыларды эксплуатациялау ережелерін;</w:t>
      </w:r>
    </w:p>
    <w:bookmarkEnd w:id="3212"/>
    <w:bookmarkStart w:name="z3152" w:id="3213"/>
    <w:p>
      <w:pPr>
        <w:spacing w:after="0"/>
        <w:ind w:left="0"/>
        <w:jc w:val="both"/>
      </w:pPr>
      <w:r>
        <w:rPr>
          <w:rFonts w:ascii="Times New Roman"/>
          <w:b w:val="false"/>
          <w:i w:val="false"/>
          <w:color w:val="000000"/>
          <w:sz w:val="28"/>
        </w:rPr>
        <w:t>
      минералды мақтаға, материалдарға қойылатын талаптар;</w:t>
      </w:r>
    </w:p>
    <w:bookmarkEnd w:id="3213"/>
    <w:bookmarkStart w:name="z3153" w:id="3214"/>
    <w:p>
      <w:pPr>
        <w:spacing w:after="0"/>
        <w:ind w:left="0"/>
        <w:jc w:val="both"/>
      </w:pPr>
      <w:r>
        <w:rPr>
          <w:rFonts w:ascii="Times New Roman"/>
          <w:b w:val="false"/>
          <w:i w:val="false"/>
          <w:color w:val="000000"/>
          <w:sz w:val="28"/>
        </w:rPr>
        <w:t>
      машиналар номенклатурасын;</w:t>
      </w:r>
    </w:p>
    <w:bookmarkEnd w:id="3214"/>
    <w:bookmarkStart w:name="z3154" w:id="3215"/>
    <w:p>
      <w:pPr>
        <w:spacing w:after="0"/>
        <w:ind w:left="0"/>
        <w:jc w:val="both"/>
      </w:pPr>
      <w:r>
        <w:rPr>
          <w:rFonts w:ascii="Times New Roman"/>
          <w:b w:val="false"/>
          <w:i w:val="false"/>
          <w:color w:val="000000"/>
          <w:sz w:val="28"/>
        </w:rPr>
        <w:t>
      оқшаулау шнурларының түрлерін;</w:t>
      </w:r>
    </w:p>
    <w:bookmarkEnd w:id="3215"/>
    <w:bookmarkStart w:name="z3155" w:id="3216"/>
    <w:p>
      <w:pPr>
        <w:spacing w:after="0"/>
        <w:ind w:left="0"/>
        <w:jc w:val="both"/>
      </w:pPr>
      <w:r>
        <w:rPr>
          <w:rFonts w:ascii="Times New Roman"/>
          <w:b w:val="false"/>
          <w:i w:val="false"/>
          <w:color w:val="000000"/>
          <w:sz w:val="28"/>
        </w:rPr>
        <w:t>
      механизмдерді қосу, реттеу, икемдеу және тоқтату тәртібін, көкжөтелдерді, бобиндарды ауыстыру;</w:t>
      </w:r>
    </w:p>
    <w:bookmarkEnd w:id="3216"/>
    <w:bookmarkStart w:name="z3156" w:id="3217"/>
    <w:p>
      <w:pPr>
        <w:spacing w:after="0"/>
        <w:ind w:left="0"/>
        <w:jc w:val="both"/>
      </w:pPr>
      <w:r>
        <w:rPr>
          <w:rFonts w:ascii="Times New Roman"/>
          <w:b w:val="false"/>
          <w:i w:val="false"/>
          <w:color w:val="000000"/>
          <w:sz w:val="28"/>
        </w:rPr>
        <w:t>
      механизмдердің блоктау жүйесін;</w:t>
      </w:r>
    </w:p>
    <w:bookmarkEnd w:id="3217"/>
    <w:bookmarkStart w:name="z3157" w:id="3218"/>
    <w:p>
      <w:pPr>
        <w:spacing w:after="0"/>
        <w:ind w:left="0"/>
        <w:jc w:val="both"/>
      </w:pPr>
      <w:r>
        <w:rPr>
          <w:rFonts w:ascii="Times New Roman"/>
          <w:b w:val="false"/>
          <w:i w:val="false"/>
          <w:color w:val="000000"/>
          <w:sz w:val="28"/>
        </w:rPr>
        <w:t>
      жабдықтардың жұмысындағы ақаулықтарды табу және жою.</w:t>
      </w:r>
    </w:p>
    <w:bookmarkEnd w:id="3218"/>
    <w:bookmarkStart w:name="z3158" w:id="3219"/>
    <w:p>
      <w:pPr>
        <w:spacing w:after="0"/>
        <w:ind w:left="0"/>
        <w:jc w:val="both"/>
      </w:pPr>
      <w:r>
        <w:rPr>
          <w:rFonts w:ascii="Times New Roman"/>
          <w:b w:val="false"/>
          <w:i w:val="false"/>
          <w:color w:val="000000"/>
          <w:sz w:val="28"/>
        </w:rPr>
        <w:t>
      104. Бетонды жылумен өңдеу бойынша қондырғылардың операторы</w:t>
      </w:r>
    </w:p>
    <w:bookmarkEnd w:id="3219"/>
    <w:bookmarkStart w:name="z3159" w:id="3220"/>
    <w:p>
      <w:pPr>
        <w:spacing w:after="0"/>
        <w:ind w:left="0"/>
        <w:jc w:val="both"/>
      </w:pPr>
      <w:r>
        <w:rPr>
          <w:rFonts w:ascii="Times New Roman"/>
          <w:b w:val="false"/>
          <w:i w:val="false"/>
          <w:color w:val="000000"/>
          <w:sz w:val="28"/>
        </w:rPr>
        <w:t>
      Параграф 1. Бетонды жылумен өңдеу бойынша қондырғылардың операторы, 3-разряд</w:t>
      </w:r>
    </w:p>
    <w:bookmarkEnd w:id="3220"/>
    <w:bookmarkStart w:name="z3160" w:id="3221"/>
    <w:p>
      <w:pPr>
        <w:spacing w:after="0"/>
        <w:ind w:left="0"/>
        <w:jc w:val="both"/>
      </w:pPr>
      <w:r>
        <w:rPr>
          <w:rFonts w:ascii="Times New Roman"/>
          <w:b w:val="false"/>
          <w:i w:val="false"/>
          <w:color w:val="000000"/>
          <w:sz w:val="28"/>
        </w:rPr>
        <w:t>
      409. Жұмыс сипаттамасы:</w:t>
      </w:r>
    </w:p>
    <w:bookmarkEnd w:id="3221"/>
    <w:bookmarkStart w:name="z3161" w:id="3222"/>
    <w:p>
      <w:pPr>
        <w:spacing w:after="0"/>
        <w:ind w:left="0"/>
        <w:jc w:val="both"/>
      </w:pPr>
      <w:r>
        <w:rPr>
          <w:rFonts w:ascii="Times New Roman"/>
          <w:b w:val="false"/>
          <w:i w:val="false"/>
          <w:color w:val="000000"/>
          <w:sz w:val="28"/>
        </w:rPr>
        <w:t>
      берілген технология және параметрлер бойынша бетонды жылытпалы немесе термоылғалды өңдеу процесін жүргізу (камераларды және автоклавтарда, булы қаптамалы формаларда, қалыптайтын агрегаттарда атмосфералы немесе жоғары қысымда бумен; камераларда және бассейндарда ыстық сумен; контактты электрлы тоқ арқылы немесе электродты жылыту арқылы; жылу өңдеу арқылы сілтілі камераларда электрожылытқыштармен және тағы басқа), формаларға салмас бұрын бетонды қоспаны алдын-ала жылыту;</w:t>
      </w:r>
    </w:p>
    <w:bookmarkEnd w:id="3222"/>
    <w:bookmarkStart w:name="z3162" w:id="3223"/>
    <w:p>
      <w:pPr>
        <w:spacing w:after="0"/>
        <w:ind w:left="0"/>
        <w:jc w:val="both"/>
      </w:pPr>
      <w:r>
        <w:rPr>
          <w:rFonts w:ascii="Times New Roman"/>
          <w:b w:val="false"/>
          <w:i w:val="false"/>
          <w:color w:val="000000"/>
          <w:sz w:val="28"/>
        </w:rPr>
        <w:t>
      бетонды жылытпалы өңдеу журналын жүргізу;</w:t>
      </w:r>
    </w:p>
    <w:bookmarkEnd w:id="3223"/>
    <w:bookmarkStart w:name="z3163" w:id="3224"/>
    <w:p>
      <w:pPr>
        <w:spacing w:after="0"/>
        <w:ind w:left="0"/>
        <w:jc w:val="both"/>
      </w:pPr>
      <w:r>
        <w:rPr>
          <w:rFonts w:ascii="Times New Roman"/>
          <w:b w:val="false"/>
          <w:i w:val="false"/>
          <w:color w:val="000000"/>
          <w:sz w:val="28"/>
        </w:rPr>
        <w:t>
      жылытпалы өңдеуге бұйымдар толтырылған камераларды қабылдау;</w:t>
      </w:r>
    </w:p>
    <w:bookmarkEnd w:id="3224"/>
    <w:bookmarkStart w:name="z3164" w:id="3225"/>
    <w:p>
      <w:pPr>
        <w:spacing w:after="0"/>
        <w:ind w:left="0"/>
        <w:jc w:val="both"/>
      </w:pPr>
      <w:r>
        <w:rPr>
          <w:rFonts w:ascii="Times New Roman"/>
          <w:b w:val="false"/>
          <w:i w:val="false"/>
          <w:color w:val="000000"/>
          <w:sz w:val="28"/>
        </w:rPr>
        <w:t>
      жылытпалы өңдеуден өткен бұйымдарға тиеуге рұқсат беру.</w:t>
      </w:r>
    </w:p>
    <w:bookmarkEnd w:id="3225"/>
    <w:bookmarkStart w:name="z3165" w:id="3226"/>
    <w:p>
      <w:pPr>
        <w:spacing w:after="0"/>
        <w:ind w:left="0"/>
        <w:jc w:val="both"/>
      </w:pPr>
      <w:r>
        <w:rPr>
          <w:rFonts w:ascii="Times New Roman"/>
          <w:b w:val="false"/>
          <w:i w:val="false"/>
          <w:color w:val="000000"/>
          <w:sz w:val="28"/>
        </w:rPr>
        <w:t>
      410. Білуге тиіс:</w:t>
      </w:r>
    </w:p>
    <w:bookmarkEnd w:id="3226"/>
    <w:bookmarkStart w:name="z3166" w:id="3227"/>
    <w:p>
      <w:pPr>
        <w:spacing w:after="0"/>
        <w:ind w:left="0"/>
        <w:jc w:val="both"/>
      </w:pPr>
      <w:r>
        <w:rPr>
          <w:rFonts w:ascii="Times New Roman"/>
          <w:b w:val="false"/>
          <w:i w:val="false"/>
          <w:color w:val="000000"/>
          <w:sz w:val="28"/>
        </w:rPr>
        <w:t>
      бетонды жылытпалы өңдеу қондырғыларын және бақылау-өлшеу аппараттарынын құрылымын және эксплуатациялау ережесін;</w:t>
      </w:r>
    </w:p>
    <w:bookmarkEnd w:id="3227"/>
    <w:bookmarkStart w:name="z3167" w:id="3228"/>
    <w:p>
      <w:pPr>
        <w:spacing w:after="0"/>
        <w:ind w:left="0"/>
        <w:jc w:val="both"/>
      </w:pPr>
      <w:r>
        <w:rPr>
          <w:rFonts w:ascii="Times New Roman"/>
          <w:b w:val="false"/>
          <w:i w:val="false"/>
          <w:color w:val="000000"/>
          <w:sz w:val="28"/>
        </w:rPr>
        <w:t>
      бұйымдарды жылытпалы өңдеу режимін; өңделіп жатқан бұйымдардың номенклатурасын;</w:t>
      </w:r>
    </w:p>
    <w:bookmarkEnd w:id="3228"/>
    <w:bookmarkStart w:name="z3168" w:id="3229"/>
    <w:p>
      <w:pPr>
        <w:spacing w:after="0"/>
        <w:ind w:left="0"/>
        <w:jc w:val="both"/>
      </w:pPr>
      <w:r>
        <w:rPr>
          <w:rFonts w:ascii="Times New Roman"/>
          <w:b w:val="false"/>
          <w:i w:val="false"/>
          <w:color w:val="000000"/>
          <w:sz w:val="28"/>
        </w:rPr>
        <w:t>
      дабылқағу және блоктау жүйесін;</w:t>
      </w:r>
    </w:p>
    <w:bookmarkEnd w:id="3229"/>
    <w:bookmarkStart w:name="z3169" w:id="3230"/>
    <w:p>
      <w:pPr>
        <w:spacing w:after="0"/>
        <w:ind w:left="0"/>
        <w:jc w:val="both"/>
      </w:pPr>
      <w:r>
        <w:rPr>
          <w:rFonts w:ascii="Times New Roman"/>
          <w:b w:val="false"/>
          <w:i w:val="false"/>
          <w:color w:val="000000"/>
          <w:sz w:val="28"/>
        </w:rPr>
        <w:t>
      түзететін камералардың жұмыс журналын жүргізу ережесін.</w:t>
      </w:r>
    </w:p>
    <w:bookmarkEnd w:id="3230"/>
    <w:bookmarkStart w:name="z3170" w:id="3231"/>
    <w:p>
      <w:pPr>
        <w:spacing w:after="0"/>
        <w:ind w:left="0"/>
        <w:jc w:val="both"/>
      </w:pPr>
      <w:r>
        <w:rPr>
          <w:rFonts w:ascii="Times New Roman"/>
          <w:b w:val="false"/>
          <w:i w:val="false"/>
          <w:color w:val="000000"/>
          <w:sz w:val="28"/>
        </w:rPr>
        <w:t>
      105. Орталық басқару пултінің операторы</w:t>
      </w:r>
    </w:p>
    <w:bookmarkEnd w:id="3231"/>
    <w:bookmarkStart w:name="z3171" w:id="3232"/>
    <w:p>
      <w:pPr>
        <w:spacing w:after="0"/>
        <w:ind w:left="0"/>
        <w:jc w:val="both"/>
      </w:pPr>
      <w:r>
        <w:rPr>
          <w:rFonts w:ascii="Times New Roman"/>
          <w:b w:val="false"/>
          <w:i w:val="false"/>
          <w:color w:val="000000"/>
          <w:sz w:val="28"/>
        </w:rPr>
        <w:t>
      Параграф 1. Орталық басқару пултінің операторы, 6-разряд</w:t>
      </w:r>
    </w:p>
    <w:bookmarkEnd w:id="3232"/>
    <w:bookmarkStart w:name="z3172" w:id="3233"/>
    <w:p>
      <w:pPr>
        <w:spacing w:after="0"/>
        <w:ind w:left="0"/>
        <w:jc w:val="both"/>
      </w:pPr>
      <w:r>
        <w:rPr>
          <w:rFonts w:ascii="Times New Roman"/>
          <w:b w:val="false"/>
          <w:i w:val="false"/>
          <w:color w:val="000000"/>
          <w:sz w:val="28"/>
        </w:rPr>
        <w:t>
      411. Жұмыс сипаттамасы:</w:t>
      </w:r>
    </w:p>
    <w:bookmarkEnd w:id="3233"/>
    <w:bookmarkStart w:name="z3173" w:id="3234"/>
    <w:p>
      <w:pPr>
        <w:spacing w:after="0"/>
        <w:ind w:left="0"/>
        <w:jc w:val="both"/>
      </w:pPr>
      <w:r>
        <w:rPr>
          <w:rFonts w:ascii="Times New Roman"/>
          <w:b w:val="false"/>
          <w:i w:val="false"/>
          <w:color w:val="000000"/>
          <w:sz w:val="28"/>
        </w:rPr>
        <w:t>
      керамикалы кірпіш өңдеу бойынша автоматтандырылған технологиялы желілерді баптау;</w:t>
      </w:r>
    </w:p>
    <w:bookmarkEnd w:id="3234"/>
    <w:bookmarkStart w:name="z3174" w:id="3235"/>
    <w:p>
      <w:pPr>
        <w:spacing w:after="0"/>
        <w:ind w:left="0"/>
        <w:jc w:val="both"/>
      </w:pPr>
      <w:r>
        <w:rPr>
          <w:rFonts w:ascii="Times New Roman"/>
          <w:b w:val="false"/>
          <w:i w:val="false"/>
          <w:color w:val="000000"/>
          <w:sz w:val="28"/>
        </w:rPr>
        <w:t>
      туннелді кептіру, пештер, ыстық ауаның жылугенераторларын, майды жағу жүйесін, кептірмелерді тиеу, кептіру жабдықтарын және пештерді басқару, икемдеу, реттеу және жұмыстарын бақылау;</w:t>
      </w:r>
    </w:p>
    <w:bookmarkEnd w:id="3235"/>
    <w:bookmarkStart w:name="z3175" w:id="3236"/>
    <w:p>
      <w:pPr>
        <w:spacing w:after="0"/>
        <w:ind w:left="0"/>
        <w:jc w:val="both"/>
      </w:pPr>
      <w:r>
        <w:rPr>
          <w:rFonts w:ascii="Times New Roman"/>
          <w:b w:val="false"/>
          <w:i w:val="false"/>
          <w:color w:val="000000"/>
          <w:sz w:val="28"/>
        </w:rPr>
        <w:t>
      технологиялы процестің талаптарына сәйкес пештердің және кептігіштердің температуралы, гидравликалы режимдерін басқару;</w:t>
      </w:r>
    </w:p>
    <w:bookmarkEnd w:id="3236"/>
    <w:bookmarkStart w:name="z3176" w:id="3237"/>
    <w:p>
      <w:pPr>
        <w:spacing w:after="0"/>
        <w:ind w:left="0"/>
        <w:jc w:val="both"/>
      </w:pPr>
      <w:r>
        <w:rPr>
          <w:rFonts w:ascii="Times New Roman"/>
          <w:b w:val="false"/>
          <w:i w:val="false"/>
          <w:color w:val="000000"/>
          <w:sz w:val="28"/>
        </w:rPr>
        <w:t>
      қалаудың, кептірілген және күйдірілген кірпіштердің сапасын бақылау;</w:t>
      </w:r>
    </w:p>
    <w:bookmarkEnd w:id="3237"/>
    <w:bookmarkStart w:name="z3177" w:id="3238"/>
    <w:p>
      <w:pPr>
        <w:spacing w:after="0"/>
        <w:ind w:left="0"/>
        <w:jc w:val="both"/>
      </w:pPr>
      <w:r>
        <w:rPr>
          <w:rFonts w:ascii="Times New Roman"/>
          <w:b w:val="false"/>
          <w:i w:val="false"/>
          <w:color w:val="000000"/>
          <w:sz w:val="28"/>
        </w:rPr>
        <w:t>
      пештердің және кептіргіштердің жұмыстары журналын жүргізу.</w:t>
      </w:r>
    </w:p>
    <w:bookmarkEnd w:id="3238"/>
    <w:bookmarkStart w:name="z3178" w:id="3239"/>
    <w:p>
      <w:pPr>
        <w:spacing w:after="0"/>
        <w:ind w:left="0"/>
        <w:jc w:val="both"/>
      </w:pPr>
      <w:r>
        <w:rPr>
          <w:rFonts w:ascii="Times New Roman"/>
          <w:b w:val="false"/>
          <w:i w:val="false"/>
          <w:color w:val="000000"/>
          <w:sz w:val="28"/>
        </w:rPr>
        <w:t>
      412. Білуге тиіс:</w:t>
      </w:r>
    </w:p>
    <w:bookmarkEnd w:id="3239"/>
    <w:bookmarkStart w:name="z3179" w:id="3240"/>
    <w:p>
      <w:pPr>
        <w:spacing w:after="0"/>
        <w:ind w:left="0"/>
        <w:jc w:val="both"/>
      </w:pPr>
      <w:r>
        <w:rPr>
          <w:rFonts w:ascii="Times New Roman"/>
          <w:b w:val="false"/>
          <w:i w:val="false"/>
          <w:color w:val="000000"/>
          <w:sz w:val="28"/>
        </w:rPr>
        <w:t>
      әртүрлі режимдерде жабдықтарды эксплуатациялау ережесі, құрылымы, жұмыс принципі;</w:t>
      </w:r>
    </w:p>
    <w:bookmarkEnd w:id="3240"/>
    <w:bookmarkStart w:name="z3180" w:id="3241"/>
    <w:p>
      <w:pPr>
        <w:spacing w:after="0"/>
        <w:ind w:left="0"/>
        <w:jc w:val="both"/>
      </w:pPr>
      <w:r>
        <w:rPr>
          <w:rFonts w:ascii="Times New Roman"/>
          <w:b w:val="false"/>
          <w:i w:val="false"/>
          <w:color w:val="000000"/>
          <w:sz w:val="28"/>
        </w:rPr>
        <w:t>
      кірпіштерді кептіру және күйдіру режимдеріне, шығарылып жатқан бұйымның сапасына қойылатын технологиялы процестің талаптары;</w:t>
      </w:r>
    </w:p>
    <w:bookmarkEnd w:id="3241"/>
    <w:bookmarkStart w:name="z3181" w:id="3242"/>
    <w:p>
      <w:pPr>
        <w:spacing w:after="0"/>
        <w:ind w:left="0"/>
        <w:jc w:val="both"/>
      </w:pPr>
      <w:r>
        <w:rPr>
          <w:rFonts w:ascii="Times New Roman"/>
          <w:b w:val="false"/>
          <w:i w:val="false"/>
          <w:color w:val="000000"/>
          <w:sz w:val="28"/>
        </w:rPr>
        <w:t>
      пештерді жағу және тоқтату ережелері, пештерді және кептіргіштерді авариялы тоқтату кезіндегі жағдайлар;</w:t>
      </w:r>
    </w:p>
    <w:bookmarkEnd w:id="3242"/>
    <w:bookmarkStart w:name="z3182" w:id="3243"/>
    <w:p>
      <w:pPr>
        <w:spacing w:after="0"/>
        <w:ind w:left="0"/>
        <w:jc w:val="both"/>
      </w:pPr>
      <w:r>
        <w:rPr>
          <w:rFonts w:ascii="Times New Roman"/>
          <w:b w:val="false"/>
          <w:i w:val="false"/>
          <w:color w:val="000000"/>
          <w:sz w:val="28"/>
        </w:rPr>
        <w:t>
      бапталып жатқан жабдықтардың технологиялы құжатнамасы (сызбалар, үлгілер, кестелер және тағы басқа).</w:t>
      </w:r>
    </w:p>
    <w:bookmarkEnd w:id="3243"/>
    <w:bookmarkStart w:name="z3183" w:id="3244"/>
    <w:p>
      <w:pPr>
        <w:spacing w:after="0"/>
        <w:ind w:left="0"/>
        <w:jc w:val="both"/>
      </w:pPr>
      <w:r>
        <w:rPr>
          <w:rFonts w:ascii="Times New Roman"/>
          <w:b w:val="false"/>
          <w:i w:val="false"/>
          <w:color w:val="000000"/>
          <w:sz w:val="28"/>
        </w:rPr>
        <w:t>
      106. Темір-бетон бұйымдарын бөлектеуші</w:t>
      </w:r>
    </w:p>
    <w:bookmarkEnd w:id="3244"/>
    <w:bookmarkStart w:name="z3184" w:id="3245"/>
    <w:p>
      <w:pPr>
        <w:spacing w:after="0"/>
        <w:ind w:left="0"/>
        <w:jc w:val="both"/>
      </w:pPr>
      <w:r>
        <w:rPr>
          <w:rFonts w:ascii="Times New Roman"/>
          <w:b w:val="false"/>
          <w:i w:val="false"/>
          <w:color w:val="000000"/>
          <w:sz w:val="28"/>
        </w:rPr>
        <w:t>
      Параграф 1. Темір-бетон бұйымдарын бөлектеуші, 3-разряд</w:t>
      </w:r>
    </w:p>
    <w:bookmarkEnd w:id="3245"/>
    <w:bookmarkStart w:name="z3185" w:id="3246"/>
    <w:p>
      <w:pPr>
        <w:spacing w:after="0"/>
        <w:ind w:left="0"/>
        <w:jc w:val="both"/>
      </w:pPr>
      <w:r>
        <w:rPr>
          <w:rFonts w:ascii="Times New Roman"/>
          <w:b w:val="false"/>
          <w:i w:val="false"/>
          <w:color w:val="000000"/>
          <w:sz w:val="28"/>
        </w:rPr>
        <w:t>
      413. Жұмыс сипаттамасы:</w:t>
      </w:r>
    </w:p>
    <w:bookmarkEnd w:id="3246"/>
    <w:bookmarkStart w:name="z3186" w:id="3247"/>
    <w:p>
      <w:pPr>
        <w:spacing w:after="0"/>
        <w:ind w:left="0"/>
        <w:jc w:val="both"/>
      </w:pPr>
      <w:r>
        <w:rPr>
          <w:rFonts w:ascii="Times New Roman"/>
          <w:b w:val="false"/>
          <w:i w:val="false"/>
          <w:color w:val="000000"/>
          <w:sz w:val="28"/>
        </w:rPr>
        <w:t>
      қолдан және темірбетонды бұйымдарды төмен механизациялау құралдарын, жылытпалы өңдеуді өткендерді пайдаланып өңдеу (плиталарды, панелдерді, блоктарды, құбырлардың шеттерін және ішкі беттерін);</w:t>
      </w:r>
    </w:p>
    <w:bookmarkEnd w:id="3247"/>
    <w:bookmarkStart w:name="z3187" w:id="3248"/>
    <w:p>
      <w:pPr>
        <w:spacing w:after="0"/>
        <w:ind w:left="0"/>
        <w:jc w:val="both"/>
      </w:pPr>
      <w:r>
        <w:rPr>
          <w:rFonts w:ascii="Times New Roman"/>
          <w:b w:val="false"/>
          <w:i w:val="false"/>
          <w:color w:val="000000"/>
          <w:sz w:val="28"/>
        </w:rPr>
        <w:t>
      желімнен және қағаздардан қаптамаларды тазартумен арнайы жуатын машиналарда панелдердің сыртқы қабырғаларын жуу;</w:t>
      </w:r>
    </w:p>
    <w:bookmarkEnd w:id="3248"/>
    <w:bookmarkStart w:name="z3188" w:id="3249"/>
    <w:p>
      <w:pPr>
        <w:spacing w:after="0"/>
        <w:ind w:left="0"/>
        <w:jc w:val="both"/>
      </w:pPr>
      <w:r>
        <w:rPr>
          <w:rFonts w:ascii="Times New Roman"/>
          <w:b w:val="false"/>
          <w:i w:val="false"/>
          <w:color w:val="000000"/>
          <w:sz w:val="28"/>
        </w:rPr>
        <w:t>
      қабырғалы панельдердің ойықтарында құламаларды және құюларды өңдеу;</w:t>
      </w:r>
    </w:p>
    <w:bookmarkEnd w:id="3249"/>
    <w:bookmarkStart w:name="z3189" w:id="3250"/>
    <w:p>
      <w:pPr>
        <w:spacing w:after="0"/>
        <w:ind w:left="0"/>
        <w:jc w:val="both"/>
      </w:pPr>
      <w:r>
        <w:rPr>
          <w:rFonts w:ascii="Times New Roman"/>
          <w:b w:val="false"/>
          <w:i w:val="false"/>
          <w:color w:val="000000"/>
          <w:sz w:val="28"/>
        </w:rPr>
        <w:t>
      техникалы құжатнаманың талаптары сәйкес бұйымдардың беттерін жетілдіру, тығындау және сүрту;</w:t>
      </w:r>
    </w:p>
    <w:bookmarkEnd w:id="3250"/>
    <w:bookmarkStart w:name="z3190" w:id="3251"/>
    <w:p>
      <w:pPr>
        <w:spacing w:after="0"/>
        <w:ind w:left="0"/>
        <w:jc w:val="both"/>
      </w:pPr>
      <w:r>
        <w:rPr>
          <w:rFonts w:ascii="Times New Roman"/>
          <w:b w:val="false"/>
          <w:i w:val="false"/>
          <w:color w:val="000000"/>
          <w:sz w:val="28"/>
        </w:rPr>
        <w:t>
      плиталардың, панельдердін, ригелдердін, коллоналардың беттерін бояуға және обойлар жапсыру үшін өңдеу;</w:t>
      </w:r>
    </w:p>
    <w:bookmarkEnd w:id="3251"/>
    <w:bookmarkStart w:name="z3191" w:id="3252"/>
    <w:p>
      <w:pPr>
        <w:spacing w:after="0"/>
        <w:ind w:left="0"/>
        <w:jc w:val="both"/>
      </w:pPr>
      <w:r>
        <w:rPr>
          <w:rFonts w:ascii="Times New Roman"/>
          <w:b w:val="false"/>
          <w:i w:val="false"/>
          <w:color w:val="000000"/>
          <w:sz w:val="28"/>
        </w:rPr>
        <w:t>
      тегістейтін станоктарда немесе аз механизациялы құралдарды пайдаланып бұйымдардың тегіс беттерін (терезе алдындағы тақтайшаларды, баспалдақтарды, қаптайтын тақтайшаларды және тағы басқа) тегістеу;</w:t>
      </w:r>
    </w:p>
    <w:bookmarkEnd w:id="3252"/>
    <w:bookmarkStart w:name="z3192" w:id="3253"/>
    <w:p>
      <w:pPr>
        <w:spacing w:after="0"/>
        <w:ind w:left="0"/>
        <w:jc w:val="both"/>
      </w:pPr>
      <w:r>
        <w:rPr>
          <w:rFonts w:ascii="Times New Roman"/>
          <w:b w:val="false"/>
          <w:i w:val="false"/>
          <w:color w:val="000000"/>
          <w:sz w:val="28"/>
        </w:rPr>
        <w:t>
      бұйымдарды көтеру, орнын ауыстыру, жиектеу, орнату және салу;</w:t>
      </w:r>
    </w:p>
    <w:bookmarkEnd w:id="3253"/>
    <w:bookmarkStart w:name="z3193" w:id="3254"/>
    <w:p>
      <w:pPr>
        <w:spacing w:after="0"/>
        <w:ind w:left="0"/>
        <w:jc w:val="both"/>
      </w:pPr>
      <w:r>
        <w:rPr>
          <w:rFonts w:ascii="Times New Roman"/>
          <w:b w:val="false"/>
          <w:i w:val="false"/>
          <w:color w:val="000000"/>
          <w:sz w:val="28"/>
        </w:rPr>
        <w:t>
      раковина және сынған жерлерін ертінділер және тығындарды пайдаланып жапсыру және бітеу;</w:t>
      </w:r>
    </w:p>
    <w:bookmarkEnd w:id="3254"/>
    <w:bookmarkStart w:name="z3194" w:id="3255"/>
    <w:p>
      <w:pPr>
        <w:spacing w:after="0"/>
        <w:ind w:left="0"/>
        <w:jc w:val="both"/>
      </w:pPr>
      <w:r>
        <w:rPr>
          <w:rFonts w:ascii="Times New Roman"/>
          <w:b w:val="false"/>
          <w:i w:val="false"/>
          <w:color w:val="000000"/>
          <w:sz w:val="28"/>
        </w:rPr>
        <w:t>
      сыртқы қабырғалардың панельдерін жаққышпен, щеткамен жуу, қаптаманы желімнен және қағаздан тазартып;</w:t>
      </w:r>
    </w:p>
    <w:bookmarkEnd w:id="3255"/>
    <w:bookmarkStart w:name="z3195" w:id="3256"/>
    <w:p>
      <w:pPr>
        <w:spacing w:after="0"/>
        <w:ind w:left="0"/>
        <w:jc w:val="both"/>
      </w:pPr>
      <w:r>
        <w:rPr>
          <w:rFonts w:ascii="Times New Roman"/>
          <w:b w:val="false"/>
          <w:i w:val="false"/>
          <w:color w:val="000000"/>
          <w:sz w:val="28"/>
        </w:rPr>
        <w:t>
      дақтарды және тот басуларды жою;</w:t>
      </w:r>
    </w:p>
    <w:bookmarkEnd w:id="3256"/>
    <w:bookmarkStart w:name="z3196" w:id="3257"/>
    <w:p>
      <w:pPr>
        <w:spacing w:after="0"/>
        <w:ind w:left="0"/>
        <w:jc w:val="both"/>
      </w:pPr>
      <w:r>
        <w:rPr>
          <w:rFonts w:ascii="Times New Roman"/>
          <w:b w:val="false"/>
          <w:i w:val="false"/>
          <w:color w:val="000000"/>
          <w:sz w:val="28"/>
        </w:rPr>
        <w:t>
      қолдан немесе арнайы жуатын құрылғыларда формаларды және төсейтін төсемдерді жуу.</w:t>
      </w:r>
    </w:p>
    <w:bookmarkEnd w:id="3257"/>
    <w:bookmarkStart w:name="z3197" w:id="3258"/>
    <w:p>
      <w:pPr>
        <w:spacing w:after="0"/>
        <w:ind w:left="0"/>
        <w:jc w:val="both"/>
      </w:pPr>
      <w:r>
        <w:rPr>
          <w:rFonts w:ascii="Times New Roman"/>
          <w:b w:val="false"/>
          <w:i w:val="false"/>
          <w:color w:val="000000"/>
          <w:sz w:val="28"/>
        </w:rPr>
        <w:t>
      414. Білуге тиіс:</w:t>
      </w:r>
    </w:p>
    <w:bookmarkEnd w:id="3258"/>
    <w:bookmarkStart w:name="z3198" w:id="3259"/>
    <w:p>
      <w:pPr>
        <w:spacing w:after="0"/>
        <w:ind w:left="0"/>
        <w:jc w:val="both"/>
      </w:pPr>
      <w:r>
        <w:rPr>
          <w:rFonts w:ascii="Times New Roman"/>
          <w:b w:val="false"/>
          <w:i w:val="false"/>
          <w:color w:val="000000"/>
          <w:sz w:val="28"/>
        </w:rPr>
        <w:t>
      қолданылып жатқан станоктардың және аз механикалы құралдардың құрылымы;</w:t>
      </w:r>
    </w:p>
    <w:bookmarkEnd w:id="3259"/>
    <w:bookmarkStart w:name="z3199" w:id="3260"/>
    <w:p>
      <w:pPr>
        <w:spacing w:after="0"/>
        <w:ind w:left="0"/>
        <w:jc w:val="both"/>
      </w:pPr>
      <w:r>
        <w:rPr>
          <w:rFonts w:ascii="Times New Roman"/>
          <w:b w:val="false"/>
          <w:i w:val="false"/>
          <w:color w:val="000000"/>
          <w:sz w:val="28"/>
        </w:rPr>
        <w:t>
      бұйымның сапасына қойылатын талаптар;</w:t>
      </w:r>
    </w:p>
    <w:bookmarkEnd w:id="3260"/>
    <w:bookmarkStart w:name="z3200" w:id="3261"/>
    <w:p>
      <w:pPr>
        <w:spacing w:after="0"/>
        <w:ind w:left="0"/>
        <w:jc w:val="both"/>
      </w:pPr>
      <w:r>
        <w:rPr>
          <w:rFonts w:ascii="Times New Roman"/>
          <w:b w:val="false"/>
          <w:i w:val="false"/>
          <w:color w:val="000000"/>
          <w:sz w:val="28"/>
        </w:rPr>
        <w:t>
      өңдеу материалдарын даярлау тәсілдері және олардың құрамдары және оларға қойылатын талаптар;</w:t>
      </w:r>
    </w:p>
    <w:bookmarkEnd w:id="3261"/>
    <w:bookmarkStart w:name="z3201" w:id="3262"/>
    <w:p>
      <w:pPr>
        <w:spacing w:after="0"/>
        <w:ind w:left="0"/>
        <w:jc w:val="both"/>
      </w:pPr>
      <w:r>
        <w:rPr>
          <w:rFonts w:ascii="Times New Roman"/>
          <w:b w:val="false"/>
          <w:i w:val="false"/>
          <w:color w:val="000000"/>
          <w:sz w:val="28"/>
        </w:rPr>
        <w:t>
      бұйымдарды тегістеу тәсілдері;</w:t>
      </w:r>
    </w:p>
    <w:bookmarkEnd w:id="3262"/>
    <w:bookmarkStart w:name="z3202" w:id="3263"/>
    <w:p>
      <w:pPr>
        <w:spacing w:after="0"/>
        <w:ind w:left="0"/>
        <w:jc w:val="both"/>
      </w:pPr>
      <w:r>
        <w:rPr>
          <w:rFonts w:ascii="Times New Roman"/>
          <w:b w:val="false"/>
          <w:i w:val="false"/>
          <w:color w:val="000000"/>
          <w:sz w:val="28"/>
        </w:rPr>
        <w:t>
      өңделіп жатқан бұйымдарды арқанмен тарту, көтеру, жиектеу, тасымалдау және орнату ережелерін;</w:t>
      </w:r>
    </w:p>
    <w:bookmarkEnd w:id="3263"/>
    <w:bookmarkStart w:name="z3203" w:id="3264"/>
    <w:p>
      <w:pPr>
        <w:spacing w:after="0"/>
        <w:ind w:left="0"/>
        <w:jc w:val="both"/>
      </w:pPr>
      <w:r>
        <w:rPr>
          <w:rFonts w:ascii="Times New Roman"/>
          <w:b w:val="false"/>
          <w:i w:val="false"/>
          <w:color w:val="000000"/>
          <w:sz w:val="28"/>
        </w:rPr>
        <w:t>
      өңделіп жатқан бұйымдардың белгіленуі және олардың сыртқы пішіндеріне қойылатын негізгі талаптарды;</w:t>
      </w:r>
    </w:p>
    <w:bookmarkEnd w:id="3264"/>
    <w:bookmarkStart w:name="z3204" w:id="3265"/>
    <w:p>
      <w:pPr>
        <w:spacing w:after="0"/>
        <w:ind w:left="0"/>
        <w:jc w:val="both"/>
      </w:pPr>
      <w:r>
        <w:rPr>
          <w:rFonts w:ascii="Times New Roman"/>
          <w:b w:val="false"/>
          <w:i w:val="false"/>
          <w:color w:val="000000"/>
          <w:sz w:val="28"/>
        </w:rPr>
        <w:t>
      тегістеушілер, ерітінділер, дақтар мен тот басуларды кетіретін құрамдардың рецептурасын, даярлау тәсілдерін;</w:t>
      </w:r>
    </w:p>
    <w:bookmarkEnd w:id="3265"/>
    <w:bookmarkStart w:name="z3205" w:id="3266"/>
    <w:p>
      <w:pPr>
        <w:spacing w:after="0"/>
        <w:ind w:left="0"/>
        <w:jc w:val="both"/>
      </w:pPr>
      <w:r>
        <w:rPr>
          <w:rFonts w:ascii="Times New Roman"/>
          <w:b w:val="false"/>
          <w:i w:val="false"/>
          <w:color w:val="000000"/>
          <w:sz w:val="28"/>
        </w:rPr>
        <w:t>
      бұйымдарды өңдеу тәсілдері.</w:t>
      </w:r>
    </w:p>
    <w:bookmarkEnd w:id="3266"/>
    <w:bookmarkStart w:name="z3206" w:id="3267"/>
    <w:p>
      <w:pPr>
        <w:spacing w:after="0"/>
        <w:ind w:left="0"/>
        <w:jc w:val="both"/>
      </w:pPr>
      <w:r>
        <w:rPr>
          <w:rFonts w:ascii="Times New Roman"/>
          <w:b w:val="false"/>
          <w:i w:val="false"/>
          <w:color w:val="000000"/>
          <w:sz w:val="28"/>
        </w:rPr>
        <w:t>
      Параграф 2. Темір-бетон бұйымдарын бөлектеуші, 4-разряд</w:t>
      </w:r>
    </w:p>
    <w:bookmarkEnd w:id="3267"/>
    <w:bookmarkStart w:name="z3207" w:id="3268"/>
    <w:p>
      <w:pPr>
        <w:spacing w:after="0"/>
        <w:ind w:left="0"/>
        <w:jc w:val="both"/>
      </w:pPr>
      <w:r>
        <w:rPr>
          <w:rFonts w:ascii="Times New Roman"/>
          <w:b w:val="false"/>
          <w:i w:val="false"/>
          <w:color w:val="000000"/>
          <w:sz w:val="28"/>
        </w:rPr>
        <w:t>
      415. Жұмыс сипаттамасы:</w:t>
      </w:r>
    </w:p>
    <w:bookmarkEnd w:id="3268"/>
    <w:bookmarkStart w:name="z3208" w:id="3269"/>
    <w:p>
      <w:pPr>
        <w:spacing w:after="0"/>
        <w:ind w:left="0"/>
        <w:jc w:val="both"/>
      </w:pPr>
      <w:r>
        <w:rPr>
          <w:rFonts w:ascii="Times New Roman"/>
          <w:b w:val="false"/>
          <w:i w:val="false"/>
          <w:color w:val="000000"/>
          <w:sz w:val="28"/>
        </w:rPr>
        <w:t>
      цемент-зеңбірек немесе басқада тығындайтын қондырғылардың қысымы астында біржола бегітумен тығындау тәсілдерімен құбырлардың сыртқы беттерін және басқа темірбетонды бұйымдарды өңдеу;</w:t>
      </w:r>
    </w:p>
    <w:bookmarkEnd w:id="3269"/>
    <w:bookmarkStart w:name="z3209" w:id="3270"/>
    <w:p>
      <w:pPr>
        <w:spacing w:after="0"/>
        <w:ind w:left="0"/>
        <w:jc w:val="both"/>
      </w:pPr>
      <w:r>
        <w:rPr>
          <w:rFonts w:ascii="Times New Roman"/>
          <w:b w:val="false"/>
          <w:i w:val="false"/>
          <w:color w:val="000000"/>
          <w:sz w:val="28"/>
        </w:rPr>
        <w:t>
      үгітілген тас немесе шынының декоративті фактуралы қабатымен дайын бұйымдарды қаптаумен ғимараттың фасадты элементтерін "декор" тәсілімен өңдеу;</w:t>
      </w:r>
    </w:p>
    <w:bookmarkEnd w:id="3270"/>
    <w:bookmarkStart w:name="z3210" w:id="3271"/>
    <w:p>
      <w:pPr>
        <w:spacing w:after="0"/>
        <w:ind w:left="0"/>
        <w:jc w:val="both"/>
      </w:pPr>
      <w:r>
        <w:rPr>
          <w:rFonts w:ascii="Times New Roman"/>
          <w:b w:val="false"/>
          <w:i w:val="false"/>
          <w:color w:val="000000"/>
          <w:sz w:val="28"/>
        </w:rPr>
        <w:t>
      жуатын және басқа да арнайы құрылғыларда архитектуралы бетондарда ірі толтырғыштардың фактурасын тілу;</w:t>
      </w:r>
    </w:p>
    <w:bookmarkEnd w:id="3271"/>
    <w:bookmarkStart w:name="z3211" w:id="3272"/>
    <w:p>
      <w:pPr>
        <w:spacing w:after="0"/>
        <w:ind w:left="0"/>
        <w:jc w:val="both"/>
      </w:pPr>
      <w:r>
        <w:rPr>
          <w:rFonts w:ascii="Times New Roman"/>
          <w:b w:val="false"/>
          <w:i w:val="false"/>
          <w:color w:val="000000"/>
          <w:sz w:val="28"/>
        </w:rPr>
        <w:t>
      тегістейтін станоктарда немесе қолдан тегістейтін электропневмоқұралдардың көмегімен бұйымдардың қисық беттерін тегістеу;</w:t>
      </w:r>
    </w:p>
    <w:bookmarkEnd w:id="3272"/>
    <w:bookmarkStart w:name="z3212" w:id="3273"/>
    <w:p>
      <w:pPr>
        <w:spacing w:after="0"/>
        <w:ind w:left="0"/>
        <w:jc w:val="both"/>
      </w:pPr>
      <w:r>
        <w:rPr>
          <w:rFonts w:ascii="Times New Roman"/>
          <w:b w:val="false"/>
          <w:i w:val="false"/>
          <w:color w:val="000000"/>
          <w:sz w:val="28"/>
        </w:rPr>
        <w:t>
      дайын бұйымдардағы плиталардың ақаулы қаптамаларын ауыстыру: сыртқы қабырғалардың панелдерін, цоколды панелдерді, баспалдақ алаңдарында, сантехкабиналардың табандықтарында және тағы басқа.</w:t>
      </w:r>
    </w:p>
    <w:bookmarkEnd w:id="3273"/>
    <w:bookmarkStart w:name="z3213" w:id="3274"/>
    <w:p>
      <w:pPr>
        <w:spacing w:after="0"/>
        <w:ind w:left="0"/>
        <w:jc w:val="both"/>
      </w:pPr>
      <w:r>
        <w:rPr>
          <w:rFonts w:ascii="Times New Roman"/>
          <w:b w:val="false"/>
          <w:i w:val="false"/>
          <w:color w:val="000000"/>
          <w:sz w:val="28"/>
        </w:rPr>
        <w:t>
      416. Білуге тиіс:</w:t>
      </w:r>
    </w:p>
    <w:bookmarkEnd w:id="3274"/>
    <w:bookmarkStart w:name="z3214" w:id="3275"/>
    <w:p>
      <w:pPr>
        <w:spacing w:after="0"/>
        <w:ind w:left="0"/>
        <w:jc w:val="both"/>
      </w:pPr>
      <w:r>
        <w:rPr>
          <w:rFonts w:ascii="Times New Roman"/>
          <w:b w:val="false"/>
          <w:i w:val="false"/>
          <w:color w:val="000000"/>
          <w:sz w:val="28"/>
        </w:rPr>
        <w:t>
      қолданылып жатқан қондырғылардың, машиналардың және аз механикалы құралдардың құрылымын және жұмыс принциптерін;</w:t>
      </w:r>
    </w:p>
    <w:bookmarkEnd w:id="3275"/>
    <w:bookmarkStart w:name="z3215" w:id="3276"/>
    <w:p>
      <w:pPr>
        <w:spacing w:after="0"/>
        <w:ind w:left="0"/>
        <w:jc w:val="both"/>
      </w:pPr>
      <w:r>
        <w:rPr>
          <w:rFonts w:ascii="Times New Roman"/>
          <w:b w:val="false"/>
          <w:i w:val="false"/>
          <w:color w:val="000000"/>
          <w:sz w:val="28"/>
        </w:rPr>
        <w:t>
      өңделіп жатқан бұйымдардың сызбаларын және техникалық талаптарын;</w:t>
      </w:r>
    </w:p>
    <w:bookmarkEnd w:id="3276"/>
    <w:bookmarkStart w:name="z3216" w:id="3277"/>
    <w:p>
      <w:pPr>
        <w:spacing w:after="0"/>
        <w:ind w:left="0"/>
        <w:jc w:val="both"/>
      </w:pPr>
      <w:r>
        <w:rPr>
          <w:rFonts w:ascii="Times New Roman"/>
          <w:b w:val="false"/>
          <w:i w:val="false"/>
          <w:color w:val="000000"/>
          <w:sz w:val="28"/>
        </w:rPr>
        <w:t>
      бұйымдарды тығындауда қолданылатын қоспалардың құрамдарын;</w:t>
      </w:r>
    </w:p>
    <w:bookmarkEnd w:id="3277"/>
    <w:bookmarkStart w:name="z3217" w:id="3278"/>
    <w:p>
      <w:pPr>
        <w:spacing w:after="0"/>
        <w:ind w:left="0"/>
        <w:jc w:val="both"/>
      </w:pPr>
      <w:r>
        <w:rPr>
          <w:rFonts w:ascii="Times New Roman"/>
          <w:b w:val="false"/>
          <w:i w:val="false"/>
          <w:color w:val="000000"/>
          <w:sz w:val="28"/>
        </w:rPr>
        <w:t>
      қолданылып жатқан өңдеу құрамдарына қолданылатын құрамдарға қойылатын талаптар;</w:t>
      </w:r>
    </w:p>
    <w:bookmarkEnd w:id="3278"/>
    <w:bookmarkStart w:name="z3218" w:id="3279"/>
    <w:p>
      <w:pPr>
        <w:spacing w:after="0"/>
        <w:ind w:left="0"/>
        <w:jc w:val="both"/>
      </w:pPr>
      <w:r>
        <w:rPr>
          <w:rFonts w:ascii="Times New Roman"/>
          <w:b w:val="false"/>
          <w:i w:val="false"/>
          <w:color w:val="000000"/>
          <w:sz w:val="28"/>
        </w:rPr>
        <w:t>
      қолданылып жатқан абразивты материалдардың түрлері және маркалары;</w:t>
      </w:r>
    </w:p>
    <w:bookmarkEnd w:id="3279"/>
    <w:bookmarkStart w:name="z3219" w:id="3280"/>
    <w:p>
      <w:pPr>
        <w:spacing w:after="0"/>
        <w:ind w:left="0"/>
        <w:jc w:val="both"/>
      </w:pPr>
      <w:r>
        <w:rPr>
          <w:rFonts w:ascii="Times New Roman"/>
          <w:b w:val="false"/>
          <w:i w:val="false"/>
          <w:color w:val="000000"/>
          <w:sz w:val="28"/>
        </w:rPr>
        <w:t>
      өңделіп жатқан бұйымдардың номенклатурасын.</w:t>
      </w:r>
    </w:p>
    <w:bookmarkEnd w:id="3280"/>
    <w:bookmarkStart w:name="z3220" w:id="3281"/>
    <w:p>
      <w:pPr>
        <w:spacing w:after="0"/>
        <w:ind w:left="0"/>
        <w:jc w:val="both"/>
      </w:pPr>
      <w:r>
        <w:rPr>
          <w:rFonts w:ascii="Times New Roman"/>
          <w:b w:val="false"/>
          <w:i w:val="false"/>
          <w:color w:val="000000"/>
          <w:sz w:val="28"/>
        </w:rPr>
        <w:t>
      107. Қайта кристалдандырушы</w:t>
      </w:r>
    </w:p>
    <w:bookmarkEnd w:id="3281"/>
    <w:bookmarkStart w:name="z3221" w:id="3282"/>
    <w:p>
      <w:pPr>
        <w:spacing w:after="0"/>
        <w:ind w:left="0"/>
        <w:jc w:val="both"/>
      </w:pPr>
      <w:r>
        <w:rPr>
          <w:rFonts w:ascii="Times New Roman"/>
          <w:b w:val="false"/>
          <w:i w:val="false"/>
          <w:color w:val="000000"/>
          <w:sz w:val="28"/>
        </w:rPr>
        <w:t>
      Параграф 1. Қайта кристалдандырушы, 4-разряд</w:t>
      </w:r>
    </w:p>
    <w:bookmarkEnd w:id="3282"/>
    <w:bookmarkStart w:name="z3222" w:id="3283"/>
    <w:p>
      <w:pPr>
        <w:spacing w:after="0"/>
        <w:ind w:left="0"/>
        <w:jc w:val="both"/>
      </w:pPr>
      <w:r>
        <w:rPr>
          <w:rFonts w:ascii="Times New Roman"/>
          <w:b w:val="false"/>
          <w:i w:val="false"/>
          <w:color w:val="000000"/>
          <w:sz w:val="28"/>
        </w:rPr>
        <w:t>
      417. Жұмыс сипаттамасы:</w:t>
      </w:r>
    </w:p>
    <w:bookmarkEnd w:id="3283"/>
    <w:bookmarkStart w:name="z3223" w:id="3284"/>
    <w:p>
      <w:pPr>
        <w:spacing w:after="0"/>
        <w:ind w:left="0"/>
        <w:jc w:val="both"/>
      </w:pPr>
      <w:r>
        <w:rPr>
          <w:rFonts w:ascii="Times New Roman"/>
          <w:b w:val="false"/>
          <w:i w:val="false"/>
          <w:color w:val="000000"/>
          <w:sz w:val="28"/>
        </w:rPr>
        <w:t>
      доломитті сүттерді қайта кристалдау процесін жүргізу және біліктілігі жоғары қайта кристалдаушының басшылығымен совелитті бұйымдарды өндіруде гидромассаларды даярлау;</w:t>
      </w:r>
    </w:p>
    <w:bookmarkEnd w:id="3284"/>
    <w:bookmarkStart w:name="z3224" w:id="3285"/>
    <w:p>
      <w:pPr>
        <w:spacing w:after="0"/>
        <w:ind w:left="0"/>
        <w:jc w:val="both"/>
      </w:pPr>
      <w:r>
        <w:rPr>
          <w:rFonts w:ascii="Times New Roman"/>
          <w:b w:val="false"/>
          <w:i w:val="false"/>
          <w:color w:val="000000"/>
          <w:sz w:val="28"/>
        </w:rPr>
        <w:t>
      қайта кристалдаушыны жұмысқа даярлау;</w:t>
      </w:r>
    </w:p>
    <w:bookmarkEnd w:id="3285"/>
    <w:bookmarkStart w:name="z3225" w:id="3286"/>
    <w:p>
      <w:pPr>
        <w:spacing w:after="0"/>
        <w:ind w:left="0"/>
        <w:jc w:val="both"/>
      </w:pPr>
      <w:r>
        <w:rPr>
          <w:rFonts w:ascii="Times New Roman"/>
          <w:b w:val="false"/>
          <w:i w:val="false"/>
          <w:color w:val="000000"/>
          <w:sz w:val="28"/>
        </w:rPr>
        <w:t>
      асбестті, доломитті сүтті тиеу және мөлшерлеу;</w:t>
      </w:r>
    </w:p>
    <w:bookmarkEnd w:id="3286"/>
    <w:bookmarkStart w:name="z3226" w:id="3287"/>
    <w:p>
      <w:pPr>
        <w:spacing w:after="0"/>
        <w:ind w:left="0"/>
        <w:jc w:val="both"/>
      </w:pPr>
      <w:r>
        <w:rPr>
          <w:rFonts w:ascii="Times New Roman"/>
          <w:b w:val="false"/>
          <w:i w:val="false"/>
          <w:color w:val="000000"/>
          <w:sz w:val="28"/>
        </w:rPr>
        <w:t>
      жылытпалы оқшаулаудың және құралдардың дұрыс жұмыс істеуін бақылау;</w:t>
      </w:r>
    </w:p>
    <w:bookmarkEnd w:id="3287"/>
    <w:bookmarkStart w:name="z3227" w:id="3288"/>
    <w:p>
      <w:pPr>
        <w:spacing w:after="0"/>
        <w:ind w:left="0"/>
        <w:jc w:val="both"/>
      </w:pPr>
      <w:r>
        <w:rPr>
          <w:rFonts w:ascii="Times New Roman"/>
          <w:b w:val="false"/>
          <w:i w:val="false"/>
          <w:color w:val="000000"/>
          <w:sz w:val="28"/>
        </w:rPr>
        <w:t>
      сынамаларды алу;</w:t>
      </w:r>
    </w:p>
    <w:bookmarkEnd w:id="3288"/>
    <w:bookmarkStart w:name="z3228" w:id="3289"/>
    <w:p>
      <w:pPr>
        <w:spacing w:after="0"/>
        <w:ind w:left="0"/>
        <w:jc w:val="both"/>
      </w:pPr>
      <w:r>
        <w:rPr>
          <w:rFonts w:ascii="Times New Roman"/>
          <w:b w:val="false"/>
          <w:i w:val="false"/>
          <w:color w:val="000000"/>
          <w:sz w:val="28"/>
        </w:rPr>
        <w:t>
      қызмет көрсетіліп жатқан жабдықтарды тазарту.</w:t>
      </w:r>
    </w:p>
    <w:bookmarkEnd w:id="3289"/>
    <w:bookmarkStart w:name="z3229" w:id="3290"/>
    <w:p>
      <w:pPr>
        <w:spacing w:after="0"/>
        <w:ind w:left="0"/>
        <w:jc w:val="both"/>
      </w:pPr>
      <w:r>
        <w:rPr>
          <w:rFonts w:ascii="Times New Roman"/>
          <w:b w:val="false"/>
          <w:i w:val="false"/>
          <w:color w:val="000000"/>
          <w:sz w:val="28"/>
        </w:rPr>
        <w:t>
      418. Білуге тиіс:</w:t>
      </w:r>
    </w:p>
    <w:bookmarkEnd w:id="3290"/>
    <w:bookmarkStart w:name="z3230" w:id="3291"/>
    <w:p>
      <w:pPr>
        <w:spacing w:after="0"/>
        <w:ind w:left="0"/>
        <w:jc w:val="both"/>
      </w:pPr>
      <w:r>
        <w:rPr>
          <w:rFonts w:ascii="Times New Roman"/>
          <w:b w:val="false"/>
          <w:i w:val="false"/>
          <w:color w:val="000000"/>
          <w:sz w:val="28"/>
        </w:rPr>
        <w:t>
      аппараттардың, насостардың, құралдардың құрылымы;</w:t>
      </w:r>
    </w:p>
    <w:bookmarkEnd w:id="3291"/>
    <w:bookmarkStart w:name="z3231" w:id="3292"/>
    <w:p>
      <w:pPr>
        <w:spacing w:after="0"/>
        <w:ind w:left="0"/>
        <w:jc w:val="both"/>
      </w:pPr>
      <w:r>
        <w:rPr>
          <w:rFonts w:ascii="Times New Roman"/>
          <w:b w:val="false"/>
          <w:i w:val="false"/>
          <w:color w:val="000000"/>
          <w:sz w:val="28"/>
        </w:rPr>
        <w:t>
      доломитті сүттің, асбестің, будың, дайын гидромассаның құрамын;</w:t>
      </w:r>
    </w:p>
    <w:bookmarkEnd w:id="3292"/>
    <w:bookmarkStart w:name="z3232" w:id="3293"/>
    <w:p>
      <w:pPr>
        <w:spacing w:after="0"/>
        <w:ind w:left="0"/>
        <w:jc w:val="both"/>
      </w:pPr>
      <w:r>
        <w:rPr>
          <w:rFonts w:ascii="Times New Roman"/>
          <w:b w:val="false"/>
          <w:i w:val="false"/>
          <w:color w:val="000000"/>
          <w:sz w:val="28"/>
        </w:rPr>
        <w:t>
      сынамаларды алу ережелері;</w:t>
      </w:r>
    </w:p>
    <w:bookmarkEnd w:id="3293"/>
    <w:bookmarkStart w:name="z3233" w:id="3294"/>
    <w:p>
      <w:pPr>
        <w:spacing w:after="0"/>
        <w:ind w:left="0"/>
        <w:jc w:val="both"/>
      </w:pPr>
      <w:r>
        <w:rPr>
          <w:rFonts w:ascii="Times New Roman"/>
          <w:b w:val="false"/>
          <w:i w:val="false"/>
          <w:color w:val="000000"/>
          <w:sz w:val="28"/>
        </w:rPr>
        <w:t>
      гидромассаға, асбестқа, доломитті сүттердің құрамы;</w:t>
      </w:r>
    </w:p>
    <w:bookmarkEnd w:id="3294"/>
    <w:bookmarkStart w:name="z3234" w:id="3295"/>
    <w:p>
      <w:pPr>
        <w:spacing w:after="0"/>
        <w:ind w:left="0"/>
        <w:jc w:val="both"/>
      </w:pPr>
      <w:r>
        <w:rPr>
          <w:rFonts w:ascii="Times New Roman"/>
          <w:b w:val="false"/>
          <w:i w:val="false"/>
          <w:color w:val="000000"/>
          <w:sz w:val="28"/>
        </w:rPr>
        <w:t>
      қызмет көрсетіліп жатқан жабдықтарды тазарту тәртібі.</w:t>
      </w:r>
    </w:p>
    <w:bookmarkEnd w:id="3295"/>
    <w:bookmarkStart w:name="z3235" w:id="3296"/>
    <w:p>
      <w:pPr>
        <w:spacing w:after="0"/>
        <w:ind w:left="0"/>
        <w:jc w:val="both"/>
      </w:pPr>
      <w:r>
        <w:rPr>
          <w:rFonts w:ascii="Times New Roman"/>
          <w:b w:val="false"/>
          <w:i w:val="false"/>
          <w:color w:val="000000"/>
          <w:sz w:val="28"/>
        </w:rPr>
        <w:t>
      Параграф 2. Қайта кристалдандырушы, 5-разряд</w:t>
      </w:r>
    </w:p>
    <w:bookmarkEnd w:id="3296"/>
    <w:bookmarkStart w:name="z3236" w:id="3297"/>
    <w:p>
      <w:pPr>
        <w:spacing w:after="0"/>
        <w:ind w:left="0"/>
        <w:jc w:val="both"/>
      </w:pPr>
      <w:r>
        <w:rPr>
          <w:rFonts w:ascii="Times New Roman"/>
          <w:b w:val="false"/>
          <w:i w:val="false"/>
          <w:color w:val="000000"/>
          <w:sz w:val="28"/>
        </w:rPr>
        <w:t>
      419. Жұмыс сипаттамасы:</w:t>
      </w:r>
    </w:p>
    <w:bookmarkEnd w:id="3297"/>
    <w:bookmarkStart w:name="z3237" w:id="3298"/>
    <w:p>
      <w:pPr>
        <w:spacing w:after="0"/>
        <w:ind w:left="0"/>
        <w:jc w:val="both"/>
      </w:pPr>
      <w:r>
        <w:rPr>
          <w:rFonts w:ascii="Times New Roman"/>
          <w:b w:val="false"/>
          <w:i w:val="false"/>
          <w:color w:val="000000"/>
          <w:sz w:val="28"/>
        </w:rPr>
        <w:t>
      мерзімді және толассыз жұмыс жасайтын қондырғыларда доломитті сүттерді қайта кристалдау және совелитті бұйымдарды өндіруде гидромассаларды даярлау процесін жүргізу;</w:t>
      </w:r>
    </w:p>
    <w:bookmarkEnd w:id="3298"/>
    <w:bookmarkStart w:name="z3238" w:id="3299"/>
    <w:p>
      <w:pPr>
        <w:spacing w:after="0"/>
        <w:ind w:left="0"/>
        <w:jc w:val="both"/>
      </w:pPr>
      <w:r>
        <w:rPr>
          <w:rFonts w:ascii="Times New Roman"/>
          <w:b w:val="false"/>
          <w:i w:val="false"/>
          <w:color w:val="000000"/>
          <w:sz w:val="28"/>
        </w:rPr>
        <w:t>
      қайта кристалдағыштарды және насостарды даярлау, қосу және тоқтату;</w:t>
      </w:r>
    </w:p>
    <w:bookmarkEnd w:id="3299"/>
    <w:bookmarkStart w:name="z3239" w:id="3300"/>
    <w:p>
      <w:pPr>
        <w:spacing w:after="0"/>
        <w:ind w:left="0"/>
        <w:jc w:val="both"/>
      </w:pPr>
      <w:r>
        <w:rPr>
          <w:rFonts w:ascii="Times New Roman"/>
          <w:b w:val="false"/>
          <w:i w:val="false"/>
          <w:color w:val="000000"/>
          <w:sz w:val="28"/>
        </w:rPr>
        <w:t>
      доломитт сүтті сору;</w:t>
      </w:r>
    </w:p>
    <w:bookmarkEnd w:id="3300"/>
    <w:bookmarkStart w:name="z3240" w:id="3301"/>
    <w:p>
      <w:pPr>
        <w:spacing w:after="0"/>
        <w:ind w:left="0"/>
        <w:jc w:val="both"/>
      </w:pPr>
      <w:r>
        <w:rPr>
          <w:rFonts w:ascii="Times New Roman"/>
          <w:b w:val="false"/>
          <w:i w:val="false"/>
          <w:color w:val="000000"/>
          <w:sz w:val="28"/>
        </w:rPr>
        <w:t>
      асбестті тиеу және мөлшерлеу;</w:t>
      </w:r>
    </w:p>
    <w:bookmarkEnd w:id="3301"/>
    <w:bookmarkStart w:name="z3241" w:id="3302"/>
    <w:p>
      <w:pPr>
        <w:spacing w:after="0"/>
        <w:ind w:left="0"/>
        <w:jc w:val="both"/>
      </w:pPr>
      <w:r>
        <w:rPr>
          <w:rFonts w:ascii="Times New Roman"/>
          <w:b w:val="false"/>
          <w:i w:val="false"/>
          <w:color w:val="000000"/>
          <w:sz w:val="28"/>
        </w:rPr>
        <w:t>
      будың қысымын және аппараттардың сөнуін реттеу;</w:t>
      </w:r>
    </w:p>
    <w:bookmarkEnd w:id="3302"/>
    <w:bookmarkStart w:name="z3242" w:id="3303"/>
    <w:p>
      <w:pPr>
        <w:spacing w:after="0"/>
        <w:ind w:left="0"/>
        <w:jc w:val="both"/>
      </w:pPr>
      <w:r>
        <w:rPr>
          <w:rFonts w:ascii="Times New Roman"/>
          <w:b w:val="false"/>
          <w:i w:val="false"/>
          <w:color w:val="000000"/>
          <w:sz w:val="28"/>
        </w:rPr>
        <w:t>
      бақылау-өлшеу құралдарын бақылау;</w:t>
      </w:r>
    </w:p>
    <w:bookmarkEnd w:id="3303"/>
    <w:bookmarkStart w:name="z3243" w:id="3304"/>
    <w:p>
      <w:pPr>
        <w:spacing w:after="0"/>
        <w:ind w:left="0"/>
        <w:jc w:val="both"/>
      </w:pPr>
      <w:r>
        <w:rPr>
          <w:rFonts w:ascii="Times New Roman"/>
          <w:b w:val="false"/>
          <w:i w:val="false"/>
          <w:color w:val="000000"/>
          <w:sz w:val="28"/>
        </w:rPr>
        <w:t>
      температураны және престерге гидромассаны жіберуді бақылау.</w:t>
      </w:r>
    </w:p>
    <w:bookmarkEnd w:id="3304"/>
    <w:bookmarkStart w:name="z3244" w:id="3305"/>
    <w:p>
      <w:pPr>
        <w:spacing w:after="0"/>
        <w:ind w:left="0"/>
        <w:jc w:val="both"/>
      </w:pPr>
      <w:r>
        <w:rPr>
          <w:rFonts w:ascii="Times New Roman"/>
          <w:b w:val="false"/>
          <w:i w:val="false"/>
          <w:color w:val="000000"/>
          <w:sz w:val="28"/>
        </w:rPr>
        <w:t>
      420. Білуге тиіс:</w:t>
      </w:r>
    </w:p>
    <w:bookmarkEnd w:id="3305"/>
    <w:bookmarkStart w:name="z3245" w:id="3306"/>
    <w:p>
      <w:pPr>
        <w:spacing w:after="0"/>
        <w:ind w:left="0"/>
        <w:jc w:val="both"/>
      </w:pPr>
      <w:r>
        <w:rPr>
          <w:rFonts w:ascii="Times New Roman"/>
          <w:b w:val="false"/>
          <w:i w:val="false"/>
          <w:color w:val="000000"/>
          <w:sz w:val="28"/>
        </w:rPr>
        <w:t>
      қызмет көрсетіліп жатқан жабдықтарды құру, жұмыс принциптері және қосу ережелері;</w:t>
      </w:r>
    </w:p>
    <w:bookmarkEnd w:id="3306"/>
    <w:bookmarkStart w:name="z3246" w:id="3307"/>
    <w:p>
      <w:pPr>
        <w:spacing w:after="0"/>
        <w:ind w:left="0"/>
        <w:jc w:val="both"/>
      </w:pPr>
      <w:r>
        <w:rPr>
          <w:rFonts w:ascii="Times New Roman"/>
          <w:b w:val="false"/>
          <w:i w:val="false"/>
          <w:color w:val="000000"/>
          <w:sz w:val="28"/>
        </w:rPr>
        <w:t>
      технологиялы процесс;</w:t>
      </w:r>
    </w:p>
    <w:bookmarkEnd w:id="3307"/>
    <w:bookmarkStart w:name="z3247" w:id="3308"/>
    <w:p>
      <w:pPr>
        <w:spacing w:after="0"/>
        <w:ind w:left="0"/>
        <w:jc w:val="both"/>
      </w:pPr>
      <w:r>
        <w:rPr>
          <w:rFonts w:ascii="Times New Roman"/>
          <w:b w:val="false"/>
          <w:i w:val="false"/>
          <w:color w:val="000000"/>
          <w:sz w:val="28"/>
        </w:rPr>
        <w:t>
      өлшеу құралдарымен пайдалану ережелері;</w:t>
      </w:r>
    </w:p>
    <w:bookmarkEnd w:id="3308"/>
    <w:bookmarkStart w:name="z3248" w:id="3309"/>
    <w:p>
      <w:pPr>
        <w:spacing w:after="0"/>
        <w:ind w:left="0"/>
        <w:jc w:val="both"/>
      </w:pPr>
      <w:r>
        <w:rPr>
          <w:rFonts w:ascii="Times New Roman"/>
          <w:b w:val="false"/>
          <w:i w:val="false"/>
          <w:color w:val="000000"/>
          <w:sz w:val="28"/>
        </w:rPr>
        <w:t>
      алынатын материалдарға және гидромассаға қойылатын талаптар;</w:t>
      </w:r>
    </w:p>
    <w:bookmarkEnd w:id="3309"/>
    <w:bookmarkStart w:name="z3249" w:id="3310"/>
    <w:p>
      <w:pPr>
        <w:spacing w:after="0"/>
        <w:ind w:left="0"/>
        <w:jc w:val="both"/>
      </w:pPr>
      <w:r>
        <w:rPr>
          <w:rFonts w:ascii="Times New Roman"/>
          <w:b w:val="false"/>
          <w:i w:val="false"/>
          <w:color w:val="000000"/>
          <w:sz w:val="28"/>
        </w:rPr>
        <w:t>
      жабдықтардың жұмыстарындағы ақаулықтарды табу және жою.</w:t>
      </w:r>
    </w:p>
    <w:bookmarkEnd w:id="3310"/>
    <w:bookmarkStart w:name="z3250" w:id="3311"/>
    <w:p>
      <w:pPr>
        <w:spacing w:after="0"/>
        <w:ind w:left="0"/>
        <w:jc w:val="both"/>
      </w:pPr>
      <w:r>
        <w:rPr>
          <w:rFonts w:ascii="Times New Roman"/>
          <w:b w:val="false"/>
          <w:i w:val="false"/>
          <w:color w:val="000000"/>
          <w:sz w:val="28"/>
        </w:rPr>
        <w:t>
      108. Асбест-цемент бұйымдарын баспақтаушы</w:t>
      </w:r>
    </w:p>
    <w:bookmarkEnd w:id="3311"/>
    <w:bookmarkStart w:name="z3251" w:id="3312"/>
    <w:p>
      <w:pPr>
        <w:spacing w:after="0"/>
        <w:ind w:left="0"/>
        <w:jc w:val="both"/>
      </w:pPr>
      <w:r>
        <w:rPr>
          <w:rFonts w:ascii="Times New Roman"/>
          <w:b w:val="false"/>
          <w:i w:val="false"/>
          <w:color w:val="000000"/>
          <w:sz w:val="28"/>
        </w:rPr>
        <w:t>
      Параграф 1. Асбест-цемент бұйымдарын баспақтаушы, 3-разряд</w:t>
      </w:r>
    </w:p>
    <w:bookmarkEnd w:id="3312"/>
    <w:bookmarkStart w:name="z3252" w:id="3313"/>
    <w:p>
      <w:pPr>
        <w:spacing w:after="0"/>
        <w:ind w:left="0"/>
        <w:jc w:val="both"/>
      </w:pPr>
      <w:r>
        <w:rPr>
          <w:rFonts w:ascii="Times New Roman"/>
          <w:b w:val="false"/>
          <w:i w:val="false"/>
          <w:color w:val="000000"/>
          <w:sz w:val="28"/>
        </w:rPr>
        <w:t>
      421. Жұмыс сипаттамасы:</w:t>
      </w:r>
    </w:p>
    <w:bookmarkEnd w:id="3313"/>
    <w:bookmarkStart w:name="z3253" w:id="3314"/>
    <w:p>
      <w:pPr>
        <w:spacing w:after="0"/>
        <w:ind w:left="0"/>
        <w:jc w:val="both"/>
      </w:pPr>
      <w:r>
        <w:rPr>
          <w:rFonts w:ascii="Times New Roman"/>
          <w:b w:val="false"/>
          <w:i w:val="false"/>
          <w:color w:val="000000"/>
          <w:sz w:val="28"/>
        </w:rPr>
        <w:t>
      асбестцементті бұйымдарды өндіруде 5000 т дейін қуатты гидравликалы престерді басқару;</w:t>
      </w:r>
    </w:p>
    <w:bookmarkEnd w:id="3314"/>
    <w:bookmarkStart w:name="z3254" w:id="3315"/>
    <w:p>
      <w:pPr>
        <w:spacing w:after="0"/>
        <w:ind w:left="0"/>
        <w:jc w:val="both"/>
      </w:pPr>
      <w:r>
        <w:rPr>
          <w:rFonts w:ascii="Times New Roman"/>
          <w:b w:val="false"/>
          <w:i w:val="false"/>
          <w:color w:val="000000"/>
          <w:sz w:val="28"/>
        </w:rPr>
        <w:t>
      престерді жұмысқа даярлау;</w:t>
      </w:r>
    </w:p>
    <w:bookmarkEnd w:id="3315"/>
    <w:bookmarkStart w:name="z3255" w:id="3316"/>
    <w:p>
      <w:pPr>
        <w:spacing w:after="0"/>
        <w:ind w:left="0"/>
        <w:jc w:val="both"/>
      </w:pPr>
      <w:r>
        <w:rPr>
          <w:rFonts w:ascii="Times New Roman"/>
          <w:b w:val="false"/>
          <w:i w:val="false"/>
          <w:color w:val="000000"/>
          <w:sz w:val="28"/>
        </w:rPr>
        <w:t>
      престер астына престелмеген шифер арбасын жіберу;</w:t>
      </w:r>
    </w:p>
    <w:bookmarkEnd w:id="3316"/>
    <w:bookmarkStart w:name="z3256" w:id="3317"/>
    <w:p>
      <w:pPr>
        <w:spacing w:after="0"/>
        <w:ind w:left="0"/>
        <w:jc w:val="both"/>
      </w:pPr>
      <w:r>
        <w:rPr>
          <w:rFonts w:ascii="Times New Roman"/>
          <w:b w:val="false"/>
          <w:i w:val="false"/>
          <w:color w:val="000000"/>
          <w:sz w:val="28"/>
        </w:rPr>
        <w:t>
      травестерді жіберу және қысымды қосу;</w:t>
      </w:r>
    </w:p>
    <w:bookmarkEnd w:id="3317"/>
    <w:bookmarkStart w:name="z3257" w:id="3318"/>
    <w:p>
      <w:pPr>
        <w:spacing w:after="0"/>
        <w:ind w:left="0"/>
        <w:jc w:val="both"/>
      </w:pPr>
      <w:r>
        <w:rPr>
          <w:rFonts w:ascii="Times New Roman"/>
          <w:b w:val="false"/>
          <w:i w:val="false"/>
          <w:color w:val="000000"/>
          <w:sz w:val="28"/>
        </w:rPr>
        <w:t>
      траверстерді көтеру және престер астынан арбаны алу;</w:t>
      </w:r>
    </w:p>
    <w:bookmarkEnd w:id="3318"/>
    <w:bookmarkStart w:name="z3258" w:id="3319"/>
    <w:p>
      <w:pPr>
        <w:spacing w:after="0"/>
        <w:ind w:left="0"/>
        <w:jc w:val="both"/>
      </w:pPr>
      <w:r>
        <w:rPr>
          <w:rFonts w:ascii="Times New Roman"/>
          <w:b w:val="false"/>
          <w:i w:val="false"/>
          <w:color w:val="000000"/>
          <w:sz w:val="28"/>
        </w:rPr>
        <w:t>
      шиферлардын табандарын шешу;</w:t>
      </w:r>
    </w:p>
    <w:bookmarkEnd w:id="3319"/>
    <w:bookmarkStart w:name="z3259" w:id="3320"/>
    <w:p>
      <w:pPr>
        <w:spacing w:after="0"/>
        <w:ind w:left="0"/>
        <w:jc w:val="both"/>
      </w:pPr>
      <w:r>
        <w:rPr>
          <w:rFonts w:ascii="Times New Roman"/>
          <w:b w:val="false"/>
          <w:i w:val="false"/>
          <w:color w:val="000000"/>
          <w:sz w:val="28"/>
        </w:rPr>
        <w:t>
      келесі айналымға престелген арбаны жіберу;</w:t>
      </w:r>
    </w:p>
    <w:bookmarkEnd w:id="3320"/>
    <w:bookmarkStart w:name="z3260" w:id="3321"/>
    <w:p>
      <w:pPr>
        <w:spacing w:after="0"/>
        <w:ind w:left="0"/>
        <w:jc w:val="both"/>
      </w:pPr>
      <w:r>
        <w:rPr>
          <w:rFonts w:ascii="Times New Roman"/>
          <w:b w:val="false"/>
          <w:i w:val="false"/>
          <w:color w:val="000000"/>
          <w:sz w:val="28"/>
        </w:rPr>
        <w:t>
      прес бактарында майдың қорының уақытылы толуын және гидравликалы көтергіштерде судың толы болуын бақылау;</w:t>
      </w:r>
    </w:p>
    <w:bookmarkEnd w:id="3321"/>
    <w:bookmarkStart w:name="z3261" w:id="3322"/>
    <w:p>
      <w:pPr>
        <w:spacing w:after="0"/>
        <w:ind w:left="0"/>
        <w:jc w:val="both"/>
      </w:pPr>
      <w:r>
        <w:rPr>
          <w:rFonts w:ascii="Times New Roman"/>
          <w:b w:val="false"/>
          <w:i w:val="false"/>
          <w:color w:val="000000"/>
          <w:sz w:val="28"/>
        </w:rPr>
        <w:t>
      гидравликалы престерді икемдеу және оның профилактикалы жөндеу жұмыстары;</w:t>
      </w:r>
    </w:p>
    <w:bookmarkEnd w:id="3322"/>
    <w:bookmarkStart w:name="z3262" w:id="3323"/>
    <w:p>
      <w:pPr>
        <w:spacing w:after="0"/>
        <w:ind w:left="0"/>
        <w:jc w:val="both"/>
      </w:pPr>
      <w:r>
        <w:rPr>
          <w:rFonts w:ascii="Times New Roman"/>
          <w:b w:val="false"/>
          <w:i w:val="false"/>
          <w:color w:val="000000"/>
          <w:sz w:val="28"/>
        </w:rPr>
        <w:t>
      престерді жөндеу бойынша жұмыстарға қатысу.</w:t>
      </w:r>
    </w:p>
    <w:bookmarkEnd w:id="3323"/>
    <w:bookmarkStart w:name="z3263" w:id="3324"/>
    <w:p>
      <w:pPr>
        <w:spacing w:after="0"/>
        <w:ind w:left="0"/>
        <w:jc w:val="both"/>
      </w:pPr>
      <w:r>
        <w:rPr>
          <w:rFonts w:ascii="Times New Roman"/>
          <w:b w:val="false"/>
          <w:i w:val="false"/>
          <w:color w:val="000000"/>
          <w:sz w:val="28"/>
        </w:rPr>
        <w:t>
      422. Білуге тиіс:</w:t>
      </w:r>
    </w:p>
    <w:bookmarkEnd w:id="3324"/>
    <w:bookmarkStart w:name="z3264" w:id="3325"/>
    <w:p>
      <w:pPr>
        <w:spacing w:after="0"/>
        <w:ind w:left="0"/>
        <w:jc w:val="both"/>
      </w:pPr>
      <w:r>
        <w:rPr>
          <w:rFonts w:ascii="Times New Roman"/>
          <w:b w:val="false"/>
          <w:i w:val="false"/>
          <w:color w:val="000000"/>
          <w:sz w:val="28"/>
        </w:rPr>
        <w:t>
      гидравликалы престердің жұмыс принципі;</w:t>
      </w:r>
    </w:p>
    <w:bookmarkEnd w:id="3325"/>
    <w:bookmarkStart w:name="z3265" w:id="3326"/>
    <w:p>
      <w:pPr>
        <w:spacing w:after="0"/>
        <w:ind w:left="0"/>
        <w:jc w:val="both"/>
      </w:pPr>
      <w:r>
        <w:rPr>
          <w:rFonts w:ascii="Times New Roman"/>
          <w:b w:val="false"/>
          <w:i w:val="false"/>
          <w:color w:val="000000"/>
          <w:sz w:val="28"/>
        </w:rPr>
        <w:t>
      технологиялы карта бойынша престеу режимдері;</w:t>
      </w:r>
    </w:p>
    <w:bookmarkEnd w:id="3326"/>
    <w:bookmarkStart w:name="z3266" w:id="3327"/>
    <w:p>
      <w:pPr>
        <w:spacing w:after="0"/>
        <w:ind w:left="0"/>
        <w:jc w:val="both"/>
      </w:pPr>
      <w:r>
        <w:rPr>
          <w:rFonts w:ascii="Times New Roman"/>
          <w:b w:val="false"/>
          <w:i w:val="false"/>
          <w:color w:val="000000"/>
          <w:sz w:val="28"/>
        </w:rPr>
        <w:t>
      престеген өнімнің ақауларының алдын-алу және жою тәсілдері.</w:t>
      </w:r>
    </w:p>
    <w:bookmarkEnd w:id="3327"/>
    <w:bookmarkStart w:name="z3267" w:id="3328"/>
    <w:p>
      <w:pPr>
        <w:spacing w:after="0"/>
        <w:ind w:left="0"/>
        <w:jc w:val="both"/>
      </w:pPr>
      <w:r>
        <w:rPr>
          <w:rFonts w:ascii="Times New Roman"/>
          <w:b w:val="false"/>
          <w:i w:val="false"/>
          <w:color w:val="000000"/>
          <w:sz w:val="28"/>
        </w:rPr>
        <w:t>
      Параграф 2. Асбест-цемент бұйымдарын баспақтаушы, 4-разряд</w:t>
      </w:r>
    </w:p>
    <w:bookmarkEnd w:id="3328"/>
    <w:bookmarkStart w:name="z3268" w:id="3329"/>
    <w:p>
      <w:pPr>
        <w:spacing w:after="0"/>
        <w:ind w:left="0"/>
        <w:jc w:val="both"/>
      </w:pPr>
      <w:r>
        <w:rPr>
          <w:rFonts w:ascii="Times New Roman"/>
          <w:b w:val="false"/>
          <w:i w:val="false"/>
          <w:color w:val="000000"/>
          <w:sz w:val="28"/>
        </w:rPr>
        <w:t>
      423. Жұмыс сипаттамасы:</w:t>
      </w:r>
    </w:p>
    <w:bookmarkEnd w:id="3329"/>
    <w:bookmarkStart w:name="z3269" w:id="3330"/>
    <w:p>
      <w:pPr>
        <w:spacing w:after="0"/>
        <w:ind w:left="0"/>
        <w:jc w:val="both"/>
      </w:pPr>
      <w:r>
        <w:rPr>
          <w:rFonts w:ascii="Times New Roman"/>
          <w:b w:val="false"/>
          <w:i w:val="false"/>
          <w:color w:val="000000"/>
          <w:sz w:val="28"/>
        </w:rPr>
        <w:t>
      бекітілген технологиялы процестерге сәйкес асбестцементті бұйымдарды өндіру барысында 5000-1000 т астам қуатты гидравликалы престерді басқару;</w:t>
      </w:r>
    </w:p>
    <w:bookmarkEnd w:id="3330"/>
    <w:bookmarkStart w:name="z3270" w:id="3331"/>
    <w:p>
      <w:pPr>
        <w:spacing w:after="0"/>
        <w:ind w:left="0"/>
        <w:jc w:val="both"/>
      </w:pPr>
      <w:r>
        <w:rPr>
          <w:rFonts w:ascii="Times New Roman"/>
          <w:b w:val="false"/>
          <w:i w:val="false"/>
          <w:color w:val="000000"/>
          <w:sz w:val="28"/>
        </w:rPr>
        <w:t>
      престерді жұмысқа даярлау;</w:t>
      </w:r>
    </w:p>
    <w:bookmarkEnd w:id="3331"/>
    <w:bookmarkStart w:name="z3271" w:id="3332"/>
    <w:p>
      <w:pPr>
        <w:spacing w:after="0"/>
        <w:ind w:left="0"/>
        <w:jc w:val="both"/>
      </w:pPr>
      <w:r>
        <w:rPr>
          <w:rFonts w:ascii="Times New Roman"/>
          <w:b w:val="false"/>
          <w:i w:val="false"/>
          <w:color w:val="000000"/>
          <w:sz w:val="28"/>
        </w:rPr>
        <w:t>
      өндірілген реттеудің дұрыстығын тексеру;</w:t>
      </w:r>
    </w:p>
    <w:bookmarkEnd w:id="3332"/>
    <w:bookmarkStart w:name="z3272" w:id="3333"/>
    <w:p>
      <w:pPr>
        <w:spacing w:after="0"/>
        <w:ind w:left="0"/>
        <w:jc w:val="both"/>
      </w:pPr>
      <w:r>
        <w:rPr>
          <w:rFonts w:ascii="Times New Roman"/>
          <w:b w:val="false"/>
          <w:i w:val="false"/>
          <w:color w:val="000000"/>
          <w:sz w:val="28"/>
        </w:rPr>
        <w:t>
      қызмет көрсетіліп жатқан жабдықтардың ағымдағы, ортанға және толық жөндеу жұмыстарына қатысу.</w:t>
      </w:r>
    </w:p>
    <w:bookmarkEnd w:id="3333"/>
    <w:bookmarkStart w:name="z3273" w:id="3334"/>
    <w:p>
      <w:pPr>
        <w:spacing w:after="0"/>
        <w:ind w:left="0"/>
        <w:jc w:val="both"/>
      </w:pPr>
      <w:r>
        <w:rPr>
          <w:rFonts w:ascii="Times New Roman"/>
          <w:b w:val="false"/>
          <w:i w:val="false"/>
          <w:color w:val="000000"/>
          <w:sz w:val="28"/>
        </w:rPr>
        <w:t>
      424. Білуге тиіс:</w:t>
      </w:r>
    </w:p>
    <w:bookmarkEnd w:id="3334"/>
    <w:bookmarkStart w:name="z3274" w:id="3335"/>
    <w:p>
      <w:pPr>
        <w:spacing w:after="0"/>
        <w:ind w:left="0"/>
        <w:jc w:val="both"/>
      </w:pPr>
      <w:r>
        <w:rPr>
          <w:rFonts w:ascii="Times New Roman"/>
          <w:b w:val="false"/>
          <w:i w:val="false"/>
          <w:color w:val="000000"/>
          <w:sz w:val="28"/>
        </w:rPr>
        <w:t>
      қуатты гидравликалы престердің құрылымы;</w:t>
      </w:r>
    </w:p>
    <w:bookmarkEnd w:id="3335"/>
    <w:bookmarkStart w:name="z3275" w:id="3336"/>
    <w:p>
      <w:pPr>
        <w:spacing w:after="0"/>
        <w:ind w:left="0"/>
        <w:jc w:val="both"/>
      </w:pPr>
      <w:r>
        <w:rPr>
          <w:rFonts w:ascii="Times New Roman"/>
          <w:b w:val="false"/>
          <w:i w:val="false"/>
          <w:color w:val="000000"/>
          <w:sz w:val="28"/>
        </w:rPr>
        <w:t>
      престелген бұйымдардың ақауларының алдын-алу және жою.</w:t>
      </w:r>
    </w:p>
    <w:bookmarkEnd w:id="3336"/>
    <w:bookmarkStart w:name="z3276" w:id="3337"/>
    <w:p>
      <w:pPr>
        <w:spacing w:after="0"/>
        <w:ind w:left="0"/>
        <w:jc w:val="both"/>
      </w:pPr>
      <w:r>
        <w:rPr>
          <w:rFonts w:ascii="Times New Roman"/>
          <w:b w:val="false"/>
          <w:i w:val="false"/>
          <w:color w:val="000000"/>
          <w:sz w:val="28"/>
        </w:rPr>
        <w:t>
      Параграф 3. Асбест-цемент бұйымдарын баспақтаушы, 5-разряд</w:t>
      </w:r>
    </w:p>
    <w:bookmarkEnd w:id="3337"/>
    <w:bookmarkStart w:name="z3277" w:id="3338"/>
    <w:p>
      <w:pPr>
        <w:spacing w:after="0"/>
        <w:ind w:left="0"/>
        <w:jc w:val="both"/>
      </w:pPr>
      <w:r>
        <w:rPr>
          <w:rFonts w:ascii="Times New Roman"/>
          <w:b w:val="false"/>
          <w:i w:val="false"/>
          <w:color w:val="000000"/>
          <w:sz w:val="28"/>
        </w:rPr>
        <w:t>
      425. Жұмыс сипаттамасы:</w:t>
      </w:r>
    </w:p>
    <w:bookmarkEnd w:id="3338"/>
    <w:bookmarkStart w:name="z3278" w:id="3339"/>
    <w:p>
      <w:pPr>
        <w:spacing w:after="0"/>
        <w:ind w:left="0"/>
        <w:jc w:val="both"/>
      </w:pPr>
      <w:r>
        <w:rPr>
          <w:rFonts w:ascii="Times New Roman"/>
          <w:b w:val="false"/>
          <w:i w:val="false"/>
          <w:color w:val="000000"/>
          <w:sz w:val="28"/>
        </w:rPr>
        <w:t>
      бекітілген технологиялы процесстерге сәйкес асбестцементті бұйымдарды өндіруде қуаттылығы 1000 т астам гидравликалы престерді басқару;</w:t>
      </w:r>
    </w:p>
    <w:bookmarkEnd w:id="3339"/>
    <w:bookmarkStart w:name="z3279" w:id="3340"/>
    <w:p>
      <w:pPr>
        <w:spacing w:after="0"/>
        <w:ind w:left="0"/>
        <w:jc w:val="both"/>
      </w:pPr>
      <w:r>
        <w:rPr>
          <w:rFonts w:ascii="Times New Roman"/>
          <w:b w:val="false"/>
          <w:i w:val="false"/>
          <w:color w:val="000000"/>
          <w:sz w:val="28"/>
        </w:rPr>
        <w:t>
      престерге майдың түсуін реттеу, престерде басқару автоматтандырылған сызбасын басқару;</w:t>
      </w:r>
    </w:p>
    <w:bookmarkEnd w:id="3340"/>
    <w:bookmarkStart w:name="z3280" w:id="3341"/>
    <w:p>
      <w:pPr>
        <w:spacing w:after="0"/>
        <w:ind w:left="0"/>
        <w:jc w:val="both"/>
      </w:pPr>
      <w:r>
        <w:rPr>
          <w:rFonts w:ascii="Times New Roman"/>
          <w:b w:val="false"/>
          <w:i w:val="false"/>
          <w:color w:val="000000"/>
          <w:sz w:val="28"/>
        </w:rPr>
        <w:t>
      гидравликалы престердің ағымдағы, орташа және толықтай жөндеу жұмыстарына қатысу;</w:t>
      </w:r>
    </w:p>
    <w:bookmarkEnd w:id="3341"/>
    <w:bookmarkStart w:name="z3281" w:id="3342"/>
    <w:p>
      <w:pPr>
        <w:spacing w:after="0"/>
        <w:ind w:left="0"/>
        <w:jc w:val="both"/>
      </w:pPr>
      <w:r>
        <w:rPr>
          <w:rFonts w:ascii="Times New Roman"/>
          <w:b w:val="false"/>
          <w:i w:val="false"/>
          <w:color w:val="000000"/>
          <w:sz w:val="28"/>
        </w:rPr>
        <w:t>
      престеліп жатқан бұйымдардың сапасын бақылау.</w:t>
      </w:r>
    </w:p>
    <w:bookmarkEnd w:id="3342"/>
    <w:bookmarkStart w:name="z3282" w:id="3343"/>
    <w:p>
      <w:pPr>
        <w:spacing w:after="0"/>
        <w:ind w:left="0"/>
        <w:jc w:val="both"/>
      </w:pPr>
      <w:r>
        <w:rPr>
          <w:rFonts w:ascii="Times New Roman"/>
          <w:b w:val="false"/>
          <w:i w:val="false"/>
          <w:color w:val="000000"/>
          <w:sz w:val="28"/>
        </w:rPr>
        <w:t>
      426. Білуге тиіс:</w:t>
      </w:r>
    </w:p>
    <w:bookmarkEnd w:id="3343"/>
    <w:bookmarkStart w:name="z3283" w:id="3344"/>
    <w:p>
      <w:pPr>
        <w:spacing w:after="0"/>
        <w:ind w:left="0"/>
        <w:jc w:val="both"/>
      </w:pPr>
      <w:r>
        <w:rPr>
          <w:rFonts w:ascii="Times New Roman"/>
          <w:b w:val="false"/>
          <w:i w:val="false"/>
          <w:color w:val="000000"/>
          <w:sz w:val="28"/>
        </w:rPr>
        <w:t>
      қызмет көрсетіліп жатқан жабдықтардың құрылымы және жұмыс принциптері;</w:t>
      </w:r>
    </w:p>
    <w:bookmarkEnd w:id="3344"/>
    <w:bookmarkStart w:name="z3284" w:id="3345"/>
    <w:p>
      <w:pPr>
        <w:spacing w:after="0"/>
        <w:ind w:left="0"/>
        <w:jc w:val="both"/>
      </w:pPr>
      <w:r>
        <w:rPr>
          <w:rFonts w:ascii="Times New Roman"/>
          <w:b w:val="false"/>
          <w:i w:val="false"/>
          <w:color w:val="000000"/>
          <w:sz w:val="28"/>
        </w:rPr>
        <w:t>
      гидравликалы престерді басқаруды автоматтыдан қолдыға және кері қарай ауыстыру тәсілдері;</w:t>
      </w:r>
    </w:p>
    <w:bookmarkEnd w:id="3345"/>
    <w:bookmarkStart w:name="z3285" w:id="3346"/>
    <w:p>
      <w:pPr>
        <w:spacing w:after="0"/>
        <w:ind w:left="0"/>
        <w:jc w:val="both"/>
      </w:pPr>
      <w:r>
        <w:rPr>
          <w:rFonts w:ascii="Times New Roman"/>
          <w:b w:val="false"/>
          <w:i w:val="false"/>
          <w:color w:val="000000"/>
          <w:sz w:val="28"/>
        </w:rPr>
        <w:t>
      жұмыс эмульгирлі суды даярлау технологиясын;</w:t>
      </w:r>
    </w:p>
    <w:bookmarkEnd w:id="3346"/>
    <w:bookmarkStart w:name="z3286" w:id="3347"/>
    <w:p>
      <w:pPr>
        <w:spacing w:after="0"/>
        <w:ind w:left="0"/>
        <w:jc w:val="both"/>
      </w:pPr>
      <w:r>
        <w:rPr>
          <w:rFonts w:ascii="Times New Roman"/>
          <w:b w:val="false"/>
          <w:i w:val="false"/>
          <w:color w:val="000000"/>
          <w:sz w:val="28"/>
        </w:rPr>
        <w:t>
      престеу теліміне түскен жартылай фаврикаттардың сапасына қойылатын талаптар;</w:t>
      </w:r>
    </w:p>
    <w:bookmarkEnd w:id="3347"/>
    <w:bookmarkStart w:name="z3287" w:id="3348"/>
    <w:p>
      <w:pPr>
        <w:spacing w:after="0"/>
        <w:ind w:left="0"/>
        <w:jc w:val="both"/>
      </w:pPr>
      <w:r>
        <w:rPr>
          <w:rFonts w:ascii="Times New Roman"/>
          <w:b w:val="false"/>
          <w:i w:val="false"/>
          <w:color w:val="000000"/>
          <w:sz w:val="28"/>
        </w:rPr>
        <w:t>
      престелген бұйымдардың сапасына қойылатын талаптар;</w:t>
      </w:r>
    </w:p>
    <w:bookmarkEnd w:id="3348"/>
    <w:bookmarkStart w:name="z3288" w:id="3349"/>
    <w:p>
      <w:pPr>
        <w:spacing w:after="0"/>
        <w:ind w:left="0"/>
        <w:jc w:val="both"/>
      </w:pPr>
      <w:r>
        <w:rPr>
          <w:rFonts w:ascii="Times New Roman"/>
          <w:b w:val="false"/>
          <w:i w:val="false"/>
          <w:color w:val="000000"/>
          <w:sz w:val="28"/>
        </w:rPr>
        <w:t>
      қызмет көрсетіліп жатқан жабдықтарды реттеу ережелері.</w:t>
      </w:r>
    </w:p>
    <w:bookmarkEnd w:id="3349"/>
    <w:bookmarkStart w:name="z3289" w:id="3350"/>
    <w:p>
      <w:pPr>
        <w:spacing w:after="0"/>
        <w:ind w:left="0"/>
        <w:jc w:val="both"/>
      </w:pPr>
      <w:r>
        <w:rPr>
          <w:rFonts w:ascii="Times New Roman"/>
          <w:b w:val="false"/>
          <w:i w:val="false"/>
          <w:color w:val="000000"/>
          <w:sz w:val="28"/>
        </w:rPr>
        <w:t>
      109. Миканит және микалексті баспақтаушы</w:t>
      </w:r>
    </w:p>
    <w:bookmarkEnd w:id="3350"/>
    <w:bookmarkStart w:name="z3290" w:id="3351"/>
    <w:p>
      <w:pPr>
        <w:spacing w:after="0"/>
        <w:ind w:left="0"/>
        <w:jc w:val="both"/>
      </w:pPr>
      <w:r>
        <w:rPr>
          <w:rFonts w:ascii="Times New Roman"/>
          <w:b w:val="false"/>
          <w:i w:val="false"/>
          <w:color w:val="000000"/>
          <w:sz w:val="28"/>
        </w:rPr>
        <w:t>
      Параграф 1. Миканит және микалексті баспақтаушы, 3-разряд</w:t>
      </w:r>
    </w:p>
    <w:bookmarkEnd w:id="3351"/>
    <w:bookmarkStart w:name="z3291" w:id="3352"/>
    <w:p>
      <w:pPr>
        <w:spacing w:after="0"/>
        <w:ind w:left="0"/>
        <w:jc w:val="both"/>
      </w:pPr>
      <w:r>
        <w:rPr>
          <w:rFonts w:ascii="Times New Roman"/>
          <w:b w:val="false"/>
          <w:i w:val="false"/>
          <w:color w:val="000000"/>
          <w:sz w:val="28"/>
        </w:rPr>
        <w:t>
      427. Жұмыс сипаттамасы:</w:t>
      </w:r>
    </w:p>
    <w:bookmarkEnd w:id="3352"/>
    <w:bookmarkStart w:name="z3292" w:id="3353"/>
    <w:p>
      <w:pPr>
        <w:spacing w:after="0"/>
        <w:ind w:left="0"/>
        <w:jc w:val="both"/>
      </w:pPr>
      <w:r>
        <w:rPr>
          <w:rFonts w:ascii="Times New Roman"/>
          <w:b w:val="false"/>
          <w:i w:val="false"/>
          <w:color w:val="000000"/>
          <w:sz w:val="28"/>
        </w:rPr>
        <w:t>
      престерде микалекс пластиналары үшін әзірлемелерді престеу процесін жүргізу;</w:t>
      </w:r>
    </w:p>
    <w:bookmarkEnd w:id="3353"/>
    <w:bookmarkStart w:name="z3293" w:id="3354"/>
    <w:p>
      <w:pPr>
        <w:spacing w:after="0"/>
        <w:ind w:left="0"/>
        <w:jc w:val="both"/>
      </w:pPr>
      <w:r>
        <w:rPr>
          <w:rFonts w:ascii="Times New Roman"/>
          <w:b w:val="false"/>
          <w:i w:val="false"/>
          <w:color w:val="000000"/>
          <w:sz w:val="28"/>
        </w:rPr>
        <w:t>
      микалексті массаларды мөлшерлеу;</w:t>
      </w:r>
    </w:p>
    <w:bookmarkEnd w:id="3354"/>
    <w:bookmarkStart w:name="z3294" w:id="3355"/>
    <w:p>
      <w:pPr>
        <w:spacing w:after="0"/>
        <w:ind w:left="0"/>
        <w:jc w:val="both"/>
      </w:pPr>
      <w:r>
        <w:rPr>
          <w:rFonts w:ascii="Times New Roman"/>
          <w:b w:val="false"/>
          <w:i w:val="false"/>
          <w:color w:val="000000"/>
          <w:sz w:val="28"/>
        </w:rPr>
        <w:t>
      массаны төгу және прессформада қолдан түзету;</w:t>
      </w:r>
    </w:p>
    <w:bookmarkEnd w:id="3355"/>
    <w:bookmarkStart w:name="z3295" w:id="3356"/>
    <w:p>
      <w:pPr>
        <w:spacing w:after="0"/>
        <w:ind w:left="0"/>
        <w:jc w:val="both"/>
      </w:pPr>
      <w:r>
        <w:rPr>
          <w:rFonts w:ascii="Times New Roman"/>
          <w:b w:val="false"/>
          <w:i w:val="false"/>
          <w:color w:val="000000"/>
          <w:sz w:val="28"/>
        </w:rPr>
        <w:t>
      престерді қосу және тоқтату;</w:t>
      </w:r>
    </w:p>
    <w:bookmarkEnd w:id="3356"/>
    <w:bookmarkStart w:name="z3296" w:id="3357"/>
    <w:p>
      <w:pPr>
        <w:spacing w:after="0"/>
        <w:ind w:left="0"/>
        <w:jc w:val="both"/>
      </w:pPr>
      <w:r>
        <w:rPr>
          <w:rFonts w:ascii="Times New Roman"/>
          <w:b w:val="false"/>
          <w:i w:val="false"/>
          <w:color w:val="000000"/>
          <w:sz w:val="28"/>
        </w:rPr>
        <w:t>
      дайын әзірлемелерді сөрелерге салу;</w:t>
      </w:r>
    </w:p>
    <w:bookmarkEnd w:id="3357"/>
    <w:bookmarkStart w:name="z3297" w:id="3358"/>
    <w:p>
      <w:pPr>
        <w:spacing w:after="0"/>
        <w:ind w:left="0"/>
        <w:jc w:val="both"/>
      </w:pPr>
      <w:r>
        <w:rPr>
          <w:rFonts w:ascii="Times New Roman"/>
          <w:b w:val="false"/>
          <w:i w:val="false"/>
          <w:color w:val="000000"/>
          <w:sz w:val="28"/>
        </w:rPr>
        <w:t>
      жұмыстардағы ұсақ ақаулықтарды жою және престердің жөндеу жұмыстарына қатысу.</w:t>
      </w:r>
    </w:p>
    <w:bookmarkEnd w:id="3358"/>
    <w:bookmarkStart w:name="z3298" w:id="3359"/>
    <w:p>
      <w:pPr>
        <w:spacing w:after="0"/>
        <w:ind w:left="0"/>
        <w:jc w:val="both"/>
      </w:pPr>
      <w:r>
        <w:rPr>
          <w:rFonts w:ascii="Times New Roman"/>
          <w:b w:val="false"/>
          <w:i w:val="false"/>
          <w:color w:val="000000"/>
          <w:sz w:val="28"/>
        </w:rPr>
        <w:t>
      428. Білуге тиіс:</w:t>
      </w:r>
    </w:p>
    <w:bookmarkEnd w:id="3359"/>
    <w:bookmarkStart w:name="z3299" w:id="3360"/>
    <w:p>
      <w:pPr>
        <w:spacing w:after="0"/>
        <w:ind w:left="0"/>
        <w:jc w:val="both"/>
      </w:pPr>
      <w:r>
        <w:rPr>
          <w:rFonts w:ascii="Times New Roman"/>
          <w:b w:val="false"/>
          <w:i w:val="false"/>
          <w:color w:val="000000"/>
          <w:sz w:val="28"/>
        </w:rPr>
        <w:t>
      престердің және қосалқы жабдықтардың жұмыс принциптері;</w:t>
      </w:r>
    </w:p>
    <w:bookmarkEnd w:id="3360"/>
    <w:bookmarkStart w:name="z3300" w:id="3361"/>
    <w:p>
      <w:pPr>
        <w:spacing w:after="0"/>
        <w:ind w:left="0"/>
        <w:jc w:val="both"/>
      </w:pPr>
      <w:r>
        <w:rPr>
          <w:rFonts w:ascii="Times New Roman"/>
          <w:b w:val="false"/>
          <w:i w:val="false"/>
          <w:color w:val="000000"/>
          <w:sz w:val="28"/>
        </w:rPr>
        <w:t>
      микалексті массаның компоненттерінің құрамын және мөлшерлеу;</w:t>
      </w:r>
    </w:p>
    <w:bookmarkEnd w:id="3361"/>
    <w:bookmarkStart w:name="z3301" w:id="3362"/>
    <w:p>
      <w:pPr>
        <w:spacing w:after="0"/>
        <w:ind w:left="0"/>
        <w:jc w:val="both"/>
      </w:pPr>
      <w:r>
        <w:rPr>
          <w:rFonts w:ascii="Times New Roman"/>
          <w:b w:val="false"/>
          <w:i w:val="false"/>
          <w:color w:val="000000"/>
          <w:sz w:val="28"/>
        </w:rPr>
        <w:t>
      микалекс әзірлемесін престеу технологиялы регламентін;</w:t>
      </w:r>
    </w:p>
    <w:bookmarkEnd w:id="3362"/>
    <w:bookmarkStart w:name="z3302" w:id="3363"/>
    <w:p>
      <w:pPr>
        <w:spacing w:after="0"/>
        <w:ind w:left="0"/>
        <w:jc w:val="both"/>
      </w:pPr>
      <w:r>
        <w:rPr>
          <w:rFonts w:ascii="Times New Roman"/>
          <w:b w:val="false"/>
          <w:i w:val="false"/>
          <w:color w:val="000000"/>
          <w:sz w:val="28"/>
        </w:rPr>
        <w:t>
      микалекске қойылатын техникалы талаптар;</w:t>
      </w:r>
    </w:p>
    <w:bookmarkEnd w:id="3363"/>
    <w:bookmarkStart w:name="z3303" w:id="3364"/>
    <w:p>
      <w:pPr>
        <w:spacing w:after="0"/>
        <w:ind w:left="0"/>
        <w:jc w:val="both"/>
      </w:pPr>
      <w:r>
        <w:rPr>
          <w:rFonts w:ascii="Times New Roman"/>
          <w:b w:val="false"/>
          <w:i w:val="false"/>
          <w:color w:val="000000"/>
          <w:sz w:val="28"/>
        </w:rPr>
        <w:t>
      қызмет көрсетіліп жатқан жабдықтардың жұмысындағы ақаулықтарды түзету тәсілдері.</w:t>
      </w:r>
    </w:p>
    <w:bookmarkEnd w:id="3364"/>
    <w:bookmarkStart w:name="z3304" w:id="3365"/>
    <w:p>
      <w:pPr>
        <w:spacing w:after="0"/>
        <w:ind w:left="0"/>
        <w:jc w:val="both"/>
      </w:pPr>
      <w:r>
        <w:rPr>
          <w:rFonts w:ascii="Times New Roman"/>
          <w:b w:val="false"/>
          <w:i w:val="false"/>
          <w:color w:val="000000"/>
          <w:sz w:val="28"/>
        </w:rPr>
        <w:t>
      Параграф 2. Миканит және микалексті баспақтаушы, 4-разряд</w:t>
      </w:r>
    </w:p>
    <w:bookmarkEnd w:id="3365"/>
    <w:bookmarkStart w:name="z3305" w:id="3366"/>
    <w:p>
      <w:pPr>
        <w:spacing w:after="0"/>
        <w:ind w:left="0"/>
        <w:jc w:val="both"/>
      </w:pPr>
      <w:r>
        <w:rPr>
          <w:rFonts w:ascii="Times New Roman"/>
          <w:b w:val="false"/>
          <w:i w:val="false"/>
          <w:color w:val="000000"/>
          <w:sz w:val="28"/>
        </w:rPr>
        <w:t>
      429. Жұмыс сипаттамасы:</w:t>
      </w:r>
    </w:p>
    <w:bookmarkEnd w:id="3366"/>
    <w:bookmarkStart w:name="z3306" w:id="3367"/>
    <w:p>
      <w:pPr>
        <w:spacing w:after="0"/>
        <w:ind w:left="0"/>
        <w:jc w:val="both"/>
      </w:pPr>
      <w:r>
        <w:rPr>
          <w:rFonts w:ascii="Times New Roman"/>
          <w:b w:val="false"/>
          <w:i w:val="false"/>
          <w:color w:val="000000"/>
          <w:sz w:val="28"/>
        </w:rPr>
        <w:t>
      электропештерде миканитті, микалексті пластиналарды престеу және күйдіру процесін және салқын престеу престерінде микалекстен фасонды бұйымдарды престеу процесін жүргізу;</w:t>
      </w:r>
    </w:p>
    <w:bookmarkEnd w:id="3367"/>
    <w:bookmarkStart w:name="z3307" w:id="3368"/>
    <w:p>
      <w:pPr>
        <w:spacing w:after="0"/>
        <w:ind w:left="0"/>
        <w:jc w:val="both"/>
      </w:pPr>
      <w:r>
        <w:rPr>
          <w:rFonts w:ascii="Times New Roman"/>
          <w:b w:val="false"/>
          <w:i w:val="false"/>
          <w:color w:val="000000"/>
          <w:sz w:val="28"/>
        </w:rPr>
        <w:t>
      химикаттардың артық ертінділерін сығуға арналған гидропрестердің астына пакеттерді салу;</w:t>
      </w:r>
    </w:p>
    <w:bookmarkEnd w:id="3368"/>
    <w:bookmarkStart w:name="z3308" w:id="3369"/>
    <w:p>
      <w:pPr>
        <w:spacing w:after="0"/>
        <w:ind w:left="0"/>
        <w:jc w:val="both"/>
      </w:pPr>
      <w:r>
        <w:rPr>
          <w:rFonts w:ascii="Times New Roman"/>
          <w:b w:val="false"/>
          <w:i w:val="false"/>
          <w:color w:val="000000"/>
          <w:sz w:val="28"/>
        </w:rPr>
        <w:t>
      сығылған пакеттерді электропрестерге салу;</w:t>
      </w:r>
    </w:p>
    <w:bookmarkEnd w:id="3369"/>
    <w:bookmarkStart w:name="z3309" w:id="3370"/>
    <w:p>
      <w:pPr>
        <w:spacing w:after="0"/>
        <w:ind w:left="0"/>
        <w:jc w:val="both"/>
      </w:pPr>
      <w:r>
        <w:rPr>
          <w:rFonts w:ascii="Times New Roman"/>
          <w:b w:val="false"/>
          <w:i w:val="false"/>
          <w:color w:val="000000"/>
          <w:sz w:val="28"/>
        </w:rPr>
        <w:t>
      пакеттердің белгіленген температуралы режимдерін бақылау және пештерде оларды қосымша престеу;</w:t>
      </w:r>
    </w:p>
    <w:bookmarkEnd w:id="3370"/>
    <w:bookmarkStart w:name="z3310" w:id="3371"/>
    <w:p>
      <w:pPr>
        <w:spacing w:after="0"/>
        <w:ind w:left="0"/>
        <w:jc w:val="both"/>
      </w:pPr>
      <w:r>
        <w:rPr>
          <w:rFonts w:ascii="Times New Roman"/>
          <w:b w:val="false"/>
          <w:i w:val="false"/>
          <w:color w:val="000000"/>
          <w:sz w:val="28"/>
        </w:rPr>
        <w:t>
      престерді қосу және тоқтату;</w:t>
      </w:r>
    </w:p>
    <w:bookmarkEnd w:id="3371"/>
    <w:bookmarkStart w:name="z3311" w:id="3372"/>
    <w:p>
      <w:pPr>
        <w:spacing w:after="0"/>
        <w:ind w:left="0"/>
        <w:jc w:val="both"/>
      </w:pPr>
      <w:r>
        <w:rPr>
          <w:rFonts w:ascii="Times New Roman"/>
          <w:b w:val="false"/>
          <w:i w:val="false"/>
          <w:color w:val="000000"/>
          <w:sz w:val="28"/>
        </w:rPr>
        <w:t>
      сөрелерге немесе табандықтар астына дайын пакеттерді және фасонды бұйымдарды салу;</w:t>
      </w:r>
    </w:p>
    <w:bookmarkEnd w:id="3372"/>
    <w:bookmarkStart w:name="z3312" w:id="3373"/>
    <w:p>
      <w:pPr>
        <w:spacing w:after="0"/>
        <w:ind w:left="0"/>
        <w:jc w:val="both"/>
      </w:pPr>
      <w:r>
        <w:rPr>
          <w:rFonts w:ascii="Times New Roman"/>
          <w:b w:val="false"/>
          <w:i w:val="false"/>
          <w:color w:val="000000"/>
          <w:sz w:val="28"/>
        </w:rPr>
        <w:t>
      жұмыстағы ақаулықтарды түзету және жабдықтардың жөндеу жұмыстарына қатысу.</w:t>
      </w:r>
    </w:p>
    <w:bookmarkEnd w:id="3373"/>
    <w:bookmarkStart w:name="z3313" w:id="3374"/>
    <w:p>
      <w:pPr>
        <w:spacing w:after="0"/>
        <w:ind w:left="0"/>
        <w:jc w:val="both"/>
      </w:pPr>
      <w:r>
        <w:rPr>
          <w:rFonts w:ascii="Times New Roman"/>
          <w:b w:val="false"/>
          <w:i w:val="false"/>
          <w:color w:val="000000"/>
          <w:sz w:val="28"/>
        </w:rPr>
        <w:t>
      430. Білуге тиіс:</w:t>
      </w:r>
    </w:p>
    <w:bookmarkEnd w:id="3374"/>
    <w:bookmarkStart w:name="z3314" w:id="3375"/>
    <w:p>
      <w:pPr>
        <w:spacing w:after="0"/>
        <w:ind w:left="0"/>
        <w:jc w:val="both"/>
      </w:pPr>
      <w:r>
        <w:rPr>
          <w:rFonts w:ascii="Times New Roman"/>
          <w:b w:val="false"/>
          <w:i w:val="false"/>
          <w:color w:val="000000"/>
          <w:sz w:val="28"/>
        </w:rPr>
        <w:t>
      престердің, электропештердің және қосалқы жабдықтардың құрылымы және жұмыс принциптері;</w:t>
      </w:r>
    </w:p>
    <w:bookmarkEnd w:id="3375"/>
    <w:bookmarkStart w:name="z3315" w:id="3376"/>
    <w:p>
      <w:pPr>
        <w:spacing w:after="0"/>
        <w:ind w:left="0"/>
        <w:jc w:val="both"/>
      </w:pPr>
      <w:r>
        <w:rPr>
          <w:rFonts w:ascii="Times New Roman"/>
          <w:b w:val="false"/>
          <w:i w:val="false"/>
          <w:color w:val="000000"/>
          <w:sz w:val="28"/>
        </w:rPr>
        <w:t>
      кептіруге, жылытуға, ыстық престеуге, миканитті және микалексті күйдірудің технологиялы регламенті;</w:t>
      </w:r>
    </w:p>
    <w:bookmarkEnd w:id="3376"/>
    <w:bookmarkStart w:name="z3316" w:id="3377"/>
    <w:p>
      <w:pPr>
        <w:spacing w:after="0"/>
        <w:ind w:left="0"/>
        <w:jc w:val="both"/>
      </w:pPr>
      <w:r>
        <w:rPr>
          <w:rFonts w:ascii="Times New Roman"/>
          <w:b w:val="false"/>
          <w:i w:val="false"/>
          <w:color w:val="000000"/>
          <w:sz w:val="28"/>
        </w:rPr>
        <w:t>
      микалекске және миканитке қойылатын техникалы талаптар;</w:t>
      </w:r>
    </w:p>
    <w:bookmarkEnd w:id="3377"/>
    <w:bookmarkStart w:name="z3317" w:id="3378"/>
    <w:p>
      <w:pPr>
        <w:spacing w:after="0"/>
        <w:ind w:left="0"/>
        <w:jc w:val="both"/>
      </w:pPr>
      <w:r>
        <w:rPr>
          <w:rFonts w:ascii="Times New Roman"/>
          <w:b w:val="false"/>
          <w:i w:val="false"/>
          <w:color w:val="000000"/>
          <w:sz w:val="28"/>
        </w:rPr>
        <w:t>
      жабдықтардың жұмысындағы ақаулықтарды жою.</w:t>
      </w:r>
    </w:p>
    <w:bookmarkEnd w:id="3378"/>
    <w:bookmarkStart w:name="z3318" w:id="3379"/>
    <w:p>
      <w:pPr>
        <w:spacing w:after="0"/>
        <w:ind w:left="0"/>
        <w:jc w:val="both"/>
      </w:pPr>
      <w:r>
        <w:rPr>
          <w:rFonts w:ascii="Times New Roman"/>
          <w:b w:val="false"/>
          <w:i w:val="false"/>
          <w:color w:val="000000"/>
          <w:sz w:val="28"/>
        </w:rPr>
        <w:t>
      110. Құрылыс бұйымдарын баспақтаушы</w:t>
      </w:r>
    </w:p>
    <w:bookmarkEnd w:id="3379"/>
    <w:bookmarkStart w:name="z3319" w:id="3380"/>
    <w:p>
      <w:pPr>
        <w:spacing w:after="0"/>
        <w:ind w:left="0"/>
        <w:jc w:val="both"/>
      </w:pPr>
      <w:r>
        <w:rPr>
          <w:rFonts w:ascii="Times New Roman"/>
          <w:b w:val="false"/>
          <w:i w:val="false"/>
          <w:color w:val="000000"/>
          <w:sz w:val="28"/>
        </w:rPr>
        <w:t>
      Параграф 1. Құрылыс бұйымдарын баспақтаушы, 3-разряд</w:t>
      </w:r>
    </w:p>
    <w:bookmarkEnd w:id="3380"/>
    <w:bookmarkStart w:name="z3320" w:id="3381"/>
    <w:p>
      <w:pPr>
        <w:spacing w:after="0"/>
        <w:ind w:left="0"/>
        <w:jc w:val="both"/>
      </w:pPr>
      <w:r>
        <w:rPr>
          <w:rFonts w:ascii="Times New Roman"/>
          <w:b w:val="false"/>
          <w:i w:val="false"/>
          <w:color w:val="000000"/>
          <w:sz w:val="28"/>
        </w:rPr>
        <w:t>
      431. Жұмыс сипаттамасы:</w:t>
      </w:r>
    </w:p>
    <w:bookmarkEnd w:id="3381"/>
    <w:bookmarkStart w:name="z3321" w:id="3382"/>
    <w:p>
      <w:pPr>
        <w:spacing w:after="0"/>
        <w:ind w:left="0"/>
        <w:jc w:val="both"/>
      </w:pPr>
      <w:r>
        <w:rPr>
          <w:rFonts w:ascii="Times New Roman"/>
          <w:b w:val="false"/>
          <w:i w:val="false"/>
          <w:color w:val="000000"/>
          <w:sz w:val="28"/>
        </w:rPr>
        <w:t>
      автоматты эксцентрикті престерде немесе қолдан борларды престеу;</w:t>
      </w:r>
    </w:p>
    <w:bookmarkEnd w:id="3382"/>
    <w:bookmarkStart w:name="z3322" w:id="3383"/>
    <w:p>
      <w:pPr>
        <w:spacing w:after="0"/>
        <w:ind w:left="0"/>
        <w:jc w:val="both"/>
      </w:pPr>
      <w:r>
        <w:rPr>
          <w:rFonts w:ascii="Times New Roman"/>
          <w:b w:val="false"/>
          <w:i w:val="false"/>
          <w:color w:val="000000"/>
          <w:sz w:val="28"/>
        </w:rPr>
        <w:t>
      дөңгелектерді престердің құйғыштарына тиеу;</w:t>
      </w:r>
    </w:p>
    <w:bookmarkEnd w:id="3383"/>
    <w:bookmarkStart w:name="z3323" w:id="3384"/>
    <w:p>
      <w:pPr>
        <w:spacing w:after="0"/>
        <w:ind w:left="0"/>
        <w:jc w:val="both"/>
      </w:pPr>
      <w:r>
        <w:rPr>
          <w:rFonts w:ascii="Times New Roman"/>
          <w:b w:val="false"/>
          <w:i w:val="false"/>
          <w:color w:val="000000"/>
          <w:sz w:val="28"/>
        </w:rPr>
        <w:t>
      престелген шыбықтарды ағаш табандықтарға салу, сөрелерге салу және орнату;</w:t>
      </w:r>
    </w:p>
    <w:bookmarkEnd w:id="3384"/>
    <w:bookmarkStart w:name="z3324" w:id="3385"/>
    <w:p>
      <w:pPr>
        <w:spacing w:after="0"/>
        <w:ind w:left="0"/>
        <w:jc w:val="both"/>
      </w:pPr>
      <w:r>
        <w:rPr>
          <w:rFonts w:ascii="Times New Roman"/>
          <w:b w:val="false"/>
          <w:i w:val="false"/>
          <w:color w:val="000000"/>
          <w:sz w:val="28"/>
        </w:rPr>
        <w:t>
      механизмдерді қарау және тексеру;</w:t>
      </w:r>
    </w:p>
    <w:bookmarkEnd w:id="3385"/>
    <w:bookmarkStart w:name="z3325" w:id="3386"/>
    <w:p>
      <w:pPr>
        <w:spacing w:after="0"/>
        <w:ind w:left="0"/>
        <w:jc w:val="both"/>
      </w:pPr>
      <w:r>
        <w:rPr>
          <w:rFonts w:ascii="Times New Roman"/>
          <w:b w:val="false"/>
          <w:i w:val="false"/>
          <w:color w:val="000000"/>
          <w:sz w:val="28"/>
        </w:rPr>
        <w:t>
      мөрлерді тазалау;</w:t>
      </w:r>
    </w:p>
    <w:bookmarkEnd w:id="3386"/>
    <w:bookmarkStart w:name="z3326" w:id="3387"/>
    <w:p>
      <w:pPr>
        <w:spacing w:after="0"/>
        <w:ind w:left="0"/>
        <w:jc w:val="both"/>
      </w:pPr>
      <w:r>
        <w:rPr>
          <w:rFonts w:ascii="Times New Roman"/>
          <w:b w:val="false"/>
          <w:i w:val="false"/>
          <w:color w:val="000000"/>
          <w:sz w:val="28"/>
        </w:rPr>
        <w:t>
      әр түрлі престерде саз массасынан шикізат-кірпішті престеу;</w:t>
      </w:r>
    </w:p>
    <w:bookmarkEnd w:id="3387"/>
    <w:bookmarkStart w:name="z3327" w:id="3388"/>
    <w:p>
      <w:pPr>
        <w:spacing w:after="0"/>
        <w:ind w:left="0"/>
        <w:jc w:val="both"/>
      </w:pPr>
      <w:r>
        <w:rPr>
          <w:rFonts w:ascii="Times New Roman"/>
          <w:b w:val="false"/>
          <w:i w:val="false"/>
          <w:color w:val="000000"/>
          <w:sz w:val="28"/>
        </w:rPr>
        <w:t>
      тасымалдаушы престі және сазөңдеуші механизмдерді қарау, іске қосу және тоқтату;</w:t>
      </w:r>
    </w:p>
    <w:bookmarkEnd w:id="3388"/>
    <w:bookmarkStart w:name="z3328" w:id="3389"/>
    <w:p>
      <w:pPr>
        <w:spacing w:after="0"/>
        <w:ind w:left="0"/>
        <w:jc w:val="both"/>
      </w:pPr>
      <w:r>
        <w:rPr>
          <w:rFonts w:ascii="Times New Roman"/>
          <w:b w:val="false"/>
          <w:i w:val="false"/>
          <w:color w:val="000000"/>
          <w:sz w:val="28"/>
        </w:rPr>
        <w:t>
      престің жұмысын және престелген шикізат-кірпіштің сапасын қадағалау;</w:t>
      </w:r>
    </w:p>
    <w:bookmarkEnd w:id="3389"/>
    <w:bookmarkStart w:name="z3329" w:id="3390"/>
    <w:p>
      <w:pPr>
        <w:spacing w:after="0"/>
        <w:ind w:left="0"/>
        <w:jc w:val="both"/>
      </w:pPr>
      <w:r>
        <w:rPr>
          <w:rFonts w:ascii="Times New Roman"/>
          <w:b w:val="false"/>
          <w:i w:val="false"/>
          <w:color w:val="000000"/>
          <w:sz w:val="28"/>
        </w:rPr>
        <w:t>
      саз массаның престе түсуін реттеу, вакуум-камераның жұмысын тексеру;</w:t>
      </w:r>
    </w:p>
    <w:bookmarkEnd w:id="3390"/>
    <w:bookmarkStart w:name="z3330" w:id="3391"/>
    <w:p>
      <w:pPr>
        <w:spacing w:after="0"/>
        <w:ind w:left="0"/>
        <w:jc w:val="both"/>
      </w:pPr>
      <w:r>
        <w:rPr>
          <w:rFonts w:ascii="Times New Roman"/>
          <w:b w:val="false"/>
          <w:i w:val="false"/>
          <w:color w:val="000000"/>
          <w:sz w:val="28"/>
        </w:rPr>
        <w:t>
      престерді, пластиналар мен мөрлерді тазалау;</w:t>
      </w:r>
    </w:p>
    <w:bookmarkEnd w:id="3391"/>
    <w:bookmarkStart w:name="z3331" w:id="3392"/>
    <w:p>
      <w:pPr>
        <w:spacing w:after="0"/>
        <w:ind w:left="0"/>
        <w:jc w:val="both"/>
      </w:pPr>
      <w:r>
        <w:rPr>
          <w:rFonts w:ascii="Times New Roman"/>
          <w:b w:val="false"/>
          <w:i w:val="false"/>
          <w:color w:val="000000"/>
          <w:sz w:val="28"/>
        </w:rPr>
        <w:t>
      шикізат ақауын екінші қайта престеуге арналған преске тиеу;</w:t>
      </w:r>
    </w:p>
    <w:bookmarkEnd w:id="3392"/>
    <w:bookmarkStart w:name="z3332" w:id="3393"/>
    <w:p>
      <w:pPr>
        <w:spacing w:after="0"/>
        <w:ind w:left="0"/>
        <w:jc w:val="both"/>
      </w:pPr>
      <w:r>
        <w:rPr>
          <w:rFonts w:ascii="Times New Roman"/>
          <w:b w:val="false"/>
          <w:i w:val="false"/>
          <w:color w:val="000000"/>
          <w:sz w:val="28"/>
        </w:rPr>
        <w:t>
      престің жұмысындағы ұсақ ақаулықтар жою;</w:t>
      </w:r>
    </w:p>
    <w:bookmarkEnd w:id="3393"/>
    <w:bookmarkStart w:name="z3333" w:id="3394"/>
    <w:p>
      <w:pPr>
        <w:spacing w:after="0"/>
        <w:ind w:left="0"/>
        <w:jc w:val="both"/>
      </w:pPr>
      <w:r>
        <w:rPr>
          <w:rFonts w:ascii="Times New Roman"/>
          <w:b w:val="false"/>
          <w:i w:val="false"/>
          <w:color w:val="000000"/>
          <w:sz w:val="28"/>
        </w:rPr>
        <w:t>
      анағұрлым жоғары білікті престеушінің басшылығымен плиталарды престеу процесін жүргізу;</w:t>
      </w:r>
    </w:p>
    <w:bookmarkEnd w:id="3394"/>
    <w:bookmarkStart w:name="z3334" w:id="3395"/>
    <w:p>
      <w:pPr>
        <w:spacing w:after="0"/>
        <w:ind w:left="0"/>
        <w:jc w:val="both"/>
      </w:pPr>
      <w:r>
        <w:rPr>
          <w:rFonts w:ascii="Times New Roman"/>
          <w:b w:val="false"/>
          <w:i w:val="false"/>
          <w:color w:val="000000"/>
          <w:sz w:val="28"/>
        </w:rPr>
        <w:t>
      дайын плиталарды жинау мен сазбен себу;</w:t>
      </w:r>
    </w:p>
    <w:bookmarkEnd w:id="3395"/>
    <w:bookmarkStart w:name="z3335" w:id="3396"/>
    <w:p>
      <w:pPr>
        <w:spacing w:after="0"/>
        <w:ind w:left="0"/>
        <w:jc w:val="both"/>
      </w:pPr>
      <w:r>
        <w:rPr>
          <w:rFonts w:ascii="Times New Roman"/>
          <w:b w:val="false"/>
          <w:i w:val="false"/>
          <w:color w:val="000000"/>
          <w:sz w:val="28"/>
        </w:rPr>
        <w:t>
      массаның преске біркелкі түсуін қамтамасыз ету. 200 кг/см</w:t>
      </w:r>
      <w:r>
        <w:rPr>
          <w:rFonts w:ascii="Times New Roman"/>
          <w:b w:val="false"/>
          <w:i w:val="false"/>
          <w:color w:val="000000"/>
          <w:vertAlign w:val="superscript"/>
        </w:rPr>
        <w:t>2</w:t>
      </w:r>
      <w:r>
        <w:rPr>
          <w:rFonts w:ascii="Times New Roman"/>
          <w:b w:val="false"/>
          <w:i w:val="false"/>
          <w:color w:val="000000"/>
          <w:sz w:val="28"/>
        </w:rPr>
        <w:t xml:space="preserve"> дейін қысыммен бу электрлік престерде слюдопласттан бұйымдарды престеу процесін жүргізу;</w:t>
      </w:r>
    </w:p>
    <w:bookmarkEnd w:id="3396"/>
    <w:bookmarkStart w:name="z3336" w:id="3397"/>
    <w:p>
      <w:pPr>
        <w:spacing w:after="0"/>
        <w:ind w:left="0"/>
        <w:jc w:val="both"/>
      </w:pPr>
      <w:r>
        <w:rPr>
          <w:rFonts w:ascii="Times New Roman"/>
          <w:b w:val="false"/>
          <w:i w:val="false"/>
          <w:color w:val="000000"/>
          <w:sz w:val="28"/>
        </w:rPr>
        <w:t>
      слюдопластты дайындамаларды шаблонмен белгілеу және кесу;</w:t>
      </w:r>
    </w:p>
    <w:bookmarkEnd w:id="3397"/>
    <w:bookmarkStart w:name="z3337" w:id="3398"/>
    <w:p>
      <w:pPr>
        <w:spacing w:after="0"/>
        <w:ind w:left="0"/>
        <w:jc w:val="both"/>
      </w:pPr>
      <w:r>
        <w:rPr>
          <w:rFonts w:ascii="Times New Roman"/>
          <w:b w:val="false"/>
          <w:i w:val="false"/>
          <w:color w:val="000000"/>
          <w:sz w:val="28"/>
        </w:rPr>
        <w:t>
      пакеттерге жинау мен лак жағу;</w:t>
      </w:r>
    </w:p>
    <w:bookmarkEnd w:id="3398"/>
    <w:bookmarkStart w:name="z3338" w:id="3399"/>
    <w:p>
      <w:pPr>
        <w:spacing w:after="0"/>
        <w:ind w:left="0"/>
        <w:jc w:val="both"/>
      </w:pPr>
      <w:r>
        <w:rPr>
          <w:rFonts w:ascii="Times New Roman"/>
          <w:b w:val="false"/>
          <w:i w:val="false"/>
          <w:color w:val="000000"/>
          <w:sz w:val="28"/>
        </w:rPr>
        <w:t>
      дайындамаларды қыздырылған прес-қалыпқа салу;</w:t>
      </w:r>
    </w:p>
    <w:bookmarkEnd w:id="3399"/>
    <w:bookmarkStart w:name="z3339" w:id="3400"/>
    <w:p>
      <w:pPr>
        <w:spacing w:after="0"/>
        <w:ind w:left="0"/>
        <w:jc w:val="both"/>
      </w:pPr>
      <w:r>
        <w:rPr>
          <w:rFonts w:ascii="Times New Roman"/>
          <w:b w:val="false"/>
          <w:i w:val="false"/>
          <w:color w:val="000000"/>
          <w:sz w:val="28"/>
        </w:rPr>
        <w:t>
      бұйымдарды қыздыру және суыту режимін қадағалау.</w:t>
      </w:r>
    </w:p>
    <w:bookmarkEnd w:id="3400"/>
    <w:bookmarkStart w:name="z3340" w:id="3401"/>
    <w:p>
      <w:pPr>
        <w:spacing w:after="0"/>
        <w:ind w:left="0"/>
        <w:jc w:val="both"/>
      </w:pPr>
      <w:r>
        <w:rPr>
          <w:rFonts w:ascii="Times New Roman"/>
          <w:b w:val="false"/>
          <w:i w:val="false"/>
          <w:color w:val="000000"/>
          <w:sz w:val="28"/>
        </w:rPr>
        <w:t>
      432. Білуге тиіс:</w:t>
      </w:r>
    </w:p>
    <w:bookmarkEnd w:id="3401"/>
    <w:bookmarkStart w:name="z3341" w:id="3402"/>
    <w:p>
      <w:pPr>
        <w:spacing w:after="0"/>
        <w:ind w:left="0"/>
        <w:jc w:val="both"/>
      </w:pPr>
      <w:r>
        <w:rPr>
          <w:rFonts w:ascii="Times New Roman"/>
          <w:b w:val="false"/>
          <w:i w:val="false"/>
          <w:color w:val="000000"/>
          <w:sz w:val="28"/>
        </w:rPr>
        <w:t>
      қызмет көрсетілетін жабдықтың құрылысы;</w:t>
      </w:r>
    </w:p>
    <w:bookmarkEnd w:id="3402"/>
    <w:bookmarkStart w:name="z3342" w:id="3403"/>
    <w:p>
      <w:pPr>
        <w:spacing w:after="0"/>
        <w:ind w:left="0"/>
        <w:jc w:val="both"/>
      </w:pPr>
      <w:r>
        <w:rPr>
          <w:rFonts w:ascii="Times New Roman"/>
          <w:b w:val="false"/>
          <w:i w:val="false"/>
          <w:color w:val="000000"/>
          <w:sz w:val="28"/>
        </w:rPr>
        <w:t>
      қалыпталатын массаның сапасын сыртқы белгілері бойынша анықтау әдістері;</w:t>
      </w:r>
    </w:p>
    <w:bookmarkEnd w:id="3403"/>
    <w:bookmarkStart w:name="z3343" w:id="3404"/>
    <w:p>
      <w:pPr>
        <w:spacing w:after="0"/>
        <w:ind w:left="0"/>
        <w:jc w:val="both"/>
      </w:pPr>
      <w:r>
        <w:rPr>
          <w:rFonts w:ascii="Times New Roman"/>
          <w:b w:val="false"/>
          <w:i w:val="false"/>
          <w:color w:val="000000"/>
          <w:sz w:val="28"/>
        </w:rPr>
        <w:t>
      масса мен борлардың, шикізат-кірпіштің сапасына қойылатын талаптар;</w:t>
      </w:r>
    </w:p>
    <w:bookmarkEnd w:id="3404"/>
    <w:bookmarkStart w:name="z3344" w:id="3405"/>
    <w:p>
      <w:pPr>
        <w:spacing w:after="0"/>
        <w:ind w:left="0"/>
        <w:jc w:val="both"/>
      </w:pPr>
      <w:r>
        <w:rPr>
          <w:rFonts w:ascii="Times New Roman"/>
          <w:b w:val="false"/>
          <w:i w:val="false"/>
          <w:color w:val="000000"/>
          <w:sz w:val="28"/>
        </w:rPr>
        <w:t>
      қызмет көрсетілетін жабдықты тазалау және майлау ережесі;</w:t>
      </w:r>
    </w:p>
    <w:bookmarkEnd w:id="3405"/>
    <w:bookmarkStart w:name="z3345" w:id="3406"/>
    <w:p>
      <w:pPr>
        <w:spacing w:after="0"/>
        <w:ind w:left="0"/>
        <w:jc w:val="both"/>
      </w:pPr>
      <w:r>
        <w:rPr>
          <w:rFonts w:ascii="Times New Roman"/>
          <w:b w:val="false"/>
          <w:i w:val="false"/>
          <w:color w:val="000000"/>
          <w:sz w:val="28"/>
        </w:rPr>
        <w:t>
      престің жұмысындағы ұсақ ақаулықтар жою тәсілі;</w:t>
      </w:r>
    </w:p>
    <w:bookmarkEnd w:id="3406"/>
    <w:bookmarkStart w:name="z3346" w:id="3407"/>
    <w:p>
      <w:pPr>
        <w:spacing w:after="0"/>
        <w:ind w:left="0"/>
        <w:jc w:val="both"/>
      </w:pPr>
      <w:r>
        <w:rPr>
          <w:rFonts w:ascii="Times New Roman"/>
          <w:b w:val="false"/>
          <w:i w:val="false"/>
          <w:color w:val="000000"/>
          <w:sz w:val="28"/>
        </w:rPr>
        <w:t>
      қалыптау конвейерінің өнімділігі;</w:t>
      </w:r>
    </w:p>
    <w:bookmarkEnd w:id="3407"/>
    <w:bookmarkStart w:name="z3347" w:id="3408"/>
    <w:p>
      <w:pPr>
        <w:spacing w:after="0"/>
        <w:ind w:left="0"/>
        <w:jc w:val="both"/>
      </w:pPr>
      <w:r>
        <w:rPr>
          <w:rFonts w:ascii="Times New Roman"/>
          <w:b w:val="false"/>
          <w:i w:val="false"/>
          <w:color w:val="000000"/>
          <w:sz w:val="28"/>
        </w:rPr>
        <w:t>
      тарату бункерлерінің сыйымдылығы;</w:t>
      </w:r>
    </w:p>
    <w:bookmarkEnd w:id="3408"/>
    <w:bookmarkStart w:name="z3348" w:id="3409"/>
    <w:p>
      <w:pPr>
        <w:spacing w:after="0"/>
        <w:ind w:left="0"/>
        <w:jc w:val="both"/>
      </w:pPr>
      <w:r>
        <w:rPr>
          <w:rFonts w:ascii="Times New Roman"/>
          <w:b w:val="false"/>
          <w:i w:val="false"/>
          <w:color w:val="000000"/>
          <w:sz w:val="28"/>
        </w:rPr>
        <w:t>
      асфальтты плиткаларды қалыптаудың ережесі мен негізгі тәсілдері;</w:t>
      </w:r>
    </w:p>
    <w:bookmarkEnd w:id="3409"/>
    <w:bookmarkStart w:name="z3349" w:id="3410"/>
    <w:p>
      <w:pPr>
        <w:spacing w:after="0"/>
        <w:ind w:left="0"/>
        <w:jc w:val="both"/>
      </w:pPr>
      <w:r>
        <w:rPr>
          <w:rFonts w:ascii="Times New Roman"/>
          <w:b w:val="false"/>
          <w:i w:val="false"/>
          <w:color w:val="000000"/>
          <w:sz w:val="28"/>
        </w:rPr>
        <w:t>
      бұйымдарды пішу және престеу тәсілдері;</w:t>
      </w:r>
    </w:p>
    <w:bookmarkEnd w:id="3410"/>
    <w:bookmarkStart w:name="z3350" w:id="3411"/>
    <w:p>
      <w:pPr>
        <w:spacing w:after="0"/>
        <w:ind w:left="0"/>
        <w:jc w:val="both"/>
      </w:pPr>
      <w:r>
        <w:rPr>
          <w:rFonts w:ascii="Times New Roman"/>
          <w:b w:val="false"/>
          <w:i w:val="false"/>
          <w:color w:val="000000"/>
          <w:sz w:val="28"/>
        </w:rPr>
        <w:t>
      прес-қалыпты қыздыру және суыту технологиялық режимі;</w:t>
      </w:r>
    </w:p>
    <w:bookmarkEnd w:id="3411"/>
    <w:bookmarkStart w:name="z3351" w:id="3412"/>
    <w:p>
      <w:pPr>
        <w:spacing w:after="0"/>
        <w:ind w:left="0"/>
        <w:jc w:val="both"/>
      </w:pPr>
      <w:r>
        <w:rPr>
          <w:rFonts w:ascii="Times New Roman"/>
          <w:b w:val="false"/>
          <w:i w:val="false"/>
          <w:color w:val="000000"/>
          <w:sz w:val="28"/>
        </w:rPr>
        <w:t>
      слюдопластты бұйымдарға техникалық шарттар.</w:t>
      </w:r>
    </w:p>
    <w:bookmarkEnd w:id="3412"/>
    <w:bookmarkStart w:name="z3352" w:id="3413"/>
    <w:p>
      <w:pPr>
        <w:spacing w:after="0"/>
        <w:ind w:left="0"/>
        <w:jc w:val="both"/>
      </w:pPr>
      <w:r>
        <w:rPr>
          <w:rFonts w:ascii="Times New Roman"/>
          <w:b w:val="false"/>
          <w:i w:val="false"/>
          <w:color w:val="000000"/>
          <w:sz w:val="28"/>
        </w:rPr>
        <w:t>
      Параграф 2. Құрылыс бұйымдарын баспақтаушы, 4-разряд</w:t>
      </w:r>
    </w:p>
    <w:bookmarkEnd w:id="3413"/>
    <w:bookmarkStart w:name="z3353" w:id="3414"/>
    <w:p>
      <w:pPr>
        <w:spacing w:after="0"/>
        <w:ind w:left="0"/>
        <w:jc w:val="both"/>
      </w:pPr>
      <w:r>
        <w:rPr>
          <w:rFonts w:ascii="Times New Roman"/>
          <w:b w:val="false"/>
          <w:i w:val="false"/>
          <w:color w:val="000000"/>
          <w:sz w:val="28"/>
        </w:rPr>
        <w:t>
      433. Жұмыс сипаттамасы:</w:t>
      </w:r>
    </w:p>
    <w:bookmarkEnd w:id="3414"/>
    <w:bookmarkStart w:name="z3354" w:id="3415"/>
    <w:p>
      <w:pPr>
        <w:spacing w:after="0"/>
        <w:ind w:left="0"/>
        <w:jc w:val="both"/>
      </w:pPr>
      <w:r>
        <w:rPr>
          <w:rFonts w:ascii="Times New Roman"/>
          <w:b w:val="false"/>
          <w:i w:val="false"/>
          <w:color w:val="000000"/>
          <w:sz w:val="28"/>
        </w:rPr>
        <w:t>
      қолдық алумен престерде автомат-салушылармен және пакет-қатарластырып жинаушылармен престерде кірпіштің дара, бір жарым, екі және басқа түрлерін престеу;</w:t>
      </w:r>
    </w:p>
    <w:bookmarkEnd w:id="3415"/>
    <w:bookmarkStart w:name="z3355" w:id="3416"/>
    <w:p>
      <w:pPr>
        <w:spacing w:after="0"/>
        <w:ind w:left="0"/>
        <w:jc w:val="both"/>
      </w:pPr>
      <w:r>
        <w:rPr>
          <w:rFonts w:ascii="Times New Roman"/>
          <w:b w:val="false"/>
          <w:i w:val="false"/>
          <w:color w:val="000000"/>
          <w:sz w:val="28"/>
        </w:rPr>
        <w:t>
      престің және автомат-салушының жұмысын қадағалау;</w:t>
      </w:r>
    </w:p>
    <w:bookmarkEnd w:id="3416"/>
    <w:bookmarkStart w:name="z3356" w:id="3417"/>
    <w:p>
      <w:pPr>
        <w:spacing w:after="0"/>
        <w:ind w:left="0"/>
        <w:jc w:val="both"/>
      </w:pPr>
      <w:r>
        <w:rPr>
          <w:rFonts w:ascii="Times New Roman"/>
          <w:b w:val="false"/>
          <w:i w:val="false"/>
          <w:color w:val="000000"/>
          <w:sz w:val="28"/>
        </w:rPr>
        <w:t>
      массаның престе түсуін реттеу және ылғалдандыру;</w:t>
      </w:r>
    </w:p>
    <w:bookmarkEnd w:id="3417"/>
    <w:bookmarkStart w:name="z3357" w:id="3418"/>
    <w:p>
      <w:pPr>
        <w:spacing w:after="0"/>
        <w:ind w:left="0"/>
        <w:jc w:val="both"/>
      </w:pPr>
      <w:r>
        <w:rPr>
          <w:rFonts w:ascii="Times New Roman"/>
          <w:b w:val="false"/>
          <w:i w:val="false"/>
          <w:color w:val="000000"/>
          <w:sz w:val="28"/>
        </w:rPr>
        <w:t>
      вагонеткаларды автомат-қалаушыға орнату және оны шикізатпен домалатып шығару;</w:t>
      </w:r>
    </w:p>
    <w:bookmarkEnd w:id="3418"/>
    <w:bookmarkStart w:name="z3358" w:id="3419"/>
    <w:p>
      <w:pPr>
        <w:spacing w:after="0"/>
        <w:ind w:left="0"/>
        <w:jc w:val="both"/>
      </w:pPr>
      <w:r>
        <w:rPr>
          <w:rFonts w:ascii="Times New Roman"/>
          <w:b w:val="false"/>
          <w:i w:val="false"/>
          <w:color w:val="000000"/>
          <w:sz w:val="28"/>
        </w:rPr>
        <w:t>
      вагонеткада бұзылған шикізат-кірпішті ауыстыру;</w:t>
      </w:r>
    </w:p>
    <w:bookmarkEnd w:id="3419"/>
    <w:bookmarkStart w:name="z3359" w:id="3420"/>
    <w:p>
      <w:pPr>
        <w:spacing w:after="0"/>
        <w:ind w:left="0"/>
        <w:jc w:val="both"/>
      </w:pPr>
      <w:r>
        <w:rPr>
          <w:rFonts w:ascii="Times New Roman"/>
          <w:b w:val="false"/>
          <w:i w:val="false"/>
          <w:color w:val="000000"/>
          <w:sz w:val="28"/>
        </w:rPr>
        <w:t>
      үстіңгі және төменгі қалыптар арасындағы саңылауды реттеу;</w:t>
      </w:r>
    </w:p>
    <w:bookmarkEnd w:id="3420"/>
    <w:bookmarkStart w:name="z3360" w:id="3421"/>
    <w:p>
      <w:pPr>
        <w:spacing w:after="0"/>
        <w:ind w:left="0"/>
        <w:jc w:val="both"/>
      </w:pPr>
      <w:r>
        <w:rPr>
          <w:rFonts w:ascii="Times New Roman"/>
          <w:b w:val="false"/>
          <w:i w:val="false"/>
          <w:color w:val="000000"/>
          <w:sz w:val="28"/>
        </w:rPr>
        <w:t>
      рамкаға жабыңқышты алу;</w:t>
      </w:r>
    </w:p>
    <w:bookmarkEnd w:id="3421"/>
    <w:bookmarkStart w:name="z3361" w:id="3422"/>
    <w:p>
      <w:pPr>
        <w:spacing w:after="0"/>
        <w:ind w:left="0"/>
        <w:jc w:val="both"/>
      </w:pPr>
      <w:r>
        <w:rPr>
          <w:rFonts w:ascii="Times New Roman"/>
          <w:b w:val="false"/>
          <w:i w:val="false"/>
          <w:color w:val="000000"/>
          <w:sz w:val="28"/>
        </w:rPr>
        <w:t>
      жабыңқышпен рамканы столға салу немесе оны кескішке беру;</w:t>
      </w:r>
    </w:p>
    <w:bookmarkEnd w:id="3422"/>
    <w:bookmarkStart w:name="z3362" w:id="3423"/>
    <w:p>
      <w:pPr>
        <w:spacing w:after="0"/>
        <w:ind w:left="0"/>
        <w:jc w:val="both"/>
      </w:pPr>
      <w:r>
        <w:rPr>
          <w:rFonts w:ascii="Times New Roman"/>
          <w:b w:val="false"/>
          <w:i w:val="false"/>
          <w:color w:val="000000"/>
          <w:sz w:val="28"/>
        </w:rPr>
        <w:t>
      қалыптасты ауыстыру;</w:t>
      </w:r>
    </w:p>
    <w:bookmarkEnd w:id="3423"/>
    <w:bookmarkStart w:name="z3363" w:id="3424"/>
    <w:p>
      <w:pPr>
        <w:spacing w:after="0"/>
        <w:ind w:left="0"/>
        <w:jc w:val="both"/>
      </w:pPr>
      <w:r>
        <w:rPr>
          <w:rFonts w:ascii="Times New Roman"/>
          <w:b w:val="false"/>
          <w:i w:val="false"/>
          <w:color w:val="000000"/>
          <w:sz w:val="28"/>
        </w:rPr>
        <w:t>
      престі майлау;</w:t>
      </w:r>
    </w:p>
    <w:bookmarkEnd w:id="3424"/>
    <w:bookmarkStart w:name="z3364" w:id="3425"/>
    <w:p>
      <w:pPr>
        <w:spacing w:after="0"/>
        <w:ind w:left="0"/>
        <w:jc w:val="both"/>
      </w:pPr>
      <w:r>
        <w:rPr>
          <w:rFonts w:ascii="Times New Roman"/>
          <w:b w:val="false"/>
          <w:i w:val="false"/>
          <w:color w:val="000000"/>
          <w:sz w:val="28"/>
        </w:rPr>
        <w:t>
      плиткаларды престеу процесін жүргізу;</w:t>
      </w:r>
    </w:p>
    <w:bookmarkEnd w:id="3425"/>
    <w:bookmarkStart w:name="z3365" w:id="3426"/>
    <w:p>
      <w:pPr>
        <w:spacing w:after="0"/>
        <w:ind w:left="0"/>
        <w:jc w:val="both"/>
      </w:pPr>
      <w:r>
        <w:rPr>
          <w:rFonts w:ascii="Times New Roman"/>
          <w:b w:val="false"/>
          <w:i w:val="false"/>
          <w:color w:val="000000"/>
          <w:sz w:val="28"/>
        </w:rPr>
        <w:t>
      престі қарау;</w:t>
      </w:r>
    </w:p>
    <w:bookmarkEnd w:id="3426"/>
    <w:bookmarkStart w:name="z3366" w:id="3427"/>
    <w:p>
      <w:pPr>
        <w:spacing w:after="0"/>
        <w:ind w:left="0"/>
        <w:jc w:val="both"/>
      </w:pPr>
      <w:r>
        <w:rPr>
          <w:rFonts w:ascii="Times New Roman"/>
          <w:b w:val="false"/>
          <w:i w:val="false"/>
          <w:color w:val="000000"/>
          <w:sz w:val="28"/>
        </w:rPr>
        <w:t>
      асфальт плиткаларын себу үшін құмның болуын тексеру;</w:t>
      </w:r>
    </w:p>
    <w:bookmarkEnd w:id="3427"/>
    <w:bookmarkStart w:name="z3367" w:id="3428"/>
    <w:p>
      <w:pPr>
        <w:spacing w:after="0"/>
        <w:ind w:left="0"/>
        <w:jc w:val="both"/>
      </w:pPr>
      <w:r>
        <w:rPr>
          <w:rFonts w:ascii="Times New Roman"/>
          <w:b w:val="false"/>
          <w:i w:val="false"/>
          <w:color w:val="000000"/>
          <w:sz w:val="28"/>
        </w:rPr>
        <w:t>
      прес-қалыптардың прес-массамен толтыруын реттеу;</w:t>
      </w:r>
    </w:p>
    <w:bookmarkEnd w:id="3428"/>
    <w:bookmarkStart w:name="z3368" w:id="3429"/>
    <w:p>
      <w:pPr>
        <w:spacing w:after="0"/>
        <w:ind w:left="0"/>
        <w:jc w:val="both"/>
      </w:pPr>
      <w:r>
        <w:rPr>
          <w:rFonts w:ascii="Times New Roman"/>
          <w:b w:val="false"/>
          <w:i w:val="false"/>
          <w:color w:val="000000"/>
          <w:sz w:val="28"/>
        </w:rPr>
        <w:t>
      престі жөндеу;</w:t>
      </w:r>
    </w:p>
    <w:bookmarkEnd w:id="3429"/>
    <w:bookmarkStart w:name="z3369" w:id="3430"/>
    <w:p>
      <w:pPr>
        <w:spacing w:after="0"/>
        <w:ind w:left="0"/>
        <w:jc w:val="both"/>
      </w:pPr>
      <w:r>
        <w:rPr>
          <w:rFonts w:ascii="Times New Roman"/>
          <w:b w:val="false"/>
          <w:i w:val="false"/>
          <w:color w:val="000000"/>
          <w:sz w:val="28"/>
        </w:rPr>
        <w:t>
      түсетін прес-массаның сапасын қадағалау. 200 кг/см</w:t>
      </w:r>
      <w:r>
        <w:rPr>
          <w:rFonts w:ascii="Times New Roman"/>
          <w:b w:val="false"/>
          <w:i w:val="false"/>
          <w:color w:val="000000"/>
          <w:vertAlign w:val="superscript"/>
        </w:rPr>
        <w:t>2</w:t>
      </w:r>
      <w:r>
        <w:rPr>
          <w:rFonts w:ascii="Times New Roman"/>
          <w:b w:val="false"/>
          <w:i w:val="false"/>
          <w:color w:val="000000"/>
          <w:sz w:val="28"/>
        </w:rPr>
        <w:t xml:space="preserve"> артық қысыммен бу электрлік престерде слюдопласттан бұйымдарды престеу процесін жүргізу;</w:t>
      </w:r>
    </w:p>
    <w:bookmarkEnd w:id="3430"/>
    <w:bookmarkStart w:name="z3370" w:id="3431"/>
    <w:p>
      <w:pPr>
        <w:spacing w:after="0"/>
        <w:ind w:left="0"/>
        <w:jc w:val="both"/>
      </w:pPr>
      <w:r>
        <w:rPr>
          <w:rFonts w:ascii="Times New Roman"/>
          <w:b w:val="false"/>
          <w:i w:val="false"/>
          <w:color w:val="000000"/>
          <w:sz w:val="28"/>
        </w:rPr>
        <w:t>
      дайынмаларды пакеттерге жинау, температура режимді, қысыммен слюпластты престеуді және суытуды қадағалау;</w:t>
      </w:r>
    </w:p>
    <w:bookmarkEnd w:id="3431"/>
    <w:bookmarkStart w:name="z3371" w:id="3432"/>
    <w:p>
      <w:pPr>
        <w:spacing w:after="0"/>
        <w:ind w:left="0"/>
        <w:jc w:val="both"/>
      </w:pPr>
      <w:r>
        <w:rPr>
          <w:rFonts w:ascii="Times New Roman"/>
          <w:b w:val="false"/>
          <w:i w:val="false"/>
          <w:color w:val="000000"/>
          <w:sz w:val="28"/>
        </w:rPr>
        <w:t>
      жабдыққа профилактикалық жөндеу жүргізу;</w:t>
      </w:r>
    </w:p>
    <w:bookmarkEnd w:id="3432"/>
    <w:bookmarkStart w:name="z3372" w:id="3433"/>
    <w:p>
      <w:pPr>
        <w:spacing w:after="0"/>
        <w:ind w:left="0"/>
        <w:jc w:val="both"/>
      </w:pPr>
      <w:r>
        <w:rPr>
          <w:rFonts w:ascii="Times New Roman"/>
          <w:b w:val="false"/>
          <w:i w:val="false"/>
          <w:color w:val="000000"/>
          <w:sz w:val="28"/>
        </w:rPr>
        <w:t>
      әткеншек, гидравликалық, механикалық, вакуумдық престерде плиталарды, қабықтарды, сегменттерді, блоктарды, кірпіштерді және совелиттен басқа бұйымдарды престеу процесін жүргізу;</w:t>
      </w:r>
    </w:p>
    <w:bookmarkEnd w:id="3433"/>
    <w:bookmarkStart w:name="z3373" w:id="3434"/>
    <w:p>
      <w:pPr>
        <w:spacing w:after="0"/>
        <w:ind w:left="0"/>
        <w:jc w:val="both"/>
      </w:pPr>
      <w:r>
        <w:rPr>
          <w:rFonts w:ascii="Times New Roman"/>
          <w:b w:val="false"/>
          <w:i w:val="false"/>
          <w:color w:val="000000"/>
          <w:sz w:val="28"/>
        </w:rPr>
        <w:t>
      жабдықты жұмысқа дайындау, қосу және тоқтату;</w:t>
      </w:r>
    </w:p>
    <w:bookmarkEnd w:id="3434"/>
    <w:bookmarkStart w:name="z3374" w:id="3435"/>
    <w:p>
      <w:pPr>
        <w:spacing w:after="0"/>
        <w:ind w:left="0"/>
        <w:jc w:val="both"/>
      </w:pPr>
      <w:r>
        <w:rPr>
          <w:rFonts w:ascii="Times New Roman"/>
          <w:b w:val="false"/>
          <w:i w:val="false"/>
          <w:color w:val="000000"/>
          <w:sz w:val="28"/>
        </w:rPr>
        <w:t>
      жабдықты басқару;</w:t>
      </w:r>
    </w:p>
    <w:bookmarkEnd w:id="3435"/>
    <w:bookmarkStart w:name="z3375" w:id="3436"/>
    <w:p>
      <w:pPr>
        <w:spacing w:after="0"/>
        <w:ind w:left="0"/>
        <w:jc w:val="both"/>
      </w:pPr>
      <w:r>
        <w:rPr>
          <w:rFonts w:ascii="Times New Roman"/>
          <w:b w:val="false"/>
          <w:i w:val="false"/>
          <w:color w:val="000000"/>
          <w:sz w:val="28"/>
        </w:rPr>
        <w:t>
      гидромассаны құю, оны тарату;</w:t>
      </w:r>
    </w:p>
    <w:bookmarkEnd w:id="3436"/>
    <w:bookmarkStart w:name="z3376" w:id="3437"/>
    <w:p>
      <w:pPr>
        <w:spacing w:after="0"/>
        <w:ind w:left="0"/>
        <w:jc w:val="both"/>
      </w:pPr>
      <w:r>
        <w:rPr>
          <w:rFonts w:ascii="Times New Roman"/>
          <w:b w:val="false"/>
          <w:i w:val="false"/>
          <w:color w:val="000000"/>
          <w:sz w:val="28"/>
        </w:rPr>
        <w:t>
      массаның түсу процесін, престеу, вакуумдау және бақылау- өлшеу аспаптарын қадағалау;</w:t>
      </w:r>
    </w:p>
    <w:bookmarkEnd w:id="3437"/>
    <w:bookmarkStart w:name="z3377" w:id="3438"/>
    <w:p>
      <w:pPr>
        <w:spacing w:after="0"/>
        <w:ind w:left="0"/>
        <w:jc w:val="both"/>
      </w:pPr>
      <w:r>
        <w:rPr>
          <w:rFonts w:ascii="Times New Roman"/>
          <w:b w:val="false"/>
          <w:i w:val="false"/>
          <w:color w:val="000000"/>
          <w:sz w:val="28"/>
        </w:rPr>
        <w:t>
      қабылдау немесе кесетін үстелге бұйымдарды беру;</w:t>
      </w:r>
    </w:p>
    <w:bookmarkEnd w:id="3438"/>
    <w:bookmarkStart w:name="z3378" w:id="3439"/>
    <w:p>
      <w:pPr>
        <w:spacing w:after="0"/>
        <w:ind w:left="0"/>
        <w:jc w:val="both"/>
      </w:pPr>
      <w:r>
        <w:rPr>
          <w:rFonts w:ascii="Times New Roman"/>
          <w:b w:val="false"/>
          <w:i w:val="false"/>
          <w:color w:val="000000"/>
          <w:sz w:val="28"/>
        </w:rPr>
        <w:t>
      тұғырықты салу;</w:t>
      </w:r>
    </w:p>
    <w:bookmarkEnd w:id="3439"/>
    <w:bookmarkStart w:name="z3379" w:id="3440"/>
    <w:p>
      <w:pPr>
        <w:spacing w:after="0"/>
        <w:ind w:left="0"/>
        <w:jc w:val="both"/>
      </w:pPr>
      <w:r>
        <w:rPr>
          <w:rFonts w:ascii="Times New Roman"/>
          <w:b w:val="false"/>
          <w:i w:val="false"/>
          <w:color w:val="000000"/>
          <w:sz w:val="28"/>
        </w:rPr>
        <w:t>
      прес-қалыптар мен қалыптаушы плитаны шаю;</w:t>
      </w:r>
    </w:p>
    <w:bookmarkEnd w:id="3440"/>
    <w:bookmarkStart w:name="z3380" w:id="3441"/>
    <w:p>
      <w:pPr>
        <w:spacing w:after="0"/>
        <w:ind w:left="0"/>
        <w:jc w:val="both"/>
      </w:pPr>
      <w:r>
        <w:rPr>
          <w:rFonts w:ascii="Times New Roman"/>
          <w:b w:val="false"/>
          <w:i w:val="false"/>
          <w:color w:val="000000"/>
          <w:sz w:val="28"/>
        </w:rPr>
        <w:t>
      механизмдерді тазалау, майлау және қайта жөндеу;</w:t>
      </w:r>
    </w:p>
    <w:bookmarkEnd w:id="3441"/>
    <w:bookmarkStart w:name="z3381" w:id="3442"/>
    <w:p>
      <w:pPr>
        <w:spacing w:after="0"/>
        <w:ind w:left="0"/>
        <w:jc w:val="both"/>
      </w:pPr>
      <w:r>
        <w:rPr>
          <w:rFonts w:ascii="Times New Roman"/>
          <w:b w:val="false"/>
          <w:i w:val="false"/>
          <w:color w:val="000000"/>
          <w:sz w:val="28"/>
        </w:rPr>
        <w:t>
      сорғылардың жұмысын қадағалау;</w:t>
      </w:r>
    </w:p>
    <w:bookmarkEnd w:id="3442"/>
    <w:bookmarkStart w:name="z3382" w:id="3443"/>
    <w:p>
      <w:pPr>
        <w:spacing w:after="0"/>
        <w:ind w:left="0"/>
        <w:jc w:val="both"/>
      </w:pPr>
      <w:r>
        <w:rPr>
          <w:rFonts w:ascii="Times New Roman"/>
          <w:b w:val="false"/>
          <w:i w:val="false"/>
          <w:color w:val="000000"/>
          <w:sz w:val="28"/>
        </w:rPr>
        <w:t>
      қызмет көрсетілетін жабдықтың жұмысындағы ұсақ олқылықтарды жою.</w:t>
      </w:r>
    </w:p>
    <w:bookmarkEnd w:id="3443"/>
    <w:bookmarkStart w:name="z3383" w:id="3444"/>
    <w:p>
      <w:pPr>
        <w:spacing w:after="0"/>
        <w:ind w:left="0"/>
        <w:jc w:val="both"/>
      </w:pPr>
      <w:r>
        <w:rPr>
          <w:rFonts w:ascii="Times New Roman"/>
          <w:b w:val="false"/>
          <w:i w:val="false"/>
          <w:color w:val="000000"/>
          <w:sz w:val="28"/>
        </w:rPr>
        <w:t>
      434. Білуге тиіс:</w:t>
      </w:r>
    </w:p>
    <w:bookmarkEnd w:id="3444"/>
    <w:bookmarkStart w:name="z3384" w:id="3445"/>
    <w:p>
      <w:pPr>
        <w:spacing w:after="0"/>
        <w:ind w:left="0"/>
        <w:jc w:val="both"/>
      </w:pPr>
      <w:r>
        <w:rPr>
          <w:rFonts w:ascii="Times New Roman"/>
          <w:b w:val="false"/>
          <w:i w:val="false"/>
          <w:color w:val="000000"/>
          <w:sz w:val="28"/>
        </w:rPr>
        <w:t>
      қызмет көрсетілетін престердің, қосу механизмдерінің және көмекші жабдықтың құрылысы және оларды басқару ережесі;</w:t>
      </w:r>
    </w:p>
    <w:bookmarkEnd w:id="3445"/>
    <w:bookmarkStart w:name="z3385" w:id="3446"/>
    <w:p>
      <w:pPr>
        <w:spacing w:after="0"/>
        <w:ind w:left="0"/>
        <w:jc w:val="both"/>
      </w:pPr>
      <w:r>
        <w:rPr>
          <w:rFonts w:ascii="Times New Roman"/>
          <w:b w:val="false"/>
          <w:i w:val="false"/>
          <w:color w:val="000000"/>
          <w:sz w:val="28"/>
        </w:rPr>
        <w:t>
      кірпішті қатарға жинау кезінде автомат-салушыны реттеу қағидасы;</w:t>
      </w:r>
    </w:p>
    <w:bookmarkEnd w:id="3446"/>
    <w:bookmarkStart w:name="z3386" w:id="3447"/>
    <w:p>
      <w:pPr>
        <w:spacing w:after="0"/>
        <w:ind w:left="0"/>
        <w:jc w:val="both"/>
      </w:pPr>
      <w:r>
        <w:rPr>
          <w:rFonts w:ascii="Times New Roman"/>
          <w:b w:val="false"/>
          <w:i w:val="false"/>
          <w:color w:val="000000"/>
          <w:sz w:val="28"/>
        </w:rPr>
        <w:t>
      престі басқаруды автоматтыдан қолдыққа және керу ауыстыру тәсілдері;</w:t>
      </w:r>
    </w:p>
    <w:bookmarkEnd w:id="3447"/>
    <w:bookmarkStart w:name="z3387" w:id="3448"/>
    <w:p>
      <w:pPr>
        <w:spacing w:after="0"/>
        <w:ind w:left="0"/>
        <w:jc w:val="both"/>
      </w:pPr>
      <w:r>
        <w:rPr>
          <w:rFonts w:ascii="Times New Roman"/>
          <w:b w:val="false"/>
          <w:i w:val="false"/>
          <w:color w:val="000000"/>
          <w:sz w:val="28"/>
        </w:rPr>
        <w:t>
      қалыптар арасындағы саңылауды реттеу ережесі және мөлшерлері;</w:t>
      </w:r>
    </w:p>
    <w:bookmarkEnd w:id="3448"/>
    <w:bookmarkStart w:name="z3388" w:id="3449"/>
    <w:p>
      <w:pPr>
        <w:spacing w:after="0"/>
        <w:ind w:left="0"/>
        <w:jc w:val="both"/>
      </w:pPr>
      <w:r>
        <w:rPr>
          <w:rFonts w:ascii="Times New Roman"/>
          <w:b w:val="false"/>
          <w:i w:val="false"/>
          <w:color w:val="000000"/>
          <w:sz w:val="28"/>
        </w:rPr>
        <w:t>
      берілетін массаның және престелетін бұйымдардың сапасына қойылатын талаптар;</w:t>
      </w:r>
    </w:p>
    <w:bookmarkEnd w:id="3449"/>
    <w:bookmarkStart w:name="z3389" w:id="3450"/>
    <w:p>
      <w:pPr>
        <w:spacing w:after="0"/>
        <w:ind w:left="0"/>
        <w:jc w:val="both"/>
      </w:pPr>
      <w:r>
        <w:rPr>
          <w:rFonts w:ascii="Times New Roman"/>
          <w:b w:val="false"/>
          <w:i w:val="false"/>
          <w:color w:val="000000"/>
          <w:sz w:val="28"/>
        </w:rPr>
        <w:t>
      жабыңқышқа стандарттар;</w:t>
      </w:r>
    </w:p>
    <w:bookmarkEnd w:id="3450"/>
    <w:bookmarkStart w:name="z3390" w:id="3451"/>
    <w:p>
      <w:pPr>
        <w:spacing w:after="0"/>
        <w:ind w:left="0"/>
        <w:jc w:val="both"/>
      </w:pPr>
      <w:r>
        <w:rPr>
          <w:rFonts w:ascii="Times New Roman"/>
          <w:b w:val="false"/>
          <w:i w:val="false"/>
          <w:color w:val="000000"/>
          <w:sz w:val="28"/>
        </w:rPr>
        <w:t>
      бұйымдарға техникалық шарттар;</w:t>
      </w:r>
    </w:p>
    <w:bookmarkEnd w:id="3451"/>
    <w:bookmarkStart w:name="z3391" w:id="3452"/>
    <w:p>
      <w:pPr>
        <w:spacing w:after="0"/>
        <w:ind w:left="0"/>
        <w:jc w:val="both"/>
      </w:pPr>
      <w:r>
        <w:rPr>
          <w:rFonts w:ascii="Times New Roman"/>
          <w:b w:val="false"/>
          <w:i w:val="false"/>
          <w:color w:val="000000"/>
          <w:sz w:val="28"/>
        </w:rPr>
        <w:t>
      гидромассаның қасиеттері; оның құрамы;</w:t>
      </w:r>
    </w:p>
    <w:bookmarkEnd w:id="3452"/>
    <w:bookmarkStart w:name="z3392" w:id="3453"/>
    <w:p>
      <w:pPr>
        <w:spacing w:after="0"/>
        <w:ind w:left="0"/>
        <w:jc w:val="both"/>
      </w:pPr>
      <w:r>
        <w:rPr>
          <w:rFonts w:ascii="Times New Roman"/>
          <w:b w:val="false"/>
          <w:i w:val="false"/>
          <w:color w:val="000000"/>
          <w:sz w:val="28"/>
        </w:rPr>
        <w:t>
      бақылау-өлшеу аспаптарын пайдалану ережесі;</w:t>
      </w:r>
    </w:p>
    <w:bookmarkEnd w:id="3453"/>
    <w:bookmarkStart w:name="z3393" w:id="3454"/>
    <w:p>
      <w:pPr>
        <w:spacing w:after="0"/>
        <w:ind w:left="0"/>
        <w:jc w:val="both"/>
      </w:pPr>
      <w:r>
        <w:rPr>
          <w:rFonts w:ascii="Times New Roman"/>
          <w:b w:val="false"/>
          <w:i w:val="false"/>
          <w:color w:val="000000"/>
          <w:sz w:val="28"/>
        </w:rPr>
        <w:t>
      әр түрлі қалыңдықты және қалыпты бұйымдарды престеуге арналған мөлшерлеме мен гидромасса;</w:t>
      </w:r>
    </w:p>
    <w:bookmarkEnd w:id="3454"/>
    <w:bookmarkStart w:name="z3394" w:id="3455"/>
    <w:p>
      <w:pPr>
        <w:spacing w:after="0"/>
        <w:ind w:left="0"/>
        <w:jc w:val="both"/>
      </w:pPr>
      <w:r>
        <w:rPr>
          <w:rFonts w:ascii="Times New Roman"/>
          <w:b w:val="false"/>
          <w:i w:val="false"/>
          <w:color w:val="000000"/>
          <w:sz w:val="28"/>
        </w:rPr>
        <w:t>
      механизмдерді қосу, жөндеу және тоқтату тәртібі;</w:t>
      </w:r>
    </w:p>
    <w:bookmarkEnd w:id="3455"/>
    <w:bookmarkStart w:name="z3395" w:id="3456"/>
    <w:p>
      <w:pPr>
        <w:spacing w:after="0"/>
        <w:ind w:left="0"/>
        <w:jc w:val="both"/>
      </w:pPr>
      <w:r>
        <w:rPr>
          <w:rFonts w:ascii="Times New Roman"/>
          <w:b w:val="false"/>
          <w:i w:val="false"/>
          <w:color w:val="000000"/>
          <w:sz w:val="28"/>
        </w:rPr>
        <w:t>
      әр түрлі тип мөлшерлі бұйымдарға гидромассаның шығыны;</w:t>
      </w:r>
    </w:p>
    <w:bookmarkEnd w:id="3456"/>
    <w:bookmarkStart w:name="z3396" w:id="3457"/>
    <w:p>
      <w:pPr>
        <w:spacing w:after="0"/>
        <w:ind w:left="0"/>
        <w:jc w:val="both"/>
      </w:pPr>
      <w:r>
        <w:rPr>
          <w:rFonts w:ascii="Times New Roman"/>
          <w:b w:val="false"/>
          <w:i w:val="false"/>
          <w:color w:val="000000"/>
          <w:sz w:val="28"/>
        </w:rPr>
        <w:t>
      майлау, бұғаттау және сигнал беру жүйесі;</w:t>
      </w:r>
    </w:p>
    <w:bookmarkEnd w:id="3457"/>
    <w:bookmarkStart w:name="z3397" w:id="3458"/>
    <w:p>
      <w:pPr>
        <w:spacing w:after="0"/>
        <w:ind w:left="0"/>
        <w:jc w:val="both"/>
      </w:pPr>
      <w:r>
        <w:rPr>
          <w:rFonts w:ascii="Times New Roman"/>
          <w:b w:val="false"/>
          <w:i w:val="false"/>
          <w:color w:val="000000"/>
          <w:sz w:val="28"/>
        </w:rPr>
        <w:t>
      гидромасса мен бұйымдардың сапасын бақылау тәсілдері;</w:t>
      </w:r>
    </w:p>
    <w:bookmarkEnd w:id="3458"/>
    <w:bookmarkStart w:name="z3398" w:id="3459"/>
    <w:p>
      <w:pPr>
        <w:spacing w:after="0"/>
        <w:ind w:left="0"/>
        <w:jc w:val="both"/>
      </w:pPr>
      <w:r>
        <w:rPr>
          <w:rFonts w:ascii="Times New Roman"/>
          <w:b w:val="false"/>
          <w:i w:val="false"/>
          <w:color w:val="000000"/>
          <w:sz w:val="28"/>
        </w:rPr>
        <w:t>
      престеудің технологиялық режимі және слюдопласт жасауға техникалық шарттар;</w:t>
      </w:r>
    </w:p>
    <w:bookmarkEnd w:id="3459"/>
    <w:bookmarkStart w:name="z3399" w:id="3460"/>
    <w:p>
      <w:pPr>
        <w:spacing w:after="0"/>
        <w:ind w:left="0"/>
        <w:jc w:val="both"/>
      </w:pPr>
      <w:r>
        <w:rPr>
          <w:rFonts w:ascii="Times New Roman"/>
          <w:b w:val="false"/>
          <w:i w:val="false"/>
          <w:color w:val="000000"/>
          <w:sz w:val="28"/>
        </w:rPr>
        <w:t>
      жабдыққа мүмкін жүктемелер және сынықтар мен авариялардың алдын алу бойынша профилактикалық шаралар.</w:t>
      </w:r>
    </w:p>
    <w:bookmarkEnd w:id="3460"/>
    <w:bookmarkStart w:name="z3400" w:id="3461"/>
    <w:p>
      <w:pPr>
        <w:spacing w:after="0"/>
        <w:ind w:left="0"/>
        <w:jc w:val="both"/>
      </w:pPr>
      <w:r>
        <w:rPr>
          <w:rFonts w:ascii="Times New Roman"/>
          <w:b w:val="false"/>
          <w:i w:val="false"/>
          <w:color w:val="000000"/>
          <w:sz w:val="28"/>
        </w:rPr>
        <w:t>
      Параграф 3. Құрылыс бұйымдарын баспақтаушы, 5-разряд</w:t>
      </w:r>
    </w:p>
    <w:bookmarkEnd w:id="3461"/>
    <w:bookmarkStart w:name="z3401" w:id="3462"/>
    <w:p>
      <w:pPr>
        <w:spacing w:after="0"/>
        <w:ind w:left="0"/>
        <w:jc w:val="both"/>
      </w:pPr>
      <w:r>
        <w:rPr>
          <w:rFonts w:ascii="Times New Roman"/>
          <w:b w:val="false"/>
          <w:i w:val="false"/>
          <w:color w:val="000000"/>
          <w:sz w:val="28"/>
        </w:rPr>
        <w:t>
      435. Жұмыс сипаттамасы:</w:t>
      </w:r>
    </w:p>
    <w:bookmarkEnd w:id="3462"/>
    <w:bookmarkStart w:name="z3402" w:id="3463"/>
    <w:p>
      <w:pPr>
        <w:spacing w:after="0"/>
        <w:ind w:left="0"/>
        <w:jc w:val="both"/>
      </w:pPr>
      <w:r>
        <w:rPr>
          <w:rFonts w:ascii="Times New Roman"/>
          <w:b w:val="false"/>
          <w:i w:val="false"/>
          <w:color w:val="000000"/>
          <w:sz w:val="28"/>
        </w:rPr>
        <w:t>
      белгіленген технологиялық процеске сәйкес автоматты желіге ірі мөлшерлі блоктар мен кірпішті престеу;</w:t>
      </w:r>
    </w:p>
    <w:bookmarkEnd w:id="3463"/>
    <w:bookmarkStart w:name="z3403" w:id="3464"/>
    <w:p>
      <w:pPr>
        <w:spacing w:after="0"/>
        <w:ind w:left="0"/>
        <w:jc w:val="both"/>
      </w:pPr>
      <w:r>
        <w:rPr>
          <w:rFonts w:ascii="Times New Roman"/>
          <w:b w:val="false"/>
          <w:i w:val="false"/>
          <w:color w:val="000000"/>
          <w:sz w:val="28"/>
        </w:rPr>
        <w:t>
      әр түрлі престерде саз массасынан шикізат-кірпішті престеу;</w:t>
      </w:r>
    </w:p>
    <w:bookmarkEnd w:id="3464"/>
    <w:bookmarkStart w:name="z3404" w:id="3465"/>
    <w:p>
      <w:pPr>
        <w:spacing w:after="0"/>
        <w:ind w:left="0"/>
        <w:jc w:val="both"/>
      </w:pPr>
      <w:r>
        <w:rPr>
          <w:rFonts w:ascii="Times New Roman"/>
          <w:b w:val="false"/>
          <w:i w:val="false"/>
          <w:color w:val="000000"/>
          <w:sz w:val="28"/>
        </w:rPr>
        <w:t>
      технологиялы желінің агрегаттарын қарау, іске қосу, жұмысын бақылау және тоқтату;</w:t>
      </w:r>
    </w:p>
    <w:bookmarkEnd w:id="3465"/>
    <w:bookmarkStart w:name="z3405" w:id="3466"/>
    <w:p>
      <w:pPr>
        <w:spacing w:after="0"/>
        <w:ind w:left="0"/>
        <w:jc w:val="both"/>
      </w:pPr>
      <w:r>
        <w:rPr>
          <w:rFonts w:ascii="Times New Roman"/>
          <w:b w:val="false"/>
          <w:i w:val="false"/>
          <w:color w:val="000000"/>
          <w:sz w:val="28"/>
        </w:rPr>
        <w:t>
      автоматты желіні дайындауға, ағымдағы жөндеу жүргізуге қатысу;</w:t>
      </w:r>
    </w:p>
    <w:bookmarkEnd w:id="3466"/>
    <w:bookmarkStart w:name="z3406" w:id="3467"/>
    <w:p>
      <w:pPr>
        <w:spacing w:after="0"/>
        <w:ind w:left="0"/>
        <w:jc w:val="both"/>
      </w:pPr>
      <w:r>
        <w:rPr>
          <w:rFonts w:ascii="Times New Roman"/>
          <w:b w:val="false"/>
          <w:i w:val="false"/>
          <w:color w:val="000000"/>
          <w:sz w:val="28"/>
        </w:rPr>
        <w:t>
      жабдықтың ағынды-конвейерлік желісінде минералды мақтадан жылу оқшаулайтын қатты плиталарды жасау процесін жүргізу;</w:t>
      </w:r>
    </w:p>
    <w:bookmarkEnd w:id="3467"/>
    <w:bookmarkStart w:name="z3407" w:id="3468"/>
    <w:p>
      <w:pPr>
        <w:spacing w:after="0"/>
        <w:ind w:left="0"/>
        <w:jc w:val="both"/>
      </w:pPr>
      <w:r>
        <w:rPr>
          <w:rFonts w:ascii="Times New Roman"/>
          <w:b w:val="false"/>
          <w:i w:val="false"/>
          <w:color w:val="000000"/>
          <w:sz w:val="28"/>
        </w:rPr>
        <w:t>
      кілем дайындамаларын жылжытуды, дайындамаларды тұғырықтарға салуды, дайындамалармен тұғырықтардың алға жылжуын және оларды жинақтағышта жинауды қадағалау;</w:t>
      </w:r>
    </w:p>
    <w:bookmarkEnd w:id="3468"/>
    <w:bookmarkStart w:name="z3408" w:id="3469"/>
    <w:p>
      <w:pPr>
        <w:spacing w:after="0"/>
        <w:ind w:left="0"/>
        <w:jc w:val="both"/>
      </w:pPr>
      <w:r>
        <w:rPr>
          <w:rFonts w:ascii="Times New Roman"/>
          <w:b w:val="false"/>
          <w:i w:val="false"/>
          <w:color w:val="000000"/>
          <w:sz w:val="28"/>
        </w:rPr>
        <w:t>
      көпқабатты гидравликалық преске тиеу және түсіру;</w:t>
      </w:r>
    </w:p>
    <w:bookmarkEnd w:id="3469"/>
    <w:bookmarkStart w:name="z3409" w:id="3470"/>
    <w:p>
      <w:pPr>
        <w:spacing w:after="0"/>
        <w:ind w:left="0"/>
        <w:jc w:val="both"/>
      </w:pPr>
      <w:r>
        <w:rPr>
          <w:rFonts w:ascii="Times New Roman"/>
          <w:b w:val="false"/>
          <w:i w:val="false"/>
          <w:color w:val="000000"/>
          <w:sz w:val="28"/>
        </w:rPr>
        <w:t>
      бақылау-өлшеу аспаптарының көрсеткіштерін, жылу тасығышты беруді қадағалау;</w:t>
      </w:r>
    </w:p>
    <w:bookmarkEnd w:id="3470"/>
    <w:bookmarkStart w:name="z3410" w:id="3471"/>
    <w:p>
      <w:pPr>
        <w:spacing w:after="0"/>
        <w:ind w:left="0"/>
        <w:jc w:val="both"/>
      </w:pPr>
      <w:r>
        <w:rPr>
          <w:rFonts w:ascii="Times New Roman"/>
          <w:b w:val="false"/>
          <w:i w:val="false"/>
          <w:color w:val="000000"/>
          <w:sz w:val="28"/>
        </w:rPr>
        <w:t>
      транспортерлік желінің жылдамдықтарын реттеу;</w:t>
      </w:r>
    </w:p>
    <w:bookmarkEnd w:id="3471"/>
    <w:bookmarkStart w:name="z3411" w:id="3472"/>
    <w:p>
      <w:pPr>
        <w:spacing w:after="0"/>
        <w:ind w:left="0"/>
        <w:jc w:val="both"/>
      </w:pPr>
      <w:r>
        <w:rPr>
          <w:rFonts w:ascii="Times New Roman"/>
          <w:b w:val="false"/>
          <w:i w:val="false"/>
          <w:color w:val="000000"/>
          <w:sz w:val="28"/>
        </w:rPr>
        <w:t>
      шығарылатын бұйымдардың тип мөлшерлері өзгерген кезде престі қайта жөндеу;</w:t>
      </w:r>
    </w:p>
    <w:bookmarkEnd w:id="3472"/>
    <w:bookmarkStart w:name="z3412" w:id="3473"/>
    <w:p>
      <w:pPr>
        <w:spacing w:after="0"/>
        <w:ind w:left="0"/>
        <w:jc w:val="both"/>
      </w:pPr>
      <w:r>
        <w:rPr>
          <w:rFonts w:ascii="Times New Roman"/>
          <w:b w:val="false"/>
          <w:i w:val="false"/>
          <w:color w:val="000000"/>
          <w:sz w:val="28"/>
        </w:rPr>
        <w:t>
      өнімнің сапасын бақылау.</w:t>
      </w:r>
    </w:p>
    <w:bookmarkEnd w:id="3473"/>
    <w:bookmarkStart w:name="z3413" w:id="3474"/>
    <w:p>
      <w:pPr>
        <w:spacing w:after="0"/>
        <w:ind w:left="0"/>
        <w:jc w:val="both"/>
      </w:pPr>
      <w:r>
        <w:rPr>
          <w:rFonts w:ascii="Times New Roman"/>
          <w:b w:val="false"/>
          <w:i w:val="false"/>
          <w:color w:val="000000"/>
          <w:sz w:val="28"/>
        </w:rPr>
        <w:t>
      436. Білуге тиіс:</w:t>
      </w:r>
    </w:p>
    <w:bookmarkEnd w:id="3474"/>
    <w:bookmarkStart w:name="z3414" w:id="3475"/>
    <w:p>
      <w:pPr>
        <w:spacing w:after="0"/>
        <w:ind w:left="0"/>
        <w:jc w:val="both"/>
      </w:pPr>
      <w:r>
        <w:rPr>
          <w:rFonts w:ascii="Times New Roman"/>
          <w:b w:val="false"/>
          <w:i w:val="false"/>
          <w:color w:val="000000"/>
          <w:sz w:val="28"/>
        </w:rPr>
        <w:t>
      автоматты желінің құрылысы;</w:t>
      </w:r>
    </w:p>
    <w:bookmarkEnd w:id="3475"/>
    <w:bookmarkStart w:name="z3415" w:id="3476"/>
    <w:p>
      <w:pPr>
        <w:spacing w:after="0"/>
        <w:ind w:left="0"/>
        <w:jc w:val="both"/>
      </w:pPr>
      <w:r>
        <w:rPr>
          <w:rFonts w:ascii="Times New Roman"/>
          <w:b w:val="false"/>
          <w:i w:val="false"/>
          <w:color w:val="000000"/>
          <w:sz w:val="28"/>
        </w:rPr>
        <w:t>
      әр түрлі тип мөлшерлі блоктарды қатарлап жинау кезінде автомат-салушыны реттеу қағидасы;</w:t>
      </w:r>
    </w:p>
    <w:bookmarkEnd w:id="3476"/>
    <w:bookmarkStart w:name="z3416" w:id="3477"/>
    <w:p>
      <w:pPr>
        <w:spacing w:after="0"/>
        <w:ind w:left="0"/>
        <w:jc w:val="both"/>
      </w:pPr>
      <w:r>
        <w:rPr>
          <w:rFonts w:ascii="Times New Roman"/>
          <w:b w:val="false"/>
          <w:i w:val="false"/>
          <w:color w:val="000000"/>
          <w:sz w:val="28"/>
        </w:rPr>
        <w:t>
      ірі мөлшерлі блоктардың сапасына қойылатын талаптар;</w:t>
      </w:r>
    </w:p>
    <w:bookmarkEnd w:id="3477"/>
    <w:bookmarkStart w:name="z3417" w:id="3478"/>
    <w:p>
      <w:pPr>
        <w:spacing w:after="0"/>
        <w:ind w:left="0"/>
        <w:jc w:val="both"/>
      </w:pPr>
      <w:r>
        <w:rPr>
          <w:rFonts w:ascii="Times New Roman"/>
          <w:b w:val="false"/>
          <w:i w:val="false"/>
          <w:color w:val="000000"/>
          <w:sz w:val="28"/>
        </w:rPr>
        <w:t>
      бақылау-өлшеу аспаптарының белгіленуі және пайдалану ережесі;</w:t>
      </w:r>
    </w:p>
    <w:bookmarkEnd w:id="3478"/>
    <w:bookmarkStart w:name="z3418" w:id="3479"/>
    <w:p>
      <w:pPr>
        <w:spacing w:after="0"/>
        <w:ind w:left="0"/>
        <w:jc w:val="both"/>
      </w:pPr>
      <w:r>
        <w:rPr>
          <w:rFonts w:ascii="Times New Roman"/>
          <w:b w:val="false"/>
          <w:i w:val="false"/>
          <w:color w:val="000000"/>
          <w:sz w:val="28"/>
        </w:rPr>
        <w:t>
      барлық механизмдер мен агрегаттардың құрылысы, жұмыс істеу қағидасы, жылу оқшаулайтын бұйымдардың пресінің гидравликалық сызбасы;</w:t>
      </w:r>
    </w:p>
    <w:bookmarkEnd w:id="3479"/>
    <w:bookmarkStart w:name="z3419" w:id="3480"/>
    <w:p>
      <w:pPr>
        <w:spacing w:after="0"/>
        <w:ind w:left="0"/>
        <w:jc w:val="both"/>
      </w:pPr>
      <w:r>
        <w:rPr>
          <w:rFonts w:ascii="Times New Roman"/>
          <w:b w:val="false"/>
          <w:i w:val="false"/>
          <w:color w:val="000000"/>
          <w:sz w:val="28"/>
        </w:rPr>
        <w:t>
      қызмет көрсетілетін жабдықтың олқылықтары мен оларды жою әдістері;</w:t>
      </w:r>
    </w:p>
    <w:bookmarkEnd w:id="3480"/>
    <w:bookmarkStart w:name="z3420" w:id="3481"/>
    <w:p>
      <w:pPr>
        <w:spacing w:after="0"/>
        <w:ind w:left="0"/>
        <w:jc w:val="both"/>
      </w:pPr>
      <w:r>
        <w:rPr>
          <w:rFonts w:ascii="Times New Roman"/>
          <w:b w:val="false"/>
          <w:i w:val="false"/>
          <w:color w:val="000000"/>
          <w:sz w:val="28"/>
        </w:rPr>
        <w:t>
      өнімнің номенклатурасы және оған техникалық шарттар;</w:t>
      </w:r>
    </w:p>
    <w:bookmarkEnd w:id="3481"/>
    <w:bookmarkStart w:name="z3421" w:id="3482"/>
    <w:p>
      <w:pPr>
        <w:spacing w:after="0"/>
        <w:ind w:left="0"/>
        <w:jc w:val="both"/>
      </w:pPr>
      <w:r>
        <w:rPr>
          <w:rFonts w:ascii="Times New Roman"/>
          <w:b w:val="false"/>
          <w:i w:val="false"/>
          <w:color w:val="000000"/>
          <w:sz w:val="28"/>
        </w:rPr>
        <w:t>
      өнімнің сапасын анықтау әдістері;</w:t>
      </w:r>
    </w:p>
    <w:bookmarkEnd w:id="3482"/>
    <w:bookmarkStart w:name="z3422" w:id="3483"/>
    <w:p>
      <w:pPr>
        <w:spacing w:after="0"/>
        <w:ind w:left="0"/>
        <w:jc w:val="both"/>
      </w:pPr>
      <w:r>
        <w:rPr>
          <w:rFonts w:ascii="Times New Roman"/>
          <w:b w:val="false"/>
          <w:i w:val="false"/>
          <w:color w:val="000000"/>
          <w:sz w:val="28"/>
        </w:rPr>
        <w:t>
      байластырушы, минералмақта талшықтың қасиеттері;</w:t>
      </w:r>
    </w:p>
    <w:bookmarkEnd w:id="3483"/>
    <w:bookmarkStart w:name="z3423" w:id="3484"/>
    <w:p>
      <w:pPr>
        <w:spacing w:after="0"/>
        <w:ind w:left="0"/>
        <w:jc w:val="both"/>
      </w:pPr>
      <w:r>
        <w:rPr>
          <w:rFonts w:ascii="Times New Roman"/>
          <w:b w:val="false"/>
          <w:i w:val="false"/>
          <w:color w:val="000000"/>
          <w:sz w:val="28"/>
        </w:rPr>
        <w:t>
      будың шығын нормалары;</w:t>
      </w:r>
    </w:p>
    <w:bookmarkEnd w:id="3484"/>
    <w:bookmarkStart w:name="z3424" w:id="3485"/>
    <w:p>
      <w:pPr>
        <w:spacing w:after="0"/>
        <w:ind w:left="0"/>
        <w:jc w:val="both"/>
      </w:pPr>
      <w:r>
        <w:rPr>
          <w:rFonts w:ascii="Times New Roman"/>
          <w:b w:val="false"/>
          <w:i w:val="false"/>
          <w:color w:val="000000"/>
          <w:sz w:val="28"/>
        </w:rPr>
        <w:t>
      қысым астында ұстау уақыты;</w:t>
      </w:r>
    </w:p>
    <w:bookmarkEnd w:id="3485"/>
    <w:bookmarkStart w:name="z3425" w:id="3486"/>
    <w:p>
      <w:pPr>
        <w:spacing w:after="0"/>
        <w:ind w:left="0"/>
        <w:jc w:val="both"/>
      </w:pPr>
      <w:r>
        <w:rPr>
          <w:rFonts w:ascii="Times New Roman"/>
          <w:b w:val="false"/>
          <w:i w:val="false"/>
          <w:color w:val="000000"/>
          <w:sz w:val="28"/>
        </w:rPr>
        <w:t>
      өнімді орау және тасу тәсілдері мен ережесі;</w:t>
      </w:r>
    </w:p>
    <w:bookmarkEnd w:id="3486"/>
    <w:bookmarkStart w:name="z3426" w:id="3487"/>
    <w:p>
      <w:pPr>
        <w:spacing w:after="0"/>
        <w:ind w:left="0"/>
        <w:jc w:val="both"/>
      </w:pPr>
      <w:r>
        <w:rPr>
          <w:rFonts w:ascii="Times New Roman"/>
          <w:b w:val="false"/>
          <w:i w:val="false"/>
          <w:color w:val="000000"/>
          <w:sz w:val="28"/>
        </w:rPr>
        <w:t>
      сигнал беру, механизмдерді бақылау, бұғаттау, майлау жүйесі.</w:t>
      </w:r>
    </w:p>
    <w:bookmarkEnd w:id="3487"/>
    <w:bookmarkStart w:name="z3427" w:id="3488"/>
    <w:p>
      <w:pPr>
        <w:spacing w:after="0"/>
        <w:ind w:left="0"/>
        <w:jc w:val="both"/>
      </w:pPr>
      <w:r>
        <w:rPr>
          <w:rFonts w:ascii="Times New Roman"/>
          <w:b w:val="false"/>
          <w:i w:val="false"/>
          <w:color w:val="000000"/>
          <w:sz w:val="28"/>
        </w:rPr>
        <w:t>
      111. Ерітінділер мен массаларды дайындаушы</w:t>
      </w:r>
    </w:p>
    <w:bookmarkEnd w:id="3488"/>
    <w:bookmarkStart w:name="z3428" w:id="3489"/>
    <w:p>
      <w:pPr>
        <w:spacing w:after="0"/>
        <w:ind w:left="0"/>
        <w:jc w:val="both"/>
      </w:pPr>
      <w:r>
        <w:rPr>
          <w:rFonts w:ascii="Times New Roman"/>
          <w:b w:val="false"/>
          <w:i w:val="false"/>
          <w:color w:val="000000"/>
          <w:sz w:val="28"/>
        </w:rPr>
        <w:t>
      Параграф 1. Ерітінділер мен массаларды дайындаушы, 3-разряд</w:t>
      </w:r>
    </w:p>
    <w:bookmarkEnd w:id="3489"/>
    <w:bookmarkStart w:name="z3429" w:id="3490"/>
    <w:p>
      <w:pPr>
        <w:spacing w:after="0"/>
        <w:ind w:left="0"/>
        <w:jc w:val="both"/>
      </w:pPr>
      <w:r>
        <w:rPr>
          <w:rFonts w:ascii="Times New Roman"/>
          <w:b w:val="false"/>
          <w:i w:val="false"/>
          <w:color w:val="000000"/>
          <w:sz w:val="28"/>
        </w:rPr>
        <w:t>
      437. Жұмыс сипаттамасы:</w:t>
      </w:r>
    </w:p>
    <w:bookmarkEnd w:id="3490"/>
    <w:bookmarkStart w:name="z3430" w:id="3491"/>
    <w:p>
      <w:pPr>
        <w:spacing w:after="0"/>
        <w:ind w:left="0"/>
        <w:jc w:val="both"/>
      </w:pPr>
      <w:r>
        <w:rPr>
          <w:rFonts w:ascii="Times New Roman"/>
          <w:b w:val="false"/>
          <w:i w:val="false"/>
          <w:color w:val="000000"/>
          <w:sz w:val="28"/>
        </w:rPr>
        <w:t>
      саз өңдейтін жабдықты баптау: вальцтарды, сазараластырғыштарды, кірпіш өндірісіндегі жүірткілерді, тастарды, черепицаны, аглопоритті, керамизаторлы қиыршық тастарды және басқа материалдар мен бұйымдарды;</w:t>
      </w:r>
    </w:p>
    <w:bookmarkEnd w:id="3491"/>
    <w:bookmarkStart w:name="z3431" w:id="3492"/>
    <w:p>
      <w:pPr>
        <w:spacing w:after="0"/>
        <w:ind w:left="0"/>
        <w:jc w:val="both"/>
      </w:pPr>
      <w:r>
        <w:rPr>
          <w:rFonts w:ascii="Times New Roman"/>
          <w:b w:val="false"/>
          <w:i w:val="false"/>
          <w:color w:val="000000"/>
          <w:sz w:val="28"/>
        </w:rPr>
        <w:t>
      біліктілігі жоғары дайындаушының басшылығымен берілген рецептура бойынша ерітінділерді және массаларды даярлау;</w:t>
      </w:r>
    </w:p>
    <w:bookmarkEnd w:id="3492"/>
    <w:bookmarkStart w:name="z3432" w:id="3493"/>
    <w:p>
      <w:pPr>
        <w:spacing w:after="0"/>
        <w:ind w:left="0"/>
        <w:jc w:val="both"/>
      </w:pPr>
      <w:r>
        <w:rPr>
          <w:rFonts w:ascii="Times New Roman"/>
          <w:b w:val="false"/>
          <w:i w:val="false"/>
          <w:color w:val="000000"/>
          <w:sz w:val="28"/>
        </w:rPr>
        <w:t>
      қызмет көрсетіліп жатқан жабдықтарды қосу және сөндіру;</w:t>
      </w:r>
    </w:p>
    <w:bookmarkEnd w:id="3493"/>
    <w:bookmarkStart w:name="z3433" w:id="3494"/>
    <w:p>
      <w:pPr>
        <w:spacing w:after="0"/>
        <w:ind w:left="0"/>
        <w:jc w:val="both"/>
      </w:pPr>
      <w:r>
        <w:rPr>
          <w:rFonts w:ascii="Times New Roman"/>
          <w:b w:val="false"/>
          <w:i w:val="false"/>
          <w:color w:val="000000"/>
          <w:sz w:val="28"/>
        </w:rPr>
        <w:t>
      саз өңдейтін машиналарға саздың біркелкі түсуін бақылау;</w:t>
      </w:r>
    </w:p>
    <w:bookmarkEnd w:id="3494"/>
    <w:bookmarkStart w:name="z3434" w:id="3495"/>
    <w:p>
      <w:pPr>
        <w:spacing w:after="0"/>
        <w:ind w:left="0"/>
        <w:jc w:val="both"/>
      </w:pPr>
      <w:r>
        <w:rPr>
          <w:rFonts w:ascii="Times New Roman"/>
          <w:b w:val="false"/>
          <w:i w:val="false"/>
          <w:color w:val="000000"/>
          <w:sz w:val="28"/>
        </w:rPr>
        <w:t>
      бөгде қоспаларды жою;</w:t>
      </w:r>
    </w:p>
    <w:bookmarkEnd w:id="3495"/>
    <w:bookmarkStart w:name="z3435" w:id="3496"/>
    <w:p>
      <w:pPr>
        <w:spacing w:after="0"/>
        <w:ind w:left="0"/>
        <w:jc w:val="both"/>
      </w:pPr>
      <w:r>
        <w:rPr>
          <w:rFonts w:ascii="Times New Roman"/>
          <w:b w:val="false"/>
          <w:i w:val="false"/>
          <w:color w:val="000000"/>
          <w:sz w:val="28"/>
        </w:rPr>
        <w:t>
      массаларды ылғалдандыру;</w:t>
      </w:r>
    </w:p>
    <w:bookmarkEnd w:id="3496"/>
    <w:bookmarkStart w:name="z3436" w:id="3497"/>
    <w:p>
      <w:pPr>
        <w:spacing w:after="0"/>
        <w:ind w:left="0"/>
        <w:jc w:val="both"/>
      </w:pPr>
      <w:r>
        <w:rPr>
          <w:rFonts w:ascii="Times New Roman"/>
          <w:b w:val="false"/>
          <w:i w:val="false"/>
          <w:color w:val="000000"/>
          <w:sz w:val="28"/>
        </w:rPr>
        <w:t>
      шихтаның жіберілетін компоненттерінің мөлшерін реттеу;</w:t>
      </w:r>
    </w:p>
    <w:bookmarkEnd w:id="3497"/>
    <w:bookmarkStart w:name="z3437" w:id="3498"/>
    <w:p>
      <w:pPr>
        <w:spacing w:after="0"/>
        <w:ind w:left="0"/>
        <w:jc w:val="both"/>
      </w:pPr>
      <w:r>
        <w:rPr>
          <w:rFonts w:ascii="Times New Roman"/>
          <w:b w:val="false"/>
          <w:i w:val="false"/>
          <w:color w:val="000000"/>
          <w:sz w:val="28"/>
        </w:rPr>
        <w:t>
      шихтаны шихтоқорға жіберу ленталы транспортерін баптау;</w:t>
      </w:r>
    </w:p>
    <w:bookmarkEnd w:id="3498"/>
    <w:bookmarkStart w:name="z3438" w:id="3499"/>
    <w:p>
      <w:pPr>
        <w:spacing w:after="0"/>
        <w:ind w:left="0"/>
        <w:jc w:val="both"/>
      </w:pPr>
      <w:r>
        <w:rPr>
          <w:rFonts w:ascii="Times New Roman"/>
          <w:b w:val="false"/>
          <w:i w:val="false"/>
          <w:color w:val="000000"/>
          <w:sz w:val="28"/>
        </w:rPr>
        <w:t>
      кірпішті жартылай құрғақтай престеу кезінде шихтаны және басқа керамикалы бұйымдары дайындау процесін жүргізу; компоненттерді араластыру және силикатты массаларды алдын-ала ылғалдандыру;</w:t>
      </w:r>
    </w:p>
    <w:bookmarkEnd w:id="3499"/>
    <w:bookmarkStart w:name="z3439" w:id="3500"/>
    <w:p>
      <w:pPr>
        <w:spacing w:after="0"/>
        <w:ind w:left="0"/>
        <w:jc w:val="both"/>
      </w:pPr>
      <w:r>
        <w:rPr>
          <w:rFonts w:ascii="Times New Roman"/>
          <w:b w:val="false"/>
          <w:i w:val="false"/>
          <w:color w:val="000000"/>
          <w:sz w:val="28"/>
        </w:rPr>
        <w:t>
      гипстен бұйымдар өндіруде жұмыс ертінділерін және массаларды даярлау;</w:t>
      </w:r>
    </w:p>
    <w:bookmarkEnd w:id="3500"/>
    <w:bookmarkStart w:name="z3440" w:id="3501"/>
    <w:p>
      <w:pPr>
        <w:spacing w:after="0"/>
        <w:ind w:left="0"/>
        <w:jc w:val="both"/>
      </w:pPr>
      <w:r>
        <w:rPr>
          <w:rFonts w:ascii="Times New Roman"/>
          <w:b w:val="false"/>
          <w:i w:val="false"/>
          <w:color w:val="000000"/>
          <w:sz w:val="28"/>
        </w:rPr>
        <w:t>
      престерден қобағаларды түсіру, орнын ауыстыру және жатқызу камераларына салу, құммен немесе үгінділермен себу;</w:t>
      </w:r>
    </w:p>
    <w:bookmarkEnd w:id="3501"/>
    <w:bookmarkStart w:name="z3441" w:id="3502"/>
    <w:p>
      <w:pPr>
        <w:spacing w:after="0"/>
        <w:ind w:left="0"/>
        <w:jc w:val="both"/>
      </w:pPr>
      <w:r>
        <w:rPr>
          <w:rFonts w:ascii="Times New Roman"/>
          <w:b w:val="false"/>
          <w:i w:val="false"/>
          <w:color w:val="000000"/>
          <w:sz w:val="28"/>
        </w:rPr>
        <w:t>
      қобағаларды жабу;</w:t>
      </w:r>
    </w:p>
    <w:bookmarkEnd w:id="3502"/>
    <w:bookmarkStart w:name="z3442" w:id="3503"/>
    <w:p>
      <w:pPr>
        <w:spacing w:after="0"/>
        <w:ind w:left="0"/>
        <w:jc w:val="both"/>
      </w:pPr>
      <w:r>
        <w:rPr>
          <w:rFonts w:ascii="Times New Roman"/>
          <w:b w:val="false"/>
          <w:i w:val="false"/>
          <w:color w:val="000000"/>
          <w:sz w:val="28"/>
        </w:rPr>
        <w:t>
      материалдарды толқынды сүзгіште немесе қолдан себу және транспортерға тиеу;</w:t>
      </w:r>
    </w:p>
    <w:bookmarkEnd w:id="3503"/>
    <w:bookmarkStart w:name="z3443" w:id="3504"/>
    <w:p>
      <w:pPr>
        <w:spacing w:after="0"/>
        <w:ind w:left="0"/>
        <w:jc w:val="both"/>
      </w:pPr>
      <w:r>
        <w:rPr>
          <w:rFonts w:ascii="Times New Roman"/>
          <w:b w:val="false"/>
          <w:i w:val="false"/>
          <w:color w:val="000000"/>
          <w:sz w:val="28"/>
        </w:rPr>
        <w:t>
      алюминий пасталарының ПАВ ерітінділерін, суспензия, суэмульсиялы майларды және басқа ерітінділерді даярлау;</w:t>
      </w:r>
    </w:p>
    <w:bookmarkEnd w:id="3504"/>
    <w:bookmarkStart w:name="z3444" w:id="3505"/>
    <w:p>
      <w:pPr>
        <w:spacing w:after="0"/>
        <w:ind w:left="0"/>
        <w:jc w:val="both"/>
      </w:pPr>
      <w:r>
        <w:rPr>
          <w:rFonts w:ascii="Times New Roman"/>
          <w:b w:val="false"/>
          <w:i w:val="false"/>
          <w:color w:val="000000"/>
          <w:sz w:val="28"/>
        </w:rPr>
        <w:t>
      берілген рецептура бойынша компоненттерді мөлшерлеу;</w:t>
      </w:r>
    </w:p>
    <w:bookmarkEnd w:id="3505"/>
    <w:bookmarkStart w:name="z3445" w:id="3506"/>
    <w:p>
      <w:pPr>
        <w:spacing w:after="0"/>
        <w:ind w:left="0"/>
        <w:jc w:val="both"/>
      </w:pPr>
      <w:r>
        <w:rPr>
          <w:rFonts w:ascii="Times New Roman"/>
          <w:b w:val="false"/>
          <w:i w:val="false"/>
          <w:color w:val="000000"/>
          <w:sz w:val="28"/>
        </w:rPr>
        <w:t>
      брустын және қалыптайтын массаның берілген температура және ылғалдылықта болуын қамтамасыз ету үшін беріліп жатқан судың немесе будың мөлшерін реттеу;</w:t>
      </w:r>
    </w:p>
    <w:bookmarkEnd w:id="3506"/>
    <w:bookmarkStart w:name="z3446" w:id="3507"/>
    <w:p>
      <w:pPr>
        <w:spacing w:after="0"/>
        <w:ind w:left="0"/>
        <w:jc w:val="both"/>
      </w:pPr>
      <w:r>
        <w:rPr>
          <w:rFonts w:ascii="Times New Roman"/>
          <w:b w:val="false"/>
          <w:i w:val="false"/>
          <w:color w:val="000000"/>
          <w:sz w:val="28"/>
        </w:rPr>
        <w:t>
      араластыратын жабдықтардың тасымалдаушы құрылғыларының жұмыстарын, массаларды араластыру және қайта өңдеуді бақылау силикатты массалардың берілген рецептура бойынша ертінділердің шығуын қамтамасыз ету;</w:t>
      </w:r>
    </w:p>
    <w:bookmarkEnd w:id="3507"/>
    <w:bookmarkStart w:name="z3447" w:id="3508"/>
    <w:p>
      <w:pPr>
        <w:spacing w:after="0"/>
        <w:ind w:left="0"/>
        <w:jc w:val="both"/>
      </w:pPr>
      <w:r>
        <w:rPr>
          <w:rFonts w:ascii="Times New Roman"/>
          <w:b w:val="false"/>
          <w:i w:val="false"/>
          <w:color w:val="000000"/>
          <w:sz w:val="28"/>
        </w:rPr>
        <w:t>
      даярланған массаларды шығын бункеріне және порциялы мөлшерлегіштерге, тасымалдайтын құрылғыларға және майлау посттарына жіберу;</w:t>
      </w:r>
    </w:p>
    <w:bookmarkEnd w:id="3508"/>
    <w:bookmarkStart w:name="z3448" w:id="3509"/>
    <w:p>
      <w:pPr>
        <w:spacing w:after="0"/>
        <w:ind w:left="0"/>
        <w:jc w:val="both"/>
      </w:pPr>
      <w:r>
        <w:rPr>
          <w:rFonts w:ascii="Times New Roman"/>
          <w:b w:val="false"/>
          <w:i w:val="false"/>
          <w:color w:val="000000"/>
          <w:sz w:val="28"/>
        </w:rPr>
        <w:t>
      жалпақ плиталарды, сырғанатқыштарды, қырғыштарды, валктарды, күйлегіштерді, қабырғаларды және тағы басқа тазарту;</w:t>
      </w:r>
    </w:p>
    <w:bookmarkEnd w:id="3509"/>
    <w:bookmarkStart w:name="z3449" w:id="3510"/>
    <w:p>
      <w:pPr>
        <w:spacing w:after="0"/>
        <w:ind w:left="0"/>
        <w:jc w:val="both"/>
      </w:pPr>
      <w:r>
        <w:rPr>
          <w:rFonts w:ascii="Times New Roman"/>
          <w:b w:val="false"/>
          <w:i w:val="false"/>
          <w:color w:val="000000"/>
          <w:sz w:val="28"/>
        </w:rPr>
        <w:t>
      ұнтақтарды жинау;</w:t>
      </w:r>
    </w:p>
    <w:bookmarkEnd w:id="3510"/>
    <w:bookmarkStart w:name="z3450" w:id="3511"/>
    <w:p>
      <w:pPr>
        <w:spacing w:after="0"/>
        <w:ind w:left="0"/>
        <w:jc w:val="both"/>
      </w:pPr>
      <w:r>
        <w:rPr>
          <w:rFonts w:ascii="Times New Roman"/>
          <w:b w:val="false"/>
          <w:i w:val="false"/>
          <w:color w:val="000000"/>
          <w:sz w:val="28"/>
        </w:rPr>
        <w:t>
      механизмдерді майлау;</w:t>
      </w:r>
    </w:p>
    <w:bookmarkEnd w:id="3511"/>
    <w:bookmarkStart w:name="z3451" w:id="3512"/>
    <w:p>
      <w:pPr>
        <w:spacing w:after="0"/>
        <w:ind w:left="0"/>
        <w:jc w:val="both"/>
      </w:pPr>
      <w:r>
        <w:rPr>
          <w:rFonts w:ascii="Times New Roman"/>
          <w:b w:val="false"/>
          <w:i w:val="false"/>
          <w:color w:val="000000"/>
          <w:sz w:val="28"/>
        </w:rPr>
        <w:t>
      жұмыстағы ақаулықтарды түзету және жабдықтарды өңдеу жұмыстарына қатысу.</w:t>
      </w:r>
    </w:p>
    <w:bookmarkEnd w:id="3512"/>
    <w:bookmarkStart w:name="z3452" w:id="3513"/>
    <w:p>
      <w:pPr>
        <w:spacing w:after="0"/>
        <w:ind w:left="0"/>
        <w:jc w:val="both"/>
      </w:pPr>
      <w:r>
        <w:rPr>
          <w:rFonts w:ascii="Times New Roman"/>
          <w:b w:val="false"/>
          <w:i w:val="false"/>
          <w:color w:val="000000"/>
          <w:sz w:val="28"/>
        </w:rPr>
        <w:t>
      438. Білуге тиіс:</w:t>
      </w:r>
    </w:p>
    <w:bookmarkEnd w:id="3513"/>
    <w:bookmarkStart w:name="z3453" w:id="3514"/>
    <w:p>
      <w:pPr>
        <w:spacing w:after="0"/>
        <w:ind w:left="0"/>
        <w:jc w:val="both"/>
      </w:pPr>
      <w:r>
        <w:rPr>
          <w:rFonts w:ascii="Times New Roman"/>
          <w:b w:val="false"/>
          <w:i w:val="false"/>
          <w:color w:val="000000"/>
          <w:sz w:val="28"/>
        </w:rPr>
        <w:t>
      қызмет көрсетіліп жатқан жабдықтардың құрылымы және жұмыс принципі;</w:t>
      </w:r>
    </w:p>
    <w:bookmarkEnd w:id="3514"/>
    <w:bookmarkStart w:name="z3454" w:id="3515"/>
    <w:p>
      <w:pPr>
        <w:spacing w:after="0"/>
        <w:ind w:left="0"/>
        <w:jc w:val="both"/>
      </w:pPr>
      <w:r>
        <w:rPr>
          <w:rFonts w:ascii="Times New Roman"/>
          <w:b w:val="false"/>
          <w:i w:val="false"/>
          <w:color w:val="000000"/>
          <w:sz w:val="28"/>
        </w:rPr>
        <w:t>
      жабдықтарды қосу және тоқтату ережелері;</w:t>
      </w:r>
    </w:p>
    <w:bookmarkEnd w:id="3515"/>
    <w:bookmarkStart w:name="z3455" w:id="3516"/>
    <w:p>
      <w:pPr>
        <w:spacing w:after="0"/>
        <w:ind w:left="0"/>
        <w:jc w:val="both"/>
      </w:pPr>
      <w:r>
        <w:rPr>
          <w:rFonts w:ascii="Times New Roman"/>
          <w:b w:val="false"/>
          <w:i w:val="false"/>
          <w:color w:val="000000"/>
          <w:sz w:val="28"/>
        </w:rPr>
        <w:t>
      компоненттерді қабылданатын қондырғыларға тиеу кезектілігі;</w:t>
      </w:r>
    </w:p>
    <w:bookmarkEnd w:id="3516"/>
    <w:bookmarkStart w:name="z3456" w:id="3517"/>
    <w:p>
      <w:pPr>
        <w:spacing w:after="0"/>
        <w:ind w:left="0"/>
        <w:jc w:val="both"/>
      </w:pPr>
      <w:r>
        <w:rPr>
          <w:rFonts w:ascii="Times New Roman"/>
          <w:b w:val="false"/>
          <w:i w:val="false"/>
          <w:color w:val="000000"/>
          <w:sz w:val="28"/>
        </w:rPr>
        <w:t>
      массаларды ылғалдау ережелері;</w:t>
      </w:r>
    </w:p>
    <w:bookmarkEnd w:id="3517"/>
    <w:bookmarkStart w:name="z3457" w:id="3518"/>
    <w:p>
      <w:pPr>
        <w:spacing w:after="0"/>
        <w:ind w:left="0"/>
        <w:jc w:val="both"/>
      </w:pPr>
      <w:r>
        <w:rPr>
          <w:rFonts w:ascii="Times New Roman"/>
          <w:b w:val="false"/>
          <w:i w:val="false"/>
          <w:color w:val="000000"/>
          <w:sz w:val="28"/>
        </w:rPr>
        <w:t>
      ерітінділерді және массаларды дайындауға, сапасына қойылатын техникалы талаптар;</w:t>
      </w:r>
    </w:p>
    <w:bookmarkEnd w:id="3518"/>
    <w:bookmarkStart w:name="z3458" w:id="3519"/>
    <w:p>
      <w:pPr>
        <w:spacing w:after="0"/>
        <w:ind w:left="0"/>
        <w:jc w:val="both"/>
      </w:pPr>
      <w:r>
        <w:rPr>
          <w:rFonts w:ascii="Times New Roman"/>
          <w:b w:val="false"/>
          <w:i w:val="false"/>
          <w:color w:val="000000"/>
          <w:sz w:val="28"/>
        </w:rPr>
        <w:t>
      жабдықтарды майлау ережелері;</w:t>
      </w:r>
    </w:p>
    <w:bookmarkEnd w:id="3519"/>
    <w:bookmarkStart w:name="z3459" w:id="3520"/>
    <w:p>
      <w:pPr>
        <w:spacing w:after="0"/>
        <w:ind w:left="0"/>
        <w:jc w:val="both"/>
      </w:pPr>
      <w:r>
        <w:rPr>
          <w:rFonts w:ascii="Times New Roman"/>
          <w:b w:val="false"/>
          <w:i w:val="false"/>
          <w:color w:val="000000"/>
          <w:sz w:val="28"/>
        </w:rPr>
        <w:t>
      шихта, ерітінді және массалардың сапасына қойылатын технологиялы регламент;</w:t>
      </w:r>
    </w:p>
    <w:bookmarkEnd w:id="3520"/>
    <w:bookmarkStart w:name="z3460" w:id="3521"/>
    <w:p>
      <w:pPr>
        <w:spacing w:after="0"/>
        <w:ind w:left="0"/>
        <w:jc w:val="both"/>
      </w:pPr>
      <w:r>
        <w:rPr>
          <w:rFonts w:ascii="Times New Roman"/>
          <w:b w:val="false"/>
          <w:i w:val="false"/>
          <w:color w:val="000000"/>
          <w:sz w:val="28"/>
        </w:rPr>
        <w:t>
      дабылқағу және блоктау жүйесін;</w:t>
      </w:r>
    </w:p>
    <w:bookmarkEnd w:id="3521"/>
    <w:bookmarkStart w:name="z3461" w:id="3522"/>
    <w:p>
      <w:pPr>
        <w:spacing w:after="0"/>
        <w:ind w:left="0"/>
        <w:jc w:val="both"/>
      </w:pPr>
      <w:r>
        <w:rPr>
          <w:rFonts w:ascii="Times New Roman"/>
          <w:b w:val="false"/>
          <w:i w:val="false"/>
          <w:color w:val="000000"/>
          <w:sz w:val="28"/>
        </w:rPr>
        <w:t>
      жабдықтардың жұмысындағы ақаулықтарды жою тәсілдері.</w:t>
      </w:r>
    </w:p>
    <w:bookmarkEnd w:id="3522"/>
    <w:bookmarkStart w:name="z3462" w:id="3523"/>
    <w:p>
      <w:pPr>
        <w:spacing w:after="0"/>
        <w:ind w:left="0"/>
        <w:jc w:val="both"/>
      </w:pPr>
      <w:r>
        <w:rPr>
          <w:rFonts w:ascii="Times New Roman"/>
          <w:b w:val="false"/>
          <w:i w:val="false"/>
          <w:color w:val="000000"/>
          <w:sz w:val="28"/>
        </w:rPr>
        <w:t>
      Параграф 2. Ерітінділер мен массаларды дайындаушы, 4-разряд</w:t>
      </w:r>
    </w:p>
    <w:bookmarkEnd w:id="3523"/>
    <w:bookmarkStart w:name="z3463" w:id="3524"/>
    <w:p>
      <w:pPr>
        <w:spacing w:after="0"/>
        <w:ind w:left="0"/>
        <w:jc w:val="both"/>
      </w:pPr>
      <w:r>
        <w:rPr>
          <w:rFonts w:ascii="Times New Roman"/>
          <w:b w:val="false"/>
          <w:i w:val="false"/>
          <w:color w:val="000000"/>
          <w:sz w:val="28"/>
        </w:rPr>
        <w:t>
      439. Жұмыс сипаттамасы:</w:t>
      </w:r>
    </w:p>
    <w:bookmarkEnd w:id="3524"/>
    <w:bookmarkStart w:name="z3464" w:id="3525"/>
    <w:p>
      <w:pPr>
        <w:spacing w:after="0"/>
        <w:ind w:left="0"/>
        <w:jc w:val="both"/>
      </w:pPr>
      <w:r>
        <w:rPr>
          <w:rFonts w:ascii="Times New Roman"/>
          <w:b w:val="false"/>
          <w:i w:val="false"/>
          <w:color w:val="000000"/>
          <w:sz w:val="28"/>
        </w:rPr>
        <w:t>
      араласқан және езілген силикатты масса дымқылданғанша процесінің жүруі;</w:t>
      </w:r>
    </w:p>
    <w:bookmarkEnd w:id="3525"/>
    <w:bookmarkStart w:name="z3465" w:id="3526"/>
    <w:p>
      <w:pPr>
        <w:spacing w:after="0"/>
        <w:ind w:left="0"/>
        <w:jc w:val="both"/>
      </w:pPr>
      <w:r>
        <w:rPr>
          <w:rFonts w:ascii="Times New Roman"/>
          <w:b w:val="false"/>
          <w:i w:val="false"/>
          <w:color w:val="000000"/>
          <w:sz w:val="28"/>
        </w:rPr>
        <w:t>
      реакторлардың жеңілденуі;</w:t>
      </w:r>
    </w:p>
    <w:bookmarkEnd w:id="3526"/>
    <w:bookmarkStart w:name="z3466" w:id="3527"/>
    <w:p>
      <w:pPr>
        <w:spacing w:after="0"/>
        <w:ind w:left="0"/>
        <w:jc w:val="both"/>
      </w:pPr>
      <w:r>
        <w:rPr>
          <w:rFonts w:ascii="Times New Roman"/>
          <w:b w:val="false"/>
          <w:i w:val="false"/>
          <w:color w:val="000000"/>
          <w:sz w:val="28"/>
        </w:rPr>
        <w:t>
      жұғынды, бұлғауыш және тасымалдау құралдары жұмысын бақылау;</w:t>
      </w:r>
    </w:p>
    <w:bookmarkEnd w:id="3527"/>
    <w:bookmarkStart w:name="z3467" w:id="3528"/>
    <w:p>
      <w:pPr>
        <w:spacing w:after="0"/>
        <w:ind w:left="0"/>
        <w:jc w:val="both"/>
      </w:pPr>
      <w:r>
        <w:rPr>
          <w:rFonts w:ascii="Times New Roman"/>
          <w:b w:val="false"/>
          <w:i w:val="false"/>
          <w:color w:val="000000"/>
          <w:sz w:val="28"/>
        </w:rPr>
        <w:t>
      қалыптау ылғалдылығына дейін тиесілі ылғалдылыққа дейінгі су сапасын реттеу;</w:t>
      </w:r>
    </w:p>
    <w:bookmarkEnd w:id="3528"/>
    <w:bookmarkStart w:name="z3468" w:id="3529"/>
    <w:p>
      <w:pPr>
        <w:spacing w:after="0"/>
        <w:ind w:left="0"/>
        <w:jc w:val="both"/>
      </w:pPr>
      <w:r>
        <w:rPr>
          <w:rFonts w:ascii="Times New Roman"/>
          <w:b w:val="false"/>
          <w:i w:val="false"/>
          <w:color w:val="000000"/>
          <w:sz w:val="28"/>
        </w:rPr>
        <w:t>
      берілген рецепт бойынша ерітінділер мен массасын жасау;</w:t>
      </w:r>
    </w:p>
    <w:bookmarkEnd w:id="3529"/>
    <w:bookmarkStart w:name="z3469" w:id="3530"/>
    <w:p>
      <w:pPr>
        <w:spacing w:after="0"/>
        <w:ind w:left="0"/>
        <w:jc w:val="both"/>
      </w:pPr>
      <w:r>
        <w:rPr>
          <w:rFonts w:ascii="Times New Roman"/>
          <w:b w:val="false"/>
          <w:i w:val="false"/>
          <w:color w:val="000000"/>
          <w:sz w:val="28"/>
        </w:rPr>
        <w:t>
      белгіленген рецепт бойынша компоненттер дозасы;</w:t>
      </w:r>
    </w:p>
    <w:bookmarkEnd w:id="3530"/>
    <w:bookmarkStart w:name="z3470" w:id="3531"/>
    <w:p>
      <w:pPr>
        <w:spacing w:after="0"/>
        <w:ind w:left="0"/>
        <w:jc w:val="both"/>
      </w:pPr>
      <w:r>
        <w:rPr>
          <w:rFonts w:ascii="Times New Roman"/>
          <w:b w:val="false"/>
          <w:i w:val="false"/>
          <w:color w:val="000000"/>
          <w:sz w:val="28"/>
        </w:rPr>
        <w:t>
      компоненттердің біркелкі берілісін реттеу;</w:t>
      </w:r>
    </w:p>
    <w:bookmarkEnd w:id="3531"/>
    <w:bookmarkStart w:name="z3471" w:id="3532"/>
    <w:p>
      <w:pPr>
        <w:spacing w:after="0"/>
        <w:ind w:left="0"/>
        <w:jc w:val="both"/>
      </w:pPr>
      <w:r>
        <w:rPr>
          <w:rFonts w:ascii="Times New Roman"/>
          <w:b w:val="false"/>
          <w:i w:val="false"/>
          <w:color w:val="000000"/>
          <w:sz w:val="28"/>
        </w:rPr>
        <w:t>
      жасалынған масса сапасын анықтау;</w:t>
      </w:r>
    </w:p>
    <w:bookmarkEnd w:id="3532"/>
    <w:bookmarkStart w:name="z3472" w:id="3533"/>
    <w:p>
      <w:pPr>
        <w:spacing w:after="0"/>
        <w:ind w:left="0"/>
        <w:jc w:val="both"/>
      </w:pPr>
      <w:r>
        <w:rPr>
          <w:rFonts w:ascii="Times New Roman"/>
          <w:b w:val="false"/>
          <w:i w:val="false"/>
          <w:color w:val="000000"/>
          <w:sz w:val="28"/>
        </w:rPr>
        <w:t>
      ерітіндінің шығу және қоспасын берілген рецептурада қамтамасыз ету;</w:t>
      </w:r>
    </w:p>
    <w:bookmarkEnd w:id="3533"/>
    <w:bookmarkStart w:name="z3473" w:id="3534"/>
    <w:p>
      <w:pPr>
        <w:spacing w:after="0"/>
        <w:ind w:left="0"/>
        <w:jc w:val="both"/>
      </w:pPr>
      <w:r>
        <w:rPr>
          <w:rFonts w:ascii="Times New Roman"/>
          <w:b w:val="false"/>
          <w:i w:val="false"/>
          <w:color w:val="000000"/>
          <w:sz w:val="28"/>
        </w:rPr>
        <w:t>
      дайын ерітінді немесе массаның шығын бункерлерінде немесе тасымалдау құрылғыларына беру;</w:t>
      </w:r>
    </w:p>
    <w:bookmarkEnd w:id="3534"/>
    <w:bookmarkStart w:name="z3474" w:id="3535"/>
    <w:p>
      <w:pPr>
        <w:spacing w:after="0"/>
        <w:ind w:left="0"/>
        <w:jc w:val="both"/>
      </w:pPr>
      <w:r>
        <w:rPr>
          <w:rFonts w:ascii="Times New Roman"/>
          <w:b w:val="false"/>
          <w:i w:val="false"/>
          <w:color w:val="000000"/>
          <w:sz w:val="28"/>
        </w:rPr>
        <w:t>
      оның жұмысындағы қызмет ету жабдықтары және кішкене жарамсыздықтарды жою жағдайын бақылау;</w:t>
      </w:r>
    </w:p>
    <w:bookmarkEnd w:id="3535"/>
    <w:bookmarkStart w:name="z3475" w:id="3536"/>
    <w:p>
      <w:pPr>
        <w:spacing w:after="0"/>
        <w:ind w:left="0"/>
        <w:jc w:val="both"/>
      </w:pPr>
      <w:r>
        <w:rPr>
          <w:rFonts w:ascii="Times New Roman"/>
          <w:b w:val="false"/>
          <w:i w:val="false"/>
          <w:color w:val="000000"/>
          <w:sz w:val="28"/>
        </w:rPr>
        <w:t>
      себінділермен_тазалау, қалақ және течкалармен тазарту.</w:t>
      </w:r>
    </w:p>
    <w:bookmarkEnd w:id="3536"/>
    <w:bookmarkStart w:name="z3476" w:id="3537"/>
    <w:p>
      <w:pPr>
        <w:spacing w:after="0"/>
        <w:ind w:left="0"/>
        <w:jc w:val="both"/>
      </w:pPr>
      <w:r>
        <w:rPr>
          <w:rFonts w:ascii="Times New Roman"/>
          <w:b w:val="false"/>
          <w:i w:val="false"/>
          <w:color w:val="000000"/>
          <w:sz w:val="28"/>
        </w:rPr>
        <w:t>
      440. Білуге тиіс:</w:t>
      </w:r>
    </w:p>
    <w:bookmarkEnd w:id="3537"/>
    <w:bookmarkStart w:name="z3477" w:id="3538"/>
    <w:p>
      <w:pPr>
        <w:spacing w:after="0"/>
        <w:ind w:left="0"/>
        <w:jc w:val="both"/>
      </w:pPr>
      <w:r>
        <w:rPr>
          <w:rFonts w:ascii="Times New Roman"/>
          <w:b w:val="false"/>
          <w:i w:val="false"/>
          <w:color w:val="000000"/>
          <w:sz w:val="28"/>
        </w:rPr>
        <w:t>
      қызмет ету жабдықтарының құралдары;</w:t>
      </w:r>
    </w:p>
    <w:bookmarkEnd w:id="3538"/>
    <w:bookmarkStart w:name="z3478" w:id="3539"/>
    <w:p>
      <w:pPr>
        <w:spacing w:after="0"/>
        <w:ind w:left="0"/>
        <w:jc w:val="both"/>
      </w:pPr>
      <w:r>
        <w:rPr>
          <w:rFonts w:ascii="Times New Roman"/>
          <w:b w:val="false"/>
          <w:i w:val="false"/>
          <w:color w:val="000000"/>
          <w:sz w:val="28"/>
        </w:rPr>
        <w:t>
      компоненттерді реттеу ережесі;</w:t>
      </w:r>
    </w:p>
    <w:bookmarkEnd w:id="3539"/>
    <w:bookmarkStart w:name="z3479" w:id="3540"/>
    <w:p>
      <w:pPr>
        <w:spacing w:after="0"/>
        <w:ind w:left="0"/>
        <w:jc w:val="both"/>
      </w:pPr>
      <w:r>
        <w:rPr>
          <w:rFonts w:ascii="Times New Roman"/>
          <w:b w:val="false"/>
          <w:i w:val="false"/>
          <w:color w:val="000000"/>
          <w:sz w:val="28"/>
        </w:rPr>
        <w:t>
      түсу және материалдар берілісінің технологиялық үлгісі;</w:t>
      </w:r>
    </w:p>
    <w:bookmarkEnd w:id="3540"/>
    <w:bookmarkStart w:name="z3480" w:id="3541"/>
    <w:p>
      <w:pPr>
        <w:spacing w:after="0"/>
        <w:ind w:left="0"/>
        <w:jc w:val="both"/>
      </w:pPr>
      <w:r>
        <w:rPr>
          <w:rFonts w:ascii="Times New Roman"/>
          <w:b w:val="false"/>
          <w:i w:val="false"/>
          <w:color w:val="000000"/>
          <w:sz w:val="28"/>
        </w:rPr>
        <w:t>
      ерітінділер мен массалар дайындау рецептурасы;</w:t>
      </w:r>
    </w:p>
    <w:bookmarkEnd w:id="3541"/>
    <w:bookmarkStart w:name="z3481" w:id="3542"/>
    <w:p>
      <w:pPr>
        <w:spacing w:after="0"/>
        <w:ind w:left="0"/>
        <w:jc w:val="both"/>
      </w:pPr>
      <w:r>
        <w:rPr>
          <w:rFonts w:ascii="Times New Roman"/>
          <w:b w:val="false"/>
          <w:i w:val="false"/>
          <w:color w:val="000000"/>
          <w:sz w:val="28"/>
        </w:rPr>
        <w:t>
      берілген рецептура бойынша компоненттер дозалау тәсілі және ережесін;</w:t>
      </w:r>
    </w:p>
    <w:bookmarkEnd w:id="3542"/>
    <w:bookmarkStart w:name="z3482" w:id="3543"/>
    <w:p>
      <w:pPr>
        <w:spacing w:after="0"/>
        <w:ind w:left="0"/>
        <w:jc w:val="both"/>
      </w:pPr>
      <w:r>
        <w:rPr>
          <w:rFonts w:ascii="Times New Roman"/>
          <w:b w:val="false"/>
          <w:i w:val="false"/>
          <w:color w:val="000000"/>
          <w:sz w:val="28"/>
        </w:rPr>
        <w:t>
      қызмет көрсету жабдықтары жұмысында кішігірім жарамсыздықтарды жою ережесі;</w:t>
      </w:r>
    </w:p>
    <w:bookmarkEnd w:id="3543"/>
    <w:bookmarkStart w:name="z3483" w:id="3544"/>
    <w:p>
      <w:pPr>
        <w:spacing w:after="0"/>
        <w:ind w:left="0"/>
        <w:jc w:val="both"/>
      </w:pPr>
      <w:r>
        <w:rPr>
          <w:rFonts w:ascii="Times New Roman"/>
          <w:b w:val="false"/>
          <w:i w:val="false"/>
          <w:color w:val="000000"/>
          <w:sz w:val="28"/>
        </w:rPr>
        <w:t>
      құмды езілген әк массасына технологиялық талаптар;</w:t>
      </w:r>
    </w:p>
    <w:bookmarkEnd w:id="3544"/>
    <w:bookmarkStart w:name="z3484" w:id="3545"/>
    <w:p>
      <w:pPr>
        <w:spacing w:after="0"/>
        <w:ind w:left="0"/>
        <w:jc w:val="both"/>
      </w:pPr>
      <w:r>
        <w:rPr>
          <w:rFonts w:ascii="Times New Roman"/>
          <w:b w:val="false"/>
          <w:i w:val="false"/>
          <w:color w:val="000000"/>
          <w:sz w:val="28"/>
        </w:rPr>
        <w:t>
      езілген және силикатты масса толықтығын анықтау әдісі.</w:t>
      </w:r>
    </w:p>
    <w:bookmarkEnd w:id="3545"/>
    <w:bookmarkStart w:name="z3485" w:id="3546"/>
    <w:p>
      <w:pPr>
        <w:spacing w:after="0"/>
        <w:ind w:left="0"/>
        <w:jc w:val="both"/>
      </w:pPr>
      <w:r>
        <w:rPr>
          <w:rFonts w:ascii="Times New Roman"/>
          <w:b w:val="false"/>
          <w:i w:val="false"/>
          <w:color w:val="000000"/>
          <w:sz w:val="28"/>
        </w:rPr>
        <w:t>
      112. Слюда илемдеуіші</w:t>
      </w:r>
    </w:p>
    <w:bookmarkEnd w:id="3546"/>
    <w:bookmarkStart w:name="z3486" w:id="3547"/>
    <w:p>
      <w:pPr>
        <w:spacing w:after="0"/>
        <w:ind w:left="0"/>
        <w:jc w:val="both"/>
      </w:pPr>
      <w:r>
        <w:rPr>
          <w:rFonts w:ascii="Times New Roman"/>
          <w:b w:val="false"/>
          <w:i w:val="false"/>
          <w:color w:val="000000"/>
          <w:sz w:val="28"/>
        </w:rPr>
        <w:t>
      Параграф 1. Слюда илемдеуіші, 2-разряд</w:t>
      </w:r>
    </w:p>
    <w:bookmarkEnd w:id="3547"/>
    <w:bookmarkStart w:name="z3487" w:id="3548"/>
    <w:p>
      <w:pPr>
        <w:spacing w:after="0"/>
        <w:ind w:left="0"/>
        <w:jc w:val="both"/>
      </w:pPr>
      <w:r>
        <w:rPr>
          <w:rFonts w:ascii="Times New Roman"/>
          <w:b w:val="false"/>
          <w:i w:val="false"/>
          <w:color w:val="000000"/>
          <w:sz w:val="28"/>
        </w:rPr>
        <w:t>
      441. Жұмыс сипаттамасы:</w:t>
      </w:r>
    </w:p>
    <w:bookmarkEnd w:id="3548"/>
    <w:bookmarkStart w:name="z3488" w:id="3549"/>
    <w:p>
      <w:pPr>
        <w:spacing w:after="0"/>
        <w:ind w:left="0"/>
        <w:jc w:val="both"/>
      </w:pPr>
      <w:r>
        <w:rPr>
          <w:rFonts w:ascii="Times New Roman"/>
          <w:b w:val="false"/>
          <w:i w:val="false"/>
          <w:color w:val="000000"/>
          <w:sz w:val="28"/>
        </w:rPr>
        <w:t>
      прокатты илемдеуіндегі слюда илемдеуіші;</w:t>
      </w:r>
    </w:p>
    <w:bookmarkEnd w:id="3549"/>
    <w:bookmarkStart w:name="z3489" w:id="3550"/>
    <w:p>
      <w:pPr>
        <w:spacing w:after="0"/>
        <w:ind w:left="0"/>
        <w:jc w:val="both"/>
      </w:pPr>
      <w:r>
        <w:rPr>
          <w:rFonts w:ascii="Times New Roman"/>
          <w:b w:val="false"/>
          <w:i w:val="false"/>
          <w:color w:val="000000"/>
          <w:sz w:val="28"/>
        </w:rPr>
        <w:t>
      ваннадан прокатты илемдеуіштің тасымалдау лентасына жартылай термирленген слюда іріктеулерінің сулы ұсақтау суспензияның берілуі;</w:t>
      </w:r>
    </w:p>
    <w:bookmarkEnd w:id="3550"/>
    <w:bookmarkStart w:name="z3490" w:id="3551"/>
    <w:p>
      <w:pPr>
        <w:spacing w:after="0"/>
        <w:ind w:left="0"/>
        <w:jc w:val="both"/>
      </w:pPr>
      <w:r>
        <w:rPr>
          <w:rFonts w:ascii="Times New Roman"/>
          <w:b w:val="false"/>
          <w:i w:val="false"/>
          <w:color w:val="000000"/>
          <w:sz w:val="28"/>
        </w:rPr>
        <w:t>
      суланған слюдалардағы транспортерлі лентаның барлық жоғарғы жағына бірдей бөлінуі;</w:t>
      </w:r>
    </w:p>
    <w:bookmarkEnd w:id="3551"/>
    <w:bookmarkStart w:name="z3491" w:id="3552"/>
    <w:p>
      <w:pPr>
        <w:spacing w:after="0"/>
        <w:ind w:left="0"/>
        <w:jc w:val="both"/>
      </w:pPr>
      <w:r>
        <w:rPr>
          <w:rFonts w:ascii="Times New Roman"/>
          <w:b w:val="false"/>
          <w:i w:val="false"/>
          <w:color w:val="000000"/>
          <w:sz w:val="28"/>
        </w:rPr>
        <w:t>
      әріқарайғы жөндеуге слюда кристалдарының жарамсыздығын анықтау және жою;</w:t>
      </w:r>
    </w:p>
    <w:bookmarkEnd w:id="3552"/>
    <w:bookmarkStart w:name="z3492" w:id="3553"/>
    <w:p>
      <w:pPr>
        <w:spacing w:after="0"/>
        <w:ind w:left="0"/>
        <w:jc w:val="both"/>
      </w:pPr>
      <w:r>
        <w:rPr>
          <w:rFonts w:ascii="Times New Roman"/>
          <w:b w:val="false"/>
          <w:i w:val="false"/>
          <w:color w:val="000000"/>
          <w:sz w:val="28"/>
        </w:rPr>
        <w:t>
      илемдеуіш мен слюда станоктарының білікшелері арасындағы жүйелі түсімін, ваннаны сұйықтықпен толтыру;</w:t>
      </w:r>
    </w:p>
    <w:bookmarkEnd w:id="3553"/>
    <w:bookmarkStart w:name="z3493" w:id="3554"/>
    <w:p>
      <w:pPr>
        <w:spacing w:after="0"/>
        <w:ind w:left="0"/>
        <w:jc w:val="both"/>
      </w:pPr>
      <w:r>
        <w:rPr>
          <w:rFonts w:ascii="Times New Roman"/>
          <w:b w:val="false"/>
          <w:i w:val="false"/>
          <w:color w:val="000000"/>
          <w:sz w:val="28"/>
        </w:rPr>
        <w:t>
      слюданы кептіруге тасымалдау үшін қаптарға салу;</w:t>
      </w:r>
    </w:p>
    <w:bookmarkEnd w:id="3554"/>
    <w:bookmarkStart w:name="z3494" w:id="3555"/>
    <w:p>
      <w:pPr>
        <w:spacing w:after="0"/>
        <w:ind w:left="0"/>
        <w:jc w:val="both"/>
      </w:pPr>
      <w:r>
        <w:rPr>
          <w:rFonts w:ascii="Times New Roman"/>
          <w:b w:val="false"/>
          <w:i w:val="false"/>
          <w:color w:val="000000"/>
          <w:sz w:val="28"/>
        </w:rPr>
        <w:t>
      станок жұмысындағы кішігірім жарамсыздықтарды жою.</w:t>
      </w:r>
    </w:p>
    <w:bookmarkEnd w:id="3555"/>
    <w:bookmarkStart w:name="z3495" w:id="3556"/>
    <w:p>
      <w:pPr>
        <w:spacing w:after="0"/>
        <w:ind w:left="0"/>
        <w:jc w:val="both"/>
      </w:pPr>
      <w:r>
        <w:rPr>
          <w:rFonts w:ascii="Times New Roman"/>
          <w:b w:val="false"/>
          <w:i w:val="false"/>
          <w:color w:val="000000"/>
          <w:sz w:val="28"/>
        </w:rPr>
        <w:t>
      442. Білуге тиіс:</w:t>
      </w:r>
    </w:p>
    <w:bookmarkEnd w:id="3556"/>
    <w:bookmarkStart w:name="z3496" w:id="3557"/>
    <w:p>
      <w:pPr>
        <w:spacing w:after="0"/>
        <w:ind w:left="0"/>
        <w:jc w:val="both"/>
      </w:pPr>
      <w:r>
        <w:rPr>
          <w:rFonts w:ascii="Times New Roman"/>
          <w:b w:val="false"/>
          <w:i w:val="false"/>
          <w:color w:val="000000"/>
          <w:sz w:val="28"/>
        </w:rPr>
        <w:t>
      илеудеуіш станок жұмысының принциптері мен құрылғыларын;</w:t>
      </w:r>
    </w:p>
    <w:bookmarkEnd w:id="3557"/>
    <w:bookmarkStart w:name="z3497" w:id="3558"/>
    <w:p>
      <w:pPr>
        <w:spacing w:after="0"/>
        <w:ind w:left="0"/>
        <w:jc w:val="both"/>
      </w:pPr>
      <w:r>
        <w:rPr>
          <w:rFonts w:ascii="Times New Roman"/>
          <w:b w:val="false"/>
          <w:i w:val="false"/>
          <w:color w:val="000000"/>
          <w:sz w:val="28"/>
        </w:rPr>
        <w:t>
      илемдеуіш станокта слюда илемдеуіштерінің технологиясын;</w:t>
      </w:r>
    </w:p>
    <w:bookmarkEnd w:id="3558"/>
    <w:bookmarkStart w:name="z3498" w:id="3559"/>
    <w:p>
      <w:pPr>
        <w:spacing w:after="0"/>
        <w:ind w:left="0"/>
        <w:jc w:val="both"/>
      </w:pPr>
      <w:r>
        <w:rPr>
          <w:rFonts w:ascii="Times New Roman"/>
          <w:b w:val="false"/>
          <w:i w:val="false"/>
          <w:color w:val="000000"/>
          <w:sz w:val="28"/>
        </w:rPr>
        <w:t>
      олардың сыртқы пішіндеріне қарай ақаулы кристалдарды анықтау тәсілі және оның қабатталу деңгейі бойынша илемдеуіш слюда дайындығын;</w:t>
      </w:r>
    </w:p>
    <w:bookmarkEnd w:id="3559"/>
    <w:bookmarkStart w:name="z3499" w:id="3560"/>
    <w:p>
      <w:pPr>
        <w:spacing w:after="0"/>
        <w:ind w:left="0"/>
        <w:jc w:val="both"/>
      </w:pPr>
      <w:r>
        <w:rPr>
          <w:rFonts w:ascii="Times New Roman"/>
          <w:b w:val="false"/>
          <w:i w:val="false"/>
          <w:color w:val="000000"/>
          <w:sz w:val="28"/>
        </w:rPr>
        <w:t>
      жасалынған іріктеулер мен илемдеуіш слюдалардың техникалық жағдайы.</w:t>
      </w:r>
    </w:p>
    <w:bookmarkEnd w:id="3560"/>
    <w:bookmarkStart w:name="z3500" w:id="3561"/>
    <w:p>
      <w:pPr>
        <w:spacing w:after="0"/>
        <w:ind w:left="0"/>
        <w:jc w:val="both"/>
      </w:pPr>
      <w:r>
        <w:rPr>
          <w:rFonts w:ascii="Times New Roman"/>
          <w:b w:val="false"/>
          <w:i w:val="false"/>
          <w:color w:val="000000"/>
          <w:sz w:val="28"/>
        </w:rPr>
        <w:t>
      Параграф 2. Слюда илемдеуіші, 3-разряд</w:t>
      </w:r>
    </w:p>
    <w:bookmarkEnd w:id="3561"/>
    <w:bookmarkStart w:name="z3501" w:id="3562"/>
    <w:p>
      <w:pPr>
        <w:spacing w:after="0"/>
        <w:ind w:left="0"/>
        <w:jc w:val="both"/>
      </w:pPr>
      <w:r>
        <w:rPr>
          <w:rFonts w:ascii="Times New Roman"/>
          <w:b w:val="false"/>
          <w:i w:val="false"/>
          <w:color w:val="000000"/>
          <w:sz w:val="28"/>
        </w:rPr>
        <w:t>
      443. Жұмыс сипаттамасы:</w:t>
      </w:r>
    </w:p>
    <w:bookmarkEnd w:id="3562"/>
    <w:bookmarkStart w:name="z3502" w:id="3563"/>
    <w:p>
      <w:pPr>
        <w:spacing w:after="0"/>
        <w:ind w:left="0"/>
        <w:jc w:val="both"/>
      </w:pPr>
      <w:r>
        <w:rPr>
          <w:rFonts w:ascii="Times New Roman"/>
          <w:b w:val="false"/>
          <w:i w:val="false"/>
          <w:color w:val="000000"/>
          <w:sz w:val="28"/>
        </w:rPr>
        <w:t>
      көп білікті илемдеуіш станоктарындағыслюда илемдеуіші;</w:t>
      </w:r>
    </w:p>
    <w:bookmarkEnd w:id="3563"/>
    <w:bookmarkStart w:name="z3503" w:id="3564"/>
    <w:p>
      <w:pPr>
        <w:spacing w:after="0"/>
        <w:ind w:left="0"/>
        <w:jc w:val="both"/>
      </w:pPr>
      <w:r>
        <w:rPr>
          <w:rFonts w:ascii="Times New Roman"/>
          <w:b w:val="false"/>
          <w:i w:val="false"/>
          <w:color w:val="000000"/>
          <w:sz w:val="28"/>
        </w:rPr>
        <w:t>
      жуу машинасы, дірілді елек және басқа да тасқынды желінің қосымша құралдары;</w:t>
      </w:r>
    </w:p>
    <w:bookmarkEnd w:id="3564"/>
    <w:bookmarkStart w:name="z3504" w:id="3565"/>
    <w:p>
      <w:pPr>
        <w:spacing w:after="0"/>
        <w:ind w:left="0"/>
        <w:jc w:val="both"/>
      </w:pPr>
      <w:r>
        <w:rPr>
          <w:rFonts w:ascii="Times New Roman"/>
          <w:b w:val="false"/>
          <w:i w:val="false"/>
          <w:color w:val="000000"/>
          <w:sz w:val="28"/>
        </w:rPr>
        <w:t>
      слюда илемдеуіштерінің технологиялық процестерін реттеу;</w:t>
      </w:r>
    </w:p>
    <w:bookmarkEnd w:id="3565"/>
    <w:bookmarkStart w:name="z3505" w:id="3566"/>
    <w:p>
      <w:pPr>
        <w:spacing w:after="0"/>
        <w:ind w:left="0"/>
        <w:jc w:val="both"/>
      </w:pPr>
      <w:r>
        <w:rPr>
          <w:rFonts w:ascii="Times New Roman"/>
          <w:b w:val="false"/>
          <w:i w:val="false"/>
          <w:color w:val="000000"/>
          <w:sz w:val="28"/>
        </w:rPr>
        <w:t>
      жабдықтардың профилактикалық жөндеуін жүргізу және оның соңғы жөндеуіне қатысу.</w:t>
      </w:r>
    </w:p>
    <w:bookmarkEnd w:id="3566"/>
    <w:bookmarkStart w:name="z3506" w:id="3567"/>
    <w:p>
      <w:pPr>
        <w:spacing w:after="0"/>
        <w:ind w:left="0"/>
        <w:jc w:val="both"/>
      </w:pPr>
      <w:r>
        <w:rPr>
          <w:rFonts w:ascii="Times New Roman"/>
          <w:b w:val="false"/>
          <w:i w:val="false"/>
          <w:color w:val="000000"/>
          <w:sz w:val="28"/>
        </w:rPr>
        <w:t>
      444. Білуге тиіс:</w:t>
      </w:r>
    </w:p>
    <w:bookmarkEnd w:id="3567"/>
    <w:bookmarkStart w:name="z3507" w:id="3568"/>
    <w:p>
      <w:pPr>
        <w:spacing w:after="0"/>
        <w:ind w:left="0"/>
        <w:jc w:val="both"/>
      </w:pPr>
      <w:r>
        <w:rPr>
          <w:rFonts w:ascii="Times New Roman"/>
          <w:b w:val="false"/>
          <w:i w:val="false"/>
          <w:color w:val="000000"/>
          <w:sz w:val="28"/>
        </w:rPr>
        <w:t>
      қызмет көрсету жабдықтарының әрекет принципі және құралдарын;</w:t>
      </w:r>
    </w:p>
    <w:bookmarkEnd w:id="3568"/>
    <w:bookmarkStart w:name="z3508" w:id="3569"/>
    <w:p>
      <w:pPr>
        <w:spacing w:after="0"/>
        <w:ind w:left="0"/>
        <w:jc w:val="both"/>
      </w:pPr>
      <w:r>
        <w:rPr>
          <w:rFonts w:ascii="Times New Roman"/>
          <w:b w:val="false"/>
          <w:i w:val="false"/>
          <w:color w:val="000000"/>
          <w:sz w:val="28"/>
        </w:rPr>
        <w:t>
      жарылу бағытының көлемі бойынша оның бөліну деңгейінде слюда илемдеуішінің сапасын анықтау әдісін;</w:t>
      </w:r>
    </w:p>
    <w:bookmarkEnd w:id="3569"/>
    <w:bookmarkStart w:name="z3509" w:id="3570"/>
    <w:p>
      <w:pPr>
        <w:spacing w:after="0"/>
        <w:ind w:left="0"/>
        <w:jc w:val="both"/>
      </w:pPr>
      <w:r>
        <w:rPr>
          <w:rFonts w:ascii="Times New Roman"/>
          <w:b w:val="false"/>
          <w:i w:val="false"/>
          <w:color w:val="000000"/>
          <w:sz w:val="28"/>
        </w:rPr>
        <w:t>
      берілген ережеде жабдықтарды құру ережесі;</w:t>
      </w:r>
    </w:p>
    <w:bookmarkEnd w:id="3570"/>
    <w:bookmarkStart w:name="z3510" w:id="3571"/>
    <w:p>
      <w:pPr>
        <w:spacing w:after="0"/>
        <w:ind w:left="0"/>
        <w:jc w:val="both"/>
      </w:pPr>
      <w:r>
        <w:rPr>
          <w:rFonts w:ascii="Times New Roman"/>
          <w:b w:val="false"/>
          <w:i w:val="false"/>
          <w:color w:val="000000"/>
          <w:sz w:val="28"/>
        </w:rPr>
        <w:t>
      бұзылу және апаттарды ескертудегі алдын алу шаралары, жұмыс істеу құралдарында жіберілген жүктеулер.</w:t>
      </w:r>
    </w:p>
    <w:bookmarkEnd w:id="3571"/>
    <w:bookmarkStart w:name="z3511" w:id="3572"/>
    <w:p>
      <w:pPr>
        <w:spacing w:after="0"/>
        <w:ind w:left="0"/>
        <w:jc w:val="both"/>
      </w:pPr>
      <w:r>
        <w:rPr>
          <w:rFonts w:ascii="Times New Roman"/>
          <w:b w:val="false"/>
          <w:i w:val="false"/>
          <w:color w:val="000000"/>
          <w:sz w:val="28"/>
        </w:rPr>
        <w:t>
      113. Бұйымдарды буландырушы</w:t>
      </w:r>
    </w:p>
    <w:bookmarkEnd w:id="3572"/>
    <w:bookmarkStart w:name="z3512" w:id="3573"/>
    <w:p>
      <w:pPr>
        <w:spacing w:after="0"/>
        <w:ind w:left="0"/>
        <w:jc w:val="both"/>
      </w:pPr>
      <w:r>
        <w:rPr>
          <w:rFonts w:ascii="Times New Roman"/>
          <w:b w:val="false"/>
          <w:i w:val="false"/>
          <w:color w:val="000000"/>
          <w:sz w:val="28"/>
        </w:rPr>
        <w:t>
      Параграф 1. Бұйымдарды буландырушы, 3-разряд</w:t>
      </w:r>
    </w:p>
    <w:bookmarkEnd w:id="3573"/>
    <w:bookmarkStart w:name="z3513" w:id="3574"/>
    <w:p>
      <w:pPr>
        <w:spacing w:after="0"/>
        <w:ind w:left="0"/>
        <w:jc w:val="both"/>
      </w:pPr>
      <w:r>
        <w:rPr>
          <w:rFonts w:ascii="Times New Roman"/>
          <w:b w:val="false"/>
          <w:i w:val="false"/>
          <w:color w:val="000000"/>
          <w:sz w:val="28"/>
        </w:rPr>
        <w:t>
      445. Жұмыс сипаттамасы:</w:t>
      </w:r>
    </w:p>
    <w:bookmarkEnd w:id="3574"/>
    <w:bookmarkStart w:name="z3514" w:id="3575"/>
    <w:p>
      <w:pPr>
        <w:spacing w:after="0"/>
        <w:ind w:left="0"/>
        <w:jc w:val="both"/>
      </w:pPr>
      <w:r>
        <w:rPr>
          <w:rFonts w:ascii="Times New Roman"/>
          <w:b w:val="false"/>
          <w:i w:val="false"/>
          <w:color w:val="000000"/>
          <w:sz w:val="28"/>
        </w:rPr>
        <w:t>
      құмды цемент черепицасы, виброқышты қабырғалар, қыштан жасалған блоктар, табақты асбестоцементті және асбестосилитті бұйымдар, басқа да бұйымдарды ылғалды камераларда булау;</w:t>
      </w:r>
    </w:p>
    <w:bookmarkEnd w:id="3575"/>
    <w:bookmarkStart w:name="z3515" w:id="3576"/>
    <w:p>
      <w:pPr>
        <w:spacing w:after="0"/>
        <w:ind w:left="0"/>
        <w:jc w:val="both"/>
      </w:pPr>
      <w:r>
        <w:rPr>
          <w:rFonts w:ascii="Times New Roman"/>
          <w:b w:val="false"/>
          <w:i w:val="false"/>
          <w:color w:val="000000"/>
          <w:sz w:val="28"/>
        </w:rPr>
        <w:t>
      камераға будың түсуін реттеу және жіберу;</w:t>
      </w:r>
    </w:p>
    <w:bookmarkEnd w:id="3576"/>
    <w:bookmarkStart w:name="z3516" w:id="3577"/>
    <w:p>
      <w:pPr>
        <w:spacing w:after="0"/>
        <w:ind w:left="0"/>
        <w:jc w:val="both"/>
      </w:pPr>
      <w:r>
        <w:rPr>
          <w:rFonts w:ascii="Times New Roman"/>
          <w:b w:val="false"/>
          <w:i w:val="false"/>
          <w:color w:val="000000"/>
          <w:sz w:val="28"/>
        </w:rPr>
        <w:t>
      бақылау өлшеу құралдарының көрсеткіштері бойынша булау ережесін сақтау;</w:t>
      </w:r>
    </w:p>
    <w:bookmarkEnd w:id="3577"/>
    <w:bookmarkStart w:name="z3517" w:id="3578"/>
    <w:p>
      <w:pPr>
        <w:spacing w:after="0"/>
        <w:ind w:left="0"/>
        <w:jc w:val="both"/>
      </w:pPr>
      <w:r>
        <w:rPr>
          <w:rFonts w:ascii="Times New Roman"/>
          <w:b w:val="false"/>
          <w:i w:val="false"/>
          <w:color w:val="000000"/>
          <w:sz w:val="28"/>
        </w:rPr>
        <w:t>
      ұсақталған тас кесектерден камераларды тазарту;</w:t>
      </w:r>
    </w:p>
    <w:bookmarkEnd w:id="3578"/>
    <w:bookmarkStart w:name="z3518" w:id="3579"/>
    <w:p>
      <w:pPr>
        <w:spacing w:after="0"/>
        <w:ind w:left="0"/>
        <w:jc w:val="both"/>
      </w:pPr>
      <w:r>
        <w:rPr>
          <w:rFonts w:ascii="Times New Roman"/>
          <w:b w:val="false"/>
          <w:i w:val="false"/>
          <w:color w:val="000000"/>
          <w:sz w:val="28"/>
        </w:rPr>
        <w:t>
      булау камераларына арбаларды қою;</w:t>
      </w:r>
    </w:p>
    <w:bookmarkEnd w:id="3579"/>
    <w:bookmarkStart w:name="z3519" w:id="3580"/>
    <w:p>
      <w:pPr>
        <w:spacing w:after="0"/>
        <w:ind w:left="0"/>
        <w:jc w:val="both"/>
      </w:pPr>
      <w:r>
        <w:rPr>
          <w:rFonts w:ascii="Times New Roman"/>
          <w:b w:val="false"/>
          <w:i w:val="false"/>
          <w:color w:val="000000"/>
          <w:sz w:val="28"/>
        </w:rPr>
        <w:t>
      булау камераларындағы арбалардың тиелуі және олардың түсірілуі;</w:t>
      </w:r>
    </w:p>
    <w:bookmarkEnd w:id="3580"/>
    <w:bookmarkStart w:name="z3520" w:id="3581"/>
    <w:p>
      <w:pPr>
        <w:spacing w:after="0"/>
        <w:ind w:left="0"/>
        <w:jc w:val="both"/>
      </w:pPr>
      <w:r>
        <w:rPr>
          <w:rFonts w:ascii="Times New Roman"/>
          <w:b w:val="false"/>
          <w:i w:val="false"/>
          <w:color w:val="000000"/>
          <w:sz w:val="28"/>
        </w:rPr>
        <w:t>
      буланған камералар жұмысының журналын арнау.</w:t>
      </w:r>
    </w:p>
    <w:bookmarkEnd w:id="3581"/>
    <w:bookmarkStart w:name="z3521" w:id="3582"/>
    <w:p>
      <w:pPr>
        <w:spacing w:after="0"/>
        <w:ind w:left="0"/>
        <w:jc w:val="both"/>
      </w:pPr>
      <w:r>
        <w:rPr>
          <w:rFonts w:ascii="Times New Roman"/>
          <w:b w:val="false"/>
          <w:i w:val="false"/>
          <w:color w:val="000000"/>
          <w:sz w:val="28"/>
        </w:rPr>
        <w:t>
      446. Білуге тиіс:</w:t>
      </w:r>
    </w:p>
    <w:bookmarkEnd w:id="3582"/>
    <w:bookmarkStart w:name="z3522" w:id="3583"/>
    <w:p>
      <w:pPr>
        <w:spacing w:after="0"/>
        <w:ind w:left="0"/>
        <w:jc w:val="both"/>
      </w:pPr>
      <w:r>
        <w:rPr>
          <w:rFonts w:ascii="Times New Roman"/>
          <w:b w:val="false"/>
          <w:i w:val="false"/>
          <w:color w:val="000000"/>
          <w:sz w:val="28"/>
        </w:rPr>
        <w:t>
      буланған камера құралдары;</w:t>
      </w:r>
    </w:p>
    <w:bookmarkEnd w:id="3583"/>
    <w:bookmarkStart w:name="z3523" w:id="3584"/>
    <w:p>
      <w:pPr>
        <w:spacing w:after="0"/>
        <w:ind w:left="0"/>
        <w:jc w:val="both"/>
      </w:pPr>
      <w:r>
        <w:rPr>
          <w:rFonts w:ascii="Times New Roman"/>
          <w:b w:val="false"/>
          <w:i w:val="false"/>
          <w:color w:val="000000"/>
          <w:sz w:val="28"/>
        </w:rPr>
        <w:t>
      бақылау өлшеу құрылғыларын пайдалану ережесі және құралдары;</w:t>
      </w:r>
    </w:p>
    <w:bookmarkEnd w:id="3584"/>
    <w:bookmarkStart w:name="z3524" w:id="3585"/>
    <w:p>
      <w:pPr>
        <w:spacing w:after="0"/>
        <w:ind w:left="0"/>
        <w:jc w:val="both"/>
      </w:pPr>
      <w:r>
        <w:rPr>
          <w:rFonts w:ascii="Times New Roman"/>
          <w:b w:val="false"/>
          <w:i w:val="false"/>
          <w:color w:val="000000"/>
          <w:sz w:val="28"/>
        </w:rPr>
        <w:t>
      бу өткізгіш үлгісін;</w:t>
      </w:r>
    </w:p>
    <w:bookmarkEnd w:id="3585"/>
    <w:bookmarkStart w:name="z3525" w:id="3586"/>
    <w:p>
      <w:pPr>
        <w:spacing w:after="0"/>
        <w:ind w:left="0"/>
        <w:jc w:val="both"/>
      </w:pPr>
      <w:r>
        <w:rPr>
          <w:rFonts w:ascii="Times New Roman"/>
          <w:b w:val="false"/>
          <w:i w:val="false"/>
          <w:color w:val="000000"/>
          <w:sz w:val="28"/>
        </w:rPr>
        <w:t>
      процесс технологиясын және жылу өңдеу бұйымдарының ережесін;</w:t>
      </w:r>
    </w:p>
    <w:bookmarkEnd w:id="3586"/>
    <w:bookmarkStart w:name="z3526" w:id="3587"/>
    <w:p>
      <w:pPr>
        <w:spacing w:after="0"/>
        <w:ind w:left="0"/>
        <w:jc w:val="both"/>
      </w:pPr>
      <w:r>
        <w:rPr>
          <w:rFonts w:ascii="Times New Roman"/>
          <w:b w:val="false"/>
          <w:i w:val="false"/>
          <w:color w:val="000000"/>
          <w:sz w:val="28"/>
        </w:rPr>
        <w:t>
      кесінділер және дайын бұйымдар қабылдағышына техникалық жағдайдан кейінгі бұйымдардың механикалық мықтылық көлемін;</w:t>
      </w:r>
    </w:p>
    <w:bookmarkEnd w:id="3587"/>
    <w:bookmarkStart w:name="z3527" w:id="3588"/>
    <w:p>
      <w:pPr>
        <w:spacing w:after="0"/>
        <w:ind w:left="0"/>
        <w:jc w:val="both"/>
      </w:pPr>
      <w:r>
        <w:rPr>
          <w:rFonts w:ascii="Times New Roman"/>
          <w:b w:val="false"/>
          <w:i w:val="false"/>
          <w:color w:val="000000"/>
          <w:sz w:val="28"/>
        </w:rPr>
        <w:t>
      асбестоцементті және асбестосилитті бұйымдардың булану тәртібін;</w:t>
      </w:r>
    </w:p>
    <w:bookmarkEnd w:id="3588"/>
    <w:bookmarkStart w:name="z3528" w:id="3589"/>
    <w:p>
      <w:pPr>
        <w:spacing w:after="0"/>
        <w:ind w:left="0"/>
        <w:jc w:val="both"/>
      </w:pPr>
      <w:r>
        <w:rPr>
          <w:rFonts w:ascii="Times New Roman"/>
          <w:b w:val="false"/>
          <w:i w:val="false"/>
          <w:color w:val="000000"/>
          <w:sz w:val="28"/>
        </w:rPr>
        <w:t>
      технологиялық процестің реттелу ережесін;</w:t>
      </w:r>
    </w:p>
    <w:bookmarkEnd w:id="3589"/>
    <w:bookmarkStart w:name="z3529" w:id="3590"/>
    <w:p>
      <w:pPr>
        <w:spacing w:after="0"/>
        <w:ind w:left="0"/>
        <w:jc w:val="both"/>
      </w:pPr>
      <w:r>
        <w:rPr>
          <w:rFonts w:ascii="Times New Roman"/>
          <w:b w:val="false"/>
          <w:i w:val="false"/>
          <w:color w:val="000000"/>
          <w:sz w:val="28"/>
        </w:rPr>
        <w:t>
      буланған камералар жұмысының журналын жүргізу ережесін.</w:t>
      </w:r>
    </w:p>
    <w:bookmarkEnd w:id="3590"/>
    <w:bookmarkStart w:name="z3530" w:id="3591"/>
    <w:p>
      <w:pPr>
        <w:spacing w:after="0"/>
        <w:ind w:left="0"/>
        <w:jc w:val="both"/>
      </w:pPr>
      <w:r>
        <w:rPr>
          <w:rFonts w:ascii="Times New Roman"/>
          <w:b w:val="false"/>
          <w:i w:val="false"/>
          <w:color w:val="000000"/>
          <w:sz w:val="28"/>
        </w:rPr>
        <w:t>
      Параграф 2. Бұйымдарды буландырушы, 4-разряд</w:t>
      </w:r>
    </w:p>
    <w:bookmarkEnd w:id="3591"/>
    <w:bookmarkStart w:name="z3531" w:id="3592"/>
    <w:p>
      <w:pPr>
        <w:spacing w:after="0"/>
        <w:ind w:left="0"/>
        <w:jc w:val="both"/>
      </w:pPr>
      <w:r>
        <w:rPr>
          <w:rFonts w:ascii="Times New Roman"/>
          <w:b w:val="false"/>
          <w:i w:val="false"/>
          <w:color w:val="000000"/>
          <w:sz w:val="28"/>
        </w:rPr>
        <w:t>
      447. Жұмыс сипаттамасы:</w:t>
      </w:r>
    </w:p>
    <w:bookmarkEnd w:id="3592"/>
    <w:bookmarkStart w:name="z3532" w:id="3593"/>
    <w:p>
      <w:pPr>
        <w:spacing w:after="0"/>
        <w:ind w:left="0"/>
        <w:jc w:val="both"/>
      </w:pPr>
      <w:r>
        <w:rPr>
          <w:rFonts w:ascii="Times New Roman"/>
          <w:b w:val="false"/>
          <w:i w:val="false"/>
          <w:color w:val="000000"/>
          <w:sz w:val="28"/>
        </w:rPr>
        <w:t>
      силикатты бұйымдарды автоклавта булау;</w:t>
      </w:r>
    </w:p>
    <w:bookmarkEnd w:id="3593"/>
    <w:bookmarkStart w:name="z3533" w:id="3594"/>
    <w:p>
      <w:pPr>
        <w:spacing w:after="0"/>
        <w:ind w:left="0"/>
        <w:jc w:val="both"/>
      </w:pPr>
      <w:r>
        <w:rPr>
          <w:rFonts w:ascii="Times New Roman"/>
          <w:b w:val="false"/>
          <w:i w:val="false"/>
          <w:color w:val="000000"/>
          <w:sz w:val="28"/>
        </w:rPr>
        <w:t>
      автоклавтар қақпағын бекіту және ашу;</w:t>
      </w:r>
    </w:p>
    <w:bookmarkEnd w:id="3594"/>
    <w:bookmarkStart w:name="z3534" w:id="3595"/>
    <w:p>
      <w:pPr>
        <w:spacing w:after="0"/>
        <w:ind w:left="0"/>
        <w:jc w:val="both"/>
      </w:pPr>
      <w:r>
        <w:rPr>
          <w:rFonts w:ascii="Times New Roman"/>
          <w:b w:val="false"/>
          <w:i w:val="false"/>
          <w:color w:val="000000"/>
          <w:sz w:val="28"/>
        </w:rPr>
        <w:t>
      көтермені механизмдермен көтеру, түсіру және автоклав қақпағы жағына апару;</w:t>
      </w:r>
    </w:p>
    <w:bookmarkEnd w:id="3595"/>
    <w:bookmarkStart w:name="z3535" w:id="3596"/>
    <w:p>
      <w:pPr>
        <w:spacing w:after="0"/>
        <w:ind w:left="0"/>
        <w:jc w:val="both"/>
      </w:pPr>
      <w:r>
        <w:rPr>
          <w:rFonts w:ascii="Times New Roman"/>
          <w:b w:val="false"/>
          <w:i w:val="false"/>
          <w:color w:val="000000"/>
          <w:sz w:val="28"/>
        </w:rPr>
        <w:t>
      асбестовты шнурдың автоклав саңылауындағы төсемдері, оны графитпен майлау;</w:t>
      </w:r>
    </w:p>
    <w:bookmarkEnd w:id="3596"/>
    <w:bookmarkStart w:name="z3536" w:id="3597"/>
    <w:p>
      <w:pPr>
        <w:spacing w:after="0"/>
        <w:ind w:left="0"/>
        <w:jc w:val="both"/>
      </w:pPr>
      <w:r>
        <w:rPr>
          <w:rFonts w:ascii="Times New Roman"/>
          <w:b w:val="false"/>
          <w:i w:val="false"/>
          <w:color w:val="000000"/>
          <w:sz w:val="28"/>
        </w:rPr>
        <w:t>
      автоклавтан автоклавқа буды қайта жіберу;</w:t>
      </w:r>
    </w:p>
    <w:bookmarkEnd w:id="3597"/>
    <w:bookmarkStart w:name="z3537" w:id="3598"/>
    <w:p>
      <w:pPr>
        <w:spacing w:after="0"/>
        <w:ind w:left="0"/>
        <w:jc w:val="both"/>
      </w:pPr>
      <w:r>
        <w:rPr>
          <w:rFonts w:ascii="Times New Roman"/>
          <w:b w:val="false"/>
          <w:i w:val="false"/>
          <w:color w:val="000000"/>
          <w:sz w:val="28"/>
        </w:rPr>
        <w:t>
      бұйым буланғаннан кейін конденсаттау және буды жіберу;</w:t>
      </w:r>
    </w:p>
    <w:bookmarkEnd w:id="3598"/>
    <w:bookmarkStart w:name="z3538" w:id="3599"/>
    <w:p>
      <w:pPr>
        <w:spacing w:after="0"/>
        <w:ind w:left="0"/>
        <w:jc w:val="both"/>
      </w:pPr>
      <w:r>
        <w:rPr>
          <w:rFonts w:ascii="Times New Roman"/>
          <w:b w:val="false"/>
          <w:i w:val="false"/>
          <w:color w:val="000000"/>
          <w:sz w:val="28"/>
        </w:rPr>
        <w:t>
      вагонетка, контейнерлерді бұйымдарымен тиеу және түсіру;</w:t>
      </w:r>
    </w:p>
    <w:bookmarkEnd w:id="3599"/>
    <w:bookmarkStart w:name="z3539" w:id="3600"/>
    <w:p>
      <w:pPr>
        <w:spacing w:after="0"/>
        <w:ind w:left="0"/>
        <w:jc w:val="both"/>
      </w:pPr>
      <w:r>
        <w:rPr>
          <w:rFonts w:ascii="Times New Roman"/>
          <w:b w:val="false"/>
          <w:i w:val="false"/>
          <w:color w:val="000000"/>
          <w:sz w:val="28"/>
        </w:rPr>
        <w:t>
      бу жіберу алдында қақпағын салу және будың жіберілуі тоқтағаннан кейін оны алып тастау;</w:t>
      </w:r>
    </w:p>
    <w:bookmarkEnd w:id="3600"/>
    <w:bookmarkStart w:name="z3540" w:id="3601"/>
    <w:p>
      <w:pPr>
        <w:spacing w:after="0"/>
        <w:ind w:left="0"/>
        <w:jc w:val="both"/>
      </w:pPr>
      <w:r>
        <w:rPr>
          <w:rFonts w:ascii="Times New Roman"/>
          <w:b w:val="false"/>
          <w:i w:val="false"/>
          <w:color w:val="000000"/>
          <w:sz w:val="28"/>
        </w:rPr>
        <w:t>
      жылу өңдеу ережесін бақылау және технологиялық процесс параметрлерімен реттеу;</w:t>
      </w:r>
    </w:p>
    <w:bookmarkEnd w:id="3601"/>
    <w:bookmarkStart w:name="z3541" w:id="3602"/>
    <w:p>
      <w:pPr>
        <w:spacing w:after="0"/>
        <w:ind w:left="0"/>
        <w:jc w:val="both"/>
      </w:pPr>
      <w:r>
        <w:rPr>
          <w:rFonts w:ascii="Times New Roman"/>
          <w:b w:val="false"/>
          <w:i w:val="false"/>
          <w:color w:val="000000"/>
          <w:sz w:val="28"/>
        </w:rPr>
        <w:t>
      автоклавтың жұмыс кестесін сақтау;</w:t>
      </w:r>
    </w:p>
    <w:bookmarkEnd w:id="3602"/>
    <w:bookmarkStart w:name="z3542" w:id="3603"/>
    <w:p>
      <w:pPr>
        <w:spacing w:after="0"/>
        <w:ind w:left="0"/>
        <w:jc w:val="both"/>
      </w:pPr>
      <w:r>
        <w:rPr>
          <w:rFonts w:ascii="Times New Roman"/>
          <w:b w:val="false"/>
          <w:i w:val="false"/>
          <w:color w:val="000000"/>
          <w:sz w:val="28"/>
        </w:rPr>
        <w:t>
      автоклавта буланған бұйымдарды алу;</w:t>
      </w:r>
    </w:p>
    <w:bookmarkEnd w:id="3603"/>
    <w:bookmarkStart w:name="z3543" w:id="3604"/>
    <w:p>
      <w:pPr>
        <w:spacing w:after="0"/>
        <w:ind w:left="0"/>
        <w:jc w:val="both"/>
      </w:pPr>
      <w:r>
        <w:rPr>
          <w:rFonts w:ascii="Times New Roman"/>
          <w:b w:val="false"/>
          <w:i w:val="false"/>
          <w:color w:val="000000"/>
          <w:sz w:val="28"/>
        </w:rPr>
        <w:t>
      автоклавты тазарту және тәуліктік кішкене науа;</w:t>
      </w:r>
    </w:p>
    <w:bookmarkEnd w:id="3604"/>
    <w:bookmarkStart w:name="z3544" w:id="3605"/>
    <w:p>
      <w:pPr>
        <w:spacing w:after="0"/>
        <w:ind w:left="0"/>
        <w:jc w:val="both"/>
      </w:pPr>
      <w:r>
        <w:rPr>
          <w:rFonts w:ascii="Times New Roman"/>
          <w:b w:val="false"/>
          <w:i w:val="false"/>
          <w:color w:val="000000"/>
          <w:sz w:val="28"/>
        </w:rPr>
        <w:t>
      автоклав жапқыштарының нығыздағын доңғалағы және төсемдерін ауыстыруға қатысу;</w:t>
      </w:r>
    </w:p>
    <w:bookmarkEnd w:id="3605"/>
    <w:bookmarkStart w:name="z3545" w:id="3606"/>
    <w:p>
      <w:pPr>
        <w:spacing w:after="0"/>
        <w:ind w:left="0"/>
        <w:jc w:val="both"/>
      </w:pPr>
      <w:r>
        <w:rPr>
          <w:rFonts w:ascii="Times New Roman"/>
          <w:b w:val="false"/>
          <w:i w:val="false"/>
          <w:color w:val="000000"/>
          <w:sz w:val="28"/>
        </w:rPr>
        <w:t>
      автоклав жұмысының журналын арнау.</w:t>
      </w:r>
    </w:p>
    <w:bookmarkEnd w:id="3606"/>
    <w:bookmarkStart w:name="z3546" w:id="3607"/>
    <w:p>
      <w:pPr>
        <w:spacing w:after="0"/>
        <w:ind w:left="0"/>
        <w:jc w:val="both"/>
      </w:pPr>
      <w:r>
        <w:rPr>
          <w:rFonts w:ascii="Times New Roman"/>
          <w:b w:val="false"/>
          <w:i w:val="false"/>
          <w:color w:val="000000"/>
          <w:sz w:val="28"/>
        </w:rPr>
        <w:t>
      448. Білуге тиіс:</w:t>
      </w:r>
    </w:p>
    <w:bookmarkEnd w:id="3607"/>
    <w:bookmarkStart w:name="z3547" w:id="3608"/>
    <w:p>
      <w:pPr>
        <w:spacing w:after="0"/>
        <w:ind w:left="0"/>
        <w:jc w:val="both"/>
      </w:pPr>
      <w:r>
        <w:rPr>
          <w:rFonts w:ascii="Times New Roman"/>
          <w:b w:val="false"/>
          <w:i w:val="false"/>
          <w:color w:val="000000"/>
          <w:sz w:val="28"/>
        </w:rPr>
        <w:t>
      автоклав құрылғыларын және көтерме құралдарын;</w:t>
      </w:r>
    </w:p>
    <w:bookmarkEnd w:id="3608"/>
    <w:bookmarkStart w:name="z3548" w:id="3609"/>
    <w:p>
      <w:pPr>
        <w:spacing w:after="0"/>
        <w:ind w:left="0"/>
        <w:jc w:val="both"/>
      </w:pPr>
      <w:r>
        <w:rPr>
          <w:rFonts w:ascii="Times New Roman"/>
          <w:b w:val="false"/>
          <w:i w:val="false"/>
          <w:color w:val="000000"/>
          <w:sz w:val="28"/>
        </w:rPr>
        <w:t>
      қайта буландыру үлгісін;</w:t>
      </w:r>
    </w:p>
    <w:bookmarkEnd w:id="3609"/>
    <w:bookmarkStart w:name="z3549" w:id="3610"/>
    <w:p>
      <w:pPr>
        <w:spacing w:after="0"/>
        <w:ind w:left="0"/>
        <w:jc w:val="both"/>
      </w:pPr>
      <w:r>
        <w:rPr>
          <w:rFonts w:ascii="Times New Roman"/>
          <w:b w:val="false"/>
          <w:i w:val="false"/>
          <w:color w:val="000000"/>
          <w:sz w:val="28"/>
        </w:rPr>
        <w:t>
      су сору және сақтандыру клапондарын;</w:t>
      </w:r>
    </w:p>
    <w:bookmarkEnd w:id="3610"/>
    <w:bookmarkStart w:name="z3550" w:id="3611"/>
    <w:p>
      <w:pPr>
        <w:spacing w:after="0"/>
        <w:ind w:left="0"/>
        <w:jc w:val="both"/>
      </w:pPr>
      <w:r>
        <w:rPr>
          <w:rFonts w:ascii="Times New Roman"/>
          <w:b w:val="false"/>
          <w:i w:val="false"/>
          <w:color w:val="000000"/>
          <w:sz w:val="28"/>
        </w:rPr>
        <w:t>
      силикатты бұйымдардың жылу өңдеуінің технологиялық процесі;</w:t>
      </w:r>
    </w:p>
    <w:bookmarkEnd w:id="3611"/>
    <w:bookmarkStart w:name="z3551" w:id="3612"/>
    <w:p>
      <w:pPr>
        <w:spacing w:after="0"/>
        <w:ind w:left="0"/>
        <w:jc w:val="both"/>
      </w:pPr>
      <w:r>
        <w:rPr>
          <w:rFonts w:ascii="Times New Roman"/>
          <w:b w:val="false"/>
          <w:i w:val="false"/>
          <w:color w:val="000000"/>
          <w:sz w:val="28"/>
        </w:rPr>
        <w:t>
      бақылау-өлшеу құралдарын қолдану ережесі және белгілеу;</w:t>
      </w:r>
    </w:p>
    <w:bookmarkEnd w:id="3612"/>
    <w:bookmarkStart w:name="z3552" w:id="3613"/>
    <w:p>
      <w:pPr>
        <w:spacing w:after="0"/>
        <w:ind w:left="0"/>
        <w:jc w:val="both"/>
      </w:pPr>
      <w:r>
        <w:rPr>
          <w:rFonts w:ascii="Times New Roman"/>
          <w:b w:val="false"/>
          <w:i w:val="false"/>
          <w:color w:val="000000"/>
          <w:sz w:val="28"/>
        </w:rPr>
        <w:t>
      дабыл жүйесі;</w:t>
      </w:r>
    </w:p>
    <w:bookmarkEnd w:id="3613"/>
    <w:bookmarkStart w:name="z3553" w:id="3614"/>
    <w:p>
      <w:pPr>
        <w:spacing w:after="0"/>
        <w:ind w:left="0"/>
        <w:jc w:val="both"/>
      </w:pPr>
      <w:r>
        <w:rPr>
          <w:rFonts w:ascii="Times New Roman"/>
          <w:b w:val="false"/>
          <w:i w:val="false"/>
          <w:color w:val="000000"/>
          <w:sz w:val="28"/>
        </w:rPr>
        <w:t>
      автоклав әрекетінің принциптері;</w:t>
      </w:r>
    </w:p>
    <w:bookmarkEnd w:id="3614"/>
    <w:bookmarkStart w:name="z3554" w:id="3615"/>
    <w:p>
      <w:pPr>
        <w:spacing w:after="0"/>
        <w:ind w:left="0"/>
        <w:jc w:val="both"/>
      </w:pPr>
      <w:r>
        <w:rPr>
          <w:rFonts w:ascii="Times New Roman"/>
          <w:b w:val="false"/>
          <w:i w:val="false"/>
          <w:color w:val="000000"/>
          <w:sz w:val="28"/>
        </w:rPr>
        <w:t>
      автоклавта жылу өңдеу бұйымдарының ережесі;</w:t>
      </w:r>
    </w:p>
    <w:bookmarkEnd w:id="3615"/>
    <w:bookmarkStart w:name="z3555" w:id="3616"/>
    <w:p>
      <w:pPr>
        <w:spacing w:after="0"/>
        <w:ind w:left="0"/>
        <w:jc w:val="both"/>
      </w:pPr>
      <w:r>
        <w:rPr>
          <w:rFonts w:ascii="Times New Roman"/>
          <w:b w:val="false"/>
          <w:i w:val="false"/>
          <w:color w:val="000000"/>
          <w:sz w:val="28"/>
        </w:rPr>
        <w:t>
      автоклав жапқыштарындағы нығыздаушы доңғалақ және төсеніштердің ауысу тәсілі;</w:t>
      </w:r>
    </w:p>
    <w:bookmarkEnd w:id="3616"/>
    <w:bookmarkStart w:name="z3556" w:id="3617"/>
    <w:p>
      <w:pPr>
        <w:spacing w:after="0"/>
        <w:ind w:left="0"/>
        <w:jc w:val="both"/>
      </w:pPr>
      <w:r>
        <w:rPr>
          <w:rFonts w:ascii="Times New Roman"/>
          <w:b w:val="false"/>
          <w:i w:val="false"/>
          <w:color w:val="000000"/>
          <w:sz w:val="28"/>
        </w:rPr>
        <w:t>
      жылу сақтау параметрлері мен құрамы;</w:t>
      </w:r>
    </w:p>
    <w:bookmarkEnd w:id="3617"/>
    <w:bookmarkStart w:name="z3557" w:id="3618"/>
    <w:p>
      <w:pPr>
        <w:spacing w:after="0"/>
        <w:ind w:left="0"/>
        <w:jc w:val="both"/>
      </w:pPr>
      <w:r>
        <w:rPr>
          <w:rFonts w:ascii="Times New Roman"/>
          <w:b w:val="false"/>
          <w:i w:val="false"/>
          <w:color w:val="000000"/>
          <w:sz w:val="28"/>
        </w:rPr>
        <w:t>
      гидромасса және бұйымдар құрамы;</w:t>
      </w:r>
    </w:p>
    <w:bookmarkEnd w:id="3618"/>
    <w:bookmarkStart w:name="z3558" w:id="3619"/>
    <w:p>
      <w:pPr>
        <w:spacing w:after="0"/>
        <w:ind w:left="0"/>
        <w:jc w:val="both"/>
      </w:pPr>
      <w:r>
        <w:rPr>
          <w:rFonts w:ascii="Times New Roman"/>
          <w:b w:val="false"/>
          <w:i w:val="false"/>
          <w:color w:val="000000"/>
          <w:sz w:val="28"/>
        </w:rPr>
        <w:t>
      жылу сақталуын беру үлгісі;</w:t>
      </w:r>
    </w:p>
    <w:bookmarkEnd w:id="3619"/>
    <w:bookmarkStart w:name="z3559" w:id="3620"/>
    <w:p>
      <w:pPr>
        <w:spacing w:after="0"/>
        <w:ind w:left="0"/>
        <w:jc w:val="both"/>
      </w:pPr>
      <w:r>
        <w:rPr>
          <w:rFonts w:ascii="Times New Roman"/>
          <w:b w:val="false"/>
          <w:i w:val="false"/>
          <w:color w:val="000000"/>
          <w:sz w:val="28"/>
        </w:rPr>
        <w:t>
      реттеуші крандарды белгілеу;</w:t>
      </w:r>
    </w:p>
    <w:bookmarkEnd w:id="3620"/>
    <w:bookmarkStart w:name="z3560" w:id="3621"/>
    <w:p>
      <w:pPr>
        <w:spacing w:after="0"/>
        <w:ind w:left="0"/>
        <w:jc w:val="both"/>
      </w:pPr>
      <w:r>
        <w:rPr>
          <w:rFonts w:ascii="Times New Roman"/>
          <w:b w:val="false"/>
          <w:i w:val="false"/>
          <w:color w:val="000000"/>
          <w:sz w:val="28"/>
        </w:rPr>
        <w:t>
      операцияның жалғасымдылығы;</w:t>
      </w:r>
    </w:p>
    <w:bookmarkEnd w:id="3621"/>
    <w:bookmarkStart w:name="z3561" w:id="3622"/>
    <w:p>
      <w:pPr>
        <w:spacing w:after="0"/>
        <w:ind w:left="0"/>
        <w:jc w:val="both"/>
      </w:pPr>
      <w:r>
        <w:rPr>
          <w:rFonts w:ascii="Times New Roman"/>
          <w:b w:val="false"/>
          <w:i w:val="false"/>
          <w:color w:val="000000"/>
          <w:sz w:val="28"/>
        </w:rPr>
        <w:t>
      автоклавтың жұмыс журналын ашу ережесі;</w:t>
      </w:r>
    </w:p>
    <w:bookmarkEnd w:id="3622"/>
    <w:bookmarkStart w:name="z3562" w:id="3623"/>
    <w:p>
      <w:pPr>
        <w:spacing w:after="0"/>
        <w:ind w:left="0"/>
        <w:jc w:val="both"/>
      </w:pPr>
      <w:r>
        <w:rPr>
          <w:rFonts w:ascii="Times New Roman"/>
          <w:b w:val="false"/>
          <w:i w:val="false"/>
          <w:color w:val="000000"/>
          <w:sz w:val="28"/>
        </w:rPr>
        <w:t>
      автоклав жұмысының кестесі.</w:t>
      </w:r>
    </w:p>
    <w:bookmarkEnd w:id="3623"/>
    <w:bookmarkStart w:name="z3563" w:id="3624"/>
    <w:p>
      <w:pPr>
        <w:spacing w:after="0"/>
        <w:ind w:left="0"/>
        <w:jc w:val="both"/>
      </w:pPr>
      <w:r>
        <w:rPr>
          <w:rFonts w:ascii="Times New Roman"/>
          <w:b w:val="false"/>
          <w:i w:val="false"/>
          <w:color w:val="000000"/>
          <w:sz w:val="28"/>
        </w:rPr>
        <w:t>
      114. Слюда пласталық материалдарды сіңдіруші</w:t>
      </w:r>
    </w:p>
    <w:bookmarkEnd w:id="3624"/>
    <w:bookmarkStart w:name="z3564" w:id="3625"/>
    <w:p>
      <w:pPr>
        <w:spacing w:after="0"/>
        <w:ind w:left="0"/>
        <w:jc w:val="both"/>
      </w:pPr>
      <w:r>
        <w:rPr>
          <w:rFonts w:ascii="Times New Roman"/>
          <w:b w:val="false"/>
          <w:i w:val="false"/>
          <w:color w:val="000000"/>
          <w:sz w:val="28"/>
        </w:rPr>
        <w:t>
      Параграф 1. Слюда пласталық материалдарды сіңдіруші, 4-разряд</w:t>
      </w:r>
    </w:p>
    <w:bookmarkEnd w:id="3625"/>
    <w:bookmarkStart w:name="z3565" w:id="3626"/>
    <w:p>
      <w:pPr>
        <w:spacing w:after="0"/>
        <w:ind w:left="0"/>
        <w:jc w:val="both"/>
      </w:pPr>
      <w:r>
        <w:rPr>
          <w:rFonts w:ascii="Times New Roman"/>
          <w:b w:val="false"/>
          <w:i w:val="false"/>
          <w:color w:val="000000"/>
          <w:sz w:val="28"/>
        </w:rPr>
        <w:t>
      449. Жұмыс сипаттамасы:</w:t>
      </w:r>
    </w:p>
    <w:bookmarkEnd w:id="3626"/>
    <w:bookmarkStart w:name="z3566" w:id="3627"/>
    <w:p>
      <w:pPr>
        <w:spacing w:after="0"/>
        <w:ind w:left="0"/>
        <w:jc w:val="both"/>
      </w:pPr>
      <w:r>
        <w:rPr>
          <w:rFonts w:ascii="Times New Roman"/>
          <w:b w:val="false"/>
          <w:i w:val="false"/>
          <w:color w:val="000000"/>
          <w:sz w:val="28"/>
        </w:rPr>
        <w:t>
      слюдопласт материалдарының технологиялық процеске сәйкес сіңіру машиналарында микалентті қағаздан жасалған битумды лакпен сіңірілу процесін жүргізу;</w:t>
      </w:r>
    </w:p>
    <w:bookmarkEnd w:id="3627"/>
    <w:bookmarkStart w:name="z3567" w:id="3628"/>
    <w:p>
      <w:pPr>
        <w:spacing w:after="0"/>
        <w:ind w:left="0"/>
        <w:jc w:val="both"/>
      </w:pPr>
      <w:r>
        <w:rPr>
          <w:rFonts w:ascii="Times New Roman"/>
          <w:b w:val="false"/>
          <w:i w:val="false"/>
          <w:color w:val="000000"/>
          <w:sz w:val="28"/>
        </w:rPr>
        <w:t>
      слюдопласт сіңірілу процесінің реттелуі;</w:t>
      </w:r>
    </w:p>
    <w:bookmarkEnd w:id="3628"/>
    <w:bookmarkStart w:name="z3568" w:id="3629"/>
    <w:p>
      <w:pPr>
        <w:spacing w:after="0"/>
        <w:ind w:left="0"/>
        <w:jc w:val="both"/>
      </w:pPr>
      <w:r>
        <w:rPr>
          <w:rFonts w:ascii="Times New Roman"/>
          <w:b w:val="false"/>
          <w:i w:val="false"/>
          <w:color w:val="000000"/>
          <w:sz w:val="28"/>
        </w:rPr>
        <w:t>
      қызмет көрсету құрылғысы жұмысындағы кішігірім жарамсыздықтарды жою;</w:t>
      </w:r>
    </w:p>
    <w:bookmarkEnd w:id="3629"/>
    <w:bookmarkStart w:name="z3569" w:id="3630"/>
    <w:p>
      <w:pPr>
        <w:spacing w:after="0"/>
        <w:ind w:left="0"/>
        <w:jc w:val="both"/>
      </w:pPr>
      <w:r>
        <w:rPr>
          <w:rFonts w:ascii="Times New Roman"/>
          <w:b w:val="false"/>
          <w:i w:val="false"/>
          <w:color w:val="000000"/>
          <w:sz w:val="28"/>
        </w:rPr>
        <w:t>
      материалдар шығынын тіркеуді жүргізу.</w:t>
      </w:r>
    </w:p>
    <w:bookmarkEnd w:id="3630"/>
    <w:bookmarkStart w:name="z3570" w:id="3631"/>
    <w:p>
      <w:pPr>
        <w:spacing w:after="0"/>
        <w:ind w:left="0"/>
        <w:jc w:val="both"/>
      </w:pPr>
      <w:r>
        <w:rPr>
          <w:rFonts w:ascii="Times New Roman"/>
          <w:b w:val="false"/>
          <w:i w:val="false"/>
          <w:color w:val="000000"/>
          <w:sz w:val="28"/>
        </w:rPr>
        <w:t>
      450. Білуге тиіс:</w:t>
      </w:r>
    </w:p>
    <w:bookmarkEnd w:id="3631"/>
    <w:bookmarkStart w:name="z3571" w:id="3632"/>
    <w:p>
      <w:pPr>
        <w:spacing w:after="0"/>
        <w:ind w:left="0"/>
        <w:jc w:val="both"/>
      </w:pPr>
      <w:r>
        <w:rPr>
          <w:rFonts w:ascii="Times New Roman"/>
          <w:b w:val="false"/>
          <w:i w:val="false"/>
          <w:color w:val="000000"/>
          <w:sz w:val="28"/>
        </w:rPr>
        <w:t>
      сіңіру машинасы құрылғыларын;</w:t>
      </w:r>
    </w:p>
    <w:bookmarkEnd w:id="3632"/>
    <w:bookmarkStart w:name="z3572" w:id="3633"/>
    <w:p>
      <w:pPr>
        <w:spacing w:after="0"/>
        <w:ind w:left="0"/>
        <w:jc w:val="both"/>
      </w:pPr>
      <w:r>
        <w:rPr>
          <w:rFonts w:ascii="Times New Roman"/>
          <w:b w:val="false"/>
          <w:i w:val="false"/>
          <w:color w:val="000000"/>
          <w:sz w:val="28"/>
        </w:rPr>
        <w:t>
      сіңіру құрылғысын басқару ережесі мен тәртібі;</w:t>
      </w:r>
    </w:p>
    <w:bookmarkEnd w:id="3633"/>
    <w:bookmarkStart w:name="z3573" w:id="3634"/>
    <w:p>
      <w:pPr>
        <w:spacing w:after="0"/>
        <w:ind w:left="0"/>
        <w:jc w:val="both"/>
      </w:pPr>
      <w:r>
        <w:rPr>
          <w:rFonts w:ascii="Times New Roman"/>
          <w:b w:val="false"/>
          <w:i w:val="false"/>
          <w:color w:val="000000"/>
          <w:sz w:val="28"/>
        </w:rPr>
        <w:t>
      шығарылар өнімнің техникалық жағдайы.</w:t>
      </w:r>
    </w:p>
    <w:bookmarkEnd w:id="3634"/>
    <w:bookmarkStart w:name="z3574" w:id="3635"/>
    <w:p>
      <w:pPr>
        <w:spacing w:after="0"/>
        <w:ind w:left="0"/>
        <w:jc w:val="both"/>
      </w:pPr>
      <w:r>
        <w:rPr>
          <w:rFonts w:ascii="Times New Roman"/>
          <w:b w:val="false"/>
          <w:i w:val="false"/>
          <w:color w:val="000000"/>
          <w:sz w:val="28"/>
        </w:rPr>
        <w:t>
      Параграф 2. Слюда пласталық материалдарды сіңдіруші, 5-разряд</w:t>
      </w:r>
    </w:p>
    <w:bookmarkEnd w:id="3635"/>
    <w:bookmarkStart w:name="z3575" w:id="3636"/>
    <w:p>
      <w:pPr>
        <w:spacing w:after="0"/>
        <w:ind w:left="0"/>
        <w:jc w:val="both"/>
      </w:pPr>
      <w:r>
        <w:rPr>
          <w:rFonts w:ascii="Times New Roman"/>
          <w:b w:val="false"/>
          <w:i w:val="false"/>
          <w:color w:val="000000"/>
          <w:sz w:val="28"/>
        </w:rPr>
        <w:t>
      451. Жұмыс сипаттамасы:</w:t>
      </w:r>
    </w:p>
    <w:bookmarkEnd w:id="3636"/>
    <w:bookmarkStart w:name="z3576" w:id="3637"/>
    <w:p>
      <w:pPr>
        <w:spacing w:after="0"/>
        <w:ind w:left="0"/>
        <w:jc w:val="both"/>
      </w:pPr>
      <w:r>
        <w:rPr>
          <w:rFonts w:ascii="Times New Roman"/>
          <w:b w:val="false"/>
          <w:i w:val="false"/>
          <w:color w:val="000000"/>
          <w:sz w:val="28"/>
        </w:rPr>
        <w:t>
      шыны әйнектер мен электроизоляциялық лактармен полимерлі пленкалардан жасалынған слюдопласт материалдарын кептіру және сіңіру процесін жүргізу;</w:t>
      </w:r>
    </w:p>
    <w:bookmarkEnd w:id="3637"/>
    <w:bookmarkStart w:name="z3577" w:id="3638"/>
    <w:p>
      <w:pPr>
        <w:spacing w:after="0"/>
        <w:ind w:left="0"/>
        <w:jc w:val="both"/>
      </w:pPr>
      <w:r>
        <w:rPr>
          <w:rFonts w:ascii="Times New Roman"/>
          <w:b w:val="false"/>
          <w:i w:val="false"/>
          <w:color w:val="000000"/>
          <w:sz w:val="28"/>
        </w:rPr>
        <w:t>
      техникалық процеске сәйкес электр пештерінде сіңірілген слюдопластты материалдарын кептіру;</w:t>
      </w:r>
    </w:p>
    <w:bookmarkEnd w:id="3638"/>
    <w:bookmarkStart w:name="z3578" w:id="3639"/>
    <w:p>
      <w:pPr>
        <w:spacing w:after="0"/>
        <w:ind w:left="0"/>
        <w:jc w:val="both"/>
      </w:pPr>
      <w:r>
        <w:rPr>
          <w:rFonts w:ascii="Times New Roman"/>
          <w:b w:val="false"/>
          <w:i w:val="false"/>
          <w:color w:val="000000"/>
          <w:sz w:val="28"/>
        </w:rPr>
        <w:t>
      жұмыс барысында слюдопластты материалдары және етегіндегі бүктеме, үзінділерді жою;</w:t>
      </w:r>
    </w:p>
    <w:bookmarkEnd w:id="3639"/>
    <w:bookmarkStart w:name="z3579" w:id="3640"/>
    <w:p>
      <w:pPr>
        <w:spacing w:after="0"/>
        <w:ind w:left="0"/>
        <w:jc w:val="both"/>
      </w:pPr>
      <w:r>
        <w:rPr>
          <w:rFonts w:ascii="Times New Roman"/>
          <w:b w:val="false"/>
          <w:i w:val="false"/>
          <w:color w:val="000000"/>
          <w:sz w:val="28"/>
        </w:rPr>
        <w:t>
      бақылау-өлшеу аппараты көрсеткішін бақылау;</w:t>
      </w:r>
    </w:p>
    <w:bookmarkEnd w:id="3640"/>
    <w:bookmarkStart w:name="z3580" w:id="3641"/>
    <w:p>
      <w:pPr>
        <w:spacing w:after="0"/>
        <w:ind w:left="0"/>
        <w:jc w:val="both"/>
      </w:pPr>
      <w:r>
        <w:rPr>
          <w:rFonts w:ascii="Times New Roman"/>
          <w:b w:val="false"/>
          <w:i w:val="false"/>
          <w:color w:val="000000"/>
          <w:sz w:val="28"/>
        </w:rPr>
        <w:t>
      қызмет көрсету құрылғысын жөндеуге қатысу.</w:t>
      </w:r>
    </w:p>
    <w:bookmarkEnd w:id="3641"/>
    <w:bookmarkStart w:name="z3581" w:id="3642"/>
    <w:p>
      <w:pPr>
        <w:spacing w:after="0"/>
        <w:ind w:left="0"/>
        <w:jc w:val="both"/>
      </w:pPr>
      <w:r>
        <w:rPr>
          <w:rFonts w:ascii="Times New Roman"/>
          <w:b w:val="false"/>
          <w:i w:val="false"/>
          <w:color w:val="000000"/>
          <w:sz w:val="28"/>
        </w:rPr>
        <w:t>
      452. Білуге тиіс:</w:t>
      </w:r>
    </w:p>
    <w:bookmarkEnd w:id="3642"/>
    <w:bookmarkStart w:name="z3582" w:id="3643"/>
    <w:p>
      <w:pPr>
        <w:spacing w:after="0"/>
        <w:ind w:left="0"/>
        <w:jc w:val="both"/>
      </w:pPr>
      <w:r>
        <w:rPr>
          <w:rFonts w:ascii="Times New Roman"/>
          <w:b w:val="false"/>
          <w:i w:val="false"/>
          <w:color w:val="000000"/>
          <w:sz w:val="28"/>
        </w:rPr>
        <w:t>
      қызмет көрсету құрылғысының әрекет принципі және құралдары;</w:t>
      </w:r>
    </w:p>
    <w:bookmarkEnd w:id="3643"/>
    <w:bookmarkStart w:name="z3583" w:id="3644"/>
    <w:p>
      <w:pPr>
        <w:spacing w:after="0"/>
        <w:ind w:left="0"/>
        <w:jc w:val="both"/>
      </w:pPr>
      <w:r>
        <w:rPr>
          <w:rFonts w:ascii="Times New Roman"/>
          <w:b w:val="false"/>
          <w:i w:val="false"/>
          <w:color w:val="000000"/>
          <w:sz w:val="28"/>
        </w:rPr>
        <w:t>
      сіңіру машинасын басқару тәртібі мен ережесі;</w:t>
      </w:r>
    </w:p>
    <w:bookmarkEnd w:id="3644"/>
    <w:bookmarkStart w:name="z3584" w:id="3645"/>
    <w:p>
      <w:pPr>
        <w:spacing w:after="0"/>
        <w:ind w:left="0"/>
        <w:jc w:val="both"/>
      </w:pPr>
      <w:r>
        <w:rPr>
          <w:rFonts w:ascii="Times New Roman"/>
          <w:b w:val="false"/>
          <w:i w:val="false"/>
          <w:color w:val="000000"/>
          <w:sz w:val="28"/>
        </w:rPr>
        <w:t>
      пайдалану материалдарын белгілеу және маркасы;</w:t>
      </w:r>
    </w:p>
    <w:bookmarkEnd w:id="3645"/>
    <w:bookmarkStart w:name="z3585" w:id="3646"/>
    <w:p>
      <w:pPr>
        <w:spacing w:after="0"/>
        <w:ind w:left="0"/>
        <w:jc w:val="both"/>
      </w:pPr>
      <w:r>
        <w:rPr>
          <w:rFonts w:ascii="Times New Roman"/>
          <w:b w:val="false"/>
          <w:i w:val="false"/>
          <w:color w:val="000000"/>
          <w:sz w:val="28"/>
        </w:rPr>
        <w:t>
      слюдопластың сіңірудің технологиялық процесін;</w:t>
      </w:r>
    </w:p>
    <w:bookmarkEnd w:id="3646"/>
    <w:bookmarkStart w:name="z3586" w:id="3647"/>
    <w:p>
      <w:pPr>
        <w:spacing w:after="0"/>
        <w:ind w:left="0"/>
        <w:jc w:val="both"/>
      </w:pPr>
      <w:r>
        <w:rPr>
          <w:rFonts w:ascii="Times New Roman"/>
          <w:b w:val="false"/>
          <w:i w:val="false"/>
          <w:color w:val="000000"/>
          <w:sz w:val="28"/>
        </w:rPr>
        <w:t>
      бақылау-өлшеу құралдарын пайдалану тәртібі;</w:t>
      </w:r>
    </w:p>
    <w:bookmarkEnd w:id="3647"/>
    <w:bookmarkStart w:name="z3587" w:id="3648"/>
    <w:p>
      <w:pPr>
        <w:spacing w:after="0"/>
        <w:ind w:left="0"/>
        <w:jc w:val="both"/>
      </w:pPr>
      <w:r>
        <w:rPr>
          <w:rFonts w:ascii="Times New Roman"/>
          <w:b w:val="false"/>
          <w:i w:val="false"/>
          <w:color w:val="000000"/>
          <w:sz w:val="28"/>
        </w:rPr>
        <w:t>
      электроизоляциялық лактарының техникалық сипаттамасын, шығарылатын өнім және жасандыларын.</w:t>
      </w:r>
    </w:p>
    <w:bookmarkEnd w:id="3648"/>
    <w:bookmarkStart w:name="z3588" w:id="3649"/>
    <w:p>
      <w:pPr>
        <w:spacing w:after="0"/>
        <w:ind w:left="0"/>
        <w:jc w:val="both"/>
      </w:pPr>
      <w:r>
        <w:rPr>
          <w:rFonts w:ascii="Times New Roman"/>
          <w:b w:val="false"/>
          <w:i w:val="false"/>
          <w:color w:val="000000"/>
          <w:sz w:val="28"/>
        </w:rPr>
        <w:t>
      115. Материалдарды себуші</w:t>
      </w:r>
    </w:p>
    <w:bookmarkEnd w:id="3649"/>
    <w:bookmarkStart w:name="z3589" w:id="3650"/>
    <w:p>
      <w:pPr>
        <w:spacing w:after="0"/>
        <w:ind w:left="0"/>
        <w:jc w:val="both"/>
      </w:pPr>
      <w:r>
        <w:rPr>
          <w:rFonts w:ascii="Times New Roman"/>
          <w:b w:val="false"/>
          <w:i w:val="false"/>
          <w:color w:val="000000"/>
          <w:sz w:val="28"/>
        </w:rPr>
        <w:t>
      Параграф 1. Материалдарды себуші, 1-разряд</w:t>
      </w:r>
    </w:p>
    <w:bookmarkEnd w:id="3650"/>
    <w:bookmarkStart w:name="z3590" w:id="3651"/>
    <w:p>
      <w:pPr>
        <w:spacing w:after="0"/>
        <w:ind w:left="0"/>
        <w:jc w:val="both"/>
      </w:pPr>
      <w:r>
        <w:rPr>
          <w:rFonts w:ascii="Times New Roman"/>
          <w:b w:val="false"/>
          <w:i w:val="false"/>
          <w:color w:val="000000"/>
          <w:sz w:val="28"/>
        </w:rPr>
        <w:t>
      453. Жұмыс сипаттамасы:</w:t>
      </w:r>
    </w:p>
    <w:bookmarkEnd w:id="3651"/>
    <w:bookmarkStart w:name="z3591" w:id="3652"/>
    <w:p>
      <w:pPr>
        <w:spacing w:after="0"/>
        <w:ind w:left="0"/>
        <w:jc w:val="both"/>
      </w:pPr>
      <w:r>
        <w:rPr>
          <w:rFonts w:ascii="Times New Roman"/>
          <w:b w:val="false"/>
          <w:i w:val="false"/>
          <w:color w:val="000000"/>
          <w:sz w:val="28"/>
        </w:rPr>
        <w:t>
      просев қоспалары: шлак, құм, үгінділер, құрғақ саздан жасалған ұнтақ және басқа да сүзгіштегі материалдар;</w:t>
      </w:r>
    </w:p>
    <w:bookmarkEnd w:id="3652"/>
    <w:bookmarkStart w:name="z3592" w:id="3653"/>
    <w:p>
      <w:pPr>
        <w:spacing w:after="0"/>
        <w:ind w:left="0"/>
        <w:jc w:val="both"/>
      </w:pPr>
      <w:r>
        <w:rPr>
          <w:rFonts w:ascii="Times New Roman"/>
          <w:b w:val="false"/>
          <w:i w:val="false"/>
          <w:color w:val="000000"/>
          <w:sz w:val="28"/>
        </w:rPr>
        <w:t>
      материалдар транспортировкасы;</w:t>
      </w:r>
    </w:p>
    <w:bookmarkEnd w:id="3653"/>
    <w:bookmarkStart w:name="z3593" w:id="3654"/>
    <w:p>
      <w:pPr>
        <w:spacing w:after="0"/>
        <w:ind w:left="0"/>
        <w:jc w:val="both"/>
      </w:pPr>
      <w:r>
        <w:rPr>
          <w:rFonts w:ascii="Times New Roman"/>
          <w:b w:val="false"/>
          <w:i w:val="false"/>
          <w:color w:val="000000"/>
          <w:sz w:val="28"/>
        </w:rPr>
        <w:t>
      сүзгішті жөндеу және тазарту;</w:t>
      </w:r>
    </w:p>
    <w:bookmarkEnd w:id="3654"/>
    <w:bookmarkStart w:name="z3594" w:id="3655"/>
    <w:p>
      <w:pPr>
        <w:spacing w:after="0"/>
        <w:ind w:left="0"/>
        <w:jc w:val="both"/>
      </w:pPr>
      <w:r>
        <w:rPr>
          <w:rFonts w:ascii="Times New Roman"/>
          <w:b w:val="false"/>
          <w:i w:val="false"/>
          <w:color w:val="000000"/>
          <w:sz w:val="28"/>
        </w:rPr>
        <w:t>
      бөтен қоспаларды алып тастау.</w:t>
      </w:r>
    </w:p>
    <w:bookmarkEnd w:id="3655"/>
    <w:bookmarkStart w:name="z3595" w:id="3656"/>
    <w:p>
      <w:pPr>
        <w:spacing w:after="0"/>
        <w:ind w:left="0"/>
        <w:jc w:val="both"/>
      </w:pPr>
      <w:r>
        <w:rPr>
          <w:rFonts w:ascii="Times New Roman"/>
          <w:b w:val="false"/>
          <w:i w:val="false"/>
          <w:color w:val="000000"/>
          <w:sz w:val="28"/>
        </w:rPr>
        <w:t>
      454. Білуге тиіс:</w:t>
      </w:r>
    </w:p>
    <w:bookmarkEnd w:id="3656"/>
    <w:bookmarkStart w:name="z3596" w:id="3657"/>
    <w:p>
      <w:pPr>
        <w:spacing w:after="0"/>
        <w:ind w:left="0"/>
        <w:jc w:val="both"/>
      </w:pPr>
      <w:r>
        <w:rPr>
          <w:rFonts w:ascii="Times New Roman"/>
          <w:b w:val="false"/>
          <w:i w:val="false"/>
          <w:color w:val="000000"/>
          <w:sz w:val="28"/>
        </w:rPr>
        <w:t>
      сүзгіштің әрекет принципі және құралын;</w:t>
      </w:r>
    </w:p>
    <w:bookmarkEnd w:id="3657"/>
    <w:bookmarkStart w:name="z3597" w:id="3658"/>
    <w:p>
      <w:pPr>
        <w:spacing w:after="0"/>
        <w:ind w:left="0"/>
        <w:jc w:val="both"/>
      </w:pPr>
      <w:r>
        <w:rPr>
          <w:rFonts w:ascii="Times New Roman"/>
          <w:b w:val="false"/>
          <w:i w:val="false"/>
          <w:color w:val="000000"/>
          <w:sz w:val="28"/>
        </w:rPr>
        <w:t>
      қолданылатын материалдар түрлерін;</w:t>
      </w:r>
    </w:p>
    <w:bookmarkEnd w:id="3658"/>
    <w:bookmarkStart w:name="z3598" w:id="3659"/>
    <w:p>
      <w:pPr>
        <w:spacing w:after="0"/>
        <w:ind w:left="0"/>
        <w:jc w:val="both"/>
      </w:pPr>
      <w:r>
        <w:rPr>
          <w:rFonts w:ascii="Times New Roman"/>
          <w:b w:val="false"/>
          <w:i w:val="false"/>
          <w:color w:val="000000"/>
          <w:sz w:val="28"/>
        </w:rPr>
        <w:t>
      материалдарды транспорттау ережесі.</w:t>
      </w:r>
    </w:p>
    <w:bookmarkEnd w:id="3659"/>
    <w:bookmarkStart w:name="z3599" w:id="3660"/>
    <w:p>
      <w:pPr>
        <w:spacing w:after="0"/>
        <w:ind w:left="0"/>
        <w:jc w:val="both"/>
      </w:pPr>
      <w:r>
        <w:rPr>
          <w:rFonts w:ascii="Times New Roman"/>
          <w:b w:val="false"/>
          <w:i w:val="false"/>
          <w:color w:val="000000"/>
          <w:sz w:val="28"/>
        </w:rPr>
        <w:t>
      Параграф 2. Материалдарды себуші, 2-разряд</w:t>
      </w:r>
    </w:p>
    <w:bookmarkEnd w:id="3660"/>
    <w:bookmarkStart w:name="z3600" w:id="3661"/>
    <w:p>
      <w:pPr>
        <w:spacing w:after="0"/>
        <w:ind w:left="0"/>
        <w:jc w:val="both"/>
      </w:pPr>
      <w:r>
        <w:rPr>
          <w:rFonts w:ascii="Times New Roman"/>
          <w:b w:val="false"/>
          <w:i w:val="false"/>
          <w:color w:val="000000"/>
          <w:sz w:val="28"/>
        </w:rPr>
        <w:t>
      455. Жұмыс сипаттамасы:</w:t>
      </w:r>
    </w:p>
    <w:bookmarkEnd w:id="3661"/>
    <w:bookmarkStart w:name="z3601" w:id="3662"/>
    <w:p>
      <w:pPr>
        <w:spacing w:after="0"/>
        <w:ind w:left="0"/>
        <w:jc w:val="both"/>
      </w:pPr>
      <w:r>
        <w:rPr>
          <w:rFonts w:ascii="Times New Roman"/>
          <w:b w:val="false"/>
          <w:i w:val="false"/>
          <w:color w:val="000000"/>
          <w:sz w:val="28"/>
        </w:rPr>
        <w:t>
      просев қоспалары және механикалық сүзгіштегі басқа да материалдар;</w:t>
      </w:r>
    </w:p>
    <w:bookmarkEnd w:id="3662"/>
    <w:bookmarkStart w:name="z3602" w:id="3663"/>
    <w:p>
      <w:pPr>
        <w:spacing w:after="0"/>
        <w:ind w:left="0"/>
        <w:jc w:val="both"/>
      </w:pPr>
      <w:r>
        <w:rPr>
          <w:rFonts w:ascii="Times New Roman"/>
          <w:b w:val="false"/>
          <w:i w:val="false"/>
          <w:color w:val="000000"/>
          <w:sz w:val="28"/>
        </w:rPr>
        <w:t>
      сүзгішті іске қосу және сөндіру;</w:t>
      </w:r>
    </w:p>
    <w:bookmarkEnd w:id="3663"/>
    <w:bookmarkStart w:name="z3603" w:id="3664"/>
    <w:p>
      <w:pPr>
        <w:spacing w:after="0"/>
        <w:ind w:left="0"/>
        <w:jc w:val="both"/>
      </w:pPr>
      <w:r>
        <w:rPr>
          <w:rFonts w:ascii="Times New Roman"/>
          <w:b w:val="false"/>
          <w:i w:val="false"/>
          <w:color w:val="000000"/>
          <w:sz w:val="28"/>
        </w:rPr>
        <w:t>
      сүзгіш және транспортерлер жұмысын бақылау;</w:t>
      </w:r>
    </w:p>
    <w:bookmarkEnd w:id="3664"/>
    <w:bookmarkStart w:name="z3604" w:id="3665"/>
    <w:p>
      <w:pPr>
        <w:spacing w:after="0"/>
        <w:ind w:left="0"/>
        <w:jc w:val="both"/>
      </w:pPr>
      <w:r>
        <w:rPr>
          <w:rFonts w:ascii="Times New Roman"/>
          <w:b w:val="false"/>
          <w:i w:val="false"/>
          <w:color w:val="000000"/>
          <w:sz w:val="28"/>
        </w:rPr>
        <w:t>
      сүзгішті жөндеу және ауыстыру;</w:t>
      </w:r>
    </w:p>
    <w:bookmarkEnd w:id="3665"/>
    <w:bookmarkStart w:name="z3605" w:id="3666"/>
    <w:p>
      <w:pPr>
        <w:spacing w:after="0"/>
        <w:ind w:left="0"/>
        <w:jc w:val="both"/>
      </w:pPr>
      <w:r>
        <w:rPr>
          <w:rFonts w:ascii="Times New Roman"/>
          <w:b w:val="false"/>
          <w:i w:val="false"/>
          <w:color w:val="000000"/>
          <w:sz w:val="28"/>
        </w:rPr>
        <w:t>
      қызмет көрсету құралын майлау.</w:t>
      </w:r>
    </w:p>
    <w:bookmarkEnd w:id="3666"/>
    <w:bookmarkStart w:name="z3606" w:id="3667"/>
    <w:p>
      <w:pPr>
        <w:spacing w:after="0"/>
        <w:ind w:left="0"/>
        <w:jc w:val="both"/>
      </w:pPr>
      <w:r>
        <w:rPr>
          <w:rFonts w:ascii="Times New Roman"/>
          <w:b w:val="false"/>
          <w:i w:val="false"/>
          <w:color w:val="000000"/>
          <w:sz w:val="28"/>
        </w:rPr>
        <w:t>
      456. Білуге тиіс:</w:t>
      </w:r>
    </w:p>
    <w:bookmarkEnd w:id="3667"/>
    <w:bookmarkStart w:name="z3607" w:id="3668"/>
    <w:p>
      <w:pPr>
        <w:spacing w:after="0"/>
        <w:ind w:left="0"/>
        <w:jc w:val="both"/>
      </w:pPr>
      <w:r>
        <w:rPr>
          <w:rFonts w:ascii="Times New Roman"/>
          <w:b w:val="false"/>
          <w:i w:val="false"/>
          <w:color w:val="000000"/>
          <w:sz w:val="28"/>
        </w:rPr>
        <w:t>
      қызмет көрсету құрылғысын;</w:t>
      </w:r>
    </w:p>
    <w:bookmarkEnd w:id="3668"/>
    <w:bookmarkStart w:name="z3608" w:id="3669"/>
    <w:p>
      <w:pPr>
        <w:spacing w:after="0"/>
        <w:ind w:left="0"/>
        <w:jc w:val="both"/>
      </w:pPr>
      <w:r>
        <w:rPr>
          <w:rFonts w:ascii="Times New Roman"/>
          <w:b w:val="false"/>
          <w:i w:val="false"/>
          <w:color w:val="000000"/>
          <w:sz w:val="28"/>
        </w:rPr>
        <w:t>
      материалдар ретінде көрсетілетін талаптарын және қоспаларын;</w:t>
      </w:r>
    </w:p>
    <w:bookmarkEnd w:id="3669"/>
    <w:bookmarkStart w:name="z3609" w:id="3670"/>
    <w:p>
      <w:pPr>
        <w:spacing w:after="0"/>
        <w:ind w:left="0"/>
        <w:jc w:val="both"/>
      </w:pPr>
      <w:r>
        <w:rPr>
          <w:rFonts w:ascii="Times New Roman"/>
          <w:b w:val="false"/>
          <w:i w:val="false"/>
          <w:color w:val="000000"/>
          <w:sz w:val="28"/>
        </w:rPr>
        <w:t>
      механизмдерді майлау ережесін.</w:t>
      </w:r>
    </w:p>
    <w:bookmarkEnd w:id="3670"/>
    <w:bookmarkStart w:name="z3610" w:id="3671"/>
    <w:p>
      <w:pPr>
        <w:spacing w:after="0"/>
        <w:ind w:left="0"/>
        <w:jc w:val="both"/>
      </w:pPr>
      <w:r>
        <w:rPr>
          <w:rFonts w:ascii="Times New Roman"/>
          <w:b w:val="false"/>
          <w:i w:val="false"/>
          <w:color w:val="000000"/>
          <w:sz w:val="28"/>
        </w:rPr>
        <w:t>
      116. Асбест-цемент бұйымдарын бөлуші</w:t>
      </w:r>
    </w:p>
    <w:bookmarkEnd w:id="3671"/>
    <w:bookmarkStart w:name="z3611" w:id="3672"/>
    <w:p>
      <w:pPr>
        <w:spacing w:after="0"/>
        <w:ind w:left="0"/>
        <w:jc w:val="both"/>
      </w:pPr>
      <w:r>
        <w:rPr>
          <w:rFonts w:ascii="Times New Roman"/>
          <w:b w:val="false"/>
          <w:i w:val="false"/>
          <w:color w:val="000000"/>
          <w:sz w:val="28"/>
        </w:rPr>
        <w:t>
      Параграф 1. Асбест-цемент бұйымдарын бөлуші, 4-разряд</w:t>
      </w:r>
    </w:p>
    <w:bookmarkEnd w:id="3672"/>
    <w:bookmarkStart w:name="z3612" w:id="3673"/>
    <w:p>
      <w:pPr>
        <w:spacing w:after="0"/>
        <w:ind w:left="0"/>
        <w:jc w:val="both"/>
      </w:pPr>
      <w:r>
        <w:rPr>
          <w:rFonts w:ascii="Times New Roman"/>
          <w:b w:val="false"/>
          <w:i w:val="false"/>
          <w:color w:val="000000"/>
          <w:sz w:val="28"/>
        </w:rPr>
        <w:t>
      457. Жұмыс сипаттамасы:</w:t>
      </w:r>
    </w:p>
    <w:bookmarkEnd w:id="3673"/>
    <w:bookmarkStart w:name="z3613" w:id="3674"/>
    <w:p>
      <w:pPr>
        <w:spacing w:after="0"/>
        <w:ind w:left="0"/>
        <w:jc w:val="both"/>
      </w:pPr>
      <w:r>
        <w:rPr>
          <w:rFonts w:ascii="Times New Roman"/>
          <w:b w:val="false"/>
          <w:i w:val="false"/>
          <w:color w:val="000000"/>
          <w:sz w:val="28"/>
        </w:rPr>
        <w:t>
      жасалған өнімдер құтын сұрыптау;</w:t>
      </w:r>
    </w:p>
    <w:bookmarkEnd w:id="3674"/>
    <w:bookmarkStart w:name="z3614" w:id="3675"/>
    <w:p>
      <w:pPr>
        <w:spacing w:after="0"/>
        <w:ind w:left="0"/>
        <w:jc w:val="both"/>
      </w:pPr>
      <w:r>
        <w:rPr>
          <w:rFonts w:ascii="Times New Roman"/>
          <w:b w:val="false"/>
          <w:i w:val="false"/>
          <w:color w:val="000000"/>
          <w:sz w:val="28"/>
        </w:rPr>
        <w:t>
      металды төсеніштер түрден қолдан жасалған қатты асбестоцементті бұйымдар бөлімі;</w:t>
      </w:r>
    </w:p>
    <w:bookmarkEnd w:id="3675"/>
    <w:bookmarkStart w:name="z3615" w:id="3676"/>
    <w:p>
      <w:pPr>
        <w:spacing w:after="0"/>
        <w:ind w:left="0"/>
        <w:jc w:val="both"/>
      </w:pPr>
      <w:r>
        <w:rPr>
          <w:rFonts w:ascii="Times New Roman"/>
          <w:b w:val="false"/>
          <w:i w:val="false"/>
          <w:color w:val="000000"/>
          <w:sz w:val="28"/>
        </w:rPr>
        <w:t>
      құттағы бұйымдар мен түрлердің бөлінген қалауы;</w:t>
      </w:r>
    </w:p>
    <w:bookmarkEnd w:id="3676"/>
    <w:bookmarkStart w:name="z3616" w:id="3677"/>
    <w:p>
      <w:pPr>
        <w:spacing w:after="0"/>
        <w:ind w:left="0"/>
        <w:jc w:val="both"/>
      </w:pPr>
      <w:r>
        <w:rPr>
          <w:rFonts w:ascii="Times New Roman"/>
          <w:b w:val="false"/>
          <w:i w:val="false"/>
          <w:color w:val="000000"/>
          <w:sz w:val="28"/>
        </w:rPr>
        <w:t>
      олардың бұзылу сипаты бойынша топтамасынан бұзылғандарын іріктеу.</w:t>
      </w:r>
    </w:p>
    <w:bookmarkEnd w:id="3677"/>
    <w:bookmarkStart w:name="z3617" w:id="3678"/>
    <w:p>
      <w:pPr>
        <w:spacing w:after="0"/>
        <w:ind w:left="0"/>
        <w:jc w:val="both"/>
      </w:pPr>
      <w:r>
        <w:rPr>
          <w:rFonts w:ascii="Times New Roman"/>
          <w:b w:val="false"/>
          <w:i w:val="false"/>
          <w:color w:val="000000"/>
          <w:sz w:val="28"/>
        </w:rPr>
        <w:t>
      458. Білуге тиіс:</w:t>
      </w:r>
    </w:p>
    <w:bookmarkEnd w:id="3678"/>
    <w:bookmarkStart w:name="z3618" w:id="3679"/>
    <w:p>
      <w:pPr>
        <w:spacing w:after="0"/>
        <w:ind w:left="0"/>
        <w:jc w:val="both"/>
      </w:pPr>
      <w:r>
        <w:rPr>
          <w:rFonts w:ascii="Times New Roman"/>
          <w:b w:val="false"/>
          <w:i w:val="false"/>
          <w:color w:val="000000"/>
          <w:sz w:val="28"/>
        </w:rPr>
        <w:t>
      сызықты өлшем бөлігіндегі табақты асбестоцементті бұйымдар стандарты (техникалық жағдай), сыртқы пішін түрлері;</w:t>
      </w:r>
    </w:p>
    <w:bookmarkEnd w:id="3679"/>
    <w:bookmarkStart w:name="z3619" w:id="3680"/>
    <w:p>
      <w:pPr>
        <w:spacing w:after="0"/>
        <w:ind w:left="0"/>
        <w:jc w:val="both"/>
      </w:pPr>
      <w:r>
        <w:rPr>
          <w:rFonts w:ascii="Times New Roman"/>
          <w:b w:val="false"/>
          <w:i w:val="false"/>
          <w:color w:val="000000"/>
          <w:sz w:val="28"/>
        </w:rPr>
        <w:t>
      құтыдағы белгіленген табақ саны.</w:t>
      </w:r>
    </w:p>
    <w:bookmarkEnd w:id="3680"/>
    <w:bookmarkStart w:name="z3620" w:id="3681"/>
    <w:p>
      <w:pPr>
        <w:spacing w:after="0"/>
        <w:ind w:left="0"/>
        <w:jc w:val="both"/>
      </w:pPr>
      <w:r>
        <w:rPr>
          <w:rFonts w:ascii="Times New Roman"/>
          <w:b w:val="false"/>
          <w:i w:val="false"/>
          <w:color w:val="000000"/>
          <w:sz w:val="28"/>
        </w:rPr>
        <w:t>
      117. Силикатты массаны бөлуші</w:t>
      </w:r>
    </w:p>
    <w:bookmarkEnd w:id="3681"/>
    <w:bookmarkStart w:name="z3621" w:id="3682"/>
    <w:p>
      <w:pPr>
        <w:spacing w:after="0"/>
        <w:ind w:left="0"/>
        <w:jc w:val="both"/>
      </w:pPr>
      <w:r>
        <w:rPr>
          <w:rFonts w:ascii="Times New Roman"/>
          <w:b w:val="false"/>
          <w:i w:val="false"/>
          <w:color w:val="000000"/>
          <w:sz w:val="28"/>
        </w:rPr>
        <w:t>
      Параграф 1. Силикатты массаны бөлуші, 3-разряд</w:t>
      </w:r>
    </w:p>
    <w:bookmarkEnd w:id="3682"/>
    <w:bookmarkStart w:name="z3622" w:id="3683"/>
    <w:p>
      <w:pPr>
        <w:spacing w:after="0"/>
        <w:ind w:left="0"/>
        <w:jc w:val="both"/>
      </w:pPr>
      <w:r>
        <w:rPr>
          <w:rFonts w:ascii="Times New Roman"/>
          <w:b w:val="false"/>
          <w:i w:val="false"/>
          <w:color w:val="000000"/>
          <w:sz w:val="28"/>
        </w:rPr>
        <w:t>
      459. Жұмыс сипаттамасы:</w:t>
      </w:r>
    </w:p>
    <w:bookmarkEnd w:id="3683"/>
    <w:bookmarkStart w:name="z3623" w:id="3684"/>
    <w:p>
      <w:pPr>
        <w:spacing w:after="0"/>
        <w:ind w:left="0"/>
        <w:jc w:val="both"/>
      </w:pPr>
      <w:r>
        <w:rPr>
          <w:rFonts w:ascii="Times New Roman"/>
          <w:b w:val="false"/>
          <w:i w:val="false"/>
          <w:color w:val="000000"/>
          <w:sz w:val="28"/>
        </w:rPr>
        <w:t>
      прес бойынша силикатты массаны бөлу;</w:t>
      </w:r>
    </w:p>
    <w:bookmarkEnd w:id="3684"/>
    <w:bookmarkStart w:name="z3624" w:id="3685"/>
    <w:p>
      <w:pPr>
        <w:spacing w:after="0"/>
        <w:ind w:left="0"/>
        <w:jc w:val="both"/>
      </w:pPr>
      <w:r>
        <w:rPr>
          <w:rFonts w:ascii="Times New Roman"/>
          <w:b w:val="false"/>
          <w:i w:val="false"/>
          <w:color w:val="000000"/>
          <w:sz w:val="28"/>
        </w:rPr>
        <w:t>
      транспорттаушы және бөлінген құрылғылар жұмысын бақылау:</w:t>
      </w:r>
    </w:p>
    <w:bookmarkEnd w:id="3685"/>
    <w:bookmarkStart w:name="z3625" w:id="3686"/>
    <w:p>
      <w:pPr>
        <w:spacing w:after="0"/>
        <w:ind w:left="0"/>
        <w:jc w:val="both"/>
      </w:pPr>
      <w:r>
        <w:rPr>
          <w:rFonts w:ascii="Times New Roman"/>
          <w:b w:val="false"/>
          <w:i w:val="false"/>
          <w:color w:val="000000"/>
          <w:sz w:val="28"/>
        </w:rPr>
        <w:t>
      транспортеров, элеваторларды, тәрелкелі жұғындар, қол арба, бункерлерді;</w:t>
      </w:r>
    </w:p>
    <w:bookmarkEnd w:id="3686"/>
    <w:bookmarkStart w:name="z3626" w:id="3687"/>
    <w:p>
      <w:pPr>
        <w:spacing w:after="0"/>
        <w:ind w:left="0"/>
        <w:jc w:val="both"/>
      </w:pPr>
      <w:r>
        <w:rPr>
          <w:rFonts w:ascii="Times New Roman"/>
          <w:b w:val="false"/>
          <w:i w:val="false"/>
          <w:color w:val="000000"/>
          <w:sz w:val="28"/>
        </w:rPr>
        <w:t>
      қызмет көрсету механизмдерін іске қосу және өшіру;</w:t>
      </w:r>
    </w:p>
    <w:bookmarkEnd w:id="3687"/>
    <w:bookmarkStart w:name="z3627" w:id="3688"/>
    <w:p>
      <w:pPr>
        <w:spacing w:after="0"/>
        <w:ind w:left="0"/>
        <w:jc w:val="both"/>
      </w:pPr>
      <w:r>
        <w:rPr>
          <w:rFonts w:ascii="Times New Roman"/>
          <w:b w:val="false"/>
          <w:i w:val="false"/>
          <w:color w:val="000000"/>
          <w:sz w:val="28"/>
        </w:rPr>
        <w:t>
      транспорттаушы затқа силикатты массаның түсуін реттеу;</w:t>
      </w:r>
    </w:p>
    <w:bookmarkEnd w:id="3688"/>
    <w:bookmarkStart w:name="z3628" w:id="3689"/>
    <w:p>
      <w:pPr>
        <w:spacing w:after="0"/>
        <w:ind w:left="0"/>
        <w:jc w:val="both"/>
      </w:pPr>
      <w:r>
        <w:rPr>
          <w:rFonts w:ascii="Times New Roman"/>
          <w:b w:val="false"/>
          <w:i w:val="false"/>
          <w:color w:val="000000"/>
          <w:sz w:val="28"/>
        </w:rPr>
        <w:t>
      бөтен қоспаларды алып тастау;</w:t>
      </w:r>
    </w:p>
    <w:bookmarkEnd w:id="3689"/>
    <w:bookmarkStart w:name="z3629" w:id="3690"/>
    <w:p>
      <w:pPr>
        <w:spacing w:after="0"/>
        <w:ind w:left="0"/>
        <w:jc w:val="both"/>
      </w:pPr>
      <w:r>
        <w:rPr>
          <w:rFonts w:ascii="Times New Roman"/>
          <w:b w:val="false"/>
          <w:i w:val="false"/>
          <w:color w:val="000000"/>
          <w:sz w:val="28"/>
        </w:rPr>
        <w:t>
      себілген массасын тазалау, механизмдерді майлау;</w:t>
      </w:r>
    </w:p>
    <w:bookmarkEnd w:id="3690"/>
    <w:bookmarkStart w:name="z3630" w:id="3691"/>
    <w:p>
      <w:pPr>
        <w:spacing w:after="0"/>
        <w:ind w:left="0"/>
        <w:jc w:val="both"/>
      </w:pPr>
      <w:r>
        <w:rPr>
          <w:rFonts w:ascii="Times New Roman"/>
          <w:b w:val="false"/>
          <w:i w:val="false"/>
          <w:color w:val="000000"/>
          <w:sz w:val="28"/>
        </w:rPr>
        <w:t>
      құралғы жұмысындағы жарамсыздықтарды жою.</w:t>
      </w:r>
    </w:p>
    <w:bookmarkEnd w:id="3691"/>
    <w:bookmarkStart w:name="z3631" w:id="3692"/>
    <w:p>
      <w:pPr>
        <w:spacing w:after="0"/>
        <w:ind w:left="0"/>
        <w:jc w:val="both"/>
      </w:pPr>
      <w:r>
        <w:rPr>
          <w:rFonts w:ascii="Times New Roman"/>
          <w:b w:val="false"/>
          <w:i w:val="false"/>
          <w:color w:val="000000"/>
          <w:sz w:val="28"/>
        </w:rPr>
        <w:t>
      460. Білуге тиіс:</w:t>
      </w:r>
    </w:p>
    <w:bookmarkEnd w:id="3692"/>
    <w:bookmarkStart w:name="z3632" w:id="3693"/>
    <w:p>
      <w:pPr>
        <w:spacing w:after="0"/>
        <w:ind w:left="0"/>
        <w:jc w:val="both"/>
      </w:pPr>
      <w:r>
        <w:rPr>
          <w:rFonts w:ascii="Times New Roman"/>
          <w:b w:val="false"/>
          <w:i w:val="false"/>
          <w:color w:val="000000"/>
          <w:sz w:val="28"/>
        </w:rPr>
        <w:t>
      қызмет көрсету механизмдерінің жұмыс принципі, құралдары;</w:t>
      </w:r>
    </w:p>
    <w:bookmarkEnd w:id="3693"/>
    <w:bookmarkStart w:name="z3633" w:id="3694"/>
    <w:p>
      <w:pPr>
        <w:spacing w:after="0"/>
        <w:ind w:left="0"/>
        <w:jc w:val="both"/>
      </w:pPr>
      <w:r>
        <w:rPr>
          <w:rFonts w:ascii="Times New Roman"/>
          <w:b w:val="false"/>
          <w:i w:val="false"/>
          <w:color w:val="000000"/>
          <w:sz w:val="28"/>
        </w:rPr>
        <w:t>
      қабылдау құралдарының сыйымдылығы;</w:t>
      </w:r>
    </w:p>
    <w:bookmarkEnd w:id="3694"/>
    <w:bookmarkStart w:name="z3634" w:id="3695"/>
    <w:p>
      <w:pPr>
        <w:spacing w:after="0"/>
        <w:ind w:left="0"/>
        <w:jc w:val="both"/>
      </w:pPr>
      <w:r>
        <w:rPr>
          <w:rFonts w:ascii="Times New Roman"/>
          <w:b w:val="false"/>
          <w:i w:val="false"/>
          <w:color w:val="000000"/>
          <w:sz w:val="28"/>
        </w:rPr>
        <w:t>
      силикатты масса сапасына қойылатын талаптар;</w:t>
      </w:r>
    </w:p>
    <w:bookmarkEnd w:id="3695"/>
    <w:bookmarkStart w:name="z3635" w:id="3696"/>
    <w:p>
      <w:pPr>
        <w:spacing w:after="0"/>
        <w:ind w:left="0"/>
        <w:jc w:val="both"/>
      </w:pPr>
      <w:r>
        <w:rPr>
          <w:rFonts w:ascii="Times New Roman"/>
          <w:b w:val="false"/>
          <w:i w:val="false"/>
          <w:color w:val="000000"/>
          <w:sz w:val="28"/>
        </w:rPr>
        <w:t>
      бункерлерді тиеу тәртібі мен ережесі;</w:t>
      </w:r>
    </w:p>
    <w:bookmarkEnd w:id="3696"/>
    <w:bookmarkStart w:name="z3636" w:id="3697"/>
    <w:p>
      <w:pPr>
        <w:spacing w:after="0"/>
        <w:ind w:left="0"/>
        <w:jc w:val="both"/>
      </w:pPr>
      <w:r>
        <w:rPr>
          <w:rFonts w:ascii="Times New Roman"/>
          <w:b w:val="false"/>
          <w:i w:val="false"/>
          <w:color w:val="000000"/>
          <w:sz w:val="28"/>
        </w:rPr>
        <w:t>
      118. Тасты кесуші</w:t>
      </w:r>
    </w:p>
    <w:bookmarkEnd w:id="3697"/>
    <w:bookmarkStart w:name="z3637" w:id="3698"/>
    <w:p>
      <w:pPr>
        <w:spacing w:after="0"/>
        <w:ind w:left="0"/>
        <w:jc w:val="both"/>
      </w:pPr>
      <w:r>
        <w:rPr>
          <w:rFonts w:ascii="Times New Roman"/>
          <w:b w:val="false"/>
          <w:i w:val="false"/>
          <w:color w:val="000000"/>
          <w:sz w:val="28"/>
        </w:rPr>
        <w:t>
      Параграф 1. Тасты кесуші, 4-разряд</w:t>
      </w:r>
    </w:p>
    <w:bookmarkEnd w:id="3698"/>
    <w:bookmarkStart w:name="z3638" w:id="3699"/>
    <w:p>
      <w:pPr>
        <w:spacing w:after="0"/>
        <w:ind w:left="0"/>
        <w:jc w:val="both"/>
      </w:pPr>
      <w:r>
        <w:rPr>
          <w:rFonts w:ascii="Times New Roman"/>
          <w:b w:val="false"/>
          <w:i w:val="false"/>
          <w:color w:val="000000"/>
          <w:sz w:val="28"/>
        </w:rPr>
        <w:t>
      461. Жұмыс сипаттамасы:</w:t>
      </w:r>
    </w:p>
    <w:bookmarkEnd w:id="3699"/>
    <w:bookmarkStart w:name="z3639" w:id="3700"/>
    <w:p>
      <w:pPr>
        <w:spacing w:after="0"/>
        <w:ind w:left="0"/>
        <w:jc w:val="both"/>
      </w:pPr>
      <w:r>
        <w:rPr>
          <w:rFonts w:ascii="Times New Roman"/>
          <w:b w:val="false"/>
          <w:i w:val="false"/>
          <w:color w:val="000000"/>
          <w:sz w:val="28"/>
        </w:rPr>
        <w:t>
      үстіңгі бетін түзету және мықтаудағы блоктарды мықтау;</w:t>
      </w:r>
    </w:p>
    <w:bookmarkEnd w:id="3700"/>
    <w:bookmarkStart w:name="z3640" w:id="3701"/>
    <w:p>
      <w:pPr>
        <w:spacing w:after="0"/>
        <w:ind w:left="0"/>
        <w:jc w:val="both"/>
      </w:pPr>
      <w:r>
        <w:rPr>
          <w:rFonts w:ascii="Times New Roman"/>
          <w:b w:val="false"/>
          <w:i w:val="false"/>
          <w:color w:val="000000"/>
          <w:sz w:val="28"/>
        </w:rPr>
        <w:t>
      кесу мөлшерін бөлшектеу;</w:t>
      </w:r>
    </w:p>
    <w:bookmarkEnd w:id="3701"/>
    <w:bookmarkStart w:name="z3641" w:id="3702"/>
    <w:p>
      <w:pPr>
        <w:spacing w:after="0"/>
        <w:ind w:left="0"/>
        <w:jc w:val="both"/>
      </w:pPr>
      <w:r>
        <w:rPr>
          <w:rFonts w:ascii="Times New Roman"/>
          <w:b w:val="false"/>
          <w:i w:val="false"/>
          <w:color w:val="000000"/>
          <w:sz w:val="28"/>
        </w:rPr>
        <w:t>
      оларды араластыру затына салу көлемі және тұқымы бойынша плиталарды іріктеу;</w:t>
      </w:r>
    </w:p>
    <w:bookmarkEnd w:id="3702"/>
    <w:bookmarkStart w:name="z3642" w:id="3703"/>
    <w:p>
      <w:pPr>
        <w:spacing w:after="0"/>
        <w:ind w:left="0"/>
        <w:jc w:val="both"/>
      </w:pPr>
      <w:r>
        <w:rPr>
          <w:rFonts w:ascii="Times New Roman"/>
          <w:b w:val="false"/>
          <w:i w:val="false"/>
          <w:color w:val="000000"/>
          <w:sz w:val="28"/>
        </w:rPr>
        <w:t>
      рамка осі және тіктеуіші бойынша оның дұрыс тексерілуімен вагонеткаға топтық мөлшері;</w:t>
      </w:r>
    </w:p>
    <w:bookmarkEnd w:id="3703"/>
    <w:bookmarkStart w:name="z3643" w:id="3704"/>
    <w:p>
      <w:pPr>
        <w:spacing w:after="0"/>
        <w:ind w:left="0"/>
        <w:jc w:val="both"/>
      </w:pPr>
      <w:r>
        <w:rPr>
          <w:rFonts w:ascii="Times New Roman"/>
          <w:b w:val="false"/>
          <w:i w:val="false"/>
          <w:color w:val="000000"/>
          <w:sz w:val="28"/>
        </w:rPr>
        <w:t>
      жинақталған мөлшер және кесілген түсірме станогін құру;</w:t>
      </w:r>
    </w:p>
    <w:bookmarkEnd w:id="3704"/>
    <w:bookmarkStart w:name="z3644" w:id="3705"/>
    <w:p>
      <w:pPr>
        <w:spacing w:after="0"/>
        <w:ind w:left="0"/>
        <w:jc w:val="both"/>
      </w:pPr>
      <w:r>
        <w:rPr>
          <w:rFonts w:ascii="Times New Roman"/>
          <w:b w:val="false"/>
          <w:i w:val="false"/>
          <w:color w:val="000000"/>
          <w:sz w:val="28"/>
        </w:rPr>
        <w:t>
      үлгілерді механикалық берілуімен екі түрге дейін тас кесу станогіндегі плитаға блоктарды кесу;</w:t>
      </w:r>
    </w:p>
    <w:bookmarkEnd w:id="3705"/>
    <w:bookmarkStart w:name="z3645" w:id="3706"/>
    <w:p>
      <w:pPr>
        <w:spacing w:after="0"/>
        <w:ind w:left="0"/>
        <w:jc w:val="both"/>
      </w:pPr>
      <w:r>
        <w:rPr>
          <w:rFonts w:ascii="Times New Roman"/>
          <w:b w:val="false"/>
          <w:i w:val="false"/>
          <w:color w:val="000000"/>
          <w:sz w:val="28"/>
        </w:rPr>
        <w:t>
      кескіштің тартылуын, судың қалыпты берілуі, түрпілі және станок рамасының төмендеуін бақылау;</w:t>
      </w:r>
    </w:p>
    <w:bookmarkEnd w:id="3706"/>
    <w:bookmarkStart w:name="z3646" w:id="3707"/>
    <w:p>
      <w:pPr>
        <w:spacing w:after="0"/>
        <w:ind w:left="0"/>
        <w:jc w:val="both"/>
      </w:pPr>
      <w:r>
        <w:rPr>
          <w:rFonts w:ascii="Times New Roman"/>
          <w:b w:val="false"/>
          <w:i w:val="false"/>
          <w:color w:val="000000"/>
          <w:sz w:val="28"/>
        </w:rPr>
        <w:t>
      бункердің түрпілермен тиелуі;</w:t>
      </w:r>
    </w:p>
    <w:bookmarkEnd w:id="3707"/>
    <w:bookmarkStart w:name="z3647" w:id="3708"/>
    <w:p>
      <w:pPr>
        <w:spacing w:after="0"/>
        <w:ind w:left="0"/>
        <w:jc w:val="both"/>
      </w:pPr>
      <w:r>
        <w:rPr>
          <w:rFonts w:ascii="Times New Roman"/>
          <w:b w:val="false"/>
          <w:i w:val="false"/>
          <w:color w:val="000000"/>
          <w:sz w:val="28"/>
        </w:rPr>
        <w:t>
      бункер, станок және жұмыс орнын қоқыстан тазарту;</w:t>
      </w:r>
    </w:p>
    <w:bookmarkEnd w:id="3708"/>
    <w:bookmarkStart w:name="z3648" w:id="3709"/>
    <w:p>
      <w:pPr>
        <w:spacing w:after="0"/>
        <w:ind w:left="0"/>
        <w:jc w:val="both"/>
      </w:pPr>
      <w:r>
        <w:rPr>
          <w:rFonts w:ascii="Times New Roman"/>
          <w:b w:val="false"/>
          <w:i w:val="false"/>
          <w:color w:val="000000"/>
          <w:sz w:val="28"/>
        </w:rPr>
        <w:t>
      станок мөлшерінен кескіш пен вагонетканы түсіру және қондыруға қатысу;</w:t>
      </w:r>
    </w:p>
    <w:bookmarkEnd w:id="3709"/>
    <w:bookmarkStart w:name="z3649" w:id="3710"/>
    <w:p>
      <w:pPr>
        <w:spacing w:after="0"/>
        <w:ind w:left="0"/>
        <w:jc w:val="both"/>
      </w:pPr>
      <w:r>
        <w:rPr>
          <w:rFonts w:ascii="Times New Roman"/>
          <w:b w:val="false"/>
          <w:i w:val="false"/>
          <w:color w:val="000000"/>
          <w:sz w:val="28"/>
        </w:rPr>
        <w:t>
      кесілген мөлшер мен вагонетканы жуу;</w:t>
      </w:r>
    </w:p>
    <w:bookmarkEnd w:id="3710"/>
    <w:bookmarkStart w:name="z3650" w:id="3711"/>
    <w:p>
      <w:pPr>
        <w:spacing w:after="0"/>
        <w:ind w:left="0"/>
        <w:jc w:val="both"/>
      </w:pPr>
      <w:r>
        <w:rPr>
          <w:rFonts w:ascii="Times New Roman"/>
          <w:b w:val="false"/>
          <w:i w:val="false"/>
          <w:color w:val="000000"/>
          <w:sz w:val="28"/>
        </w:rPr>
        <w:t>
      станок жұмысындағы кішігірім жарамсыздықтарды анықтау және жою, әлсізденген кескіштерді көтеру;</w:t>
      </w:r>
    </w:p>
    <w:bookmarkEnd w:id="3711"/>
    <w:bookmarkStart w:name="z3651" w:id="3712"/>
    <w:p>
      <w:pPr>
        <w:spacing w:after="0"/>
        <w:ind w:left="0"/>
        <w:jc w:val="both"/>
      </w:pPr>
      <w:r>
        <w:rPr>
          <w:rFonts w:ascii="Times New Roman"/>
          <w:b w:val="false"/>
          <w:i w:val="false"/>
          <w:color w:val="000000"/>
          <w:sz w:val="28"/>
        </w:rPr>
        <w:t>
      қызмет көрсету құрылғысын күту;</w:t>
      </w:r>
    </w:p>
    <w:bookmarkEnd w:id="3712"/>
    <w:bookmarkStart w:name="z3652" w:id="3713"/>
    <w:p>
      <w:pPr>
        <w:spacing w:after="0"/>
        <w:ind w:left="0"/>
        <w:jc w:val="both"/>
      </w:pPr>
      <w:r>
        <w:rPr>
          <w:rFonts w:ascii="Times New Roman"/>
          <w:b w:val="false"/>
          <w:i w:val="false"/>
          <w:color w:val="000000"/>
          <w:sz w:val="28"/>
        </w:rPr>
        <w:t>
      электрлік пісіру аппаратымен өндірілген араның қысқарту;</w:t>
      </w:r>
    </w:p>
    <w:bookmarkEnd w:id="3713"/>
    <w:bookmarkStart w:name="z3653" w:id="3714"/>
    <w:p>
      <w:pPr>
        <w:spacing w:after="0"/>
        <w:ind w:left="0"/>
        <w:jc w:val="both"/>
      </w:pPr>
      <w:r>
        <w:rPr>
          <w:rFonts w:ascii="Times New Roman"/>
          <w:b w:val="false"/>
          <w:i w:val="false"/>
          <w:color w:val="000000"/>
          <w:sz w:val="28"/>
        </w:rPr>
        <w:t>
      қызмет көрсету құрылғысын жөндеу жұмысына қатысу.</w:t>
      </w:r>
    </w:p>
    <w:bookmarkEnd w:id="3714"/>
    <w:bookmarkStart w:name="z3654" w:id="3715"/>
    <w:p>
      <w:pPr>
        <w:spacing w:after="0"/>
        <w:ind w:left="0"/>
        <w:jc w:val="both"/>
      </w:pPr>
      <w:r>
        <w:rPr>
          <w:rFonts w:ascii="Times New Roman"/>
          <w:b w:val="false"/>
          <w:i w:val="false"/>
          <w:color w:val="000000"/>
          <w:sz w:val="28"/>
        </w:rPr>
        <w:t>
      462. Білуге тиіс:</w:t>
      </w:r>
    </w:p>
    <w:bookmarkEnd w:id="3715"/>
    <w:bookmarkStart w:name="z3655" w:id="3716"/>
    <w:p>
      <w:pPr>
        <w:spacing w:after="0"/>
        <w:ind w:left="0"/>
        <w:jc w:val="both"/>
      </w:pPr>
      <w:r>
        <w:rPr>
          <w:rFonts w:ascii="Times New Roman"/>
          <w:b w:val="false"/>
          <w:i w:val="false"/>
          <w:color w:val="000000"/>
          <w:sz w:val="28"/>
        </w:rPr>
        <w:t>
      қызмет көрсететін кесу станоктарын пайдалану ережесі және жұмыс тәртібі, құралы;</w:t>
      </w:r>
    </w:p>
    <w:bookmarkEnd w:id="3716"/>
    <w:bookmarkStart w:name="z3656" w:id="3717"/>
    <w:p>
      <w:pPr>
        <w:spacing w:after="0"/>
        <w:ind w:left="0"/>
        <w:jc w:val="both"/>
      </w:pPr>
      <w:r>
        <w:rPr>
          <w:rFonts w:ascii="Times New Roman"/>
          <w:b w:val="false"/>
          <w:i w:val="false"/>
          <w:color w:val="000000"/>
          <w:sz w:val="28"/>
        </w:rPr>
        <w:t>
      пайдаланатын тас түрінің физикалық құрамын;</w:t>
      </w:r>
    </w:p>
    <w:bookmarkEnd w:id="3717"/>
    <w:bookmarkStart w:name="z3657" w:id="3718"/>
    <w:p>
      <w:pPr>
        <w:spacing w:after="0"/>
        <w:ind w:left="0"/>
        <w:jc w:val="both"/>
      </w:pPr>
      <w:r>
        <w:rPr>
          <w:rFonts w:ascii="Times New Roman"/>
          <w:b w:val="false"/>
          <w:i w:val="false"/>
          <w:color w:val="000000"/>
          <w:sz w:val="28"/>
        </w:rPr>
        <w:t>
      пайдаланылатын ара және түрпілердің сипаттамасы және маркасы;</w:t>
      </w:r>
    </w:p>
    <w:bookmarkEnd w:id="3718"/>
    <w:bookmarkStart w:name="z3658" w:id="3719"/>
    <w:p>
      <w:pPr>
        <w:spacing w:after="0"/>
        <w:ind w:left="0"/>
        <w:jc w:val="both"/>
      </w:pPr>
      <w:r>
        <w:rPr>
          <w:rFonts w:ascii="Times New Roman"/>
          <w:b w:val="false"/>
          <w:i w:val="false"/>
          <w:color w:val="000000"/>
          <w:sz w:val="28"/>
        </w:rPr>
        <w:t>
      электрлі пісіру аппаратын пайдалану ережесі және құралдары;</w:t>
      </w:r>
    </w:p>
    <w:bookmarkEnd w:id="3719"/>
    <w:bookmarkStart w:name="z3659" w:id="3720"/>
    <w:p>
      <w:pPr>
        <w:spacing w:after="0"/>
        <w:ind w:left="0"/>
        <w:jc w:val="both"/>
      </w:pPr>
      <w:r>
        <w:rPr>
          <w:rFonts w:ascii="Times New Roman"/>
          <w:b w:val="false"/>
          <w:i w:val="false"/>
          <w:color w:val="000000"/>
          <w:sz w:val="28"/>
        </w:rPr>
        <w:t>
      үстіңгілерін тегістеу және мықтауда блоктарды гипстеу тәсілі;</w:t>
      </w:r>
    </w:p>
    <w:bookmarkEnd w:id="3720"/>
    <w:bookmarkStart w:name="z3660" w:id="3721"/>
    <w:p>
      <w:pPr>
        <w:spacing w:after="0"/>
        <w:ind w:left="0"/>
        <w:jc w:val="both"/>
      </w:pPr>
      <w:r>
        <w:rPr>
          <w:rFonts w:ascii="Times New Roman"/>
          <w:b w:val="false"/>
          <w:i w:val="false"/>
          <w:color w:val="000000"/>
          <w:sz w:val="28"/>
        </w:rPr>
        <w:t>
      блок және плиталарға қойылатын талаптар.</w:t>
      </w:r>
    </w:p>
    <w:bookmarkEnd w:id="3721"/>
    <w:bookmarkStart w:name="z3661" w:id="3722"/>
    <w:p>
      <w:pPr>
        <w:spacing w:after="0"/>
        <w:ind w:left="0"/>
        <w:jc w:val="both"/>
      </w:pPr>
      <w:r>
        <w:rPr>
          <w:rFonts w:ascii="Times New Roman"/>
          <w:b w:val="false"/>
          <w:i w:val="false"/>
          <w:color w:val="000000"/>
          <w:sz w:val="28"/>
        </w:rPr>
        <w:t>
      Параграф 2. Тасты кесуші, 5-разряд</w:t>
      </w:r>
    </w:p>
    <w:bookmarkEnd w:id="3722"/>
    <w:bookmarkStart w:name="z3662" w:id="3723"/>
    <w:p>
      <w:pPr>
        <w:spacing w:after="0"/>
        <w:ind w:left="0"/>
        <w:jc w:val="both"/>
      </w:pPr>
      <w:r>
        <w:rPr>
          <w:rFonts w:ascii="Times New Roman"/>
          <w:b w:val="false"/>
          <w:i w:val="false"/>
          <w:color w:val="000000"/>
          <w:sz w:val="28"/>
        </w:rPr>
        <w:t>
      463. Жұмыс сипаттамасы:</w:t>
      </w:r>
    </w:p>
    <w:bookmarkEnd w:id="3723"/>
    <w:bookmarkStart w:name="z3663" w:id="3724"/>
    <w:p>
      <w:pPr>
        <w:spacing w:after="0"/>
        <w:ind w:left="0"/>
        <w:jc w:val="both"/>
      </w:pPr>
      <w:r>
        <w:rPr>
          <w:rFonts w:ascii="Times New Roman"/>
          <w:b w:val="false"/>
          <w:i w:val="false"/>
          <w:color w:val="000000"/>
          <w:sz w:val="28"/>
        </w:rPr>
        <w:t>
      үлгілердің механикалық және қолдан берілуімен екі түрден жоғары тас кесу станогіндегі плитадағы блоктарды кесу;</w:t>
      </w:r>
    </w:p>
    <w:bookmarkEnd w:id="3724"/>
    <w:bookmarkStart w:name="z3664" w:id="3725"/>
    <w:p>
      <w:pPr>
        <w:spacing w:after="0"/>
        <w:ind w:left="0"/>
        <w:jc w:val="both"/>
      </w:pPr>
      <w:r>
        <w:rPr>
          <w:rFonts w:ascii="Times New Roman"/>
          <w:b w:val="false"/>
          <w:i w:val="false"/>
          <w:color w:val="000000"/>
          <w:sz w:val="28"/>
        </w:rPr>
        <w:t>
      кескіштің тартылуын, судың қалыпты берілуін және станок рамасын түсіруін бақылау;</w:t>
      </w:r>
    </w:p>
    <w:bookmarkEnd w:id="3725"/>
    <w:bookmarkStart w:name="z3665" w:id="3726"/>
    <w:p>
      <w:pPr>
        <w:spacing w:after="0"/>
        <w:ind w:left="0"/>
        <w:jc w:val="both"/>
      </w:pPr>
      <w:r>
        <w:rPr>
          <w:rFonts w:ascii="Times New Roman"/>
          <w:b w:val="false"/>
          <w:i w:val="false"/>
          <w:color w:val="000000"/>
          <w:sz w:val="28"/>
        </w:rPr>
        <w:t>
      бункердің түрпілермен тиелуі;</w:t>
      </w:r>
    </w:p>
    <w:bookmarkEnd w:id="3726"/>
    <w:bookmarkStart w:name="z3666" w:id="3727"/>
    <w:p>
      <w:pPr>
        <w:spacing w:after="0"/>
        <w:ind w:left="0"/>
        <w:jc w:val="both"/>
      </w:pPr>
      <w:r>
        <w:rPr>
          <w:rFonts w:ascii="Times New Roman"/>
          <w:b w:val="false"/>
          <w:i w:val="false"/>
          <w:color w:val="000000"/>
          <w:sz w:val="28"/>
        </w:rPr>
        <w:t>
      бункер, станок және жұмыс орнын қоқыстан тазарту;</w:t>
      </w:r>
    </w:p>
    <w:bookmarkEnd w:id="3727"/>
    <w:bookmarkStart w:name="z3667" w:id="3728"/>
    <w:p>
      <w:pPr>
        <w:spacing w:after="0"/>
        <w:ind w:left="0"/>
        <w:jc w:val="both"/>
      </w:pPr>
      <w:r>
        <w:rPr>
          <w:rFonts w:ascii="Times New Roman"/>
          <w:b w:val="false"/>
          <w:i w:val="false"/>
          <w:color w:val="000000"/>
          <w:sz w:val="28"/>
        </w:rPr>
        <w:t>
      станок мөлшерінен кескіш пен вагонетканы түсіру және қондыруға қатысу;</w:t>
      </w:r>
    </w:p>
    <w:bookmarkEnd w:id="3728"/>
    <w:bookmarkStart w:name="z3668" w:id="3729"/>
    <w:p>
      <w:pPr>
        <w:spacing w:after="0"/>
        <w:ind w:left="0"/>
        <w:jc w:val="both"/>
      </w:pPr>
      <w:r>
        <w:rPr>
          <w:rFonts w:ascii="Times New Roman"/>
          <w:b w:val="false"/>
          <w:i w:val="false"/>
          <w:color w:val="000000"/>
          <w:sz w:val="28"/>
        </w:rPr>
        <w:t>
      кесілген құты және вагонетканы жуу;</w:t>
      </w:r>
    </w:p>
    <w:bookmarkEnd w:id="3729"/>
    <w:bookmarkStart w:name="z3669" w:id="3730"/>
    <w:p>
      <w:pPr>
        <w:spacing w:after="0"/>
        <w:ind w:left="0"/>
        <w:jc w:val="both"/>
      </w:pPr>
      <w:r>
        <w:rPr>
          <w:rFonts w:ascii="Times New Roman"/>
          <w:b w:val="false"/>
          <w:i w:val="false"/>
          <w:color w:val="000000"/>
          <w:sz w:val="28"/>
        </w:rPr>
        <w:t>
      станок жұмысындағы кішігірім жарамсыздықтарды анықтау және жою, әлсізденген кескіштерді көтеру;</w:t>
      </w:r>
    </w:p>
    <w:bookmarkEnd w:id="3730"/>
    <w:bookmarkStart w:name="z3670" w:id="3731"/>
    <w:p>
      <w:pPr>
        <w:spacing w:after="0"/>
        <w:ind w:left="0"/>
        <w:jc w:val="both"/>
      </w:pPr>
      <w:r>
        <w:rPr>
          <w:rFonts w:ascii="Times New Roman"/>
          <w:b w:val="false"/>
          <w:i w:val="false"/>
          <w:color w:val="000000"/>
          <w:sz w:val="28"/>
        </w:rPr>
        <w:t>
      станок жұмысындағы кішігірім жарамсыздықтарды анықтау және жою, әлсізденген кескіштерді көтеру;</w:t>
      </w:r>
    </w:p>
    <w:bookmarkEnd w:id="3731"/>
    <w:bookmarkStart w:name="z3671" w:id="3732"/>
    <w:p>
      <w:pPr>
        <w:spacing w:after="0"/>
        <w:ind w:left="0"/>
        <w:jc w:val="both"/>
      </w:pPr>
      <w:r>
        <w:rPr>
          <w:rFonts w:ascii="Times New Roman"/>
          <w:b w:val="false"/>
          <w:i w:val="false"/>
          <w:color w:val="000000"/>
          <w:sz w:val="28"/>
        </w:rPr>
        <w:t>
      қызмет көрсету құрылғысын күту;</w:t>
      </w:r>
    </w:p>
    <w:bookmarkEnd w:id="3732"/>
    <w:bookmarkStart w:name="z3672" w:id="3733"/>
    <w:p>
      <w:pPr>
        <w:spacing w:after="0"/>
        <w:ind w:left="0"/>
        <w:jc w:val="both"/>
      </w:pPr>
      <w:r>
        <w:rPr>
          <w:rFonts w:ascii="Times New Roman"/>
          <w:b w:val="false"/>
          <w:i w:val="false"/>
          <w:color w:val="000000"/>
          <w:sz w:val="28"/>
        </w:rPr>
        <w:t>
      электрлік пісіру аппаратымен өндірілген араның қысқарту;</w:t>
      </w:r>
    </w:p>
    <w:bookmarkEnd w:id="3733"/>
    <w:bookmarkStart w:name="z3673" w:id="3734"/>
    <w:p>
      <w:pPr>
        <w:spacing w:after="0"/>
        <w:ind w:left="0"/>
        <w:jc w:val="both"/>
      </w:pPr>
      <w:r>
        <w:rPr>
          <w:rFonts w:ascii="Times New Roman"/>
          <w:b w:val="false"/>
          <w:i w:val="false"/>
          <w:color w:val="000000"/>
          <w:sz w:val="28"/>
        </w:rPr>
        <w:t>
      қызмет көрсету құрылғысын жөндеу жұмысына қатысу.</w:t>
      </w:r>
    </w:p>
    <w:bookmarkEnd w:id="3734"/>
    <w:bookmarkStart w:name="z3674" w:id="3735"/>
    <w:p>
      <w:pPr>
        <w:spacing w:after="0"/>
        <w:ind w:left="0"/>
        <w:jc w:val="both"/>
      </w:pPr>
      <w:r>
        <w:rPr>
          <w:rFonts w:ascii="Times New Roman"/>
          <w:b w:val="false"/>
          <w:i w:val="false"/>
          <w:color w:val="000000"/>
          <w:sz w:val="28"/>
        </w:rPr>
        <w:t>
      464. Білуге тиіс:</w:t>
      </w:r>
    </w:p>
    <w:bookmarkEnd w:id="3735"/>
    <w:bookmarkStart w:name="z3675" w:id="3736"/>
    <w:p>
      <w:pPr>
        <w:spacing w:after="0"/>
        <w:ind w:left="0"/>
        <w:jc w:val="both"/>
      </w:pPr>
      <w:r>
        <w:rPr>
          <w:rFonts w:ascii="Times New Roman"/>
          <w:b w:val="false"/>
          <w:i w:val="false"/>
          <w:color w:val="000000"/>
          <w:sz w:val="28"/>
        </w:rPr>
        <w:t>
      кесу станоктарының құралы;</w:t>
      </w:r>
    </w:p>
    <w:bookmarkEnd w:id="3736"/>
    <w:bookmarkStart w:name="z3676" w:id="3737"/>
    <w:p>
      <w:pPr>
        <w:spacing w:after="0"/>
        <w:ind w:left="0"/>
        <w:jc w:val="both"/>
      </w:pPr>
      <w:r>
        <w:rPr>
          <w:rFonts w:ascii="Times New Roman"/>
          <w:b w:val="false"/>
          <w:i w:val="false"/>
          <w:color w:val="000000"/>
          <w:sz w:val="28"/>
        </w:rPr>
        <w:t>
      тас түрінің физикалық құрамын;</w:t>
      </w:r>
    </w:p>
    <w:bookmarkEnd w:id="3737"/>
    <w:bookmarkStart w:name="z3677" w:id="3738"/>
    <w:p>
      <w:pPr>
        <w:spacing w:after="0"/>
        <w:ind w:left="0"/>
        <w:jc w:val="both"/>
      </w:pPr>
      <w:r>
        <w:rPr>
          <w:rFonts w:ascii="Times New Roman"/>
          <w:b w:val="false"/>
          <w:i w:val="false"/>
          <w:color w:val="000000"/>
          <w:sz w:val="28"/>
        </w:rPr>
        <w:t>
      пайдаланылатын ара және түрпілердің сипаттамасы және маркасы;</w:t>
      </w:r>
    </w:p>
    <w:bookmarkEnd w:id="3738"/>
    <w:bookmarkStart w:name="z3678" w:id="3739"/>
    <w:p>
      <w:pPr>
        <w:spacing w:after="0"/>
        <w:ind w:left="0"/>
        <w:jc w:val="both"/>
      </w:pPr>
      <w:r>
        <w:rPr>
          <w:rFonts w:ascii="Times New Roman"/>
          <w:b w:val="false"/>
          <w:i w:val="false"/>
          <w:color w:val="000000"/>
          <w:sz w:val="28"/>
        </w:rPr>
        <w:t>
      сонымен қатар электрлі пісіру аппаратын пайдалану ережесі және құралдары, алмазбен арматураланған кескіш;</w:t>
      </w:r>
    </w:p>
    <w:bookmarkEnd w:id="3739"/>
    <w:bookmarkStart w:name="z3679" w:id="3740"/>
    <w:p>
      <w:pPr>
        <w:spacing w:after="0"/>
        <w:ind w:left="0"/>
        <w:jc w:val="both"/>
      </w:pPr>
      <w:r>
        <w:rPr>
          <w:rFonts w:ascii="Times New Roman"/>
          <w:b w:val="false"/>
          <w:i w:val="false"/>
          <w:color w:val="000000"/>
          <w:sz w:val="28"/>
        </w:rPr>
        <w:t>
      119. Асбест-цемент және асбест-силитті бұйымдарды кесуші</w:t>
      </w:r>
    </w:p>
    <w:bookmarkEnd w:id="3740"/>
    <w:bookmarkStart w:name="z3680" w:id="3741"/>
    <w:p>
      <w:pPr>
        <w:spacing w:after="0"/>
        <w:ind w:left="0"/>
        <w:jc w:val="both"/>
      </w:pPr>
      <w:r>
        <w:rPr>
          <w:rFonts w:ascii="Times New Roman"/>
          <w:b w:val="false"/>
          <w:i w:val="false"/>
          <w:color w:val="000000"/>
          <w:sz w:val="28"/>
        </w:rPr>
        <w:t>
      Параграф 1. Асбест-цемент және асбест-силитті бұйымдарды кесуші, 3-разряд</w:t>
      </w:r>
    </w:p>
    <w:bookmarkEnd w:id="3741"/>
    <w:bookmarkStart w:name="z3681" w:id="3742"/>
    <w:p>
      <w:pPr>
        <w:spacing w:after="0"/>
        <w:ind w:left="0"/>
        <w:jc w:val="both"/>
      </w:pPr>
      <w:r>
        <w:rPr>
          <w:rFonts w:ascii="Times New Roman"/>
          <w:b w:val="false"/>
          <w:i w:val="false"/>
          <w:color w:val="000000"/>
          <w:sz w:val="28"/>
        </w:rPr>
        <w:t>
      465. Жұмыс сипаттамасы:</w:t>
      </w:r>
    </w:p>
    <w:bookmarkEnd w:id="3742"/>
    <w:bookmarkStart w:name="z3682" w:id="3743"/>
    <w:p>
      <w:pPr>
        <w:spacing w:after="0"/>
        <w:ind w:left="0"/>
        <w:jc w:val="both"/>
      </w:pPr>
      <w:r>
        <w:rPr>
          <w:rFonts w:ascii="Times New Roman"/>
          <w:b w:val="false"/>
          <w:i w:val="false"/>
          <w:color w:val="000000"/>
          <w:sz w:val="28"/>
        </w:rPr>
        <w:t>
      кесу станоктарында берілген өлшемдері бойынша таскендірцемент тарамдар, панель, таскендірсилит бұйымдарын кесу;</w:t>
      </w:r>
    </w:p>
    <w:bookmarkEnd w:id="3743"/>
    <w:bookmarkStart w:name="z3683" w:id="3744"/>
    <w:p>
      <w:pPr>
        <w:spacing w:after="0"/>
        <w:ind w:left="0"/>
        <w:jc w:val="both"/>
      </w:pPr>
      <w:r>
        <w:rPr>
          <w:rFonts w:ascii="Times New Roman"/>
          <w:b w:val="false"/>
          <w:i w:val="false"/>
          <w:color w:val="000000"/>
          <w:sz w:val="28"/>
        </w:rPr>
        <w:t>
      станоктың қабылдау үстеліне бұйымдарды салу;</w:t>
      </w:r>
    </w:p>
    <w:bookmarkEnd w:id="3744"/>
    <w:bookmarkStart w:name="z3684" w:id="3745"/>
    <w:p>
      <w:pPr>
        <w:spacing w:after="0"/>
        <w:ind w:left="0"/>
        <w:jc w:val="both"/>
      </w:pPr>
      <w:r>
        <w:rPr>
          <w:rFonts w:ascii="Times New Roman"/>
          <w:b w:val="false"/>
          <w:i w:val="false"/>
          <w:color w:val="000000"/>
          <w:sz w:val="28"/>
        </w:rPr>
        <w:t>
      кескен кезде жиектерінің тегістігін қадағалау;</w:t>
      </w:r>
    </w:p>
    <w:bookmarkEnd w:id="3745"/>
    <w:bookmarkStart w:name="z3685" w:id="3746"/>
    <w:p>
      <w:pPr>
        <w:spacing w:after="0"/>
        <w:ind w:left="0"/>
        <w:jc w:val="both"/>
      </w:pPr>
      <w:r>
        <w:rPr>
          <w:rFonts w:ascii="Times New Roman"/>
          <w:b w:val="false"/>
          <w:i w:val="false"/>
          <w:color w:val="000000"/>
          <w:sz w:val="28"/>
        </w:rPr>
        <w:t>
      кесу дисктерін суытуға судың қалыпты келуін және оның күйін бақылау;</w:t>
      </w:r>
    </w:p>
    <w:bookmarkEnd w:id="3746"/>
    <w:bookmarkStart w:name="z3686" w:id="3747"/>
    <w:p>
      <w:pPr>
        <w:spacing w:after="0"/>
        <w:ind w:left="0"/>
        <w:jc w:val="both"/>
      </w:pPr>
      <w:r>
        <w:rPr>
          <w:rFonts w:ascii="Times New Roman"/>
          <w:b w:val="false"/>
          <w:i w:val="false"/>
          <w:color w:val="000000"/>
          <w:sz w:val="28"/>
        </w:rPr>
        <w:t>
      тарампішіндеу машинасының қалыптау барабанынан таскендірцемент қабатты түсіру және таскендір бұйымдарына арналған шикі дайындамаларды шаблонға сәйкес қолмен кесу(шабу);</w:t>
      </w:r>
    </w:p>
    <w:bookmarkEnd w:id="3747"/>
    <w:bookmarkStart w:name="z3687" w:id="3748"/>
    <w:p>
      <w:pPr>
        <w:spacing w:after="0"/>
        <w:ind w:left="0"/>
        <w:jc w:val="both"/>
      </w:pPr>
      <w:r>
        <w:rPr>
          <w:rFonts w:ascii="Times New Roman"/>
          <w:b w:val="false"/>
          <w:i w:val="false"/>
          <w:color w:val="000000"/>
          <w:sz w:val="28"/>
        </w:rPr>
        <w:t>
      таскендір тақтайшаларына арналған, қабатталған пластиктан жасалған қаптау материалын кесу;</w:t>
      </w:r>
    </w:p>
    <w:bookmarkEnd w:id="3748"/>
    <w:bookmarkStart w:name="z3688" w:id="3749"/>
    <w:p>
      <w:pPr>
        <w:spacing w:after="0"/>
        <w:ind w:left="0"/>
        <w:jc w:val="both"/>
      </w:pPr>
      <w:r>
        <w:rPr>
          <w:rFonts w:ascii="Times New Roman"/>
          <w:b w:val="false"/>
          <w:i w:val="false"/>
          <w:color w:val="000000"/>
          <w:sz w:val="28"/>
        </w:rPr>
        <w:t>
      төсемелер мен бұйымдарды өлшемдері бойынша іріктеп, қатарлап қою;</w:t>
      </w:r>
    </w:p>
    <w:bookmarkEnd w:id="3749"/>
    <w:bookmarkStart w:name="z3689" w:id="3750"/>
    <w:p>
      <w:pPr>
        <w:spacing w:after="0"/>
        <w:ind w:left="0"/>
        <w:jc w:val="both"/>
      </w:pPr>
      <w:r>
        <w:rPr>
          <w:rFonts w:ascii="Times New Roman"/>
          <w:b w:val="false"/>
          <w:i w:val="false"/>
          <w:color w:val="000000"/>
          <w:sz w:val="28"/>
        </w:rPr>
        <w:t>
      фрезаларды жөндеу, ауыстыру, станокты тазалау және майлау.</w:t>
      </w:r>
    </w:p>
    <w:bookmarkEnd w:id="3750"/>
    <w:bookmarkStart w:name="z3690" w:id="3751"/>
    <w:p>
      <w:pPr>
        <w:spacing w:after="0"/>
        <w:ind w:left="0"/>
        <w:jc w:val="both"/>
      </w:pPr>
      <w:r>
        <w:rPr>
          <w:rFonts w:ascii="Times New Roman"/>
          <w:b w:val="false"/>
          <w:i w:val="false"/>
          <w:color w:val="000000"/>
          <w:sz w:val="28"/>
        </w:rPr>
        <w:t>
      466. Білуге тиіс:</w:t>
      </w:r>
    </w:p>
    <w:bookmarkEnd w:id="3751"/>
    <w:bookmarkStart w:name="z3691" w:id="3752"/>
    <w:p>
      <w:pPr>
        <w:spacing w:after="0"/>
        <w:ind w:left="0"/>
        <w:jc w:val="both"/>
      </w:pPr>
      <w:r>
        <w:rPr>
          <w:rFonts w:ascii="Times New Roman"/>
          <w:b w:val="false"/>
          <w:i w:val="false"/>
          <w:color w:val="000000"/>
          <w:sz w:val="28"/>
        </w:rPr>
        <w:t>
      кесу станоктарының құрылымы мен жөндеу ережелерін;</w:t>
      </w:r>
    </w:p>
    <w:bookmarkEnd w:id="3752"/>
    <w:bookmarkStart w:name="z3692" w:id="3753"/>
    <w:p>
      <w:pPr>
        <w:spacing w:after="0"/>
        <w:ind w:left="0"/>
        <w:jc w:val="both"/>
      </w:pPr>
      <w:r>
        <w:rPr>
          <w:rFonts w:ascii="Times New Roman"/>
          <w:b w:val="false"/>
          <w:i w:val="false"/>
          <w:color w:val="000000"/>
          <w:sz w:val="28"/>
        </w:rPr>
        <w:t>
      бұйымның ұзындық өлшемдері мен сыртқы түріне қойылатын талаптарды;</w:t>
      </w:r>
    </w:p>
    <w:bookmarkEnd w:id="3753"/>
    <w:bookmarkStart w:name="z3693" w:id="3754"/>
    <w:p>
      <w:pPr>
        <w:spacing w:after="0"/>
        <w:ind w:left="0"/>
        <w:jc w:val="both"/>
      </w:pPr>
      <w:r>
        <w:rPr>
          <w:rFonts w:ascii="Times New Roman"/>
          <w:b w:val="false"/>
          <w:i w:val="false"/>
          <w:color w:val="000000"/>
          <w:sz w:val="28"/>
        </w:rPr>
        <w:t>
      бұйымдарды кесу амалдарын;</w:t>
      </w:r>
    </w:p>
    <w:bookmarkEnd w:id="3754"/>
    <w:bookmarkStart w:name="z3694" w:id="3755"/>
    <w:p>
      <w:pPr>
        <w:spacing w:after="0"/>
        <w:ind w:left="0"/>
        <w:jc w:val="both"/>
      </w:pPr>
      <w:r>
        <w:rPr>
          <w:rFonts w:ascii="Times New Roman"/>
          <w:b w:val="false"/>
          <w:i w:val="false"/>
          <w:color w:val="000000"/>
          <w:sz w:val="28"/>
        </w:rPr>
        <w:t>
      бұйымдарды іріктеу мен қатарлаудың тәсілдерін;</w:t>
      </w:r>
    </w:p>
    <w:bookmarkEnd w:id="3755"/>
    <w:bookmarkStart w:name="z3695" w:id="3756"/>
    <w:p>
      <w:pPr>
        <w:spacing w:after="0"/>
        <w:ind w:left="0"/>
        <w:jc w:val="both"/>
      </w:pPr>
      <w:r>
        <w:rPr>
          <w:rFonts w:ascii="Times New Roman"/>
          <w:b w:val="false"/>
          <w:i w:val="false"/>
          <w:color w:val="000000"/>
          <w:sz w:val="28"/>
        </w:rPr>
        <w:t>
      станокты тазалау мен майлау ережелерін.</w:t>
      </w:r>
    </w:p>
    <w:bookmarkEnd w:id="3756"/>
    <w:bookmarkStart w:name="z3696" w:id="3757"/>
    <w:p>
      <w:pPr>
        <w:spacing w:after="0"/>
        <w:ind w:left="0"/>
        <w:jc w:val="both"/>
      </w:pPr>
      <w:r>
        <w:rPr>
          <w:rFonts w:ascii="Times New Roman"/>
          <w:b w:val="false"/>
          <w:i w:val="false"/>
          <w:color w:val="000000"/>
          <w:sz w:val="28"/>
        </w:rPr>
        <w:t>
      120. Слюданы кесуші</w:t>
      </w:r>
    </w:p>
    <w:bookmarkEnd w:id="3757"/>
    <w:bookmarkStart w:name="z3697" w:id="3758"/>
    <w:p>
      <w:pPr>
        <w:spacing w:after="0"/>
        <w:ind w:left="0"/>
        <w:jc w:val="both"/>
      </w:pPr>
      <w:r>
        <w:rPr>
          <w:rFonts w:ascii="Times New Roman"/>
          <w:b w:val="false"/>
          <w:i w:val="false"/>
          <w:color w:val="000000"/>
          <w:sz w:val="28"/>
        </w:rPr>
        <w:t>
      Параграф 1. Слюданы кесуші, 3-разряд</w:t>
      </w:r>
    </w:p>
    <w:bookmarkEnd w:id="3758"/>
    <w:bookmarkStart w:name="z3698" w:id="3759"/>
    <w:p>
      <w:pPr>
        <w:spacing w:after="0"/>
        <w:ind w:left="0"/>
        <w:jc w:val="both"/>
      </w:pPr>
      <w:r>
        <w:rPr>
          <w:rFonts w:ascii="Times New Roman"/>
          <w:b w:val="false"/>
          <w:i w:val="false"/>
          <w:color w:val="000000"/>
          <w:sz w:val="28"/>
        </w:rPr>
        <w:t>
      467. Жұмыс сипаттамасы:</w:t>
      </w:r>
    </w:p>
    <w:bookmarkEnd w:id="3759"/>
    <w:bookmarkStart w:name="z3699" w:id="3760"/>
    <w:p>
      <w:pPr>
        <w:spacing w:after="0"/>
        <w:ind w:left="0"/>
        <w:jc w:val="both"/>
      </w:pPr>
      <w:r>
        <w:rPr>
          <w:rFonts w:ascii="Times New Roman"/>
          <w:b w:val="false"/>
          <w:i w:val="false"/>
          <w:color w:val="000000"/>
          <w:sz w:val="28"/>
        </w:rPr>
        <w:t>
      слюда кристалдарын арнайы пышақпен тазарту;</w:t>
      </w:r>
    </w:p>
    <w:bookmarkEnd w:id="3760"/>
    <w:bookmarkStart w:name="z3700" w:id="3761"/>
    <w:p>
      <w:pPr>
        <w:spacing w:after="0"/>
        <w:ind w:left="0"/>
        <w:jc w:val="both"/>
      </w:pPr>
      <w:r>
        <w:rPr>
          <w:rFonts w:ascii="Times New Roman"/>
          <w:b w:val="false"/>
          <w:i w:val="false"/>
          <w:color w:val="000000"/>
          <w:sz w:val="28"/>
        </w:rPr>
        <w:t>
      слюда кристалдарын пышақпен ажыратып, кесуге дайындау;</w:t>
      </w:r>
    </w:p>
    <w:bookmarkEnd w:id="3761"/>
    <w:bookmarkStart w:name="z3701" w:id="3762"/>
    <w:p>
      <w:pPr>
        <w:spacing w:after="0"/>
        <w:ind w:left="0"/>
        <w:jc w:val="both"/>
      </w:pPr>
      <w:r>
        <w:rPr>
          <w:rFonts w:ascii="Times New Roman"/>
          <w:b w:val="false"/>
          <w:i w:val="false"/>
          <w:color w:val="000000"/>
          <w:sz w:val="28"/>
        </w:rPr>
        <w:t>
      слюда ақауларын техникалық шарттарға сәйкес пышақпен тазалау;</w:t>
      </w:r>
    </w:p>
    <w:bookmarkEnd w:id="3762"/>
    <w:bookmarkStart w:name="z3702" w:id="3763"/>
    <w:p>
      <w:pPr>
        <w:spacing w:after="0"/>
        <w:ind w:left="0"/>
        <w:jc w:val="both"/>
      </w:pPr>
      <w:r>
        <w:rPr>
          <w:rFonts w:ascii="Times New Roman"/>
          <w:b w:val="false"/>
          <w:i w:val="false"/>
          <w:color w:val="000000"/>
          <w:sz w:val="28"/>
        </w:rPr>
        <w:t>
      таңдалған өнімді сырт көзбен және шаблонмен өлшемі мен пайдалану мақсатын анықтау;</w:t>
      </w:r>
    </w:p>
    <w:bookmarkEnd w:id="3763"/>
    <w:bookmarkStart w:name="z3703" w:id="3764"/>
    <w:p>
      <w:pPr>
        <w:spacing w:after="0"/>
        <w:ind w:left="0"/>
        <w:jc w:val="both"/>
      </w:pPr>
      <w:r>
        <w:rPr>
          <w:rFonts w:ascii="Times New Roman"/>
          <w:b w:val="false"/>
          <w:i w:val="false"/>
          <w:color w:val="000000"/>
          <w:sz w:val="28"/>
        </w:rPr>
        <w:t>
      пышақтарды таңдау және қайрау;</w:t>
      </w:r>
    </w:p>
    <w:bookmarkEnd w:id="3764"/>
    <w:bookmarkStart w:name="z3704" w:id="3765"/>
    <w:p>
      <w:pPr>
        <w:spacing w:after="0"/>
        <w:ind w:left="0"/>
        <w:jc w:val="both"/>
      </w:pPr>
      <w:r>
        <w:rPr>
          <w:rFonts w:ascii="Times New Roman"/>
          <w:b w:val="false"/>
          <w:i w:val="false"/>
          <w:color w:val="000000"/>
          <w:sz w:val="28"/>
        </w:rPr>
        <w:t>
      слюда кристалдарын кесу станогында тазалау;</w:t>
      </w:r>
    </w:p>
    <w:bookmarkEnd w:id="3765"/>
    <w:bookmarkStart w:name="z3705" w:id="3766"/>
    <w:p>
      <w:pPr>
        <w:spacing w:after="0"/>
        <w:ind w:left="0"/>
        <w:jc w:val="both"/>
      </w:pPr>
      <w:r>
        <w:rPr>
          <w:rFonts w:ascii="Times New Roman"/>
          <w:b w:val="false"/>
          <w:i w:val="false"/>
          <w:color w:val="000000"/>
          <w:sz w:val="28"/>
        </w:rPr>
        <w:t>
      станоктағы слюда ақауларын тазалау;</w:t>
      </w:r>
    </w:p>
    <w:bookmarkEnd w:id="3766"/>
    <w:bookmarkStart w:name="z3706" w:id="3767"/>
    <w:p>
      <w:pPr>
        <w:spacing w:after="0"/>
        <w:ind w:left="0"/>
        <w:jc w:val="both"/>
      </w:pPr>
      <w:r>
        <w:rPr>
          <w:rFonts w:ascii="Times New Roman"/>
          <w:b w:val="false"/>
          <w:i w:val="false"/>
          <w:color w:val="000000"/>
          <w:sz w:val="28"/>
        </w:rPr>
        <w:t>
      станокты қосу және сөндіру, жұмысын реттеу;</w:t>
      </w:r>
    </w:p>
    <w:bookmarkEnd w:id="3767"/>
    <w:bookmarkStart w:name="z3707" w:id="3768"/>
    <w:p>
      <w:pPr>
        <w:spacing w:after="0"/>
        <w:ind w:left="0"/>
        <w:jc w:val="both"/>
      </w:pPr>
      <w:r>
        <w:rPr>
          <w:rFonts w:ascii="Times New Roman"/>
          <w:b w:val="false"/>
          <w:i w:val="false"/>
          <w:color w:val="000000"/>
          <w:sz w:val="28"/>
        </w:rPr>
        <w:t>
      станок жұмысындағы ұсақ олқылықтарды жою.</w:t>
      </w:r>
    </w:p>
    <w:bookmarkEnd w:id="3768"/>
    <w:bookmarkStart w:name="z3708" w:id="3769"/>
    <w:p>
      <w:pPr>
        <w:spacing w:after="0"/>
        <w:ind w:left="0"/>
        <w:jc w:val="both"/>
      </w:pPr>
      <w:r>
        <w:rPr>
          <w:rFonts w:ascii="Times New Roman"/>
          <w:b w:val="false"/>
          <w:i w:val="false"/>
          <w:color w:val="000000"/>
          <w:sz w:val="28"/>
        </w:rPr>
        <w:t>
      468. Білуге тиіс:</w:t>
      </w:r>
    </w:p>
    <w:bookmarkEnd w:id="3769"/>
    <w:bookmarkStart w:name="z3709" w:id="3770"/>
    <w:p>
      <w:pPr>
        <w:spacing w:after="0"/>
        <w:ind w:left="0"/>
        <w:jc w:val="both"/>
      </w:pPr>
      <w:r>
        <w:rPr>
          <w:rFonts w:ascii="Times New Roman"/>
          <w:b w:val="false"/>
          <w:i w:val="false"/>
          <w:color w:val="000000"/>
          <w:sz w:val="28"/>
        </w:rPr>
        <w:t>
      слюданы қолмен және кесу станогында тазалау амалдары мен тәсілдерін;</w:t>
      </w:r>
    </w:p>
    <w:bookmarkEnd w:id="3770"/>
    <w:bookmarkStart w:name="z3710" w:id="3771"/>
    <w:p>
      <w:pPr>
        <w:spacing w:after="0"/>
        <w:ind w:left="0"/>
        <w:jc w:val="both"/>
      </w:pPr>
      <w:r>
        <w:rPr>
          <w:rFonts w:ascii="Times New Roman"/>
          <w:b w:val="false"/>
          <w:i w:val="false"/>
          <w:color w:val="000000"/>
          <w:sz w:val="28"/>
        </w:rPr>
        <w:t>
      тазартылған слюдаға техникалық шарттар;</w:t>
      </w:r>
    </w:p>
    <w:bookmarkEnd w:id="3771"/>
    <w:bookmarkStart w:name="z3711" w:id="3772"/>
    <w:p>
      <w:pPr>
        <w:spacing w:after="0"/>
        <w:ind w:left="0"/>
        <w:jc w:val="both"/>
      </w:pPr>
      <w:r>
        <w:rPr>
          <w:rFonts w:ascii="Times New Roman"/>
          <w:b w:val="false"/>
          <w:i w:val="false"/>
          <w:color w:val="000000"/>
          <w:sz w:val="28"/>
        </w:rPr>
        <w:t>
      тазартылған слюданың сапасын және өлшемін анықтаудың әдістемесін;</w:t>
      </w:r>
    </w:p>
    <w:bookmarkEnd w:id="3772"/>
    <w:bookmarkStart w:name="z3712" w:id="3773"/>
    <w:p>
      <w:pPr>
        <w:spacing w:after="0"/>
        <w:ind w:left="0"/>
        <w:jc w:val="both"/>
      </w:pPr>
      <w:r>
        <w:rPr>
          <w:rFonts w:ascii="Times New Roman"/>
          <w:b w:val="false"/>
          <w:i w:val="false"/>
          <w:color w:val="000000"/>
          <w:sz w:val="28"/>
        </w:rPr>
        <w:t>
      кристалдардың барлық ақауларын жою және таза слюданы толығымен шығарудың тәсілдерін;</w:t>
      </w:r>
    </w:p>
    <w:bookmarkEnd w:id="3773"/>
    <w:bookmarkStart w:name="z3713" w:id="3774"/>
    <w:p>
      <w:pPr>
        <w:spacing w:after="0"/>
        <w:ind w:left="0"/>
        <w:jc w:val="both"/>
      </w:pPr>
      <w:r>
        <w:rPr>
          <w:rFonts w:ascii="Times New Roman"/>
          <w:b w:val="false"/>
          <w:i w:val="false"/>
          <w:color w:val="000000"/>
          <w:sz w:val="28"/>
        </w:rPr>
        <w:t>
      шаблондар мен өлшеу құралдарын пайдалану ережелерін;</w:t>
      </w:r>
    </w:p>
    <w:bookmarkEnd w:id="3774"/>
    <w:bookmarkStart w:name="z3714" w:id="3775"/>
    <w:p>
      <w:pPr>
        <w:spacing w:after="0"/>
        <w:ind w:left="0"/>
        <w:jc w:val="both"/>
      </w:pPr>
      <w:r>
        <w:rPr>
          <w:rFonts w:ascii="Times New Roman"/>
          <w:b w:val="false"/>
          <w:i w:val="false"/>
          <w:color w:val="000000"/>
          <w:sz w:val="28"/>
        </w:rPr>
        <w:t>
      станоктағы слюда ақауларын тазалау.</w:t>
      </w:r>
    </w:p>
    <w:bookmarkEnd w:id="3775"/>
    <w:bookmarkStart w:name="z3715" w:id="3776"/>
    <w:p>
      <w:pPr>
        <w:spacing w:after="0"/>
        <w:ind w:left="0"/>
        <w:jc w:val="both"/>
      </w:pPr>
      <w:r>
        <w:rPr>
          <w:rFonts w:ascii="Times New Roman"/>
          <w:b w:val="false"/>
          <w:i w:val="false"/>
          <w:color w:val="000000"/>
          <w:sz w:val="28"/>
        </w:rPr>
        <w:t>
      121. Құрылыс бұйымдары мен материалдарын кесуші</w:t>
      </w:r>
    </w:p>
    <w:bookmarkEnd w:id="3776"/>
    <w:bookmarkStart w:name="z3716" w:id="3777"/>
    <w:p>
      <w:pPr>
        <w:spacing w:after="0"/>
        <w:ind w:left="0"/>
        <w:jc w:val="both"/>
      </w:pPr>
      <w:r>
        <w:rPr>
          <w:rFonts w:ascii="Times New Roman"/>
          <w:b w:val="false"/>
          <w:i w:val="false"/>
          <w:color w:val="000000"/>
          <w:sz w:val="28"/>
        </w:rPr>
        <w:t>
      Параграф 1. Құрылыс бұйымдары мен материалдарын кесуші, 3-разряд</w:t>
      </w:r>
    </w:p>
    <w:bookmarkEnd w:id="3777"/>
    <w:bookmarkStart w:name="z3717" w:id="3778"/>
    <w:p>
      <w:pPr>
        <w:spacing w:after="0"/>
        <w:ind w:left="0"/>
        <w:jc w:val="both"/>
      </w:pPr>
      <w:r>
        <w:rPr>
          <w:rFonts w:ascii="Times New Roman"/>
          <w:b w:val="false"/>
          <w:i w:val="false"/>
          <w:color w:val="000000"/>
          <w:sz w:val="28"/>
        </w:rPr>
        <w:t>
      469. Жұмыс сипаттамасы:</w:t>
      </w:r>
    </w:p>
    <w:bookmarkEnd w:id="3778"/>
    <w:bookmarkStart w:name="z3718" w:id="3779"/>
    <w:p>
      <w:pPr>
        <w:spacing w:after="0"/>
        <w:ind w:left="0"/>
        <w:jc w:val="both"/>
      </w:pPr>
      <w:r>
        <w:rPr>
          <w:rFonts w:ascii="Times New Roman"/>
          <w:b w:val="false"/>
          <w:i w:val="false"/>
          <w:color w:val="000000"/>
          <w:sz w:val="28"/>
        </w:rPr>
        <w:t>
      престегеннен кейін шикі жабынқыштың шетіндегі артық сазды алу;</w:t>
      </w:r>
    </w:p>
    <w:bookmarkEnd w:id="3779"/>
    <w:bookmarkStart w:name="z3719" w:id="3780"/>
    <w:p>
      <w:pPr>
        <w:spacing w:after="0"/>
        <w:ind w:left="0"/>
        <w:jc w:val="both"/>
      </w:pPr>
      <w:r>
        <w:rPr>
          <w:rFonts w:ascii="Times New Roman"/>
          <w:b w:val="false"/>
          <w:i w:val="false"/>
          <w:color w:val="000000"/>
          <w:sz w:val="28"/>
        </w:rPr>
        <w:t>
      престеушіден жабынқышы бар раманы алу;</w:t>
      </w:r>
    </w:p>
    <w:bookmarkEnd w:id="3780"/>
    <w:bookmarkStart w:name="z3720" w:id="3781"/>
    <w:p>
      <w:pPr>
        <w:spacing w:after="0"/>
        <w:ind w:left="0"/>
        <w:jc w:val="both"/>
      </w:pPr>
      <w:r>
        <w:rPr>
          <w:rFonts w:ascii="Times New Roman"/>
          <w:b w:val="false"/>
          <w:i w:val="false"/>
          <w:color w:val="000000"/>
          <w:sz w:val="28"/>
        </w:rPr>
        <w:t>
      бұрышын кесу;</w:t>
      </w:r>
    </w:p>
    <w:bookmarkEnd w:id="3781"/>
    <w:bookmarkStart w:name="z3721" w:id="3782"/>
    <w:p>
      <w:pPr>
        <w:spacing w:after="0"/>
        <w:ind w:left="0"/>
        <w:jc w:val="both"/>
      </w:pPr>
      <w:r>
        <w:rPr>
          <w:rFonts w:ascii="Times New Roman"/>
          <w:b w:val="false"/>
          <w:i w:val="false"/>
          <w:color w:val="000000"/>
          <w:sz w:val="28"/>
        </w:rPr>
        <w:t>
      шинада саңылау тесу;</w:t>
      </w:r>
    </w:p>
    <w:bookmarkEnd w:id="3782"/>
    <w:bookmarkStart w:name="z3722" w:id="3783"/>
    <w:p>
      <w:pPr>
        <w:spacing w:after="0"/>
        <w:ind w:left="0"/>
        <w:jc w:val="both"/>
      </w:pPr>
      <w:r>
        <w:rPr>
          <w:rFonts w:ascii="Times New Roman"/>
          <w:b w:val="false"/>
          <w:i w:val="false"/>
          <w:color w:val="000000"/>
          <w:sz w:val="28"/>
        </w:rPr>
        <w:t>
      шектерін сүрту;</w:t>
      </w:r>
    </w:p>
    <w:bookmarkEnd w:id="3783"/>
    <w:bookmarkStart w:name="z3723" w:id="3784"/>
    <w:p>
      <w:pPr>
        <w:spacing w:after="0"/>
        <w:ind w:left="0"/>
        <w:jc w:val="both"/>
      </w:pPr>
      <w:r>
        <w:rPr>
          <w:rFonts w:ascii="Times New Roman"/>
          <w:b w:val="false"/>
          <w:i w:val="false"/>
          <w:color w:val="000000"/>
          <w:sz w:val="28"/>
        </w:rPr>
        <w:t>
      жабынқышы бар рамаларды тасымалдау көліктеріне салу және белгілеу;</w:t>
      </w:r>
    </w:p>
    <w:bookmarkEnd w:id="3784"/>
    <w:bookmarkStart w:name="z3724" w:id="3785"/>
    <w:p>
      <w:pPr>
        <w:spacing w:after="0"/>
        <w:ind w:left="0"/>
        <w:jc w:val="both"/>
      </w:pPr>
      <w:r>
        <w:rPr>
          <w:rFonts w:ascii="Times New Roman"/>
          <w:b w:val="false"/>
          <w:i w:val="false"/>
          <w:color w:val="000000"/>
          <w:sz w:val="28"/>
        </w:rPr>
        <w:t>
      механикалық қайшы мен циркулді арамен гипскартон тарамдарын белгіленген өлшемдерге сай қию;</w:t>
      </w:r>
    </w:p>
    <w:bookmarkEnd w:id="3785"/>
    <w:bookmarkStart w:name="z3725" w:id="3786"/>
    <w:p>
      <w:pPr>
        <w:spacing w:after="0"/>
        <w:ind w:left="0"/>
        <w:jc w:val="both"/>
      </w:pPr>
      <w:r>
        <w:rPr>
          <w:rFonts w:ascii="Times New Roman"/>
          <w:b w:val="false"/>
          <w:i w:val="false"/>
          <w:color w:val="000000"/>
          <w:sz w:val="28"/>
        </w:rPr>
        <w:t>
      жүк тиелген вагонеткаларды кептіру орнынан рольгангке жеткізу;</w:t>
      </w:r>
    </w:p>
    <w:bookmarkEnd w:id="3786"/>
    <w:bookmarkStart w:name="z3726" w:id="3787"/>
    <w:p>
      <w:pPr>
        <w:spacing w:after="0"/>
        <w:ind w:left="0"/>
        <w:jc w:val="both"/>
      </w:pPr>
      <w:r>
        <w:rPr>
          <w:rFonts w:ascii="Times New Roman"/>
          <w:b w:val="false"/>
          <w:i w:val="false"/>
          <w:color w:val="000000"/>
          <w:sz w:val="28"/>
        </w:rPr>
        <w:t>
      гипскартон тарамдарын кесу;</w:t>
      </w:r>
    </w:p>
    <w:bookmarkEnd w:id="3787"/>
    <w:bookmarkStart w:name="z3727" w:id="3788"/>
    <w:p>
      <w:pPr>
        <w:spacing w:after="0"/>
        <w:ind w:left="0"/>
        <w:jc w:val="both"/>
      </w:pPr>
      <w:r>
        <w:rPr>
          <w:rFonts w:ascii="Times New Roman"/>
          <w:b w:val="false"/>
          <w:i w:val="false"/>
          <w:color w:val="000000"/>
          <w:sz w:val="28"/>
        </w:rPr>
        <w:t>
      кесілген тарамдарды өлшемдері мен сорттары бойынша іріктеу мен салу;</w:t>
      </w:r>
    </w:p>
    <w:bookmarkEnd w:id="3788"/>
    <w:bookmarkStart w:name="z3728" w:id="3789"/>
    <w:p>
      <w:pPr>
        <w:spacing w:after="0"/>
        <w:ind w:left="0"/>
        <w:jc w:val="both"/>
      </w:pPr>
      <w:r>
        <w:rPr>
          <w:rFonts w:ascii="Times New Roman"/>
          <w:b w:val="false"/>
          <w:i w:val="false"/>
          <w:color w:val="000000"/>
          <w:sz w:val="28"/>
        </w:rPr>
        <w:t>
      механикалық пышақтардың жұмысындағы ұсақ олқылықтарды жою;</w:t>
      </w:r>
    </w:p>
    <w:bookmarkEnd w:id="3789"/>
    <w:bookmarkStart w:name="z3729" w:id="3790"/>
    <w:p>
      <w:pPr>
        <w:spacing w:after="0"/>
        <w:ind w:left="0"/>
        <w:jc w:val="both"/>
      </w:pPr>
      <w:r>
        <w:rPr>
          <w:rFonts w:ascii="Times New Roman"/>
          <w:b w:val="false"/>
          <w:i w:val="false"/>
          <w:color w:val="000000"/>
          <w:sz w:val="28"/>
        </w:rPr>
        <w:t>
      вагонеткаларды тасымалдау арбасымен соңғы орынға жеткізу;</w:t>
      </w:r>
    </w:p>
    <w:bookmarkEnd w:id="3790"/>
    <w:bookmarkStart w:name="z3730" w:id="3791"/>
    <w:p>
      <w:pPr>
        <w:spacing w:after="0"/>
        <w:ind w:left="0"/>
        <w:jc w:val="both"/>
      </w:pPr>
      <w:r>
        <w:rPr>
          <w:rFonts w:ascii="Times New Roman"/>
          <w:b w:val="false"/>
          <w:i w:val="false"/>
          <w:color w:val="000000"/>
          <w:sz w:val="28"/>
        </w:rPr>
        <w:t>
      қалдықтарды арнайы орынға апару.</w:t>
      </w:r>
    </w:p>
    <w:bookmarkEnd w:id="3791"/>
    <w:bookmarkStart w:name="z3731" w:id="3792"/>
    <w:p>
      <w:pPr>
        <w:spacing w:after="0"/>
        <w:ind w:left="0"/>
        <w:jc w:val="both"/>
      </w:pPr>
      <w:r>
        <w:rPr>
          <w:rFonts w:ascii="Times New Roman"/>
          <w:b w:val="false"/>
          <w:i w:val="false"/>
          <w:color w:val="000000"/>
          <w:sz w:val="28"/>
        </w:rPr>
        <w:t>
      470. Білуге тиіс:</w:t>
      </w:r>
    </w:p>
    <w:bookmarkEnd w:id="3792"/>
    <w:bookmarkStart w:name="z3732" w:id="3793"/>
    <w:p>
      <w:pPr>
        <w:spacing w:after="0"/>
        <w:ind w:left="0"/>
        <w:jc w:val="both"/>
      </w:pPr>
      <w:r>
        <w:rPr>
          <w:rFonts w:ascii="Times New Roman"/>
          <w:b w:val="false"/>
          <w:i w:val="false"/>
          <w:color w:val="000000"/>
          <w:sz w:val="28"/>
        </w:rPr>
        <w:t>
      кесетін құралдардың жұмыс істеу принциптерін;</w:t>
      </w:r>
    </w:p>
    <w:bookmarkEnd w:id="3793"/>
    <w:bookmarkStart w:name="z3733" w:id="3794"/>
    <w:p>
      <w:pPr>
        <w:spacing w:after="0"/>
        <w:ind w:left="0"/>
        <w:jc w:val="both"/>
      </w:pPr>
      <w:r>
        <w:rPr>
          <w:rFonts w:ascii="Times New Roman"/>
          <w:b w:val="false"/>
          <w:i w:val="false"/>
          <w:color w:val="000000"/>
          <w:sz w:val="28"/>
        </w:rPr>
        <w:t>
      жабынқыш сапасына қойылатын талаптарды;</w:t>
      </w:r>
    </w:p>
    <w:bookmarkEnd w:id="3794"/>
    <w:bookmarkStart w:name="z3734" w:id="3795"/>
    <w:p>
      <w:pPr>
        <w:spacing w:after="0"/>
        <w:ind w:left="0"/>
        <w:jc w:val="both"/>
      </w:pPr>
      <w:r>
        <w:rPr>
          <w:rFonts w:ascii="Times New Roman"/>
          <w:b w:val="false"/>
          <w:i w:val="false"/>
          <w:color w:val="000000"/>
          <w:sz w:val="28"/>
        </w:rPr>
        <w:t>
      жабынқышты кесу мен белгілеу ережелерін;</w:t>
      </w:r>
    </w:p>
    <w:bookmarkEnd w:id="3795"/>
    <w:bookmarkStart w:name="z3735" w:id="3796"/>
    <w:p>
      <w:pPr>
        <w:spacing w:after="0"/>
        <w:ind w:left="0"/>
        <w:jc w:val="both"/>
      </w:pPr>
      <w:r>
        <w:rPr>
          <w:rFonts w:ascii="Times New Roman"/>
          <w:b w:val="false"/>
          <w:i w:val="false"/>
          <w:color w:val="000000"/>
          <w:sz w:val="28"/>
        </w:rPr>
        <w:t>
      механикалық қайшылар мен басқа да қызмет көрсетіліп жатқан аспаптардың құрылымын;</w:t>
      </w:r>
    </w:p>
    <w:bookmarkEnd w:id="3796"/>
    <w:bookmarkStart w:name="z3736" w:id="3797"/>
    <w:p>
      <w:pPr>
        <w:spacing w:after="0"/>
        <w:ind w:left="0"/>
        <w:jc w:val="both"/>
      </w:pPr>
      <w:r>
        <w:rPr>
          <w:rFonts w:ascii="Times New Roman"/>
          <w:b w:val="false"/>
          <w:i w:val="false"/>
          <w:color w:val="000000"/>
          <w:sz w:val="28"/>
        </w:rPr>
        <w:t>
      даяр өнімге техникалық талаптар мен мемлекеттік стандарттар;</w:t>
      </w:r>
    </w:p>
    <w:bookmarkEnd w:id="3797"/>
    <w:bookmarkStart w:name="z3737" w:id="3798"/>
    <w:p>
      <w:pPr>
        <w:spacing w:after="0"/>
        <w:ind w:left="0"/>
        <w:jc w:val="both"/>
      </w:pPr>
      <w:r>
        <w:rPr>
          <w:rFonts w:ascii="Times New Roman"/>
          <w:b w:val="false"/>
          <w:i w:val="false"/>
          <w:color w:val="000000"/>
          <w:sz w:val="28"/>
        </w:rPr>
        <w:t>
      даяр өнімді іріктеу мен салудың ережелерін;</w:t>
      </w:r>
    </w:p>
    <w:bookmarkEnd w:id="3798"/>
    <w:bookmarkStart w:name="z3738" w:id="3799"/>
    <w:p>
      <w:pPr>
        <w:spacing w:after="0"/>
        <w:ind w:left="0"/>
        <w:jc w:val="both"/>
      </w:pPr>
      <w:r>
        <w:rPr>
          <w:rFonts w:ascii="Times New Roman"/>
          <w:b w:val="false"/>
          <w:i w:val="false"/>
          <w:color w:val="000000"/>
          <w:sz w:val="28"/>
        </w:rPr>
        <w:t>
      рольганг пен тасымалдау арбасымен жұмыс істеу ережелерін.</w:t>
      </w:r>
    </w:p>
    <w:bookmarkEnd w:id="3799"/>
    <w:bookmarkStart w:name="z3739" w:id="3800"/>
    <w:p>
      <w:pPr>
        <w:spacing w:after="0"/>
        <w:ind w:left="0"/>
        <w:jc w:val="both"/>
      </w:pPr>
      <w:r>
        <w:rPr>
          <w:rFonts w:ascii="Times New Roman"/>
          <w:b w:val="false"/>
          <w:i w:val="false"/>
          <w:color w:val="000000"/>
          <w:sz w:val="28"/>
        </w:rPr>
        <w:t>
      Параграф 2. Құрылыс бұйымдары мен материалдарын кесуші, 4-разряд</w:t>
      </w:r>
    </w:p>
    <w:bookmarkEnd w:id="3800"/>
    <w:bookmarkStart w:name="z3740" w:id="3801"/>
    <w:p>
      <w:pPr>
        <w:spacing w:after="0"/>
        <w:ind w:left="0"/>
        <w:jc w:val="both"/>
      </w:pPr>
      <w:r>
        <w:rPr>
          <w:rFonts w:ascii="Times New Roman"/>
          <w:b w:val="false"/>
          <w:i w:val="false"/>
          <w:color w:val="000000"/>
          <w:sz w:val="28"/>
        </w:rPr>
        <w:t>
      471. Жұмыс сипаттамасы:</w:t>
      </w:r>
    </w:p>
    <w:bookmarkEnd w:id="3801"/>
    <w:bookmarkStart w:name="z3741" w:id="3802"/>
    <w:p>
      <w:pPr>
        <w:spacing w:after="0"/>
        <w:ind w:left="0"/>
        <w:jc w:val="both"/>
      </w:pPr>
      <w:r>
        <w:rPr>
          <w:rFonts w:ascii="Times New Roman"/>
          <w:b w:val="false"/>
          <w:i w:val="false"/>
          <w:color w:val="000000"/>
          <w:sz w:val="28"/>
        </w:rPr>
        <w:t>
      шеккесу қондырғысында томарбетон панелдерін блоктарға тігінен және көлденеңнен кесу;</w:t>
      </w:r>
    </w:p>
    <w:bookmarkEnd w:id="3802"/>
    <w:bookmarkStart w:name="z3742" w:id="3803"/>
    <w:p>
      <w:pPr>
        <w:spacing w:after="0"/>
        <w:ind w:left="0"/>
        <w:jc w:val="both"/>
      </w:pPr>
      <w:r>
        <w:rPr>
          <w:rFonts w:ascii="Times New Roman"/>
          <w:b w:val="false"/>
          <w:i w:val="false"/>
          <w:color w:val="000000"/>
          <w:sz w:val="28"/>
        </w:rPr>
        <w:t>
      стендтерде жасалған темірбетон құбырлар, терезеасты тақтайшаларды, шекбетон бұйымдарын тігінен кесу, түрпілі дөңгелектер немесе алмазды армираланған дисктер қондырылған аралау машиналары мен құралдарда куб-үлгіні аралау;</w:t>
      </w:r>
    </w:p>
    <w:bookmarkEnd w:id="3803"/>
    <w:bookmarkStart w:name="z3743" w:id="3804"/>
    <w:p>
      <w:pPr>
        <w:spacing w:after="0"/>
        <w:ind w:left="0"/>
        <w:jc w:val="both"/>
      </w:pPr>
      <w:r>
        <w:rPr>
          <w:rFonts w:ascii="Times New Roman"/>
          <w:b w:val="false"/>
          <w:i w:val="false"/>
          <w:color w:val="000000"/>
          <w:sz w:val="28"/>
        </w:rPr>
        <w:t>
      кесу, аралау машиналары мен қондырғыларын реттеу, жөндеу, жұмыстарындағы ұсақ ақауларын жою, кесу саймандарын ауыстыру;</w:t>
      </w:r>
    </w:p>
    <w:bookmarkEnd w:id="3804"/>
    <w:bookmarkStart w:name="z3744" w:id="3805"/>
    <w:p>
      <w:pPr>
        <w:spacing w:after="0"/>
        <w:ind w:left="0"/>
        <w:jc w:val="both"/>
      </w:pPr>
      <w:r>
        <w:rPr>
          <w:rFonts w:ascii="Times New Roman"/>
          <w:b w:val="false"/>
          <w:i w:val="false"/>
          <w:color w:val="000000"/>
          <w:sz w:val="28"/>
        </w:rPr>
        <w:t>
      бұйымдарды жерден басқарылатын көтеру механизмдерін қолдана отырып көтеру, орналастыру, жиектеу және тасымалдау;</w:t>
      </w:r>
    </w:p>
    <w:bookmarkEnd w:id="3805"/>
    <w:bookmarkStart w:name="z3745" w:id="3806"/>
    <w:p>
      <w:pPr>
        <w:spacing w:after="0"/>
        <w:ind w:left="0"/>
        <w:jc w:val="both"/>
      </w:pPr>
      <w:r>
        <w:rPr>
          <w:rFonts w:ascii="Times New Roman"/>
          <w:b w:val="false"/>
          <w:i w:val="false"/>
          <w:color w:val="000000"/>
          <w:sz w:val="28"/>
        </w:rPr>
        <w:t>
      таспаларды механикалық пышақпен белгілі бір ұзындықта кесу;</w:t>
      </w:r>
    </w:p>
    <w:bookmarkEnd w:id="3806"/>
    <w:bookmarkStart w:name="z3746" w:id="3807"/>
    <w:p>
      <w:pPr>
        <w:spacing w:after="0"/>
        <w:ind w:left="0"/>
        <w:jc w:val="both"/>
      </w:pPr>
      <w:r>
        <w:rPr>
          <w:rFonts w:ascii="Times New Roman"/>
          <w:b w:val="false"/>
          <w:i w:val="false"/>
          <w:color w:val="000000"/>
          <w:sz w:val="28"/>
        </w:rPr>
        <w:t>
      конвейердегі картон таспада гипс массасының қамтылуын анықтау;</w:t>
      </w:r>
    </w:p>
    <w:bookmarkEnd w:id="3807"/>
    <w:bookmarkStart w:name="z3747" w:id="3808"/>
    <w:p>
      <w:pPr>
        <w:spacing w:after="0"/>
        <w:ind w:left="0"/>
        <w:jc w:val="both"/>
      </w:pPr>
      <w:r>
        <w:rPr>
          <w:rFonts w:ascii="Times New Roman"/>
          <w:b w:val="false"/>
          <w:i w:val="false"/>
          <w:color w:val="000000"/>
          <w:sz w:val="28"/>
        </w:rPr>
        <w:t>
      таспа кесіктерінің сапасы мен таспа тығыздығын тексеру;</w:t>
      </w:r>
    </w:p>
    <w:bookmarkEnd w:id="3808"/>
    <w:bookmarkStart w:name="z3748" w:id="3809"/>
    <w:p>
      <w:pPr>
        <w:spacing w:after="0"/>
        <w:ind w:left="0"/>
        <w:jc w:val="both"/>
      </w:pPr>
      <w:r>
        <w:rPr>
          <w:rFonts w:ascii="Times New Roman"/>
          <w:b w:val="false"/>
          <w:i w:val="false"/>
          <w:color w:val="000000"/>
          <w:sz w:val="28"/>
        </w:rPr>
        <w:t>
      таспаның ақау табылған тұсын кесіп тастау;</w:t>
      </w:r>
    </w:p>
    <w:bookmarkEnd w:id="3809"/>
    <w:bookmarkStart w:name="z3749" w:id="3810"/>
    <w:p>
      <w:pPr>
        <w:spacing w:after="0"/>
        <w:ind w:left="0"/>
        <w:jc w:val="both"/>
      </w:pPr>
      <w:r>
        <w:rPr>
          <w:rFonts w:ascii="Times New Roman"/>
          <w:b w:val="false"/>
          <w:i w:val="false"/>
          <w:color w:val="000000"/>
          <w:sz w:val="28"/>
        </w:rPr>
        <w:t>
      тарам ұзындығын өзгерткенде механикалық пышақты қайта баптау;</w:t>
      </w:r>
    </w:p>
    <w:bookmarkEnd w:id="3810"/>
    <w:bookmarkStart w:name="z3750" w:id="3811"/>
    <w:p>
      <w:pPr>
        <w:spacing w:after="0"/>
        <w:ind w:left="0"/>
        <w:jc w:val="both"/>
      </w:pPr>
      <w:r>
        <w:rPr>
          <w:rFonts w:ascii="Times New Roman"/>
          <w:b w:val="false"/>
          <w:i w:val="false"/>
          <w:color w:val="000000"/>
          <w:sz w:val="28"/>
        </w:rPr>
        <w:t>
      жеткізу үстелі мен салу көпірі жұмысын бақылау;</w:t>
      </w:r>
    </w:p>
    <w:bookmarkEnd w:id="3811"/>
    <w:bookmarkStart w:name="z3751" w:id="3812"/>
    <w:p>
      <w:pPr>
        <w:spacing w:after="0"/>
        <w:ind w:left="0"/>
        <w:jc w:val="both"/>
      </w:pPr>
      <w:r>
        <w:rPr>
          <w:rFonts w:ascii="Times New Roman"/>
          <w:b w:val="false"/>
          <w:i w:val="false"/>
          <w:color w:val="000000"/>
          <w:sz w:val="28"/>
        </w:rPr>
        <w:t>
      кептіру механизміне тарамдардың дұрыс салынуын қадағалау;</w:t>
      </w:r>
    </w:p>
    <w:bookmarkEnd w:id="3812"/>
    <w:bookmarkStart w:name="z3752" w:id="3813"/>
    <w:p>
      <w:pPr>
        <w:spacing w:after="0"/>
        <w:ind w:left="0"/>
        <w:jc w:val="both"/>
      </w:pPr>
      <w:r>
        <w:rPr>
          <w:rFonts w:ascii="Times New Roman"/>
          <w:b w:val="false"/>
          <w:i w:val="false"/>
          <w:color w:val="000000"/>
          <w:sz w:val="28"/>
        </w:rPr>
        <w:t>
      механизмдерді уақытында майлау;</w:t>
      </w:r>
    </w:p>
    <w:bookmarkEnd w:id="3813"/>
    <w:bookmarkStart w:name="z3753" w:id="3814"/>
    <w:p>
      <w:pPr>
        <w:spacing w:after="0"/>
        <w:ind w:left="0"/>
        <w:jc w:val="both"/>
      </w:pPr>
      <w:r>
        <w:rPr>
          <w:rFonts w:ascii="Times New Roman"/>
          <w:b w:val="false"/>
          <w:i w:val="false"/>
          <w:color w:val="000000"/>
          <w:sz w:val="28"/>
        </w:rPr>
        <w:t>
      пресс мүштігінен шығатын керамикалық қырлы бөренені қолмен кесу аспаптарымен жабынқышқа, кірпішке және басқа бұйымдарға белгіленген өлшемдерге сәйкес кесу;</w:t>
      </w:r>
    </w:p>
    <w:bookmarkEnd w:id="3814"/>
    <w:bookmarkStart w:name="z3754" w:id="3815"/>
    <w:p>
      <w:pPr>
        <w:spacing w:after="0"/>
        <w:ind w:left="0"/>
        <w:jc w:val="both"/>
      </w:pPr>
      <w:r>
        <w:rPr>
          <w:rFonts w:ascii="Times New Roman"/>
          <w:b w:val="false"/>
          <w:i w:val="false"/>
          <w:color w:val="000000"/>
          <w:sz w:val="28"/>
        </w:rPr>
        <w:t>
      кесу үстелі мен кесу аппаратының мүштігі, білікшелерін тазалау және жуу;</w:t>
      </w:r>
    </w:p>
    <w:bookmarkEnd w:id="3815"/>
    <w:bookmarkStart w:name="z3755" w:id="3816"/>
    <w:p>
      <w:pPr>
        <w:spacing w:after="0"/>
        <w:ind w:left="0"/>
        <w:jc w:val="both"/>
      </w:pPr>
      <w:r>
        <w:rPr>
          <w:rFonts w:ascii="Times New Roman"/>
          <w:b w:val="false"/>
          <w:i w:val="false"/>
          <w:color w:val="000000"/>
          <w:sz w:val="28"/>
        </w:rPr>
        <w:t>
      кесу шектерін ауыстыру;</w:t>
      </w:r>
    </w:p>
    <w:bookmarkEnd w:id="3816"/>
    <w:bookmarkStart w:name="z3756" w:id="3817"/>
    <w:p>
      <w:pPr>
        <w:spacing w:after="0"/>
        <w:ind w:left="0"/>
        <w:jc w:val="both"/>
      </w:pPr>
      <w:r>
        <w:rPr>
          <w:rFonts w:ascii="Times New Roman"/>
          <w:b w:val="false"/>
          <w:i w:val="false"/>
          <w:color w:val="000000"/>
          <w:sz w:val="28"/>
        </w:rPr>
        <w:t>
      жылылықты өткізбейтін және акустикалық дайындамалар мен бұйымдарды берілген өлшем бойынша тарамдарға немесе тақтайшаларға станокта кесу;</w:t>
      </w:r>
    </w:p>
    <w:bookmarkEnd w:id="3817"/>
    <w:bookmarkStart w:name="z3757" w:id="3818"/>
    <w:p>
      <w:pPr>
        <w:spacing w:after="0"/>
        <w:ind w:left="0"/>
        <w:jc w:val="both"/>
      </w:pPr>
      <w:r>
        <w:rPr>
          <w:rFonts w:ascii="Times New Roman"/>
          <w:b w:val="false"/>
          <w:i w:val="false"/>
          <w:color w:val="000000"/>
          <w:sz w:val="28"/>
        </w:rPr>
        <w:t>
      дайындамалар мен бұйымдардың салынуын бақылау;</w:t>
      </w:r>
    </w:p>
    <w:bookmarkEnd w:id="3818"/>
    <w:bookmarkStart w:name="z3758" w:id="3819"/>
    <w:p>
      <w:pPr>
        <w:spacing w:after="0"/>
        <w:ind w:left="0"/>
        <w:jc w:val="both"/>
      </w:pPr>
      <w:r>
        <w:rPr>
          <w:rFonts w:ascii="Times New Roman"/>
          <w:b w:val="false"/>
          <w:i w:val="false"/>
          <w:color w:val="000000"/>
          <w:sz w:val="28"/>
        </w:rPr>
        <w:t>
      станокты қосу, тоқтату, реттеу;</w:t>
      </w:r>
    </w:p>
    <w:bookmarkEnd w:id="3819"/>
    <w:bookmarkStart w:name="z3759" w:id="3820"/>
    <w:p>
      <w:pPr>
        <w:spacing w:after="0"/>
        <w:ind w:left="0"/>
        <w:jc w:val="both"/>
      </w:pPr>
      <w:r>
        <w:rPr>
          <w:rFonts w:ascii="Times New Roman"/>
          <w:b w:val="false"/>
          <w:i w:val="false"/>
          <w:color w:val="000000"/>
          <w:sz w:val="28"/>
        </w:rPr>
        <w:t>
      аспирациялық қондырғылар жұмысын бақылау;</w:t>
      </w:r>
    </w:p>
    <w:bookmarkEnd w:id="3820"/>
    <w:bookmarkStart w:name="z3760" w:id="3821"/>
    <w:p>
      <w:pPr>
        <w:spacing w:after="0"/>
        <w:ind w:left="0"/>
        <w:jc w:val="both"/>
      </w:pPr>
      <w:r>
        <w:rPr>
          <w:rFonts w:ascii="Times New Roman"/>
          <w:b w:val="false"/>
          <w:i w:val="false"/>
          <w:color w:val="000000"/>
          <w:sz w:val="28"/>
        </w:rPr>
        <w:t>
      микалекс, слюдопласт, микатаспа, миканитті берілген өлшемдегі пластинаға қолмен немесе станокта кесу;</w:t>
      </w:r>
    </w:p>
    <w:bookmarkEnd w:id="3821"/>
    <w:bookmarkStart w:name="z3761" w:id="3822"/>
    <w:p>
      <w:pPr>
        <w:spacing w:after="0"/>
        <w:ind w:left="0"/>
        <w:jc w:val="both"/>
      </w:pPr>
      <w:r>
        <w:rPr>
          <w:rFonts w:ascii="Times New Roman"/>
          <w:b w:val="false"/>
          <w:i w:val="false"/>
          <w:color w:val="000000"/>
          <w:sz w:val="28"/>
        </w:rPr>
        <w:t>
      кескенде микалексті суландыру үрдісін реттеу;</w:t>
      </w:r>
    </w:p>
    <w:bookmarkEnd w:id="3822"/>
    <w:bookmarkStart w:name="z3762" w:id="3823"/>
    <w:p>
      <w:pPr>
        <w:spacing w:after="0"/>
        <w:ind w:left="0"/>
        <w:jc w:val="both"/>
      </w:pPr>
      <w:r>
        <w:rPr>
          <w:rFonts w:ascii="Times New Roman"/>
          <w:b w:val="false"/>
          <w:i w:val="false"/>
          <w:color w:val="000000"/>
          <w:sz w:val="28"/>
        </w:rPr>
        <w:t>
      пластиналардың көлемін шаблонмен және өлшеу аспаптарымен жүйелі түрде өлшеу;</w:t>
      </w:r>
    </w:p>
    <w:bookmarkEnd w:id="3823"/>
    <w:bookmarkStart w:name="z3763" w:id="3824"/>
    <w:p>
      <w:pPr>
        <w:spacing w:after="0"/>
        <w:ind w:left="0"/>
        <w:jc w:val="both"/>
      </w:pPr>
      <w:r>
        <w:rPr>
          <w:rFonts w:ascii="Times New Roman"/>
          <w:b w:val="false"/>
          <w:i w:val="false"/>
          <w:color w:val="000000"/>
          <w:sz w:val="28"/>
        </w:rPr>
        <w:t>
      қызмет көрсетіліп жатқан жабдықтың жұмысындағы ақауларды жөндеу және жою.</w:t>
      </w:r>
    </w:p>
    <w:bookmarkEnd w:id="3824"/>
    <w:bookmarkStart w:name="z3764" w:id="3825"/>
    <w:p>
      <w:pPr>
        <w:spacing w:after="0"/>
        <w:ind w:left="0"/>
        <w:jc w:val="both"/>
      </w:pPr>
      <w:r>
        <w:rPr>
          <w:rFonts w:ascii="Times New Roman"/>
          <w:b w:val="false"/>
          <w:i w:val="false"/>
          <w:color w:val="000000"/>
          <w:sz w:val="28"/>
        </w:rPr>
        <w:t>
      472. Білуге тиіс:</w:t>
      </w:r>
    </w:p>
    <w:bookmarkEnd w:id="3825"/>
    <w:bookmarkStart w:name="z3765" w:id="3826"/>
    <w:p>
      <w:pPr>
        <w:spacing w:after="0"/>
        <w:ind w:left="0"/>
        <w:jc w:val="both"/>
      </w:pPr>
      <w:r>
        <w:rPr>
          <w:rFonts w:ascii="Times New Roman"/>
          <w:b w:val="false"/>
          <w:i w:val="false"/>
          <w:color w:val="000000"/>
          <w:sz w:val="28"/>
        </w:rPr>
        <w:t>
      қызмет көрсетіліп жатқан машиналар мен қондырғылардың құрылымы мен техникалық қолданудың ережелерін;</w:t>
      </w:r>
    </w:p>
    <w:bookmarkEnd w:id="3826"/>
    <w:bookmarkStart w:name="z3766" w:id="3827"/>
    <w:p>
      <w:pPr>
        <w:spacing w:after="0"/>
        <w:ind w:left="0"/>
        <w:jc w:val="both"/>
      </w:pPr>
      <w:r>
        <w:rPr>
          <w:rFonts w:ascii="Times New Roman"/>
          <w:b w:val="false"/>
          <w:i w:val="false"/>
          <w:color w:val="000000"/>
          <w:sz w:val="28"/>
        </w:rPr>
        <w:t>
      бұйымдарды кесу мен аралаудың тәсілдері, ережелерін;</w:t>
      </w:r>
    </w:p>
    <w:bookmarkEnd w:id="3827"/>
    <w:bookmarkStart w:name="z3767" w:id="3828"/>
    <w:p>
      <w:pPr>
        <w:spacing w:after="0"/>
        <w:ind w:left="0"/>
        <w:jc w:val="both"/>
      </w:pPr>
      <w:r>
        <w:rPr>
          <w:rFonts w:ascii="Times New Roman"/>
          <w:b w:val="false"/>
          <w:i w:val="false"/>
          <w:color w:val="000000"/>
          <w:sz w:val="28"/>
        </w:rPr>
        <w:t>
      жасалып жатқан өнімге техникалық шарттарды;</w:t>
      </w:r>
    </w:p>
    <w:bookmarkEnd w:id="3828"/>
    <w:bookmarkStart w:name="z3768" w:id="3829"/>
    <w:p>
      <w:pPr>
        <w:spacing w:after="0"/>
        <w:ind w:left="0"/>
        <w:jc w:val="both"/>
      </w:pPr>
      <w:r>
        <w:rPr>
          <w:rFonts w:ascii="Times New Roman"/>
          <w:b w:val="false"/>
          <w:i w:val="false"/>
          <w:color w:val="000000"/>
          <w:sz w:val="28"/>
        </w:rPr>
        <w:t>
      араланған бұйымдарды қатарлап жинау мен тасымалдау ережелерін;</w:t>
      </w:r>
    </w:p>
    <w:bookmarkEnd w:id="3829"/>
    <w:bookmarkStart w:name="z3769" w:id="3830"/>
    <w:p>
      <w:pPr>
        <w:spacing w:after="0"/>
        <w:ind w:left="0"/>
        <w:jc w:val="both"/>
      </w:pPr>
      <w:r>
        <w:rPr>
          <w:rFonts w:ascii="Times New Roman"/>
          <w:b w:val="false"/>
          <w:i w:val="false"/>
          <w:color w:val="000000"/>
          <w:sz w:val="28"/>
        </w:rPr>
        <w:t>
      механикалық пышақ, өткізу үстелі, тиеу көпірінің құрылымын;</w:t>
      </w:r>
    </w:p>
    <w:bookmarkEnd w:id="3830"/>
    <w:bookmarkStart w:name="z3770" w:id="3831"/>
    <w:p>
      <w:pPr>
        <w:spacing w:after="0"/>
        <w:ind w:left="0"/>
        <w:jc w:val="both"/>
      </w:pPr>
      <w:r>
        <w:rPr>
          <w:rFonts w:ascii="Times New Roman"/>
          <w:b w:val="false"/>
          <w:i w:val="false"/>
          <w:color w:val="000000"/>
          <w:sz w:val="28"/>
        </w:rPr>
        <w:t>
      гипскартон тарамдарға техникалық шарттар, оларды шығару үрдісін;</w:t>
      </w:r>
    </w:p>
    <w:bookmarkEnd w:id="3831"/>
    <w:bookmarkStart w:name="z3771" w:id="3832"/>
    <w:p>
      <w:pPr>
        <w:spacing w:after="0"/>
        <w:ind w:left="0"/>
        <w:jc w:val="both"/>
      </w:pPr>
      <w:r>
        <w:rPr>
          <w:rFonts w:ascii="Times New Roman"/>
          <w:b w:val="false"/>
          <w:i w:val="false"/>
          <w:color w:val="000000"/>
          <w:sz w:val="28"/>
        </w:rPr>
        <w:t>
      таспалық пресс, мүштік, кесу аппаратының құрылымы;</w:t>
      </w:r>
    </w:p>
    <w:bookmarkEnd w:id="3832"/>
    <w:bookmarkStart w:name="z3772" w:id="3833"/>
    <w:p>
      <w:pPr>
        <w:spacing w:after="0"/>
        <w:ind w:left="0"/>
        <w:jc w:val="both"/>
      </w:pPr>
      <w:r>
        <w:rPr>
          <w:rFonts w:ascii="Times New Roman"/>
          <w:b w:val="false"/>
          <w:i w:val="false"/>
          <w:color w:val="000000"/>
          <w:sz w:val="28"/>
        </w:rPr>
        <w:t>
      шикі өнім сапасына қойылатын талаптарды;</w:t>
      </w:r>
    </w:p>
    <w:bookmarkEnd w:id="3833"/>
    <w:bookmarkStart w:name="z3773" w:id="3834"/>
    <w:p>
      <w:pPr>
        <w:spacing w:after="0"/>
        <w:ind w:left="0"/>
        <w:jc w:val="both"/>
      </w:pPr>
      <w:r>
        <w:rPr>
          <w:rFonts w:ascii="Times New Roman"/>
          <w:b w:val="false"/>
          <w:i w:val="false"/>
          <w:color w:val="000000"/>
          <w:sz w:val="28"/>
        </w:rPr>
        <w:t>
      таспалық престі іске қосу мен тоқтату ережелерін, кірпіш пен жабынқышты кесу ережелерін;</w:t>
      </w:r>
    </w:p>
    <w:bookmarkEnd w:id="3834"/>
    <w:bookmarkStart w:name="z3774" w:id="3835"/>
    <w:p>
      <w:pPr>
        <w:spacing w:after="0"/>
        <w:ind w:left="0"/>
        <w:jc w:val="both"/>
      </w:pPr>
      <w:r>
        <w:rPr>
          <w:rFonts w:ascii="Times New Roman"/>
          <w:b w:val="false"/>
          <w:i w:val="false"/>
          <w:color w:val="000000"/>
          <w:sz w:val="28"/>
        </w:rPr>
        <w:t>
      кесу шектерін ауыстыру мен кесу станогын жөндеудің ережелерін;</w:t>
      </w:r>
    </w:p>
    <w:bookmarkEnd w:id="3835"/>
    <w:bookmarkStart w:name="z3775" w:id="3836"/>
    <w:p>
      <w:pPr>
        <w:spacing w:after="0"/>
        <w:ind w:left="0"/>
        <w:jc w:val="both"/>
      </w:pPr>
      <w:r>
        <w:rPr>
          <w:rFonts w:ascii="Times New Roman"/>
          <w:b w:val="false"/>
          <w:i w:val="false"/>
          <w:color w:val="000000"/>
          <w:sz w:val="28"/>
        </w:rPr>
        <w:t>
      станок пен механизмдердің құрылымын, оларды қосу, орналастыру, реттеудің ережелерін;</w:t>
      </w:r>
    </w:p>
    <w:bookmarkEnd w:id="3836"/>
    <w:bookmarkStart w:name="z3776" w:id="3837"/>
    <w:p>
      <w:pPr>
        <w:spacing w:after="0"/>
        <w:ind w:left="0"/>
        <w:jc w:val="both"/>
      </w:pPr>
      <w:r>
        <w:rPr>
          <w:rFonts w:ascii="Times New Roman"/>
          <w:b w:val="false"/>
          <w:i w:val="false"/>
          <w:color w:val="000000"/>
          <w:sz w:val="28"/>
        </w:rPr>
        <w:t>
      жылылықты өткізбейтін бұйымдарға техникалық талаптарды, олардың номенклатурасын, өлшем шектерін;</w:t>
      </w:r>
    </w:p>
    <w:bookmarkEnd w:id="3837"/>
    <w:bookmarkStart w:name="z3777" w:id="3838"/>
    <w:p>
      <w:pPr>
        <w:spacing w:after="0"/>
        <w:ind w:left="0"/>
        <w:jc w:val="both"/>
      </w:pPr>
      <w:r>
        <w:rPr>
          <w:rFonts w:ascii="Times New Roman"/>
          <w:b w:val="false"/>
          <w:i w:val="false"/>
          <w:color w:val="000000"/>
          <w:sz w:val="28"/>
        </w:rPr>
        <w:t>
      қызмет көрсетіліп жатқан жабдықтардың құрылымы мен жөндеу ережелерін;</w:t>
      </w:r>
    </w:p>
    <w:bookmarkEnd w:id="3838"/>
    <w:bookmarkStart w:name="z3778" w:id="3839"/>
    <w:p>
      <w:pPr>
        <w:spacing w:after="0"/>
        <w:ind w:left="0"/>
        <w:jc w:val="both"/>
      </w:pPr>
      <w:r>
        <w:rPr>
          <w:rFonts w:ascii="Times New Roman"/>
          <w:b w:val="false"/>
          <w:i w:val="false"/>
          <w:color w:val="000000"/>
          <w:sz w:val="28"/>
        </w:rPr>
        <w:t>
      электрөткізбейтін материалдарды кесу амалдары мен реттілігін;</w:t>
      </w:r>
    </w:p>
    <w:bookmarkEnd w:id="3839"/>
    <w:bookmarkStart w:name="z3779" w:id="3840"/>
    <w:p>
      <w:pPr>
        <w:spacing w:after="0"/>
        <w:ind w:left="0"/>
        <w:jc w:val="both"/>
      </w:pPr>
      <w:r>
        <w:rPr>
          <w:rFonts w:ascii="Times New Roman"/>
          <w:b w:val="false"/>
          <w:i w:val="false"/>
          <w:color w:val="000000"/>
          <w:sz w:val="28"/>
        </w:rPr>
        <w:t>
      даяр өнімге техникалық шарттар мен мемлекеттік стандарттарды;</w:t>
      </w:r>
    </w:p>
    <w:bookmarkEnd w:id="3840"/>
    <w:bookmarkStart w:name="z3780" w:id="3841"/>
    <w:p>
      <w:pPr>
        <w:spacing w:after="0"/>
        <w:ind w:left="0"/>
        <w:jc w:val="both"/>
      </w:pPr>
      <w:r>
        <w:rPr>
          <w:rFonts w:ascii="Times New Roman"/>
          <w:b w:val="false"/>
          <w:i w:val="false"/>
          <w:color w:val="000000"/>
          <w:sz w:val="28"/>
        </w:rPr>
        <w:t>
      пластиналарды өлшеу тәсілдерін;</w:t>
      </w:r>
    </w:p>
    <w:bookmarkEnd w:id="3841"/>
    <w:bookmarkStart w:name="z3781" w:id="3842"/>
    <w:p>
      <w:pPr>
        <w:spacing w:after="0"/>
        <w:ind w:left="0"/>
        <w:jc w:val="both"/>
      </w:pPr>
      <w:r>
        <w:rPr>
          <w:rFonts w:ascii="Times New Roman"/>
          <w:b w:val="false"/>
          <w:i w:val="false"/>
          <w:color w:val="000000"/>
          <w:sz w:val="28"/>
        </w:rPr>
        <w:t>
      бақылау-өлшеу аспаптарының пайдалану мақсаттары мен ережелерін.</w:t>
      </w:r>
    </w:p>
    <w:bookmarkEnd w:id="3842"/>
    <w:bookmarkStart w:name="z3782" w:id="3843"/>
    <w:p>
      <w:pPr>
        <w:spacing w:after="0"/>
        <w:ind w:left="0"/>
        <w:jc w:val="both"/>
      </w:pPr>
      <w:r>
        <w:rPr>
          <w:rFonts w:ascii="Times New Roman"/>
          <w:b w:val="false"/>
          <w:i w:val="false"/>
          <w:color w:val="000000"/>
          <w:sz w:val="28"/>
        </w:rPr>
        <w:t>
      122. Рекуператоршы</w:t>
      </w:r>
    </w:p>
    <w:bookmarkEnd w:id="3843"/>
    <w:bookmarkStart w:name="z3783" w:id="3844"/>
    <w:p>
      <w:pPr>
        <w:spacing w:after="0"/>
        <w:ind w:left="0"/>
        <w:jc w:val="both"/>
      </w:pPr>
      <w:r>
        <w:rPr>
          <w:rFonts w:ascii="Times New Roman"/>
          <w:b w:val="false"/>
          <w:i w:val="false"/>
          <w:color w:val="000000"/>
          <w:sz w:val="28"/>
        </w:rPr>
        <w:t>
      Параграф 1. Рекуператоршы, 3-разряд</w:t>
      </w:r>
    </w:p>
    <w:bookmarkEnd w:id="3844"/>
    <w:bookmarkStart w:name="z3784" w:id="3845"/>
    <w:p>
      <w:pPr>
        <w:spacing w:after="0"/>
        <w:ind w:left="0"/>
        <w:jc w:val="both"/>
      </w:pPr>
      <w:r>
        <w:rPr>
          <w:rFonts w:ascii="Times New Roman"/>
          <w:b w:val="false"/>
          <w:i w:val="false"/>
          <w:color w:val="000000"/>
          <w:sz w:val="28"/>
        </w:rPr>
        <w:t>
      473. Жұмыс сипаттамасы:</w:t>
      </w:r>
    </w:p>
    <w:bookmarkEnd w:id="3845"/>
    <w:bookmarkStart w:name="z3785" w:id="3846"/>
    <w:p>
      <w:pPr>
        <w:spacing w:after="0"/>
        <w:ind w:left="0"/>
        <w:jc w:val="both"/>
      </w:pPr>
      <w:r>
        <w:rPr>
          <w:rFonts w:ascii="Times New Roman"/>
          <w:b w:val="false"/>
          <w:i w:val="false"/>
          <w:color w:val="000000"/>
          <w:sz w:val="28"/>
        </w:rPr>
        <w:t>
      суды тазалау;</w:t>
      </w:r>
    </w:p>
    <w:bookmarkEnd w:id="3846"/>
    <w:bookmarkStart w:name="z3786" w:id="3847"/>
    <w:p>
      <w:pPr>
        <w:spacing w:after="0"/>
        <w:ind w:left="0"/>
        <w:jc w:val="both"/>
      </w:pPr>
      <w:r>
        <w:rPr>
          <w:rFonts w:ascii="Times New Roman"/>
          <w:b w:val="false"/>
          <w:i w:val="false"/>
          <w:color w:val="000000"/>
          <w:sz w:val="28"/>
        </w:rPr>
        <w:t>
      тазалауға арналған судың қабылдау ыдысына келуін реттеу;</w:t>
      </w:r>
    </w:p>
    <w:bookmarkEnd w:id="3847"/>
    <w:bookmarkStart w:name="z3787" w:id="3848"/>
    <w:p>
      <w:pPr>
        <w:spacing w:after="0"/>
        <w:ind w:left="0"/>
        <w:jc w:val="both"/>
      </w:pPr>
      <w:r>
        <w:rPr>
          <w:rFonts w:ascii="Times New Roman"/>
          <w:b w:val="false"/>
          <w:i w:val="false"/>
          <w:color w:val="000000"/>
          <w:sz w:val="28"/>
        </w:rPr>
        <w:t>
      суды тазарту үшін рекуператорларға құю;</w:t>
      </w:r>
    </w:p>
    <w:bookmarkEnd w:id="3848"/>
    <w:bookmarkStart w:name="z3788" w:id="3849"/>
    <w:p>
      <w:pPr>
        <w:spacing w:after="0"/>
        <w:ind w:left="0"/>
        <w:jc w:val="both"/>
      </w:pPr>
      <w:r>
        <w:rPr>
          <w:rFonts w:ascii="Times New Roman"/>
          <w:b w:val="false"/>
          <w:i w:val="false"/>
          <w:color w:val="000000"/>
          <w:sz w:val="28"/>
        </w:rPr>
        <w:t>
      рекуператордағы судың тазартылуын бақылау және суды тазартудың белгілі деңгейін қамтамасыз ету;</w:t>
      </w:r>
    </w:p>
    <w:bookmarkEnd w:id="3849"/>
    <w:bookmarkStart w:name="z3789" w:id="3850"/>
    <w:p>
      <w:pPr>
        <w:spacing w:after="0"/>
        <w:ind w:left="0"/>
        <w:jc w:val="both"/>
      </w:pPr>
      <w:r>
        <w:rPr>
          <w:rFonts w:ascii="Times New Roman"/>
          <w:b w:val="false"/>
          <w:i w:val="false"/>
          <w:color w:val="000000"/>
          <w:sz w:val="28"/>
        </w:rPr>
        <w:t>
      тазартылған судың жинау ыдысына құюлуын реттеу;</w:t>
      </w:r>
    </w:p>
    <w:bookmarkEnd w:id="3850"/>
    <w:bookmarkStart w:name="z3790" w:id="3851"/>
    <w:p>
      <w:pPr>
        <w:spacing w:after="0"/>
        <w:ind w:left="0"/>
        <w:jc w:val="both"/>
      </w:pPr>
      <w:r>
        <w:rPr>
          <w:rFonts w:ascii="Times New Roman"/>
          <w:b w:val="false"/>
          <w:i w:val="false"/>
          <w:color w:val="000000"/>
          <w:sz w:val="28"/>
        </w:rPr>
        <w:t>
      суды бумен берілген температураға жеткенше жылыту;</w:t>
      </w:r>
    </w:p>
    <w:bookmarkEnd w:id="3851"/>
    <w:bookmarkStart w:name="z3791" w:id="3852"/>
    <w:p>
      <w:pPr>
        <w:spacing w:after="0"/>
        <w:ind w:left="0"/>
        <w:jc w:val="both"/>
      </w:pPr>
      <w:r>
        <w:rPr>
          <w:rFonts w:ascii="Times New Roman"/>
          <w:b w:val="false"/>
          <w:i w:val="false"/>
          <w:color w:val="000000"/>
          <w:sz w:val="28"/>
        </w:rPr>
        <w:t>
      шұға мен торлы цилиндрлерді жууға тазартылған судың келуін реттеу;</w:t>
      </w:r>
    </w:p>
    <w:bookmarkEnd w:id="3852"/>
    <w:bookmarkStart w:name="z3792" w:id="3853"/>
    <w:p>
      <w:pPr>
        <w:spacing w:after="0"/>
        <w:ind w:left="0"/>
        <w:jc w:val="both"/>
      </w:pPr>
      <w:r>
        <w:rPr>
          <w:rFonts w:ascii="Times New Roman"/>
          <w:b w:val="false"/>
          <w:i w:val="false"/>
          <w:color w:val="000000"/>
          <w:sz w:val="28"/>
        </w:rPr>
        <w:t>
      таскендірцемент суспензиясын дайындау үшін құрамында таскендір мен цементі бар судың келуін бақылау;</w:t>
      </w:r>
    </w:p>
    <w:bookmarkEnd w:id="3853"/>
    <w:bookmarkStart w:name="z3793" w:id="3854"/>
    <w:p>
      <w:pPr>
        <w:spacing w:after="0"/>
        <w:ind w:left="0"/>
        <w:jc w:val="both"/>
      </w:pPr>
      <w:r>
        <w:rPr>
          <w:rFonts w:ascii="Times New Roman"/>
          <w:b w:val="false"/>
          <w:i w:val="false"/>
          <w:color w:val="000000"/>
          <w:sz w:val="28"/>
        </w:rPr>
        <w:t>
      рекуперационды жүйені қарап шығу және оны жұмысқа даярлау;</w:t>
      </w:r>
    </w:p>
    <w:bookmarkEnd w:id="3854"/>
    <w:bookmarkStart w:name="z3794" w:id="3855"/>
    <w:p>
      <w:pPr>
        <w:spacing w:after="0"/>
        <w:ind w:left="0"/>
        <w:jc w:val="both"/>
      </w:pPr>
      <w:r>
        <w:rPr>
          <w:rFonts w:ascii="Times New Roman"/>
          <w:b w:val="false"/>
          <w:i w:val="false"/>
          <w:color w:val="000000"/>
          <w:sz w:val="28"/>
        </w:rPr>
        <w:t>
      орталық сорғыларды іске қосу, өшіру;</w:t>
      </w:r>
    </w:p>
    <w:bookmarkEnd w:id="3855"/>
    <w:bookmarkStart w:name="z3795" w:id="3856"/>
    <w:p>
      <w:pPr>
        <w:spacing w:after="0"/>
        <w:ind w:left="0"/>
        <w:jc w:val="both"/>
      </w:pPr>
      <w:r>
        <w:rPr>
          <w:rFonts w:ascii="Times New Roman"/>
          <w:b w:val="false"/>
          <w:i w:val="false"/>
          <w:color w:val="000000"/>
          <w:sz w:val="28"/>
        </w:rPr>
        <w:t>
      рекуперационды жүйені тазалау;</w:t>
      </w:r>
    </w:p>
    <w:bookmarkEnd w:id="3856"/>
    <w:bookmarkStart w:name="z3796" w:id="3857"/>
    <w:p>
      <w:pPr>
        <w:spacing w:after="0"/>
        <w:ind w:left="0"/>
        <w:jc w:val="both"/>
      </w:pPr>
      <w:r>
        <w:rPr>
          <w:rFonts w:ascii="Times New Roman"/>
          <w:b w:val="false"/>
          <w:i w:val="false"/>
          <w:color w:val="000000"/>
          <w:sz w:val="28"/>
        </w:rPr>
        <w:t>
      өңделген судың тазартылу деңгейін бақылауға алу;</w:t>
      </w:r>
    </w:p>
    <w:bookmarkEnd w:id="3857"/>
    <w:bookmarkStart w:name="z3797" w:id="3858"/>
    <w:p>
      <w:pPr>
        <w:spacing w:after="0"/>
        <w:ind w:left="0"/>
        <w:jc w:val="both"/>
      </w:pPr>
      <w:r>
        <w:rPr>
          <w:rFonts w:ascii="Times New Roman"/>
          <w:b w:val="false"/>
          <w:i w:val="false"/>
          <w:color w:val="000000"/>
          <w:sz w:val="28"/>
        </w:rPr>
        <w:t>
      рекуперационды жүйе жұмысындағы ақауларды жою.</w:t>
      </w:r>
    </w:p>
    <w:bookmarkEnd w:id="3858"/>
    <w:bookmarkStart w:name="z3798" w:id="3859"/>
    <w:p>
      <w:pPr>
        <w:spacing w:after="0"/>
        <w:ind w:left="0"/>
        <w:jc w:val="both"/>
      </w:pPr>
      <w:r>
        <w:rPr>
          <w:rFonts w:ascii="Times New Roman"/>
          <w:b w:val="false"/>
          <w:i w:val="false"/>
          <w:color w:val="000000"/>
          <w:sz w:val="28"/>
        </w:rPr>
        <w:t>
      474. Білуге тиіс:</w:t>
      </w:r>
    </w:p>
    <w:bookmarkEnd w:id="3859"/>
    <w:bookmarkStart w:name="z3799" w:id="3860"/>
    <w:p>
      <w:pPr>
        <w:spacing w:after="0"/>
        <w:ind w:left="0"/>
        <w:jc w:val="both"/>
      </w:pPr>
      <w:r>
        <w:rPr>
          <w:rFonts w:ascii="Times New Roman"/>
          <w:b w:val="false"/>
          <w:i w:val="false"/>
          <w:color w:val="000000"/>
          <w:sz w:val="28"/>
        </w:rPr>
        <w:t>
      рекуперационды жүйенің, орталық сорғылар мен науалардың құрылымы мен жұмыс істеу принциптерін;</w:t>
      </w:r>
    </w:p>
    <w:bookmarkEnd w:id="3860"/>
    <w:bookmarkStart w:name="z3800" w:id="3861"/>
    <w:p>
      <w:pPr>
        <w:spacing w:after="0"/>
        <w:ind w:left="0"/>
        <w:jc w:val="both"/>
      </w:pPr>
      <w:r>
        <w:rPr>
          <w:rFonts w:ascii="Times New Roman"/>
          <w:b w:val="false"/>
          <w:i w:val="false"/>
          <w:color w:val="000000"/>
          <w:sz w:val="28"/>
        </w:rPr>
        <w:t>
      таскендірцемент бұйымдарын жасағанда қолданылатын судың құрамы мен қасиеттерін;</w:t>
      </w:r>
    </w:p>
    <w:bookmarkEnd w:id="3861"/>
    <w:bookmarkStart w:name="z3801" w:id="3862"/>
    <w:p>
      <w:pPr>
        <w:spacing w:after="0"/>
        <w:ind w:left="0"/>
        <w:jc w:val="both"/>
      </w:pPr>
      <w:r>
        <w:rPr>
          <w:rFonts w:ascii="Times New Roman"/>
          <w:b w:val="false"/>
          <w:i w:val="false"/>
          <w:color w:val="000000"/>
          <w:sz w:val="28"/>
        </w:rPr>
        <w:t>
      суға технологиялық карта бойынша қойылатын талаптарды;</w:t>
      </w:r>
    </w:p>
    <w:bookmarkEnd w:id="3862"/>
    <w:bookmarkStart w:name="z3802" w:id="3863"/>
    <w:p>
      <w:pPr>
        <w:spacing w:after="0"/>
        <w:ind w:left="0"/>
        <w:jc w:val="both"/>
      </w:pPr>
      <w:r>
        <w:rPr>
          <w:rFonts w:ascii="Times New Roman"/>
          <w:b w:val="false"/>
          <w:i w:val="false"/>
          <w:color w:val="000000"/>
          <w:sz w:val="28"/>
        </w:rPr>
        <w:t>
      суды тазартудың тәсілдері мен оны өндіріске берілуін реттеуді;</w:t>
      </w:r>
    </w:p>
    <w:bookmarkEnd w:id="3863"/>
    <w:bookmarkStart w:name="z3803" w:id="3864"/>
    <w:p>
      <w:pPr>
        <w:spacing w:after="0"/>
        <w:ind w:left="0"/>
        <w:jc w:val="both"/>
      </w:pPr>
      <w:r>
        <w:rPr>
          <w:rFonts w:ascii="Times New Roman"/>
          <w:b w:val="false"/>
          <w:i w:val="false"/>
          <w:color w:val="000000"/>
          <w:sz w:val="28"/>
        </w:rPr>
        <w:t>
      рекуперационды жүйені тазалаудың амалдарын.</w:t>
      </w:r>
    </w:p>
    <w:bookmarkEnd w:id="3864"/>
    <w:bookmarkStart w:name="z3804" w:id="3865"/>
    <w:p>
      <w:pPr>
        <w:spacing w:after="0"/>
        <w:ind w:left="0"/>
        <w:jc w:val="both"/>
      </w:pPr>
      <w:r>
        <w:rPr>
          <w:rFonts w:ascii="Times New Roman"/>
          <w:b w:val="false"/>
          <w:i w:val="false"/>
          <w:color w:val="000000"/>
          <w:sz w:val="28"/>
        </w:rPr>
        <w:t>
      12 ден аса рекуператорға қызмет көрсетілсе - 4-разряд.</w:t>
      </w:r>
    </w:p>
    <w:bookmarkEnd w:id="3865"/>
    <w:bookmarkStart w:name="z3805" w:id="3866"/>
    <w:p>
      <w:pPr>
        <w:spacing w:after="0"/>
        <w:ind w:left="0"/>
        <w:jc w:val="both"/>
      </w:pPr>
      <w:r>
        <w:rPr>
          <w:rFonts w:ascii="Times New Roman"/>
          <w:b w:val="false"/>
          <w:i w:val="false"/>
          <w:color w:val="000000"/>
          <w:sz w:val="28"/>
        </w:rPr>
        <w:t>
      123. Орнықтырушы</w:t>
      </w:r>
    </w:p>
    <w:bookmarkEnd w:id="3866"/>
    <w:bookmarkStart w:name="z3806" w:id="3867"/>
    <w:p>
      <w:pPr>
        <w:spacing w:after="0"/>
        <w:ind w:left="0"/>
        <w:jc w:val="both"/>
      </w:pPr>
      <w:r>
        <w:rPr>
          <w:rFonts w:ascii="Times New Roman"/>
          <w:b w:val="false"/>
          <w:i w:val="false"/>
          <w:color w:val="000000"/>
          <w:sz w:val="28"/>
        </w:rPr>
        <w:t>
      Параграф 1. Орнықтырушы, 4-разряд</w:t>
      </w:r>
    </w:p>
    <w:bookmarkEnd w:id="3867"/>
    <w:bookmarkStart w:name="z3807" w:id="3868"/>
    <w:p>
      <w:pPr>
        <w:spacing w:after="0"/>
        <w:ind w:left="0"/>
        <w:jc w:val="both"/>
      </w:pPr>
      <w:r>
        <w:rPr>
          <w:rFonts w:ascii="Times New Roman"/>
          <w:b w:val="false"/>
          <w:i w:val="false"/>
          <w:color w:val="000000"/>
          <w:sz w:val="28"/>
        </w:rPr>
        <w:t>
      475. Жұмыс сипаттамасы:</w:t>
      </w:r>
    </w:p>
    <w:bookmarkEnd w:id="3868"/>
    <w:bookmarkStart w:name="z3808" w:id="3869"/>
    <w:p>
      <w:pPr>
        <w:spacing w:after="0"/>
        <w:ind w:left="0"/>
        <w:jc w:val="both"/>
      </w:pPr>
      <w:r>
        <w:rPr>
          <w:rFonts w:ascii="Times New Roman"/>
          <w:b w:val="false"/>
          <w:i w:val="false"/>
          <w:color w:val="000000"/>
          <w:sz w:val="28"/>
        </w:rPr>
        <w:t>
      разряды жоғарырақ орналастырушы қадағалауымен дөңгелек пештерге кірпіштерді орналастыру;</w:t>
      </w:r>
    </w:p>
    <w:bookmarkEnd w:id="3869"/>
    <w:bookmarkStart w:name="z3809" w:id="3870"/>
    <w:p>
      <w:pPr>
        <w:spacing w:after="0"/>
        <w:ind w:left="0"/>
        <w:jc w:val="both"/>
      </w:pPr>
      <w:r>
        <w:rPr>
          <w:rFonts w:ascii="Times New Roman"/>
          <w:b w:val="false"/>
          <w:i w:val="false"/>
          <w:color w:val="000000"/>
          <w:sz w:val="28"/>
        </w:rPr>
        <w:t>
      шикі кірпіш, керамикалық блок, жабынқыш, сорғы құбырларын вагонеткадан түсіріп, оларды орналастырудың техникалық ережелеріне сәйкес тоннель вагонеткасына салу немесе дөңгелек пештерге орналастыруға салу;</w:t>
      </w:r>
    </w:p>
    <w:bookmarkEnd w:id="3870"/>
    <w:bookmarkStart w:name="z3810" w:id="3871"/>
    <w:p>
      <w:pPr>
        <w:spacing w:after="0"/>
        <w:ind w:left="0"/>
        <w:jc w:val="both"/>
      </w:pPr>
      <w:r>
        <w:rPr>
          <w:rFonts w:ascii="Times New Roman"/>
          <w:b w:val="false"/>
          <w:i w:val="false"/>
          <w:color w:val="000000"/>
          <w:sz w:val="28"/>
        </w:rPr>
        <w:t>
      вагонетка оттығын немесе дөңгелек пешті ұсақталған тас кесектерінен тазарту;</w:t>
      </w:r>
    </w:p>
    <w:bookmarkEnd w:id="3871"/>
    <w:bookmarkStart w:name="z3811" w:id="3872"/>
    <w:p>
      <w:pPr>
        <w:spacing w:after="0"/>
        <w:ind w:left="0"/>
        <w:jc w:val="both"/>
      </w:pPr>
      <w:r>
        <w:rPr>
          <w:rFonts w:ascii="Times New Roman"/>
          <w:b w:val="false"/>
          <w:i w:val="false"/>
          <w:color w:val="000000"/>
          <w:sz w:val="28"/>
        </w:rPr>
        <w:t>
      жүк тиелген және бос вагонеткаларды ауыстыру.</w:t>
      </w:r>
    </w:p>
    <w:bookmarkEnd w:id="3872"/>
    <w:bookmarkStart w:name="z3812" w:id="3873"/>
    <w:p>
      <w:pPr>
        <w:spacing w:after="0"/>
        <w:ind w:left="0"/>
        <w:jc w:val="both"/>
      </w:pPr>
      <w:r>
        <w:rPr>
          <w:rFonts w:ascii="Times New Roman"/>
          <w:b w:val="false"/>
          <w:i w:val="false"/>
          <w:color w:val="000000"/>
          <w:sz w:val="28"/>
        </w:rPr>
        <w:t>
      476. Білуге тиіс:</w:t>
      </w:r>
    </w:p>
    <w:bookmarkEnd w:id="3873"/>
    <w:bookmarkStart w:name="z3813" w:id="3874"/>
    <w:p>
      <w:pPr>
        <w:spacing w:after="0"/>
        <w:ind w:left="0"/>
        <w:jc w:val="both"/>
      </w:pPr>
      <w:r>
        <w:rPr>
          <w:rFonts w:ascii="Times New Roman"/>
          <w:b w:val="false"/>
          <w:i w:val="false"/>
          <w:color w:val="000000"/>
          <w:sz w:val="28"/>
        </w:rPr>
        <w:t>
      дөңгелек пеш пен вагонеткалардың құрылымын;</w:t>
      </w:r>
    </w:p>
    <w:bookmarkEnd w:id="3874"/>
    <w:bookmarkStart w:name="z3814" w:id="3875"/>
    <w:p>
      <w:pPr>
        <w:spacing w:after="0"/>
        <w:ind w:left="0"/>
        <w:jc w:val="both"/>
      </w:pPr>
      <w:r>
        <w:rPr>
          <w:rFonts w:ascii="Times New Roman"/>
          <w:b w:val="false"/>
          <w:i w:val="false"/>
          <w:color w:val="000000"/>
          <w:sz w:val="28"/>
        </w:rPr>
        <w:t>
      пеш вагонеткаларына бұйымдарды салу ережелерін;</w:t>
      </w:r>
    </w:p>
    <w:bookmarkEnd w:id="3875"/>
    <w:bookmarkStart w:name="z3815" w:id="3876"/>
    <w:p>
      <w:pPr>
        <w:spacing w:after="0"/>
        <w:ind w:left="0"/>
        <w:jc w:val="both"/>
      </w:pPr>
      <w:r>
        <w:rPr>
          <w:rFonts w:ascii="Times New Roman"/>
          <w:b w:val="false"/>
          <w:i w:val="false"/>
          <w:color w:val="000000"/>
          <w:sz w:val="28"/>
        </w:rPr>
        <w:t>
      дөңгелек пештерге шикі өнімді салу әдістерін;</w:t>
      </w:r>
    </w:p>
    <w:bookmarkEnd w:id="3876"/>
    <w:bookmarkStart w:name="z3816" w:id="3877"/>
    <w:p>
      <w:pPr>
        <w:spacing w:after="0"/>
        <w:ind w:left="0"/>
        <w:jc w:val="both"/>
      </w:pPr>
      <w:r>
        <w:rPr>
          <w:rFonts w:ascii="Times New Roman"/>
          <w:b w:val="false"/>
          <w:i w:val="false"/>
          <w:color w:val="000000"/>
          <w:sz w:val="28"/>
        </w:rPr>
        <w:t>
      шикі өнім сапасына қойылатын талаптарды;</w:t>
      </w:r>
    </w:p>
    <w:bookmarkEnd w:id="3877"/>
    <w:bookmarkStart w:name="z3817" w:id="3878"/>
    <w:p>
      <w:pPr>
        <w:spacing w:after="0"/>
        <w:ind w:left="0"/>
        <w:jc w:val="both"/>
      </w:pPr>
      <w:r>
        <w:rPr>
          <w:rFonts w:ascii="Times New Roman"/>
          <w:b w:val="false"/>
          <w:i w:val="false"/>
          <w:color w:val="000000"/>
          <w:sz w:val="28"/>
        </w:rPr>
        <w:t>
      күйдіру үрдісін; қолданылып жатқан отынның түрлері мен қасиеттерін.</w:t>
      </w:r>
    </w:p>
    <w:bookmarkEnd w:id="3878"/>
    <w:bookmarkStart w:name="z3818" w:id="3879"/>
    <w:p>
      <w:pPr>
        <w:spacing w:after="0"/>
        <w:ind w:left="0"/>
        <w:jc w:val="both"/>
      </w:pPr>
      <w:r>
        <w:rPr>
          <w:rFonts w:ascii="Times New Roman"/>
          <w:b w:val="false"/>
          <w:i w:val="false"/>
          <w:color w:val="000000"/>
          <w:sz w:val="28"/>
        </w:rPr>
        <w:t>
      Параграф 2. Орнықтырушы, 5-разряд</w:t>
      </w:r>
    </w:p>
    <w:bookmarkEnd w:id="3879"/>
    <w:bookmarkStart w:name="z3819" w:id="3880"/>
    <w:p>
      <w:pPr>
        <w:spacing w:after="0"/>
        <w:ind w:left="0"/>
        <w:jc w:val="both"/>
      </w:pPr>
      <w:r>
        <w:rPr>
          <w:rFonts w:ascii="Times New Roman"/>
          <w:b w:val="false"/>
          <w:i w:val="false"/>
          <w:color w:val="000000"/>
          <w:sz w:val="28"/>
        </w:rPr>
        <w:t>
      477. Жұмыс сипаттамасы:</w:t>
      </w:r>
    </w:p>
    <w:bookmarkEnd w:id="3880"/>
    <w:bookmarkStart w:name="z3820" w:id="3881"/>
    <w:p>
      <w:pPr>
        <w:spacing w:after="0"/>
        <w:ind w:left="0"/>
        <w:jc w:val="both"/>
      </w:pPr>
      <w:r>
        <w:rPr>
          <w:rFonts w:ascii="Times New Roman"/>
          <w:b w:val="false"/>
          <w:i w:val="false"/>
          <w:color w:val="000000"/>
          <w:sz w:val="28"/>
        </w:rPr>
        <w:t>
      шикі кірпіш, керамикалық блок, жабынқыш, сорғы құбырларын дөңгелек күйдіру пештерінің камераларына салу;</w:t>
      </w:r>
    </w:p>
    <w:bookmarkEnd w:id="3881"/>
    <w:bookmarkStart w:name="z3821" w:id="3882"/>
    <w:p>
      <w:pPr>
        <w:spacing w:after="0"/>
        <w:ind w:left="0"/>
        <w:jc w:val="both"/>
      </w:pPr>
      <w:r>
        <w:rPr>
          <w:rFonts w:ascii="Times New Roman"/>
          <w:b w:val="false"/>
          <w:i w:val="false"/>
          <w:color w:val="000000"/>
          <w:sz w:val="28"/>
        </w:rPr>
        <w:t>
      шикі өнімді сұрыптау;</w:t>
      </w:r>
    </w:p>
    <w:bookmarkEnd w:id="3882"/>
    <w:bookmarkStart w:name="z3822" w:id="3883"/>
    <w:p>
      <w:pPr>
        <w:spacing w:after="0"/>
        <w:ind w:left="0"/>
        <w:jc w:val="both"/>
      </w:pPr>
      <w:r>
        <w:rPr>
          <w:rFonts w:ascii="Times New Roman"/>
          <w:b w:val="false"/>
          <w:i w:val="false"/>
          <w:color w:val="000000"/>
          <w:sz w:val="28"/>
        </w:rPr>
        <w:t>
      төменгі қатарды орналастыру;</w:t>
      </w:r>
    </w:p>
    <w:bookmarkEnd w:id="3883"/>
    <w:bookmarkStart w:name="z3823" w:id="3884"/>
    <w:p>
      <w:pPr>
        <w:spacing w:after="0"/>
        <w:ind w:left="0"/>
        <w:jc w:val="both"/>
      </w:pPr>
      <w:r>
        <w:rPr>
          <w:rFonts w:ascii="Times New Roman"/>
          <w:b w:val="false"/>
          <w:i w:val="false"/>
          <w:color w:val="000000"/>
          <w:sz w:val="28"/>
        </w:rPr>
        <w:t>
      астыңғы канал аяқтарын салу;</w:t>
      </w:r>
    </w:p>
    <w:bookmarkEnd w:id="3884"/>
    <w:bookmarkStart w:name="z3824" w:id="3885"/>
    <w:p>
      <w:pPr>
        <w:spacing w:after="0"/>
        <w:ind w:left="0"/>
        <w:jc w:val="both"/>
      </w:pPr>
      <w:r>
        <w:rPr>
          <w:rFonts w:ascii="Times New Roman"/>
          <w:b w:val="false"/>
          <w:i w:val="false"/>
          <w:color w:val="000000"/>
          <w:sz w:val="28"/>
        </w:rPr>
        <w:t>
      оттық торларды отын құбырларының астына салу;</w:t>
      </w:r>
    </w:p>
    <w:bookmarkEnd w:id="3885"/>
    <w:bookmarkStart w:name="z3825" w:id="3886"/>
    <w:p>
      <w:pPr>
        <w:spacing w:after="0"/>
        <w:ind w:left="0"/>
        <w:jc w:val="both"/>
      </w:pPr>
      <w:r>
        <w:rPr>
          <w:rFonts w:ascii="Times New Roman"/>
          <w:b w:val="false"/>
          <w:i w:val="false"/>
          <w:color w:val="000000"/>
          <w:sz w:val="28"/>
        </w:rPr>
        <w:t>
      шикі кірпіш таспаларын жабынқыш үшін орналастыру;</w:t>
      </w:r>
    </w:p>
    <w:bookmarkEnd w:id="3886"/>
    <w:bookmarkStart w:name="z3826" w:id="3887"/>
    <w:p>
      <w:pPr>
        <w:spacing w:after="0"/>
        <w:ind w:left="0"/>
        <w:jc w:val="both"/>
      </w:pPr>
      <w:r>
        <w:rPr>
          <w:rFonts w:ascii="Times New Roman"/>
          <w:b w:val="false"/>
          <w:i w:val="false"/>
          <w:color w:val="000000"/>
          <w:sz w:val="28"/>
        </w:rPr>
        <w:t>
      кірпішті жабынқыш немесе сорғы құбырлармен бірге орналастыру;</w:t>
      </w:r>
    </w:p>
    <w:bookmarkEnd w:id="3887"/>
    <w:bookmarkStart w:name="z3827" w:id="3888"/>
    <w:p>
      <w:pPr>
        <w:spacing w:after="0"/>
        <w:ind w:left="0"/>
        <w:jc w:val="both"/>
      </w:pPr>
      <w:r>
        <w:rPr>
          <w:rFonts w:ascii="Times New Roman"/>
          <w:b w:val="false"/>
          <w:i w:val="false"/>
          <w:color w:val="000000"/>
          <w:sz w:val="28"/>
        </w:rPr>
        <w:t>
      қағаз шымылдықты орналастыру;</w:t>
      </w:r>
    </w:p>
    <w:bookmarkEnd w:id="3888"/>
    <w:bookmarkStart w:name="z3828" w:id="3889"/>
    <w:p>
      <w:pPr>
        <w:spacing w:after="0"/>
        <w:ind w:left="0"/>
        <w:jc w:val="both"/>
      </w:pPr>
      <w:r>
        <w:rPr>
          <w:rFonts w:ascii="Times New Roman"/>
          <w:b w:val="false"/>
          <w:i w:val="false"/>
          <w:color w:val="000000"/>
          <w:sz w:val="28"/>
        </w:rPr>
        <w:t>
      тар табанды темір жол, дөңгелек, металл тарамдарды салу, пеш ішінде вагонеткалардың орнын ауыстыру.</w:t>
      </w:r>
    </w:p>
    <w:bookmarkEnd w:id="3889"/>
    <w:bookmarkStart w:name="z3829" w:id="3890"/>
    <w:p>
      <w:pPr>
        <w:spacing w:after="0"/>
        <w:ind w:left="0"/>
        <w:jc w:val="both"/>
      </w:pPr>
      <w:r>
        <w:rPr>
          <w:rFonts w:ascii="Times New Roman"/>
          <w:b w:val="false"/>
          <w:i w:val="false"/>
          <w:color w:val="000000"/>
          <w:sz w:val="28"/>
        </w:rPr>
        <w:t>
      478. Білуге тиіс:</w:t>
      </w:r>
    </w:p>
    <w:bookmarkEnd w:id="3890"/>
    <w:bookmarkStart w:name="z3830" w:id="3891"/>
    <w:p>
      <w:pPr>
        <w:spacing w:after="0"/>
        <w:ind w:left="0"/>
        <w:jc w:val="both"/>
      </w:pPr>
      <w:r>
        <w:rPr>
          <w:rFonts w:ascii="Times New Roman"/>
          <w:b w:val="false"/>
          <w:i w:val="false"/>
          <w:color w:val="000000"/>
          <w:sz w:val="28"/>
        </w:rPr>
        <w:t>
      қызмет көрсетіліп жатқан дөңгелек күйдіру пештерінің құрылысын;</w:t>
      </w:r>
    </w:p>
    <w:bookmarkEnd w:id="3891"/>
    <w:bookmarkStart w:name="z3831" w:id="3892"/>
    <w:p>
      <w:pPr>
        <w:spacing w:after="0"/>
        <w:ind w:left="0"/>
        <w:jc w:val="both"/>
      </w:pPr>
      <w:r>
        <w:rPr>
          <w:rFonts w:ascii="Times New Roman"/>
          <w:b w:val="false"/>
          <w:i w:val="false"/>
          <w:color w:val="000000"/>
          <w:sz w:val="28"/>
        </w:rPr>
        <w:t>
      шикі кірпішті, кірпішті жабынқышпен немесе сорғы құбырмен пешке салу әдістерін;</w:t>
      </w:r>
    </w:p>
    <w:bookmarkEnd w:id="3892"/>
    <w:bookmarkStart w:name="z3832" w:id="3893"/>
    <w:p>
      <w:pPr>
        <w:spacing w:after="0"/>
        <w:ind w:left="0"/>
        <w:jc w:val="both"/>
      </w:pPr>
      <w:r>
        <w:rPr>
          <w:rFonts w:ascii="Times New Roman"/>
          <w:b w:val="false"/>
          <w:i w:val="false"/>
          <w:color w:val="000000"/>
          <w:sz w:val="28"/>
        </w:rPr>
        <w:t>
      салу әдісінің пештің өнімділігіне әсер ету принципін;</w:t>
      </w:r>
    </w:p>
    <w:bookmarkEnd w:id="3893"/>
    <w:bookmarkStart w:name="z3833" w:id="3894"/>
    <w:p>
      <w:pPr>
        <w:spacing w:after="0"/>
        <w:ind w:left="0"/>
        <w:jc w:val="both"/>
      </w:pPr>
      <w:r>
        <w:rPr>
          <w:rFonts w:ascii="Times New Roman"/>
          <w:b w:val="false"/>
          <w:i w:val="false"/>
          <w:color w:val="000000"/>
          <w:sz w:val="28"/>
        </w:rPr>
        <w:t>
      шикі өнім сапасына қойылатын талаптарды.</w:t>
      </w:r>
    </w:p>
    <w:bookmarkEnd w:id="3894"/>
    <w:bookmarkStart w:name="z3834" w:id="3895"/>
    <w:p>
      <w:pPr>
        <w:spacing w:after="0"/>
        <w:ind w:left="0"/>
        <w:jc w:val="both"/>
      </w:pPr>
      <w:r>
        <w:rPr>
          <w:rFonts w:ascii="Times New Roman"/>
          <w:b w:val="false"/>
          <w:i w:val="false"/>
          <w:color w:val="000000"/>
          <w:sz w:val="28"/>
        </w:rPr>
        <w:t>
      124. Тасты күйдіру пешіне орнықтырушы</w:t>
      </w:r>
    </w:p>
    <w:bookmarkEnd w:id="3895"/>
    <w:bookmarkStart w:name="z3835" w:id="3896"/>
    <w:p>
      <w:pPr>
        <w:spacing w:after="0"/>
        <w:ind w:left="0"/>
        <w:jc w:val="both"/>
      </w:pPr>
      <w:r>
        <w:rPr>
          <w:rFonts w:ascii="Times New Roman"/>
          <w:b w:val="false"/>
          <w:i w:val="false"/>
          <w:color w:val="000000"/>
          <w:sz w:val="28"/>
        </w:rPr>
        <w:t>
      Параграф 1. Тасты күйдіру пешіне орнықтырушы, 3-разряд</w:t>
      </w:r>
    </w:p>
    <w:bookmarkEnd w:id="3896"/>
    <w:bookmarkStart w:name="z3836" w:id="3897"/>
    <w:p>
      <w:pPr>
        <w:spacing w:after="0"/>
        <w:ind w:left="0"/>
        <w:jc w:val="both"/>
      </w:pPr>
      <w:r>
        <w:rPr>
          <w:rFonts w:ascii="Times New Roman"/>
          <w:b w:val="false"/>
          <w:i w:val="false"/>
          <w:color w:val="000000"/>
          <w:sz w:val="28"/>
        </w:rPr>
        <w:t>
      479. Жұмыс сипаттамасы:</w:t>
      </w:r>
    </w:p>
    <w:bookmarkEnd w:id="3897"/>
    <w:bookmarkStart w:name="z3837" w:id="3898"/>
    <w:p>
      <w:pPr>
        <w:spacing w:after="0"/>
        <w:ind w:left="0"/>
        <w:jc w:val="both"/>
      </w:pPr>
      <w:r>
        <w:rPr>
          <w:rFonts w:ascii="Times New Roman"/>
          <w:b w:val="false"/>
          <w:i w:val="false"/>
          <w:color w:val="000000"/>
          <w:sz w:val="28"/>
        </w:rPr>
        <w:t>
      күйдіруге арналған тасты салу, орналастыру;</w:t>
      </w:r>
    </w:p>
    <w:bookmarkEnd w:id="3898"/>
    <w:bookmarkStart w:name="z3838" w:id="3899"/>
    <w:p>
      <w:pPr>
        <w:spacing w:after="0"/>
        <w:ind w:left="0"/>
        <w:jc w:val="both"/>
      </w:pPr>
      <w:r>
        <w:rPr>
          <w:rFonts w:ascii="Times New Roman"/>
          <w:b w:val="false"/>
          <w:i w:val="false"/>
          <w:color w:val="000000"/>
          <w:sz w:val="28"/>
        </w:rPr>
        <w:t>
      тасты вагонетка немесе арбадан түсіру және орналасу жеріне тасу;</w:t>
      </w:r>
    </w:p>
    <w:bookmarkEnd w:id="3899"/>
    <w:bookmarkStart w:name="z3839" w:id="3900"/>
    <w:p>
      <w:pPr>
        <w:spacing w:after="0"/>
        <w:ind w:left="0"/>
        <w:jc w:val="both"/>
      </w:pPr>
      <w:r>
        <w:rPr>
          <w:rFonts w:ascii="Times New Roman"/>
          <w:b w:val="false"/>
          <w:i w:val="false"/>
          <w:color w:val="000000"/>
          <w:sz w:val="28"/>
        </w:rPr>
        <w:t>
      пеш астын түзеу және қалдықтарды тазалау;</w:t>
      </w:r>
    </w:p>
    <w:bookmarkEnd w:id="3900"/>
    <w:bookmarkStart w:name="z3840" w:id="3901"/>
    <w:p>
      <w:pPr>
        <w:spacing w:after="0"/>
        <w:ind w:left="0"/>
        <w:jc w:val="both"/>
      </w:pPr>
      <w:r>
        <w:rPr>
          <w:rFonts w:ascii="Times New Roman"/>
          <w:b w:val="false"/>
          <w:i w:val="false"/>
          <w:color w:val="000000"/>
          <w:sz w:val="28"/>
        </w:rPr>
        <w:t>
      қағаз шымылдықты орналастыру;</w:t>
      </w:r>
    </w:p>
    <w:bookmarkEnd w:id="3901"/>
    <w:bookmarkStart w:name="z3841" w:id="3902"/>
    <w:p>
      <w:pPr>
        <w:spacing w:after="0"/>
        <w:ind w:left="0"/>
        <w:jc w:val="both"/>
      </w:pPr>
      <w:r>
        <w:rPr>
          <w:rFonts w:ascii="Times New Roman"/>
          <w:b w:val="false"/>
          <w:i w:val="false"/>
          <w:color w:val="000000"/>
          <w:sz w:val="28"/>
        </w:rPr>
        <w:t>
      вагонеткаларды әкелу және әкету;</w:t>
      </w:r>
    </w:p>
    <w:bookmarkEnd w:id="3902"/>
    <w:bookmarkStart w:name="z3842" w:id="3903"/>
    <w:p>
      <w:pPr>
        <w:spacing w:after="0"/>
        <w:ind w:left="0"/>
        <w:jc w:val="both"/>
      </w:pPr>
      <w:r>
        <w:rPr>
          <w:rFonts w:ascii="Times New Roman"/>
          <w:b w:val="false"/>
          <w:i w:val="false"/>
          <w:color w:val="000000"/>
          <w:sz w:val="28"/>
        </w:rPr>
        <w:t>
      қозғалмалы темір жолдарын, дөңгелектерді, домалату тарамдарын салу және тасымалдау.</w:t>
      </w:r>
    </w:p>
    <w:bookmarkEnd w:id="3903"/>
    <w:bookmarkStart w:name="z3843" w:id="3904"/>
    <w:p>
      <w:pPr>
        <w:spacing w:after="0"/>
        <w:ind w:left="0"/>
        <w:jc w:val="both"/>
      </w:pPr>
      <w:r>
        <w:rPr>
          <w:rFonts w:ascii="Times New Roman"/>
          <w:b w:val="false"/>
          <w:i w:val="false"/>
          <w:color w:val="000000"/>
          <w:sz w:val="28"/>
        </w:rPr>
        <w:t>
      480. Білуге тиіс:</w:t>
      </w:r>
    </w:p>
    <w:bookmarkEnd w:id="3904"/>
    <w:bookmarkStart w:name="z3844" w:id="3905"/>
    <w:p>
      <w:pPr>
        <w:spacing w:after="0"/>
        <w:ind w:left="0"/>
        <w:jc w:val="both"/>
      </w:pPr>
      <w:r>
        <w:rPr>
          <w:rFonts w:ascii="Times New Roman"/>
          <w:b w:val="false"/>
          <w:i w:val="false"/>
          <w:color w:val="000000"/>
          <w:sz w:val="28"/>
        </w:rPr>
        <w:t>
      күйдіру пешінің құрылымы мен жұмыс істеу принципін;</w:t>
      </w:r>
    </w:p>
    <w:bookmarkEnd w:id="3905"/>
    <w:bookmarkStart w:name="z3845" w:id="3906"/>
    <w:p>
      <w:pPr>
        <w:spacing w:after="0"/>
        <w:ind w:left="0"/>
        <w:jc w:val="both"/>
      </w:pPr>
      <w:r>
        <w:rPr>
          <w:rFonts w:ascii="Times New Roman"/>
          <w:b w:val="false"/>
          <w:i w:val="false"/>
          <w:color w:val="000000"/>
          <w:sz w:val="28"/>
        </w:rPr>
        <w:t>
      күйдіру технологиясын;</w:t>
      </w:r>
    </w:p>
    <w:bookmarkEnd w:id="3906"/>
    <w:bookmarkStart w:name="z3846" w:id="3907"/>
    <w:p>
      <w:pPr>
        <w:spacing w:after="0"/>
        <w:ind w:left="0"/>
        <w:jc w:val="both"/>
      </w:pPr>
      <w:r>
        <w:rPr>
          <w:rFonts w:ascii="Times New Roman"/>
          <w:b w:val="false"/>
          <w:i w:val="false"/>
          <w:color w:val="000000"/>
          <w:sz w:val="28"/>
        </w:rPr>
        <w:t>
      тасқа техникалық шарттарды; қолданылып жатқан отынның түрлерін.</w:t>
      </w:r>
    </w:p>
    <w:bookmarkEnd w:id="3907"/>
    <w:bookmarkStart w:name="z3847" w:id="3908"/>
    <w:p>
      <w:pPr>
        <w:spacing w:after="0"/>
        <w:ind w:left="0"/>
        <w:jc w:val="both"/>
      </w:pPr>
      <w:r>
        <w:rPr>
          <w:rFonts w:ascii="Times New Roman"/>
          <w:b w:val="false"/>
          <w:i w:val="false"/>
          <w:color w:val="000000"/>
          <w:sz w:val="28"/>
        </w:rPr>
        <w:t>
      Параграф 2. Тасты күйдіру пешіне орнықтырушы, 4-разряд</w:t>
      </w:r>
    </w:p>
    <w:bookmarkEnd w:id="3908"/>
    <w:bookmarkStart w:name="z3848" w:id="3909"/>
    <w:p>
      <w:pPr>
        <w:spacing w:after="0"/>
        <w:ind w:left="0"/>
        <w:jc w:val="both"/>
      </w:pPr>
      <w:r>
        <w:rPr>
          <w:rFonts w:ascii="Times New Roman"/>
          <w:b w:val="false"/>
          <w:i w:val="false"/>
          <w:color w:val="000000"/>
          <w:sz w:val="28"/>
        </w:rPr>
        <w:t>
      481. Жұмыс сипаттамасы:</w:t>
      </w:r>
    </w:p>
    <w:bookmarkEnd w:id="3909"/>
    <w:bookmarkStart w:name="z3849" w:id="3910"/>
    <w:p>
      <w:pPr>
        <w:spacing w:after="0"/>
        <w:ind w:left="0"/>
        <w:jc w:val="both"/>
      </w:pPr>
      <w:r>
        <w:rPr>
          <w:rFonts w:ascii="Times New Roman"/>
          <w:b w:val="false"/>
          <w:i w:val="false"/>
          <w:color w:val="000000"/>
          <w:sz w:val="28"/>
        </w:rPr>
        <w:t>
      тасты технологиялық үрдіс бойынша әр түрлі күйдіру пештеріне салу;</w:t>
      </w:r>
    </w:p>
    <w:bookmarkEnd w:id="3910"/>
    <w:bookmarkStart w:name="z3850" w:id="3911"/>
    <w:p>
      <w:pPr>
        <w:spacing w:after="0"/>
        <w:ind w:left="0"/>
        <w:jc w:val="both"/>
      </w:pPr>
      <w:r>
        <w:rPr>
          <w:rFonts w:ascii="Times New Roman"/>
          <w:b w:val="false"/>
          <w:i w:val="false"/>
          <w:color w:val="000000"/>
          <w:sz w:val="28"/>
        </w:rPr>
        <w:t>
      пешті тас пен отын салуға дайындау;</w:t>
      </w:r>
    </w:p>
    <w:bookmarkEnd w:id="3911"/>
    <w:bookmarkStart w:name="z3851" w:id="3912"/>
    <w:p>
      <w:pPr>
        <w:spacing w:after="0"/>
        <w:ind w:left="0"/>
        <w:jc w:val="both"/>
      </w:pPr>
      <w:r>
        <w:rPr>
          <w:rFonts w:ascii="Times New Roman"/>
          <w:b w:val="false"/>
          <w:i w:val="false"/>
          <w:color w:val="000000"/>
          <w:sz w:val="28"/>
        </w:rPr>
        <w:t>
      түтін өтетін каналдар және оттық торларын салу;</w:t>
      </w:r>
    </w:p>
    <w:bookmarkEnd w:id="3912"/>
    <w:bookmarkStart w:name="z3852" w:id="3913"/>
    <w:p>
      <w:pPr>
        <w:spacing w:after="0"/>
        <w:ind w:left="0"/>
        <w:jc w:val="both"/>
      </w:pPr>
      <w:r>
        <w:rPr>
          <w:rFonts w:ascii="Times New Roman"/>
          <w:b w:val="false"/>
          <w:i w:val="false"/>
          <w:color w:val="000000"/>
          <w:sz w:val="28"/>
        </w:rPr>
        <w:t>
      берік сыртқы және аралық қабырға, жинақ, оттық, люк, жердегі пештердегі от өтетін тұстарын салу және майлау;</w:t>
      </w:r>
    </w:p>
    <w:bookmarkEnd w:id="3913"/>
    <w:bookmarkStart w:name="z3853" w:id="3914"/>
    <w:p>
      <w:pPr>
        <w:spacing w:after="0"/>
        <w:ind w:left="0"/>
        <w:jc w:val="both"/>
      </w:pPr>
      <w:r>
        <w:rPr>
          <w:rFonts w:ascii="Times New Roman"/>
          <w:b w:val="false"/>
          <w:i w:val="false"/>
          <w:color w:val="000000"/>
          <w:sz w:val="28"/>
        </w:rPr>
        <w:t>
      саз балшық дайындау және пештің сыртқы қабырғаларын жағып шығу;</w:t>
      </w:r>
    </w:p>
    <w:bookmarkEnd w:id="3914"/>
    <w:bookmarkStart w:name="z3854" w:id="3915"/>
    <w:p>
      <w:pPr>
        <w:spacing w:after="0"/>
        <w:ind w:left="0"/>
        <w:jc w:val="both"/>
      </w:pPr>
      <w:r>
        <w:rPr>
          <w:rFonts w:ascii="Times New Roman"/>
          <w:b w:val="false"/>
          <w:i w:val="false"/>
          <w:color w:val="000000"/>
          <w:sz w:val="28"/>
        </w:rPr>
        <w:t>
      тарізді жолдар, дөңгелек, домалату тарамдарын салу.</w:t>
      </w:r>
    </w:p>
    <w:bookmarkEnd w:id="3915"/>
    <w:bookmarkStart w:name="z3855" w:id="3916"/>
    <w:p>
      <w:pPr>
        <w:spacing w:after="0"/>
        <w:ind w:left="0"/>
        <w:jc w:val="both"/>
      </w:pPr>
      <w:r>
        <w:rPr>
          <w:rFonts w:ascii="Times New Roman"/>
          <w:b w:val="false"/>
          <w:i w:val="false"/>
          <w:color w:val="000000"/>
          <w:sz w:val="28"/>
        </w:rPr>
        <w:t>
      482. Білуге тиіс:</w:t>
      </w:r>
    </w:p>
    <w:bookmarkEnd w:id="3916"/>
    <w:bookmarkStart w:name="z3856" w:id="3917"/>
    <w:p>
      <w:pPr>
        <w:spacing w:after="0"/>
        <w:ind w:left="0"/>
        <w:jc w:val="both"/>
      </w:pPr>
      <w:r>
        <w:rPr>
          <w:rFonts w:ascii="Times New Roman"/>
          <w:b w:val="false"/>
          <w:i w:val="false"/>
          <w:color w:val="000000"/>
          <w:sz w:val="28"/>
        </w:rPr>
        <w:t>
      күйдіру пешінің құрылымы мен жұмыс істеу принципін;</w:t>
      </w:r>
    </w:p>
    <w:bookmarkEnd w:id="3917"/>
    <w:bookmarkStart w:name="z3857" w:id="3918"/>
    <w:p>
      <w:pPr>
        <w:spacing w:after="0"/>
        <w:ind w:left="0"/>
        <w:jc w:val="both"/>
      </w:pPr>
      <w:r>
        <w:rPr>
          <w:rFonts w:ascii="Times New Roman"/>
          <w:b w:val="false"/>
          <w:i w:val="false"/>
          <w:color w:val="000000"/>
          <w:sz w:val="28"/>
        </w:rPr>
        <w:t>
      салудың дұрыс әдістерін;</w:t>
      </w:r>
    </w:p>
    <w:bookmarkEnd w:id="3918"/>
    <w:bookmarkStart w:name="z3858" w:id="3919"/>
    <w:p>
      <w:pPr>
        <w:spacing w:after="0"/>
        <w:ind w:left="0"/>
        <w:jc w:val="both"/>
      </w:pPr>
      <w:r>
        <w:rPr>
          <w:rFonts w:ascii="Times New Roman"/>
          <w:b w:val="false"/>
          <w:i w:val="false"/>
          <w:color w:val="000000"/>
          <w:sz w:val="28"/>
        </w:rPr>
        <w:t>
      күйдірудің технологиясын;</w:t>
      </w:r>
    </w:p>
    <w:bookmarkEnd w:id="3919"/>
    <w:bookmarkStart w:name="z3859" w:id="3920"/>
    <w:p>
      <w:pPr>
        <w:spacing w:after="0"/>
        <w:ind w:left="0"/>
        <w:jc w:val="both"/>
      </w:pPr>
      <w:r>
        <w:rPr>
          <w:rFonts w:ascii="Times New Roman"/>
          <w:b w:val="false"/>
          <w:i w:val="false"/>
          <w:color w:val="000000"/>
          <w:sz w:val="28"/>
        </w:rPr>
        <w:t>
      тас, гипс пен әкке техникалық шарттарды;</w:t>
      </w:r>
    </w:p>
    <w:bookmarkEnd w:id="3920"/>
    <w:bookmarkStart w:name="z3860" w:id="3921"/>
    <w:p>
      <w:pPr>
        <w:spacing w:after="0"/>
        <w:ind w:left="0"/>
        <w:jc w:val="both"/>
      </w:pPr>
      <w:r>
        <w:rPr>
          <w:rFonts w:ascii="Times New Roman"/>
          <w:b w:val="false"/>
          <w:i w:val="false"/>
          <w:color w:val="000000"/>
          <w:sz w:val="28"/>
        </w:rPr>
        <w:t>
      қолданылып жатқан отынның түрлері мен қасиеттерін;</w:t>
      </w:r>
    </w:p>
    <w:bookmarkEnd w:id="3921"/>
    <w:bookmarkStart w:name="z3861" w:id="3922"/>
    <w:p>
      <w:pPr>
        <w:spacing w:after="0"/>
        <w:ind w:left="0"/>
        <w:jc w:val="both"/>
      </w:pPr>
      <w:r>
        <w:rPr>
          <w:rFonts w:ascii="Times New Roman"/>
          <w:b w:val="false"/>
          <w:i w:val="false"/>
          <w:color w:val="000000"/>
          <w:sz w:val="28"/>
        </w:rPr>
        <w:t>
      салу әдісінің пештің өнімділігіне әсер ету принципін.</w:t>
      </w:r>
    </w:p>
    <w:bookmarkEnd w:id="3922"/>
    <w:bookmarkStart w:name="z3862" w:id="3923"/>
    <w:p>
      <w:pPr>
        <w:spacing w:after="0"/>
        <w:ind w:left="0"/>
        <w:jc w:val="both"/>
      </w:pPr>
      <w:r>
        <w:rPr>
          <w:rFonts w:ascii="Times New Roman"/>
          <w:b w:val="false"/>
          <w:i w:val="false"/>
          <w:color w:val="000000"/>
          <w:sz w:val="28"/>
        </w:rPr>
        <w:t>
      125. Бұйымдар мен құрылғыларды жинаушы</w:t>
      </w:r>
    </w:p>
    <w:bookmarkEnd w:id="3923"/>
    <w:bookmarkStart w:name="z3863" w:id="3924"/>
    <w:p>
      <w:pPr>
        <w:spacing w:after="0"/>
        <w:ind w:left="0"/>
        <w:jc w:val="both"/>
      </w:pPr>
      <w:r>
        <w:rPr>
          <w:rFonts w:ascii="Times New Roman"/>
          <w:b w:val="false"/>
          <w:i w:val="false"/>
          <w:color w:val="000000"/>
          <w:sz w:val="28"/>
        </w:rPr>
        <w:t>
      Параграф 1. Бұйымдар мен құрылғыларды жинаушы, 2-разряд</w:t>
      </w:r>
    </w:p>
    <w:bookmarkEnd w:id="3924"/>
    <w:bookmarkStart w:name="z3864" w:id="3925"/>
    <w:p>
      <w:pPr>
        <w:spacing w:after="0"/>
        <w:ind w:left="0"/>
        <w:jc w:val="both"/>
      </w:pPr>
      <w:r>
        <w:rPr>
          <w:rFonts w:ascii="Times New Roman"/>
          <w:b w:val="false"/>
          <w:i w:val="false"/>
          <w:color w:val="000000"/>
          <w:sz w:val="28"/>
        </w:rPr>
        <w:t>
      483. Жұмыс сипаттамасы:</w:t>
      </w:r>
    </w:p>
    <w:bookmarkEnd w:id="3925"/>
    <w:bookmarkStart w:name="z3865" w:id="3926"/>
    <w:p>
      <w:pPr>
        <w:spacing w:after="0"/>
        <w:ind w:left="0"/>
        <w:jc w:val="both"/>
      </w:pPr>
      <w:r>
        <w:rPr>
          <w:rFonts w:ascii="Times New Roman"/>
          <w:b w:val="false"/>
          <w:i w:val="false"/>
          <w:color w:val="000000"/>
          <w:sz w:val="28"/>
        </w:rPr>
        <w:t>
      таскендір тақтайшаларын құрастыру;</w:t>
      </w:r>
    </w:p>
    <w:bookmarkEnd w:id="3926"/>
    <w:bookmarkStart w:name="z3866" w:id="3927"/>
    <w:p>
      <w:pPr>
        <w:spacing w:after="0"/>
        <w:ind w:left="0"/>
        <w:jc w:val="both"/>
      </w:pPr>
      <w:r>
        <w:rPr>
          <w:rFonts w:ascii="Times New Roman"/>
          <w:b w:val="false"/>
          <w:i w:val="false"/>
          <w:color w:val="000000"/>
          <w:sz w:val="28"/>
        </w:rPr>
        <w:t>
      тақтайшалардың ұзындық өлшемдерін тексеру;</w:t>
      </w:r>
    </w:p>
    <w:bookmarkEnd w:id="3927"/>
    <w:bookmarkStart w:name="z3867" w:id="3928"/>
    <w:p>
      <w:pPr>
        <w:spacing w:after="0"/>
        <w:ind w:left="0"/>
        <w:jc w:val="both"/>
      </w:pPr>
      <w:r>
        <w:rPr>
          <w:rFonts w:ascii="Times New Roman"/>
          <w:b w:val="false"/>
          <w:i w:val="false"/>
          <w:color w:val="000000"/>
          <w:sz w:val="28"/>
        </w:rPr>
        <w:t>
      тарамдарды біріктіруге берілген көлемдегі саңылау жасау;</w:t>
      </w:r>
    </w:p>
    <w:bookmarkEnd w:id="3928"/>
    <w:bookmarkStart w:name="z3868" w:id="3929"/>
    <w:p>
      <w:pPr>
        <w:spacing w:after="0"/>
        <w:ind w:left="0"/>
        <w:jc w:val="both"/>
      </w:pPr>
      <w:r>
        <w:rPr>
          <w:rFonts w:ascii="Times New Roman"/>
          <w:b w:val="false"/>
          <w:i w:val="false"/>
          <w:color w:val="000000"/>
          <w:sz w:val="28"/>
        </w:rPr>
        <w:t>
      тесілген жерлерге тойтармаларды қою және электрұстағыш көмегімен жапсыру;</w:t>
      </w:r>
    </w:p>
    <w:bookmarkEnd w:id="3929"/>
    <w:bookmarkStart w:name="z3869" w:id="3930"/>
    <w:p>
      <w:pPr>
        <w:spacing w:after="0"/>
        <w:ind w:left="0"/>
        <w:jc w:val="both"/>
      </w:pPr>
      <w:r>
        <w:rPr>
          <w:rFonts w:ascii="Times New Roman"/>
          <w:b w:val="false"/>
          <w:i w:val="false"/>
          <w:color w:val="000000"/>
          <w:sz w:val="28"/>
        </w:rPr>
        <w:t>
      жабысу элементтері өлшемдері, жабысу, жылыту тақтайшасына салынуының сапасын бақылау;</w:t>
      </w:r>
    </w:p>
    <w:bookmarkEnd w:id="3930"/>
    <w:bookmarkStart w:name="z3870" w:id="3931"/>
    <w:p>
      <w:pPr>
        <w:spacing w:after="0"/>
        <w:ind w:left="0"/>
        <w:jc w:val="both"/>
      </w:pPr>
      <w:r>
        <w:rPr>
          <w:rFonts w:ascii="Times New Roman"/>
          <w:b w:val="false"/>
          <w:i w:val="false"/>
          <w:color w:val="000000"/>
          <w:sz w:val="28"/>
        </w:rPr>
        <w:t>
      таскендірцемент затын берілген рецептура бойынша казеин желімінде жасау, жиналған тақтайшаларға таскендірцемент затын жағу;</w:t>
      </w:r>
    </w:p>
    <w:bookmarkEnd w:id="3931"/>
    <w:bookmarkStart w:name="z3871" w:id="3932"/>
    <w:p>
      <w:pPr>
        <w:spacing w:after="0"/>
        <w:ind w:left="0"/>
        <w:jc w:val="both"/>
      </w:pPr>
      <w:r>
        <w:rPr>
          <w:rFonts w:ascii="Times New Roman"/>
          <w:b w:val="false"/>
          <w:i w:val="false"/>
          <w:color w:val="000000"/>
          <w:sz w:val="28"/>
        </w:rPr>
        <w:t>
      темірбетон бұйымдарын құрастырғанда қосымша жұмыстарға қатысу;</w:t>
      </w:r>
    </w:p>
    <w:bookmarkEnd w:id="3932"/>
    <w:bookmarkStart w:name="z3872" w:id="3933"/>
    <w:p>
      <w:pPr>
        <w:spacing w:after="0"/>
        <w:ind w:left="0"/>
        <w:jc w:val="both"/>
      </w:pPr>
      <w:r>
        <w:rPr>
          <w:rFonts w:ascii="Times New Roman"/>
          <w:b w:val="false"/>
          <w:i w:val="false"/>
          <w:color w:val="000000"/>
          <w:sz w:val="28"/>
        </w:rPr>
        <w:t>
      салу тетіктерін жабыстыруға дайындау;</w:t>
      </w:r>
    </w:p>
    <w:bookmarkEnd w:id="3933"/>
    <w:bookmarkStart w:name="z3873" w:id="3934"/>
    <w:p>
      <w:pPr>
        <w:spacing w:after="0"/>
        <w:ind w:left="0"/>
        <w:jc w:val="both"/>
      </w:pPr>
      <w:r>
        <w:rPr>
          <w:rFonts w:ascii="Times New Roman"/>
          <w:b w:val="false"/>
          <w:i w:val="false"/>
          <w:color w:val="000000"/>
          <w:sz w:val="28"/>
        </w:rPr>
        <w:t>
      оқшаулау материалдарын салу;</w:t>
      </w:r>
    </w:p>
    <w:bookmarkEnd w:id="3934"/>
    <w:bookmarkStart w:name="z3874" w:id="3935"/>
    <w:p>
      <w:pPr>
        <w:spacing w:after="0"/>
        <w:ind w:left="0"/>
        <w:jc w:val="both"/>
      </w:pPr>
      <w:r>
        <w:rPr>
          <w:rFonts w:ascii="Times New Roman"/>
          <w:b w:val="false"/>
          <w:i w:val="false"/>
          <w:color w:val="000000"/>
          <w:sz w:val="28"/>
        </w:rPr>
        <w:t>
      оқшаулау және қорғаныс заттар мен құрамдарды дайындау және жағу;</w:t>
      </w:r>
    </w:p>
    <w:bookmarkEnd w:id="3935"/>
    <w:bookmarkStart w:name="z3875" w:id="3936"/>
    <w:p>
      <w:pPr>
        <w:spacing w:after="0"/>
        <w:ind w:left="0"/>
        <w:jc w:val="both"/>
      </w:pPr>
      <w:r>
        <w:rPr>
          <w:rFonts w:ascii="Times New Roman"/>
          <w:b w:val="false"/>
          <w:i w:val="false"/>
          <w:color w:val="000000"/>
          <w:sz w:val="28"/>
        </w:rPr>
        <w:t>
      түйіскен тұстарына ерітінді жағу.</w:t>
      </w:r>
    </w:p>
    <w:bookmarkEnd w:id="3936"/>
    <w:bookmarkStart w:name="z3876" w:id="3937"/>
    <w:p>
      <w:pPr>
        <w:spacing w:after="0"/>
        <w:ind w:left="0"/>
        <w:jc w:val="both"/>
      </w:pPr>
      <w:r>
        <w:rPr>
          <w:rFonts w:ascii="Times New Roman"/>
          <w:b w:val="false"/>
          <w:i w:val="false"/>
          <w:color w:val="000000"/>
          <w:sz w:val="28"/>
        </w:rPr>
        <w:t>
      484. Білуге тиіс:</w:t>
      </w:r>
    </w:p>
    <w:bookmarkEnd w:id="3937"/>
    <w:bookmarkStart w:name="z3877" w:id="3938"/>
    <w:p>
      <w:pPr>
        <w:spacing w:after="0"/>
        <w:ind w:left="0"/>
        <w:jc w:val="both"/>
      </w:pPr>
      <w:r>
        <w:rPr>
          <w:rFonts w:ascii="Times New Roman"/>
          <w:b w:val="false"/>
          <w:i w:val="false"/>
          <w:color w:val="000000"/>
          <w:sz w:val="28"/>
        </w:rPr>
        <w:t>
      жоғарғы және төменгі қабаттарды жабыстыру ережелерін;</w:t>
      </w:r>
    </w:p>
    <w:bookmarkEnd w:id="3938"/>
    <w:bookmarkStart w:name="z3878" w:id="3939"/>
    <w:p>
      <w:pPr>
        <w:spacing w:after="0"/>
        <w:ind w:left="0"/>
        <w:jc w:val="both"/>
      </w:pPr>
      <w:r>
        <w:rPr>
          <w:rFonts w:ascii="Times New Roman"/>
          <w:b w:val="false"/>
          <w:i w:val="false"/>
          <w:color w:val="000000"/>
          <w:sz w:val="28"/>
        </w:rPr>
        <w:t>
      бұрғылау станогының құрылымын;</w:t>
      </w:r>
    </w:p>
    <w:bookmarkEnd w:id="3939"/>
    <w:bookmarkStart w:name="z3879" w:id="3940"/>
    <w:p>
      <w:pPr>
        <w:spacing w:after="0"/>
        <w:ind w:left="0"/>
        <w:jc w:val="both"/>
      </w:pPr>
      <w:r>
        <w:rPr>
          <w:rFonts w:ascii="Times New Roman"/>
          <w:b w:val="false"/>
          <w:i w:val="false"/>
          <w:color w:val="000000"/>
          <w:sz w:val="28"/>
        </w:rPr>
        <w:t>
      қолданылып жатқан бұрғылар мен тойтармалардың өлшемдерін;</w:t>
      </w:r>
    </w:p>
    <w:bookmarkEnd w:id="3940"/>
    <w:bookmarkStart w:name="z3880" w:id="3941"/>
    <w:p>
      <w:pPr>
        <w:spacing w:after="0"/>
        <w:ind w:left="0"/>
        <w:jc w:val="both"/>
      </w:pPr>
      <w:r>
        <w:rPr>
          <w:rFonts w:ascii="Times New Roman"/>
          <w:b w:val="false"/>
          <w:i w:val="false"/>
          <w:color w:val="000000"/>
          <w:sz w:val="28"/>
        </w:rPr>
        <w:t>
      пештің тойтармаларға арналған саңылауларының орналасуын;</w:t>
      </w:r>
    </w:p>
    <w:bookmarkEnd w:id="3941"/>
    <w:bookmarkStart w:name="z3881" w:id="3942"/>
    <w:p>
      <w:pPr>
        <w:spacing w:after="0"/>
        <w:ind w:left="0"/>
        <w:jc w:val="both"/>
      </w:pPr>
      <w:r>
        <w:rPr>
          <w:rFonts w:ascii="Times New Roman"/>
          <w:b w:val="false"/>
          <w:i w:val="false"/>
          <w:color w:val="000000"/>
          <w:sz w:val="28"/>
        </w:rPr>
        <w:t>
      тақтайшаларды жабыстыруға арналған электрұстауыштардың құрылымы мен қолдану ережелерін;</w:t>
      </w:r>
    </w:p>
    <w:bookmarkEnd w:id="3942"/>
    <w:bookmarkStart w:name="z3882" w:id="3943"/>
    <w:p>
      <w:pPr>
        <w:spacing w:after="0"/>
        <w:ind w:left="0"/>
        <w:jc w:val="both"/>
      </w:pPr>
      <w:r>
        <w:rPr>
          <w:rFonts w:ascii="Times New Roman"/>
          <w:b w:val="false"/>
          <w:i w:val="false"/>
          <w:color w:val="000000"/>
          <w:sz w:val="28"/>
        </w:rPr>
        <w:t>
      тақтайшаның ұзындықтарына, пішіні мен сыртқы түріне қойылған стандарттарды(техникалық шарттарды);</w:t>
      </w:r>
    </w:p>
    <w:bookmarkEnd w:id="3943"/>
    <w:bookmarkStart w:name="z3883" w:id="3944"/>
    <w:p>
      <w:pPr>
        <w:spacing w:after="0"/>
        <w:ind w:left="0"/>
        <w:jc w:val="both"/>
      </w:pPr>
      <w:r>
        <w:rPr>
          <w:rFonts w:ascii="Times New Roman"/>
          <w:b w:val="false"/>
          <w:i w:val="false"/>
          <w:color w:val="000000"/>
          <w:sz w:val="28"/>
        </w:rPr>
        <w:t>
      тақтайшаларды майлау ережелерін;</w:t>
      </w:r>
    </w:p>
    <w:bookmarkEnd w:id="3944"/>
    <w:bookmarkStart w:name="z3884" w:id="3945"/>
    <w:p>
      <w:pPr>
        <w:spacing w:after="0"/>
        <w:ind w:left="0"/>
        <w:jc w:val="both"/>
      </w:pPr>
      <w:r>
        <w:rPr>
          <w:rFonts w:ascii="Times New Roman"/>
          <w:b w:val="false"/>
          <w:i w:val="false"/>
          <w:color w:val="000000"/>
          <w:sz w:val="28"/>
        </w:rPr>
        <w:t>
      таскендірцемент бұйымының құрауыштарының қасиеттерін, мөлшерін, жасау технологиясын;</w:t>
      </w:r>
    </w:p>
    <w:bookmarkEnd w:id="3945"/>
    <w:bookmarkStart w:name="z3885" w:id="3946"/>
    <w:p>
      <w:pPr>
        <w:spacing w:after="0"/>
        <w:ind w:left="0"/>
        <w:jc w:val="both"/>
      </w:pPr>
      <w:r>
        <w:rPr>
          <w:rFonts w:ascii="Times New Roman"/>
          <w:b w:val="false"/>
          <w:i w:val="false"/>
          <w:color w:val="000000"/>
          <w:sz w:val="28"/>
        </w:rPr>
        <w:t>
      құрастырылып жатқан өнім мақсаты мен оларға қойылатын талаптарды;</w:t>
      </w:r>
    </w:p>
    <w:bookmarkEnd w:id="3946"/>
    <w:bookmarkStart w:name="z3886" w:id="3947"/>
    <w:p>
      <w:pPr>
        <w:spacing w:after="0"/>
        <w:ind w:left="0"/>
        <w:jc w:val="both"/>
      </w:pPr>
      <w:r>
        <w:rPr>
          <w:rFonts w:ascii="Times New Roman"/>
          <w:b w:val="false"/>
          <w:i w:val="false"/>
          <w:color w:val="000000"/>
          <w:sz w:val="28"/>
        </w:rPr>
        <w:t>
      оқшаулағыш заттардың жасалу мен жағылу ережелерін.</w:t>
      </w:r>
    </w:p>
    <w:bookmarkEnd w:id="3947"/>
    <w:bookmarkStart w:name="z3887" w:id="3948"/>
    <w:p>
      <w:pPr>
        <w:spacing w:after="0"/>
        <w:ind w:left="0"/>
        <w:jc w:val="both"/>
      </w:pPr>
      <w:r>
        <w:rPr>
          <w:rFonts w:ascii="Times New Roman"/>
          <w:b w:val="false"/>
          <w:i w:val="false"/>
          <w:color w:val="000000"/>
          <w:sz w:val="28"/>
        </w:rPr>
        <w:t>
      Параграф 2. Бұйымдар мен құрылғыларды жинаушы, 3-разряд</w:t>
      </w:r>
    </w:p>
    <w:bookmarkEnd w:id="3948"/>
    <w:bookmarkStart w:name="z3888" w:id="3949"/>
    <w:p>
      <w:pPr>
        <w:spacing w:after="0"/>
        <w:ind w:left="0"/>
        <w:jc w:val="both"/>
      </w:pPr>
      <w:r>
        <w:rPr>
          <w:rFonts w:ascii="Times New Roman"/>
          <w:b w:val="false"/>
          <w:i w:val="false"/>
          <w:color w:val="000000"/>
          <w:sz w:val="28"/>
        </w:rPr>
        <w:t>
      485. Жұмыс сипаттамасы:</w:t>
      </w:r>
    </w:p>
    <w:bookmarkEnd w:id="3949"/>
    <w:bookmarkStart w:name="z3889" w:id="3950"/>
    <w:p>
      <w:pPr>
        <w:spacing w:after="0"/>
        <w:ind w:left="0"/>
        <w:jc w:val="both"/>
      </w:pPr>
      <w:r>
        <w:rPr>
          <w:rFonts w:ascii="Times New Roman"/>
          <w:b w:val="false"/>
          <w:i w:val="false"/>
          <w:color w:val="000000"/>
          <w:sz w:val="28"/>
        </w:rPr>
        <w:t>
      сызықтық және жалпақ темірбетон құрылмаларды жинау: жабындылардың панелдері мен тақтайшалары, сыртқы қабырға және ұқсас бұйымдар панелдерін;</w:t>
      </w:r>
    </w:p>
    <w:bookmarkEnd w:id="3950"/>
    <w:bookmarkStart w:name="z3890" w:id="3951"/>
    <w:p>
      <w:pPr>
        <w:spacing w:after="0"/>
        <w:ind w:left="0"/>
        <w:jc w:val="both"/>
      </w:pPr>
      <w:r>
        <w:rPr>
          <w:rFonts w:ascii="Times New Roman"/>
          <w:b w:val="false"/>
          <w:i w:val="false"/>
          <w:color w:val="000000"/>
          <w:sz w:val="28"/>
        </w:rPr>
        <w:t>
      жеке сызықтық элементтерден фермаларды жинау және түйіскендерін бүтіндеу;</w:t>
      </w:r>
    </w:p>
    <w:bookmarkEnd w:id="3951"/>
    <w:bookmarkStart w:name="z3891" w:id="3952"/>
    <w:p>
      <w:pPr>
        <w:spacing w:after="0"/>
        <w:ind w:left="0"/>
        <w:jc w:val="both"/>
      </w:pPr>
      <w:r>
        <w:rPr>
          <w:rFonts w:ascii="Times New Roman"/>
          <w:b w:val="false"/>
          <w:i w:val="false"/>
          <w:color w:val="000000"/>
          <w:sz w:val="28"/>
        </w:rPr>
        <w:t>
      құрастырылып жатқан тетіктер мен элементтерді бұрандама, қамыт, тетік қысқышпен қосу;</w:t>
      </w:r>
    </w:p>
    <w:bookmarkEnd w:id="3952"/>
    <w:bookmarkStart w:name="z3892" w:id="3953"/>
    <w:p>
      <w:pPr>
        <w:spacing w:after="0"/>
        <w:ind w:left="0"/>
        <w:jc w:val="both"/>
      </w:pPr>
      <w:r>
        <w:rPr>
          <w:rFonts w:ascii="Times New Roman"/>
          <w:b w:val="false"/>
          <w:i w:val="false"/>
          <w:color w:val="000000"/>
          <w:sz w:val="28"/>
        </w:rPr>
        <w:t>
      жиектеуші мен тельфер жұмысын басқару;</w:t>
      </w:r>
    </w:p>
    <w:bookmarkEnd w:id="3953"/>
    <w:bookmarkStart w:name="z3893" w:id="3954"/>
    <w:p>
      <w:pPr>
        <w:spacing w:after="0"/>
        <w:ind w:left="0"/>
        <w:jc w:val="both"/>
      </w:pPr>
      <w:r>
        <w:rPr>
          <w:rFonts w:ascii="Times New Roman"/>
          <w:b w:val="false"/>
          <w:i w:val="false"/>
          <w:color w:val="000000"/>
          <w:sz w:val="28"/>
        </w:rPr>
        <w:t>
      берілген өлшемдерге сәйкес каркастар мен даяр тетіктерді құрастыру, біріктіру;</w:t>
      </w:r>
    </w:p>
    <w:bookmarkEnd w:id="3954"/>
    <w:bookmarkStart w:name="z3894" w:id="3955"/>
    <w:p>
      <w:pPr>
        <w:spacing w:after="0"/>
        <w:ind w:left="0"/>
        <w:jc w:val="both"/>
      </w:pPr>
      <w:r>
        <w:rPr>
          <w:rFonts w:ascii="Times New Roman"/>
          <w:b w:val="false"/>
          <w:i w:val="false"/>
          <w:color w:val="000000"/>
          <w:sz w:val="28"/>
        </w:rPr>
        <w:t>
      каркас бөліктерін (мөлшерқада, планка, төсеме, арқан) құрастыру орнына тасымалдау;</w:t>
      </w:r>
    </w:p>
    <w:bookmarkEnd w:id="3955"/>
    <w:bookmarkStart w:name="z3895" w:id="3956"/>
    <w:p>
      <w:pPr>
        <w:spacing w:after="0"/>
        <w:ind w:left="0"/>
        <w:jc w:val="both"/>
      </w:pPr>
      <w:r>
        <w:rPr>
          <w:rFonts w:ascii="Times New Roman"/>
          <w:b w:val="false"/>
          <w:i w:val="false"/>
          <w:color w:val="000000"/>
          <w:sz w:val="28"/>
        </w:rPr>
        <w:t>
      құрастырылып жатқан каркастарды тасымалдау, қатарлап қою;</w:t>
      </w:r>
    </w:p>
    <w:bookmarkEnd w:id="3956"/>
    <w:bookmarkStart w:name="z3896" w:id="3957"/>
    <w:p>
      <w:pPr>
        <w:spacing w:after="0"/>
        <w:ind w:left="0"/>
        <w:jc w:val="both"/>
      </w:pPr>
      <w:r>
        <w:rPr>
          <w:rFonts w:ascii="Times New Roman"/>
          <w:b w:val="false"/>
          <w:i w:val="false"/>
          <w:color w:val="000000"/>
          <w:sz w:val="28"/>
        </w:rPr>
        <w:t>
      дайын каркасты жаю станогының қабылдау секциясына ауыстыру және салу;</w:t>
      </w:r>
    </w:p>
    <w:bookmarkEnd w:id="3957"/>
    <w:bookmarkStart w:name="z3897" w:id="3958"/>
    <w:p>
      <w:pPr>
        <w:spacing w:after="0"/>
        <w:ind w:left="0"/>
        <w:jc w:val="both"/>
      </w:pPr>
      <w:r>
        <w:rPr>
          <w:rFonts w:ascii="Times New Roman"/>
          <w:b w:val="false"/>
          <w:i w:val="false"/>
          <w:color w:val="000000"/>
          <w:sz w:val="28"/>
        </w:rPr>
        <w:t>
      каркас араларына шектеу бөренесін қою және уақытша байлау;</w:t>
      </w:r>
    </w:p>
    <w:bookmarkEnd w:id="3958"/>
    <w:bookmarkStart w:name="z3898" w:id="3959"/>
    <w:p>
      <w:pPr>
        <w:spacing w:after="0"/>
        <w:ind w:left="0"/>
        <w:jc w:val="both"/>
      </w:pPr>
      <w:r>
        <w:rPr>
          <w:rFonts w:ascii="Times New Roman"/>
          <w:b w:val="false"/>
          <w:i w:val="false"/>
          <w:color w:val="000000"/>
          <w:sz w:val="28"/>
        </w:rPr>
        <w:t>
      қалқандарды тасымалдау, каркас саңылауларына салу;</w:t>
      </w:r>
    </w:p>
    <w:bookmarkEnd w:id="3959"/>
    <w:bookmarkStart w:name="z3899" w:id="3960"/>
    <w:p>
      <w:pPr>
        <w:spacing w:after="0"/>
        <w:ind w:left="0"/>
        <w:jc w:val="both"/>
      </w:pPr>
      <w:r>
        <w:rPr>
          <w:rFonts w:ascii="Times New Roman"/>
          <w:b w:val="false"/>
          <w:i w:val="false"/>
          <w:color w:val="000000"/>
          <w:sz w:val="28"/>
        </w:rPr>
        <w:t>
      жаю станогына келген каркастарды өлшемдері бойынша тіркеу;</w:t>
      </w:r>
    </w:p>
    <w:bookmarkEnd w:id="3960"/>
    <w:bookmarkStart w:name="z3900" w:id="3961"/>
    <w:p>
      <w:pPr>
        <w:spacing w:after="0"/>
        <w:ind w:left="0"/>
        <w:jc w:val="both"/>
      </w:pPr>
      <w:r>
        <w:rPr>
          <w:rFonts w:ascii="Times New Roman"/>
          <w:b w:val="false"/>
          <w:i w:val="false"/>
          <w:color w:val="000000"/>
          <w:sz w:val="28"/>
        </w:rPr>
        <w:t>
      стендта құбырларды жылуоқшаулағыш құрылмалар мен мат, цилиндр, қабық, сегмент, тақтайша, қорғаныс жабынды, тіркеу тетіктерінен тұратын жабдықтарды құралманың өлшемдеріне сәйкес құрастыру;</w:t>
      </w:r>
    </w:p>
    <w:bookmarkEnd w:id="3961"/>
    <w:bookmarkStart w:name="z3901" w:id="3962"/>
    <w:p>
      <w:pPr>
        <w:spacing w:after="0"/>
        <w:ind w:left="0"/>
        <w:jc w:val="both"/>
      </w:pPr>
      <w:r>
        <w:rPr>
          <w:rFonts w:ascii="Times New Roman"/>
          <w:b w:val="false"/>
          <w:i w:val="false"/>
          <w:color w:val="000000"/>
          <w:sz w:val="28"/>
        </w:rPr>
        <w:t>
      қосалқы механизмдерді басқару;</w:t>
      </w:r>
    </w:p>
    <w:bookmarkEnd w:id="3962"/>
    <w:bookmarkStart w:name="z3902" w:id="3963"/>
    <w:p>
      <w:pPr>
        <w:spacing w:after="0"/>
        <w:ind w:left="0"/>
        <w:jc w:val="both"/>
      </w:pPr>
      <w:r>
        <w:rPr>
          <w:rFonts w:ascii="Times New Roman"/>
          <w:b w:val="false"/>
          <w:i w:val="false"/>
          <w:color w:val="000000"/>
          <w:sz w:val="28"/>
        </w:rPr>
        <w:t>
      бұйымдар мен тетіктерді тасымалдау;</w:t>
      </w:r>
    </w:p>
    <w:bookmarkEnd w:id="3963"/>
    <w:bookmarkStart w:name="z3903" w:id="3964"/>
    <w:p>
      <w:pPr>
        <w:spacing w:after="0"/>
        <w:ind w:left="0"/>
        <w:jc w:val="both"/>
      </w:pPr>
      <w:r>
        <w:rPr>
          <w:rFonts w:ascii="Times New Roman"/>
          <w:b w:val="false"/>
          <w:i w:val="false"/>
          <w:color w:val="000000"/>
          <w:sz w:val="28"/>
        </w:rPr>
        <w:t>
      құрамаларды тасымалдау талаптарына сай салу және орау.</w:t>
      </w:r>
    </w:p>
    <w:bookmarkEnd w:id="3964"/>
    <w:bookmarkStart w:name="z3904" w:id="3965"/>
    <w:p>
      <w:pPr>
        <w:spacing w:after="0"/>
        <w:ind w:left="0"/>
        <w:jc w:val="both"/>
      </w:pPr>
      <w:r>
        <w:rPr>
          <w:rFonts w:ascii="Times New Roman"/>
          <w:b w:val="false"/>
          <w:i w:val="false"/>
          <w:color w:val="000000"/>
          <w:sz w:val="28"/>
        </w:rPr>
        <w:t>
      486. Білуге тиіс:</w:t>
      </w:r>
    </w:p>
    <w:bookmarkEnd w:id="3965"/>
    <w:bookmarkStart w:name="z3905" w:id="3966"/>
    <w:p>
      <w:pPr>
        <w:spacing w:after="0"/>
        <w:ind w:left="0"/>
        <w:jc w:val="both"/>
      </w:pPr>
      <w:r>
        <w:rPr>
          <w:rFonts w:ascii="Times New Roman"/>
          <w:b w:val="false"/>
          <w:i w:val="false"/>
          <w:color w:val="000000"/>
          <w:sz w:val="28"/>
        </w:rPr>
        <w:t>
      жиналып жатқан заттарды пайдалану мақсаттары мен техникалық талаптарды;</w:t>
      </w:r>
    </w:p>
    <w:bookmarkEnd w:id="3966"/>
    <w:bookmarkStart w:name="z3906" w:id="3967"/>
    <w:p>
      <w:pPr>
        <w:spacing w:after="0"/>
        <w:ind w:left="0"/>
        <w:jc w:val="both"/>
      </w:pPr>
      <w:r>
        <w:rPr>
          <w:rFonts w:ascii="Times New Roman"/>
          <w:b w:val="false"/>
          <w:i w:val="false"/>
          <w:color w:val="000000"/>
          <w:sz w:val="28"/>
        </w:rPr>
        <w:t>
      үлкейтіп жинау, орнын ауыстыру, жиектеу және құрастырылып жатқан элементтер мен бұйымдарды орналастыру тәсілдері мен ережелерін, сызбаларды оқу ережелерін;</w:t>
      </w:r>
    </w:p>
    <w:bookmarkEnd w:id="3967"/>
    <w:bookmarkStart w:name="z3907" w:id="3968"/>
    <w:p>
      <w:pPr>
        <w:spacing w:after="0"/>
        <w:ind w:left="0"/>
        <w:jc w:val="both"/>
      </w:pPr>
      <w:r>
        <w:rPr>
          <w:rFonts w:ascii="Times New Roman"/>
          <w:b w:val="false"/>
          <w:i w:val="false"/>
          <w:color w:val="000000"/>
          <w:sz w:val="28"/>
        </w:rPr>
        <w:t>
      құрастырылып жатқан заттарды салу мен ораудың тәртібін.</w:t>
      </w:r>
    </w:p>
    <w:bookmarkEnd w:id="3968"/>
    <w:bookmarkStart w:name="z3908" w:id="3969"/>
    <w:p>
      <w:pPr>
        <w:spacing w:after="0"/>
        <w:ind w:left="0"/>
        <w:jc w:val="both"/>
      </w:pPr>
      <w:r>
        <w:rPr>
          <w:rFonts w:ascii="Times New Roman"/>
          <w:b w:val="false"/>
          <w:i w:val="false"/>
          <w:color w:val="000000"/>
          <w:sz w:val="28"/>
        </w:rPr>
        <w:t>
      Параграф 3. Бұйымдар мен құрылғыларды жинаушы, 4-разряд</w:t>
      </w:r>
    </w:p>
    <w:bookmarkEnd w:id="3969"/>
    <w:bookmarkStart w:name="z3909" w:id="3970"/>
    <w:p>
      <w:pPr>
        <w:spacing w:after="0"/>
        <w:ind w:left="0"/>
        <w:jc w:val="both"/>
      </w:pPr>
      <w:r>
        <w:rPr>
          <w:rFonts w:ascii="Times New Roman"/>
          <w:b w:val="false"/>
          <w:i w:val="false"/>
          <w:color w:val="000000"/>
          <w:sz w:val="28"/>
        </w:rPr>
        <w:t>
      487. Жұмыс сипаттамасы:</w:t>
      </w:r>
    </w:p>
    <w:bookmarkEnd w:id="3970"/>
    <w:bookmarkStart w:name="z3910" w:id="3971"/>
    <w:p>
      <w:pPr>
        <w:spacing w:after="0"/>
        <w:ind w:left="0"/>
        <w:jc w:val="both"/>
      </w:pPr>
      <w:r>
        <w:rPr>
          <w:rFonts w:ascii="Times New Roman"/>
          <w:b w:val="false"/>
          <w:i w:val="false"/>
          <w:color w:val="000000"/>
          <w:sz w:val="28"/>
        </w:rPr>
        <w:t>
      құрылыстың көлемдік кеңістік элементтерін (бөлмелер, блоктар, сантехкабиналар, басқыш шабақтары, шахталар, лифтілер, коллекторлар және тағы басқа) құрастыру монтаждалатын бөшкелерге белгі салу, олардың бұрандамалы, қамытпен немесе ұстағышпен бекітумен және дәнекерлеуге дайындаумен кондукторға орналастыру, бөшкелерді және дайын көлемдік элементтерді бөлшектр мен дайын көлемдік элементтерді ілгектеу, орын ауыстыру және орнату;</w:t>
      </w:r>
    </w:p>
    <w:bookmarkEnd w:id="3971"/>
    <w:bookmarkStart w:name="z3911" w:id="3972"/>
    <w:p>
      <w:pPr>
        <w:spacing w:after="0"/>
        <w:ind w:left="0"/>
        <w:jc w:val="both"/>
      </w:pPr>
      <w:r>
        <w:rPr>
          <w:rFonts w:ascii="Times New Roman"/>
          <w:b w:val="false"/>
          <w:i w:val="false"/>
          <w:color w:val="000000"/>
          <w:sz w:val="28"/>
        </w:rPr>
        <w:t>
      үлгі-мөлшер құрылымына сәйкес құрастыру конвейерінде жылу оқшаулағыш құбырлар үшін құрылымдар мен цилиндрлерді жабдықтап, төсеніштер, қабыршықтар, сегменттер, плиталар мен қорғаныс жабылғыларын бектіпе бөлшектерін құрастыру;</w:t>
      </w:r>
    </w:p>
    <w:bookmarkEnd w:id="3972"/>
    <w:bookmarkStart w:name="z3912" w:id="3973"/>
    <w:p>
      <w:pPr>
        <w:spacing w:after="0"/>
        <w:ind w:left="0"/>
        <w:jc w:val="both"/>
      </w:pPr>
      <w:r>
        <w:rPr>
          <w:rFonts w:ascii="Times New Roman"/>
          <w:b w:val="false"/>
          <w:i w:val="false"/>
          <w:color w:val="000000"/>
          <w:sz w:val="28"/>
        </w:rPr>
        <w:t>
      жеткізу талаптарына сәйкес құрылымдардың орнын ауыстыру, қалау буып-түю үшін станоктар мен механизмдерді басқару.</w:t>
      </w:r>
    </w:p>
    <w:bookmarkEnd w:id="3973"/>
    <w:bookmarkStart w:name="z3913" w:id="3974"/>
    <w:p>
      <w:pPr>
        <w:spacing w:after="0"/>
        <w:ind w:left="0"/>
        <w:jc w:val="both"/>
      </w:pPr>
      <w:r>
        <w:rPr>
          <w:rFonts w:ascii="Times New Roman"/>
          <w:b w:val="false"/>
          <w:i w:val="false"/>
          <w:color w:val="000000"/>
          <w:sz w:val="28"/>
        </w:rPr>
        <w:t>
      488. Білуге тиіс:</w:t>
      </w:r>
    </w:p>
    <w:bookmarkEnd w:id="3974"/>
    <w:bookmarkStart w:name="z3914" w:id="3975"/>
    <w:p>
      <w:pPr>
        <w:spacing w:after="0"/>
        <w:ind w:left="0"/>
        <w:jc w:val="both"/>
      </w:pPr>
      <w:r>
        <w:rPr>
          <w:rFonts w:ascii="Times New Roman"/>
          <w:b w:val="false"/>
          <w:i w:val="false"/>
          <w:color w:val="000000"/>
          <w:sz w:val="28"/>
        </w:rPr>
        <w:t>
      жиналатын құрылымдарға қойылатын техникалық талаптар мен міндеттер;</w:t>
      </w:r>
    </w:p>
    <w:bookmarkEnd w:id="3975"/>
    <w:bookmarkStart w:name="z3915" w:id="3976"/>
    <w:p>
      <w:pPr>
        <w:spacing w:after="0"/>
        <w:ind w:left="0"/>
        <w:jc w:val="both"/>
      </w:pPr>
      <w:r>
        <w:rPr>
          <w:rFonts w:ascii="Times New Roman"/>
          <w:b w:val="false"/>
          <w:i w:val="false"/>
          <w:color w:val="000000"/>
          <w:sz w:val="28"/>
        </w:rPr>
        <w:t>
      көлемді темір бетон құрастыру әдістері мен ережесі құрылымының элементтерін біріктіру және бекіту әдістері;</w:t>
      </w:r>
    </w:p>
    <w:bookmarkEnd w:id="3976"/>
    <w:bookmarkStart w:name="z3916" w:id="3977"/>
    <w:p>
      <w:pPr>
        <w:spacing w:after="0"/>
        <w:ind w:left="0"/>
        <w:jc w:val="both"/>
      </w:pPr>
      <w:r>
        <w:rPr>
          <w:rFonts w:ascii="Times New Roman"/>
          <w:b w:val="false"/>
          <w:i w:val="false"/>
          <w:color w:val="000000"/>
          <w:sz w:val="28"/>
        </w:rPr>
        <w:t>
      құрастырылған құрылымының сапасына қойылатын негізгі талаптар;</w:t>
      </w:r>
    </w:p>
    <w:bookmarkEnd w:id="3977"/>
    <w:bookmarkStart w:name="z3917" w:id="3978"/>
    <w:p>
      <w:pPr>
        <w:spacing w:after="0"/>
        <w:ind w:left="0"/>
        <w:jc w:val="both"/>
      </w:pPr>
      <w:r>
        <w:rPr>
          <w:rFonts w:ascii="Times New Roman"/>
          <w:b w:val="false"/>
          <w:i w:val="false"/>
          <w:color w:val="000000"/>
          <w:sz w:val="28"/>
        </w:rPr>
        <w:t>
      конвейерлердің станоктардың, механизмдердің және құрал-саймандардың құрылысы;</w:t>
      </w:r>
    </w:p>
    <w:bookmarkEnd w:id="3978"/>
    <w:bookmarkStart w:name="z3918" w:id="3979"/>
    <w:p>
      <w:pPr>
        <w:spacing w:after="0"/>
        <w:ind w:left="0"/>
        <w:jc w:val="both"/>
      </w:pPr>
      <w:r>
        <w:rPr>
          <w:rFonts w:ascii="Times New Roman"/>
          <w:b w:val="false"/>
          <w:i w:val="false"/>
          <w:color w:val="000000"/>
          <w:sz w:val="28"/>
        </w:rPr>
        <w:t>
      құрылымдардың, бұйымдардың және бөлшектердің қасиеттері, модель және үлгі мөлшері құрылымды құрастыру тәртібі,;</w:t>
      </w:r>
    </w:p>
    <w:bookmarkEnd w:id="3979"/>
    <w:bookmarkStart w:name="z3919" w:id="3980"/>
    <w:p>
      <w:pPr>
        <w:spacing w:after="0"/>
        <w:ind w:left="0"/>
        <w:jc w:val="both"/>
      </w:pPr>
      <w:r>
        <w:rPr>
          <w:rFonts w:ascii="Times New Roman"/>
          <w:b w:val="false"/>
          <w:i w:val="false"/>
          <w:color w:val="000000"/>
          <w:sz w:val="28"/>
        </w:rPr>
        <w:t>
      жеткізілімнің толымдылығы.</w:t>
      </w:r>
    </w:p>
    <w:bookmarkEnd w:id="3980"/>
    <w:bookmarkStart w:name="z3920" w:id="3981"/>
    <w:p>
      <w:pPr>
        <w:spacing w:after="0"/>
        <w:ind w:left="0"/>
        <w:jc w:val="both"/>
      </w:pPr>
      <w:r>
        <w:rPr>
          <w:rFonts w:ascii="Times New Roman"/>
          <w:b w:val="false"/>
          <w:i w:val="false"/>
          <w:color w:val="000000"/>
          <w:sz w:val="28"/>
        </w:rPr>
        <w:t>
      126. Арматуралық торлар мен каркастарды дәнекерлеуші</w:t>
      </w:r>
    </w:p>
    <w:bookmarkEnd w:id="3981"/>
    <w:bookmarkStart w:name="z3921" w:id="3982"/>
    <w:p>
      <w:pPr>
        <w:spacing w:after="0"/>
        <w:ind w:left="0"/>
        <w:jc w:val="both"/>
      </w:pPr>
      <w:r>
        <w:rPr>
          <w:rFonts w:ascii="Times New Roman"/>
          <w:b w:val="false"/>
          <w:i w:val="false"/>
          <w:color w:val="000000"/>
          <w:sz w:val="28"/>
        </w:rPr>
        <w:t>
      Параграф 1. Арматуралық торлар мен каркастарды дәнекерлеуші, 3-разряд</w:t>
      </w:r>
    </w:p>
    <w:bookmarkEnd w:id="3982"/>
    <w:bookmarkStart w:name="z3922" w:id="3983"/>
    <w:p>
      <w:pPr>
        <w:spacing w:after="0"/>
        <w:ind w:left="0"/>
        <w:jc w:val="both"/>
      </w:pPr>
      <w:r>
        <w:rPr>
          <w:rFonts w:ascii="Times New Roman"/>
          <w:b w:val="false"/>
          <w:i w:val="false"/>
          <w:color w:val="000000"/>
          <w:sz w:val="28"/>
        </w:rPr>
        <w:t>
      489. Жұмыс сипаттамасы:</w:t>
      </w:r>
    </w:p>
    <w:bookmarkEnd w:id="3983"/>
    <w:bookmarkStart w:name="z3923" w:id="3984"/>
    <w:p>
      <w:pPr>
        <w:spacing w:after="0"/>
        <w:ind w:left="0"/>
        <w:jc w:val="both"/>
      </w:pPr>
      <w:r>
        <w:rPr>
          <w:rFonts w:ascii="Times New Roman"/>
          <w:b w:val="false"/>
          <w:i w:val="false"/>
          <w:color w:val="000000"/>
          <w:sz w:val="28"/>
        </w:rPr>
        <w:t>
      дайындалған өзектерді үлгілеуге (кондукторлауға) қалау;</w:t>
      </w:r>
    </w:p>
    <w:bookmarkEnd w:id="3984"/>
    <w:bookmarkStart w:name="z3924" w:id="3985"/>
    <w:p>
      <w:pPr>
        <w:spacing w:after="0"/>
        <w:ind w:left="0"/>
        <w:jc w:val="both"/>
      </w:pPr>
      <w:r>
        <w:rPr>
          <w:rFonts w:ascii="Times New Roman"/>
          <w:b w:val="false"/>
          <w:i w:val="false"/>
          <w:color w:val="000000"/>
          <w:sz w:val="28"/>
        </w:rPr>
        <w:t>
      электродқа ауыр және ұзын өлшемді торлармен үлгілеуге немесе кондукторларға беру және кең торларға екінші жағын дәнекерлеу үшін аудару;</w:t>
      </w:r>
    </w:p>
    <w:bookmarkEnd w:id="3985"/>
    <w:bookmarkStart w:name="z3925" w:id="3986"/>
    <w:p>
      <w:pPr>
        <w:spacing w:after="0"/>
        <w:ind w:left="0"/>
        <w:jc w:val="both"/>
      </w:pPr>
      <w:r>
        <w:rPr>
          <w:rFonts w:ascii="Times New Roman"/>
          <w:b w:val="false"/>
          <w:i w:val="false"/>
          <w:color w:val="000000"/>
          <w:sz w:val="28"/>
        </w:rPr>
        <w:t>
      дайын торларды қат-қабатқа немесе вагонеткаға ауыстыру, бір нүктелі (екі нүктелі) машикада 1-2 диаметрлі өзектер мен қарапайым арматуралық торларды бірдей қадаммен бойлық және көлденең арматураларды түйіспелі дәнекерлдеу;</w:t>
      </w:r>
    </w:p>
    <w:bookmarkEnd w:id="3986"/>
    <w:bookmarkStart w:name="z3926" w:id="3987"/>
    <w:p>
      <w:pPr>
        <w:spacing w:after="0"/>
        <w:ind w:left="0"/>
        <w:jc w:val="both"/>
      </w:pPr>
      <w:r>
        <w:rPr>
          <w:rFonts w:ascii="Times New Roman"/>
          <w:b w:val="false"/>
          <w:i w:val="false"/>
          <w:color w:val="000000"/>
          <w:sz w:val="28"/>
        </w:rPr>
        <w:t>
      қуаты 7кВА-ға дейінгі жапсарлы дәнекерлеу машиналарында арматуралық өзектерді түйіспелі жапсарлы дәнекерлеу, төсемелі бұйымдарды қарапайым және орта күрделіктегі тәсілдерімен флюс қабатының осінде электр түйіспелі немесе түйіспелі рольефтік түйіспелі машиналарды дәнекерлеу;</w:t>
      </w:r>
    </w:p>
    <w:bookmarkEnd w:id="3987"/>
    <w:bookmarkStart w:name="z3927" w:id="3988"/>
    <w:p>
      <w:pPr>
        <w:spacing w:after="0"/>
        <w:ind w:left="0"/>
        <w:jc w:val="both"/>
      </w:pPr>
      <w:r>
        <w:rPr>
          <w:rFonts w:ascii="Times New Roman"/>
          <w:b w:val="false"/>
          <w:i w:val="false"/>
          <w:color w:val="000000"/>
          <w:sz w:val="28"/>
        </w:rPr>
        <w:t>
      арматураны диаметрімен маркаларына тәуелді дәнекерлеу режимін реттеу.</w:t>
      </w:r>
    </w:p>
    <w:bookmarkEnd w:id="3988"/>
    <w:bookmarkStart w:name="z3928" w:id="3989"/>
    <w:p>
      <w:pPr>
        <w:spacing w:after="0"/>
        <w:ind w:left="0"/>
        <w:jc w:val="both"/>
      </w:pPr>
      <w:r>
        <w:rPr>
          <w:rFonts w:ascii="Times New Roman"/>
          <w:b w:val="false"/>
          <w:i w:val="false"/>
          <w:color w:val="000000"/>
          <w:sz w:val="28"/>
        </w:rPr>
        <w:t>
      490. Білуге тиіс:</w:t>
      </w:r>
    </w:p>
    <w:bookmarkEnd w:id="3989"/>
    <w:bookmarkStart w:name="z3929" w:id="3990"/>
    <w:p>
      <w:pPr>
        <w:spacing w:after="0"/>
        <w:ind w:left="0"/>
        <w:jc w:val="both"/>
      </w:pPr>
      <w:r>
        <w:rPr>
          <w:rFonts w:ascii="Times New Roman"/>
          <w:b w:val="false"/>
          <w:i w:val="false"/>
          <w:color w:val="000000"/>
          <w:sz w:val="28"/>
        </w:rPr>
        <w:t>
      болатын түрлері шығындары мен маркалары дайындалатын торлар мен қаңқалардың міндеті және оларға техникалық талаптар;</w:t>
      </w:r>
    </w:p>
    <w:bookmarkEnd w:id="3990"/>
    <w:bookmarkStart w:name="z3930" w:id="3991"/>
    <w:p>
      <w:pPr>
        <w:spacing w:after="0"/>
        <w:ind w:left="0"/>
        <w:jc w:val="both"/>
      </w:pPr>
      <w:r>
        <w:rPr>
          <w:rFonts w:ascii="Times New Roman"/>
          <w:b w:val="false"/>
          <w:i w:val="false"/>
          <w:color w:val="000000"/>
          <w:sz w:val="28"/>
        </w:rPr>
        <w:t>
      түйсіпелі дәнекерлейтін машинасының құрылысы;</w:t>
      </w:r>
    </w:p>
    <w:bookmarkEnd w:id="3991"/>
    <w:bookmarkStart w:name="z3931" w:id="3992"/>
    <w:p>
      <w:pPr>
        <w:spacing w:after="0"/>
        <w:ind w:left="0"/>
        <w:jc w:val="both"/>
      </w:pPr>
      <w:r>
        <w:rPr>
          <w:rFonts w:ascii="Times New Roman"/>
          <w:b w:val="false"/>
          <w:i w:val="false"/>
          <w:color w:val="000000"/>
          <w:sz w:val="28"/>
        </w:rPr>
        <w:t>
      дәнекерлеу технологиясының негіздері;</w:t>
      </w:r>
    </w:p>
    <w:bookmarkEnd w:id="3992"/>
    <w:bookmarkStart w:name="z3932" w:id="3993"/>
    <w:p>
      <w:pPr>
        <w:spacing w:after="0"/>
        <w:ind w:left="0"/>
        <w:jc w:val="both"/>
      </w:pPr>
      <w:r>
        <w:rPr>
          <w:rFonts w:ascii="Times New Roman"/>
          <w:b w:val="false"/>
          <w:i w:val="false"/>
          <w:color w:val="000000"/>
          <w:sz w:val="28"/>
        </w:rPr>
        <w:t>
      дәнекерлеу кезіндегі ақаулардың себептері;</w:t>
      </w:r>
    </w:p>
    <w:bookmarkEnd w:id="3993"/>
    <w:bookmarkStart w:name="z3933" w:id="3994"/>
    <w:p>
      <w:pPr>
        <w:spacing w:after="0"/>
        <w:ind w:left="0"/>
        <w:jc w:val="both"/>
      </w:pPr>
      <w:r>
        <w:rPr>
          <w:rFonts w:ascii="Times New Roman"/>
          <w:b w:val="false"/>
          <w:i w:val="false"/>
          <w:color w:val="000000"/>
          <w:sz w:val="28"/>
        </w:rPr>
        <w:t>
      дайындалатын сызбалардың торларын оқу.</w:t>
      </w:r>
    </w:p>
    <w:bookmarkEnd w:id="3994"/>
    <w:bookmarkStart w:name="z3934" w:id="3995"/>
    <w:p>
      <w:pPr>
        <w:spacing w:after="0"/>
        <w:ind w:left="0"/>
        <w:jc w:val="both"/>
      </w:pPr>
      <w:r>
        <w:rPr>
          <w:rFonts w:ascii="Times New Roman"/>
          <w:b w:val="false"/>
          <w:i w:val="false"/>
          <w:color w:val="000000"/>
          <w:sz w:val="28"/>
        </w:rPr>
        <w:t>
      Параграф 2. Арматуралық торлар мен каркастарды дәнекерлеуші, 4-разряд</w:t>
      </w:r>
    </w:p>
    <w:bookmarkEnd w:id="3995"/>
    <w:bookmarkStart w:name="z3935" w:id="3996"/>
    <w:p>
      <w:pPr>
        <w:spacing w:after="0"/>
        <w:ind w:left="0"/>
        <w:jc w:val="both"/>
      </w:pPr>
      <w:r>
        <w:rPr>
          <w:rFonts w:ascii="Times New Roman"/>
          <w:b w:val="false"/>
          <w:i w:val="false"/>
          <w:color w:val="000000"/>
          <w:sz w:val="28"/>
        </w:rPr>
        <w:t>
      491. Жұмыс сипаттамасы:</w:t>
      </w:r>
    </w:p>
    <w:bookmarkEnd w:id="3996"/>
    <w:bookmarkStart w:name="z3936" w:id="3997"/>
    <w:p>
      <w:pPr>
        <w:spacing w:after="0"/>
        <w:ind w:left="0"/>
        <w:jc w:val="both"/>
      </w:pPr>
      <w:r>
        <w:rPr>
          <w:rFonts w:ascii="Times New Roman"/>
          <w:b w:val="false"/>
          <w:i w:val="false"/>
          <w:color w:val="000000"/>
          <w:sz w:val="28"/>
        </w:rPr>
        <w:t>
      өзектердің ауыспалы қадамымен әртүрлі диаметрі өзектердің бір нүктелі, екі нүктелі машинада арматуралық торлармен қаңқаларды түйіспелі дәнекерлеу;</w:t>
      </w:r>
    </w:p>
    <w:bookmarkEnd w:id="3997"/>
    <w:bookmarkStart w:name="z3937" w:id="3998"/>
    <w:p>
      <w:pPr>
        <w:spacing w:after="0"/>
        <w:ind w:left="0"/>
        <w:jc w:val="both"/>
      </w:pPr>
      <w:r>
        <w:rPr>
          <w:rFonts w:ascii="Times New Roman"/>
          <w:b w:val="false"/>
          <w:i w:val="false"/>
          <w:color w:val="000000"/>
          <w:sz w:val="28"/>
        </w:rPr>
        <w:t>
      аспалы дәнекерлеу машиналарында дайын торлардан торлармен қаңқаларды дәнекерлеу немесе қаңқаларды түйіспелі дәнекерлеу;</w:t>
      </w:r>
    </w:p>
    <w:bookmarkEnd w:id="3998"/>
    <w:bookmarkStart w:name="z3938" w:id="3999"/>
    <w:p>
      <w:pPr>
        <w:spacing w:after="0"/>
        <w:ind w:left="0"/>
        <w:jc w:val="both"/>
      </w:pPr>
      <w:r>
        <w:rPr>
          <w:rFonts w:ascii="Times New Roman"/>
          <w:b w:val="false"/>
          <w:i w:val="false"/>
          <w:color w:val="000000"/>
          <w:sz w:val="28"/>
        </w:rPr>
        <w:t>
      аспалы дәнекерлеу машиналарында дайын торлар мен қаңқалар дәнекерлеу немесе қаңқаларды ірілендіріп, құрастыру;</w:t>
      </w:r>
    </w:p>
    <w:bookmarkEnd w:id="3999"/>
    <w:bookmarkStart w:name="z3939" w:id="4000"/>
    <w:p>
      <w:pPr>
        <w:spacing w:after="0"/>
        <w:ind w:left="0"/>
        <w:jc w:val="both"/>
      </w:pPr>
      <w:r>
        <w:rPr>
          <w:rFonts w:ascii="Times New Roman"/>
          <w:b w:val="false"/>
          <w:i w:val="false"/>
          <w:color w:val="000000"/>
          <w:sz w:val="28"/>
        </w:rPr>
        <w:t>
      көп нүктелі дәнекерлеу машиналарынлда торлар мен қаңқаларды дәнекерлеу;</w:t>
      </w:r>
    </w:p>
    <w:bookmarkEnd w:id="4000"/>
    <w:bookmarkStart w:name="z3940" w:id="4001"/>
    <w:p>
      <w:pPr>
        <w:spacing w:after="0"/>
        <w:ind w:left="0"/>
        <w:jc w:val="both"/>
      </w:pPr>
      <w:r>
        <w:rPr>
          <w:rFonts w:ascii="Times New Roman"/>
          <w:b w:val="false"/>
          <w:i w:val="false"/>
          <w:color w:val="000000"/>
          <w:sz w:val="28"/>
        </w:rPr>
        <w:t>
      қуаты 75кВа-дан асатын жапсарлы дәнекерлеу машиналарында арматуралық өзектерді түйіспелі дәнекерлеу;</w:t>
      </w:r>
    </w:p>
    <w:bookmarkEnd w:id="4001"/>
    <w:bookmarkStart w:name="z3941" w:id="4002"/>
    <w:p>
      <w:pPr>
        <w:spacing w:after="0"/>
        <w:ind w:left="0"/>
        <w:jc w:val="both"/>
      </w:pPr>
      <w:r>
        <w:rPr>
          <w:rFonts w:ascii="Times New Roman"/>
          <w:b w:val="false"/>
          <w:i w:val="false"/>
          <w:color w:val="000000"/>
          <w:sz w:val="28"/>
        </w:rPr>
        <w:t>
      темір-бетон бұйымдары үшін төсемелі бұйымдарды күрделі тәсілдермен флюс қабытының астында электр түйіспелі немесе түйіспелі рольефтік машиналыр дәнекерлеу;</w:t>
      </w:r>
    </w:p>
    <w:bookmarkEnd w:id="4002"/>
    <w:bookmarkStart w:name="z3942" w:id="4003"/>
    <w:p>
      <w:pPr>
        <w:spacing w:after="0"/>
        <w:ind w:left="0"/>
        <w:jc w:val="both"/>
      </w:pPr>
      <w:r>
        <w:rPr>
          <w:rFonts w:ascii="Times New Roman"/>
          <w:b w:val="false"/>
          <w:i w:val="false"/>
          <w:color w:val="000000"/>
          <w:sz w:val="28"/>
        </w:rPr>
        <w:t>
      арматураның диаметрі мен маркаларына тәуелді дәнекерлеу режимін реттеу жұмыс процесінде машиналарды жөнге келтіру;</w:t>
      </w:r>
    </w:p>
    <w:bookmarkEnd w:id="4003"/>
    <w:bookmarkStart w:name="z3943" w:id="4004"/>
    <w:p>
      <w:pPr>
        <w:spacing w:after="0"/>
        <w:ind w:left="0"/>
        <w:jc w:val="both"/>
      </w:pPr>
      <w:r>
        <w:rPr>
          <w:rFonts w:ascii="Times New Roman"/>
          <w:b w:val="false"/>
          <w:i w:val="false"/>
          <w:color w:val="000000"/>
          <w:sz w:val="28"/>
        </w:rPr>
        <w:t>
      арматуарлық өзектер мен қоймаларды ілмектеу және беру.</w:t>
      </w:r>
    </w:p>
    <w:bookmarkEnd w:id="4004"/>
    <w:bookmarkStart w:name="z3944" w:id="4005"/>
    <w:p>
      <w:pPr>
        <w:spacing w:after="0"/>
        <w:ind w:left="0"/>
        <w:jc w:val="both"/>
      </w:pPr>
      <w:r>
        <w:rPr>
          <w:rFonts w:ascii="Times New Roman"/>
          <w:b w:val="false"/>
          <w:i w:val="false"/>
          <w:color w:val="000000"/>
          <w:sz w:val="28"/>
        </w:rPr>
        <w:t>
      492. Білуге тиіс:</w:t>
      </w:r>
    </w:p>
    <w:bookmarkEnd w:id="4005"/>
    <w:bookmarkStart w:name="z3945" w:id="4006"/>
    <w:p>
      <w:pPr>
        <w:spacing w:after="0"/>
        <w:ind w:left="0"/>
        <w:jc w:val="both"/>
      </w:pPr>
      <w:r>
        <w:rPr>
          <w:rFonts w:ascii="Times New Roman"/>
          <w:b w:val="false"/>
          <w:i w:val="false"/>
          <w:color w:val="000000"/>
          <w:sz w:val="28"/>
        </w:rPr>
        <w:t>
      қолданылатын дәнекерлеу машиналарының құрылыс, жүкұстағыш құрал-саймандарына қойылатын талаптар;</w:t>
      </w:r>
    </w:p>
    <w:bookmarkEnd w:id="4006"/>
    <w:bookmarkStart w:name="z3946" w:id="4007"/>
    <w:p>
      <w:pPr>
        <w:spacing w:after="0"/>
        <w:ind w:left="0"/>
        <w:jc w:val="both"/>
      </w:pPr>
      <w:r>
        <w:rPr>
          <w:rFonts w:ascii="Times New Roman"/>
          <w:b w:val="false"/>
          <w:i w:val="false"/>
          <w:color w:val="000000"/>
          <w:sz w:val="28"/>
        </w:rPr>
        <w:t>
      дәнекерлеу технологиясының негіздері және арматуралық торлар мен қаңқаларға қойылатын техникалық талаптар;</w:t>
      </w:r>
    </w:p>
    <w:bookmarkEnd w:id="4007"/>
    <w:bookmarkStart w:name="z3947" w:id="4008"/>
    <w:p>
      <w:pPr>
        <w:spacing w:after="0"/>
        <w:ind w:left="0"/>
        <w:jc w:val="both"/>
      </w:pPr>
      <w:r>
        <w:rPr>
          <w:rFonts w:ascii="Times New Roman"/>
          <w:b w:val="false"/>
          <w:i w:val="false"/>
          <w:color w:val="000000"/>
          <w:sz w:val="28"/>
        </w:rPr>
        <w:t>
      торлар мен қаңқаларды дайындау кезіндегі ақаулардың себептері;</w:t>
      </w:r>
    </w:p>
    <w:bookmarkEnd w:id="4008"/>
    <w:bookmarkStart w:name="z3948" w:id="4009"/>
    <w:p>
      <w:pPr>
        <w:spacing w:after="0"/>
        <w:ind w:left="0"/>
        <w:jc w:val="both"/>
      </w:pPr>
      <w:r>
        <w:rPr>
          <w:rFonts w:ascii="Times New Roman"/>
          <w:b w:val="false"/>
          <w:i w:val="false"/>
          <w:color w:val="000000"/>
          <w:sz w:val="28"/>
        </w:rPr>
        <w:t>
      дайындалатын торлардың сызбаларын оқу.</w:t>
      </w:r>
    </w:p>
    <w:bookmarkEnd w:id="4009"/>
    <w:bookmarkStart w:name="z3949" w:id="4010"/>
    <w:p>
      <w:pPr>
        <w:spacing w:after="0"/>
        <w:ind w:left="0"/>
        <w:jc w:val="both"/>
      </w:pPr>
      <w:r>
        <w:rPr>
          <w:rFonts w:ascii="Times New Roman"/>
          <w:b w:val="false"/>
          <w:i w:val="false"/>
          <w:color w:val="000000"/>
          <w:sz w:val="28"/>
        </w:rPr>
        <w:t>
      Параграф 3. Арматуралық торлар мен каркастарды дәнекерлеуші, 5-разряд</w:t>
      </w:r>
    </w:p>
    <w:bookmarkEnd w:id="4010"/>
    <w:bookmarkStart w:name="z3950" w:id="4011"/>
    <w:p>
      <w:pPr>
        <w:spacing w:after="0"/>
        <w:ind w:left="0"/>
        <w:jc w:val="both"/>
      </w:pPr>
      <w:r>
        <w:rPr>
          <w:rFonts w:ascii="Times New Roman"/>
          <w:b w:val="false"/>
          <w:i w:val="false"/>
          <w:color w:val="000000"/>
          <w:sz w:val="28"/>
        </w:rPr>
        <w:t>
      493. Жұмыс сипаттамасы:</w:t>
      </w:r>
    </w:p>
    <w:bookmarkEnd w:id="4011"/>
    <w:bookmarkStart w:name="z3951" w:id="4012"/>
    <w:p>
      <w:pPr>
        <w:spacing w:after="0"/>
        <w:ind w:left="0"/>
        <w:jc w:val="both"/>
      </w:pPr>
      <w:r>
        <w:rPr>
          <w:rFonts w:ascii="Times New Roman"/>
          <w:b w:val="false"/>
          <w:i w:val="false"/>
          <w:color w:val="000000"/>
          <w:sz w:val="28"/>
        </w:rPr>
        <w:t>
      жабдықтардың барлық кешеніне қызмет көрсету мен әртүрлі жүйелердегі автоматты және автоматтандырылған желілерде арматуралық қаңқаларды әзірлеу;</w:t>
      </w:r>
    </w:p>
    <w:bookmarkEnd w:id="4012"/>
    <w:bookmarkStart w:name="z3952" w:id="4013"/>
    <w:p>
      <w:pPr>
        <w:spacing w:after="0"/>
        <w:ind w:left="0"/>
        <w:jc w:val="both"/>
      </w:pPr>
      <w:r>
        <w:rPr>
          <w:rFonts w:ascii="Times New Roman"/>
          <w:b w:val="false"/>
          <w:i w:val="false"/>
          <w:color w:val="000000"/>
          <w:sz w:val="28"/>
        </w:rPr>
        <w:t>
      бағдарламалық басқарумен автоматты көп нүктелі дәнекерлеу машиналарында арматуралық қаңқаларды әзірлеу;</w:t>
      </w:r>
    </w:p>
    <w:bookmarkEnd w:id="4013"/>
    <w:bookmarkStart w:name="z3953" w:id="4014"/>
    <w:p>
      <w:pPr>
        <w:spacing w:after="0"/>
        <w:ind w:left="0"/>
        <w:jc w:val="both"/>
      </w:pPr>
      <w:r>
        <w:rPr>
          <w:rFonts w:ascii="Times New Roman"/>
          <w:b w:val="false"/>
          <w:i w:val="false"/>
          <w:color w:val="000000"/>
          <w:sz w:val="28"/>
        </w:rPr>
        <w:t>
      тігістік машиналарындағы жолақты және табақты болатын қысымды құбырлау үшін металл цилиндрлерді дәнекерлеу;</w:t>
      </w:r>
    </w:p>
    <w:bookmarkEnd w:id="4014"/>
    <w:bookmarkStart w:name="z3954" w:id="4015"/>
    <w:p>
      <w:pPr>
        <w:spacing w:after="0"/>
        <w:ind w:left="0"/>
        <w:jc w:val="both"/>
      </w:pPr>
      <w:r>
        <w:rPr>
          <w:rFonts w:ascii="Times New Roman"/>
          <w:b w:val="false"/>
          <w:i w:val="false"/>
          <w:color w:val="000000"/>
          <w:sz w:val="28"/>
        </w:rPr>
        <w:t>
      дайындамалар мен дайын бұйымдарды тасымалдау.</w:t>
      </w:r>
    </w:p>
    <w:bookmarkEnd w:id="4015"/>
    <w:bookmarkStart w:name="z3955" w:id="4016"/>
    <w:p>
      <w:pPr>
        <w:spacing w:after="0"/>
        <w:ind w:left="0"/>
        <w:jc w:val="both"/>
      </w:pPr>
      <w:r>
        <w:rPr>
          <w:rFonts w:ascii="Times New Roman"/>
          <w:b w:val="false"/>
          <w:i w:val="false"/>
          <w:color w:val="000000"/>
          <w:sz w:val="28"/>
        </w:rPr>
        <w:t>
      494. Білуге тиіс:</w:t>
      </w:r>
    </w:p>
    <w:bookmarkEnd w:id="4016"/>
    <w:bookmarkStart w:name="z3956" w:id="4017"/>
    <w:p>
      <w:pPr>
        <w:spacing w:after="0"/>
        <w:ind w:left="0"/>
        <w:jc w:val="both"/>
      </w:pPr>
      <w:r>
        <w:rPr>
          <w:rFonts w:ascii="Times New Roman"/>
          <w:b w:val="false"/>
          <w:i w:val="false"/>
          <w:color w:val="000000"/>
          <w:sz w:val="28"/>
        </w:rPr>
        <w:t>
      қызмет көрсететін жабдықтарды кешенінде қызмет көрсететін желілермен машиналардың құрылысы;</w:t>
      </w:r>
    </w:p>
    <w:bookmarkEnd w:id="4017"/>
    <w:bookmarkStart w:name="z3957" w:id="4018"/>
    <w:p>
      <w:pPr>
        <w:spacing w:after="0"/>
        <w:ind w:left="0"/>
        <w:jc w:val="both"/>
      </w:pPr>
      <w:r>
        <w:rPr>
          <w:rFonts w:ascii="Times New Roman"/>
          <w:b w:val="false"/>
          <w:i w:val="false"/>
          <w:color w:val="000000"/>
          <w:sz w:val="28"/>
        </w:rPr>
        <w:t>
      машиналарды бейімдену ережесі мен реттеу әдісі;</w:t>
      </w:r>
    </w:p>
    <w:bookmarkEnd w:id="4018"/>
    <w:bookmarkStart w:name="z3958" w:id="4019"/>
    <w:p>
      <w:pPr>
        <w:spacing w:after="0"/>
        <w:ind w:left="0"/>
        <w:jc w:val="both"/>
      </w:pPr>
      <w:r>
        <w:rPr>
          <w:rFonts w:ascii="Times New Roman"/>
          <w:b w:val="false"/>
          <w:i w:val="false"/>
          <w:color w:val="000000"/>
          <w:sz w:val="28"/>
        </w:rPr>
        <w:t>
      дәнекерлік технологиясы мен арматуралық қаңқаларға қойылатын техникалық талаптар;</w:t>
      </w:r>
    </w:p>
    <w:bookmarkEnd w:id="4019"/>
    <w:bookmarkStart w:name="z3959" w:id="4020"/>
    <w:p>
      <w:pPr>
        <w:spacing w:after="0"/>
        <w:ind w:left="0"/>
        <w:jc w:val="both"/>
      </w:pPr>
      <w:r>
        <w:rPr>
          <w:rFonts w:ascii="Times New Roman"/>
          <w:b w:val="false"/>
          <w:i w:val="false"/>
          <w:color w:val="000000"/>
          <w:sz w:val="28"/>
        </w:rPr>
        <w:t>
      қаңқалар ақауларының себептері мен оларды түзету әдістері;</w:t>
      </w:r>
    </w:p>
    <w:bookmarkEnd w:id="4020"/>
    <w:bookmarkStart w:name="z3960" w:id="4021"/>
    <w:p>
      <w:pPr>
        <w:spacing w:after="0"/>
        <w:ind w:left="0"/>
        <w:jc w:val="both"/>
      </w:pPr>
      <w:r>
        <w:rPr>
          <w:rFonts w:ascii="Times New Roman"/>
          <w:b w:val="false"/>
          <w:i w:val="false"/>
          <w:color w:val="000000"/>
          <w:sz w:val="28"/>
        </w:rPr>
        <w:t>
      дайындалатын бұйымдардың сызбаларын оқу.</w:t>
      </w:r>
    </w:p>
    <w:bookmarkEnd w:id="4021"/>
    <w:bookmarkStart w:name="z3961" w:id="4022"/>
    <w:p>
      <w:pPr>
        <w:spacing w:after="0"/>
        <w:ind w:left="0"/>
        <w:jc w:val="both"/>
      </w:pPr>
      <w:r>
        <w:rPr>
          <w:rFonts w:ascii="Times New Roman"/>
          <w:b w:val="false"/>
          <w:i w:val="false"/>
          <w:color w:val="000000"/>
          <w:sz w:val="28"/>
        </w:rPr>
        <w:t>
      127. Араластырушы</w:t>
      </w:r>
    </w:p>
    <w:bookmarkEnd w:id="4022"/>
    <w:bookmarkStart w:name="z3962" w:id="4023"/>
    <w:p>
      <w:pPr>
        <w:spacing w:after="0"/>
        <w:ind w:left="0"/>
        <w:jc w:val="both"/>
      </w:pPr>
      <w:r>
        <w:rPr>
          <w:rFonts w:ascii="Times New Roman"/>
          <w:b w:val="false"/>
          <w:i w:val="false"/>
          <w:color w:val="000000"/>
          <w:sz w:val="28"/>
        </w:rPr>
        <w:t>
      Параграф 1. Араластырушы, 3-разряд</w:t>
      </w:r>
    </w:p>
    <w:bookmarkEnd w:id="4023"/>
    <w:bookmarkStart w:name="z3963" w:id="4024"/>
    <w:p>
      <w:pPr>
        <w:spacing w:after="0"/>
        <w:ind w:left="0"/>
        <w:jc w:val="both"/>
      </w:pPr>
      <w:r>
        <w:rPr>
          <w:rFonts w:ascii="Times New Roman"/>
          <w:b w:val="false"/>
          <w:i w:val="false"/>
          <w:color w:val="000000"/>
          <w:sz w:val="28"/>
        </w:rPr>
        <w:t>
      495. Жұмыс сипаттамасы:</w:t>
      </w:r>
    </w:p>
    <w:bookmarkEnd w:id="4024"/>
    <w:bookmarkStart w:name="z3964" w:id="4025"/>
    <w:p>
      <w:pPr>
        <w:spacing w:after="0"/>
        <w:ind w:left="0"/>
        <w:jc w:val="both"/>
      </w:pPr>
      <w:r>
        <w:rPr>
          <w:rFonts w:ascii="Times New Roman"/>
          <w:b w:val="false"/>
          <w:i w:val="false"/>
          <w:color w:val="000000"/>
          <w:sz w:val="28"/>
        </w:rPr>
        <w:t>
      араластырғыштарда, голлендорларда және бактар-бұлғауыштарда қалыптық массаны, гидро массаны, эмульсияны әзірлеу кезінде құрауыштарды араластырғыш процесін жүргізу;</w:t>
      </w:r>
    </w:p>
    <w:bookmarkEnd w:id="4025"/>
    <w:bookmarkStart w:name="z3965" w:id="4026"/>
    <w:p>
      <w:pPr>
        <w:spacing w:after="0"/>
        <w:ind w:left="0"/>
        <w:jc w:val="both"/>
      </w:pPr>
      <w:r>
        <w:rPr>
          <w:rFonts w:ascii="Times New Roman"/>
          <w:b w:val="false"/>
          <w:i w:val="false"/>
          <w:color w:val="000000"/>
          <w:sz w:val="28"/>
        </w:rPr>
        <w:t>
      берілген рецептура бойынша араласатын құрауыштардың араластырғыштарға, голендарлармен бұлғауыштарға түсуін байқау;</w:t>
      </w:r>
    </w:p>
    <w:bookmarkEnd w:id="4026"/>
    <w:bookmarkStart w:name="z3966" w:id="4027"/>
    <w:p>
      <w:pPr>
        <w:spacing w:after="0"/>
        <w:ind w:left="0"/>
        <w:jc w:val="both"/>
      </w:pPr>
      <w:r>
        <w:rPr>
          <w:rFonts w:ascii="Times New Roman"/>
          <w:b w:val="false"/>
          <w:i w:val="false"/>
          <w:color w:val="000000"/>
          <w:sz w:val="28"/>
        </w:rPr>
        <w:t>
      жабдықтар мен механизмерді іске қосу, тоқтату;</w:t>
      </w:r>
    </w:p>
    <w:bookmarkEnd w:id="4027"/>
    <w:bookmarkStart w:name="z3967" w:id="4028"/>
    <w:p>
      <w:pPr>
        <w:spacing w:after="0"/>
        <w:ind w:left="0"/>
        <w:jc w:val="both"/>
      </w:pPr>
      <w:r>
        <w:rPr>
          <w:rFonts w:ascii="Times New Roman"/>
          <w:b w:val="false"/>
          <w:i w:val="false"/>
          <w:color w:val="000000"/>
          <w:sz w:val="28"/>
        </w:rPr>
        <w:t>
      әзірленген қалыптық масса мен эмульсияны шығыс бактарына беру;</w:t>
      </w:r>
    </w:p>
    <w:bookmarkEnd w:id="4028"/>
    <w:bookmarkStart w:name="z3968" w:id="4029"/>
    <w:p>
      <w:pPr>
        <w:spacing w:after="0"/>
        <w:ind w:left="0"/>
        <w:jc w:val="both"/>
      </w:pPr>
      <w:r>
        <w:rPr>
          <w:rFonts w:ascii="Times New Roman"/>
          <w:b w:val="false"/>
          <w:i w:val="false"/>
          <w:color w:val="000000"/>
          <w:sz w:val="28"/>
        </w:rPr>
        <w:t>
      жабдықтардың жұмысындағы ақауларды түзету.</w:t>
      </w:r>
    </w:p>
    <w:bookmarkEnd w:id="4029"/>
    <w:bookmarkStart w:name="z3969" w:id="4030"/>
    <w:p>
      <w:pPr>
        <w:spacing w:after="0"/>
        <w:ind w:left="0"/>
        <w:jc w:val="both"/>
      </w:pPr>
      <w:r>
        <w:rPr>
          <w:rFonts w:ascii="Times New Roman"/>
          <w:b w:val="false"/>
          <w:i w:val="false"/>
          <w:color w:val="000000"/>
          <w:sz w:val="28"/>
        </w:rPr>
        <w:t>
      496. Білуге тиіс:</w:t>
      </w:r>
    </w:p>
    <w:bookmarkEnd w:id="4030"/>
    <w:bookmarkStart w:name="z3970" w:id="4031"/>
    <w:p>
      <w:pPr>
        <w:spacing w:after="0"/>
        <w:ind w:left="0"/>
        <w:jc w:val="both"/>
      </w:pPr>
      <w:r>
        <w:rPr>
          <w:rFonts w:ascii="Times New Roman"/>
          <w:b w:val="false"/>
          <w:i w:val="false"/>
          <w:color w:val="000000"/>
          <w:sz w:val="28"/>
        </w:rPr>
        <w:t>
      голендорлардың, араластырғыштардың және басқа да механизмдердің құрылысы;</w:t>
      </w:r>
    </w:p>
    <w:bookmarkEnd w:id="4031"/>
    <w:bookmarkStart w:name="z3971" w:id="4032"/>
    <w:p>
      <w:pPr>
        <w:spacing w:after="0"/>
        <w:ind w:left="0"/>
        <w:jc w:val="both"/>
      </w:pPr>
      <w:r>
        <w:rPr>
          <w:rFonts w:ascii="Times New Roman"/>
          <w:b w:val="false"/>
          <w:i w:val="false"/>
          <w:color w:val="000000"/>
          <w:sz w:val="28"/>
        </w:rPr>
        <w:t>
      қалыптық массаны, гиромассаны, эмульсия әзірлеу технологиясы мен рецептурасы;</w:t>
      </w:r>
    </w:p>
    <w:bookmarkEnd w:id="4032"/>
    <w:bookmarkStart w:name="z3972" w:id="4033"/>
    <w:p>
      <w:pPr>
        <w:spacing w:after="0"/>
        <w:ind w:left="0"/>
        <w:jc w:val="both"/>
      </w:pPr>
      <w:r>
        <w:rPr>
          <w:rFonts w:ascii="Times New Roman"/>
          <w:b w:val="false"/>
          <w:i w:val="false"/>
          <w:color w:val="000000"/>
          <w:sz w:val="28"/>
        </w:rPr>
        <w:t>
      шикізаттың қасиеттері мен оған талаптар;</w:t>
      </w:r>
    </w:p>
    <w:bookmarkEnd w:id="4033"/>
    <w:bookmarkStart w:name="z3973" w:id="4034"/>
    <w:p>
      <w:pPr>
        <w:spacing w:after="0"/>
        <w:ind w:left="0"/>
        <w:jc w:val="both"/>
      </w:pPr>
      <w:r>
        <w:rPr>
          <w:rFonts w:ascii="Times New Roman"/>
          <w:b w:val="false"/>
          <w:i w:val="false"/>
          <w:color w:val="000000"/>
          <w:sz w:val="28"/>
        </w:rPr>
        <w:t>
      механизмдерді іске қосу мен тоқтату тәртібі;</w:t>
      </w:r>
    </w:p>
    <w:bookmarkEnd w:id="4034"/>
    <w:bookmarkStart w:name="z3974" w:id="4035"/>
    <w:p>
      <w:pPr>
        <w:spacing w:after="0"/>
        <w:ind w:left="0"/>
        <w:jc w:val="both"/>
      </w:pPr>
      <w:r>
        <w:rPr>
          <w:rFonts w:ascii="Times New Roman"/>
          <w:b w:val="false"/>
          <w:i w:val="false"/>
          <w:color w:val="000000"/>
          <w:sz w:val="28"/>
        </w:rPr>
        <w:t>
      жабдықтардың жұмысындағы ақауларды анықтау мен түзету тәсілдері.</w:t>
      </w:r>
    </w:p>
    <w:bookmarkEnd w:id="4035"/>
    <w:bookmarkStart w:name="z3975" w:id="4036"/>
    <w:p>
      <w:pPr>
        <w:spacing w:after="0"/>
        <w:ind w:left="0"/>
        <w:jc w:val="both"/>
      </w:pPr>
      <w:r>
        <w:rPr>
          <w:rFonts w:ascii="Times New Roman"/>
          <w:b w:val="false"/>
          <w:i w:val="false"/>
          <w:color w:val="000000"/>
          <w:sz w:val="28"/>
        </w:rPr>
        <w:t>
      Параграф 2. Араластырушы, 4-разряд</w:t>
      </w:r>
    </w:p>
    <w:bookmarkEnd w:id="4036"/>
    <w:bookmarkStart w:name="z3976" w:id="4037"/>
    <w:p>
      <w:pPr>
        <w:spacing w:after="0"/>
        <w:ind w:left="0"/>
        <w:jc w:val="both"/>
      </w:pPr>
      <w:r>
        <w:rPr>
          <w:rFonts w:ascii="Times New Roman"/>
          <w:b w:val="false"/>
          <w:i w:val="false"/>
          <w:color w:val="000000"/>
          <w:sz w:val="28"/>
        </w:rPr>
        <w:t>
      497. Жұмыс сипаттамасы:</w:t>
      </w:r>
    </w:p>
    <w:bookmarkEnd w:id="4037"/>
    <w:bookmarkStart w:name="z3977" w:id="4038"/>
    <w:p>
      <w:pPr>
        <w:spacing w:after="0"/>
        <w:ind w:left="0"/>
        <w:jc w:val="both"/>
      </w:pPr>
      <w:r>
        <w:rPr>
          <w:rFonts w:ascii="Times New Roman"/>
          <w:b w:val="false"/>
          <w:i w:val="false"/>
          <w:color w:val="000000"/>
          <w:sz w:val="28"/>
        </w:rPr>
        <w:t>
      жабдықтардың тасқынды желісінде қауіптік массаны, гидромассаны, эмульцияны әзірлеу кезінде құраушылардың араластыру процесін жүргізу, мөлшерлеу, араластыру, айдап көтеру, жабдықтарын басқару, берілген рецептураның температураны, будың қысымын сақтауды бақылау, бақылау, өлшеу құралдарын байқау жабдықтарындағы ақауларды түзету.</w:t>
      </w:r>
    </w:p>
    <w:bookmarkEnd w:id="4038"/>
    <w:bookmarkStart w:name="z3978" w:id="4039"/>
    <w:p>
      <w:pPr>
        <w:spacing w:after="0"/>
        <w:ind w:left="0"/>
        <w:jc w:val="both"/>
      </w:pPr>
      <w:r>
        <w:rPr>
          <w:rFonts w:ascii="Times New Roman"/>
          <w:b w:val="false"/>
          <w:i w:val="false"/>
          <w:color w:val="000000"/>
          <w:sz w:val="28"/>
        </w:rPr>
        <w:t>
      498. Білуге тиіс:</w:t>
      </w:r>
    </w:p>
    <w:bookmarkEnd w:id="4039"/>
    <w:bookmarkStart w:name="z3979" w:id="4040"/>
    <w:p>
      <w:pPr>
        <w:spacing w:after="0"/>
        <w:ind w:left="0"/>
        <w:jc w:val="both"/>
      </w:pPr>
      <w:r>
        <w:rPr>
          <w:rFonts w:ascii="Times New Roman"/>
          <w:b w:val="false"/>
          <w:i w:val="false"/>
          <w:color w:val="000000"/>
          <w:sz w:val="28"/>
        </w:rPr>
        <w:t>
      тасқынды желі жабдықтарына, сорғылардың бақылау, өлшеу құралдарының механизмдердің, мөлшерлегіштердің құрылысы, ерітінділерді гидромассаны, эмульсияны және суспензияны әзірлеу технологиясы және рецептурасы;</w:t>
      </w:r>
    </w:p>
    <w:bookmarkEnd w:id="4040"/>
    <w:bookmarkStart w:name="z3980" w:id="4041"/>
    <w:p>
      <w:pPr>
        <w:spacing w:after="0"/>
        <w:ind w:left="0"/>
        <w:jc w:val="both"/>
      </w:pPr>
      <w:r>
        <w:rPr>
          <w:rFonts w:ascii="Times New Roman"/>
          <w:b w:val="false"/>
          <w:i w:val="false"/>
          <w:color w:val="000000"/>
          <w:sz w:val="28"/>
        </w:rPr>
        <w:t>
      шикізаттың, ертінділердің, қалыптық массаның қасиеттері оларға қойылатын талаптар;</w:t>
      </w:r>
    </w:p>
    <w:bookmarkEnd w:id="4041"/>
    <w:bookmarkStart w:name="z3981" w:id="4042"/>
    <w:p>
      <w:pPr>
        <w:spacing w:after="0"/>
        <w:ind w:left="0"/>
        <w:jc w:val="both"/>
      </w:pPr>
      <w:r>
        <w:rPr>
          <w:rFonts w:ascii="Times New Roman"/>
          <w:b w:val="false"/>
          <w:i w:val="false"/>
          <w:color w:val="000000"/>
          <w:sz w:val="28"/>
        </w:rPr>
        <w:t>
      механизмдерді, дабыл беру, блокадалау жүйелерін және автоматиканы іске қосу мен тәртібі;</w:t>
      </w:r>
    </w:p>
    <w:bookmarkEnd w:id="4042"/>
    <w:bookmarkStart w:name="z3982" w:id="4043"/>
    <w:p>
      <w:pPr>
        <w:spacing w:after="0"/>
        <w:ind w:left="0"/>
        <w:jc w:val="both"/>
      </w:pPr>
      <w:r>
        <w:rPr>
          <w:rFonts w:ascii="Times New Roman"/>
          <w:b w:val="false"/>
          <w:i w:val="false"/>
          <w:color w:val="000000"/>
          <w:sz w:val="28"/>
        </w:rPr>
        <w:t>
      жабдықтаудың жұмысындағы ақауларды анықтау мен түзету әдістері.</w:t>
      </w:r>
    </w:p>
    <w:bookmarkEnd w:id="4043"/>
    <w:bookmarkStart w:name="z3983" w:id="4044"/>
    <w:p>
      <w:pPr>
        <w:spacing w:after="0"/>
        <w:ind w:left="0"/>
        <w:jc w:val="both"/>
      </w:pPr>
      <w:r>
        <w:rPr>
          <w:rFonts w:ascii="Times New Roman"/>
          <w:b w:val="false"/>
          <w:i w:val="false"/>
          <w:color w:val="000000"/>
          <w:sz w:val="28"/>
        </w:rPr>
        <w:t>
      128. Силостарда ұнды араластырушы</w:t>
      </w:r>
    </w:p>
    <w:bookmarkEnd w:id="4044"/>
    <w:bookmarkStart w:name="z3984" w:id="4045"/>
    <w:p>
      <w:pPr>
        <w:spacing w:after="0"/>
        <w:ind w:left="0"/>
        <w:jc w:val="both"/>
      </w:pPr>
      <w:r>
        <w:rPr>
          <w:rFonts w:ascii="Times New Roman"/>
          <w:b w:val="false"/>
          <w:i w:val="false"/>
          <w:color w:val="000000"/>
          <w:sz w:val="28"/>
        </w:rPr>
        <w:t>
      Параграф 1. Силостарда ұнды араластырушы, 2-разряд</w:t>
      </w:r>
    </w:p>
    <w:bookmarkEnd w:id="4045"/>
    <w:bookmarkStart w:name="z3985" w:id="4046"/>
    <w:p>
      <w:pPr>
        <w:spacing w:after="0"/>
        <w:ind w:left="0"/>
        <w:jc w:val="both"/>
      </w:pPr>
      <w:r>
        <w:rPr>
          <w:rFonts w:ascii="Times New Roman"/>
          <w:b w:val="false"/>
          <w:i w:val="false"/>
          <w:color w:val="000000"/>
          <w:sz w:val="28"/>
        </w:rPr>
        <w:t>
      499. Жұмыс сипаттамасы:</w:t>
      </w:r>
    </w:p>
    <w:bookmarkEnd w:id="4046"/>
    <w:bookmarkStart w:name="z3986" w:id="4047"/>
    <w:p>
      <w:pPr>
        <w:spacing w:after="0"/>
        <w:ind w:left="0"/>
        <w:jc w:val="both"/>
      </w:pPr>
      <w:r>
        <w:rPr>
          <w:rFonts w:ascii="Times New Roman"/>
          <w:b w:val="false"/>
          <w:i w:val="false"/>
          <w:color w:val="000000"/>
          <w:sz w:val="28"/>
        </w:rPr>
        <w:t>
      шикізаттық ұнды ауалық және механикалық араластыру;</w:t>
      </w:r>
    </w:p>
    <w:bookmarkEnd w:id="4047"/>
    <w:bookmarkStart w:name="z3987" w:id="4048"/>
    <w:p>
      <w:pPr>
        <w:spacing w:after="0"/>
        <w:ind w:left="0"/>
        <w:jc w:val="both"/>
      </w:pPr>
      <w:r>
        <w:rPr>
          <w:rFonts w:ascii="Times New Roman"/>
          <w:b w:val="false"/>
          <w:i w:val="false"/>
          <w:color w:val="000000"/>
          <w:sz w:val="28"/>
        </w:rPr>
        <w:t>
      түзету және біркелкі беру процесін жүргізу;</w:t>
      </w:r>
    </w:p>
    <w:bookmarkEnd w:id="4048"/>
    <w:bookmarkStart w:name="z3988" w:id="4049"/>
    <w:p>
      <w:pPr>
        <w:spacing w:after="0"/>
        <w:ind w:left="0"/>
        <w:jc w:val="both"/>
      </w:pPr>
      <w:r>
        <w:rPr>
          <w:rFonts w:ascii="Times New Roman"/>
          <w:b w:val="false"/>
          <w:i w:val="false"/>
          <w:color w:val="000000"/>
          <w:sz w:val="28"/>
        </w:rPr>
        <w:t>
      сүрлемдегі ұнның түсуі, жұмсалуын және деңгейін бақылау, араластырғыш және тасымалдағыш құрылғылардың үздіксіз жұмысы мен жарамды жағдайын қамтамасыз ету;</w:t>
      </w:r>
    </w:p>
    <w:bookmarkEnd w:id="4049"/>
    <w:bookmarkStart w:name="z3989" w:id="4050"/>
    <w:p>
      <w:pPr>
        <w:spacing w:after="0"/>
        <w:ind w:left="0"/>
        <w:jc w:val="both"/>
      </w:pPr>
      <w:r>
        <w:rPr>
          <w:rFonts w:ascii="Times New Roman"/>
          <w:b w:val="false"/>
          <w:i w:val="false"/>
          <w:color w:val="000000"/>
          <w:sz w:val="28"/>
        </w:rPr>
        <w:t>
      қызмет көрсететін жабдықтардың сыйымсыздығын бақылау;</w:t>
      </w:r>
    </w:p>
    <w:bookmarkEnd w:id="4050"/>
    <w:bookmarkStart w:name="z3990" w:id="4051"/>
    <w:p>
      <w:pPr>
        <w:spacing w:after="0"/>
        <w:ind w:left="0"/>
        <w:jc w:val="both"/>
      </w:pPr>
      <w:r>
        <w:rPr>
          <w:rFonts w:ascii="Times New Roman"/>
          <w:b w:val="false"/>
          <w:i w:val="false"/>
          <w:color w:val="000000"/>
          <w:sz w:val="28"/>
        </w:rPr>
        <w:t>
      жабдықтардың жұбындағы ақауларды алдын алу және түзету.</w:t>
      </w:r>
    </w:p>
    <w:bookmarkEnd w:id="4051"/>
    <w:bookmarkStart w:name="z3991" w:id="4052"/>
    <w:p>
      <w:pPr>
        <w:spacing w:after="0"/>
        <w:ind w:left="0"/>
        <w:jc w:val="both"/>
      </w:pPr>
      <w:r>
        <w:rPr>
          <w:rFonts w:ascii="Times New Roman"/>
          <w:b w:val="false"/>
          <w:i w:val="false"/>
          <w:color w:val="000000"/>
          <w:sz w:val="28"/>
        </w:rPr>
        <w:t>
      500. Білуге тиіс:</w:t>
      </w:r>
    </w:p>
    <w:bookmarkEnd w:id="4052"/>
    <w:bookmarkStart w:name="z3992" w:id="4053"/>
    <w:p>
      <w:pPr>
        <w:spacing w:after="0"/>
        <w:ind w:left="0"/>
        <w:jc w:val="both"/>
      </w:pPr>
      <w:r>
        <w:rPr>
          <w:rFonts w:ascii="Times New Roman"/>
          <w:b w:val="false"/>
          <w:i w:val="false"/>
          <w:color w:val="000000"/>
          <w:sz w:val="28"/>
        </w:rPr>
        <w:t>
      сүрлемдердің араластыру және тасымалдау жабдықтардың құрылысы мен әрекет принципі;</w:t>
      </w:r>
    </w:p>
    <w:bookmarkEnd w:id="4053"/>
    <w:bookmarkStart w:name="z3993" w:id="4054"/>
    <w:p>
      <w:pPr>
        <w:spacing w:after="0"/>
        <w:ind w:left="0"/>
        <w:jc w:val="both"/>
      </w:pPr>
      <w:r>
        <w:rPr>
          <w:rFonts w:ascii="Times New Roman"/>
          <w:b w:val="false"/>
          <w:i w:val="false"/>
          <w:color w:val="000000"/>
          <w:sz w:val="28"/>
        </w:rPr>
        <w:t>
      ауа құбырларының сұлбасы;</w:t>
      </w:r>
    </w:p>
    <w:bookmarkEnd w:id="4054"/>
    <w:bookmarkStart w:name="z3994" w:id="4055"/>
    <w:p>
      <w:pPr>
        <w:spacing w:after="0"/>
        <w:ind w:left="0"/>
        <w:jc w:val="both"/>
      </w:pPr>
      <w:r>
        <w:rPr>
          <w:rFonts w:ascii="Times New Roman"/>
          <w:b w:val="false"/>
          <w:i w:val="false"/>
          <w:color w:val="000000"/>
          <w:sz w:val="28"/>
        </w:rPr>
        <w:t>
      шикізаттық ұнның құрамы мен сипаттамалары;</w:t>
      </w:r>
    </w:p>
    <w:bookmarkEnd w:id="4055"/>
    <w:bookmarkStart w:name="z3995" w:id="4056"/>
    <w:p>
      <w:pPr>
        <w:spacing w:after="0"/>
        <w:ind w:left="0"/>
        <w:jc w:val="both"/>
      </w:pPr>
      <w:r>
        <w:rPr>
          <w:rFonts w:ascii="Times New Roman"/>
          <w:b w:val="false"/>
          <w:i w:val="false"/>
          <w:color w:val="000000"/>
          <w:sz w:val="28"/>
        </w:rPr>
        <w:t>
      бақылау өлшеу құралдарының міндеті;</w:t>
      </w:r>
    </w:p>
    <w:bookmarkEnd w:id="4056"/>
    <w:bookmarkStart w:name="z3996" w:id="4057"/>
    <w:p>
      <w:pPr>
        <w:spacing w:after="0"/>
        <w:ind w:left="0"/>
        <w:jc w:val="both"/>
      </w:pPr>
      <w:r>
        <w:rPr>
          <w:rFonts w:ascii="Times New Roman"/>
          <w:b w:val="false"/>
          <w:i w:val="false"/>
          <w:color w:val="000000"/>
          <w:sz w:val="28"/>
        </w:rPr>
        <w:t>
      автоматиканың дабыл бергіш пен блокадаудың құрылысы;</w:t>
      </w:r>
    </w:p>
    <w:bookmarkEnd w:id="4057"/>
    <w:bookmarkStart w:name="z3997" w:id="4058"/>
    <w:p>
      <w:pPr>
        <w:spacing w:after="0"/>
        <w:ind w:left="0"/>
        <w:jc w:val="both"/>
      </w:pPr>
      <w:r>
        <w:rPr>
          <w:rFonts w:ascii="Times New Roman"/>
          <w:b w:val="false"/>
          <w:i w:val="false"/>
          <w:color w:val="000000"/>
          <w:sz w:val="28"/>
        </w:rPr>
        <w:t>
      майлау материалдарының сұрыптары мен қасиеттері, қызмет көрсететін жабдықтарды майлау карталары;</w:t>
      </w:r>
    </w:p>
    <w:bookmarkEnd w:id="4058"/>
    <w:bookmarkStart w:name="z3998" w:id="4059"/>
    <w:p>
      <w:pPr>
        <w:spacing w:after="0"/>
        <w:ind w:left="0"/>
        <w:jc w:val="both"/>
      </w:pPr>
      <w:r>
        <w:rPr>
          <w:rFonts w:ascii="Times New Roman"/>
          <w:b w:val="false"/>
          <w:i w:val="false"/>
          <w:color w:val="000000"/>
          <w:sz w:val="28"/>
        </w:rPr>
        <w:t>
      қызмет көрсететін жабдықтардың ақаулардың алдын алу мен түзету тәсілдері.</w:t>
      </w:r>
    </w:p>
    <w:bookmarkEnd w:id="4059"/>
    <w:bookmarkStart w:name="z3999" w:id="4060"/>
    <w:p>
      <w:pPr>
        <w:spacing w:after="0"/>
        <w:ind w:left="0"/>
        <w:jc w:val="both"/>
      </w:pPr>
      <w:r>
        <w:rPr>
          <w:rFonts w:ascii="Times New Roman"/>
          <w:b w:val="false"/>
          <w:i w:val="false"/>
          <w:color w:val="000000"/>
          <w:sz w:val="28"/>
        </w:rPr>
        <w:t>
      129. Сұрыптаушы</w:t>
      </w:r>
    </w:p>
    <w:bookmarkEnd w:id="4060"/>
    <w:bookmarkStart w:name="z4000" w:id="4061"/>
    <w:p>
      <w:pPr>
        <w:spacing w:after="0"/>
        <w:ind w:left="0"/>
        <w:jc w:val="both"/>
      </w:pPr>
      <w:r>
        <w:rPr>
          <w:rFonts w:ascii="Times New Roman"/>
          <w:b w:val="false"/>
          <w:i w:val="false"/>
          <w:color w:val="000000"/>
          <w:sz w:val="28"/>
        </w:rPr>
        <w:t>
      Параграф 1. Сұрыптаушы, 3-разряд</w:t>
      </w:r>
    </w:p>
    <w:bookmarkEnd w:id="4061"/>
    <w:bookmarkStart w:name="z4001" w:id="4062"/>
    <w:p>
      <w:pPr>
        <w:spacing w:after="0"/>
        <w:ind w:left="0"/>
        <w:jc w:val="both"/>
      </w:pPr>
      <w:r>
        <w:rPr>
          <w:rFonts w:ascii="Times New Roman"/>
          <w:b w:val="false"/>
          <w:i w:val="false"/>
          <w:color w:val="000000"/>
          <w:sz w:val="28"/>
        </w:rPr>
        <w:t>
      501. Жұмыс сипаттамасы:</w:t>
      </w:r>
    </w:p>
    <w:bookmarkEnd w:id="4062"/>
    <w:bookmarkStart w:name="z4002" w:id="4063"/>
    <w:p>
      <w:pPr>
        <w:spacing w:after="0"/>
        <w:ind w:left="0"/>
        <w:jc w:val="both"/>
      </w:pPr>
      <w:r>
        <w:rPr>
          <w:rFonts w:ascii="Times New Roman"/>
          <w:b w:val="false"/>
          <w:i w:val="false"/>
          <w:color w:val="000000"/>
          <w:sz w:val="28"/>
        </w:rPr>
        <w:t>
      фракциялар бойынша керамзитті қиыршық тас пен құмның күйдірілген түйіршіктерін сұрыптау және ақауларын алып беттеу;</w:t>
      </w:r>
    </w:p>
    <w:bookmarkEnd w:id="4063"/>
    <w:bookmarkStart w:name="z4003" w:id="4064"/>
    <w:p>
      <w:pPr>
        <w:spacing w:after="0"/>
        <w:ind w:left="0"/>
        <w:jc w:val="both"/>
      </w:pPr>
      <w:r>
        <w:rPr>
          <w:rFonts w:ascii="Times New Roman"/>
          <w:b w:val="false"/>
          <w:i w:val="false"/>
          <w:color w:val="000000"/>
          <w:sz w:val="28"/>
        </w:rPr>
        <w:t>
      сүрлемдік құтылармен басқа да сыйымдылықтарға сұрыптарға бөлінген қиыршық тасты түсіру;</w:t>
      </w:r>
    </w:p>
    <w:bookmarkEnd w:id="4064"/>
    <w:bookmarkStart w:name="z4004" w:id="4065"/>
    <w:p>
      <w:pPr>
        <w:spacing w:after="0"/>
        <w:ind w:left="0"/>
        <w:jc w:val="both"/>
      </w:pPr>
      <w:r>
        <w:rPr>
          <w:rFonts w:ascii="Times New Roman"/>
          <w:b w:val="false"/>
          <w:i w:val="false"/>
          <w:color w:val="000000"/>
          <w:sz w:val="28"/>
        </w:rPr>
        <w:t>
      дайын өнімдерді фракциялар және үйме тығыздығы бойынша оларды байқау;</w:t>
      </w:r>
    </w:p>
    <w:bookmarkEnd w:id="4065"/>
    <w:bookmarkStart w:name="z4005" w:id="4066"/>
    <w:p>
      <w:pPr>
        <w:spacing w:after="0"/>
        <w:ind w:left="0"/>
        <w:jc w:val="both"/>
      </w:pPr>
      <w:r>
        <w:rPr>
          <w:rFonts w:ascii="Times New Roman"/>
          <w:b w:val="false"/>
          <w:i w:val="false"/>
          <w:color w:val="000000"/>
          <w:sz w:val="28"/>
        </w:rPr>
        <w:t>
      тасымалдаушы құрылғылар мен тоңазытқыштарға қызмет көрсету;</w:t>
      </w:r>
    </w:p>
    <w:bookmarkEnd w:id="4066"/>
    <w:bookmarkStart w:name="z4006" w:id="4067"/>
    <w:p>
      <w:pPr>
        <w:spacing w:after="0"/>
        <w:ind w:left="0"/>
        <w:jc w:val="both"/>
      </w:pPr>
      <w:r>
        <w:rPr>
          <w:rFonts w:ascii="Times New Roman"/>
          <w:b w:val="false"/>
          <w:i w:val="false"/>
          <w:color w:val="000000"/>
          <w:sz w:val="28"/>
        </w:rPr>
        <w:t>
      қызмет көрсететін жабдықтарға қатысу;</w:t>
      </w:r>
    </w:p>
    <w:bookmarkEnd w:id="4067"/>
    <w:bookmarkStart w:name="z4007" w:id="4068"/>
    <w:p>
      <w:pPr>
        <w:spacing w:after="0"/>
        <w:ind w:left="0"/>
        <w:jc w:val="both"/>
      </w:pPr>
      <w:r>
        <w:rPr>
          <w:rFonts w:ascii="Times New Roman"/>
          <w:b w:val="false"/>
          <w:i w:val="false"/>
          <w:color w:val="000000"/>
          <w:sz w:val="28"/>
        </w:rPr>
        <w:t>
      жүйелеуші емес қоздырғыштарға қызмет көрсету;</w:t>
      </w:r>
    </w:p>
    <w:bookmarkEnd w:id="4068"/>
    <w:bookmarkStart w:name="z4008" w:id="4069"/>
    <w:p>
      <w:pPr>
        <w:spacing w:after="0"/>
        <w:ind w:left="0"/>
        <w:jc w:val="both"/>
      </w:pPr>
      <w:r>
        <w:rPr>
          <w:rFonts w:ascii="Times New Roman"/>
          <w:b w:val="false"/>
          <w:i w:val="false"/>
          <w:color w:val="000000"/>
          <w:sz w:val="28"/>
        </w:rPr>
        <w:t>
      цилиндрлік елеуіштерді іске қосу және тоқтату;</w:t>
      </w:r>
    </w:p>
    <w:bookmarkEnd w:id="4069"/>
    <w:bookmarkStart w:name="z4009" w:id="4070"/>
    <w:p>
      <w:pPr>
        <w:spacing w:after="0"/>
        <w:ind w:left="0"/>
        <w:jc w:val="both"/>
      </w:pPr>
      <w:r>
        <w:rPr>
          <w:rFonts w:ascii="Times New Roman"/>
          <w:b w:val="false"/>
          <w:i w:val="false"/>
          <w:color w:val="000000"/>
          <w:sz w:val="28"/>
        </w:rPr>
        <w:t>
      елеуішке ұқсас ұсақ тасты (ұнтақты) біркелкі салу;</w:t>
      </w:r>
    </w:p>
    <w:bookmarkEnd w:id="4070"/>
    <w:bookmarkStart w:name="z4010" w:id="4071"/>
    <w:p>
      <w:pPr>
        <w:spacing w:after="0"/>
        <w:ind w:left="0"/>
        <w:jc w:val="both"/>
      </w:pPr>
      <w:r>
        <w:rPr>
          <w:rFonts w:ascii="Times New Roman"/>
          <w:b w:val="false"/>
          <w:i w:val="false"/>
          <w:color w:val="000000"/>
          <w:sz w:val="28"/>
        </w:rPr>
        <w:t>
      ұнтақтардың сапалы үгілуін байқау;</w:t>
      </w:r>
    </w:p>
    <w:bookmarkEnd w:id="4071"/>
    <w:bookmarkStart w:name="z4011" w:id="4072"/>
    <w:p>
      <w:pPr>
        <w:spacing w:after="0"/>
        <w:ind w:left="0"/>
        <w:jc w:val="both"/>
      </w:pPr>
      <w:r>
        <w:rPr>
          <w:rFonts w:ascii="Times New Roman"/>
          <w:b w:val="false"/>
          <w:i w:val="false"/>
          <w:color w:val="000000"/>
          <w:sz w:val="28"/>
        </w:rPr>
        <w:t>
      елеуіш кенебін, иірілікті және таспалы тасымалдағышты жүйелі түрде тазалау;</w:t>
      </w:r>
    </w:p>
    <w:bookmarkEnd w:id="4072"/>
    <w:bookmarkStart w:name="z4012" w:id="4073"/>
    <w:p>
      <w:pPr>
        <w:spacing w:after="0"/>
        <w:ind w:left="0"/>
        <w:jc w:val="both"/>
      </w:pPr>
      <w:r>
        <w:rPr>
          <w:rFonts w:ascii="Times New Roman"/>
          <w:b w:val="false"/>
          <w:i w:val="false"/>
          <w:color w:val="000000"/>
          <w:sz w:val="28"/>
        </w:rPr>
        <w:t>
      барлық тазалағыштардың сықырлаусыздығын байқау;</w:t>
      </w:r>
    </w:p>
    <w:bookmarkEnd w:id="4073"/>
    <w:bookmarkStart w:name="z4013" w:id="4074"/>
    <w:p>
      <w:pPr>
        <w:spacing w:after="0"/>
        <w:ind w:left="0"/>
        <w:jc w:val="both"/>
      </w:pPr>
      <w:r>
        <w:rPr>
          <w:rFonts w:ascii="Times New Roman"/>
          <w:b w:val="false"/>
          <w:i w:val="false"/>
          <w:color w:val="000000"/>
          <w:sz w:val="28"/>
        </w:rPr>
        <w:t>
      зертхана үшін ұнтақтың сипаттамасын іріктеу;</w:t>
      </w:r>
    </w:p>
    <w:bookmarkEnd w:id="4074"/>
    <w:bookmarkStart w:name="z4014" w:id="4075"/>
    <w:p>
      <w:pPr>
        <w:spacing w:after="0"/>
        <w:ind w:left="0"/>
        <w:jc w:val="both"/>
      </w:pPr>
      <w:r>
        <w:rPr>
          <w:rFonts w:ascii="Times New Roman"/>
          <w:b w:val="false"/>
          <w:i w:val="false"/>
          <w:color w:val="000000"/>
          <w:sz w:val="28"/>
        </w:rPr>
        <w:t>
      елегіш кенебін уақытылы ауыстыру;</w:t>
      </w:r>
    </w:p>
    <w:bookmarkEnd w:id="4075"/>
    <w:bookmarkStart w:name="z4015" w:id="4076"/>
    <w:p>
      <w:pPr>
        <w:spacing w:after="0"/>
        <w:ind w:left="0"/>
        <w:jc w:val="both"/>
      </w:pPr>
      <w:r>
        <w:rPr>
          <w:rFonts w:ascii="Times New Roman"/>
          <w:b w:val="false"/>
          <w:i w:val="false"/>
          <w:color w:val="000000"/>
          <w:sz w:val="28"/>
        </w:rPr>
        <w:t>
      қызмет көрсететін жабдықтарды жөндеуге қатысу;</w:t>
      </w:r>
    </w:p>
    <w:bookmarkEnd w:id="4076"/>
    <w:bookmarkStart w:name="z4016" w:id="4077"/>
    <w:p>
      <w:pPr>
        <w:spacing w:after="0"/>
        <w:ind w:left="0"/>
        <w:jc w:val="both"/>
      </w:pPr>
      <w:r>
        <w:rPr>
          <w:rFonts w:ascii="Times New Roman"/>
          <w:b w:val="false"/>
          <w:i w:val="false"/>
          <w:color w:val="000000"/>
          <w:sz w:val="28"/>
        </w:rPr>
        <w:t>
      жабдықтарды тазалау және майлау.</w:t>
      </w:r>
    </w:p>
    <w:bookmarkEnd w:id="4077"/>
    <w:bookmarkStart w:name="z4017" w:id="4078"/>
    <w:p>
      <w:pPr>
        <w:spacing w:after="0"/>
        <w:ind w:left="0"/>
        <w:jc w:val="both"/>
      </w:pPr>
      <w:r>
        <w:rPr>
          <w:rFonts w:ascii="Times New Roman"/>
          <w:b w:val="false"/>
          <w:i w:val="false"/>
          <w:color w:val="000000"/>
          <w:sz w:val="28"/>
        </w:rPr>
        <w:t>
      502. Білуге тиіс:</w:t>
      </w:r>
    </w:p>
    <w:bookmarkEnd w:id="4078"/>
    <w:bookmarkStart w:name="z4018" w:id="4079"/>
    <w:p>
      <w:pPr>
        <w:spacing w:after="0"/>
        <w:ind w:left="0"/>
        <w:jc w:val="both"/>
      </w:pPr>
      <w:r>
        <w:rPr>
          <w:rFonts w:ascii="Times New Roman"/>
          <w:b w:val="false"/>
          <w:i w:val="false"/>
          <w:color w:val="000000"/>
          <w:sz w:val="28"/>
        </w:rPr>
        <w:t>
      қызмет көрсететін жабдықтардың құрылысы мен әрекет принципі;</w:t>
      </w:r>
    </w:p>
    <w:bookmarkEnd w:id="4079"/>
    <w:bookmarkStart w:name="z4019" w:id="4080"/>
    <w:p>
      <w:pPr>
        <w:spacing w:after="0"/>
        <w:ind w:left="0"/>
        <w:jc w:val="both"/>
      </w:pPr>
      <w:r>
        <w:rPr>
          <w:rFonts w:ascii="Times New Roman"/>
          <w:b w:val="false"/>
          <w:i w:val="false"/>
          <w:color w:val="000000"/>
          <w:sz w:val="28"/>
        </w:rPr>
        <w:t>
      сұрыптау мен тасымалдау жүйелері;</w:t>
      </w:r>
    </w:p>
    <w:bookmarkEnd w:id="4080"/>
    <w:bookmarkStart w:name="z4020" w:id="4081"/>
    <w:p>
      <w:pPr>
        <w:spacing w:after="0"/>
        <w:ind w:left="0"/>
        <w:jc w:val="both"/>
      </w:pPr>
      <w:r>
        <w:rPr>
          <w:rFonts w:ascii="Times New Roman"/>
          <w:b w:val="false"/>
          <w:i w:val="false"/>
          <w:color w:val="000000"/>
          <w:sz w:val="28"/>
        </w:rPr>
        <w:t>
      дайын өнімдерді сақтау ережесі мен техникалық шарттар;</w:t>
      </w:r>
    </w:p>
    <w:bookmarkEnd w:id="4081"/>
    <w:bookmarkStart w:name="z4021" w:id="4082"/>
    <w:p>
      <w:pPr>
        <w:spacing w:after="0"/>
        <w:ind w:left="0"/>
        <w:jc w:val="both"/>
      </w:pPr>
      <w:r>
        <w:rPr>
          <w:rFonts w:ascii="Times New Roman"/>
          <w:b w:val="false"/>
          <w:i w:val="false"/>
          <w:color w:val="000000"/>
          <w:sz w:val="28"/>
        </w:rPr>
        <w:t>
      жіктеудің берілген дәлдігі;</w:t>
      </w:r>
    </w:p>
    <w:bookmarkEnd w:id="4082"/>
    <w:bookmarkStart w:name="z4022" w:id="4083"/>
    <w:p>
      <w:pPr>
        <w:spacing w:after="0"/>
        <w:ind w:left="0"/>
        <w:jc w:val="both"/>
      </w:pPr>
      <w:r>
        <w:rPr>
          <w:rFonts w:ascii="Times New Roman"/>
          <w:b w:val="false"/>
          <w:i w:val="false"/>
          <w:color w:val="000000"/>
          <w:sz w:val="28"/>
        </w:rPr>
        <w:t>
      жуу қондырғыларының міндеті мен құрылысы;</w:t>
      </w:r>
    </w:p>
    <w:bookmarkEnd w:id="4083"/>
    <w:bookmarkStart w:name="z4023" w:id="4084"/>
    <w:p>
      <w:pPr>
        <w:spacing w:after="0"/>
        <w:ind w:left="0"/>
        <w:jc w:val="both"/>
      </w:pPr>
      <w:r>
        <w:rPr>
          <w:rFonts w:ascii="Times New Roman"/>
          <w:b w:val="false"/>
          <w:i w:val="false"/>
          <w:color w:val="000000"/>
          <w:sz w:val="28"/>
        </w:rPr>
        <w:t>
      олардың өнімділігі;</w:t>
      </w:r>
    </w:p>
    <w:bookmarkEnd w:id="4084"/>
    <w:bookmarkStart w:name="z4024" w:id="4085"/>
    <w:p>
      <w:pPr>
        <w:spacing w:after="0"/>
        <w:ind w:left="0"/>
        <w:jc w:val="both"/>
      </w:pPr>
      <w:r>
        <w:rPr>
          <w:rFonts w:ascii="Times New Roman"/>
          <w:b w:val="false"/>
          <w:i w:val="false"/>
          <w:color w:val="000000"/>
          <w:sz w:val="28"/>
        </w:rPr>
        <w:t>
      тасымалдаушы құралдың құрылысы;</w:t>
      </w:r>
    </w:p>
    <w:bookmarkEnd w:id="4085"/>
    <w:bookmarkStart w:name="z4025" w:id="4086"/>
    <w:p>
      <w:pPr>
        <w:spacing w:after="0"/>
        <w:ind w:left="0"/>
        <w:jc w:val="both"/>
      </w:pPr>
      <w:r>
        <w:rPr>
          <w:rFonts w:ascii="Times New Roman"/>
          <w:b w:val="false"/>
          <w:i w:val="false"/>
          <w:color w:val="000000"/>
          <w:sz w:val="28"/>
        </w:rPr>
        <w:t>
      қолданылатын торлардың түрлері мен олардың қызмет мерзімі;</w:t>
      </w:r>
    </w:p>
    <w:bookmarkEnd w:id="4086"/>
    <w:bookmarkStart w:name="z4026" w:id="4087"/>
    <w:p>
      <w:pPr>
        <w:spacing w:after="0"/>
        <w:ind w:left="0"/>
        <w:jc w:val="both"/>
      </w:pPr>
      <w:r>
        <w:rPr>
          <w:rFonts w:ascii="Times New Roman"/>
          <w:b w:val="false"/>
          <w:i w:val="false"/>
          <w:color w:val="000000"/>
          <w:sz w:val="28"/>
        </w:rPr>
        <w:t>
      жабдықтардың жұмыстарды түзету ережесі мен әдістері.</w:t>
      </w:r>
    </w:p>
    <w:bookmarkEnd w:id="4087"/>
    <w:bookmarkStart w:name="z4027" w:id="4088"/>
    <w:p>
      <w:pPr>
        <w:spacing w:after="0"/>
        <w:ind w:left="0"/>
        <w:jc w:val="both"/>
      </w:pPr>
      <w:r>
        <w:rPr>
          <w:rFonts w:ascii="Times New Roman"/>
          <w:b w:val="false"/>
          <w:i w:val="false"/>
          <w:color w:val="000000"/>
          <w:sz w:val="28"/>
        </w:rPr>
        <w:t>
      130. Жылуоқшаулағыш бұйымдарды сұрыптаушы (ораушы)</w:t>
      </w:r>
    </w:p>
    <w:bookmarkEnd w:id="4088"/>
    <w:bookmarkStart w:name="z4028" w:id="4089"/>
    <w:p>
      <w:pPr>
        <w:spacing w:after="0"/>
        <w:ind w:left="0"/>
        <w:jc w:val="both"/>
      </w:pPr>
      <w:r>
        <w:rPr>
          <w:rFonts w:ascii="Times New Roman"/>
          <w:b w:val="false"/>
          <w:i w:val="false"/>
          <w:color w:val="000000"/>
          <w:sz w:val="28"/>
        </w:rPr>
        <w:t>
      Параграф 1. Жылуоқшаулағыш бұйымдарды сұрыптаушы (ораушы), 2-разряд</w:t>
      </w:r>
    </w:p>
    <w:bookmarkEnd w:id="4089"/>
    <w:bookmarkStart w:name="z4029" w:id="4090"/>
    <w:p>
      <w:pPr>
        <w:spacing w:after="0"/>
        <w:ind w:left="0"/>
        <w:jc w:val="both"/>
      </w:pPr>
      <w:r>
        <w:rPr>
          <w:rFonts w:ascii="Times New Roman"/>
          <w:b w:val="false"/>
          <w:i w:val="false"/>
          <w:color w:val="000000"/>
          <w:sz w:val="28"/>
        </w:rPr>
        <w:t>
      503. Жұмыс сипаттамасы:</w:t>
      </w:r>
    </w:p>
    <w:bookmarkEnd w:id="4090"/>
    <w:bookmarkStart w:name="z4030" w:id="4091"/>
    <w:p>
      <w:pPr>
        <w:spacing w:after="0"/>
        <w:ind w:left="0"/>
        <w:jc w:val="both"/>
      </w:pPr>
      <w:r>
        <w:rPr>
          <w:rFonts w:ascii="Times New Roman"/>
          <w:b w:val="false"/>
          <w:i w:val="false"/>
          <w:color w:val="000000"/>
          <w:sz w:val="28"/>
        </w:rPr>
        <w:t>
      советтен, перпенттен, бармекундтен, дитомениттен жасалған бұйымдарды маркалары мен түрлері бойынша сұрыптау;</w:t>
      </w:r>
    </w:p>
    <w:bookmarkEnd w:id="4091"/>
    <w:bookmarkStart w:name="z4031" w:id="4092"/>
    <w:p>
      <w:pPr>
        <w:spacing w:after="0"/>
        <w:ind w:left="0"/>
        <w:jc w:val="both"/>
      </w:pPr>
      <w:r>
        <w:rPr>
          <w:rFonts w:ascii="Times New Roman"/>
          <w:b w:val="false"/>
          <w:i w:val="false"/>
          <w:color w:val="000000"/>
          <w:sz w:val="28"/>
        </w:rPr>
        <w:t>
      вагонеметкаларды түсіру;</w:t>
      </w:r>
    </w:p>
    <w:bookmarkEnd w:id="4092"/>
    <w:bookmarkStart w:name="z4032" w:id="4093"/>
    <w:p>
      <w:pPr>
        <w:spacing w:after="0"/>
        <w:ind w:left="0"/>
        <w:jc w:val="both"/>
      </w:pPr>
      <w:r>
        <w:rPr>
          <w:rFonts w:ascii="Times New Roman"/>
          <w:b w:val="false"/>
          <w:i w:val="false"/>
          <w:color w:val="000000"/>
          <w:sz w:val="28"/>
        </w:rPr>
        <w:t>
      бұйымдарды қолмен ыдысқа, қапқа, пакетке буып-түю;</w:t>
      </w:r>
    </w:p>
    <w:bookmarkEnd w:id="4093"/>
    <w:bookmarkStart w:name="z4033" w:id="4094"/>
    <w:p>
      <w:pPr>
        <w:spacing w:after="0"/>
        <w:ind w:left="0"/>
        <w:jc w:val="both"/>
      </w:pPr>
      <w:r>
        <w:rPr>
          <w:rFonts w:ascii="Times New Roman"/>
          <w:b w:val="false"/>
          <w:i w:val="false"/>
          <w:color w:val="000000"/>
          <w:sz w:val="28"/>
        </w:rPr>
        <w:t>
      қағазға орау;</w:t>
      </w:r>
    </w:p>
    <w:bookmarkEnd w:id="4094"/>
    <w:bookmarkStart w:name="z4034" w:id="4095"/>
    <w:p>
      <w:pPr>
        <w:spacing w:after="0"/>
        <w:ind w:left="0"/>
        <w:jc w:val="both"/>
      </w:pPr>
      <w:r>
        <w:rPr>
          <w:rFonts w:ascii="Times New Roman"/>
          <w:b w:val="false"/>
          <w:i w:val="false"/>
          <w:color w:val="000000"/>
          <w:sz w:val="28"/>
        </w:rPr>
        <w:t>
      ыдысты желімдеу және бекіту, бироколар мен жапсырма қағаздарды желімдеу, жәшіктерді жабу;</w:t>
      </w:r>
    </w:p>
    <w:bookmarkEnd w:id="4095"/>
    <w:bookmarkStart w:name="z4035" w:id="4096"/>
    <w:p>
      <w:pPr>
        <w:spacing w:after="0"/>
        <w:ind w:left="0"/>
        <w:jc w:val="both"/>
      </w:pPr>
      <w:r>
        <w:rPr>
          <w:rFonts w:ascii="Times New Roman"/>
          <w:b w:val="false"/>
          <w:i w:val="false"/>
          <w:color w:val="000000"/>
          <w:sz w:val="28"/>
        </w:rPr>
        <w:t>
      ыдыстық арқылы ауыстыру, буып-түйілген орындарды тасымалдау, оларды көлік құрылысына қатарлап салу;</w:t>
      </w:r>
    </w:p>
    <w:bookmarkEnd w:id="4096"/>
    <w:bookmarkStart w:name="z4036" w:id="4097"/>
    <w:p>
      <w:pPr>
        <w:spacing w:after="0"/>
        <w:ind w:left="0"/>
        <w:jc w:val="both"/>
      </w:pPr>
      <w:r>
        <w:rPr>
          <w:rFonts w:ascii="Times New Roman"/>
          <w:b w:val="false"/>
          <w:i w:val="false"/>
          <w:color w:val="000000"/>
          <w:sz w:val="28"/>
        </w:rPr>
        <w:t>
      дайын өнімдер қоймасында қат-қабаттарды маркалау.</w:t>
      </w:r>
    </w:p>
    <w:bookmarkEnd w:id="4097"/>
    <w:bookmarkStart w:name="z4037" w:id="4098"/>
    <w:p>
      <w:pPr>
        <w:spacing w:after="0"/>
        <w:ind w:left="0"/>
        <w:jc w:val="both"/>
      </w:pPr>
      <w:r>
        <w:rPr>
          <w:rFonts w:ascii="Times New Roman"/>
          <w:b w:val="false"/>
          <w:i w:val="false"/>
          <w:color w:val="000000"/>
          <w:sz w:val="28"/>
        </w:rPr>
        <w:t>
      504. Білуге тиіс:</w:t>
      </w:r>
    </w:p>
    <w:bookmarkEnd w:id="4098"/>
    <w:bookmarkStart w:name="z4038" w:id="4099"/>
    <w:p>
      <w:pPr>
        <w:spacing w:after="0"/>
        <w:ind w:left="0"/>
        <w:jc w:val="both"/>
      </w:pPr>
      <w:r>
        <w:rPr>
          <w:rFonts w:ascii="Times New Roman"/>
          <w:b w:val="false"/>
          <w:i w:val="false"/>
          <w:color w:val="000000"/>
          <w:sz w:val="28"/>
        </w:rPr>
        <w:t>
      материалдар мен бұйымдардың номенклатурасы және қасиеттері;</w:t>
      </w:r>
    </w:p>
    <w:bookmarkEnd w:id="4099"/>
    <w:bookmarkStart w:name="z4039" w:id="4100"/>
    <w:p>
      <w:pPr>
        <w:spacing w:after="0"/>
        <w:ind w:left="0"/>
        <w:jc w:val="both"/>
      </w:pPr>
      <w:r>
        <w:rPr>
          <w:rFonts w:ascii="Times New Roman"/>
          <w:b w:val="false"/>
          <w:i w:val="false"/>
          <w:color w:val="000000"/>
          <w:sz w:val="28"/>
        </w:rPr>
        <w:t>
      буып-түю, тігу, қоршау, желімдеу, байлау жәшіктерді шегелеу, тасымалдау, қоймалау, ақауларды анықтау тәртібі.</w:t>
      </w:r>
    </w:p>
    <w:bookmarkEnd w:id="4100"/>
    <w:bookmarkStart w:name="z4040" w:id="4101"/>
    <w:p>
      <w:pPr>
        <w:spacing w:after="0"/>
        <w:ind w:left="0"/>
        <w:jc w:val="both"/>
      </w:pPr>
      <w:r>
        <w:rPr>
          <w:rFonts w:ascii="Times New Roman"/>
          <w:b w:val="false"/>
          <w:i w:val="false"/>
          <w:color w:val="000000"/>
          <w:sz w:val="28"/>
        </w:rPr>
        <w:t>
      Параграф 2. Жылуоқшаулағыш бұйымдарды сұрыптаушы (ораушы), 3-разряд</w:t>
      </w:r>
    </w:p>
    <w:bookmarkEnd w:id="4101"/>
    <w:bookmarkStart w:name="z4041" w:id="4102"/>
    <w:p>
      <w:pPr>
        <w:spacing w:after="0"/>
        <w:ind w:left="0"/>
        <w:jc w:val="both"/>
      </w:pPr>
      <w:r>
        <w:rPr>
          <w:rFonts w:ascii="Times New Roman"/>
          <w:b w:val="false"/>
          <w:i w:val="false"/>
          <w:color w:val="000000"/>
          <w:sz w:val="28"/>
        </w:rPr>
        <w:t>
      505. Жұмыс сипаттамасы:</w:t>
      </w:r>
    </w:p>
    <w:bookmarkEnd w:id="4102"/>
    <w:bookmarkStart w:name="z4042" w:id="4103"/>
    <w:p>
      <w:pPr>
        <w:spacing w:after="0"/>
        <w:ind w:left="0"/>
        <w:jc w:val="both"/>
      </w:pPr>
      <w:r>
        <w:rPr>
          <w:rFonts w:ascii="Times New Roman"/>
          <w:b w:val="false"/>
          <w:i w:val="false"/>
          <w:color w:val="000000"/>
          <w:sz w:val="28"/>
        </w:rPr>
        <w:t>
      мөлшерлері бойынша совмиттен, перниттен, вармикулиттен, диатолмистен жасалған бұйымдарды сұрыптау;</w:t>
      </w:r>
    </w:p>
    <w:bookmarkEnd w:id="4103"/>
    <w:bookmarkStart w:name="z4043" w:id="4104"/>
    <w:p>
      <w:pPr>
        <w:spacing w:after="0"/>
        <w:ind w:left="0"/>
        <w:jc w:val="both"/>
      </w:pPr>
      <w:r>
        <w:rPr>
          <w:rFonts w:ascii="Times New Roman"/>
          <w:b w:val="false"/>
          <w:i w:val="false"/>
          <w:color w:val="000000"/>
          <w:sz w:val="28"/>
        </w:rPr>
        <w:t>
      буып-түю станоктарында ыдысқа, қапқа, пакетке буып-түю;</w:t>
      </w:r>
    </w:p>
    <w:bookmarkEnd w:id="4104"/>
    <w:bookmarkStart w:name="z4044" w:id="4105"/>
    <w:p>
      <w:pPr>
        <w:spacing w:after="0"/>
        <w:ind w:left="0"/>
        <w:jc w:val="both"/>
      </w:pPr>
      <w:r>
        <w:rPr>
          <w:rFonts w:ascii="Times New Roman"/>
          <w:b w:val="false"/>
          <w:i w:val="false"/>
          <w:color w:val="000000"/>
          <w:sz w:val="28"/>
        </w:rPr>
        <w:t>
      сырмалау машиналарында қаптарды тігу;</w:t>
      </w:r>
    </w:p>
    <w:bookmarkEnd w:id="4105"/>
    <w:bookmarkStart w:name="z4045" w:id="4106"/>
    <w:p>
      <w:pPr>
        <w:spacing w:after="0"/>
        <w:ind w:left="0"/>
        <w:jc w:val="both"/>
      </w:pPr>
      <w:r>
        <w:rPr>
          <w:rFonts w:ascii="Times New Roman"/>
          <w:b w:val="false"/>
          <w:i w:val="false"/>
          <w:color w:val="000000"/>
          <w:sz w:val="28"/>
        </w:rPr>
        <w:t>
      ыдысты буып-түю арқылы жеткізу, бұйымдарды жәшікке салу, қағазға орау және қат-қабат станоктарымен қаптау.</w:t>
      </w:r>
    </w:p>
    <w:bookmarkEnd w:id="4106"/>
    <w:bookmarkStart w:name="z4046" w:id="4107"/>
    <w:p>
      <w:pPr>
        <w:spacing w:after="0"/>
        <w:ind w:left="0"/>
        <w:jc w:val="both"/>
      </w:pPr>
      <w:r>
        <w:rPr>
          <w:rFonts w:ascii="Times New Roman"/>
          <w:b w:val="false"/>
          <w:i w:val="false"/>
          <w:color w:val="000000"/>
          <w:sz w:val="28"/>
        </w:rPr>
        <w:t>
      506. Білуге тиіс:</w:t>
      </w:r>
    </w:p>
    <w:bookmarkEnd w:id="4107"/>
    <w:bookmarkStart w:name="z4047" w:id="4108"/>
    <w:p>
      <w:pPr>
        <w:spacing w:after="0"/>
        <w:ind w:left="0"/>
        <w:jc w:val="both"/>
      </w:pPr>
      <w:r>
        <w:rPr>
          <w:rFonts w:ascii="Times New Roman"/>
          <w:b w:val="false"/>
          <w:i w:val="false"/>
          <w:color w:val="000000"/>
          <w:sz w:val="28"/>
        </w:rPr>
        <w:t>
      жабдықтардың құрылысы мен әрекет принципі;</w:t>
      </w:r>
    </w:p>
    <w:bookmarkEnd w:id="4108"/>
    <w:bookmarkStart w:name="z4048" w:id="4109"/>
    <w:p>
      <w:pPr>
        <w:spacing w:after="0"/>
        <w:ind w:left="0"/>
        <w:jc w:val="both"/>
      </w:pPr>
      <w:r>
        <w:rPr>
          <w:rFonts w:ascii="Times New Roman"/>
          <w:b w:val="false"/>
          <w:i w:val="false"/>
          <w:color w:val="000000"/>
          <w:sz w:val="28"/>
        </w:rPr>
        <w:t>
      материалдардың номенклатурасы мен қасиеттері, тиеу, сұрыптау, буып-түю, қат-қабаттау, тасымалдау, қоймалау тәртібі ақаулардың белгілері.</w:t>
      </w:r>
    </w:p>
    <w:bookmarkEnd w:id="4109"/>
    <w:bookmarkStart w:name="z4049" w:id="4110"/>
    <w:p>
      <w:pPr>
        <w:spacing w:after="0"/>
        <w:ind w:left="0"/>
        <w:jc w:val="both"/>
      </w:pPr>
      <w:r>
        <w:rPr>
          <w:rFonts w:ascii="Times New Roman"/>
          <w:b w:val="false"/>
          <w:i w:val="false"/>
          <w:color w:val="000000"/>
          <w:sz w:val="28"/>
        </w:rPr>
        <w:t>
      Параграф 3. Жылуоқшаулағыш бұйымдарды сұрыптаушы (ораушы), 4-разряд</w:t>
      </w:r>
    </w:p>
    <w:bookmarkEnd w:id="4110"/>
    <w:bookmarkStart w:name="z4050" w:id="4111"/>
    <w:p>
      <w:pPr>
        <w:spacing w:after="0"/>
        <w:ind w:left="0"/>
        <w:jc w:val="both"/>
      </w:pPr>
      <w:r>
        <w:rPr>
          <w:rFonts w:ascii="Times New Roman"/>
          <w:b w:val="false"/>
          <w:i w:val="false"/>
          <w:color w:val="000000"/>
          <w:sz w:val="28"/>
        </w:rPr>
        <w:t>
      507. Жұмыс сипаттамасы:</w:t>
      </w:r>
    </w:p>
    <w:bookmarkEnd w:id="4111"/>
    <w:bookmarkStart w:name="z4051" w:id="4112"/>
    <w:p>
      <w:pPr>
        <w:spacing w:after="0"/>
        <w:ind w:left="0"/>
        <w:jc w:val="both"/>
      </w:pPr>
      <w:r>
        <w:rPr>
          <w:rFonts w:ascii="Times New Roman"/>
          <w:b w:val="false"/>
          <w:i w:val="false"/>
          <w:color w:val="000000"/>
          <w:sz w:val="28"/>
        </w:rPr>
        <w:t>
      автоматтандырылған құрылғыларда минералды-мақталы плиталарды қабыршыққа, қағазға немесе қалқаюға буып-түю процесін жүргізу;</w:t>
      </w:r>
    </w:p>
    <w:bookmarkEnd w:id="4112"/>
    <w:bookmarkStart w:name="z4052" w:id="4113"/>
    <w:p>
      <w:pPr>
        <w:spacing w:after="0"/>
        <w:ind w:left="0"/>
        <w:jc w:val="both"/>
      </w:pPr>
      <w:r>
        <w:rPr>
          <w:rFonts w:ascii="Times New Roman"/>
          <w:b w:val="false"/>
          <w:i w:val="false"/>
          <w:color w:val="000000"/>
          <w:sz w:val="28"/>
        </w:rPr>
        <w:t>
      барлық механизмдердің жұмысын реттеу, плиталарды, буып-түю материалдарын берде материалдардың сапасын байқау;</w:t>
      </w:r>
    </w:p>
    <w:bookmarkEnd w:id="4113"/>
    <w:bookmarkStart w:name="z4053" w:id="4114"/>
    <w:p>
      <w:pPr>
        <w:spacing w:after="0"/>
        <w:ind w:left="0"/>
        <w:jc w:val="both"/>
      </w:pPr>
      <w:r>
        <w:rPr>
          <w:rFonts w:ascii="Times New Roman"/>
          <w:b w:val="false"/>
          <w:i w:val="false"/>
          <w:color w:val="000000"/>
          <w:sz w:val="28"/>
        </w:rPr>
        <w:t>
      буып-түю жеткізілген плиталарды сұрыптау;</w:t>
      </w:r>
    </w:p>
    <w:bookmarkEnd w:id="4114"/>
    <w:bookmarkStart w:name="z4054" w:id="4115"/>
    <w:p>
      <w:pPr>
        <w:spacing w:after="0"/>
        <w:ind w:left="0"/>
        <w:jc w:val="both"/>
      </w:pPr>
      <w:r>
        <w:rPr>
          <w:rFonts w:ascii="Times New Roman"/>
          <w:b w:val="false"/>
          <w:i w:val="false"/>
          <w:color w:val="000000"/>
          <w:sz w:val="28"/>
        </w:rPr>
        <w:t>
      қабыршықты қағазды сабақтау.</w:t>
      </w:r>
    </w:p>
    <w:bookmarkEnd w:id="4115"/>
    <w:bookmarkStart w:name="z4055" w:id="4116"/>
    <w:p>
      <w:pPr>
        <w:spacing w:after="0"/>
        <w:ind w:left="0"/>
        <w:jc w:val="both"/>
      </w:pPr>
      <w:r>
        <w:rPr>
          <w:rFonts w:ascii="Times New Roman"/>
          <w:b w:val="false"/>
          <w:i w:val="false"/>
          <w:color w:val="000000"/>
          <w:sz w:val="28"/>
        </w:rPr>
        <w:t>
      508. Білуге тиіс:</w:t>
      </w:r>
    </w:p>
    <w:bookmarkEnd w:id="4116"/>
    <w:bookmarkStart w:name="z4056" w:id="4117"/>
    <w:p>
      <w:pPr>
        <w:spacing w:after="0"/>
        <w:ind w:left="0"/>
        <w:jc w:val="both"/>
      </w:pPr>
      <w:r>
        <w:rPr>
          <w:rFonts w:ascii="Times New Roman"/>
          <w:b w:val="false"/>
          <w:i w:val="false"/>
          <w:color w:val="000000"/>
          <w:sz w:val="28"/>
        </w:rPr>
        <w:t>
      қондырғының құрылысы барлық механизмдері іске қосу және реттеу тәртібі;</w:t>
      </w:r>
    </w:p>
    <w:bookmarkEnd w:id="4117"/>
    <w:bookmarkStart w:name="z4057" w:id="4118"/>
    <w:p>
      <w:pPr>
        <w:spacing w:after="0"/>
        <w:ind w:left="0"/>
        <w:jc w:val="both"/>
      </w:pPr>
      <w:r>
        <w:rPr>
          <w:rFonts w:ascii="Times New Roman"/>
          <w:b w:val="false"/>
          <w:i w:val="false"/>
          <w:color w:val="000000"/>
          <w:sz w:val="28"/>
        </w:rPr>
        <w:t>
      қабыршықтың қағаздың қасиеттері, плиталардың номенклатурасы, пакеттерді буып-түю, қат-қабаттау тәртібі, олардың мөлшері мен шектер.</w:t>
      </w:r>
    </w:p>
    <w:bookmarkEnd w:id="4118"/>
    <w:bookmarkStart w:name="z4058" w:id="4119"/>
    <w:p>
      <w:pPr>
        <w:spacing w:after="0"/>
        <w:ind w:left="0"/>
        <w:jc w:val="both"/>
      </w:pPr>
      <w:r>
        <w:rPr>
          <w:rFonts w:ascii="Times New Roman"/>
          <w:b w:val="false"/>
          <w:i w:val="false"/>
          <w:color w:val="000000"/>
          <w:sz w:val="28"/>
        </w:rPr>
        <w:t>
      132. Слюда бұйымдарын және шикізатты сұрыптаушы</w:t>
      </w:r>
    </w:p>
    <w:bookmarkEnd w:id="4119"/>
    <w:bookmarkStart w:name="z4059" w:id="4120"/>
    <w:p>
      <w:pPr>
        <w:spacing w:after="0"/>
        <w:ind w:left="0"/>
        <w:jc w:val="both"/>
      </w:pPr>
      <w:r>
        <w:rPr>
          <w:rFonts w:ascii="Times New Roman"/>
          <w:b w:val="false"/>
          <w:i w:val="false"/>
          <w:color w:val="000000"/>
          <w:sz w:val="28"/>
        </w:rPr>
        <w:t>
      Параграф 1. Слюда бұйымдарын және шикізатты сұрыптаушы, 2-разряд</w:t>
      </w:r>
    </w:p>
    <w:bookmarkEnd w:id="4120"/>
    <w:bookmarkStart w:name="z4060" w:id="4121"/>
    <w:p>
      <w:pPr>
        <w:spacing w:after="0"/>
        <w:ind w:left="0"/>
        <w:jc w:val="both"/>
      </w:pPr>
      <w:r>
        <w:rPr>
          <w:rFonts w:ascii="Times New Roman"/>
          <w:b w:val="false"/>
          <w:i w:val="false"/>
          <w:color w:val="000000"/>
          <w:sz w:val="28"/>
        </w:rPr>
        <w:t>
      509. Жұмыс сипаттамасы:</w:t>
      </w:r>
    </w:p>
    <w:bookmarkEnd w:id="4121"/>
    <w:bookmarkStart w:name="z4061" w:id="4122"/>
    <w:p>
      <w:pPr>
        <w:spacing w:after="0"/>
        <w:ind w:left="0"/>
        <w:jc w:val="both"/>
      </w:pPr>
      <w:r>
        <w:rPr>
          <w:rFonts w:ascii="Times New Roman"/>
          <w:b w:val="false"/>
          <w:i w:val="false"/>
          <w:color w:val="000000"/>
          <w:sz w:val="28"/>
        </w:rPr>
        <w:t>
      қол мен және механикалық қондырғыларда шикізатты жартылай фабрикаттарды және смоданы пайдалы қалдықтарының мөлшері, қалыңдығы және міндеті бойынша сұрыптау;</w:t>
      </w:r>
    </w:p>
    <w:bookmarkEnd w:id="4122"/>
    <w:bookmarkStart w:name="z4062" w:id="4123"/>
    <w:p>
      <w:pPr>
        <w:spacing w:after="0"/>
        <w:ind w:left="0"/>
        <w:jc w:val="both"/>
      </w:pPr>
      <w:r>
        <w:rPr>
          <w:rFonts w:ascii="Times New Roman"/>
          <w:b w:val="false"/>
          <w:i w:val="false"/>
          <w:color w:val="000000"/>
          <w:sz w:val="28"/>
        </w:rPr>
        <w:t>
      қолмен және механикалық қондырғыларда пайдалы қалдықтарды бөгде қоспаларды тездету.</w:t>
      </w:r>
    </w:p>
    <w:bookmarkEnd w:id="4123"/>
    <w:bookmarkStart w:name="z4063" w:id="4124"/>
    <w:p>
      <w:pPr>
        <w:spacing w:after="0"/>
        <w:ind w:left="0"/>
        <w:jc w:val="both"/>
      </w:pPr>
      <w:r>
        <w:rPr>
          <w:rFonts w:ascii="Times New Roman"/>
          <w:b w:val="false"/>
          <w:i w:val="false"/>
          <w:color w:val="000000"/>
          <w:sz w:val="28"/>
        </w:rPr>
        <w:t>
      510. Білуге тиіс:</w:t>
      </w:r>
    </w:p>
    <w:bookmarkEnd w:id="4124"/>
    <w:bookmarkStart w:name="z4064" w:id="4125"/>
    <w:p>
      <w:pPr>
        <w:spacing w:after="0"/>
        <w:ind w:left="0"/>
        <w:jc w:val="both"/>
      </w:pPr>
      <w:r>
        <w:rPr>
          <w:rFonts w:ascii="Times New Roman"/>
          <w:b w:val="false"/>
          <w:i w:val="false"/>
          <w:color w:val="000000"/>
          <w:sz w:val="28"/>
        </w:rPr>
        <w:t>
      өнеркәсіптік шикізатты жартылай фабрикаттар және пайдалы қалдықтарды сұрыптау әдістері;</w:t>
      </w:r>
    </w:p>
    <w:bookmarkEnd w:id="4125"/>
    <w:bookmarkStart w:name="z4065" w:id="4126"/>
    <w:p>
      <w:pPr>
        <w:spacing w:after="0"/>
        <w:ind w:left="0"/>
        <w:jc w:val="both"/>
      </w:pPr>
      <w:r>
        <w:rPr>
          <w:rFonts w:ascii="Times New Roman"/>
          <w:b w:val="false"/>
          <w:i w:val="false"/>
          <w:color w:val="000000"/>
          <w:sz w:val="28"/>
        </w:rPr>
        <w:t>
      өнеркәсіпті шикізатқа, смодалық іріктемелер мен пайдалы қалдықтарға техникалық шарттар.</w:t>
      </w:r>
    </w:p>
    <w:bookmarkEnd w:id="4126"/>
    <w:bookmarkStart w:name="z4066" w:id="4127"/>
    <w:p>
      <w:pPr>
        <w:spacing w:after="0"/>
        <w:ind w:left="0"/>
        <w:jc w:val="both"/>
      </w:pPr>
      <w:r>
        <w:rPr>
          <w:rFonts w:ascii="Times New Roman"/>
          <w:b w:val="false"/>
          <w:i w:val="false"/>
          <w:color w:val="000000"/>
          <w:sz w:val="28"/>
        </w:rPr>
        <w:t>
      Параграф 2. Слюда бұйымдарын және шикізатты сұрыптаушы, 3-разряд</w:t>
      </w:r>
    </w:p>
    <w:bookmarkEnd w:id="4127"/>
    <w:bookmarkStart w:name="z4067" w:id="4128"/>
    <w:p>
      <w:pPr>
        <w:spacing w:after="0"/>
        <w:ind w:left="0"/>
        <w:jc w:val="both"/>
      </w:pPr>
      <w:r>
        <w:rPr>
          <w:rFonts w:ascii="Times New Roman"/>
          <w:b w:val="false"/>
          <w:i w:val="false"/>
          <w:color w:val="000000"/>
          <w:sz w:val="28"/>
        </w:rPr>
        <w:t>
      511. Жұмыс сипаттамасы:</w:t>
      </w:r>
    </w:p>
    <w:bookmarkEnd w:id="4128"/>
    <w:bookmarkStart w:name="z4068" w:id="4129"/>
    <w:p>
      <w:pPr>
        <w:spacing w:after="0"/>
        <w:ind w:left="0"/>
        <w:jc w:val="both"/>
      </w:pPr>
      <w:r>
        <w:rPr>
          <w:rFonts w:ascii="Times New Roman"/>
          <w:b w:val="false"/>
          <w:i w:val="false"/>
          <w:color w:val="000000"/>
          <w:sz w:val="28"/>
        </w:rPr>
        <w:t>
      слюдадан жасалған дайын бұйымдарды, қолмен, жартылай автоматтар мен автоматтарды сұрыптау;</w:t>
      </w:r>
    </w:p>
    <w:bookmarkEnd w:id="4129"/>
    <w:bookmarkStart w:name="z4069" w:id="4130"/>
    <w:p>
      <w:pPr>
        <w:spacing w:after="0"/>
        <w:ind w:left="0"/>
        <w:jc w:val="both"/>
      </w:pPr>
      <w:r>
        <w:rPr>
          <w:rFonts w:ascii="Times New Roman"/>
          <w:b w:val="false"/>
          <w:i w:val="false"/>
          <w:color w:val="000000"/>
          <w:sz w:val="28"/>
        </w:rPr>
        <w:t>
      жартылай автоматтар мен автоматтарды жұмсақ дайындау;</w:t>
      </w:r>
    </w:p>
    <w:bookmarkEnd w:id="4130"/>
    <w:bookmarkStart w:name="z4070" w:id="4131"/>
    <w:p>
      <w:pPr>
        <w:spacing w:after="0"/>
        <w:ind w:left="0"/>
        <w:jc w:val="both"/>
      </w:pPr>
      <w:r>
        <w:rPr>
          <w:rFonts w:ascii="Times New Roman"/>
          <w:b w:val="false"/>
          <w:i w:val="false"/>
          <w:color w:val="000000"/>
          <w:sz w:val="28"/>
        </w:rPr>
        <w:t>
      толтырылған кассеталарды автоматқа орнату.</w:t>
      </w:r>
    </w:p>
    <w:bookmarkEnd w:id="4131"/>
    <w:bookmarkStart w:name="z4071" w:id="4132"/>
    <w:p>
      <w:pPr>
        <w:spacing w:after="0"/>
        <w:ind w:left="0"/>
        <w:jc w:val="both"/>
      </w:pPr>
      <w:r>
        <w:rPr>
          <w:rFonts w:ascii="Times New Roman"/>
          <w:b w:val="false"/>
          <w:i w:val="false"/>
          <w:color w:val="000000"/>
          <w:sz w:val="28"/>
        </w:rPr>
        <w:t>
      512. Білуге тиіс:</w:t>
      </w:r>
    </w:p>
    <w:bookmarkEnd w:id="4132"/>
    <w:bookmarkStart w:name="z4072" w:id="4133"/>
    <w:p>
      <w:pPr>
        <w:spacing w:after="0"/>
        <w:ind w:left="0"/>
        <w:jc w:val="both"/>
      </w:pPr>
      <w:r>
        <w:rPr>
          <w:rFonts w:ascii="Times New Roman"/>
          <w:b w:val="false"/>
          <w:i w:val="false"/>
          <w:color w:val="000000"/>
          <w:sz w:val="28"/>
        </w:rPr>
        <w:t>
      жартылай автоматтар мен автоматтардың құрылысы;</w:t>
      </w:r>
    </w:p>
    <w:bookmarkEnd w:id="4133"/>
    <w:bookmarkStart w:name="z4073" w:id="4134"/>
    <w:p>
      <w:pPr>
        <w:spacing w:after="0"/>
        <w:ind w:left="0"/>
        <w:jc w:val="both"/>
      </w:pPr>
      <w:r>
        <w:rPr>
          <w:rFonts w:ascii="Times New Roman"/>
          <w:b w:val="false"/>
          <w:i w:val="false"/>
          <w:color w:val="000000"/>
          <w:sz w:val="28"/>
        </w:rPr>
        <w:t>
      дайын бұйымдарды сұрыптау тәсілдері, дайын өнімдерге мемлекеттік стандарттардың талаптары;,</w:t>
      </w:r>
    </w:p>
    <w:bookmarkEnd w:id="4134"/>
    <w:bookmarkStart w:name="z4074" w:id="4135"/>
    <w:p>
      <w:pPr>
        <w:spacing w:after="0"/>
        <w:ind w:left="0"/>
        <w:jc w:val="both"/>
      </w:pPr>
      <w:r>
        <w:rPr>
          <w:rFonts w:ascii="Times New Roman"/>
          <w:b w:val="false"/>
          <w:i w:val="false"/>
          <w:color w:val="000000"/>
          <w:sz w:val="28"/>
        </w:rPr>
        <w:t>
      кассеталарды автоматқа орнату тәртібі.</w:t>
      </w:r>
    </w:p>
    <w:bookmarkEnd w:id="4135"/>
    <w:bookmarkStart w:name="z4075" w:id="4136"/>
    <w:p>
      <w:pPr>
        <w:spacing w:after="0"/>
        <w:ind w:left="0"/>
        <w:jc w:val="both"/>
      </w:pPr>
      <w:r>
        <w:rPr>
          <w:rFonts w:ascii="Times New Roman"/>
          <w:b w:val="false"/>
          <w:i w:val="false"/>
          <w:color w:val="000000"/>
          <w:sz w:val="28"/>
        </w:rPr>
        <w:t>
      133. Асбест-цементті бұйымдарын кептіруші</w:t>
      </w:r>
    </w:p>
    <w:bookmarkEnd w:id="4136"/>
    <w:bookmarkStart w:name="z4076" w:id="4137"/>
    <w:p>
      <w:pPr>
        <w:spacing w:after="0"/>
        <w:ind w:left="0"/>
        <w:jc w:val="both"/>
      </w:pPr>
      <w:r>
        <w:rPr>
          <w:rFonts w:ascii="Times New Roman"/>
          <w:b w:val="false"/>
          <w:i w:val="false"/>
          <w:color w:val="000000"/>
          <w:sz w:val="28"/>
        </w:rPr>
        <w:t>
      Параграф 1. Асбест-цементті бұйымдарын кептіруші, 2-разряд</w:t>
      </w:r>
    </w:p>
    <w:bookmarkEnd w:id="4137"/>
    <w:bookmarkStart w:name="z4077" w:id="4138"/>
    <w:p>
      <w:pPr>
        <w:spacing w:after="0"/>
        <w:ind w:left="0"/>
        <w:jc w:val="both"/>
      </w:pPr>
      <w:r>
        <w:rPr>
          <w:rFonts w:ascii="Times New Roman"/>
          <w:b w:val="false"/>
          <w:i w:val="false"/>
          <w:color w:val="000000"/>
          <w:sz w:val="28"/>
        </w:rPr>
        <w:t>
      513. Жұмыс сипаттамасы:</w:t>
      </w:r>
    </w:p>
    <w:bookmarkEnd w:id="4138"/>
    <w:bookmarkStart w:name="z4078" w:id="4139"/>
    <w:p>
      <w:pPr>
        <w:spacing w:after="0"/>
        <w:ind w:left="0"/>
        <w:jc w:val="both"/>
      </w:pPr>
      <w:r>
        <w:rPr>
          <w:rFonts w:ascii="Times New Roman"/>
          <w:b w:val="false"/>
          <w:i w:val="false"/>
          <w:color w:val="000000"/>
          <w:sz w:val="28"/>
        </w:rPr>
        <w:t>
      асбест-цементті бұйымдарды кептіру процесін жүргізу;</w:t>
      </w:r>
    </w:p>
    <w:bookmarkEnd w:id="4139"/>
    <w:bookmarkStart w:name="z4079" w:id="4140"/>
    <w:p>
      <w:pPr>
        <w:spacing w:after="0"/>
        <w:ind w:left="0"/>
        <w:jc w:val="both"/>
      </w:pPr>
      <w:r>
        <w:rPr>
          <w:rFonts w:ascii="Times New Roman"/>
          <w:b w:val="false"/>
          <w:i w:val="false"/>
          <w:color w:val="000000"/>
          <w:sz w:val="28"/>
        </w:rPr>
        <w:t>
      асбест-цементті бұйымдарды конвейерге ілмектеу.</w:t>
      </w:r>
    </w:p>
    <w:bookmarkEnd w:id="4140"/>
    <w:bookmarkStart w:name="z4080" w:id="4141"/>
    <w:p>
      <w:pPr>
        <w:spacing w:after="0"/>
        <w:ind w:left="0"/>
        <w:jc w:val="both"/>
      </w:pPr>
      <w:r>
        <w:rPr>
          <w:rFonts w:ascii="Times New Roman"/>
          <w:b w:val="false"/>
          <w:i w:val="false"/>
          <w:color w:val="000000"/>
          <w:sz w:val="28"/>
        </w:rPr>
        <w:t>
      514. Білуге тиіс:</w:t>
      </w:r>
    </w:p>
    <w:bookmarkEnd w:id="4141"/>
    <w:bookmarkStart w:name="z4081" w:id="4142"/>
    <w:p>
      <w:pPr>
        <w:spacing w:after="0"/>
        <w:ind w:left="0"/>
        <w:jc w:val="both"/>
      </w:pPr>
      <w:r>
        <w:rPr>
          <w:rFonts w:ascii="Times New Roman"/>
          <w:b w:val="false"/>
          <w:i w:val="false"/>
          <w:color w:val="000000"/>
          <w:sz w:val="28"/>
        </w:rPr>
        <w:t>
      қызмет көрсететін конвейердің құрылысын, босайтын бұйымдармен жұмыс істеу ережесі.</w:t>
      </w:r>
    </w:p>
    <w:bookmarkEnd w:id="4142"/>
    <w:bookmarkStart w:name="z4082" w:id="4143"/>
    <w:p>
      <w:pPr>
        <w:spacing w:after="0"/>
        <w:ind w:left="0"/>
        <w:jc w:val="both"/>
      </w:pPr>
      <w:r>
        <w:rPr>
          <w:rFonts w:ascii="Times New Roman"/>
          <w:b w:val="false"/>
          <w:i w:val="false"/>
          <w:color w:val="000000"/>
          <w:sz w:val="28"/>
        </w:rPr>
        <w:t>
      134. Толтырғыштарды кептіруші</w:t>
      </w:r>
    </w:p>
    <w:bookmarkEnd w:id="4143"/>
    <w:bookmarkStart w:name="z4083" w:id="4144"/>
    <w:p>
      <w:pPr>
        <w:spacing w:after="0"/>
        <w:ind w:left="0"/>
        <w:jc w:val="both"/>
      </w:pPr>
      <w:r>
        <w:rPr>
          <w:rFonts w:ascii="Times New Roman"/>
          <w:b w:val="false"/>
          <w:i w:val="false"/>
          <w:color w:val="000000"/>
          <w:sz w:val="28"/>
        </w:rPr>
        <w:t>
      Параграф 1. Толтырғыштарды кептіруші, 2-разряд</w:t>
      </w:r>
    </w:p>
    <w:bookmarkEnd w:id="4144"/>
    <w:bookmarkStart w:name="z4084" w:id="4145"/>
    <w:p>
      <w:pPr>
        <w:spacing w:after="0"/>
        <w:ind w:left="0"/>
        <w:jc w:val="both"/>
      </w:pPr>
      <w:r>
        <w:rPr>
          <w:rFonts w:ascii="Times New Roman"/>
          <w:b w:val="false"/>
          <w:i w:val="false"/>
          <w:color w:val="000000"/>
          <w:sz w:val="28"/>
        </w:rPr>
        <w:t>
      515. Жұмыс сипаттамасы:</w:t>
      </w:r>
    </w:p>
    <w:bookmarkEnd w:id="4145"/>
    <w:bookmarkStart w:name="z4085" w:id="4146"/>
    <w:p>
      <w:pPr>
        <w:spacing w:after="0"/>
        <w:ind w:left="0"/>
        <w:jc w:val="both"/>
      </w:pPr>
      <w:r>
        <w:rPr>
          <w:rFonts w:ascii="Times New Roman"/>
          <w:b w:val="false"/>
          <w:i w:val="false"/>
          <w:color w:val="000000"/>
          <w:sz w:val="28"/>
        </w:rPr>
        <w:t>
      өзінен біліктілігі жоғары кептірушінің басшылығымен толтырғышты кептіру немесе қыздыру кезеңде қатты, сұйық немесе газды отынмен жұмыс істейтін кептіру барабандарына қызмет көрсету;</w:t>
      </w:r>
    </w:p>
    <w:bookmarkEnd w:id="4146"/>
    <w:bookmarkStart w:name="z4086" w:id="4147"/>
    <w:p>
      <w:pPr>
        <w:spacing w:after="0"/>
        <w:ind w:left="0"/>
        <w:jc w:val="both"/>
      </w:pPr>
      <w:r>
        <w:rPr>
          <w:rFonts w:ascii="Times New Roman"/>
          <w:b w:val="false"/>
          <w:i w:val="false"/>
          <w:color w:val="000000"/>
          <w:sz w:val="28"/>
        </w:rPr>
        <w:t>
      кептіру барабанын отынмен үздіксіз қоректендіру;</w:t>
      </w:r>
    </w:p>
    <w:bookmarkEnd w:id="4147"/>
    <w:bookmarkStart w:name="z4087" w:id="4148"/>
    <w:p>
      <w:pPr>
        <w:spacing w:after="0"/>
        <w:ind w:left="0"/>
        <w:jc w:val="both"/>
      </w:pPr>
      <w:r>
        <w:rPr>
          <w:rFonts w:ascii="Times New Roman"/>
          <w:b w:val="false"/>
          <w:i w:val="false"/>
          <w:color w:val="000000"/>
          <w:sz w:val="28"/>
        </w:rPr>
        <w:t>
      кептіру барабанын толықтырғыштармен біркелкі қоректендіруді қамтамасыз ету.</w:t>
      </w:r>
    </w:p>
    <w:bookmarkEnd w:id="4148"/>
    <w:bookmarkStart w:name="z4088" w:id="4149"/>
    <w:p>
      <w:pPr>
        <w:spacing w:after="0"/>
        <w:ind w:left="0"/>
        <w:jc w:val="both"/>
      </w:pPr>
      <w:r>
        <w:rPr>
          <w:rFonts w:ascii="Times New Roman"/>
          <w:b w:val="false"/>
          <w:i w:val="false"/>
          <w:color w:val="000000"/>
          <w:sz w:val="28"/>
        </w:rPr>
        <w:t>
      516. Білуге тиіс:</w:t>
      </w:r>
    </w:p>
    <w:bookmarkEnd w:id="4149"/>
    <w:bookmarkStart w:name="z4089" w:id="4150"/>
    <w:p>
      <w:pPr>
        <w:spacing w:after="0"/>
        <w:ind w:left="0"/>
        <w:jc w:val="both"/>
      </w:pPr>
      <w:r>
        <w:rPr>
          <w:rFonts w:ascii="Times New Roman"/>
          <w:b w:val="false"/>
          <w:i w:val="false"/>
          <w:color w:val="000000"/>
          <w:sz w:val="28"/>
        </w:rPr>
        <w:t>
      қызмет көрсететін оттықтардың, кептіру барабандарының, көмекші жабдықтардың және бақылау-өлшеу құралдарының әрекет принципі мен техникалық пайдалану ережесі;</w:t>
      </w:r>
    </w:p>
    <w:bookmarkEnd w:id="4150"/>
    <w:bookmarkStart w:name="z4090" w:id="4151"/>
    <w:p>
      <w:pPr>
        <w:spacing w:after="0"/>
        <w:ind w:left="0"/>
        <w:jc w:val="both"/>
      </w:pPr>
      <w:r>
        <w:rPr>
          <w:rFonts w:ascii="Times New Roman"/>
          <w:b w:val="false"/>
          <w:i w:val="false"/>
          <w:color w:val="000000"/>
          <w:sz w:val="28"/>
        </w:rPr>
        <w:t>
      бақылау-өлшеу құралдарының көрсеткіштеріне сәйкес отынды беру тәртібі;</w:t>
      </w:r>
    </w:p>
    <w:bookmarkEnd w:id="4151"/>
    <w:bookmarkStart w:name="z4091" w:id="4152"/>
    <w:p>
      <w:pPr>
        <w:spacing w:after="0"/>
        <w:ind w:left="0"/>
        <w:jc w:val="both"/>
      </w:pPr>
      <w:r>
        <w:rPr>
          <w:rFonts w:ascii="Times New Roman"/>
          <w:b w:val="false"/>
          <w:i w:val="false"/>
          <w:color w:val="000000"/>
          <w:sz w:val="28"/>
        </w:rPr>
        <w:t>
      кептірілетін материалдардың сапасына талаптар.</w:t>
      </w:r>
    </w:p>
    <w:bookmarkEnd w:id="4152"/>
    <w:bookmarkStart w:name="z4092" w:id="4153"/>
    <w:p>
      <w:pPr>
        <w:spacing w:after="0"/>
        <w:ind w:left="0"/>
        <w:jc w:val="both"/>
      </w:pPr>
      <w:r>
        <w:rPr>
          <w:rFonts w:ascii="Times New Roman"/>
          <w:b w:val="false"/>
          <w:i w:val="false"/>
          <w:color w:val="000000"/>
          <w:sz w:val="28"/>
        </w:rPr>
        <w:t>
      Параграф 2. Толтырғыштарды кептіруші, 3-разряд</w:t>
      </w:r>
    </w:p>
    <w:bookmarkEnd w:id="4153"/>
    <w:bookmarkStart w:name="z4093" w:id="4154"/>
    <w:p>
      <w:pPr>
        <w:spacing w:after="0"/>
        <w:ind w:left="0"/>
        <w:jc w:val="both"/>
      </w:pPr>
      <w:r>
        <w:rPr>
          <w:rFonts w:ascii="Times New Roman"/>
          <w:b w:val="false"/>
          <w:i w:val="false"/>
          <w:color w:val="000000"/>
          <w:sz w:val="28"/>
        </w:rPr>
        <w:t>
      517. Жұмыс сипаттамасы:</w:t>
      </w:r>
    </w:p>
    <w:bookmarkEnd w:id="4154"/>
    <w:bookmarkStart w:name="z4094" w:id="4155"/>
    <w:p>
      <w:pPr>
        <w:spacing w:after="0"/>
        <w:ind w:left="0"/>
        <w:jc w:val="both"/>
      </w:pPr>
      <w:r>
        <w:rPr>
          <w:rFonts w:ascii="Times New Roman"/>
          <w:b w:val="false"/>
          <w:i w:val="false"/>
          <w:color w:val="000000"/>
          <w:sz w:val="28"/>
        </w:rPr>
        <w:t>
      оттықты тұтандыру;</w:t>
      </w:r>
    </w:p>
    <w:bookmarkEnd w:id="4155"/>
    <w:bookmarkStart w:name="z4095" w:id="4156"/>
    <w:p>
      <w:pPr>
        <w:spacing w:after="0"/>
        <w:ind w:left="0"/>
        <w:jc w:val="both"/>
      </w:pPr>
      <w:r>
        <w:rPr>
          <w:rFonts w:ascii="Times New Roman"/>
          <w:b w:val="false"/>
          <w:i w:val="false"/>
          <w:color w:val="000000"/>
          <w:sz w:val="28"/>
        </w:rPr>
        <w:t>
      кептіру барабанының оттығын отынмен үздіксіз қоректендіру, оның жану процесін реттеу және кептіру барабандарында қажет температураны сақтау;</w:t>
      </w:r>
    </w:p>
    <w:bookmarkEnd w:id="4156"/>
    <w:bookmarkStart w:name="z4096" w:id="4157"/>
    <w:p>
      <w:pPr>
        <w:spacing w:after="0"/>
        <w:ind w:left="0"/>
        <w:jc w:val="both"/>
      </w:pPr>
      <w:r>
        <w:rPr>
          <w:rFonts w:ascii="Times New Roman"/>
          <w:b w:val="false"/>
          <w:i w:val="false"/>
          <w:color w:val="000000"/>
          <w:sz w:val="28"/>
        </w:rPr>
        <w:t>
      кептіру барабанының жұмысын байқау, кептіру барабанына толықтырғыштарды салуды реттеу;</w:t>
      </w:r>
    </w:p>
    <w:bookmarkEnd w:id="4157"/>
    <w:bookmarkStart w:name="z4097" w:id="4158"/>
    <w:p>
      <w:pPr>
        <w:spacing w:after="0"/>
        <w:ind w:left="0"/>
        <w:jc w:val="both"/>
      </w:pPr>
      <w:r>
        <w:rPr>
          <w:rFonts w:ascii="Times New Roman"/>
          <w:b w:val="false"/>
          <w:i w:val="false"/>
          <w:color w:val="000000"/>
          <w:sz w:val="28"/>
        </w:rPr>
        <w:t>
      бөлімше механизмдерін күтіп ұстау.</w:t>
      </w:r>
    </w:p>
    <w:bookmarkEnd w:id="4158"/>
    <w:bookmarkStart w:name="z4098" w:id="4159"/>
    <w:p>
      <w:pPr>
        <w:spacing w:after="0"/>
        <w:ind w:left="0"/>
        <w:jc w:val="both"/>
      </w:pPr>
      <w:r>
        <w:rPr>
          <w:rFonts w:ascii="Times New Roman"/>
          <w:b w:val="false"/>
          <w:i w:val="false"/>
          <w:color w:val="000000"/>
          <w:sz w:val="28"/>
        </w:rPr>
        <w:t>
      518. Білуге тиіс:</w:t>
      </w:r>
    </w:p>
    <w:bookmarkEnd w:id="4159"/>
    <w:bookmarkStart w:name="z4099" w:id="4160"/>
    <w:p>
      <w:pPr>
        <w:spacing w:after="0"/>
        <w:ind w:left="0"/>
        <w:jc w:val="both"/>
      </w:pPr>
      <w:r>
        <w:rPr>
          <w:rFonts w:ascii="Times New Roman"/>
          <w:b w:val="false"/>
          <w:i w:val="false"/>
          <w:color w:val="000000"/>
          <w:sz w:val="28"/>
        </w:rPr>
        <w:t>
      жылу техникасы жөніндегі негізгі түсініктер;</w:t>
      </w:r>
    </w:p>
    <w:bookmarkEnd w:id="4160"/>
    <w:bookmarkStart w:name="z4100" w:id="4161"/>
    <w:p>
      <w:pPr>
        <w:spacing w:after="0"/>
        <w:ind w:left="0"/>
        <w:jc w:val="both"/>
      </w:pPr>
      <w:r>
        <w:rPr>
          <w:rFonts w:ascii="Times New Roman"/>
          <w:b w:val="false"/>
          <w:i w:val="false"/>
          <w:color w:val="000000"/>
          <w:sz w:val="28"/>
        </w:rPr>
        <w:t>
      отынды жұмсаудың белгіленген нормалары;</w:t>
      </w:r>
    </w:p>
    <w:bookmarkEnd w:id="4161"/>
    <w:bookmarkStart w:name="z4101" w:id="4162"/>
    <w:p>
      <w:pPr>
        <w:spacing w:after="0"/>
        <w:ind w:left="0"/>
        <w:jc w:val="both"/>
      </w:pPr>
      <w:r>
        <w:rPr>
          <w:rFonts w:ascii="Times New Roman"/>
          <w:b w:val="false"/>
          <w:i w:val="false"/>
          <w:color w:val="000000"/>
          <w:sz w:val="28"/>
        </w:rPr>
        <w:t>
      кептірілетін материалдардың сапасына талаптар.</w:t>
      </w:r>
    </w:p>
    <w:bookmarkEnd w:id="4162"/>
    <w:bookmarkStart w:name="z4102" w:id="4163"/>
    <w:p>
      <w:pPr>
        <w:spacing w:after="0"/>
        <w:ind w:left="0"/>
        <w:jc w:val="both"/>
      </w:pPr>
      <w:r>
        <w:rPr>
          <w:rFonts w:ascii="Times New Roman"/>
          <w:b w:val="false"/>
          <w:i w:val="false"/>
          <w:color w:val="000000"/>
          <w:sz w:val="28"/>
        </w:rPr>
        <w:t>
      135. Бұйымдарды кептіруші</w:t>
      </w:r>
    </w:p>
    <w:bookmarkEnd w:id="4163"/>
    <w:bookmarkStart w:name="z4103" w:id="4164"/>
    <w:p>
      <w:pPr>
        <w:spacing w:after="0"/>
        <w:ind w:left="0"/>
        <w:jc w:val="both"/>
      </w:pPr>
      <w:r>
        <w:rPr>
          <w:rFonts w:ascii="Times New Roman"/>
          <w:b w:val="false"/>
          <w:i w:val="false"/>
          <w:color w:val="000000"/>
          <w:sz w:val="28"/>
        </w:rPr>
        <w:t>
      Параграф 1. Бұйымдарды кептіруші, 1-разряд</w:t>
      </w:r>
    </w:p>
    <w:bookmarkEnd w:id="4164"/>
    <w:bookmarkStart w:name="z4104" w:id="4165"/>
    <w:p>
      <w:pPr>
        <w:spacing w:after="0"/>
        <w:ind w:left="0"/>
        <w:jc w:val="both"/>
      </w:pPr>
      <w:r>
        <w:rPr>
          <w:rFonts w:ascii="Times New Roman"/>
          <w:b w:val="false"/>
          <w:i w:val="false"/>
          <w:color w:val="000000"/>
          <w:sz w:val="28"/>
        </w:rPr>
        <w:t>
      519. Жұмыс сипаттамасы:</w:t>
      </w:r>
    </w:p>
    <w:bookmarkEnd w:id="4165"/>
    <w:bookmarkStart w:name="z4105" w:id="4166"/>
    <w:p>
      <w:pPr>
        <w:spacing w:after="0"/>
        <w:ind w:left="0"/>
        <w:jc w:val="both"/>
      </w:pPr>
      <w:r>
        <w:rPr>
          <w:rFonts w:ascii="Times New Roman"/>
          <w:b w:val="false"/>
          <w:i w:val="false"/>
          <w:color w:val="000000"/>
          <w:sz w:val="28"/>
        </w:rPr>
        <w:t>
      кірпішті табиғи кептіру процесінде қосалқы және көмекші жұмыстарды орындау;</w:t>
      </w:r>
    </w:p>
    <w:bookmarkEnd w:id="4166"/>
    <w:bookmarkStart w:name="z4106" w:id="4167"/>
    <w:p>
      <w:pPr>
        <w:spacing w:after="0"/>
        <w:ind w:left="0"/>
        <w:jc w:val="both"/>
      </w:pPr>
      <w:r>
        <w:rPr>
          <w:rFonts w:ascii="Times New Roman"/>
          <w:b w:val="false"/>
          <w:i w:val="false"/>
          <w:color w:val="000000"/>
          <w:sz w:val="28"/>
        </w:rPr>
        <w:t>
      шикізатты қабырғасына аудару;</w:t>
      </w:r>
    </w:p>
    <w:bookmarkEnd w:id="4167"/>
    <w:bookmarkStart w:name="z4107" w:id="4168"/>
    <w:p>
      <w:pPr>
        <w:spacing w:after="0"/>
        <w:ind w:left="0"/>
        <w:jc w:val="both"/>
      </w:pPr>
      <w:r>
        <w:rPr>
          <w:rFonts w:ascii="Times New Roman"/>
          <w:b w:val="false"/>
          <w:i w:val="false"/>
          <w:color w:val="000000"/>
          <w:sz w:val="28"/>
        </w:rPr>
        <w:t>
      шикізатты кептіру үшін жақындату;</w:t>
      </w:r>
    </w:p>
    <w:bookmarkEnd w:id="4168"/>
    <w:bookmarkStart w:name="z4108" w:id="4169"/>
    <w:p>
      <w:pPr>
        <w:spacing w:after="0"/>
        <w:ind w:left="0"/>
        <w:jc w:val="both"/>
      </w:pPr>
      <w:r>
        <w:rPr>
          <w:rFonts w:ascii="Times New Roman"/>
          <w:b w:val="false"/>
          <w:i w:val="false"/>
          <w:color w:val="000000"/>
          <w:sz w:val="28"/>
        </w:rPr>
        <w:t>
      шикізатты жөндеу және оған үгінді мен құмды себу;</w:t>
      </w:r>
    </w:p>
    <w:bookmarkEnd w:id="4169"/>
    <w:bookmarkStart w:name="z4109" w:id="4170"/>
    <w:p>
      <w:pPr>
        <w:spacing w:after="0"/>
        <w:ind w:left="0"/>
        <w:jc w:val="both"/>
      </w:pPr>
      <w:r>
        <w:rPr>
          <w:rFonts w:ascii="Times New Roman"/>
          <w:b w:val="false"/>
          <w:i w:val="false"/>
          <w:color w:val="000000"/>
          <w:sz w:val="28"/>
        </w:rPr>
        <w:t>
      тарту токтерін ашу және жабу;</w:t>
      </w:r>
    </w:p>
    <w:bookmarkEnd w:id="4170"/>
    <w:bookmarkStart w:name="z4110" w:id="4171"/>
    <w:p>
      <w:pPr>
        <w:spacing w:after="0"/>
        <w:ind w:left="0"/>
        <w:jc w:val="both"/>
      </w:pPr>
      <w:r>
        <w:rPr>
          <w:rFonts w:ascii="Times New Roman"/>
          <w:b w:val="false"/>
          <w:i w:val="false"/>
          <w:color w:val="000000"/>
          <w:sz w:val="28"/>
        </w:rPr>
        <w:t>
      қалқан қою мен жабу жолымен шикізатты жаңбырдан және желден сақтау;</w:t>
      </w:r>
    </w:p>
    <w:bookmarkEnd w:id="4171"/>
    <w:bookmarkStart w:name="z4111" w:id="4172"/>
    <w:p>
      <w:pPr>
        <w:spacing w:after="0"/>
        <w:ind w:left="0"/>
        <w:jc w:val="both"/>
      </w:pPr>
      <w:r>
        <w:rPr>
          <w:rFonts w:ascii="Times New Roman"/>
          <w:b w:val="false"/>
          <w:i w:val="false"/>
          <w:color w:val="000000"/>
          <w:sz w:val="28"/>
        </w:rPr>
        <w:t>
      суағар орларды тазалау;</w:t>
      </w:r>
    </w:p>
    <w:bookmarkEnd w:id="4172"/>
    <w:bookmarkStart w:name="z4112" w:id="4173"/>
    <w:p>
      <w:pPr>
        <w:spacing w:after="0"/>
        <w:ind w:left="0"/>
        <w:jc w:val="both"/>
      </w:pPr>
      <w:r>
        <w:rPr>
          <w:rFonts w:ascii="Times New Roman"/>
          <w:b w:val="false"/>
          <w:i w:val="false"/>
          <w:color w:val="000000"/>
          <w:sz w:val="28"/>
        </w:rPr>
        <w:t>
      кептіру сарайлары мен алаңдарын жинау, тазалау;</w:t>
      </w:r>
    </w:p>
    <w:bookmarkEnd w:id="4173"/>
    <w:bookmarkStart w:name="z4113" w:id="4174"/>
    <w:p>
      <w:pPr>
        <w:spacing w:after="0"/>
        <w:ind w:left="0"/>
        <w:jc w:val="both"/>
      </w:pPr>
      <w:r>
        <w:rPr>
          <w:rFonts w:ascii="Times New Roman"/>
          <w:b w:val="false"/>
          <w:i w:val="false"/>
          <w:color w:val="000000"/>
          <w:sz w:val="28"/>
        </w:rPr>
        <w:t>
      сынықтар мен қоқыстарды белгіленген жерге шығару;</w:t>
      </w:r>
    </w:p>
    <w:bookmarkEnd w:id="4174"/>
    <w:bookmarkStart w:name="z4114" w:id="4175"/>
    <w:p>
      <w:pPr>
        <w:spacing w:after="0"/>
        <w:ind w:left="0"/>
        <w:jc w:val="both"/>
      </w:pPr>
      <w:r>
        <w:rPr>
          <w:rFonts w:ascii="Times New Roman"/>
          <w:b w:val="false"/>
          <w:i w:val="false"/>
          <w:color w:val="000000"/>
          <w:sz w:val="28"/>
        </w:rPr>
        <w:t>
      сарайлар мен кептіру алаңдарын алаңшаларының табанына құм төсеу және тегістеу;</w:t>
      </w:r>
    </w:p>
    <w:bookmarkEnd w:id="4175"/>
    <w:bookmarkStart w:name="z4115" w:id="4176"/>
    <w:p>
      <w:pPr>
        <w:spacing w:after="0"/>
        <w:ind w:left="0"/>
        <w:jc w:val="both"/>
      </w:pPr>
      <w:r>
        <w:rPr>
          <w:rFonts w:ascii="Times New Roman"/>
          <w:b w:val="false"/>
          <w:i w:val="false"/>
          <w:color w:val="000000"/>
          <w:sz w:val="28"/>
        </w:rPr>
        <w:t>
      желдеткіштердің орнын ауыстыру;</w:t>
      </w:r>
    </w:p>
    <w:bookmarkEnd w:id="4176"/>
    <w:bookmarkStart w:name="z4116" w:id="4177"/>
    <w:p>
      <w:pPr>
        <w:spacing w:after="0"/>
        <w:ind w:left="0"/>
        <w:jc w:val="both"/>
      </w:pPr>
      <w:r>
        <w:rPr>
          <w:rFonts w:ascii="Times New Roman"/>
          <w:b w:val="false"/>
          <w:i w:val="false"/>
          <w:color w:val="000000"/>
          <w:sz w:val="28"/>
        </w:rPr>
        <w:t>
      себу үшін құмды немесе үйіндіні тасымалдау;</w:t>
      </w:r>
    </w:p>
    <w:bookmarkEnd w:id="4177"/>
    <w:bookmarkStart w:name="z4117" w:id="4178"/>
    <w:p>
      <w:pPr>
        <w:spacing w:after="0"/>
        <w:ind w:left="0"/>
        <w:jc w:val="both"/>
      </w:pPr>
      <w:r>
        <w:rPr>
          <w:rFonts w:ascii="Times New Roman"/>
          <w:b w:val="false"/>
          <w:i w:val="false"/>
          <w:color w:val="000000"/>
          <w:sz w:val="28"/>
        </w:rPr>
        <w:t>
      кептіру саймандарын тасу, қоймалау, сақтау, ұсақ жөндеу.</w:t>
      </w:r>
    </w:p>
    <w:bookmarkEnd w:id="4178"/>
    <w:bookmarkStart w:name="z4118" w:id="4179"/>
    <w:p>
      <w:pPr>
        <w:spacing w:after="0"/>
        <w:ind w:left="0"/>
        <w:jc w:val="both"/>
      </w:pPr>
      <w:r>
        <w:rPr>
          <w:rFonts w:ascii="Times New Roman"/>
          <w:b w:val="false"/>
          <w:i w:val="false"/>
          <w:color w:val="000000"/>
          <w:sz w:val="28"/>
        </w:rPr>
        <w:t>
      520. Білуге тиіс:</w:t>
      </w:r>
    </w:p>
    <w:bookmarkEnd w:id="4179"/>
    <w:bookmarkStart w:name="z4119" w:id="4180"/>
    <w:p>
      <w:pPr>
        <w:spacing w:after="0"/>
        <w:ind w:left="0"/>
        <w:jc w:val="both"/>
      </w:pPr>
      <w:r>
        <w:rPr>
          <w:rFonts w:ascii="Times New Roman"/>
          <w:b w:val="false"/>
          <w:i w:val="false"/>
          <w:color w:val="000000"/>
          <w:sz w:val="28"/>
        </w:rPr>
        <w:t>
      шикізаттың сапасына қойылатын талаптар, оларды қалау мен атмосфералық ылғалды сақтау ережесі;</w:t>
      </w:r>
    </w:p>
    <w:bookmarkEnd w:id="4180"/>
    <w:bookmarkStart w:name="z4120" w:id="4181"/>
    <w:p>
      <w:pPr>
        <w:spacing w:after="0"/>
        <w:ind w:left="0"/>
        <w:jc w:val="both"/>
      </w:pPr>
      <w:r>
        <w:rPr>
          <w:rFonts w:ascii="Times New Roman"/>
          <w:b w:val="false"/>
          <w:i w:val="false"/>
          <w:color w:val="000000"/>
          <w:sz w:val="28"/>
        </w:rPr>
        <w:t>
      соратын терезелердің, моктердің, үлкен шамдардың құрылысы;</w:t>
      </w:r>
    </w:p>
    <w:bookmarkEnd w:id="4181"/>
    <w:bookmarkStart w:name="z4121" w:id="4182"/>
    <w:p>
      <w:pPr>
        <w:spacing w:after="0"/>
        <w:ind w:left="0"/>
        <w:jc w:val="both"/>
      </w:pPr>
      <w:r>
        <w:rPr>
          <w:rFonts w:ascii="Times New Roman"/>
          <w:b w:val="false"/>
          <w:i w:val="false"/>
          <w:color w:val="000000"/>
          <w:sz w:val="28"/>
        </w:rPr>
        <w:t>
      сарайлар мен алақшалардың табанын тегістеу ережесі.</w:t>
      </w:r>
    </w:p>
    <w:bookmarkEnd w:id="4182"/>
    <w:bookmarkStart w:name="z4122" w:id="4183"/>
    <w:p>
      <w:pPr>
        <w:spacing w:after="0"/>
        <w:ind w:left="0"/>
        <w:jc w:val="both"/>
      </w:pPr>
      <w:r>
        <w:rPr>
          <w:rFonts w:ascii="Times New Roman"/>
          <w:b w:val="false"/>
          <w:i w:val="false"/>
          <w:color w:val="000000"/>
          <w:sz w:val="28"/>
        </w:rPr>
        <w:t>
      Параграф 2. Бұйымдарды кептіруші, 3-разряд</w:t>
      </w:r>
    </w:p>
    <w:bookmarkEnd w:id="4183"/>
    <w:bookmarkStart w:name="z4123" w:id="4184"/>
    <w:p>
      <w:pPr>
        <w:spacing w:after="0"/>
        <w:ind w:left="0"/>
        <w:jc w:val="both"/>
      </w:pPr>
      <w:r>
        <w:rPr>
          <w:rFonts w:ascii="Times New Roman"/>
          <w:b w:val="false"/>
          <w:i w:val="false"/>
          <w:color w:val="000000"/>
          <w:sz w:val="28"/>
        </w:rPr>
        <w:t>
      521. Жұмыс сипаттамасы:</w:t>
      </w:r>
    </w:p>
    <w:bookmarkEnd w:id="4184"/>
    <w:bookmarkStart w:name="z4124" w:id="4185"/>
    <w:p>
      <w:pPr>
        <w:spacing w:after="0"/>
        <w:ind w:left="0"/>
        <w:jc w:val="both"/>
      </w:pPr>
      <w:r>
        <w:rPr>
          <w:rFonts w:ascii="Times New Roman"/>
          <w:b w:val="false"/>
          <w:i w:val="false"/>
          <w:color w:val="000000"/>
          <w:sz w:val="28"/>
        </w:rPr>
        <w:t>
      жасанды кептіргіштерде кептіру кептіру сарайлары мен кесектерінде шикі кірпішті және черепицаны табиғи кептіру процесін жүргізу;</w:t>
      </w:r>
    </w:p>
    <w:bookmarkEnd w:id="4185"/>
    <w:bookmarkStart w:name="z4125" w:id="4186"/>
    <w:p>
      <w:pPr>
        <w:spacing w:after="0"/>
        <w:ind w:left="0"/>
        <w:jc w:val="both"/>
      </w:pPr>
      <w:r>
        <w:rPr>
          <w:rFonts w:ascii="Times New Roman"/>
          <w:b w:val="false"/>
          <w:i w:val="false"/>
          <w:color w:val="000000"/>
          <w:sz w:val="28"/>
        </w:rPr>
        <w:t>
      кептіру сарайларында фрамугтарды, фонарларды, люктарды, терезелерді, сүзіндіні ашу және жабу;</w:t>
      </w:r>
    </w:p>
    <w:bookmarkEnd w:id="4186"/>
    <w:bookmarkStart w:name="z4126" w:id="4187"/>
    <w:p>
      <w:pPr>
        <w:spacing w:after="0"/>
        <w:ind w:left="0"/>
        <w:jc w:val="both"/>
      </w:pPr>
      <w:r>
        <w:rPr>
          <w:rFonts w:ascii="Times New Roman"/>
          <w:b w:val="false"/>
          <w:i w:val="false"/>
          <w:color w:val="000000"/>
          <w:sz w:val="28"/>
        </w:rPr>
        <w:t>
      қалқандарды орналастыру;</w:t>
      </w:r>
    </w:p>
    <w:bookmarkEnd w:id="4187"/>
    <w:bookmarkStart w:name="z4127" w:id="4188"/>
    <w:p>
      <w:pPr>
        <w:spacing w:after="0"/>
        <w:ind w:left="0"/>
        <w:jc w:val="both"/>
      </w:pPr>
      <w:r>
        <w:rPr>
          <w:rFonts w:ascii="Times New Roman"/>
          <w:b w:val="false"/>
          <w:i w:val="false"/>
          <w:color w:val="000000"/>
          <w:sz w:val="28"/>
        </w:rPr>
        <w:t>
      желдеткіштерді іске қосу, тоқтату және орнын ауыстыру;</w:t>
      </w:r>
    </w:p>
    <w:bookmarkEnd w:id="4188"/>
    <w:bookmarkStart w:name="z4128" w:id="4189"/>
    <w:p>
      <w:pPr>
        <w:spacing w:after="0"/>
        <w:ind w:left="0"/>
        <w:jc w:val="both"/>
      </w:pPr>
      <w:r>
        <w:rPr>
          <w:rFonts w:ascii="Times New Roman"/>
          <w:b w:val="false"/>
          <w:i w:val="false"/>
          <w:color w:val="000000"/>
          <w:sz w:val="28"/>
        </w:rPr>
        <w:t>
      ауа температурасы мен ылғалдылығын бақылау;</w:t>
      </w:r>
    </w:p>
    <w:bookmarkEnd w:id="4189"/>
    <w:bookmarkStart w:name="z4129" w:id="4190"/>
    <w:p>
      <w:pPr>
        <w:spacing w:after="0"/>
        <w:ind w:left="0"/>
        <w:jc w:val="both"/>
      </w:pPr>
      <w:r>
        <w:rPr>
          <w:rFonts w:ascii="Times New Roman"/>
          <w:b w:val="false"/>
          <w:i w:val="false"/>
          <w:color w:val="000000"/>
          <w:sz w:val="28"/>
        </w:rPr>
        <w:t>
      кептірілген өнімнің дайындығын анықтау;</w:t>
      </w:r>
    </w:p>
    <w:bookmarkEnd w:id="4190"/>
    <w:bookmarkStart w:name="z4130" w:id="4191"/>
    <w:p>
      <w:pPr>
        <w:spacing w:after="0"/>
        <w:ind w:left="0"/>
        <w:jc w:val="both"/>
      </w:pPr>
      <w:r>
        <w:rPr>
          <w:rFonts w:ascii="Times New Roman"/>
          <w:b w:val="false"/>
          <w:i w:val="false"/>
          <w:color w:val="000000"/>
          <w:sz w:val="28"/>
        </w:rPr>
        <w:t>
      кептіру процесінде өнімді салу және артуды қадағалау;</w:t>
      </w:r>
    </w:p>
    <w:bookmarkEnd w:id="4191"/>
    <w:bookmarkStart w:name="z4131" w:id="4192"/>
    <w:p>
      <w:pPr>
        <w:spacing w:after="0"/>
        <w:ind w:left="0"/>
        <w:jc w:val="both"/>
      </w:pPr>
      <w:r>
        <w:rPr>
          <w:rFonts w:ascii="Times New Roman"/>
          <w:b w:val="false"/>
          <w:i w:val="false"/>
          <w:color w:val="000000"/>
          <w:sz w:val="28"/>
        </w:rPr>
        <w:t>
      брус-жастыққа кептірілген өнімді салуды қамтамасыз ету;</w:t>
      </w:r>
    </w:p>
    <w:bookmarkEnd w:id="4192"/>
    <w:bookmarkStart w:name="z4132" w:id="4193"/>
    <w:p>
      <w:pPr>
        <w:spacing w:after="0"/>
        <w:ind w:left="0"/>
        <w:jc w:val="both"/>
      </w:pPr>
      <w:r>
        <w:rPr>
          <w:rFonts w:ascii="Times New Roman"/>
          <w:b w:val="false"/>
          <w:i w:val="false"/>
          <w:color w:val="000000"/>
          <w:sz w:val="28"/>
        </w:rPr>
        <w:t>
      атмосфералық тұнбалардан, суықтан және кеуіп кетуден өнімді сақтау;</w:t>
      </w:r>
    </w:p>
    <w:bookmarkEnd w:id="4193"/>
    <w:bookmarkStart w:name="z4133" w:id="4194"/>
    <w:p>
      <w:pPr>
        <w:spacing w:after="0"/>
        <w:ind w:left="0"/>
        <w:jc w:val="both"/>
      </w:pPr>
      <w:r>
        <w:rPr>
          <w:rFonts w:ascii="Times New Roman"/>
          <w:b w:val="false"/>
          <w:i w:val="false"/>
          <w:color w:val="000000"/>
          <w:sz w:val="28"/>
        </w:rPr>
        <w:t>
      кептіру сарайларының жүк тиеу және түсіру кестесін сақтау, өнімді кептіру журналын жүргізу.</w:t>
      </w:r>
    </w:p>
    <w:bookmarkEnd w:id="4194"/>
    <w:bookmarkStart w:name="z4134" w:id="4195"/>
    <w:p>
      <w:pPr>
        <w:spacing w:after="0"/>
        <w:ind w:left="0"/>
        <w:jc w:val="both"/>
      </w:pPr>
      <w:r>
        <w:rPr>
          <w:rFonts w:ascii="Times New Roman"/>
          <w:b w:val="false"/>
          <w:i w:val="false"/>
          <w:color w:val="000000"/>
          <w:sz w:val="28"/>
        </w:rPr>
        <w:t>
      522. Білуге тиіс:</w:t>
      </w:r>
    </w:p>
    <w:bookmarkEnd w:id="4195"/>
    <w:bookmarkStart w:name="z4135" w:id="4196"/>
    <w:p>
      <w:pPr>
        <w:spacing w:after="0"/>
        <w:ind w:left="0"/>
        <w:jc w:val="both"/>
      </w:pPr>
      <w:r>
        <w:rPr>
          <w:rFonts w:ascii="Times New Roman"/>
          <w:b w:val="false"/>
          <w:i w:val="false"/>
          <w:color w:val="000000"/>
          <w:sz w:val="28"/>
        </w:rPr>
        <w:t>
      кептіру сарайларының қондырғысы, алаңдары және оларды пайдалану ережелері;</w:t>
      </w:r>
    </w:p>
    <w:bookmarkEnd w:id="4196"/>
    <w:bookmarkStart w:name="z4136" w:id="4197"/>
    <w:p>
      <w:pPr>
        <w:spacing w:after="0"/>
        <w:ind w:left="0"/>
        <w:jc w:val="both"/>
      </w:pPr>
      <w:r>
        <w:rPr>
          <w:rFonts w:ascii="Times New Roman"/>
          <w:b w:val="false"/>
          <w:i w:val="false"/>
          <w:color w:val="000000"/>
          <w:sz w:val="28"/>
        </w:rPr>
        <w:t>
      кептіру сарайларында кірпішті кептіру режимі;</w:t>
      </w:r>
    </w:p>
    <w:bookmarkEnd w:id="4197"/>
    <w:bookmarkStart w:name="z4137" w:id="4198"/>
    <w:p>
      <w:pPr>
        <w:spacing w:after="0"/>
        <w:ind w:left="0"/>
        <w:jc w:val="both"/>
      </w:pPr>
      <w:r>
        <w:rPr>
          <w:rFonts w:ascii="Times New Roman"/>
          <w:b w:val="false"/>
          <w:i w:val="false"/>
          <w:color w:val="000000"/>
          <w:sz w:val="28"/>
        </w:rPr>
        <w:t>
      өнім сапасына қойылатын талаптар және оларды кептіру сарайларына және брус-жастықтарға салу ережелері;</w:t>
      </w:r>
    </w:p>
    <w:bookmarkEnd w:id="4198"/>
    <w:bookmarkStart w:name="z4138" w:id="4199"/>
    <w:p>
      <w:pPr>
        <w:spacing w:after="0"/>
        <w:ind w:left="0"/>
        <w:jc w:val="both"/>
      </w:pPr>
      <w:r>
        <w:rPr>
          <w:rFonts w:ascii="Times New Roman"/>
          <w:b w:val="false"/>
          <w:i w:val="false"/>
          <w:color w:val="000000"/>
          <w:sz w:val="28"/>
        </w:rPr>
        <w:t>
      кептіру сарайлары айналымын белгіленген мерзімдері;</w:t>
      </w:r>
    </w:p>
    <w:bookmarkEnd w:id="4199"/>
    <w:bookmarkStart w:name="z4139" w:id="4200"/>
    <w:p>
      <w:pPr>
        <w:spacing w:after="0"/>
        <w:ind w:left="0"/>
        <w:jc w:val="both"/>
      </w:pPr>
      <w:r>
        <w:rPr>
          <w:rFonts w:ascii="Times New Roman"/>
          <w:b w:val="false"/>
          <w:i w:val="false"/>
          <w:color w:val="000000"/>
          <w:sz w:val="28"/>
        </w:rPr>
        <w:t>
      атмосфералық әсер етулерден өнімді қорғау ережелері.</w:t>
      </w:r>
    </w:p>
    <w:bookmarkEnd w:id="4200"/>
    <w:bookmarkStart w:name="z4140" w:id="4201"/>
    <w:p>
      <w:pPr>
        <w:spacing w:after="0"/>
        <w:ind w:left="0"/>
        <w:jc w:val="both"/>
      </w:pPr>
      <w:r>
        <w:rPr>
          <w:rFonts w:ascii="Times New Roman"/>
          <w:b w:val="false"/>
          <w:i w:val="false"/>
          <w:color w:val="000000"/>
          <w:sz w:val="28"/>
        </w:rPr>
        <w:t>
      Параграф 3. Бұйымдарды кептіруші, 4-разряд</w:t>
      </w:r>
    </w:p>
    <w:bookmarkEnd w:id="4201"/>
    <w:bookmarkStart w:name="z4141" w:id="4202"/>
    <w:p>
      <w:pPr>
        <w:spacing w:after="0"/>
        <w:ind w:left="0"/>
        <w:jc w:val="both"/>
      </w:pPr>
      <w:r>
        <w:rPr>
          <w:rFonts w:ascii="Times New Roman"/>
          <w:b w:val="false"/>
          <w:i w:val="false"/>
          <w:color w:val="000000"/>
          <w:sz w:val="28"/>
        </w:rPr>
        <w:t>
      523. Жұмыс сипаттамасы:</w:t>
      </w:r>
    </w:p>
    <w:bookmarkEnd w:id="4202"/>
    <w:bookmarkStart w:name="z4142" w:id="4203"/>
    <w:p>
      <w:pPr>
        <w:spacing w:after="0"/>
        <w:ind w:left="0"/>
        <w:jc w:val="both"/>
      </w:pPr>
      <w:r>
        <w:rPr>
          <w:rFonts w:ascii="Times New Roman"/>
          <w:b w:val="false"/>
          <w:i w:val="false"/>
          <w:color w:val="000000"/>
          <w:sz w:val="28"/>
        </w:rPr>
        <w:t>
      шикі кірпішті, керамикалық блоктарды, черепицаны, суару құбырларын, гипс сылақтар табақтарын және туннельдік, камералық және басқа үлгідегі жасанды кептіргіштерде гипстен жасалған өзге де бұйымдарды кептіру процесін жүргізу;</w:t>
      </w:r>
    </w:p>
    <w:bookmarkEnd w:id="4203"/>
    <w:bookmarkStart w:name="z4143" w:id="4204"/>
    <w:p>
      <w:pPr>
        <w:spacing w:after="0"/>
        <w:ind w:left="0"/>
        <w:jc w:val="both"/>
      </w:pPr>
      <w:r>
        <w:rPr>
          <w:rFonts w:ascii="Times New Roman"/>
          <w:b w:val="false"/>
          <w:i w:val="false"/>
          <w:color w:val="000000"/>
          <w:sz w:val="28"/>
        </w:rPr>
        <w:t>
      кептіргіштерге жүк тиеу және түсіру кестесін немесе қалыптау конвейерінің қозғалысына сәйкес кептіргіштер рольгангының қозғалыс жылдамдығын реттеу;</w:t>
      </w:r>
    </w:p>
    <w:bookmarkEnd w:id="4204"/>
    <w:bookmarkStart w:name="z4144" w:id="4205"/>
    <w:p>
      <w:pPr>
        <w:spacing w:after="0"/>
        <w:ind w:left="0"/>
        <w:jc w:val="both"/>
      </w:pPr>
      <w:r>
        <w:rPr>
          <w:rFonts w:ascii="Times New Roman"/>
          <w:b w:val="false"/>
          <w:i w:val="false"/>
          <w:color w:val="000000"/>
          <w:sz w:val="28"/>
        </w:rPr>
        <w:t>
      кептіру режиміне сәйкес кептірудің әртүрлі аймақтарында температураны реттеу;</w:t>
      </w:r>
    </w:p>
    <w:bookmarkEnd w:id="4205"/>
    <w:bookmarkStart w:name="z4145" w:id="4206"/>
    <w:p>
      <w:pPr>
        <w:spacing w:after="0"/>
        <w:ind w:left="0"/>
        <w:jc w:val="both"/>
      </w:pPr>
      <w:r>
        <w:rPr>
          <w:rFonts w:ascii="Times New Roman"/>
          <w:b w:val="false"/>
          <w:i w:val="false"/>
          <w:color w:val="000000"/>
          <w:sz w:val="28"/>
        </w:rPr>
        <w:t>
      камераларды басқа бағытқа бұру, желдеткіштердің жарамдылығын, іске қосылуын және тоқтатуды тексеру, жылдамдық вариаторының, тарту станциясының, тізбектерінің, бу құбырының, конденсат құбырының, кеңейткіштердің жұмысын реттеу;</w:t>
      </w:r>
    </w:p>
    <w:bookmarkEnd w:id="4206"/>
    <w:bookmarkStart w:name="z4146" w:id="4207"/>
    <w:p>
      <w:pPr>
        <w:spacing w:after="0"/>
        <w:ind w:left="0"/>
        <w:jc w:val="both"/>
      </w:pPr>
      <w:r>
        <w:rPr>
          <w:rFonts w:ascii="Times New Roman"/>
          <w:b w:val="false"/>
          <w:i w:val="false"/>
          <w:color w:val="000000"/>
          <w:sz w:val="28"/>
        </w:rPr>
        <w:t>
      кептірілген бұйымдардың дайындығын анықтау;</w:t>
      </w:r>
    </w:p>
    <w:bookmarkEnd w:id="4207"/>
    <w:bookmarkStart w:name="z4147" w:id="4208"/>
    <w:p>
      <w:pPr>
        <w:spacing w:after="0"/>
        <w:ind w:left="0"/>
        <w:jc w:val="both"/>
      </w:pPr>
      <w:r>
        <w:rPr>
          <w:rFonts w:ascii="Times New Roman"/>
          <w:b w:val="false"/>
          <w:i w:val="false"/>
          <w:color w:val="000000"/>
          <w:sz w:val="28"/>
        </w:rPr>
        <w:t>
      газ жүрісінің, камералары мен туннельдерін күл, қож, қара күйе және ұсақ тастардан уақытылы тазартылуын, люктердің, өтетін тесіктердің және есіктердің дұрыс жабылуын, сондай-ақ кептіргіште ауаның сорылуының болмауын бақылау;</w:t>
      </w:r>
    </w:p>
    <w:bookmarkEnd w:id="4208"/>
    <w:bookmarkStart w:name="z4148" w:id="4209"/>
    <w:p>
      <w:pPr>
        <w:spacing w:after="0"/>
        <w:ind w:left="0"/>
        <w:jc w:val="both"/>
      </w:pPr>
      <w:r>
        <w:rPr>
          <w:rFonts w:ascii="Times New Roman"/>
          <w:b w:val="false"/>
          <w:i w:val="false"/>
          <w:color w:val="000000"/>
          <w:sz w:val="28"/>
        </w:rPr>
        <w:t>
      кептіргіш пен механизмдер жұмысындағы ұсақ бұзушылықтарды жою;</w:t>
      </w:r>
    </w:p>
    <w:bookmarkEnd w:id="4209"/>
    <w:bookmarkStart w:name="z4149" w:id="4210"/>
    <w:p>
      <w:pPr>
        <w:spacing w:after="0"/>
        <w:ind w:left="0"/>
        <w:jc w:val="both"/>
      </w:pPr>
      <w:r>
        <w:rPr>
          <w:rFonts w:ascii="Times New Roman"/>
          <w:b w:val="false"/>
          <w:i w:val="false"/>
          <w:color w:val="000000"/>
          <w:sz w:val="28"/>
        </w:rPr>
        <w:t>
      бақылау-өлшеу құрылғыларының көрсеткіштерін бақылау;</w:t>
      </w:r>
    </w:p>
    <w:bookmarkEnd w:id="4210"/>
    <w:bookmarkStart w:name="z4150" w:id="4211"/>
    <w:p>
      <w:pPr>
        <w:spacing w:after="0"/>
        <w:ind w:left="0"/>
        <w:jc w:val="both"/>
      </w:pPr>
      <w:r>
        <w:rPr>
          <w:rFonts w:ascii="Times New Roman"/>
          <w:b w:val="false"/>
          <w:i w:val="false"/>
          <w:color w:val="000000"/>
          <w:sz w:val="28"/>
        </w:rPr>
        <w:t>
      механизмдерді уақытылы майлау;</w:t>
      </w:r>
    </w:p>
    <w:bookmarkEnd w:id="4211"/>
    <w:bookmarkStart w:name="z4151" w:id="4212"/>
    <w:p>
      <w:pPr>
        <w:spacing w:after="0"/>
        <w:ind w:left="0"/>
        <w:jc w:val="both"/>
      </w:pPr>
      <w:r>
        <w:rPr>
          <w:rFonts w:ascii="Times New Roman"/>
          <w:b w:val="false"/>
          <w:i w:val="false"/>
          <w:color w:val="000000"/>
          <w:sz w:val="28"/>
        </w:rPr>
        <w:t>
      кептіргіш жұмысының журналын және оларға жүк тиеу кестесін жүргізу.</w:t>
      </w:r>
    </w:p>
    <w:bookmarkEnd w:id="4212"/>
    <w:bookmarkStart w:name="z4152" w:id="4213"/>
    <w:p>
      <w:pPr>
        <w:spacing w:after="0"/>
        <w:ind w:left="0"/>
        <w:jc w:val="both"/>
      </w:pPr>
      <w:r>
        <w:rPr>
          <w:rFonts w:ascii="Times New Roman"/>
          <w:b w:val="false"/>
          <w:i w:val="false"/>
          <w:color w:val="000000"/>
          <w:sz w:val="28"/>
        </w:rPr>
        <w:t>
      524. Білуге тиіс:</w:t>
      </w:r>
    </w:p>
    <w:bookmarkEnd w:id="4213"/>
    <w:bookmarkStart w:name="z4153" w:id="4214"/>
    <w:p>
      <w:pPr>
        <w:spacing w:after="0"/>
        <w:ind w:left="0"/>
        <w:jc w:val="both"/>
      </w:pPr>
      <w:r>
        <w:rPr>
          <w:rFonts w:ascii="Times New Roman"/>
          <w:b w:val="false"/>
          <w:i w:val="false"/>
          <w:color w:val="000000"/>
          <w:sz w:val="28"/>
        </w:rPr>
        <w:t>
      кептіргіштер мен қосалқы құрал-жабдықтардың құрылғысы және жұмыс істеу қағидаттары;</w:t>
      </w:r>
    </w:p>
    <w:bookmarkEnd w:id="4214"/>
    <w:bookmarkStart w:name="z4154" w:id="4215"/>
    <w:p>
      <w:pPr>
        <w:spacing w:after="0"/>
        <w:ind w:left="0"/>
        <w:jc w:val="both"/>
      </w:pPr>
      <w:r>
        <w:rPr>
          <w:rFonts w:ascii="Times New Roman"/>
          <w:b w:val="false"/>
          <w:i w:val="false"/>
          <w:color w:val="000000"/>
          <w:sz w:val="28"/>
        </w:rPr>
        <w:t>
      бақылау-өлшеу құралдары және оларды пайдалану ережелері;</w:t>
      </w:r>
    </w:p>
    <w:bookmarkEnd w:id="4215"/>
    <w:bookmarkStart w:name="z4155" w:id="4216"/>
    <w:p>
      <w:pPr>
        <w:spacing w:after="0"/>
        <w:ind w:left="0"/>
        <w:jc w:val="both"/>
      </w:pPr>
      <w:r>
        <w:rPr>
          <w:rFonts w:ascii="Times New Roman"/>
          <w:b w:val="false"/>
          <w:i w:val="false"/>
          <w:color w:val="000000"/>
          <w:sz w:val="28"/>
        </w:rPr>
        <w:t>
      бұйымдарды кептірудің температуралық режимі;</w:t>
      </w:r>
    </w:p>
    <w:bookmarkEnd w:id="4216"/>
    <w:bookmarkStart w:name="z4156" w:id="4217"/>
    <w:p>
      <w:pPr>
        <w:spacing w:after="0"/>
        <w:ind w:left="0"/>
        <w:jc w:val="both"/>
      </w:pPr>
      <w:r>
        <w:rPr>
          <w:rFonts w:ascii="Times New Roman"/>
          <w:b w:val="false"/>
          <w:i w:val="false"/>
          <w:color w:val="000000"/>
          <w:sz w:val="28"/>
        </w:rPr>
        <w:t>
      жартылай фабрикаттар сапасына қойылатын талаптар және оларды сыртқы белгілері бойынша бақылау;</w:t>
      </w:r>
    </w:p>
    <w:bookmarkEnd w:id="4217"/>
    <w:bookmarkStart w:name="z4157" w:id="4218"/>
    <w:p>
      <w:pPr>
        <w:spacing w:after="0"/>
        <w:ind w:left="0"/>
        <w:jc w:val="both"/>
      </w:pPr>
      <w:r>
        <w:rPr>
          <w:rFonts w:ascii="Times New Roman"/>
          <w:b w:val="false"/>
          <w:i w:val="false"/>
          <w:color w:val="000000"/>
          <w:sz w:val="28"/>
        </w:rPr>
        <w:t>
      құрал-жабдықтар күтімі ережесі.</w:t>
      </w:r>
    </w:p>
    <w:bookmarkEnd w:id="4218"/>
    <w:bookmarkStart w:name="z4158" w:id="4219"/>
    <w:p>
      <w:pPr>
        <w:spacing w:after="0"/>
        <w:ind w:left="0"/>
        <w:jc w:val="both"/>
      </w:pPr>
      <w:r>
        <w:rPr>
          <w:rFonts w:ascii="Times New Roman"/>
          <w:b w:val="false"/>
          <w:i w:val="false"/>
          <w:color w:val="000000"/>
          <w:sz w:val="28"/>
        </w:rPr>
        <w:t>
      136. Себу материалдарын кептіруші</w:t>
      </w:r>
    </w:p>
    <w:bookmarkEnd w:id="4219"/>
    <w:bookmarkStart w:name="z4159" w:id="4220"/>
    <w:p>
      <w:pPr>
        <w:spacing w:after="0"/>
        <w:ind w:left="0"/>
        <w:jc w:val="both"/>
      </w:pPr>
      <w:r>
        <w:rPr>
          <w:rFonts w:ascii="Times New Roman"/>
          <w:b w:val="false"/>
          <w:i w:val="false"/>
          <w:color w:val="000000"/>
          <w:sz w:val="28"/>
        </w:rPr>
        <w:t>
      Параграф 1. Себу материалдарын кептіруші, 2-разряд</w:t>
      </w:r>
    </w:p>
    <w:bookmarkEnd w:id="4220"/>
    <w:bookmarkStart w:name="z4160" w:id="4221"/>
    <w:p>
      <w:pPr>
        <w:spacing w:after="0"/>
        <w:ind w:left="0"/>
        <w:jc w:val="both"/>
      </w:pPr>
      <w:r>
        <w:rPr>
          <w:rFonts w:ascii="Times New Roman"/>
          <w:b w:val="false"/>
          <w:i w:val="false"/>
          <w:color w:val="000000"/>
          <w:sz w:val="28"/>
        </w:rPr>
        <w:t>
      525. Жұмыс сипаттамасы:</w:t>
      </w:r>
    </w:p>
    <w:bookmarkEnd w:id="4221"/>
    <w:bookmarkStart w:name="z4161" w:id="4222"/>
    <w:p>
      <w:pPr>
        <w:spacing w:after="0"/>
        <w:ind w:left="0"/>
        <w:jc w:val="both"/>
      </w:pPr>
      <w:r>
        <w:rPr>
          <w:rFonts w:ascii="Times New Roman"/>
          <w:b w:val="false"/>
          <w:i w:val="false"/>
          <w:color w:val="000000"/>
          <w:sz w:val="28"/>
        </w:rPr>
        <w:t>
      кептіру атанақтарында себу материалдарын кептіру процесін жүргізу;</w:t>
      </w:r>
    </w:p>
    <w:bookmarkEnd w:id="4222"/>
    <w:bookmarkStart w:name="z4162" w:id="4223"/>
    <w:p>
      <w:pPr>
        <w:spacing w:after="0"/>
        <w:ind w:left="0"/>
        <w:jc w:val="both"/>
      </w:pPr>
      <w:r>
        <w:rPr>
          <w:rFonts w:ascii="Times New Roman"/>
          <w:b w:val="false"/>
          <w:i w:val="false"/>
          <w:color w:val="000000"/>
          <w:sz w:val="28"/>
        </w:rPr>
        <w:t>
      кептіргіш қондырғыларға отынды беруді реттеу;</w:t>
      </w:r>
    </w:p>
    <w:bookmarkEnd w:id="4223"/>
    <w:bookmarkStart w:name="z4163" w:id="4224"/>
    <w:p>
      <w:pPr>
        <w:spacing w:after="0"/>
        <w:ind w:left="0"/>
        <w:jc w:val="both"/>
      </w:pPr>
      <w:r>
        <w:rPr>
          <w:rFonts w:ascii="Times New Roman"/>
          <w:b w:val="false"/>
          <w:i w:val="false"/>
          <w:color w:val="000000"/>
          <w:sz w:val="28"/>
        </w:rPr>
        <w:t>
      тор арқылы елеу жолымен басқа қоспалардан себу шикізаттың тазарту;</w:t>
      </w:r>
    </w:p>
    <w:bookmarkEnd w:id="4224"/>
    <w:bookmarkStart w:name="z4164" w:id="4225"/>
    <w:p>
      <w:pPr>
        <w:spacing w:after="0"/>
        <w:ind w:left="0"/>
        <w:jc w:val="both"/>
      </w:pPr>
      <w:r>
        <w:rPr>
          <w:rFonts w:ascii="Times New Roman"/>
          <w:b w:val="false"/>
          <w:i w:val="false"/>
          <w:color w:val="000000"/>
          <w:sz w:val="28"/>
        </w:rPr>
        <w:t>
      тасымалдауышқа шикі себу материалдарды тиеу;</w:t>
      </w:r>
    </w:p>
    <w:bookmarkEnd w:id="4225"/>
    <w:bookmarkStart w:name="z4165" w:id="4226"/>
    <w:p>
      <w:pPr>
        <w:spacing w:after="0"/>
        <w:ind w:left="0"/>
        <w:jc w:val="both"/>
      </w:pPr>
      <w:r>
        <w:rPr>
          <w:rFonts w:ascii="Times New Roman"/>
          <w:b w:val="false"/>
          <w:i w:val="false"/>
          <w:color w:val="000000"/>
          <w:sz w:val="28"/>
        </w:rPr>
        <w:t>
      кептіргіш атанаққа өнімнің біркелкі түсуін қадағалау;</w:t>
      </w:r>
    </w:p>
    <w:bookmarkEnd w:id="4226"/>
    <w:bookmarkStart w:name="z4166" w:id="4227"/>
    <w:p>
      <w:pPr>
        <w:spacing w:after="0"/>
        <w:ind w:left="0"/>
        <w:jc w:val="both"/>
      </w:pPr>
      <w:r>
        <w:rPr>
          <w:rFonts w:ascii="Times New Roman"/>
          <w:b w:val="false"/>
          <w:i w:val="false"/>
          <w:color w:val="000000"/>
          <w:sz w:val="28"/>
        </w:rPr>
        <w:t>
      кептіргіштің отын қондырғыларына қызмет көрсету;</w:t>
      </w:r>
    </w:p>
    <w:bookmarkEnd w:id="4227"/>
    <w:bookmarkStart w:name="z4167" w:id="4228"/>
    <w:p>
      <w:pPr>
        <w:spacing w:after="0"/>
        <w:ind w:left="0"/>
        <w:jc w:val="both"/>
      </w:pPr>
      <w:r>
        <w:rPr>
          <w:rFonts w:ascii="Times New Roman"/>
          <w:b w:val="false"/>
          <w:i w:val="false"/>
          <w:color w:val="000000"/>
          <w:sz w:val="28"/>
        </w:rPr>
        <w:t>
      құрал-жабдықтардың үйкелген бөлшектерін майлау;</w:t>
      </w:r>
    </w:p>
    <w:bookmarkEnd w:id="4228"/>
    <w:bookmarkStart w:name="z4168" w:id="4229"/>
    <w:p>
      <w:pPr>
        <w:spacing w:after="0"/>
        <w:ind w:left="0"/>
        <w:jc w:val="both"/>
      </w:pPr>
      <w:r>
        <w:rPr>
          <w:rFonts w:ascii="Times New Roman"/>
          <w:b w:val="false"/>
          <w:i w:val="false"/>
          <w:color w:val="000000"/>
          <w:sz w:val="28"/>
        </w:rPr>
        <w:t>
      кептіргіштің оттық құрылғыларына қызмет көрсету;</w:t>
      </w:r>
    </w:p>
    <w:bookmarkEnd w:id="4229"/>
    <w:bookmarkStart w:name="z4169" w:id="4230"/>
    <w:p>
      <w:pPr>
        <w:spacing w:after="0"/>
        <w:ind w:left="0"/>
        <w:jc w:val="both"/>
      </w:pPr>
      <w:r>
        <w:rPr>
          <w:rFonts w:ascii="Times New Roman"/>
          <w:b w:val="false"/>
          <w:i w:val="false"/>
          <w:color w:val="000000"/>
          <w:sz w:val="28"/>
        </w:rPr>
        <w:t>
      кептірудің тапсырылған режиміне сәйкес қажетті температурамен қамтамасыз ету.</w:t>
      </w:r>
    </w:p>
    <w:bookmarkEnd w:id="4230"/>
    <w:bookmarkStart w:name="z4170" w:id="4231"/>
    <w:p>
      <w:pPr>
        <w:spacing w:after="0"/>
        <w:ind w:left="0"/>
        <w:jc w:val="both"/>
      </w:pPr>
      <w:r>
        <w:rPr>
          <w:rFonts w:ascii="Times New Roman"/>
          <w:b w:val="false"/>
          <w:i w:val="false"/>
          <w:color w:val="000000"/>
          <w:sz w:val="28"/>
        </w:rPr>
        <w:t>
      526. Білуге тиіс:</w:t>
      </w:r>
    </w:p>
    <w:bookmarkEnd w:id="4231"/>
    <w:bookmarkStart w:name="z4171" w:id="4232"/>
    <w:p>
      <w:pPr>
        <w:spacing w:after="0"/>
        <w:ind w:left="0"/>
        <w:jc w:val="both"/>
      </w:pPr>
      <w:r>
        <w:rPr>
          <w:rFonts w:ascii="Times New Roman"/>
          <w:b w:val="false"/>
          <w:i w:val="false"/>
          <w:color w:val="000000"/>
          <w:sz w:val="28"/>
        </w:rPr>
        <w:t>
      кептіргіш атанақтың іс-қимыл қағидаттары, кептіргіштің оттық құрылғысы;</w:t>
      </w:r>
    </w:p>
    <w:bookmarkEnd w:id="4232"/>
    <w:bookmarkStart w:name="z4172" w:id="4233"/>
    <w:p>
      <w:pPr>
        <w:spacing w:after="0"/>
        <w:ind w:left="0"/>
        <w:jc w:val="both"/>
      </w:pPr>
      <w:r>
        <w:rPr>
          <w:rFonts w:ascii="Times New Roman"/>
          <w:b w:val="false"/>
          <w:i w:val="false"/>
          <w:color w:val="000000"/>
          <w:sz w:val="28"/>
        </w:rPr>
        <w:t>
      себу материалдарының түрлері;</w:t>
      </w:r>
    </w:p>
    <w:bookmarkEnd w:id="4233"/>
    <w:bookmarkStart w:name="z4173" w:id="4234"/>
    <w:p>
      <w:pPr>
        <w:spacing w:after="0"/>
        <w:ind w:left="0"/>
        <w:jc w:val="both"/>
      </w:pPr>
      <w:r>
        <w:rPr>
          <w:rFonts w:ascii="Times New Roman"/>
          <w:b w:val="false"/>
          <w:i w:val="false"/>
          <w:color w:val="000000"/>
          <w:sz w:val="28"/>
        </w:rPr>
        <w:t>
      себу материалдарын кептіру режимі.</w:t>
      </w:r>
    </w:p>
    <w:bookmarkEnd w:id="4234"/>
    <w:bookmarkStart w:name="z4174" w:id="4235"/>
    <w:p>
      <w:pPr>
        <w:spacing w:after="0"/>
        <w:ind w:left="0"/>
        <w:jc w:val="both"/>
      </w:pPr>
      <w:r>
        <w:rPr>
          <w:rFonts w:ascii="Times New Roman"/>
          <w:b w:val="false"/>
          <w:i w:val="false"/>
          <w:color w:val="000000"/>
          <w:sz w:val="28"/>
        </w:rPr>
        <w:t>
      137. Жылу оқшаулағыш бұйымдарды кептіруші</w:t>
      </w:r>
    </w:p>
    <w:bookmarkEnd w:id="4235"/>
    <w:bookmarkStart w:name="z4175" w:id="4236"/>
    <w:p>
      <w:pPr>
        <w:spacing w:after="0"/>
        <w:ind w:left="0"/>
        <w:jc w:val="both"/>
      </w:pPr>
      <w:r>
        <w:rPr>
          <w:rFonts w:ascii="Times New Roman"/>
          <w:b w:val="false"/>
          <w:i w:val="false"/>
          <w:color w:val="000000"/>
          <w:sz w:val="28"/>
        </w:rPr>
        <w:t>
      Параграф 1. Жылу оқшаулағыш бұйымдарды кептіруші, 2-разряд</w:t>
      </w:r>
    </w:p>
    <w:bookmarkEnd w:id="4236"/>
    <w:bookmarkStart w:name="z4176" w:id="4237"/>
    <w:p>
      <w:pPr>
        <w:spacing w:after="0"/>
        <w:ind w:left="0"/>
        <w:jc w:val="both"/>
      </w:pPr>
      <w:r>
        <w:rPr>
          <w:rFonts w:ascii="Times New Roman"/>
          <w:b w:val="false"/>
          <w:i w:val="false"/>
          <w:color w:val="000000"/>
          <w:sz w:val="28"/>
        </w:rPr>
        <w:t>
      527. Жұмыс сипаттамасы:</w:t>
      </w:r>
    </w:p>
    <w:bookmarkEnd w:id="4237"/>
    <w:bookmarkStart w:name="z4177" w:id="4238"/>
    <w:p>
      <w:pPr>
        <w:spacing w:after="0"/>
        <w:ind w:left="0"/>
        <w:jc w:val="both"/>
      </w:pPr>
      <w:r>
        <w:rPr>
          <w:rFonts w:ascii="Times New Roman"/>
          <w:b w:val="false"/>
          <w:i w:val="false"/>
          <w:color w:val="000000"/>
          <w:sz w:val="28"/>
        </w:rPr>
        <w:t>
      туннельдерде, конвейерлерде және басқа да кептіргіштерде минералды мақта, перлит, вермикулит, совелит, диатомит және басқа да жылу оқшаулағыш бұйымдарды кептіру үшін түптабандар мен вагонеткаларды дайындау;</w:t>
      </w:r>
    </w:p>
    <w:bookmarkEnd w:id="4238"/>
    <w:bookmarkStart w:name="z4178" w:id="4239"/>
    <w:p>
      <w:pPr>
        <w:spacing w:after="0"/>
        <w:ind w:left="0"/>
        <w:jc w:val="both"/>
      </w:pPr>
      <w:r>
        <w:rPr>
          <w:rFonts w:ascii="Times New Roman"/>
          <w:b w:val="false"/>
          <w:i w:val="false"/>
          <w:color w:val="000000"/>
          <w:sz w:val="28"/>
        </w:rPr>
        <w:t>
      кептіргішке вагонеткаларды біркелкі тиеу және беруді және уақытылы түсіруді қамтамасыз ету;</w:t>
      </w:r>
    </w:p>
    <w:bookmarkEnd w:id="4239"/>
    <w:bookmarkStart w:name="z4179" w:id="4240"/>
    <w:p>
      <w:pPr>
        <w:spacing w:after="0"/>
        <w:ind w:left="0"/>
        <w:jc w:val="both"/>
      </w:pPr>
      <w:r>
        <w:rPr>
          <w:rFonts w:ascii="Times New Roman"/>
          <w:b w:val="false"/>
          <w:i w:val="false"/>
          <w:color w:val="000000"/>
          <w:sz w:val="28"/>
        </w:rPr>
        <w:t>
      желдеткіштер, итергіштер және басқа да механизмдер жұмыстарын реттеу.</w:t>
      </w:r>
    </w:p>
    <w:bookmarkEnd w:id="4240"/>
    <w:bookmarkStart w:name="z4180" w:id="4241"/>
    <w:p>
      <w:pPr>
        <w:spacing w:after="0"/>
        <w:ind w:left="0"/>
        <w:jc w:val="both"/>
      </w:pPr>
      <w:r>
        <w:rPr>
          <w:rFonts w:ascii="Times New Roman"/>
          <w:b w:val="false"/>
          <w:i w:val="false"/>
          <w:color w:val="000000"/>
          <w:sz w:val="28"/>
        </w:rPr>
        <w:t>
      528. Білуге тиіс:</w:t>
      </w:r>
    </w:p>
    <w:bookmarkEnd w:id="4241"/>
    <w:bookmarkStart w:name="z4181" w:id="4242"/>
    <w:p>
      <w:pPr>
        <w:spacing w:after="0"/>
        <w:ind w:left="0"/>
        <w:jc w:val="both"/>
      </w:pPr>
      <w:r>
        <w:rPr>
          <w:rFonts w:ascii="Times New Roman"/>
          <w:b w:val="false"/>
          <w:i w:val="false"/>
          <w:color w:val="000000"/>
          <w:sz w:val="28"/>
        </w:rPr>
        <w:t>
      кептіргіш құрылғысы;</w:t>
      </w:r>
    </w:p>
    <w:bookmarkEnd w:id="4242"/>
    <w:bookmarkStart w:name="z4182" w:id="4243"/>
    <w:p>
      <w:pPr>
        <w:spacing w:after="0"/>
        <w:ind w:left="0"/>
        <w:jc w:val="both"/>
      </w:pPr>
      <w:r>
        <w:rPr>
          <w:rFonts w:ascii="Times New Roman"/>
          <w:b w:val="false"/>
          <w:i w:val="false"/>
          <w:color w:val="000000"/>
          <w:sz w:val="28"/>
        </w:rPr>
        <w:t>
      вагонеткаларға жылу оқшаулағыш бұйымдарды салу тәртібі;</w:t>
      </w:r>
    </w:p>
    <w:bookmarkEnd w:id="4243"/>
    <w:bookmarkStart w:name="z4183" w:id="4244"/>
    <w:p>
      <w:pPr>
        <w:spacing w:after="0"/>
        <w:ind w:left="0"/>
        <w:jc w:val="both"/>
      </w:pPr>
      <w:r>
        <w:rPr>
          <w:rFonts w:ascii="Times New Roman"/>
          <w:b w:val="false"/>
          <w:i w:val="false"/>
          <w:color w:val="000000"/>
          <w:sz w:val="28"/>
        </w:rPr>
        <w:t>
      бұйымдарды кептірудің технологиялық режимі;</w:t>
      </w:r>
    </w:p>
    <w:bookmarkEnd w:id="4244"/>
    <w:bookmarkStart w:name="z4184" w:id="4245"/>
    <w:p>
      <w:pPr>
        <w:spacing w:after="0"/>
        <w:ind w:left="0"/>
        <w:jc w:val="both"/>
      </w:pPr>
      <w:r>
        <w:rPr>
          <w:rFonts w:ascii="Times New Roman"/>
          <w:b w:val="false"/>
          <w:i w:val="false"/>
          <w:color w:val="000000"/>
          <w:sz w:val="28"/>
        </w:rPr>
        <w:t>
      құрал-жабдықтарды іске қосу, реттеу, тоқтату тәртібі;</w:t>
      </w:r>
    </w:p>
    <w:bookmarkEnd w:id="4245"/>
    <w:bookmarkStart w:name="z4185" w:id="4246"/>
    <w:p>
      <w:pPr>
        <w:spacing w:after="0"/>
        <w:ind w:left="0"/>
        <w:jc w:val="both"/>
      </w:pPr>
      <w:r>
        <w:rPr>
          <w:rFonts w:ascii="Times New Roman"/>
          <w:b w:val="false"/>
          <w:i w:val="false"/>
          <w:color w:val="000000"/>
          <w:sz w:val="28"/>
        </w:rPr>
        <w:t>
      дабыл және желдету жүйесі;</w:t>
      </w:r>
    </w:p>
    <w:bookmarkEnd w:id="4246"/>
    <w:bookmarkStart w:name="z4186" w:id="4247"/>
    <w:p>
      <w:pPr>
        <w:spacing w:after="0"/>
        <w:ind w:left="0"/>
        <w:jc w:val="both"/>
      </w:pPr>
      <w:r>
        <w:rPr>
          <w:rFonts w:ascii="Times New Roman"/>
          <w:b w:val="false"/>
          <w:i w:val="false"/>
          <w:color w:val="000000"/>
          <w:sz w:val="28"/>
        </w:rPr>
        <w:t>
      кептіргіштердің жұмыс кестесі.</w:t>
      </w:r>
    </w:p>
    <w:bookmarkEnd w:id="4247"/>
    <w:bookmarkStart w:name="z4187" w:id="4248"/>
    <w:p>
      <w:pPr>
        <w:spacing w:after="0"/>
        <w:ind w:left="0"/>
        <w:jc w:val="both"/>
      </w:pPr>
      <w:r>
        <w:rPr>
          <w:rFonts w:ascii="Times New Roman"/>
          <w:b w:val="false"/>
          <w:i w:val="false"/>
          <w:color w:val="000000"/>
          <w:sz w:val="28"/>
        </w:rPr>
        <w:t>
      Параграф 2. Жылу оқшаулағыш бұйымдарды кептіруші, 3-разряд</w:t>
      </w:r>
    </w:p>
    <w:bookmarkEnd w:id="4248"/>
    <w:bookmarkStart w:name="z4188" w:id="4249"/>
    <w:p>
      <w:pPr>
        <w:spacing w:after="0"/>
        <w:ind w:left="0"/>
        <w:jc w:val="both"/>
      </w:pPr>
      <w:r>
        <w:rPr>
          <w:rFonts w:ascii="Times New Roman"/>
          <w:b w:val="false"/>
          <w:i w:val="false"/>
          <w:color w:val="000000"/>
          <w:sz w:val="28"/>
        </w:rPr>
        <w:t>
      529. Жұмыс сипаттамасы:</w:t>
      </w:r>
    </w:p>
    <w:bookmarkEnd w:id="4249"/>
    <w:bookmarkStart w:name="z4189" w:id="4250"/>
    <w:p>
      <w:pPr>
        <w:spacing w:after="0"/>
        <w:ind w:left="0"/>
        <w:jc w:val="both"/>
      </w:pPr>
      <w:r>
        <w:rPr>
          <w:rFonts w:ascii="Times New Roman"/>
          <w:b w:val="false"/>
          <w:i w:val="false"/>
          <w:color w:val="000000"/>
          <w:sz w:val="28"/>
        </w:rPr>
        <w:t>
      тапсырылған режим бойынша туннельдерде, конвейерлерде және басқа да кептіргіштерде минералды мақта, перлит, вермикулит, совелит, диатомит және басқа да жылу оқшаулағыш бұйымдарды кептіру процесін жүргізу;</w:t>
      </w:r>
    </w:p>
    <w:bookmarkEnd w:id="4250"/>
    <w:bookmarkStart w:name="z4190" w:id="4251"/>
    <w:p>
      <w:pPr>
        <w:spacing w:after="0"/>
        <w:ind w:left="0"/>
        <w:jc w:val="both"/>
      </w:pPr>
      <w:r>
        <w:rPr>
          <w:rFonts w:ascii="Times New Roman"/>
          <w:b w:val="false"/>
          <w:i w:val="false"/>
          <w:color w:val="000000"/>
          <w:sz w:val="28"/>
        </w:rPr>
        <w:t>
      кептіргіштерді, желдеткіштерді және басқа да механизмдерді іске қосу, баптау және тоқтату;</w:t>
      </w:r>
    </w:p>
    <w:bookmarkEnd w:id="4251"/>
    <w:bookmarkStart w:name="z4191" w:id="4252"/>
    <w:p>
      <w:pPr>
        <w:spacing w:after="0"/>
        <w:ind w:left="0"/>
        <w:jc w:val="both"/>
      </w:pPr>
      <w:r>
        <w:rPr>
          <w:rFonts w:ascii="Times New Roman"/>
          <w:b w:val="false"/>
          <w:i w:val="false"/>
          <w:color w:val="000000"/>
          <w:sz w:val="28"/>
        </w:rPr>
        <w:t>
      бүркігіш немесе кептіргіш оттығының шілтерінің жұмысын қадағалау;</w:t>
      </w:r>
    </w:p>
    <w:bookmarkEnd w:id="4252"/>
    <w:bookmarkStart w:name="z4192" w:id="4253"/>
    <w:p>
      <w:pPr>
        <w:spacing w:after="0"/>
        <w:ind w:left="0"/>
        <w:jc w:val="both"/>
      </w:pPr>
      <w:r>
        <w:rPr>
          <w:rFonts w:ascii="Times New Roman"/>
          <w:b w:val="false"/>
          <w:i w:val="false"/>
          <w:color w:val="000000"/>
          <w:sz w:val="28"/>
        </w:rPr>
        <w:t>
      бүркігішке немесе шілтерге отынды және ауаны беруді реттеу;</w:t>
      </w:r>
    </w:p>
    <w:bookmarkEnd w:id="4253"/>
    <w:bookmarkStart w:name="z4193" w:id="4254"/>
    <w:p>
      <w:pPr>
        <w:spacing w:after="0"/>
        <w:ind w:left="0"/>
        <w:jc w:val="both"/>
      </w:pPr>
      <w:r>
        <w:rPr>
          <w:rFonts w:ascii="Times New Roman"/>
          <w:b w:val="false"/>
          <w:i w:val="false"/>
          <w:color w:val="000000"/>
          <w:sz w:val="28"/>
        </w:rPr>
        <w:t>
      кептіру аймақтары бойынша қажетті температураны қамтамасыз ету;</w:t>
      </w:r>
    </w:p>
    <w:bookmarkEnd w:id="4254"/>
    <w:bookmarkStart w:name="z4194" w:id="4255"/>
    <w:p>
      <w:pPr>
        <w:spacing w:after="0"/>
        <w:ind w:left="0"/>
        <w:jc w:val="both"/>
      </w:pPr>
      <w:r>
        <w:rPr>
          <w:rFonts w:ascii="Times New Roman"/>
          <w:b w:val="false"/>
          <w:i w:val="false"/>
          <w:color w:val="000000"/>
          <w:sz w:val="28"/>
        </w:rPr>
        <w:t>
      кептіру процесінің журналын жүргізу.</w:t>
      </w:r>
    </w:p>
    <w:bookmarkEnd w:id="4255"/>
    <w:bookmarkStart w:name="z4195" w:id="4256"/>
    <w:p>
      <w:pPr>
        <w:spacing w:after="0"/>
        <w:ind w:left="0"/>
        <w:jc w:val="both"/>
      </w:pPr>
      <w:r>
        <w:rPr>
          <w:rFonts w:ascii="Times New Roman"/>
          <w:b w:val="false"/>
          <w:i w:val="false"/>
          <w:color w:val="000000"/>
          <w:sz w:val="28"/>
        </w:rPr>
        <w:t>
      530. Білуге тиіс:</w:t>
      </w:r>
    </w:p>
    <w:bookmarkEnd w:id="4256"/>
    <w:bookmarkStart w:name="z4196" w:id="4257"/>
    <w:p>
      <w:pPr>
        <w:spacing w:after="0"/>
        <w:ind w:left="0"/>
        <w:jc w:val="both"/>
      </w:pPr>
      <w:r>
        <w:rPr>
          <w:rFonts w:ascii="Times New Roman"/>
          <w:b w:val="false"/>
          <w:i w:val="false"/>
          <w:color w:val="000000"/>
          <w:sz w:val="28"/>
        </w:rPr>
        <w:t>
      әртүрлі құрылымдар және олармен байланысты бұйымдардың кептіру қондырғысы;</w:t>
      </w:r>
    </w:p>
    <w:bookmarkEnd w:id="4257"/>
    <w:bookmarkStart w:name="z4197" w:id="4258"/>
    <w:p>
      <w:pPr>
        <w:spacing w:after="0"/>
        <w:ind w:left="0"/>
        <w:jc w:val="both"/>
      </w:pPr>
      <w:r>
        <w:rPr>
          <w:rFonts w:ascii="Times New Roman"/>
          <w:b w:val="false"/>
          <w:i w:val="false"/>
          <w:color w:val="000000"/>
          <w:sz w:val="28"/>
        </w:rPr>
        <w:t>
      бұйымдарға қойылатын техникалық талаптар;</w:t>
      </w:r>
    </w:p>
    <w:bookmarkEnd w:id="4258"/>
    <w:bookmarkStart w:name="z4198" w:id="4259"/>
    <w:p>
      <w:pPr>
        <w:spacing w:after="0"/>
        <w:ind w:left="0"/>
        <w:jc w:val="both"/>
      </w:pPr>
      <w:r>
        <w:rPr>
          <w:rFonts w:ascii="Times New Roman"/>
          <w:b w:val="false"/>
          <w:i w:val="false"/>
          <w:color w:val="000000"/>
          <w:sz w:val="28"/>
        </w:rPr>
        <w:t>
      бұйымдарды кептірудің технологиялық режимі;</w:t>
      </w:r>
    </w:p>
    <w:bookmarkEnd w:id="4259"/>
    <w:bookmarkStart w:name="z4199" w:id="4260"/>
    <w:p>
      <w:pPr>
        <w:spacing w:after="0"/>
        <w:ind w:left="0"/>
        <w:jc w:val="both"/>
      </w:pPr>
      <w:r>
        <w:rPr>
          <w:rFonts w:ascii="Times New Roman"/>
          <w:b w:val="false"/>
          <w:i w:val="false"/>
          <w:color w:val="000000"/>
          <w:sz w:val="28"/>
        </w:rPr>
        <w:t>
      түсі бойынша жалын температурасын анықтау ережелері;</w:t>
      </w:r>
    </w:p>
    <w:bookmarkEnd w:id="4260"/>
    <w:bookmarkStart w:name="z4200" w:id="4261"/>
    <w:p>
      <w:pPr>
        <w:spacing w:after="0"/>
        <w:ind w:left="0"/>
        <w:jc w:val="both"/>
      </w:pPr>
      <w:r>
        <w:rPr>
          <w:rFonts w:ascii="Times New Roman"/>
          <w:b w:val="false"/>
          <w:i w:val="false"/>
          <w:color w:val="000000"/>
          <w:sz w:val="28"/>
        </w:rPr>
        <w:t>
      бақылау-өлшеу құрылғыларының жұмыс істеу қағидаттары және тағайындалымы;</w:t>
      </w:r>
    </w:p>
    <w:bookmarkEnd w:id="4261"/>
    <w:bookmarkStart w:name="z4201" w:id="4262"/>
    <w:p>
      <w:pPr>
        <w:spacing w:after="0"/>
        <w:ind w:left="0"/>
        <w:jc w:val="both"/>
      </w:pPr>
      <w:r>
        <w:rPr>
          <w:rFonts w:ascii="Times New Roman"/>
          <w:b w:val="false"/>
          <w:i w:val="false"/>
          <w:color w:val="000000"/>
          <w:sz w:val="28"/>
        </w:rPr>
        <w:t>
      газ шаруашылығын пайдалану ережелері.</w:t>
      </w:r>
    </w:p>
    <w:bookmarkEnd w:id="4262"/>
    <w:bookmarkStart w:name="z4202" w:id="4263"/>
    <w:p>
      <w:pPr>
        <w:spacing w:after="0"/>
        <w:ind w:left="0"/>
        <w:jc w:val="both"/>
      </w:pPr>
      <w:r>
        <w:rPr>
          <w:rFonts w:ascii="Times New Roman"/>
          <w:b w:val="false"/>
          <w:i w:val="false"/>
          <w:color w:val="000000"/>
          <w:sz w:val="28"/>
        </w:rPr>
        <w:t>
      138. Жылу оқшаулағыш бұйымдарды түсіруші</w:t>
      </w:r>
    </w:p>
    <w:bookmarkEnd w:id="4263"/>
    <w:bookmarkStart w:name="z4203" w:id="4264"/>
    <w:p>
      <w:pPr>
        <w:spacing w:after="0"/>
        <w:ind w:left="0"/>
        <w:jc w:val="both"/>
      </w:pPr>
      <w:r>
        <w:rPr>
          <w:rFonts w:ascii="Times New Roman"/>
          <w:b w:val="false"/>
          <w:i w:val="false"/>
          <w:color w:val="000000"/>
          <w:sz w:val="28"/>
        </w:rPr>
        <w:t>
      Параграф 1. Жылу оқшаулағыш бұйымдарды түсіруші, 3-разряд</w:t>
      </w:r>
    </w:p>
    <w:bookmarkEnd w:id="4264"/>
    <w:bookmarkStart w:name="z4204" w:id="4265"/>
    <w:p>
      <w:pPr>
        <w:spacing w:after="0"/>
        <w:ind w:left="0"/>
        <w:jc w:val="both"/>
      </w:pPr>
      <w:r>
        <w:rPr>
          <w:rFonts w:ascii="Times New Roman"/>
          <w:b w:val="false"/>
          <w:i w:val="false"/>
          <w:color w:val="000000"/>
          <w:sz w:val="28"/>
        </w:rPr>
        <w:t>
      531. Жұмыс сипаттамасы:</w:t>
      </w:r>
    </w:p>
    <w:bookmarkEnd w:id="4265"/>
    <w:bookmarkStart w:name="z4205" w:id="4266"/>
    <w:p>
      <w:pPr>
        <w:spacing w:after="0"/>
        <w:ind w:left="0"/>
        <w:jc w:val="both"/>
      </w:pPr>
      <w:r>
        <w:rPr>
          <w:rFonts w:ascii="Times New Roman"/>
          <w:b w:val="false"/>
          <w:i w:val="false"/>
          <w:color w:val="000000"/>
          <w:sz w:val="28"/>
        </w:rPr>
        <w:t>
      минералды мақта бұйымдарын конвейерлерден түсіру, аралық тасымалдауыштарға салу немесе қолмен ыдысқа орау және оларды қалқандарға немесе қатқабаттарға салу;</w:t>
      </w:r>
    </w:p>
    <w:bookmarkEnd w:id="4266"/>
    <w:bookmarkStart w:name="z4206" w:id="4267"/>
    <w:p>
      <w:pPr>
        <w:spacing w:after="0"/>
        <w:ind w:left="0"/>
        <w:jc w:val="both"/>
      </w:pPr>
      <w:r>
        <w:rPr>
          <w:rFonts w:ascii="Times New Roman"/>
          <w:b w:val="false"/>
          <w:i w:val="false"/>
          <w:color w:val="000000"/>
          <w:sz w:val="28"/>
        </w:rPr>
        <w:t>
      сыртқы белгілері бойынша бұйымдарды бақылау;</w:t>
      </w:r>
    </w:p>
    <w:bookmarkEnd w:id="4267"/>
    <w:bookmarkStart w:name="z4207" w:id="4268"/>
    <w:p>
      <w:pPr>
        <w:spacing w:after="0"/>
        <w:ind w:left="0"/>
        <w:jc w:val="both"/>
      </w:pPr>
      <w:r>
        <w:rPr>
          <w:rFonts w:ascii="Times New Roman"/>
          <w:b w:val="false"/>
          <w:i w:val="false"/>
          <w:color w:val="000000"/>
          <w:sz w:val="28"/>
        </w:rPr>
        <w:t>
      жану ошақтарын жою;</w:t>
      </w:r>
    </w:p>
    <w:bookmarkEnd w:id="4268"/>
    <w:bookmarkStart w:name="z4208" w:id="4269"/>
    <w:p>
      <w:pPr>
        <w:spacing w:after="0"/>
        <w:ind w:left="0"/>
        <w:jc w:val="both"/>
      </w:pPr>
      <w:r>
        <w:rPr>
          <w:rFonts w:ascii="Times New Roman"/>
          <w:b w:val="false"/>
          <w:i w:val="false"/>
          <w:color w:val="000000"/>
          <w:sz w:val="28"/>
        </w:rPr>
        <w:t>
      бұйымдар сапасының нашарлауы туралы шеберге дабыл беру.</w:t>
      </w:r>
    </w:p>
    <w:bookmarkEnd w:id="4269"/>
    <w:bookmarkStart w:name="z4209" w:id="4270"/>
    <w:p>
      <w:pPr>
        <w:spacing w:after="0"/>
        <w:ind w:left="0"/>
        <w:jc w:val="both"/>
      </w:pPr>
      <w:r>
        <w:rPr>
          <w:rFonts w:ascii="Times New Roman"/>
          <w:b w:val="false"/>
          <w:i w:val="false"/>
          <w:color w:val="000000"/>
          <w:sz w:val="28"/>
        </w:rPr>
        <w:t>
      532. Білуге тиіс:</w:t>
      </w:r>
    </w:p>
    <w:bookmarkEnd w:id="4270"/>
    <w:bookmarkStart w:name="z4210" w:id="4271"/>
    <w:p>
      <w:pPr>
        <w:spacing w:after="0"/>
        <w:ind w:left="0"/>
        <w:jc w:val="both"/>
      </w:pPr>
      <w:r>
        <w:rPr>
          <w:rFonts w:ascii="Times New Roman"/>
          <w:b w:val="false"/>
          <w:i w:val="false"/>
          <w:color w:val="000000"/>
          <w:sz w:val="28"/>
        </w:rPr>
        <w:t>
      минералды мақта және одан жасалған бұйымдардың стандарттары және техникалық ережелері;</w:t>
      </w:r>
    </w:p>
    <w:bookmarkEnd w:id="4271"/>
    <w:bookmarkStart w:name="z4211" w:id="4272"/>
    <w:p>
      <w:pPr>
        <w:spacing w:after="0"/>
        <w:ind w:left="0"/>
        <w:jc w:val="both"/>
      </w:pPr>
      <w:r>
        <w:rPr>
          <w:rFonts w:ascii="Times New Roman"/>
          <w:b w:val="false"/>
          <w:i w:val="false"/>
          <w:color w:val="000000"/>
          <w:sz w:val="28"/>
        </w:rPr>
        <w:t>
      минералды мақта бұйымдары өндірісінің технологиясы;</w:t>
      </w:r>
    </w:p>
    <w:bookmarkEnd w:id="4272"/>
    <w:bookmarkStart w:name="z4212" w:id="4273"/>
    <w:p>
      <w:pPr>
        <w:spacing w:after="0"/>
        <w:ind w:left="0"/>
        <w:jc w:val="both"/>
      </w:pPr>
      <w:r>
        <w:rPr>
          <w:rFonts w:ascii="Times New Roman"/>
          <w:b w:val="false"/>
          <w:i w:val="false"/>
          <w:color w:val="000000"/>
          <w:sz w:val="28"/>
        </w:rPr>
        <w:t>
      механизмдердегі қауіпсіз жұмыс тәсілдері;</w:t>
      </w:r>
    </w:p>
    <w:bookmarkEnd w:id="4273"/>
    <w:bookmarkStart w:name="z4213" w:id="4274"/>
    <w:p>
      <w:pPr>
        <w:spacing w:after="0"/>
        <w:ind w:left="0"/>
        <w:jc w:val="both"/>
      </w:pPr>
      <w:r>
        <w:rPr>
          <w:rFonts w:ascii="Times New Roman"/>
          <w:b w:val="false"/>
          <w:i w:val="false"/>
          <w:color w:val="000000"/>
          <w:sz w:val="28"/>
        </w:rPr>
        <w:t>
      бұйымдарды орау және салу ережелері.</w:t>
      </w:r>
    </w:p>
    <w:bookmarkEnd w:id="4274"/>
    <w:bookmarkStart w:name="z4214" w:id="4275"/>
    <w:p>
      <w:pPr>
        <w:spacing w:after="0"/>
        <w:ind w:left="0"/>
        <w:jc w:val="both"/>
      </w:pPr>
      <w:r>
        <w:rPr>
          <w:rFonts w:ascii="Times New Roman"/>
          <w:b w:val="false"/>
          <w:i w:val="false"/>
          <w:color w:val="000000"/>
          <w:sz w:val="28"/>
        </w:rPr>
        <w:t>
      Параграф 2. Жылу оқшаулағыш бұйымдарды түсіруші, 4-разряд</w:t>
      </w:r>
    </w:p>
    <w:bookmarkEnd w:id="4275"/>
    <w:bookmarkStart w:name="z4215" w:id="4276"/>
    <w:p>
      <w:pPr>
        <w:spacing w:after="0"/>
        <w:ind w:left="0"/>
        <w:jc w:val="both"/>
      </w:pPr>
      <w:r>
        <w:rPr>
          <w:rFonts w:ascii="Times New Roman"/>
          <w:b w:val="false"/>
          <w:i w:val="false"/>
          <w:color w:val="000000"/>
          <w:sz w:val="28"/>
        </w:rPr>
        <w:t>
      533. Жұмыс сипаттамасы:</w:t>
      </w:r>
    </w:p>
    <w:bookmarkEnd w:id="4276"/>
    <w:bookmarkStart w:name="z4216" w:id="4277"/>
    <w:p>
      <w:pPr>
        <w:spacing w:after="0"/>
        <w:ind w:left="0"/>
        <w:jc w:val="both"/>
      </w:pPr>
      <w:r>
        <w:rPr>
          <w:rFonts w:ascii="Times New Roman"/>
          <w:b w:val="false"/>
          <w:i w:val="false"/>
          <w:color w:val="000000"/>
          <w:sz w:val="28"/>
        </w:rPr>
        <w:t>
      минералды мақта және одан жасалған тігілетін мата өндірісі кезінде минералды мақта кілемдерін қалыптау және орамдау процесін жүргізу;</w:t>
      </w:r>
    </w:p>
    <w:bookmarkEnd w:id="4277"/>
    <w:bookmarkStart w:name="z4217" w:id="4278"/>
    <w:p>
      <w:pPr>
        <w:spacing w:after="0"/>
        <w:ind w:left="0"/>
        <w:jc w:val="both"/>
      </w:pPr>
      <w:r>
        <w:rPr>
          <w:rFonts w:ascii="Times New Roman"/>
          <w:b w:val="false"/>
          <w:i w:val="false"/>
          <w:color w:val="000000"/>
          <w:sz w:val="28"/>
        </w:rPr>
        <w:t>
      тасымалдауыш жұмысын, орамдау құрылғысының көлденең және тік кесу пышақтарын, тігетін және орамдау материалдарының түсуін бақылау;</w:t>
      </w:r>
    </w:p>
    <w:bookmarkEnd w:id="4278"/>
    <w:bookmarkStart w:name="z4218" w:id="4279"/>
    <w:p>
      <w:pPr>
        <w:spacing w:after="0"/>
        <w:ind w:left="0"/>
        <w:jc w:val="both"/>
      </w:pPr>
      <w:r>
        <w:rPr>
          <w:rFonts w:ascii="Times New Roman"/>
          <w:b w:val="false"/>
          <w:i w:val="false"/>
          <w:color w:val="000000"/>
          <w:sz w:val="28"/>
        </w:rPr>
        <w:t>
      механизмдер жұмысын іске қосу, тоқтату және реттеу;</w:t>
      </w:r>
    </w:p>
    <w:bookmarkEnd w:id="4279"/>
    <w:bookmarkStart w:name="z4219" w:id="4280"/>
    <w:p>
      <w:pPr>
        <w:spacing w:after="0"/>
        <w:ind w:left="0"/>
        <w:jc w:val="both"/>
      </w:pPr>
      <w:r>
        <w:rPr>
          <w:rFonts w:ascii="Times New Roman"/>
          <w:b w:val="false"/>
          <w:i w:val="false"/>
          <w:color w:val="000000"/>
          <w:sz w:val="28"/>
        </w:rPr>
        <w:t>
      орамдаушы құрылғылардан орамдықты шешу және оларды қалқандарға және қатқабаттарға салу;</w:t>
      </w:r>
    </w:p>
    <w:bookmarkEnd w:id="4280"/>
    <w:bookmarkStart w:name="z4220" w:id="4281"/>
    <w:p>
      <w:pPr>
        <w:spacing w:after="0"/>
        <w:ind w:left="0"/>
        <w:jc w:val="both"/>
      </w:pPr>
      <w:r>
        <w:rPr>
          <w:rFonts w:ascii="Times New Roman"/>
          <w:b w:val="false"/>
          <w:i w:val="false"/>
          <w:color w:val="000000"/>
          <w:sz w:val="28"/>
        </w:rPr>
        <w:t>
      сыртқы белгілері бойынша минералды мақталар мен маттарды бақылау;</w:t>
      </w:r>
    </w:p>
    <w:bookmarkEnd w:id="4281"/>
    <w:bookmarkStart w:name="z4221" w:id="4282"/>
    <w:p>
      <w:pPr>
        <w:spacing w:after="0"/>
        <w:ind w:left="0"/>
        <w:jc w:val="both"/>
      </w:pPr>
      <w:r>
        <w:rPr>
          <w:rFonts w:ascii="Times New Roman"/>
          <w:b w:val="false"/>
          <w:i w:val="false"/>
          <w:color w:val="000000"/>
          <w:sz w:val="28"/>
        </w:rPr>
        <w:t>
      кілем қабатының біркелкілігін, оның температурасын, тозаңсыздандыру және ылғалды өңделуін қадағалау;</w:t>
      </w:r>
    </w:p>
    <w:bookmarkEnd w:id="4282"/>
    <w:bookmarkStart w:name="z4222" w:id="4283"/>
    <w:p>
      <w:pPr>
        <w:spacing w:after="0"/>
        <w:ind w:left="0"/>
        <w:jc w:val="both"/>
      </w:pPr>
      <w:r>
        <w:rPr>
          <w:rFonts w:ascii="Times New Roman"/>
          <w:b w:val="false"/>
          <w:i w:val="false"/>
          <w:color w:val="000000"/>
          <w:sz w:val="28"/>
        </w:rPr>
        <w:t>
      жану ошақтарын жою;</w:t>
      </w:r>
    </w:p>
    <w:bookmarkEnd w:id="4283"/>
    <w:bookmarkStart w:name="z4223" w:id="4284"/>
    <w:p>
      <w:pPr>
        <w:spacing w:after="0"/>
        <w:ind w:left="0"/>
        <w:jc w:val="both"/>
      </w:pPr>
      <w:r>
        <w:rPr>
          <w:rFonts w:ascii="Times New Roman"/>
          <w:b w:val="false"/>
          <w:i w:val="false"/>
          <w:color w:val="000000"/>
          <w:sz w:val="28"/>
        </w:rPr>
        <w:t>
      талшық сапасының нашарлауы, ылғалдың артуы, байламды өңдеу және кілем температурасы туралы шеберге сигнал беру.</w:t>
      </w:r>
    </w:p>
    <w:bookmarkEnd w:id="4284"/>
    <w:bookmarkStart w:name="z4224" w:id="4285"/>
    <w:p>
      <w:pPr>
        <w:spacing w:after="0"/>
        <w:ind w:left="0"/>
        <w:jc w:val="both"/>
      </w:pPr>
      <w:r>
        <w:rPr>
          <w:rFonts w:ascii="Times New Roman"/>
          <w:b w:val="false"/>
          <w:i w:val="false"/>
          <w:color w:val="000000"/>
          <w:sz w:val="28"/>
        </w:rPr>
        <w:t>
      534. Білуге тиіс:</w:t>
      </w:r>
    </w:p>
    <w:bookmarkEnd w:id="4285"/>
    <w:bookmarkStart w:name="z4225" w:id="4286"/>
    <w:p>
      <w:pPr>
        <w:spacing w:after="0"/>
        <w:ind w:left="0"/>
        <w:jc w:val="both"/>
      </w:pPr>
      <w:r>
        <w:rPr>
          <w:rFonts w:ascii="Times New Roman"/>
          <w:b w:val="false"/>
          <w:i w:val="false"/>
          <w:color w:val="000000"/>
          <w:sz w:val="28"/>
        </w:rPr>
        <w:t>
      құрал-жабдықтар мен механизмдердің құрылғысы, іс-қимыл қағидаттары;</w:t>
      </w:r>
    </w:p>
    <w:bookmarkEnd w:id="4286"/>
    <w:bookmarkStart w:name="z4226" w:id="4287"/>
    <w:p>
      <w:pPr>
        <w:spacing w:after="0"/>
        <w:ind w:left="0"/>
        <w:jc w:val="both"/>
      </w:pPr>
      <w:r>
        <w:rPr>
          <w:rFonts w:ascii="Times New Roman"/>
          <w:b w:val="false"/>
          <w:i w:val="false"/>
          <w:color w:val="000000"/>
          <w:sz w:val="28"/>
        </w:rPr>
        <w:t>
      мақта және минералды мақта маттарының техникалық ережелері;</w:t>
      </w:r>
    </w:p>
    <w:bookmarkEnd w:id="4287"/>
    <w:bookmarkStart w:name="z4227" w:id="4288"/>
    <w:p>
      <w:pPr>
        <w:spacing w:after="0"/>
        <w:ind w:left="0"/>
        <w:jc w:val="both"/>
      </w:pPr>
      <w:r>
        <w:rPr>
          <w:rFonts w:ascii="Times New Roman"/>
          <w:b w:val="false"/>
          <w:i w:val="false"/>
          <w:color w:val="000000"/>
          <w:sz w:val="28"/>
        </w:rPr>
        <w:t>
      бақылау және орамдау ережелері;</w:t>
      </w:r>
    </w:p>
    <w:bookmarkEnd w:id="4288"/>
    <w:bookmarkStart w:name="z4228" w:id="4289"/>
    <w:p>
      <w:pPr>
        <w:spacing w:after="0"/>
        <w:ind w:left="0"/>
        <w:jc w:val="both"/>
      </w:pPr>
      <w:r>
        <w:rPr>
          <w:rFonts w:ascii="Times New Roman"/>
          <w:b w:val="false"/>
          <w:i w:val="false"/>
          <w:color w:val="000000"/>
          <w:sz w:val="28"/>
        </w:rPr>
        <w:t>
      механизмдерді іске қосу және тоқтату тәртібі;</w:t>
      </w:r>
    </w:p>
    <w:bookmarkEnd w:id="4289"/>
    <w:bookmarkStart w:name="z4229" w:id="4290"/>
    <w:p>
      <w:pPr>
        <w:spacing w:after="0"/>
        <w:ind w:left="0"/>
        <w:jc w:val="both"/>
      </w:pPr>
      <w:r>
        <w:rPr>
          <w:rFonts w:ascii="Times New Roman"/>
          <w:b w:val="false"/>
          <w:i w:val="false"/>
          <w:color w:val="000000"/>
          <w:sz w:val="28"/>
        </w:rPr>
        <w:t>
      кілемнің біркелкілігін, оның ылғалдылығын көзбен анықтау, тозаңсыздандырумен өңдеу тәсілдері;</w:t>
      </w:r>
    </w:p>
    <w:bookmarkEnd w:id="4290"/>
    <w:bookmarkStart w:name="z4230" w:id="4291"/>
    <w:p>
      <w:pPr>
        <w:spacing w:after="0"/>
        <w:ind w:left="0"/>
        <w:jc w:val="both"/>
      </w:pPr>
      <w:r>
        <w:rPr>
          <w:rFonts w:ascii="Times New Roman"/>
          <w:b w:val="false"/>
          <w:i w:val="false"/>
          <w:color w:val="000000"/>
          <w:sz w:val="28"/>
        </w:rPr>
        <w:t>
      оқшаулау жүйесі.</w:t>
      </w:r>
    </w:p>
    <w:bookmarkEnd w:id="4291"/>
    <w:bookmarkStart w:name="z4231" w:id="4292"/>
    <w:p>
      <w:pPr>
        <w:spacing w:after="0"/>
        <w:ind w:left="0"/>
        <w:jc w:val="both"/>
      </w:pPr>
      <w:r>
        <w:rPr>
          <w:rFonts w:ascii="Times New Roman"/>
          <w:b w:val="false"/>
          <w:i w:val="false"/>
          <w:color w:val="000000"/>
          <w:sz w:val="28"/>
        </w:rPr>
        <w:t>
      139. Түсіруші-орналастырушы</w:t>
      </w:r>
    </w:p>
    <w:bookmarkEnd w:id="4292"/>
    <w:bookmarkStart w:name="z4232" w:id="4293"/>
    <w:p>
      <w:pPr>
        <w:spacing w:after="0"/>
        <w:ind w:left="0"/>
        <w:jc w:val="both"/>
      </w:pPr>
      <w:r>
        <w:rPr>
          <w:rFonts w:ascii="Times New Roman"/>
          <w:b w:val="false"/>
          <w:i w:val="false"/>
          <w:color w:val="000000"/>
          <w:sz w:val="28"/>
        </w:rPr>
        <w:t>
      Параграф 1. Түсіруші-орналастырушы, 2-разряд</w:t>
      </w:r>
    </w:p>
    <w:bookmarkEnd w:id="4293"/>
    <w:bookmarkStart w:name="z4233" w:id="4294"/>
    <w:p>
      <w:pPr>
        <w:spacing w:after="0"/>
        <w:ind w:left="0"/>
        <w:jc w:val="both"/>
      </w:pPr>
      <w:r>
        <w:rPr>
          <w:rFonts w:ascii="Times New Roman"/>
          <w:b w:val="false"/>
          <w:i w:val="false"/>
          <w:color w:val="000000"/>
          <w:sz w:val="28"/>
        </w:rPr>
        <w:t>
      535. Жұмыс сипаттамасы:</w:t>
      </w:r>
    </w:p>
    <w:bookmarkEnd w:id="4294"/>
    <w:bookmarkStart w:name="z4234" w:id="4295"/>
    <w:p>
      <w:pPr>
        <w:spacing w:after="0"/>
        <w:ind w:left="0"/>
        <w:jc w:val="both"/>
      </w:pPr>
      <w:r>
        <w:rPr>
          <w:rFonts w:ascii="Times New Roman"/>
          <w:b w:val="false"/>
          <w:i w:val="false"/>
          <w:color w:val="000000"/>
          <w:sz w:val="28"/>
        </w:rPr>
        <w:t>
      метал түптабандарын жылжыту және оларды тасымалдауыштарға салу;</w:t>
      </w:r>
    </w:p>
    <w:bookmarkEnd w:id="4295"/>
    <w:bookmarkStart w:name="z4235" w:id="4296"/>
    <w:p>
      <w:pPr>
        <w:spacing w:after="0"/>
        <w:ind w:left="0"/>
        <w:jc w:val="both"/>
      </w:pPr>
      <w:r>
        <w:rPr>
          <w:rFonts w:ascii="Times New Roman"/>
          <w:b w:val="false"/>
          <w:i w:val="false"/>
          <w:color w:val="000000"/>
          <w:sz w:val="28"/>
        </w:rPr>
        <w:t>
      жақтауларды, білеулерді және рейкаларды алу және магазиндерге, тасымалдауыштарға немесе сығымдау күймешесіне салу;</w:t>
      </w:r>
    </w:p>
    <w:bookmarkEnd w:id="4296"/>
    <w:bookmarkStart w:name="z4236" w:id="4297"/>
    <w:p>
      <w:pPr>
        <w:spacing w:after="0"/>
        <w:ind w:left="0"/>
        <w:jc w:val="both"/>
      </w:pPr>
      <w:r>
        <w:rPr>
          <w:rFonts w:ascii="Times New Roman"/>
          <w:b w:val="false"/>
          <w:i w:val="false"/>
          <w:color w:val="000000"/>
          <w:sz w:val="28"/>
        </w:rPr>
        <w:t>
      жақтаушалардың, білеулердің және тағы басқа дұрыс жылжуын қадағалау;</w:t>
      </w:r>
    </w:p>
    <w:bookmarkEnd w:id="4297"/>
    <w:bookmarkStart w:name="z4237" w:id="4298"/>
    <w:p>
      <w:pPr>
        <w:spacing w:after="0"/>
        <w:ind w:left="0"/>
        <w:jc w:val="both"/>
      </w:pPr>
      <w:r>
        <w:rPr>
          <w:rFonts w:ascii="Times New Roman"/>
          <w:b w:val="false"/>
          <w:i w:val="false"/>
          <w:color w:val="000000"/>
          <w:sz w:val="28"/>
        </w:rPr>
        <w:t>
      алдын ала дабылдар беру.</w:t>
      </w:r>
    </w:p>
    <w:bookmarkEnd w:id="4298"/>
    <w:bookmarkStart w:name="z4238" w:id="4299"/>
    <w:p>
      <w:pPr>
        <w:spacing w:after="0"/>
        <w:ind w:left="0"/>
        <w:jc w:val="both"/>
      </w:pPr>
      <w:r>
        <w:rPr>
          <w:rFonts w:ascii="Times New Roman"/>
          <w:b w:val="false"/>
          <w:i w:val="false"/>
          <w:color w:val="000000"/>
          <w:sz w:val="28"/>
        </w:rPr>
        <w:t>
      536. Білуге тиіс:</w:t>
      </w:r>
    </w:p>
    <w:bookmarkEnd w:id="4299"/>
    <w:bookmarkStart w:name="z4239" w:id="4300"/>
    <w:p>
      <w:pPr>
        <w:spacing w:after="0"/>
        <w:ind w:left="0"/>
        <w:jc w:val="both"/>
      </w:pPr>
      <w:r>
        <w:rPr>
          <w:rFonts w:ascii="Times New Roman"/>
          <w:b w:val="false"/>
          <w:i w:val="false"/>
          <w:color w:val="000000"/>
          <w:sz w:val="28"/>
        </w:rPr>
        <w:t>
      қызмет көрсететін құрал-жабдықтардың жұмыс істеу қағидаттары және пайдалану ережелері;</w:t>
      </w:r>
    </w:p>
    <w:bookmarkEnd w:id="4300"/>
    <w:bookmarkStart w:name="z4240" w:id="4301"/>
    <w:p>
      <w:pPr>
        <w:spacing w:after="0"/>
        <w:ind w:left="0"/>
        <w:jc w:val="both"/>
      </w:pPr>
      <w:r>
        <w:rPr>
          <w:rFonts w:ascii="Times New Roman"/>
          <w:b w:val="false"/>
          <w:i w:val="false"/>
          <w:color w:val="000000"/>
          <w:sz w:val="28"/>
        </w:rPr>
        <w:t>
      жақтаушаларды, білеулерді, рейкаларды және түптабандарды алу және салу ережелері;</w:t>
      </w:r>
    </w:p>
    <w:bookmarkEnd w:id="4301"/>
    <w:bookmarkStart w:name="z4241" w:id="4302"/>
    <w:p>
      <w:pPr>
        <w:spacing w:after="0"/>
        <w:ind w:left="0"/>
        <w:jc w:val="both"/>
      </w:pPr>
      <w:r>
        <w:rPr>
          <w:rFonts w:ascii="Times New Roman"/>
          <w:b w:val="false"/>
          <w:i w:val="false"/>
          <w:color w:val="000000"/>
          <w:sz w:val="28"/>
        </w:rPr>
        <w:t>
      алдын ала дабылдарды беру ережелері.</w:t>
      </w:r>
    </w:p>
    <w:bookmarkEnd w:id="4302"/>
    <w:bookmarkStart w:name="z4242" w:id="4303"/>
    <w:p>
      <w:pPr>
        <w:spacing w:after="0"/>
        <w:ind w:left="0"/>
        <w:jc w:val="both"/>
      </w:pPr>
      <w:r>
        <w:rPr>
          <w:rFonts w:ascii="Times New Roman"/>
          <w:b w:val="false"/>
          <w:i w:val="false"/>
          <w:color w:val="000000"/>
          <w:sz w:val="28"/>
        </w:rPr>
        <w:t>
      Параграф 2. Түсіруші – орнатушы, 3-разряд</w:t>
      </w:r>
    </w:p>
    <w:bookmarkEnd w:id="4303"/>
    <w:bookmarkStart w:name="z4243" w:id="4304"/>
    <w:p>
      <w:pPr>
        <w:spacing w:after="0"/>
        <w:ind w:left="0"/>
        <w:jc w:val="both"/>
      </w:pPr>
      <w:r>
        <w:rPr>
          <w:rFonts w:ascii="Times New Roman"/>
          <w:b w:val="false"/>
          <w:i w:val="false"/>
          <w:color w:val="000000"/>
          <w:sz w:val="28"/>
        </w:rPr>
        <w:t>
      537. Жұмыс сипаттамасы:</w:t>
      </w:r>
    </w:p>
    <w:bookmarkEnd w:id="4304"/>
    <w:bookmarkStart w:name="z4244" w:id="4305"/>
    <w:p>
      <w:pPr>
        <w:spacing w:after="0"/>
        <w:ind w:left="0"/>
        <w:jc w:val="both"/>
      </w:pPr>
      <w:r>
        <w:rPr>
          <w:rFonts w:ascii="Times New Roman"/>
          <w:b w:val="false"/>
          <w:i w:val="false"/>
          <w:color w:val="000000"/>
          <w:sz w:val="28"/>
        </w:rPr>
        <w:t>
      қалыптау конвейерлерінен асфальт плиткаларды алу және оларды қатқабаттап салу;</w:t>
      </w:r>
    </w:p>
    <w:bookmarkEnd w:id="4305"/>
    <w:bookmarkStart w:name="z4245" w:id="4306"/>
    <w:p>
      <w:pPr>
        <w:spacing w:after="0"/>
        <w:ind w:left="0"/>
        <w:jc w:val="both"/>
      </w:pPr>
      <w:r>
        <w:rPr>
          <w:rFonts w:ascii="Times New Roman"/>
          <w:b w:val="false"/>
          <w:i w:val="false"/>
          <w:color w:val="000000"/>
          <w:sz w:val="28"/>
        </w:rPr>
        <w:t>
      асфальт плиткаларға себу үшін құм және үгінділерді дайындау;</w:t>
      </w:r>
    </w:p>
    <w:bookmarkEnd w:id="4306"/>
    <w:bookmarkStart w:name="z4246" w:id="4307"/>
    <w:p>
      <w:pPr>
        <w:spacing w:after="0"/>
        <w:ind w:left="0"/>
        <w:jc w:val="both"/>
      </w:pPr>
      <w:r>
        <w:rPr>
          <w:rFonts w:ascii="Times New Roman"/>
          <w:b w:val="false"/>
          <w:i w:val="false"/>
          <w:color w:val="000000"/>
          <w:sz w:val="28"/>
        </w:rPr>
        <w:t>
      асфальт қоюжақпасының сууын және тасымалдауыш таспаға қоюжақпаны түсіруді қадағалау;</w:t>
      </w:r>
    </w:p>
    <w:bookmarkEnd w:id="4307"/>
    <w:bookmarkStart w:name="z4247" w:id="4308"/>
    <w:p>
      <w:pPr>
        <w:spacing w:after="0"/>
        <w:ind w:left="0"/>
        <w:jc w:val="both"/>
      </w:pPr>
      <w:r>
        <w:rPr>
          <w:rFonts w:ascii="Times New Roman"/>
          <w:b w:val="false"/>
          <w:i w:val="false"/>
          <w:color w:val="000000"/>
          <w:sz w:val="28"/>
        </w:rPr>
        <w:t>
      тасымалдауыштың қозғалыс жылдамдығын реттеу;</w:t>
      </w:r>
    </w:p>
    <w:bookmarkEnd w:id="4308"/>
    <w:bookmarkStart w:name="z4248" w:id="4309"/>
    <w:p>
      <w:pPr>
        <w:spacing w:after="0"/>
        <w:ind w:left="0"/>
        <w:jc w:val="both"/>
      </w:pPr>
      <w:r>
        <w:rPr>
          <w:rFonts w:ascii="Times New Roman"/>
          <w:b w:val="false"/>
          <w:i w:val="false"/>
          <w:color w:val="000000"/>
          <w:sz w:val="28"/>
        </w:rPr>
        <w:t>
      тасымалдауыштың жай-күйін тексеру;</w:t>
      </w:r>
    </w:p>
    <w:bookmarkEnd w:id="4309"/>
    <w:bookmarkStart w:name="z4249" w:id="4310"/>
    <w:p>
      <w:pPr>
        <w:spacing w:after="0"/>
        <w:ind w:left="0"/>
        <w:jc w:val="both"/>
      </w:pPr>
      <w:r>
        <w:rPr>
          <w:rFonts w:ascii="Times New Roman"/>
          <w:b w:val="false"/>
          <w:i w:val="false"/>
          <w:color w:val="000000"/>
          <w:sz w:val="28"/>
        </w:rPr>
        <w:t>
      керамикалық және силикат кірпішті, керамикалық және гипс плиталарды, блоктарды, кәріз құбырлары, черепицаның жаңа қалыпталған және кептірілген шикізатын және басқа да бұйымдарды кесу үстелдерінен, баспақ және тасымалдауыштан қолмен немесе пневматикалық ажыратқыш көмегі арқылы түсіру және оларды кептіру вагонеткаларына, конвейер бесікшелеріне, тасымалдауыштарға, сөрелерге, торларға және қиынды үстелдерге салу;</w:t>
      </w:r>
    </w:p>
    <w:bookmarkEnd w:id="4310"/>
    <w:bookmarkStart w:name="z4250" w:id="4311"/>
    <w:p>
      <w:pPr>
        <w:spacing w:after="0"/>
        <w:ind w:left="0"/>
        <w:jc w:val="both"/>
      </w:pPr>
      <w:r>
        <w:rPr>
          <w:rFonts w:ascii="Times New Roman"/>
          <w:b w:val="false"/>
          <w:i w:val="false"/>
          <w:color w:val="000000"/>
          <w:sz w:val="28"/>
        </w:rPr>
        <w:t>
      кірпішті түптабандарды орнату және түптабандарда кірпішті тасымалдау;</w:t>
      </w:r>
    </w:p>
    <w:bookmarkEnd w:id="4311"/>
    <w:bookmarkStart w:name="z4251" w:id="4312"/>
    <w:p>
      <w:pPr>
        <w:spacing w:after="0"/>
        <w:ind w:left="0"/>
        <w:jc w:val="both"/>
      </w:pPr>
      <w:r>
        <w:rPr>
          <w:rFonts w:ascii="Times New Roman"/>
          <w:b w:val="false"/>
          <w:i w:val="false"/>
          <w:color w:val="000000"/>
          <w:sz w:val="28"/>
        </w:rPr>
        <w:t>
      шикізатты сұрыптау;</w:t>
      </w:r>
    </w:p>
    <w:bookmarkEnd w:id="4312"/>
    <w:bookmarkStart w:name="z4252" w:id="4313"/>
    <w:p>
      <w:pPr>
        <w:spacing w:after="0"/>
        <w:ind w:left="0"/>
        <w:jc w:val="both"/>
      </w:pPr>
      <w:r>
        <w:rPr>
          <w:rFonts w:ascii="Times New Roman"/>
          <w:b w:val="false"/>
          <w:i w:val="false"/>
          <w:color w:val="000000"/>
          <w:sz w:val="28"/>
        </w:rPr>
        <w:t>
      төсемдерді орнату;</w:t>
      </w:r>
    </w:p>
    <w:bookmarkEnd w:id="4313"/>
    <w:bookmarkStart w:name="z4253" w:id="4314"/>
    <w:p>
      <w:pPr>
        <w:spacing w:after="0"/>
        <w:ind w:left="0"/>
        <w:jc w:val="both"/>
      </w:pPr>
      <w:r>
        <w:rPr>
          <w:rFonts w:ascii="Times New Roman"/>
          <w:b w:val="false"/>
          <w:i w:val="false"/>
          <w:color w:val="000000"/>
          <w:sz w:val="28"/>
        </w:rPr>
        <w:t>
      қызмет көрсететін құрал-жабдықтарды іске қосу, реттеу және тоқтату;</w:t>
      </w:r>
    </w:p>
    <w:bookmarkEnd w:id="4314"/>
    <w:bookmarkStart w:name="z4254" w:id="4315"/>
    <w:p>
      <w:pPr>
        <w:spacing w:after="0"/>
        <w:ind w:left="0"/>
        <w:jc w:val="both"/>
      </w:pPr>
      <w:r>
        <w:rPr>
          <w:rFonts w:ascii="Times New Roman"/>
          <w:b w:val="false"/>
          <w:i w:val="false"/>
          <w:color w:val="000000"/>
          <w:sz w:val="28"/>
        </w:rPr>
        <w:t>
      вагонеткаларды тасымалдау және порожняктарды қайтару;</w:t>
      </w:r>
    </w:p>
    <w:bookmarkEnd w:id="4315"/>
    <w:bookmarkStart w:name="z4255" w:id="4316"/>
    <w:p>
      <w:pPr>
        <w:spacing w:after="0"/>
        <w:ind w:left="0"/>
        <w:jc w:val="both"/>
      </w:pPr>
      <w:r>
        <w:rPr>
          <w:rFonts w:ascii="Times New Roman"/>
          <w:b w:val="false"/>
          <w:i w:val="false"/>
          <w:color w:val="000000"/>
          <w:sz w:val="28"/>
        </w:rPr>
        <w:t>
      вагонеткаларға, қол арбаларға және көрме алаңдарындағы арбаларға жүк тиеу, торға немесе түптабандарға дайын өнімді салу;</w:t>
      </w:r>
    </w:p>
    <w:bookmarkEnd w:id="4316"/>
    <w:bookmarkStart w:name="z4256" w:id="4317"/>
    <w:p>
      <w:pPr>
        <w:spacing w:after="0"/>
        <w:ind w:left="0"/>
        <w:jc w:val="both"/>
      </w:pPr>
      <w:r>
        <w:rPr>
          <w:rFonts w:ascii="Times New Roman"/>
          <w:b w:val="false"/>
          <w:i w:val="false"/>
          <w:color w:val="000000"/>
          <w:sz w:val="28"/>
        </w:rPr>
        <w:t>
      босатылған арбалар мен вагонеткаларды итеру;</w:t>
      </w:r>
    </w:p>
    <w:bookmarkEnd w:id="4317"/>
    <w:bookmarkStart w:name="z4257" w:id="4318"/>
    <w:p>
      <w:pPr>
        <w:spacing w:after="0"/>
        <w:ind w:left="0"/>
        <w:jc w:val="both"/>
      </w:pPr>
      <w:r>
        <w:rPr>
          <w:rFonts w:ascii="Times New Roman"/>
          <w:b w:val="false"/>
          <w:i w:val="false"/>
          <w:color w:val="000000"/>
          <w:sz w:val="28"/>
        </w:rPr>
        <w:t>
      пеш камерасында немесе алаңдарда тар желілі жолдар мен табақтарды салуға қатысу;</w:t>
      </w:r>
    </w:p>
    <w:bookmarkEnd w:id="4318"/>
    <w:bookmarkStart w:name="z4258" w:id="4319"/>
    <w:p>
      <w:pPr>
        <w:spacing w:after="0"/>
        <w:ind w:left="0"/>
        <w:jc w:val="both"/>
      </w:pPr>
      <w:r>
        <w:rPr>
          <w:rFonts w:ascii="Times New Roman"/>
          <w:b w:val="false"/>
          <w:i w:val="false"/>
          <w:color w:val="000000"/>
          <w:sz w:val="28"/>
        </w:rPr>
        <w:t>
      қызмет көрсететін механизмдерді майлау;</w:t>
      </w:r>
    </w:p>
    <w:bookmarkEnd w:id="4319"/>
    <w:bookmarkStart w:name="z4259" w:id="4320"/>
    <w:p>
      <w:pPr>
        <w:spacing w:after="0"/>
        <w:ind w:left="0"/>
        <w:jc w:val="both"/>
      </w:pPr>
      <w:r>
        <w:rPr>
          <w:rFonts w:ascii="Times New Roman"/>
          <w:b w:val="false"/>
          <w:i w:val="false"/>
          <w:color w:val="000000"/>
          <w:sz w:val="28"/>
        </w:rPr>
        <w:t>
      қалыптарға асбестцементті бүрлеуді кесу кезінде шикі табақтар мен ротациялық қайшаларды беру тасымалдауышына қызмет көрсету;</w:t>
      </w:r>
    </w:p>
    <w:bookmarkEnd w:id="4320"/>
    <w:bookmarkStart w:name="z4260" w:id="4321"/>
    <w:p>
      <w:pPr>
        <w:spacing w:after="0"/>
        <w:ind w:left="0"/>
        <w:jc w:val="both"/>
      </w:pPr>
      <w:r>
        <w:rPr>
          <w:rFonts w:ascii="Times New Roman"/>
          <w:b w:val="false"/>
          <w:i w:val="false"/>
          <w:color w:val="000000"/>
          <w:sz w:val="28"/>
        </w:rPr>
        <w:t>
      орамдықтарға шикі табақтарды орау және оларды салу;</w:t>
      </w:r>
    </w:p>
    <w:bookmarkEnd w:id="4321"/>
    <w:bookmarkStart w:name="z4261" w:id="4322"/>
    <w:p>
      <w:pPr>
        <w:spacing w:after="0"/>
        <w:ind w:left="0"/>
        <w:jc w:val="both"/>
      </w:pPr>
      <w:r>
        <w:rPr>
          <w:rFonts w:ascii="Times New Roman"/>
          <w:b w:val="false"/>
          <w:i w:val="false"/>
          <w:color w:val="000000"/>
          <w:sz w:val="28"/>
        </w:rPr>
        <w:t>
      зақымдалған табақтарды сұрыптау;</w:t>
      </w:r>
    </w:p>
    <w:bookmarkEnd w:id="4322"/>
    <w:bookmarkStart w:name="z4262" w:id="4323"/>
    <w:p>
      <w:pPr>
        <w:spacing w:after="0"/>
        <w:ind w:left="0"/>
        <w:jc w:val="both"/>
      </w:pPr>
      <w:r>
        <w:rPr>
          <w:rFonts w:ascii="Times New Roman"/>
          <w:b w:val="false"/>
          <w:i w:val="false"/>
          <w:color w:val="000000"/>
          <w:sz w:val="28"/>
        </w:rPr>
        <w:t>
      зақымдалған табақтар мен қималарды қайта өңдеуге жіберу;</w:t>
      </w:r>
    </w:p>
    <w:bookmarkEnd w:id="4323"/>
    <w:bookmarkStart w:name="z4263" w:id="4324"/>
    <w:p>
      <w:pPr>
        <w:spacing w:after="0"/>
        <w:ind w:left="0"/>
        <w:jc w:val="both"/>
      </w:pPr>
      <w:r>
        <w:rPr>
          <w:rFonts w:ascii="Times New Roman"/>
          <w:b w:val="false"/>
          <w:i w:val="false"/>
          <w:color w:val="000000"/>
          <w:sz w:val="28"/>
        </w:rPr>
        <w:t>
      ротациялық қайшылар мен тасымалдауышты тазарту.</w:t>
      </w:r>
    </w:p>
    <w:bookmarkEnd w:id="4324"/>
    <w:bookmarkStart w:name="z4264" w:id="4325"/>
    <w:p>
      <w:pPr>
        <w:spacing w:after="0"/>
        <w:ind w:left="0"/>
        <w:jc w:val="both"/>
      </w:pPr>
      <w:r>
        <w:rPr>
          <w:rFonts w:ascii="Times New Roman"/>
          <w:b w:val="false"/>
          <w:i w:val="false"/>
          <w:color w:val="000000"/>
          <w:sz w:val="28"/>
        </w:rPr>
        <w:t>
      538. Білуге тиіс:</w:t>
      </w:r>
    </w:p>
    <w:bookmarkEnd w:id="4325"/>
    <w:bookmarkStart w:name="z4265" w:id="4326"/>
    <w:p>
      <w:pPr>
        <w:spacing w:after="0"/>
        <w:ind w:left="0"/>
        <w:jc w:val="both"/>
      </w:pPr>
      <w:r>
        <w:rPr>
          <w:rFonts w:ascii="Times New Roman"/>
          <w:b w:val="false"/>
          <w:i w:val="false"/>
          <w:color w:val="000000"/>
          <w:sz w:val="28"/>
        </w:rPr>
        <w:t>
      ротациялық қайшылар мен тасымалдауыш құрылғысы және қозғалыс қағидаттары;</w:t>
      </w:r>
    </w:p>
    <w:bookmarkEnd w:id="4326"/>
    <w:bookmarkStart w:name="z4266" w:id="4327"/>
    <w:p>
      <w:pPr>
        <w:spacing w:after="0"/>
        <w:ind w:left="0"/>
        <w:jc w:val="both"/>
      </w:pPr>
      <w:r>
        <w:rPr>
          <w:rFonts w:ascii="Times New Roman"/>
          <w:b w:val="false"/>
          <w:i w:val="false"/>
          <w:color w:val="000000"/>
          <w:sz w:val="28"/>
        </w:rPr>
        <w:t>
      линиялы көлемдері және сыртқы түрі бөлігінде әзірленетін өнімдерге қойылатын стандарттар талаптары (техникалық шарттар);</w:t>
      </w:r>
    </w:p>
    <w:bookmarkEnd w:id="4327"/>
    <w:bookmarkStart w:name="z4267" w:id="4328"/>
    <w:p>
      <w:pPr>
        <w:spacing w:after="0"/>
        <w:ind w:left="0"/>
        <w:jc w:val="both"/>
      </w:pPr>
      <w:r>
        <w:rPr>
          <w:rFonts w:ascii="Times New Roman"/>
          <w:b w:val="false"/>
          <w:i w:val="false"/>
          <w:color w:val="000000"/>
          <w:sz w:val="28"/>
        </w:rPr>
        <w:t>
      шикі асбестцемент табақтарының ақау белгілері;</w:t>
      </w:r>
    </w:p>
    <w:bookmarkEnd w:id="4328"/>
    <w:bookmarkStart w:name="z4268" w:id="4329"/>
    <w:p>
      <w:pPr>
        <w:spacing w:after="0"/>
        <w:ind w:left="0"/>
        <w:jc w:val="both"/>
      </w:pPr>
      <w:r>
        <w:rPr>
          <w:rFonts w:ascii="Times New Roman"/>
          <w:b w:val="false"/>
          <w:i w:val="false"/>
          <w:color w:val="000000"/>
          <w:sz w:val="28"/>
        </w:rPr>
        <w:t>
      құрал-жабдықтардың үйкелген бөлшектерін майлау ережелері;</w:t>
      </w:r>
    </w:p>
    <w:bookmarkEnd w:id="4329"/>
    <w:bookmarkStart w:name="z4269" w:id="4330"/>
    <w:p>
      <w:pPr>
        <w:spacing w:after="0"/>
        <w:ind w:left="0"/>
        <w:jc w:val="both"/>
      </w:pPr>
      <w:r>
        <w:rPr>
          <w:rFonts w:ascii="Times New Roman"/>
          <w:b w:val="false"/>
          <w:i w:val="false"/>
          <w:color w:val="000000"/>
          <w:sz w:val="28"/>
        </w:rPr>
        <w:t>
      плиткалар мен қоюжақпаларды тиеу және салу ережелері;</w:t>
      </w:r>
    </w:p>
    <w:bookmarkEnd w:id="4330"/>
    <w:bookmarkStart w:name="z4270" w:id="4331"/>
    <w:p>
      <w:pPr>
        <w:spacing w:after="0"/>
        <w:ind w:left="0"/>
        <w:jc w:val="both"/>
      </w:pPr>
      <w:r>
        <w:rPr>
          <w:rFonts w:ascii="Times New Roman"/>
          <w:b w:val="false"/>
          <w:i w:val="false"/>
          <w:color w:val="000000"/>
          <w:sz w:val="28"/>
        </w:rPr>
        <w:t>
      құрама пішіндері бойынша плиталарға қойылатын талаптар; жабысқан плиткаларды ажырату тәсілдері;</w:t>
      </w:r>
    </w:p>
    <w:bookmarkEnd w:id="4331"/>
    <w:bookmarkStart w:name="z4271" w:id="4332"/>
    <w:p>
      <w:pPr>
        <w:spacing w:after="0"/>
        <w:ind w:left="0"/>
        <w:jc w:val="both"/>
      </w:pPr>
      <w:r>
        <w:rPr>
          <w:rFonts w:ascii="Times New Roman"/>
          <w:b w:val="false"/>
          <w:i w:val="false"/>
          <w:color w:val="000000"/>
          <w:sz w:val="28"/>
        </w:rPr>
        <w:t>
      қызмет көрсететін құрал-жабдықтардың қондырғысы;</w:t>
      </w:r>
    </w:p>
    <w:bookmarkEnd w:id="4332"/>
    <w:bookmarkStart w:name="z4272" w:id="4333"/>
    <w:p>
      <w:pPr>
        <w:spacing w:after="0"/>
        <w:ind w:left="0"/>
        <w:jc w:val="both"/>
      </w:pPr>
      <w:r>
        <w:rPr>
          <w:rFonts w:ascii="Times New Roman"/>
          <w:b w:val="false"/>
          <w:i w:val="false"/>
          <w:color w:val="000000"/>
          <w:sz w:val="28"/>
        </w:rPr>
        <w:t>
      бұйымдарды алу, салу, қайта салу және тасымалдау ережелері;</w:t>
      </w:r>
    </w:p>
    <w:bookmarkEnd w:id="4333"/>
    <w:bookmarkStart w:name="z4273" w:id="4334"/>
    <w:p>
      <w:pPr>
        <w:spacing w:after="0"/>
        <w:ind w:left="0"/>
        <w:jc w:val="both"/>
      </w:pPr>
      <w:r>
        <w:rPr>
          <w:rFonts w:ascii="Times New Roman"/>
          <w:b w:val="false"/>
          <w:i w:val="false"/>
          <w:color w:val="000000"/>
          <w:sz w:val="28"/>
        </w:rPr>
        <w:t>
      жаңа қалыпталған, кептірілген және дайын өнімдерге қойылатын талаптар;</w:t>
      </w:r>
    </w:p>
    <w:bookmarkEnd w:id="4334"/>
    <w:bookmarkStart w:name="z4274" w:id="4335"/>
    <w:p>
      <w:pPr>
        <w:spacing w:after="0"/>
        <w:ind w:left="0"/>
        <w:jc w:val="both"/>
      </w:pPr>
      <w:r>
        <w:rPr>
          <w:rFonts w:ascii="Times New Roman"/>
          <w:b w:val="false"/>
          <w:i w:val="false"/>
          <w:color w:val="000000"/>
          <w:sz w:val="28"/>
        </w:rPr>
        <w:t>
      пішінсізденуден бұйымдарды сақтау тәсілдері.</w:t>
      </w:r>
    </w:p>
    <w:bookmarkEnd w:id="4335"/>
    <w:bookmarkStart w:name="z4275" w:id="4336"/>
    <w:p>
      <w:pPr>
        <w:spacing w:after="0"/>
        <w:ind w:left="0"/>
        <w:jc w:val="both"/>
      </w:pPr>
      <w:r>
        <w:rPr>
          <w:rFonts w:ascii="Times New Roman"/>
          <w:b w:val="false"/>
          <w:i w:val="false"/>
          <w:color w:val="000000"/>
          <w:sz w:val="28"/>
        </w:rPr>
        <w:t>
      Параграф 3. Түсіруші – орнатушы, 4-разряд</w:t>
      </w:r>
    </w:p>
    <w:bookmarkEnd w:id="4336"/>
    <w:bookmarkStart w:name="z4276" w:id="4337"/>
    <w:p>
      <w:pPr>
        <w:spacing w:after="0"/>
        <w:ind w:left="0"/>
        <w:jc w:val="both"/>
      </w:pPr>
      <w:r>
        <w:rPr>
          <w:rFonts w:ascii="Times New Roman"/>
          <w:b w:val="false"/>
          <w:i w:val="false"/>
          <w:color w:val="000000"/>
          <w:sz w:val="28"/>
        </w:rPr>
        <w:t>
      539. Жұмыс сипаттамасы:</w:t>
      </w:r>
    </w:p>
    <w:bookmarkEnd w:id="4337"/>
    <w:bookmarkStart w:name="z4277" w:id="4338"/>
    <w:p>
      <w:pPr>
        <w:spacing w:after="0"/>
        <w:ind w:left="0"/>
        <w:jc w:val="both"/>
      </w:pPr>
      <w:r>
        <w:rPr>
          <w:rFonts w:ascii="Times New Roman"/>
          <w:b w:val="false"/>
          <w:i w:val="false"/>
          <w:color w:val="000000"/>
          <w:sz w:val="28"/>
        </w:rPr>
        <w:t>
      түрлері, түсі және сыртқы түрлері бойынша керамикалық кірпішті және керамикалық тастарды бір уақытта сұрыптаумен түптабандарға жүк тиеу;</w:t>
      </w:r>
    </w:p>
    <w:bookmarkEnd w:id="4338"/>
    <w:bookmarkStart w:name="z4278" w:id="4339"/>
    <w:p>
      <w:pPr>
        <w:spacing w:after="0"/>
        <w:ind w:left="0"/>
        <w:jc w:val="both"/>
      </w:pPr>
      <w:r>
        <w:rPr>
          <w:rFonts w:ascii="Times New Roman"/>
          <w:b w:val="false"/>
          <w:i w:val="false"/>
          <w:color w:val="000000"/>
          <w:sz w:val="28"/>
        </w:rPr>
        <w:t>
      күймеше көмегімен қалыпты біліктен асбестцемент құбырларды алу;</w:t>
      </w:r>
    </w:p>
    <w:bookmarkEnd w:id="4339"/>
    <w:bookmarkStart w:name="z4279" w:id="4340"/>
    <w:p>
      <w:pPr>
        <w:spacing w:after="0"/>
        <w:ind w:left="0"/>
        <w:jc w:val="both"/>
      </w:pPr>
      <w:r>
        <w:rPr>
          <w:rFonts w:ascii="Times New Roman"/>
          <w:b w:val="false"/>
          <w:i w:val="false"/>
          <w:color w:val="000000"/>
          <w:sz w:val="28"/>
        </w:rPr>
        <w:t>
      құбырларға өзектерді енгізу және кранның маңдайшасымен ілу;</w:t>
      </w:r>
    </w:p>
    <w:bookmarkEnd w:id="4340"/>
    <w:bookmarkStart w:name="z4280" w:id="4341"/>
    <w:p>
      <w:pPr>
        <w:spacing w:after="0"/>
        <w:ind w:left="0"/>
        <w:jc w:val="both"/>
      </w:pPr>
      <w:r>
        <w:rPr>
          <w:rFonts w:ascii="Times New Roman"/>
          <w:b w:val="false"/>
          <w:i w:val="false"/>
          <w:color w:val="000000"/>
          <w:sz w:val="28"/>
        </w:rPr>
        <w:t>
      құбырларды тасымалданатын электркранмен сүйемелдеу және оларды қаптау үшін конвейерге салу;</w:t>
      </w:r>
    </w:p>
    <w:bookmarkEnd w:id="4341"/>
    <w:bookmarkStart w:name="z4281" w:id="4342"/>
    <w:p>
      <w:pPr>
        <w:spacing w:after="0"/>
        <w:ind w:left="0"/>
        <w:jc w:val="both"/>
      </w:pPr>
      <w:r>
        <w:rPr>
          <w:rFonts w:ascii="Times New Roman"/>
          <w:b w:val="false"/>
          <w:i w:val="false"/>
          <w:color w:val="000000"/>
          <w:sz w:val="28"/>
        </w:rPr>
        <w:t>
      құбырлардан өзектерді ойып алу;</w:t>
      </w:r>
    </w:p>
    <w:bookmarkEnd w:id="4342"/>
    <w:bookmarkStart w:name="z4282" w:id="4343"/>
    <w:p>
      <w:pPr>
        <w:spacing w:after="0"/>
        <w:ind w:left="0"/>
        <w:jc w:val="both"/>
      </w:pPr>
      <w:r>
        <w:rPr>
          <w:rFonts w:ascii="Times New Roman"/>
          <w:b w:val="false"/>
          <w:i w:val="false"/>
          <w:color w:val="000000"/>
          <w:sz w:val="28"/>
        </w:rPr>
        <w:t>
      каландрға білікпен құбырларды орнату;</w:t>
      </w:r>
    </w:p>
    <w:bookmarkEnd w:id="4343"/>
    <w:bookmarkStart w:name="z4283" w:id="4344"/>
    <w:p>
      <w:pPr>
        <w:spacing w:after="0"/>
        <w:ind w:left="0"/>
        <w:jc w:val="both"/>
      </w:pPr>
      <w:r>
        <w:rPr>
          <w:rFonts w:ascii="Times New Roman"/>
          <w:b w:val="false"/>
          <w:i w:val="false"/>
          <w:color w:val="000000"/>
          <w:sz w:val="28"/>
        </w:rPr>
        <w:t>
      құбырларды иілту және конвейерге домалату үшін салу;</w:t>
      </w:r>
    </w:p>
    <w:bookmarkEnd w:id="4344"/>
    <w:bookmarkStart w:name="z4284" w:id="4345"/>
    <w:p>
      <w:pPr>
        <w:spacing w:after="0"/>
        <w:ind w:left="0"/>
        <w:jc w:val="both"/>
      </w:pPr>
      <w:r>
        <w:rPr>
          <w:rFonts w:ascii="Times New Roman"/>
          <w:b w:val="false"/>
          <w:i w:val="false"/>
          <w:color w:val="000000"/>
          <w:sz w:val="28"/>
        </w:rPr>
        <w:t>
      иілтуден кейін каландрдан білікті;</w:t>
      </w:r>
    </w:p>
    <w:bookmarkEnd w:id="4345"/>
    <w:bookmarkStart w:name="z4285" w:id="4346"/>
    <w:p>
      <w:pPr>
        <w:spacing w:after="0"/>
        <w:ind w:left="0"/>
        <w:jc w:val="both"/>
      </w:pPr>
      <w:r>
        <w:rPr>
          <w:rFonts w:ascii="Times New Roman"/>
          <w:b w:val="false"/>
          <w:i w:val="false"/>
          <w:color w:val="000000"/>
          <w:sz w:val="28"/>
        </w:rPr>
        <w:t>
      қалыпты білікті ойып алу. техникалық шұғалар мен тор цилиндрлерді ауыстыруға, сондай-ақ құбырлы машинаны тазарту мен жөндеуге қатысу.</w:t>
      </w:r>
    </w:p>
    <w:bookmarkEnd w:id="4346"/>
    <w:bookmarkStart w:name="z4286" w:id="4347"/>
    <w:p>
      <w:pPr>
        <w:spacing w:after="0"/>
        <w:ind w:left="0"/>
        <w:jc w:val="both"/>
      </w:pPr>
      <w:r>
        <w:rPr>
          <w:rFonts w:ascii="Times New Roman"/>
          <w:b w:val="false"/>
          <w:i w:val="false"/>
          <w:color w:val="000000"/>
          <w:sz w:val="28"/>
        </w:rPr>
        <w:t>
      540. Білуге тиіс:</w:t>
      </w:r>
    </w:p>
    <w:bookmarkEnd w:id="4347"/>
    <w:bookmarkStart w:name="z4287" w:id="4348"/>
    <w:p>
      <w:pPr>
        <w:spacing w:after="0"/>
        <w:ind w:left="0"/>
        <w:jc w:val="both"/>
      </w:pPr>
      <w:r>
        <w:rPr>
          <w:rFonts w:ascii="Times New Roman"/>
          <w:b w:val="false"/>
          <w:i w:val="false"/>
          <w:color w:val="000000"/>
          <w:sz w:val="28"/>
        </w:rPr>
        <w:t>
      құбырларды шешу үшін күймешелер құрылғысы;</w:t>
      </w:r>
    </w:p>
    <w:bookmarkEnd w:id="4348"/>
    <w:bookmarkStart w:name="z4288" w:id="4349"/>
    <w:p>
      <w:pPr>
        <w:spacing w:after="0"/>
        <w:ind w:left="0"/>
        <w:jc w:val="both"/>
      </w:pPr>
      <w:r>
        <w:rPr>
          <w:rFonts w:ascii="Times New Roman"/>
          <w:b w:val="false"/>
          <w:i w:val="false"/>
          <w:color w:val="000000"/>
          <w:sz w:val="28"/>
        </w:rPr>
        <w:t>
      каландр құрылғысы;</w:t>
      </w:r>
    </w:p>
    <w:bookmarkEnd w:id="4349"/>
    <w:bookmarkStart w:name="z4289" w:id="4350"/>
    <w:p>
      <w:pPr>
        <w:spacing w:after="0"/>
        <w:ind w:left="0"/>
        <w:jc w:val="both"/>
      </w:pPr>
      <w:r>
        <w:rPr>
          <w:rFonts w:ascii="Times New Roman"/>
          <w:b w:val="false"/>
          <w:i w:val="false"/>
          <w:color w:val="000000"/>
          <w:sz w:val="28"/>
        </w:rPr>
        <w:t>
      құрғақ құбырлардың сақталуын қамтамасыз ету ережелері.</w:t>
      </w:r>
    </w:p>
    <w:bookmarkEnd w:id="4350"/>
    <w:bookmarkStart w:name="z4290" w:id="4351"/>
    <w:p>
      <w:pPr>
        <w:spacing w:after="0"/>
        <w:ind w:left="0"/>
        <w:jc w:val="both"/>
      </w:pPr>
      <w:r>
        <w:rPr>
          <w:rFonts w:ascii="Times New Roman"/>
          <w:b w:val="false"/>
          <w:i w:val="false"/>
          <w:color w:val="000000"/>
          <w:sz w:val="28"/>
        </w:rPr>
        <w:t>
      140. Слюданы өңдеу бойынша термист</w:t>
      </w:r>
    </w:p>
    <w:bookmarkEnd w:id="4351"/>
    <w:bookmarkStart w:name="z4291" w:id="4352"/>
    <w:p>
      <w:pPr>
        <w:spacing w:after="0"/>
        <w:ind w:left="0"/>
        <w:jc w:val="both"/>
      </w:pPr>
      <w:r>
        <w:rPr>
          <w:rFonts w:ascii="Times New Roman"/>
          <w:b w:val="false"/>
          <w:i w:val="false"/>
          <w:color w:val="000000"/>
          <w:sz w:val="28"/>
        </w:rPr>
        <w:t>
      Параграф 1. Слюданы өңдеу бойынша термист, 3-разряд</w:t>
      </w:r>
    </w:p>
    <w:bookmarkEnd w:id="4352"/>
    <w:bookmarkStart w:name="z4292" w:id="4353"/>
    <w:p>
      <w:pPr>
        <w:spacing w:after="0"/>
        <w:ind w:left="0"/>
        <w:jc w:val="both"/>
      </w:pPr>
      <w:r>
        <w:rPr>
          <w:rFonts w:ascii="Times New Roman"/>
          <w:b w:val="false"/>
          <w:i w:val="false"/>
          <w:color w:val="000000"/>
          <w:sz w:val="28"/>
        </w:rPr>
        <w:t>
      541. Жұмыс сипаттамасы:</w:t>
      </w:r>
    </w:p>
    <w:bookmarkEnd w:id="4353"/>
    <w:bookmarkStart w:name="z4293" w:id="4354"/>
    <w:p>
      <w:pPr>
        <w:spacing w:after="0"/>
        <w:ind w:left="0"/>
        <w:jc w:val="both"/>
      </w:pPr>
      <w:r>
        <w:rPr>
          <w:rFonts w:ascii="Times New Roman"/>
          <w:b w:val="false"/>
          <w:i w:val="false"/>
          <w:color w:val="000000"/>
          <w:sz w:val="28"/>
        </w:rPr>
        <w:t>
      күйдіруге және слюдопласттарды дайындауға арналған слюданы термиялық өңдеу процесін жүргізу;</w:t>
      </w:r>
    </w:p>
    <w:bookmarkEnd w:id="4354"/>
    <w:bookmarkStart w:name="z4294" w:id="4355"/>
    <w:p>
      <w:pPr>
        <w:spacing w:after="0"/>
        <w:ind w:left="0"/>
        <w:jc w:val="both"/>
      </w:pPr>
      <w:r>
        <w:rPr>
          <w:rFonts w:ascii="Times New Roman"/>
          <w:b w:val="false"/>
          <w:i w:val="false"/>
          <w:color w:val="000000"/>
          <w:sz w:val="28"/>
        </w:rPr>
        <w:t>
      электр пешке слюданы арту;</w:t>
      </w:r>
    </w:p>
    <w:bookmarkEnd w:id="4355"/>
    <w:bookmarkStart w:name="z4295" w:id="4356"/>
    <w:p>
      <w:pPr>
        <w:spacing w:after="0"/>
        <w:ind w:left="0"/>
        <w:jc w:val="both"/>
      </w:pPr>
      <w:r>
        <w:rPr>
          <w:rFonts w:ascii="Times New Roman"/>
          <w:b w:val="false"/>
          <w:i w:val="false"/>
          <w:color w:val="000000"/>
          <w:sz w:val="28"/>
        </w:rPr>
        <w:t>
      құралдар бойынша слюданы өңдеу процесін бақылау;</w:t>
      </w:r>
    </w:p>
    <w:bookmarkEnd w:id="4356"/>
    <w:bookmarkStart w:name="z4296" w:id="4357"/>
    <w:p>
      <w:pPr>
        <w:spacing w:after="0"/>
        <w:ind w:left="0"/>
        <w:jc w:val="both"/>
      </w:pPr>
      <w:r>
        <w:rPr>
          <w:rFonts w:ascii="Times New Roman"/>
          <w:b w:val="false"/>
          <w:i w:val="false"/>
          <w:color w:val="000000"/>
          <w:sz w:val="28"/>
        </w:rPr>
        <w:t>
      пештен өңделген слюданы түсіру және сулы-борлы суспензияда ваннада салқындату;</w:t>
      </w:r>
    </w:p>
    <w:bookmarkEnd w:id="4357"/>
    <w:bookmarkStart w:name="z4297" w:id="4358"/>
    <w:p>
      <w:pPr>
        <w:spacing w:after="0"/>
        <w:ind w:left="0"/>
        <w:jc w:val="both"/>
      </w:pPr>
      <w:r>
        <w:rPr>
          <w:rFonts w:ascii="Times New Roman"/>
          <w:b w:val="false"/>
          <w:i w:val="false"/>
          <w:color w:val="000000"/>
          <w:sz w:val="28"/>
        </w:rPr>
        <w:t>
      сулы слюданы ваннадан шығару және оны илемдеуге тасымалдау;</w:t>
      </w:r>
    </w:p>
    <w:bookmarkEnd w:id="4358"/>
    <w:bookmarkStart w:name="z4298" w:id="4359"/>
    <w:p>
      <w:pPr>
        <w:spacing w:after="0"/>
        <w:ind w:left="0"/>
        <w:jc w:val="both"/>
      </w:pPr>
      <w:r>
        <w:rPr>
          <w:rFonts w:ascii="Times New Roman"/>
          <w:b w:val="false"/>
          <w:i w:val="false"/>
          <w:color w:val="000000"/>
          <w:sz w:val="28"/>
        </w:rPr>
        <w:t>
      илемдеуден кейін слюданы кептіру;</w:t>
      </w:r>
    </w:p>
    <w:bookmarkEnd w:id="4359"/>
    <w:bookmarkStart w:name="z4299" w:id="4360"/>
    <w:p>
      <w:pPr>
        <w:spacing w:after="0"/>
        <w:ind w:left="0"/>
        <w:jc w:val="both"/>
      </w:pPr>
      <w:r>
        <w:rPr>
          <w:rFonts w:ascii="Times New Roman"/>
          <w:b w:val="false"/>
          <w:i w:val="false"/>
          <w:color w:val="000000"/>
          <w:sz w:val="28"/>
        </w:rPr>
        <w:t>
      пеш жұмысындағы ұсақ ақауларды жою.</w:t>
      </w:r>
    </w:p>
    <w:bookmarkEnd w:id="4360"/>
    <w:bookmarkStart w:name="z4300" w:id="4361"/>
    <w:p>
      <w:pPr>
        <w:spacing w:after="0"/>
        <w:ind w:left="0"/>
        <w:jc w:val="both"/>
      </w:pPr>
      <w:r>
        <w:rPr>
          <w:rFonts w:ascii="Times New Roman"/>
          <w:b w:val="false"/>
          <w:i w:val="false"/>
          <w:color w:val="000000"/>
          <w:sz w:val="28"/>
        </w:rPr>
        <w:t>
      542. Білуге тиіс:</w:t>
      </w:r>
    </w:p>
    <w:bookmarkEnd w:id="4361"/>
    <w:bookmarkStart w:name="z4301" w:id="4362"/>
    <w:p>
      <w:pPr>
        <w:spacing w:after="0"/>
        <w:ind w:left="0"/>
        <w:jc w:val="both"/>
      </w:pPr>
      <w:r>
        <w:rPr>
          <w:rFonts w:ascii="Times New Roman"/>
          <w:b w:val="false"/>
          <w:i w:val="false"/>
          <w:color w:val="000000"/>
          <w:sz w:val="28"/>
        </w:rPr>
        <w:t>
      электр пеш құрылғысы;</w:t>
      </w:r>
    </w:p>
    <w:bookmarkEnd w:id="4362"/>
    <w:bookmarkStart w:name="z4302" w:id="4363"/>
    <w:p>
      <w:pPr>
        <w:spacing w:after="0"/>
        <w:ind w:left="0"/>
        <w:jc w:val="both"/>
      </w:pPr>
      <w:r>
        <w:rPr>
          <w:rFonts w:ascii="Times New Roman"/>
          <w:b w:val="false"/>
          <w:i w:val="false"/>
          <w:color w:val="000000"/>
          <w:sz w:val="28"/>
        </w:rPr>
        <w:t>
      слюданы термиялық өңдеудің технологиялық процесі;</w:t>
      </w:r>
    </w:p>
    <w:bookmarkEnd w:id="4363"/>
    <w:bookmarkStart w:name="z4303" w:id="4364"/>
    <w:p>
      <w:pPr>
        <w:spacing w:after="0"/>
        <w:ind w:left="0"/>
        <w:jc w:val="both"/>
      </w:pPr>
      <w:r>
        <w:rPr>
          <w:rFonts w:ascii="Times New Roman"/>
          <w:b w:val="false"/>
          <w:i w:val="false"/>
          <w:color w:val="000000"/>
          <w:sz w:val="28"/>
        </w:rPr>
        <w:t>
      бақылау-өлшеу аппаратурасының көрсеткіштері бойынша электр пеш жұмыстарын реттеу ережелері мен тәртібі;</w:t>
      </w:r>
    </w:p>
    <w:bookmarkEnd w:id="4364"/>
    <w:bookmarkStart w:name="z4304" w:id="4365"/>
    <w:p>
      <w:pPr>
        <w:spacing w:after="0"/>
        <w:ind w:left="0"/>
        <w:jc w:val="both"/>
      </w:pPr>
      <w:r>
        <w:rPr>
          <w:rFonts w:ascii="Times New Roman"/>
          <w:b w:val="false"/>
          <w:i w:val="false"/>
          <w:color w:val="000000"/>
          <w:sz w:val="28"/>
        </w:rPr>
        <w:t>
      сыртқы белгілері бойынша термиялық өңдеудің әртүрлі сатыларында слюданың дайындығын анықтау.</w:t>
      </w:r>
    </w:p>
    <w:bookmarkEnd w:id="4365"/>
    <w:bookmarkStart w:name="z4305" w:id="4366"/>
    <w:p>
      <w:pPr>
        <w:spacing w:after="0"/>
        <w:ind w:left="0"/>
        <w:jc w:val="both"/>
      </w:pPr>
      <w:r>
        <w:rPr>
          <w:rFonts w:ascii="Times New Roman"/>
          <w:b w:val="false"/>
          <w:i w:val="false"/>
          <w:color w:val="000000"/>
          <w:sz w:val="28"/>
        </w:rPr>
        <w:t>
      141. Асбест-цемент тұрбалар мен муфталарды өңдеу жөніндегі токарь</w:t>
      </w:r>
    </w:p>
    <w:bookmarkEnd w:id="4366"/>
    <w:bookmarkStart w:name="z4306" w:id="4367"/>
    <w:p>
      <w:pPr>
        <w:spacing w:after="0"/>
        <w:ind w:left="0"/>
        <w:jc w:val="both"/>
      </w:pPr>
      <w:r>
        <w:rPr>
          <w:rFonts w:ascii="Times New Roman"/>
          <w:b w:val="false"/>
          <w:i w:val="false"/>
          <w:color w:val="000000"/>
          <w:sz w:val="28"/>
        </w:rPr>
        <w:t>
      Параграф 1. Асбест-цемент тұрбалар мен муфталарды өңдеу жөніндегі токарь, 3-разряд</w:t>
      </w:r>
    </w:p>
    <w:bookmarkEnd w:id="4367"/>
    <w:bookmarkStart w:name="z4307" w:id="4368"/>
    <w:p>
      <w:pPr>
        <w:spacing w:after="0"/>
        <w:ind w:left="0"/>
        <w:jc w:val="both"/>
      </w:pPr>
      <w:r>
        <w:rPr>
          <w:rFonts w:ascii="Times New Roman"/>
          <w:b w:val="false"/>
          <w:i w:val="false"/>
          <w:color w:val="000000"/>
          <w:sz w:val="28"/>
        </w:rPr>
        <w:t>
      543. Жұмыс сипаттамасы:</w:t>
      </w:r>
    </w:p>
    <w:bookmarkEnd w:id="4368"/>
    <w:bookmarkStart w:name="z4308" w:id="4369"/>
    <w:p>
      <w:pPr>
        <w:spacing w:after="0"/>
        <w:ind w:left="0"/>
        <w:jc w:val="both"/>
      </w:pPr>
      <w:r>
        <w:rPr>
          <w:rFonts w:ascii="Times New Roman"/>
          <w:b w:val="false"/>
          <w:i w:val="false"/>
          <w:color w:val="000000"/>
          <w:sz w:val="28"/>
        </w:rPr>
        <w:t>
      станоктарда асбестцемент муфталарды қайрау, әртүрлі диаметрлі асбестцемент ұштарын жону;</w:t>
      </w:r>
    </w:p>
    <w:bookmarkEnd w:id="4369"/>
    <w:bookmarkStart w:name="z4309" w:id="4370"/>
    <w:p>
      <w:pPr>
        <w:spacing w:after="0"/>
        <w:ind w:left="0"/>
        <w:jc w:val="both"/>
      </w:pPr>
      <w:r>
        <w:rPr>
          <w:rFonts w:ascii="Times New Roman"/>
          <w:b w:val="false"/>
          <w:i w:val="false"/>
          <w:color w:val="000000"/>
          <w:sz w:val="28"/>
        </w:rPr>
        <w:t>
      асбестцемент құбырларының ұштарын кесу, жартылай автомат станогында немесе суппортты қолмен беру станогында құбырлар мен муфталарды кесу;</w:t>
      </w:r>
    </w:p>
    <w:bookmarkEnd w:id="4370"/>
    <w:bookmarkStart w:name="z4310" w:id="4371"/>
    <w:p>
      <w:pPr>
        <w:spacing w:after="0"/>
        <w:ind w:left="0"/>
        <w:jc w:val="both"/>
      </w:pPr>
      <w:r>
        <w:rPr>
          <w:rFonts w:ascii="Times New Roman"/>
          <w:b w:val="false"/>
          <w:i w:val="false"/>
          <w:color w:val="000000"/>
          <w:sz w:val="28"/>
        </w:rPr>
        <w:t>
      станоктарды тазарту және майлау;</w:t>
      </w:r>
    </w:p>
    <w:bookmarkEnd w:id="4371"/>
    <w:bookmarkStart w:name="z4311" w:id="4372"/>
    <w:p>
      <w:pPr>
        <w:spacing w:after="0"/>
        <w:ind w:left="0"/>
        <w:jc w:val="both"/>
      </w:pPr>
      <w:r>
        <w:rPr>
          <w:rFonts w:ascii="Times New Roman"/>
          <w:b w:val="false"/>
          <w:i w:val="false"/>
          <w:color w:val="000000"/>
          <w:sz w:val="28"/>
        </w:rPr>
        <w:t>
      қызмет көрсететін станоктарда ұсақ жарамсыздықтарды жою;</w:t>
      </w:r>
    </w:p>
    <w:bookmarkEnd w:id="4372"/>
    <w:bookmarkStart w:name="z4312" w:id="4373"/>
    <w:p>
      <w:pPr>
        <w:spacing w:after="0"/>
        <w:ind w:left="0"/>
        <w:jc w:val="both"/>
      </w:pPr>
      <w:r>
        <w:rPr>
          <w:rFonts w:ascii="Times New Roman"/>
          <w:b w:val="false"/>
          <w:i w:val="false"/>
          <w:color w:val="000000"/>
          <w:sz w:val="28"/>
        </w:rPr>
        <w:t>
      станоктарды жөндеу жұмыстарына қатысу.</w:t>
      </w:r>
    </w:p>
    <w:bookmarkEnd w:id="4373"/>
    <w:bookmarkStart w:name="z4313" w:id="4374"/>
    <w:p>
      <w:pPr>
        <w:spacing w:after="0"/>
        <w:ind w:left="0"/>
        <w:jc w:val="both"/>
      </w:pPr>
      <w:r>
        <w:rPr>
          <w:rFonts w:ascii="Times New Roman"/>
          <w:b w:val="false"/>
          <w:i w:val="false"/>
          <w:color w:val="000000"/>
          <w:sz w:val="28"/>
        </w:rPr>
        <w:t>
      544. Білуге тиіс:</w:t>
      </w:r>
    </w:p>
    <w:bookmarkEnd w:id="4374"/>
    <w:bookmarkStart w:name="z4314" w:id="4375"/>
    <w:p>
      <w:pPr>
        <w:spacing w:after="0"/>
        <w:ind w:left="0"/>
        <w:jc w:val="both"/>
      </w:pPr>
      <w:r>
        <w:rPr>
          <w:rFonts w:ascii="Times New Roman"/>
          <w:b w:val="false"/>
          <w:i w:val="false"/>
          <w:color w:val="000000"/>
          <w:sz w:val="28"/>
        </w:rPr>
        <w:t>
      асбестцемент бұйымдарын өңдеу бойынша токарлық станоктардың құрылғысы және жұмыс істеу қағидаттары;</w:t>
      </w:r>
    </w:p>
    <w:bookmarkEnd w:id="4375"/>
    <w:bookmarkStart w:name="z4315" w:id="4376"/>
    <w:p>
      <w:pPr>
        <w:spacing w:after="0"/>
        <w:ind w:left="0"/>
        <w:jc w:val="both"/>
      </w:pPr>
      <w:r>
        <w:rPr>
          <w:rFonts w:ascii="Times New Roman"/>
          <w:b w:val="false"/>
          <w:i w:val="false"/>
          <w:color w:val="000000"/>
          <w:sz w:val="28"/>
        </w:rPr>
        <w:t>
      кескіштерді ұштау ережелері;</w:t>
      </w:r>
    </w:p>
    <w:bookmarkEnd w:id="4376"/>
    <w:bookmarkStart w:name="z4316" w:id="4377"/>
    <w:p>
      <w:pPr>
        <w:spacing w:after="0"/>
        <w:ind w:left="0"/>
        <w:jc w:val="both"/>
      </w:pPr>
      <w:r>
        <w:rPr>
          <w:rFonts w:ascii="Times New Roman"/>
          <w:b w:val="false"/>
          <w:i w:val="false"/>
          <w:color w:val="000000"/>
          <w:sz w:val="28"/>
        </w:rPr>
        <w:t>
      асбестцемент құбырлары мен муфталарының қасиеттері;</w:t>
      </w:r>
    </w:p>
    <w:bookmarkEnd w:id="4377"/>
    <w:bookmarkStart w:name="z4317" w:id="4378"/>
    <w:p>
      <w:pPr>
        <w:spacing w:after="0"/>
        <w:ind w:left="0"/>
        <w:jc w:val="both"/>
      </w:pPr>
      <w:r>
        <w:rPr>
          <w:rFonts w:ascii="Times New Roman"/>
          <w:b w:val="false"/>
          <w:i w:val="false"/>
          <w:color w:val="000000"/>
          <w:sz w:val="28"/>
        </w:rPr>
        <w:t>
      бақылау-өлшеу құралдарын пайдалану ережелері;</w:t>
      </w:r>
    </w:p>
    <w:bookmarkEnd w:id="4378"/>
    <w:bookmarkStart w:name="z4318" w:id="4379"/>
    <w:p>
      <w:pPr>
        <w:spacing w:after="0"/>
        <w:ind w:left="0"/>
        <w:jc w:val="both"/>
      </w:pPr>
      <w:r>
        <w:rPr>
          <w:rFonts w:ascii="Times New Roman"/>
          <w:b w:val="false"/>
          <w:i w:val="false"/>
          <w:color w:val="000000"/>
          <w:sz w:val="28"/>
        </w:rPr>
        <w:t>
      құбырлар мен муфталар ақауларының сыртқы белгілері;</w:t>
      </w:r>
    </w:p>
    <w:bookmarkEnd w:id="4379"/>
    <w:bookmarkStart w:name="z4319" w:id="4380"/>
    <w:p>
      <w:pPr>
        <w:spacing w:after="0"/>
        <w:ind w:left="0"/>
        <w:jc w:val="both"/>
      </w:pPr>
      <w:r>
        <w:rPr>
          <w:rFonts w:ascii="Times New Roman"/>
          <w:b w:val="false"/>
          <w:i w:val="false"/>
          <w:color w:val="000000"/>
          <w:sz w:val="28"/>
        </w:rPr>
        <w:t>
      оларды өңдеу процесінде құбырлар мен муфталардың ақауларын туғызатын себептер;</w:t>
      </w:r>
    </w:p>
    <w:bookmarkEnd w:id="4380"/>
    <w:bookmarkStart w:name="z4320" w:id="4381"/>
    <w:p>
      <w:pPr>
        <w:spacing w:after="0"/>
        <w:ind w:left="0"/>
        <w:jc w:val="both"/>
      </w:pPr>
      <w:r>
        <w:rPr>
          <w:rFonts w:ascii="Times New Roman"/>
          <w:b w:val="false"/>
          <w:i w:val="false"/>
          <w:color w:val="000000"/>
          <w:sz w:val="28"/>
        </w:rPr>
        <w:t>
      ақауларды жою тәсілдері.</w:t>
      </w:r>
    </w:p>
    <w:bookmarkEnd w:id="4381"/>
    <w:bookmarkStart w:name="z4321" w:id="4382"/>
    <w:p>
      <w:pPr>
        <w:spacing w:after="0"/>
        <w:ind w:left="0"/>
        <w:jc w:val="both"/>
      </w:pPr>
      <w:r>
        <w:rPr>
          <w:rFonts w:ascii="Times New Roman"/>
          <w:b w:val="false"/>
          <w:i w:val="false"/>
          <w:color w:val="000000"/>
          <w:sz w:val="28"/>
        </w:rPr>
        <w:t>
      Параграф 2. Асбест-цемент тұрбалар мен муфталарды өңдеу жөніндегі токарь, 4-разряд</w:t>
      </w:r>
    </w:p>
    <w:bookmarkEnd w:id="4382"/>
    <w:bookmarkStart w:name="z4322" w:id="4383"/>
    <w:p>
      <w:pPr>
        <w:spacing w:after="0"/>
        <w:ind w:left="0"/>
        <w:jc w:val="both"/>
      </w:pPr>
      <w:r>
        <w:rPr>
          <w:rFonts w:ascii="Times New Roman"/>
          <w:b w:val="false"/>
          <w:i w:val="false"/>
          <w:color w:val="000000"/>
          <w:sz w:val="28"/>
        </w:rPr>
        <w:t>
      545. Жұмыс сипаттамасы:</w:t>
      </w:r>
    </w:p>
    <w:bookmarkEnd w:id="4383"/>
    <w:bookmarkStart w:name="z4323" w:id="4384"/>
    <w:p>
      <w:pPr>
        <w:spacing w:after="0"/>
        <w:ind w:left="0"/>
        <w:jc w:val="both"/>
      </w:pPr>
      <w:r>
        <w:rPr>
          <w:rFonts w:ascii="Times New Roman"/>
          <w:b w:val="false"/>
          <w:i w:val="false"/>
          <w:color w:val="000000"/>
          <w:sz w:val="28"/>
        </w:rPr>
        <w:t>
      жону орнының нақты көлемдерін сақтай отырып арнайы токарлық станок-автоматтарда әртүрлі диаметрлі және ұзындықты асбестцемент құбырлары мен муфталарды бір уақытта жону және кесумен токарлық өңдеу;</w:t>
      </w:r>
    </w:p>
    <w:bookmarkEnd w:id="4384"/>
    <w:bookmarkStart w:name="z4324" w:id="4385"/>
    <w:p>
      <w:pPr>
        <w:spacing w:after="0"/>
        <w:ind w:left="0"/>
        <w:jc w:val="both"/>
      </w:pPr>
      <w:r>
        <w:rPr>
          <w:rFonts w:ascii="Times New Roman"/>
          <w:b w:val="false"/>
          <w:i w:val="false"/>
          <w:color w:val="000000"/>
          <w:sz w:val="28"/>
        </w:rPr>
        <w:t>
      құбырлар мен муфталардың диаметріне байланысты тапсырылған жұмыс режимінде станокты баптау;</w:t>
      </w:r>
    </w:p>
    <w:bookmarkEnd w:id="4385"/>
    <w:bookmarkStart w:name="z4325" w:id="4386"/>
    <w:p>
      <w:pPr>
        <w:spacing w:after="0"/>
        <w:ind w:left="0"/>
        <w:jc w:val="both"/>
      </w:pPr>
      <w:r>
        <w:rPr>
          <w:rFonts w:ascii="Times New Roman"/>
          <w:b w:val="false"/>
          <w:i w:val="false"/>
          <w:color w:val="000000"/>
          <w:sz w:val="28"/>
        </w:rPr>
        <w:t>
      станокты жөндеуге қатысу.</w:t>
      </w:r>
    </w:p>
    <w:bookmarkEnd w:id="4386"/>
    <w:bookmarkStart w:name="z4326" w:id="4387"/>
    <w:p>
      <w:pPr>
        <w:spacing w:after="0"/>
        <w:ind w:left="0"/>
        <w:jc w:val="both"/>
      </w:pPr>
      <w:r>
        <w:rPr>
          <w:rFonts w:ascii="Times New Roman"/>
          <w:b w:val="false"/>
          <w:i w:val="false"/>
          <w:color w:val="000000"/>
          <w:sz w:val="28"/>
        </w:rPr>
        <w:t>
      546. Білуге тиіс:</w:t>
      </w:r>
    </w:p>
    <w:bookmarkEnd w:id="4387"/>
    <w:bookmarkStart w:name="z4327" w:id="4388"/>
    <w:p>
      <w:pPr>
        <w:spacing w:after="0"/>
        <w:ind w:left="0"/>
        <w:jc w:val="both"/>
      </w:pPr>
      <w:r>
        <w:rPr>
          <w:rFonts w:ascii="Times New Roman"/>
          <w:b w:val="false"/>
          <w:i w:val="false"/>
          <w:color w:val="000000"/>
          <w:sz w:val="28"/>
        </w:rPr>
        <w:t>
      қызмет көрсететін құрал-жабдықтардың құрылғысы, жұмыс істеу қағидаттары және баптау ережелері;</w:t>
      </w:r>
    </w:p>
    <w:bookmarkEnd w:id="4388"/>
    <w:bookmarkStart w:name="z4328" w:id="4389"/>
    <w:p>
      <w:pPr>
        <w:spacing w:after="0"/>
        <w:ind w:left="0"/>
        <w:jc w:val="both"/>
      </w:pPr>
      <w:r>
        <w:rPr>
          <w:rFonts w:ascii="Times New Roman"/>
          <w:b w:val="false"/>
          <w:i w:val="false"/>
          <w:color w:val="000000"/>
          <w:sz w:val="28"/>
        </w:rPr>
        <w:t>
      құрылымдық ерекшеліктері және арнайы құрылғыларды қолдану ережелері;</w:t>
      </w:r>
    </w:p>
    <w:bookmarkEnd w:id="4389"/>
    <w:bookmarkStart w:name="z4329" w:id="4390"/>
    <w:p>
      <w:pPr>
        <w:spacing w:after="0"/>
        <w:ind w:left="0"/>
        <w:jc w:val="both"/>
      </w:pPr>
      <w:r>
        <w:rPr>
          <w:rFonts w:ascii="Times New Roman"/>
          <w:b w:val="false"/>
          <w:i w:val="false"/>
          <w:color w:val="000000"/>
          <w:sz w:val="28"/>
        </w:rPr>
        <w:t>
      күрделі бақылау-өлшеу құралдары мен аспаптарының құрылғысы және қолдану ережелері;</w:t>
      </w:r>
    </w:p>
    <w:bookmarkEnd w:id="4390"/>
    <w:bookmarkStart w:name="z4330" w:id="4391"/>
    <w:p>
      <w:pPr>
        <w:spacing w:after="0"/>
        <w:ind w:left="0"/>
        <w:jc w:val="both"/>
      </w:pPr>
      <w:r>
        <w:rPr>
          <w:rFonts w:ascii="Times New Roman"/>
          <w:b w:val="false"/>
          <w:i w:val="false"/>
          <w:color w:val="000000"/>
          <w:sz w:val="28"/>
        </w:rPr>
        <w:t>
      арнайы кесетін құралды қайрау ережелері;</w:t>
      </w:r>
    </w:p>
    <w:bookmarkEnd w:id="4391"/>
    <w:bookmarkStart w:name="z4331" w:id="4392"/>
    <w:p>
      <w:pPr>
        <w:spacing w:after="0"/>
        <w:ind w:left="0"/>
        <w:jc w:val="both"/>
      </w:pPr>
      <w:r>
        <w:rPr>
          <w:rFonts w:ascii="Times New Roman"/>
          <w:b w:val="false"/>
          <w:i w:val="false"/>
          <w:color w:val="000000"/>
          <w:sz w:val="28"/>
        </w:rPr>
        <w:t>
      станок төлқұжаты бойынша кесу режимдерін анықтау ережелері.</w:t>
      </w:r>
    </w:p>
    <w:bookmarkEnd w:id="4392"/>
    <w:bookmarkStart w:name="z4332" w:id="4393"/>
    <w:p>
      <w:pPr>
        <w:spacing w:after="0"/>
        <w:ind w:left="0"/>
        <w:jc w:val="both"/>
      </w:pPr>
      <w:r>
        <w:rPr>
          <w:rFonts w:ascii="Times New Roman"/>
          <w:b w:val="false"/>
          <w:i w:val="false"/>
          <w:color w:val="000000"/>
          <w:sz w:val="28"/>
        </w:rPr>
        <w:t>
      142. Тоннельшы</w:t>
      </w:r>
    </w:p>
    <w:bookmarkEnd w:id="4393"/>
    <w:bookmarkStart w:name="z4333" w:id="4394"/>
    <w:p>
      <w:pPr>
        <w:spacing w:after="0"/>
        <w:ind w:left="0"/>
        <w:jc w:val="both"/>
      </w:pPr>
      <w:r>
        <w:rPr>
          <w:rFonts w:ascii="Times New Roman"/>
          <w:b w:val="false"/>
          <w:i w:val="false"/>
          <w:color w:val="000000"/>
          <w:sz w:val="28"/>
        </w:rPr>
        <w:t>
      Параграф 1. Тоннельшы, 2-разряд</w:t>
      </w:r>
    </w:p>
    <w:bookmarkEnd w:id="4394"/>
    <w:bookmarkStart w:name="z4334" w:id="4395"/>
    <w:p>
      <w:pPr>
        <w:spacing w:after="0"/>
        <w:ind w:left="0"/>
        <w:jc w:val="both"/>
      </w:pPr>
      <w:r>
        <w:rPr>
          <w:rFonts w:ascii="Times New Roman"/>
          <w:b w:val="false"/>
          <w:i w:val="false"/>
          <w:color w:val="000000"/>
          <w:sz w:val="28"/>
        </w:rPr>
        <w:t>
      547. Жұмыс сипаттамасы:</w:t>
      </w:r>
    </w:p>
    <w:bookmarkEnd w:id="4395"/>
    <w:bookmarkStart w:name="z4335" w:id="4396"/>
    <w:p>
      <w:pPr>
        <w:spacing w:after="0"/>
        <w:ind w:left="0"/>
        <w:jc w:val="both"/>
      </w:pPr>
      <w:r>
        <w:rPr>
          <w:rFonts w:ascii="Times New Roman"/>
          <w:b w:val="false"/>
          <w:i w:val="false"/>
          <w:color w:val="000000"/>
          <w:sz w:val="28"/>
        </w:rPr>
        <w:t>
      кептіру-түйреу пештеріне және құюға қалыптары бар вагонеткаларды тасымалдау жөніндегі механизмдері басқару, сондай-ақ кристалданған пештерге және пішінсіздендіруге қалыпты құйылған балқымаларымен вагонеткаларды беру;</w:t>
      </w:r>
    </w:p>
    <w:bookmarkEnd w:id="4396"/>
    <w:bookmarkStart w:name="z4336" w:id="4397"/>
    <w:p>
      <w:pPr>
        <w:spacing w:after="0"/>
        <w:ind w:left="0"/>
        <w:jc w:val="both"/>
      </w:pPr>
      <w:r>
        <w:rPr>
          <w:rFonts w:ascii="Times New Roman"/>
          <w:b w:val="false"/>
          <w:i w:val="false"/>
          <w:color w:val="000000"/>
          <w:sz w:val="28"/>
        </w:rPr>
        <w:t>
      қызмет көрсететін құрал-жабдықтарды тазарту және майлау;</w:t>
      </w:r>
    </w:p>
    <w:bookmarkEnd w:id="4397"/>
    <w:bookmarkStart w:name="z4337" w:id="4398"/>
    <w:p>
      <w:pPr>
        <w:spacing w:after="0"/>
        <w:ind w:left="0"/>
        <w:jc w:val="both"/>
      </w:pPr>
      <w:r>
        <w:rPr>
          <w:rFonts w:ascii="Times New Roman"/>
          <w:b w:val="false"/>
          <w:i w:val="false"/>
          <w:color w:val="000000"/>
          <w:sz w:val="28"/>
        </w:rPr>
        <w:t>
      қалыптарды бұзу және олардан дайын тас құю бұйымдарын алу.</w:t>
      </w:r>
    </w:p>
    <w:bookmarkEnd w:id="4398"/>
    <w:bookmarkStart w:name="z4338" w:id="4399"/>
    <w:p>
      <w:pPr>
        <w:spacing w:after="0"/>
        <w:ind w:left="0"/>
        <w:jc w:val="both"/>
      </w:pPr>
      <w:r>
        <w:rPr>
          <w:rFonts w:ascii="Times New Roman"/>
          <w:b w:val="false"/>
          <w:i w:val="false"/>
          <w:color w:val="000000"/>
          <w:sz w:val="28"/>
        </w:rPr>
        <w:t>
      548. Білуге тиіс:</w:t>
      </w:r>
    </w:p>
    <w:bookmarkEnd w:id="4399"/>
    <w:bookmarkStart w:name="z4339" w:id="4400"/>
    <w:p>
      <w:pPr>
        <w:spacing w:after="0"/>
        <w:ind w:left="0"/>
        <w:jc w:val="both"/>
      </w:pPr>
      <w:r>
        <w:rPr>
          <w:rFonts w:ascii="Times New Roman"/>
          <w:b w:val="false"/>
          <w:i w:val="false"/>
          <w:color w:val="000000"/>
          <w:sz w:val="28"/>
        </w:rPr>
        <w:t>
      қызмет көрсететін құрал-жабдықтардың жұмыс істеу қағидаттары;</w:t>
      </w:r>
    </w:p>
    <w:bookmarkEnd w:id="4400"/>
    <w:bookmarkStart w:name="z4340" w:id="4401"/>
    <w:p>
      <w:pPr>
        <w:spacing w:after="0"/>
        <w:ind w:left="0"/>
        <w:jc w:val="both"/>
      </w:pPr>
      <w:r>
        <w:rPr>
          <w:rFonts w:ascii="Times New Roman"/>
          <w:b w:val="false"/>
          <w:i w:val="false"/>
          <w:color w:val="000000"/>
          <w:sz w:val="28"/>
        </w:rPr>
        <w:t>
      қалыптарды кептіру және түйреу процестері;</w:t>
      </w:r>
    </w:p>
    <w:bookmarkEnd w:id="4401"/>
    <w:bookmarkStart w:name="z4341" w:id="4402"/>
    <w:p>
      <w:pPr>
        <w:spacing w:after="0"/>
        <w:ind w:left="0"/>
        <w:jc w:val="both"/>
      </w:pPr>
      <w:r>
        <w:rPr>
          <w:rFonts w:ascii="Times New Roman"/>
          <w:b w:val="false"/>
          <w:i w:val="false"/>
          <w:color w:val="000000"/>
          <w:sz w:val="28"/>
        </w:rPr>
        <w:t>
      тас құюдан алынған бұйымдарды кристалдандыру процесі.</w:t>
      </w:r>
    </w:p>
    <w:bookmarkEnd w:id="4402"/>
    <w:bookmarkStart w:name="z4342" w:id="4403"/>
    <w:p>
      <w:pPr>
        <w:spacing w:after="0"/>
        <w:ind w:left="0"/>
        <w:jc w:val="both"/>
      </w:pPr>
      <w:r>
        <w:rPr>
          <w:rFonts w:ascii="Times New Roman"/>
          <w:b w:val="false"/>
          <w:i w:val="false"/>
          <w:color w:val="000000"/>
          <w:sz w:val="28"/>
        </w:rPr>
        <w:t>
      Параграф 2. Тоннелші, 3-разряд</w:t>
      </w:r>
    </w:p>
    <w:bookmarkEnd w:id="4403"/>
    <w:bookmarkStart w:name="z4343" w:id="4404"/>
    <w:p>
      <w:pPr>
        <w:spacing w:after="0"/>
        <w:ind w:left="0"/>
        <w:jc w:val="both"/>
      </w:pPr>
      <w:r>
        <w:rPr>
          <w:rFonts w:ascii="Times New Roman"/>
          <w:b w:val="false"/>
          <w:i w:val="false"/>
          <w:color w:val="000000"/>
          <w:sz w:val="28"/>
        </w:rPr>
        <w:t>
      549. Жұмыс сипаттамасы:</w:t>
      </w:r>
    </w:p>
    <w:bookmarkEnd w:id="4404"/>
    <w:bookmarkStart w:name="z4344" w:id="4405"/>
    <w:p>
      <w:pPr>
        <w:spacing w:after="0"/>
        <w:ind w:left="0"/>
        <w:jc w:val="both"/>
      </w:pPr>
      <w:r>
        <w:rPr>
          <w:rFonts w:ascii="Times New Roman"/>
          <w:b w:val="false"/>
          <w:i w:val="false"/>
          <w:color w:val="000000"/>
          <w:sz w:val="28"/>
        </w:rPr>
        <w:t>
      тас құюдан алынған бұйымдарды термиялық өңдеу, сондай-ақ біліктілігі анағұрлым жоғары тоннельшінің басшылығымен қалыптарды кептіру және түйреу процестерін жүргізу;</w:t>
      </w:r>
    </w:p>
    <w:bookmarkEnd w:id="4405"/>
    <w:bookmarkStart w:name="z4345" w:id="4406"/>
    <w:p>
      <w:pPr>
        <w:spacing w:after="0"/>
        <w:ind w:left="0"/>
        <w:jc w:val="both"/>
      </w:pPr>
      <w:r>
        <w:rPr>
          <w:rFonts w:ascii="Times New Roman"/>
          <w:b w:val="false"/>
          <w:i w:val="false"/>
          <w:color w:val="000000"/>
          <w:sz w:val="28"/>
        </w:rPr>
        <w:t>
      пеш аймақтары бойынша температураны және тапсырылған режимді реттеу;</w:t>
      </w:r>
    </w:p>
    <w:bookmarkEnd w:id="4406"/>
    <w:bookmarkStart w:name="z4346" w:id="4407"/>
    <w:p>
      <w:pPr>
        <w:spacing w:after="0"/>
        <w:ind w:left="0"/>
        <w:jc w:val="both"/>
      </w:pPr>
      <w:r>
        <w:rPr>
          <w:rFonts w:ascii="Times New Roman"/>
          <w:b w:val="false"/>
          <w:i w:val="false"/>
          <w:color w:val="000000"/>
          <w:sz w:val="28"/>
        </w:rPr>
        <w:t>
      температуралық аймақтар бойынша бұйымдардың жылжуының тапсырылған ритмін сақтау;</w:t>
      </w:r>
    </w:p>
    <w:bookmarkEnd w:id="4407"/>
    <w:bookmarkStart w:name="z4347" w:id="4408"/>
    <w:p>
      <w:pPr>
        <w:spacing w:after="0"/>
        <w:ind w:left="0"/>
        <w:jc w:val="both"/>
      </w:pPr>
      <w:r>
        <w:rPr>
          <w:rFonts w:ascii="Times New Roman"/>
          <w:b w:val="false"/>
          <w:i w:val="false"/>
          <w:color w:val="000000"/>
          <w:sz w:val="28"/>
        </w:rPr>
        <w:t>
      түйреу және кристалдандыру пештерін алдын ала қарау;</w:t>
      </w:r>
    </w:p>
    <w:bookmarkEnd w:id="4408"/>
    <w:bookmarkStart w:name="z4348" w:id="4409"/>
    <w:p>
      <w:pPr>
        <w:spacing w:after="0"/>
        <w:ind w:left="0"/>
        <w:jc w:val="both"/>
      </w:pPr>
      <w:r>
        <w:rPr>
          <w:rFonts w:ascii="Times New Roman"/>
          <w:b w:val="false"/>
          <w:i w:val="false"/>
          <w:color w:val="000000"/>
          <w:sz w:val="28"/>
        </w:rPr>
        <w:t>
      пештердің футеровкаларын жөндеуге қатысу.</w:t>
      </w:r>
    </w:p>
    <w:bookmarkEnd w:id="4409"/>
    <w:bookmarkStart w:name="z4349" w:id="4410"/>
    <w:p>
      <w:pPr>
        <w:spacing w:after="0"/>
        <w:ind w:left="0"/>
        <w:jc w:val="both"/>
      </w:pPr>
      <w:r>
        <w:rPr>
          <w:rFonts w:ascii="Times New Roman"/>
          <w:b w:val="false"/>
          <w:i w:val="false"/>
          <w:color w:val="000000"/>
          <w:sz w:val="28"/>
        </w:rPr>
        <w:t>
      550. Білуге тиіс:</w:t>
      </w:r>
    </w:p>
    <w:bookmarkEnd w:id="4410"/>
    <w:bookmarkStart w:name="z4350" w:id="4411"/>
    <w:p>
      <w:pPr>
        <w:spacing w:after="0"/>
        <w:ind w:left="0"/>
        <w:jc w:val="both"/>
      </w:pPr>
      <w:r>
        <w:rPr>
          <w:rFonts w:ascii="Times New Roman"/>
          <w:b w:val="false"/>
          <w:i w:val="false"/>
          <w:color w:val="000000"/>
          <w:sz w:val="28"/>
        </w:rPr>
        <w:t>
      қызмет көрсететін құрал-жабдықтардың құрылғысы;</w:t>
      </w:r>
    </w:p>
    <w:bookmarkEnd w:id="4411"/>
    <w:bookmarkStart w:name="z4351" w:id="4412"/>
    <w:p>
      <w:pPr>
        <w:spacing w:after="0"/>
        <w:ind w:left="0"/>
        <w:jc w:val="both"/>
      </w:pPr>
      <w:r>
        <w:rPr>
          <w:rFonts w:ascii="Times New Roman"/>
          <w:b w:val="false"/>
          <w:i w:val="false"/>
          <w:color w:val="000000"/>
          <w:sz w:val="28"/>
        </w:rPr>
        <w:t>
      қалыптарды түйреудің және тас құюдан жасалған бұйымдарды термиылқ өңдеудің технологиялық процесі;</w:t>
      </w:r>
    </w:p>
    <w:bookmarkEnd w:id="4412"/>
    <w:bookmarkStart w:name="z4352" w:id="4413"/>
    <w:p>
      <w:pPr>
        <w:spacing w:after="0"/>
        <w:ind w:left="0"/>
        <w:jc w:val="both"/>
      </w:pPr>
      <w:r>
        <w:rPr>
          <w:rFonts w:ascii="Times New Roman"/>
          <w:b w:val="false"/>
          <w:i w:val="false"/>
          <w:color w:val="000000"/>
          <w:sz w:val="28"/>
        </w:rPr>
        <w:t>
      қалыптар температурасының бұйымдар құрылымы мен сапасына әсері;</w:t>
      </w:r>
    </w:p>
    <w:bookmarkEnd w:id="4413"/>
    <w:bookmarkStart w:name="z4353" w:id="4414"/>
    <w:p>
      <w:pPr>
        <w:spacing w:after="0"/>
        <w:ind w:left="0"/>
        <w:jc w:val="both"/>
      </w:pPr>
      <w:r>
        <w:rPr>
          <w:rFonts w:ascii="Times New Roman"/>
          <w:b w:val="false"/>
          <w:i w:val="false"/>
          <w:color w:val="000000"/>
          <w:sz w:val="28"/>
        </w:rPr>
        <w:t>
      олардың габаритіне және пеш кеңістігіне кіруде жай-күйлеріне байланысты бұйымдардың салқындау жылдамдығының тәуелділігі;</w:t>
      </w:r>
    </w:p>
    <w:bookmarkEnd w:id="4414"/>
    <w:bookmarkStart w:name="z4354" w:id="4415"/>
    <w:p>
      <w:pPr>
        <w:spacing w:after="0"/>
        <w:ind w:left="0"/>
        <w:jc w:val="both"/>
      </w:pPr>
      <w:r>
        <w:rPr>
          <w:rFonts w:ascii="Times New Roman"/>
          <w:b w:val="false"/>
          <w:i w:val="false"/>
          <w:color w:val="000000"/>
          <w:sz w:val="28"/>
        </w:rPr>
        <w:t>
      қызмет көрсететін құрал-жабдықтар құрылғысы және пайдалану ережелері;</w:t>
      </w:r>
    </w:p>
    <w:bookmarkEnd w:id="4415"/>
    <w:bookmarkStart w:name="z4355" w:id="4416"/>
    <w:p>
      <w:pPr>
        <w:spacing w:after="0"/>
        <w:ind w:left="0"/>
        <w:jc w:val="both"/>
      </w:pPr>
      <w:r>
        <w:rPr>
          <w:rFonts w:ascii="Times New Roman"/>
          <w:b w:val="false"/>
          <w:i w:val="false"/>
          <w:color w:val="000000"/>
          <w:sz w:val="28"/>
        </w:rPr>
        <w:t>
      ақауларды пайда болу себептері мен оларды жою тәсілдері.</w:t>
      </w:r>
    </w:p>
    <w:bookmarkEnd w:id="4416"/>
    <w:bookmarkStart w:name="z4356" w:id="4417"/>
    <w:p>
      <w:pPr>
        <w:spacing w:after="0"/>
        <w:ind w:left="0"/>
        <w:jc w:val="both"/>
      </w:pPr>
      <w:r>
        <w:rPr>
          <w:rFonts w:ascii="Times New Roman"/>
          <w:b w:val="false"/>
          <w:i w:val="false"/>
          <w:color w:val="000000"/>
          <w:sz w:val="28"/>
        </w:rPr>
        <w:t>
      Параграф 3. Тоннелші, 4-разряд</w:t>
      </w:r>
    </w:p>
    <w:bookmarkEnd w:id="4417"/>
    <w:bookmarkStart w:name="z4357" w:id="4418"/>
    <w:p>
      <w:pPr>
        <w:spacing w:after="0"/>
        <w:ind w:left="0"/>
        <w:jc w:val="both"/>
      </w:pPr>
      <w:r>
        <w:rPr>
          <w:rFonts w:ascii="Times New Roman"/>
          <w:b w:val="false"/>
          <w:i w:val="false"/>
          <w:color w:val="000000"/>
          <w:sz w:val="28"/>
        </w:rPr>
        <w:t>
      551. Жұмыс сипаттамасы:</w:t>
      </w:r>
    </w:p>
    <w:bookmarkEnd w:id="4418"/>
    <w:bookmarkStart w:name="z4358" w:id="4419"/>
    <w:p>
      <w:pPr>
        <w:spacing w:after="0"/>
        <w:ind w:left="0"/>
        <w:jc w:val="both"/>
      </w:pPr>
      <w:r>
        <w:rPr>
          <w:rFonts w:ascii="Times New Roman"/>
          <w:b w:val="false"/>
          <w:i w:val="false"/>
          <w:color w:val="000000"/>
          <w:sz w:val="28"/>
        </w:rPr>
        <w:t>
      тас құюдан жасалған бұйымдарды термиялық өңдеу, сондай-ақ қалыптарды түйреу процестерін жүргізу;</w:t>
      </w:r>
    </w:p>
    <w:bookmarkEnd w:id="4419"/>
    <w:bookmarkStart w:name="z4359" w:id="4420"/>
    <w:p>
      <w:pPr>
        <w:spacing w:after="0"/>
        <w:ind w:left="0"/>
        <w:jc w:val="both"/>
      </w:pPr>
      <w:r>
        <w:rPr>
          <w:rFonts w:ascii="Times New Roman"/>
          <w:b w:val="false"/>
          <w:i w:val="false"/>
          <w:color w:val="000000"/>
          <w:sz w:val="28"/>
        </w:rPr>
        <w:t>
      пеш аймақтары бойынша талап етілетін температуралық режим есебі;</w:t>
      </w:r>
    </w:p>
    <w:bookmarkEnd w:id="4420"/>
    <w:bookmarkStart w:name="z4360" w:id="4421"/>
    <w:p>
      <w:pPr>
        <w:spacing w:after="0"/>
        <w:ind w:left="0"/>
        <w:jc w:val="both"/>
      </w:pPr>
      <w:r>
        <w:rPr>
          <w:rFonts w:ascii="Times New Roman"/>
          <w:b w:val="false"/>
          <w:i w:val="false"/>
          <w:color w:val="000000"/>
          <w:sz w:val="28"/>
        </w:rPr>
        <w:t>
      бұйымдардың габаритіне және пеш жұмысының режимін реттеуге байланысты балқыманың кристалдану уақыты мен температурасын анықтау;</w:t>
      </w:r>
    </w:p>
    <w:bookmarkEnd w:id="4421"/>
    <w:bookmarkStart w:name="z4361" w:id="4422"/>
    <w:p>
      <w:pPr>
        <w:spacing w:after="0"/>
        <w:ind w:left="0"/>
        <w:jc w:val="both"/>
      </w:pPr>
      <w:r>
        <w:rPr>
          <w:rFonts w:ascii="Times New Roman"/>
          <w:b w:val="false"/>
          <w:i w:val="false"/>
          <w:color w:val="000000"/>
          <w:sz w:val="28"/>
        </w:rPr>
        <w:t>
      пештердің жай-күйін бақылау;</w:t>
      </w:r>
    </w:p>
    <w:bookmarkEnd w:id="4422"/>
    <w:bookmarkStart w:name="z4362" w:id="4423"/>
    <w:p>
      <w:pPr>
        <w:spacing w:after="0"/>
        <w:ind w:left="0"/>
        <w:jc w:val="both"/>
      </w:pPr>
      <w:r>
        <w:rPr>
          <w:rFonts w:ascii="Times New Roman"/>
          <w:b w:val="false"/>
          <w:i w:val="false"/>
          <w:color w:val="000000"/>
          <w:sz w:val="28"/>
        </w:rPr>
        <w:t>
      пеш жұмыстарының ауысымды журналын жүргізу.</w:t>
      </w:r>
    </w:p>
    <w:bookmarkEnd w:id="4423"/>
    <w:bookmarkStart w:name="z4363" w:id="4424"/>
    <w:p>
      <w:pPr>
        <w:spacing w:after="0"/>
        <w:ind w:left="0"/>
        <w:jc w:val="both"/>
      </w:pPr>
      <w:r>
        <w:rPr>
          <w:rFonts w:ascii="Times New Roman"/>
          <w:b w:val="false"/>
          <w:i w:val="false"/>
          <w:color w:val="000000"/>
          <w:sz w:val="28"/>
        </w:rPr>
        <w:t>
      552. Білуге тиіс:</w:t>
      </w:r>
    </w:p>
    <w:bookmarkEnd w:id="4424"/>
    <w:bookmarkStart w:name="z4364" w:id="4425"/>
    <w:p>
      <w:pPr>
        <w:spacing w:after="0"/>
        <w:ind w:left="0"/>
        <w:jc w:val="both"/>
      </w:pPr>
      <w:r>
        <w:rPr>
          <w:rFonts w:ascii="Times New Roman"/>
          <w:b w:val="false"/>
          <w:i w:val="false"/>
          <w:color w:val="000000"/>
          <w:sz w:val="28"/>
        </w:rPr>
        <w:t>
      кептіру-түйреу және кристалдану пештерінің құрылымы;</w:t>
      </w:r>
    </w:p>
    <w:bookmarkEnd w:id="4425"/>
    <w:bookmarkStart w:name="z4365" w:id="4426"/>
    <w:p>
      <w:pPr>
        <w:spacing w:after="0"/>
        <w:ind w:left="0"/>
        <w:jc w:val="both"/>
      </w:pPr>
      <w:r>
        <w:rPr>
          <w:rFonts w:ascii="Times New Roman"/>
          <w:b w:val="false"/>
          <w:i w:val="false"/>
          <w:color w:val="000000"/>
          <w:sz w:val="28"/>
        </w:rPr>
        <w:t>
      қалыптарды құю, балқымалардың кристалдану және бұйымдарды салқындату технологиясын;</w:t>
      </w:r>
    </w:p>
    <w:bookmarkEnd w:id="4426"/>
    <w:bookmarkStart w:name="z4366" w:id="4427"/>
    <w:p>
      <w:pPr>
        <w:spacing w:after="0"/>
        <w:ind w:left="0"/>
        <w:jc w:val="both"/>
      </w:pPr>
      <w:r>
        <w:rPr>
          <w:rFonts w:ascii="Times New Roman"/>
          <w:b w:val="false"/>
          <w:i w:val="false"/>
          <w:color w:val="000000"/>
          <w:sz w:val="28"/>
        </w:rPr>
        <w:t>
      бұйымдардың температурасы мен габариттерінің кристалдану және құю құрылымы процесіне әсері;</w:t>
      </w:r>
    </w:p>
    <w:bookmarkEnd w:id="4427"/>
    <w:bookmarkStart w:name="z4367" w:id="4428"/>
    <w:p>
      <w:pPr>
        <w:spacing w:after="0"/>
        <w:ind w:left="0"/>
        <w:jc w:val="both"/>
      </w:pPr>
      <w:r>
        <w:rPr>
          <w:rFonts w:ascii="Times New Roman"/>
          <w:b w:val="false"/>
          <w:i w:val="false"/>
          <w:color w:val="000000"/>
          <w:sz w:val="28"/>
        </w:rPr>
        <w:t>
      ақауларды пайдалы болу себептері және оларды жою тәсілдері.</w:t>
      </w:r>
    </w:p>
    <w:bookmarkEnd w:id="4428"/>
    <w:bookmarkStart w:name="z4368" w:id="4429"/>
    <w:p>
      <w:pPr>
        <w:spacing w:after="0"/>
        <w:ind w:left="0"/>
        <w:jc w:val="both"/>
      </w:pPr>
      <w:r>
        <w:rPr>
          <w:rFonts w:ascii="Times New Roman"/>
          <w:b w:val="false"/>
          <w:i w:val="false"/>
          <w:color w:val="000000"/>
          <w:sz w:val="28"/>
        </w:rPr>
        <w:t>
      143. Ыстық клинкерді тасымалдау</w:t>
      </w:r>
    </w:p>
    <w:bookmarkEnd w:id="4429"/>
    <w:bookmarkStart w:name="z4369" w:id="4430"/>
    <w:p>
      <w:pPr>
        <w:spacing w:after="0"/>
        <w:ind w:left="0"/>
        <w:jc w:val="both"/>
      </w:pPr>
      <w:r>
        <w:rPr>
          <w:rFonts w:ascii="Times New Roman"/>
          <w:b w:val="false"/>
          <w:i w:val="false"/>
          <w:color w:val="000000"/>
          <w:sz w:val="28"/>
        </w:rPr>
        <w:t>
      Параграф 1. Ыстық клинкерді тасымалдау, 3-разряд</w:t>
      </w:r>
    </w:p>
    <w:bookmarkEnd w:id="4430"/>
    <w:bookmarkStart w:name="z4370" w:id="4431"/>
    <w:p>
      <w:pPr>
        <w:spacing w:after="0"/>
        <w:ind w:left="0"/>
        <w:jc w:val="both"/>
      </w:pPr>
      <w:r>
        <w:rPr>
          <w:rFonts w:ascii="Times New Roman"/>
          <w:b w:val="false"/>
          <w:i w:val="false"/>
          <w:color w:val="000000"/>
          <w:sz w:val="28"/>
        </w:rPr>
        <w:t>
      553. Жұмыс сипаттамасы:</w:t>
      </w:r>
    </w:p>
    <w:bookmarkEnd w:id="4431"/>
    <w:bookmarkStart w:name="z4371" w:id="4432"/>
    <w:p>
      <w:pPr>
        <w:spacing w:after="0"/>
        <w:ind w:left="0"/>
        <w:jc w:val="both"/>
      </w:pPr>
      <w:r>
        <w:rPr>
          <w:rFonts w:ascii="Times New Roman"/>
          <w:b w:val="false"/>
          <w:i w:val="false"/>
          <w:color w:val="000000"/>
          <w:sz w:val="28"/>
        </w:rPr>
        <w:t>
      жиынтық өнімділігі 70 т/с дейінгі ыстық клинкерді тасымалдауыштарға қызмет көрсету;</w:t>
      </w:r>
    </w:p>
    <w:bookmarkEnd w:id="4432"/>
    <w:bookmarkStart w:name="z4372" w:id="4433"/>
    <w:p>
      <w:pPr>
        <w:spacing w:after="0"/>
        <w:ind w:left="0"/>
        <w:jc w:val="both"/>
      </w:pPr>
      <w:r>
        <w:rPr>
          <w:rFonts w:ascii="Times New Roman"/>
          <w:b w:val="false"/>
          <w:i w:val="false"/>
          <w:color w:val="000000"/>
          <w:sz w:val="28"/>
        </w:rPr>
        <w:t>
      клинкерді біркелкі тиеу және тасымалдауды қамтамасыз ету;</w:t>
      </w:r>
    </w:p>
    <w:bookmarkEnd w:id="4433"/>
    <w:bookmarkStart w:name="z4373" w:id="4434"/>
    <w:p>
      <w:pPr>
        <w:spacing w:after="0"/>
        <w:ind w:left="0"/>
        <w:jc w:val="both"/>
      </w:pPr>
      <w:r>
        <w:rPr>
          <w:rFonts w:ascii="Times New Roman"/>
          <w:b w:val="false"/>
          <w:i w:val="false"/>
          <w:color w:val="000000"/>
          <w:sz w:val="28"/>
        </w:rPr>
        <w:t>
      үздіксіз жұмысты және клинкерлік тасымалдауыштардың жарамдылық жай-күйін қамтамасыз ету;</w:t>
      </w:r>
    </w:p>
    <w:bookmarkEnd w:id="4434"/>
    <w:bookmarkStart w:name="z4374" w:id="4435"/>
    <w:p>
      <w:pPr>
        <w:spacing w:after="0"/>
        <w:ind w:left="0"/>
        <w:jc w:val="both"/>
      </w:pPr>
      <w:r>
        <w:rPr>
          <w:rFonts w:ascii="Times New Roman"/>
          <w:b w:val="false"/>
          <w:i w:val="false"/>
          <w:color w:val="000000"/>
          <w:sz w:val="28"/>
        </w:rPr>
        <w:t>
      жетекті механизмдер мен роликтерді майлау;</w:t>
      </w:r>
    </w:p>
    <w:bookmarkEnd w:id="4435"/>
    <w:bookmarkStart w:name="z4375" w:id="4436"/>
    <w:p>
      <w:pPr>
        <w:spacing w:after="0"/>
        <w:ind w:left="0"/>
        <w:jc w:val="both"/>
      </w:pPr>
      <w:r>
        <w:rPr>
          <w:rFonts w:ascii="Times New Roman"/>
          <w:b w:val="false"/>
          <w:i w:val="false"/>
          <w:color w:val="000000"/>
          <w:sz w:val="28"/>
        </w:rPr>
        <w:t>
      ұйінділерді жинау;</w:t>
      </w:r>
    </w:p>
    <w:bookmarkEnd w:id="4436"/>
    <w:bookmarkStart w:name="z4376" w:id="4437"/>
    <w:p>
      <w:pPr>
        <w:spacing w:after="0"/>
        <w:ind w:left="0"/>
        <w:jc w:val="both"/>
      </w:pPr>
      <w:r>
        <w:rPr>
          <w:rFonts w:ascii="Times New Roman"/>
          <w:b w:val="false"/>
          <w:i w:val="false"/>
          <w:color w:val="000000"/>
          <w:sz w:val="28"/>
        </w:rPr>
        <w:t>
      қызмет көрсететін құрал-жабдықтар жұмысындағы ақаулардың алдын алу және жою.</w:t>
      </w:r>
    </w:p>
    <w:bookmarkEnd w:id="4437"/>
    <w:bookmarkStart w:name="z4377" w:id="4438"/>
    <w:p>
      <w:pPr>
        <w:spacing w:after="0"/>
        <w:ind w:left="0"/>
        <w:jc w:val="both"/>
      </w:pPr>
      <w:r>
        <w:rPr>
          <w:rFonts w:ascii="Times New Roman"/>
          <w:b w:val="false"/>
          <w:i w:val="false"/>
          <w:color w:val="000000"/>
          <w:sz w:val="28"/>
        </w:rPr>
        <w:t>
      554. Білуге тиіс:</w:t>
      </w:r>
    </w:p>
    <w:bookmarkEnd w:id="4438"/>
    <w:bookmarkStart w:name="z4378" w:id="4439"/>
    <w:p>
      <w:pPr>
        <w:spacing w:after="0"/>
        <w:ind w:left="0"/>
        <w:jc w:val="both"/>
      </w:pPr>
      <w:r>
        <w:rPr>
          <w:rFonts w:ascii="Times New Roman"/>
          <w:b w:val="false"/>
          <w:i w:val="false"/>
          <w:color w:val="000000"/>
          <w:sz w:val="28"/>
        </w:rPr>
        <w:t>
      клинкерлік тасымалдауыштар құрылғысы және жұмыс істеу қағидаттары;</w:t>
      </w:r>
    </w:p>
    <w:bookmarkEnd w:id="4439"/>
    <w:bookmarkStart w:name="z4379" w:id="4440"/>
    <w:p>
      <w:pPr>
        <w:spacing w:after="0"/>
        <w:ind w:left="0"/>
        <w:jc w:val="both"/>
      </w:pPr>
      <w:r>
        <w:rPr>
          <w:rFonts w:ascii="Times New Roman"/>
          <w:b w:val="false"/>
          <w:i w:val="false"/>
          <w:color w:val="000000"/>
          <w:sz w:val="28"/>
        </w:rPr>
        <w:t>
      тасымалданатын материал сипаттамасы; дабыл және оқшаулау жүйесі;</w:t>
      </w:r>
    </w:p>
    <w:bookmarkEnd w:id="4440"/>
    <w:bookmarkStart w:name="z4380" w:id="4441"/>
    <w:p>
      <w:pPr>
        <w:spacing w:after="0"/>
        <w:ind w:left="0"/>
        <w:jc w:val="both"/>
      </w:pPr>
      <w:r>
        <w:rPr>
          <w:rFonts w:ascii="Times New Roman"/>
          <w:b w:val="false"/>
          <w:i w:val="false"/>
          <w:color w:val="000000"/>
          <w:sz w:val="28"/>
        </w:rPr>
        <w:t>
      механизмдерді майлау картасы, майлау материалдарының сұрпы және қасиеттері.</w:t>
      </w:r>
    </w:p>
    <w:bookmarkEnd w:id="4441"/>
    <w:bookmarkStart w:name="z4381" w:id="4442"/>
    <w:p>
      <w:pPr>
        <w:spacing w:after="0"/>
        <w:ind w:left="0"/>
        <w:jc w:val="both"/>
      </w:pPr>
      <w:r>
        <w:rPr>
          <w:rFonts w:ascii="Times New Roman"/>
          <w:b w:val="false"/>
          <w:i w:val="false"/>
          <w:color w:val="000000"/>
          <w:sz w:val="28"/>
        </w:rPr>
        <w:t>
      Жиынтық өнімділігі 70 т/с жоғары тасымалдауыштарға қызмет көрсету кезінде - 4-разряд.</w:t>
      </w:r>
    </w:p>
    <w:bookmarkEnd w:id="4442"/>
    <w:bookmarkStart w:name="z4382" w:id="4443"/>
    <w:p>
      <w:pPr>
        <w:spacing w:after="0"/>
        <w:ind w:left="0"/>
        <w:jc w:val="both"/>
      </w:pPr>
      <w:r>
        <w:rPr>
          <w:rFonts w:ascii="Times New Roman"/>
          <w:b w:val="false"/>
          <w:i w:val="false"/>
          <w:color w:val="000000"/>
          <w:sz w:val="28"/>
        </w:rPr>
        <w:t>
      143. Фенолшы</w:t>
      </w:r>
    </w:p>
    <w:bookmarkEnd w:id="4443"/>
    <w:bookmarkStart w:name="z4383" w:id="4444"/>
    <w:p>
      <w:pPr>
        <w:spacing w:after="0"/>
        <w:ind w:left="0"/>
        <w:jc w:val="both"/>
      </w:pPr>
      <w:r>
        <w:rPr>
          <w:rFonts w:ascii="Times New Roman"/>
          <w:b w:val="false"/>
          <w:i w:val="false"/>
          <w:color w:val="000000"/>
          <w:sz w:val="28"/>
        </w:rPr>
        <w:t>
      Параграф 1. Фенолшы, 3-разряд</w:t>
      </w:r>
    </w:p>
    <w:bookmarkEnd w:id="4444"/>
    <w:bookmarkStart w:name="z4384" w:id="4445"/>
    <w:p>
      <w:pPr>
        <w:spacing w:after="0"/>
        <w:ind w:left="0"/>
        <w:jc w:val="both"/>
      </w:pPr>
      <w:r>
        <w:rPr>
          <w:rFonts w:ascii="Times New Roman"/>
          <w:b w:val="false"/>
          <w:i w:val="false"/>
          <w:color w:val="000000"/>
          <w:sz w:val="28"/>
        </w:rPr>
        <w:t>
      555. Жұмыс сипаттамасы:</w:t>
      </w:r>
    </w:p>
    <w:bookmarkEnd w:id="4445"/>
    <w:bookmarkStart w:name="z4385" w:id="4446"/>
    <w:p>
      <w:pPr>
        <w:spacing w:after="0"/>
        <w:ind w:left="0"/>
        <w:jc w:val="both"/>
      </w:pPr>
      <w:r>
        <w:rPr>
          <w:rFonts w:ascii="Times New Roman"/>
          <w:b w:val="false"/>
          <w:i w:val="false"/>
          <w:color w:val="000000"/>
          <w:sz w:val="28"/>
        </w:rPr>
        <w:t>
      темір жол цистерналарынан фенолспирттерін және басқа да синтетикалық шайырларды құю;</w:t>
      </w:r>
    </w:p>
    <w:bookmarkEnd w:id="4446"/>
    <w:bookmarkStart w:name="z4386" w:id="4447"/>
    <w:p>
      <w:pPr>
        <w:spacing w:after="0"/>
        <w:ind w:left="0"/>
        <w:jc w:val="both"/>
      </w:pPr>
      <w:r>
        <w:rPr>
          <w:rFonts w:ascii="Times New Roman"/>
          <w:b w:val="false"/>
          <w:i w:val="false"/>
          <w:color w:val="000000"/>
          <w:sz w:val="28"/>
        </w:rPr>
        <w:t>
      қоймадағы цистерналарды толтыру және құю, өнімдерді қайта айдау үшін крандарды, сорғыларды басқару;</w:t>
      </w:r>
    </w:p>
    <w:bookmarkEnd w:id="4447"/>
    <w:bookmarkStart w:name="z4387" w:id="4448"/>
    <w:p>
      <w:pPr>
        <w:spacing w:after="0"/>
        <w:ind w:left="0"/>
        <w:jc w:val="both"/>
      </w:pPr>
      <w:r>
        <w:rPr>
          <w:rFonts w:ascii="Times New Roman"/>
          <w:b w:val="false"/>
          <w:i w:val="false"/>
          <w:color w:val="000000"/>
          <w:sz w:val="28"/>
        </w:rPr>
        <w:t>
      шығыс сыйымдылықтарын толтыру және құюды, сорғы жұмыстарын, байланыстырғышты беруді реттеу;</w:t>
      </w:r>
    </w:p>
    <w:bookmarkEnd w:id="4448"/>
    <w:bookmarkStart w:name="z4388" w:id="4449"/>
    <w:p>
      <w:pPr>
        <w:spacing w:after="0"/>
        <w:ind w:left="0"/>
        <w:jc w:val="both"/>
      </w:pPr>
      <w:r>
        <w:rPr>
          <w:rFonts w:ascii="Times New Roman"/>
          <w:b w:val="false"/>
          <w:i w:val="false"/>
          <w:color w:val="000000"/>
          <w:sz w:val="28"/>
        </w:rPr>
        <w:t>
      бақылау-өлшеу аппаратурасын бақылау.</w:t>
      </w:r>
    </w:p>
    <w:bookmarkEnd w:id="4449"/>
    <w:bookmarkStart w:name="z4389" w:id="4450"/>
    <w:p>
      <w:pPr>
        <w:spacing w:after="0"/>
        <w:ind w:left="0"/>
        <w:jc w:val="both"/>
      </w:pPr>
      <w:r>
        <w:rPr>
          <w:rFonts w:ascii="Times New Roman"/>
          <w:b w:val="false"/>
          <w:i w:val="false"/>
          <w:color w:val="000000"/>
          <w:sz w:val="28"/>
        </w:rPr>
        <w:t>
      556. Білуге тиіс:</w:t>
      </w:r>
    </w:p>
    <w:bookmarkEnd w:id="4450"/>
    <w:bookmarkStart w:name="z4390" w:id="4451"/>
    <w:p>
      <w:pPr>
        <w:spacing w:after="0"/>
        <w:ind w:left="0"/>
        <w:jc w:val="both"/>
      </w:pPr>
      <w:r>
        <w:rPr>
          <w:rFonts w:ascii="Times New Roman"/>
          <w:b w:val="false"/>
          <w:i w:val="false"/>
          <w:color w:val="000000"/>
          <w:sz w:val="28"/>
        </w:rPr>
        <w:t>
      цистерналарды толтыру және құю, фенолспиртті және басқа да шайырларды сақтау және өндіріске беру тәртібі мен ережелері;</w:t>
      </w:r>
    </w:p>
    <w:bookmarkEnd w:id="4451"/>
    <w:bookmarkStart w:name="z4391" w:id="4452"/>
    <w:p>
      <w:pPr>
        <w:spacing w:after="0"/>
        <w:ind w:left="0"/>
        <w:jc w:val="both"/>
      </w:pPr>
      <w:r>
        <w:rPr>
          <w:rFonts w:ascii="Times New Roman"/>
          <w:b w:val="false"/>
          <w:i w:val="false"/>
          <w:color w:val="000000"/>
          <w:sz w:val="28"/>
        </w:rPr>
        <w:t>
      крандар, вентильдер және арматуралардың тағайындалымы;</w:t>
      </w:r>
    </w:p>
    <w:bookmarkEnd w:id="4452"/>
    <w:bookmarkStart w:name="z4392" w:id="4453"/>
    <w:p>
      <w:pPr>
        <w:spacing w:after="0"/>
        <w:ind w:left="0"/>
        <w:jc w:val="both"/>
      </w:pPr>
      <w:r>
        <w:rPr>
          <w:rFonts w:ascii="Times New Roman"/>
          <w:b w:val="false"/>
          <w:i w:val="false"/>
          <w:color w:val="000000"/>
          <w:sz w:val="28"/>
        </w:rPr>
        <w:t>
      фенолспирт және шайырлардың теріге әсерін сақтау тәсілдері;</w:t>
      </w:r>
    </w:p>
    <w:bookmarkEnd w:id="4453"/>
    <w:bookmarkStart w:name="z4393" w:id="4454"/>
    <w:p>
      <w:pPr>
        <w:spacing w:after="0"/>
        <w:ind w:left="0"/>
        <w:jc w:val="both"/>
      </w:pPr>
      <w:r>
        <w:rPr>
          <w:rFonts w:ascii="Times New Roman"/>
          <w:b w:val="false"/>
          <w:i w:val="false"/>
          <w:color w:val="000000"/>
          <w:sz w:val="28"/>
        </w:rPr>
        <w:t>
      шайырлардың техникалық ережелері.</w:t>
      </w:r>
    </w:p>
    <w:bookmarkEnd w:id="4454"/>
    <w:bookmarkStart w:name="z4394" w:id="4455"/>
    <w:p>
      <w:pPr>
        <w:spacing w:after="0"/>
        <w:ind w:left="0"/>
        <w:jc w:val="both"/>
      </w:pPr>
      <w:r>
        <w:rPr>
          <w:rFonts w:ascii="Times New Roman"/>
          <w:b w:val="false"/>
          <w:i w:val="false"/>
          <w:color w:val="000000"/>
          <w:sz w:val="28"/>
        </w:rPr>
        <w:t>
      Параграф 2. Фенолшы, 4-разряд</w:t>
      </w:r>
    </w:p>
    <w:bookmarkEnd w:id="4455"/>
    <w:bookmarkStart w:name="z4395" w:id="4456"/>
    <w:p>
      <w:pPr>
        <w:spacing w:after="0"/>
        <w:ind w:left="0"/>
        <w:jc w:val="both"/>
      </w:pPr>
      <w:r>
        <w:rPr>
          <w:rFonts w:ascii="Times New Roman"/>
          <w:b w:val="false"/>
          <w:i w:val="false"/>
          <w:color w:val="000000"/>
          <w:sz w:val="28"/>
        </w:rPr>
        <w:t>
      557. Жұмыс сипаттамасы:</w:t>
      </w:r>
    </w:p>
    <w:bookmarkEnd w:id="4456"/>
    <w:bookmarkStart w:name="z4396" w:id="4457"/>
    <w:p>
      <w:pPr>
        <w:spacing w:after="0"/>
        <w:ind w:left="0"/>
        <w:jc w:val="both"/>
      </w:pPr>
      <w:r>
        <w:rPr>
          <w:rFonts w:ascii="Times New Roman"/>
          <w:b w:val="false"/>
          <w:i w:val="false"/>
          <w:color w:val="000000"/>
          <w:sz w:val="28"/>
        </w:rPr>
        <w:t>
      фенолспирт, синтетикалық шайыр, эмульсол және басқа да құрауыштардан тапсырылған рецептура бойынша байланыстырғышты дайындау және бейтараптау процесін жүргізу;</w:t>
      </w:r>
    </w:p>
    <w:bookmarkEnd w:id="4457"/>
    <w:bookmarkStart w:name="z4397" w:id="4458"/>
    <w:p>
      <w:pPr>
        <w:spacing w:after="0"/>
        <w:ind w:left="0"/>
        <w:jc w:val="both"/>
      </w:pPr>
      <w:r>
        <w:rPr>
          <w:rFonts w:ascii="Times New Roman"/>
          <w:b w:val="false"/>
          <w:i w:val="false"/>
          <w:color w:val="000000"/>
          <w:sz w:val="28"/>
        </w:rPr>
        <w:t>
      дозаторлар, бактер, араластырғыштар және сорғыларды іске қосу, дайындау және тоқтату;</w:t>
      </w:r>
    </w:p>
    <w:bookmarkEnd w:id="4458"/>
    <w:bookmarkStart w:name="z4398" w:id="4459"/>
    <w:p>
      <w:pPr>
        <w:spacing w:after="0"/>
        <w:ind w:left="0"/>
        <w:jc w:val="both"/>
      </w:pPr>
      <w:r>
        <w:rPr>
          <w:rFonts w:ascii="Times New Roman"/>
          <w:b w:val="false"/>
          <w:i w:val="false"/>
          <w:color w:val="000000"/>
          <w:sz w:val="28"/>
        </w:rPr>
        <w:t>
      құралдарды, құбырларды, арматураларды жуу және тазарту;</w:t>
      </w:r>
    </w:p>
    <w:bookmarkEnd w:id="4459"/>
    <w:bookmarkStart w:name="z4399" w:id="4460"/>
    <w:p>
      <w:pPr>
        <w:spacing w:after="0"/>
        <w:ind w:left="0"/>
        <w:jc w:val="both"/>
      </w:pPr>
      <w:r>
        <w:rPr>
          <w:rFonts w:ascii="Times New Roman"/>
          <w:b w:val="false"/>
          <w:i w:val="false"/>
          <w:color w:val="000000"/>
          <w:sz w:val="28"/>
        </w:rPr>
        <w:t>
      басқару қалқанында автоматтандыру, құралдар мен дабыл жүйесінің жұмысын бақылау;</w:t>
      </w:r>
    </w:p>
    <w:bookmarkEnd w:id="4460"/>
    <w:bookmarkStart w:name="z4400" w:id="4461"/>
    <w:p>
      <w:pPr>
        <w:spacing w:after="0"/>
        <w:ind w:left="0"/>
        <w:jc w:val="both"/>
      </w:pPr>
      <w:r>
        <w:rPr>
          <w:rFonts w:ascii="Times New Roman"/>
          <w:b w:val="false"/>
          <w:i w:val="false"/>
          <w:color w:val="000000"/>
          <w:sz w:val="28"/>
        </w:rPr>
        <w:t>
      автоматика жүйесін қайта баптау, автомат жүйесінің ақаулары кезінде механизмдерді қолмен басқаруды қамтамасыз ету.</w:t>
      </w:r>
    </w:p>
    <w:bookmarkEnd w:id="4461"/>
    <w:bookmarkStart w:name="z4401" w:id="4462"/>
    <w:p>
      <w:pPr>
        <w:spacing w:after="0"/>
        <w:ind w:left="0"/>
        <w:jc w:val="both"/>
      </w:pPr>
      <w:r>
        <w:rPr>
          <w:rFonts w:ascii="Times New Roman"/>
          <w:b w:val="false"/>
          <w:i w:val="false"/>
          <w:color w:val="000000"/>
          <w:sz w:val="28"/>
        </w:rPr>
        <w:t>
      558. Білуге тиіс:</w:t>
      </w:r>
    </w:p>
    <w:bookmarkEnd w:id="4462"/>
    <w:bookmarkStart w:name="z4402" w:id="4463"/>
    <w:p>
      <w:pPr>
        <w:spacing w:after="0"/>
        <w:ind w:left="0"/>
        <w:jc w:val="both"/>
      </w:pPr>
      <w:r>
        <w:rPr>
          <w:rFonts w:ascii="Times New Roman"/>
          <w:b w:val="false"/>
          <w:i w:val="false"/>
          <w:color w:val="000000"/>
          <w:sz w:val="28"/>
        </w:rPr>
        <w:t>
      автоматтандыру, дабыл, құралдар, сорғылар, дозаторлар, араластырғыштар, бактер, крандар, бүркігіштер, басқару қалқанының құрылғылары, жұмыс істеу қағидаттары;</w:t>
      </w:r>
    </w:p>
    <w:bookmarkEnd w:id="4463"/>
    <w:bookmarkStart w:name="z4403" w:id="4464"/>
    <w:p>
      <w:pPr>
        <w:spacing w:after="0"/>
        <w:ind w:left="0"/>
        <w:jc w:val="both"/>
      </w:pPr>
      <w:r>
        <w:rPr>
          <w:rFonts w:ascii="Times New Roman"/>
          <w:b w:val="false"/>
          <w:i w:val="false"/>
          <w:color w:val="000000"/>
          <w:sz w:val="28"/>
        </w:rPr>
        <w:t>
      автоматика жүйесін баптау, реттеу тәсілдері;</w:t>
      </w:r>
    </w:p>
    <w:bookmarkEnd w:id="4464"/>
    <w:bookmarkStart w:name="z4404" w:id="4465"/>
    <w:p>
      <w:pPr>
        <w:spacing w:after="0"/>
        <w:ind w:left="0"/>
        <w:jc w:val="both"/>
      </w:pPr>
      <w:r>
        <w:rPr>
          <w:rFonts w:ascii="Times New Roman"/>
          <w:b w:val="false"/>
          <w:i w:val="false"/>
          <w:color w:val="000000"/>
          <w:sz w:val="28"/>
        </w:rPr>
        <w:t>
      байланыстырғыштар қасиеті мен түрлері;</w:t>
      </w:r>
    </w:p>
    <w:bookmarkEnd w:id="4465"/>
    <w:bookmarkStart w:name="z4405" w:id="4466"/>
    <w:p>
      <w:pPr>
        <w:spacing w:after="0"/>
        <w:ind w:left="0"/>
        <w:jc w:val="both"/>
      </w:pPr>
      <w:r>
        <w:rPr>
          <w:rFonts w:ascii="Times New Roman"/>
          <w:b w:val="false"/>
          <w:i w:val="false"/>
          <w:color w:val="000000"/>
          <w:sz w:val="28"/>
        </w:rPr>
        <w:t>
      байланыстырғыштарды дайындау технологиясы мен рецептурасы;</w:t>
      </w:r>
    </w:p>
    <w:bookmarkEnd w:id="4466"/>
    <w:bookmarkStart w:name="z4406" w:id="4467"/>
    <w:p>
      <w:pPr>
        <w:spacing w:after="0"/>
        <w:ind w:left="0"/>
        <w:jc w:val="both"/>
      </w:pPr>
      <w:r>
        <w:rPr>
          <w:rFonts w:ascii="Times New Roman"/>
          <w:b w:val="false"/>
          <w:i w:val="false"/>
          <w:color w:val="000000"/>
          <w:sz w:val="28"/>
        </w:rPr>
        <w:t>
      байланыстырғыштар мен құрауыштардың шығын нормалары.</w:t>
      </w:r>
    </w:p>
    <w:bookmarkEnd w:id="4467"/>
    <w:bookmarkStart w:name="z4407" w:id="4468"/>
    <w:p>
      <w:pPr>
        <w:spacing w:after="0"/>
        <w:ind w:left="0"/>
        <w:jc w:val="both"/>
      </w:pPr>
      <w:r>
        <w:rPr>
          <w:rFonts w:ascii="Times New Roman"/>
          <w:b w:val="false"/>
          <w:i w:val="false"/>
          <w:color w:val="000000"/>
          <w:sz w:val="28"/>
        </w:rPr>
        <w:t>
      145. Бұйымдарды, құрылғылар мен құрылыс материалдарын қалыптаушы</w:t>
      </w:r>
    </w:p>
    <w:bookmarkEnd w:id="4468"/>
    <w:bookmarkStart w:name="z4408" w:id="4469"/>
    <w:p>
      <w:pPr>
        <w:spacing w:after="0"/>
        <w:ind w:left="0"/>
        <w:jc w:val="both"/>
      </w:pPr>
      <w:r>
        <w:rPr>
          <w:rFonts w:ascii="Times New Roman"/>
          <w:b w:val="false"/>
          <w:i w:val="false"/>
          <w:color w:val="000000"/>
          <w:sz w:val="28"/>
        </w:rPr>
        <w:t>
      Параграф 1. Бұйымдарды, құрылғылар мен құрылыс материалдарын қалыптаушы, 2-разряд</w:t>
      </w:r>
    </w:p>
    <w:bookmarkEnd w:id="4469"/>
    <w:bookmarkStart w:name="z4409" w:id="4470"/>
    <w:p>
      <w:pPr>
        <w:spacing w:after="0"/>
        <w:ind w:left="0"/>
        <w:jc w:val="both"/>
      </w:pPr>
      <w:r>
        <w:rPr>
          <w:rFonts w:ascii="Times New Roman"/>
          <w:b w:val="false"/>
          <w:i w:val="false"/>
          <w:color w:val="000000"/>
          <w:sz w:val="28"/>
        </w:rPr>
        <w:t>
      559. Жұмыс сипаттамасы:</w:t>
      </w:r>
    </w:p>
    <w:bookmarkEnd w:id="4470"/>
    <w:bookmarkStart w:name="z4410" w:id="4471"/>
    <w:p>
      <w:pPr>
        <w:spacing w:after="0"/>
        <w:ind w:left="0"/>
        <w:jc w:val="both"/>
      </w:pPr>
      <w:r>
        <w:rPr>
          <w:rFonts w:ascii="Times New Roman"/>
          <w:b w:val="false"/>
          <w:i w:val="false"/>
          <w:color w:val="000000"/>
          <w:sz w:val="28"/>
        </w:rPr>
        <w:t>
      темір бетон бұйымдар мен құрылымдарын қалыптау кезінде қосалқы жұмыстарды атқару;</w:t>
      </w:r>
    </w:p>
    <w:bookmarkEnd w:id="4471"/>
    <w:bookmarkStart w:name="z4411" w:id="4472"/>
    <w:p>
      <w:pPr>
        <w:spacing w:after="0"/>
        <w:ind w:left="0"/>
        <w:jc w:val="both"/>
      </w:pPr>
      <w:r>
        <w:rPr>
          <w:rFonts w:ascii="Times New Roman"/>
          <w:b w:val="false"/>
          <w:i w:val="false"/>
          <w:color w:val="000000"/>
          <w:sz w:val="28"/>
        </w:rPr>
        <w:t>
      арматуралық торларды, каркастарды, салу бөлшектерін және оларды қалыпқа сала отырып монтаж ілгектерін жылжыту;</w:t>
      </w:r>
    </w:p>
    <w:bookmarkEnd w:id="4472"/>
    <w:bookmarkStart w:name="z4412" w:id="4473"/>
    <w:p>
      <w:pPr>
        <w:spacing w:after="0"/>
        <w:ind w:left="0"/>
        <w:jc w:val="both"/>
      </w:pPr>
      <w:r>
        <w:rPr>
          <w:rFonts w:ascii="Times New Roman"/>
          <w:b w:val="false"/>
          <w:i w:val="false"/>
          <w:color w:val="000000"/>
          <w:sz w:val="28"/>
        </w:rPr>
        <w:t>
      қол құралының көмегімен қалыпқа бетон қоспасын тегістеу;</w:t>
      </w:r>
    </w:p>
    <w:bookmarkEnd w:id="4473"/>
    <w:bookmarkStart w:name="z4413" w:id="4474"/>
    <w:p>
      <w:pPr>
        <w:spacing w:after="0"/>
        <w:ind w:left="0"/>
        <w:jc w:val="both"/>
      </w:pPr>
      <w:r>
        <w:rPr>
          <w:rFonts w:ascii="Times New Roman"/>
          <w:b w:val="false"/>
          <w:i w:val="false"/>
          <w:color w:val="000000"/>
          <w:sz w:val="28"/>
        </w:rPr>
        <w:t>
      бетон қалдықтарынан қалып борттарын тазарту;</w:t>
      </w:r>
    </w:p>
    <w:bookmarkEnd w:id="4474"/>
    <w:bookmarkStart w:name="z4414" w:id="4475"/>
    <w:p>
      <w:pPr>
        <w:spacing w:after="0"/>
        <w:ind w:left="0"/>
        <w:jc w:val="both"/>
      </w:pPr>
      <w:r>
        <w:rPr>
          <w:rFonts w:ascii="Times New Roman"/>
          <w:b w:val="false"/>
          <w:i w:val="false"/>
          <w:color w:val="000000"/>
          <w:sz w:val="28"/>
        </w:rPr>
        <w:t>
      қалыптанған бұйымдардың ашық қабаттатын тегістеу;</w:t>
      </w:r>
    </w:p>
    <w:bookmarkEnd w:id="4475"/>
    <w:bookmarkStart w:name="z4415" w:id="4476"/>
    <w:p>
      <w:pPr>
        <w:spacing w:after="0"/>
        <w:ind w:left="0"/>
        <w:jc w:val="both"/>
      </w:pPr>
      <w:r>
        <w:rPr>
          <w:rFonts w:ascii="Times New Roman"/>
          <w:b w:val="false"/>
          <w:i w:val="false"/>
          <w:color w:val="000000"/>
          <w:sz w:val="28"/>
        </w:rPr>
        <w:t>
      қалыпсыздандырылған бұйымдарды кенеріктерден тазарту;</w:t>
      </w:r>
    </w:p>
    <w:bookmarkEnd w:id="4476"/>
    <w:bookmarkStart w:name="z4416" w:id="4477"/>
    <w:p>
      <w:pPr>
        <w:spacing w:after="0"/>
        <w:ind w:left="0"/>
        <w:jc w:val="both"/>
      </w:pPr>
      <w:r>
        <w:rPr>
          <w:rFonts w:ascii="Times New Roman"/>
          <w:b w:val="false"/>
          <w:i w:val="false"/>
          <w:color w:val="000000"/>
          <w:sz w:val="28"/>
        </w:rPr>
        <w:t>
      бетоннан жасалған арматураның салу бөлшектері мен арматура шығарылымдарын тазарту;</w:t>
      </w:r>
    </w:p>
    <w:bookmarkEnd w:id="4477"/>
    <w:bookmarkStart w:name="z4417" w:id="4478"/>
    <w:p>
      <w:pPr>
        <w:spacing w:after="0"/>
        <w:ind w:left="0"/>
        <w:jc w:val="both"/>
      </w:pPr>
      <w:r>
        <w:rPr>
          <w:rFonts w:ascii="Times New Roman"/>
          <w:b w:val="false"/>
          <w:i w:val="false"/>
          <w:color w:val="000000"/>
          <w:sz w:val="28"/>
        </w:rPr>
        <w:t>
      тапсырылған түс пен көлем бойынша іріктеумен стандартты кілемшелерден қаптау кілемдерін ірі жинау;</w:t>
      </w:r>
    </w:p>
    <w:bookmarkEnd w:id="4478"/>
    <w:bookmarkStart w:name="z4418" w:id="4479"/>
    <w:p>
      <w:pPr>
        <w:spacing w:after="0"/>
        <w:ind w:left="0"/>
        <w:jc w:val="both"/>
      </w:pPr>
      <w:r>
        <w:rPr>
          <w:rFonts w:ascii="Times New Roman"/>
          <w:b w:val="false"/>
          <w:i w:val="false"/>
          <w:color w:val="000000"/>
          <w:sz w:val="28"/>
        </w:rPr>
        <w:t>
      кілемдерге күрделі емес бейіндер үшін қарапайым суретпен жекелеген керамикалық плиткаларды жинау;</w:t>
      </w:r>
    </w:p>
    <w:bookmarkEnd w:id="4479"/>
    <w:bookmarkStart w:name="z4419" w:id="4480"/>
    <w:p>
      <w:pPr>
        <w:spacing w:after="0"/>
        <w:ind w:left="0"/>
        <w:jc w:val="both"/>
      </w:pPr>
      <w:r>
        <w:rPr>
          <w:rFonts w:ascii="Times New Roman"/>
          <w:b w:val="false"/>
          <w:i w:val="false"/>
          <w:color w:val="000000"/>
          <w:sz w:val="28"/>
        </w:rPr>
        <w:t>
      тапсырылған рецептура бойынша желімді дайындау;</w:t>
      </w:r>
    </w:p>
    <w:bookmarkEnd w:id="4480"/>
    <w:bookmarkStart w:name="z4420" w:id="4481"/>
    <w:p>
      <w:pPr>
        <w:spacing w:after="0"/>
        <w:ind w:left="0"/>
        <w:jc w:val="both"/>
      </w:pPr>
      <w:r>
        <w:rPr>
          <w:rFonts w:ascii="Times New Roman"/>
          <w:b w:val="false"/>
          <w:i w:val="false"/>
          <w:color w:val="000000"/>
          <w:sz w:val="28"/>
        </w:rPr>
        <w:t>
      трафарет немесе штамп көмегімен бұйымдарды таңбалау;</w:t>
      </w:r>
    </w:p>
    <w:bookmarkEnd w:id="4481"/>
    <w:bookmarkStart w:name="z4421" w:id="4482"/>
    <w:p>
      <w:pPr>
        <w:spacing w:after="0"/>
        <w:ind w:left="0"/>
        <w:jc w:val="both"/>
      </w:pPr>
      <w:r>
        <w:rPr>
          <w:rFonts w:ascii="Times New Roman"/>
          <w:b w:val="false"/>
          <w:i w:val="false"/>
          <w:color w:val="000000"/>
          <w:sz w:val="28"/>
        </w:rPr>
        <w:t>
      вакуумдеуші қораптарда гипс плиталары мен блоктарын қалыптау;</w:t>
      </w:r>
    </w:p>
    <w:bookmarkEnd w:id="4482"/>
    <w:bookmarkStart w:name="z4422" w:id="4483"/>
    <w:p>
      <w:pPr>
        <w:spacing w:after="0"/>
        <w:ind w:left="0"/>
        <w:jc w:val="both"/>
      </w:pPr>
      <w:r>
        <w:rPr>
          <w:rFonts w:ascii="Times New Roman"/>
          <w:b w:val="false"/>
          <w:i w:val="false"/>
          <w:color w:val="000000"/>
          <w:sz w:val="28"/>
        </w:rPr>
        <w:t>
      ерітіндіні араластырғыштарға қалып-вагонеткаларды қалыптау немесе ерітінді араластырғыштың бункер ожауы астына үстелімен платформаларды жылжыту;</w:t>
      </w:r>
    </w:p>
    <w:bookmarkEnd w:id="4483"/>
    <w:bookmarkStart w:name="z4423" w:id="4484"/>
    <w:p>
      <w:pPr>
        <w:spacing w:after="0"/>
        <w:ind w:left="0"/>
        <w:jc w:val="both"/>
      </w:pPr>
      <w:r>
        <w:rPr>
          <w:rFonts w:ascii="Times New Roman"/>
          <w:b w:val="false"/>
          <w:i w:val="false"/>
          <w:color w:val="000000"/>
          <w:sz w:val="28"/>
        </w:rPr>
        <w:t>
      қалыптарға ерітіндіні толтыру;</w:t>
      </w:r>
    </w:p>
    <w:bookmarkEnd w:id="4484"/>
    <w:bookmarkStart w:name="z4424" w:id="4485"/>
    <w:p>
      <w:pPr>
        <w:spacing w:after="0"/>
        <w:ind w:left="0"/>
        <w:jc w:val="both"/>
      </w:pPr>
      <w:r>
        <w:rPr>
          <w:rFonts w:ascii="Times New Roman"/>
          <w:b w:val="false"/>
          <w:i w:val="false"/>
          <w:color w:val="000000"/>
          <w:sz w:val="28"/>
        </w:rPr>
        <w:t>
      толтырылған қалыптары бар вагонеткалар мен үстелдерді тасымалдауыштарға жылжыту;</w:t>
      </w:r>
    </w:p>
    <w:bookmarkEnd w:id="4485"/>
    <w:bookmarkStart w:name="z4425" w:id="4486"/>
    <w:p>
      <w:pPr>
        <w:spacing w:after="0"/>
        <w:ind w:left="0"/>
        <w:jc w:val="both"/>
      </w:pPr>
      <w:r>
        <w:rPr>
          <w:rFonts w:ascii="Times New Roman"/>
          <w:b w:val="false"/>
          <w:i w:val="false"/>
          <w:color w:val="000000"/>
          <w:sz w:val="28"/>
        </w:rPr>
        <w:t>
      бұйым қабатын біліктеу;</w:t>
      </w:r>
    </w:p>
    <w:bookmarkEnd w:id="4486"/>
    <w:bookmarkStart w:name="z4426" w:id="4487"/>
    <w:p>
      <w:pPr>
        <w:spacing w:after="0"/>
        <w:ind w:left="0"/>
        <w:jc w:val="both"/>
      </w:pPr>
      <w:r>
        <w:rPr>
          <w:rFonts w:ascii="Times New Roman"/>
          <w:b w:val="false"/>
          <w:i w:val="false"/>
          <w:color w:val="000000"/>
          <w:sz w:val="28"/>
        </w:rPr>
        <w:t>
      шаблонмен плиталарды мерзімді тексеру;</w:t>
      </w:r>
    </w:p>
    <w:bookmarkEnd w:id="4487"/>
    <w:bookmarkStart w:name="z4427" w:id="4488"/>
    <w:p>
      <w:pPr>
        <w:spacing w:after="0"/>
        <w:ind w:left="0"/>
        <w:jc w:val="both"/>
      </w:pPr>
      <w:r>
        <w:rPr>
          <w:rFonts w:ascii="Times New Roman"/>
          <w:b w:val="false"/>
          <w:i w:val="false"/>
          <w:color w:val="000000"/>
          <w:sz w:val="28"/>
        </w:rPr>
        <w:t>
      қорапқа массаның толуын және араластыруды қадағалау;</w:t>
      </w:r>
    </w:p>
    <w:bookmarkEnd w:id="4488"/>
    <w:bookmarkStart w:name="z4428" w:id="4489"/>
    <w:p>
      <w:pPr>
        <w:spacing w:after="0"/>
        <w:ind w:left="0"/>
        <w:jc w:val="both"/>
      </w:pPr>
      <w:r>
        <w:rPr>
          <w:rFonts w:ascii="Times New Roman"/>
          <w:b w:val="false"/>
          <w:i w:val="false"/>
          <w:color w:val="000000"/>
          <w:sz w:val="28"/>
        </w:rPr>
        <w:t>
      плитаның вакумделуінің аяқталуын анықтау;</w:t>
      </w:r>
    </w:p>
    <w:bookmarkEnd w:id="4489"/>
    <w:bookmarkStart w:name="z4429" w:id="4490"/>
    <w:p>
      <w:pPr>
        <w:spacing w:after="0"/>
        <w:ind w:left="0"/>
        <w:jc w:val="both"/>
      </w:pPr>
      <w:r>
        <w:rPr>
          <w:rFonts w:ascii="Times New Roman"/>
          <w:b w:val="false"/>
          <w:i w:val="false"/>
          <w:color w:val="000000"/>
          <w:sz w:val="28"/>
        </w:rPr>
        <w:t>
      вакуумделуші қораптар мен торларды гипстен тазарту;</w:t>
      </w:r>
    </w:p>
    <w:bookmarkEnd w:id="4490"/>
    <w:bookmarkStart w:name="z4430" w:id="4491"/>
    <w:p>
      <w:pPr>
        <w:spacing w:after="0"/>
        <w:ind w:left="0"/>
        <w:jc w:val="both"/>
      </w:pPr>
      <w:r>
        <w:rPr>
          <w:rFonts w:ascii="Times New Roman"/>
          <w:b w:val="false"/>
          <w:i w:val="false"/>
          <w:color w:val="000000"/>
          <w:sz w:val="28"/>
        </w:rPr>
        <w:t>
      біліктілігі анағұрлым жоғары қалыптаушының басшылығымен жанышпа біліктерде және таспалы престерде керамзит түйірлерін қалыптау;</w:t>
      </w:r>
    </w:p>
    <w:bookmarkEnd w:id="4491"/>
    <w:bookmarkStart w:name="z4431" w:id="4492"/>
    <w:p>
      <w:pPr>
        <w:spacing w:after="0"/>
        <w:ind w:left="0"/>
        <w:jc w:val="both"/>
      </w:pPr>
      <w:r>
        <w:rPr>
          <w:rFonts w:ascii="Times New Roman"/>
          <w:b w:val="false"/>
          <w:i w:val="false"/>
          <w:color w:val="000000"/>
          <w:sz w:val="28"/>
        </w:rPr>
        <w:t>
      глина араластырғышты, жанышпабілікті, прес және басқа да механизмдерді дайындау, іске қосу және тоқтату;</w:t>
      </w:r>
    </w:p>
    <w:bookmarkEnd w:id="4492"/>
    <w:bookmarkStart w:name="z4432" w:id="4493"/>
    <w:p>
      <w:pPr>
        <w:spacing w:after="0"/>
        <w:ind w:left="0"/>
        <w:jc w:val="both"/>
      </w:pPr>
      <w:r>
        <w:rPr>
          <w:rFonts w:ascii="Times New Roman"/>
          <w:b w:val="false"/>
          <w:i w:val="false"/>
          <w:color w:val="000000"/>
          <w:sz w:val="28"/>
        </w:rPr>
        <w:t>
      престі іске қосу, валюшканы іріктеу және жылжыту;</w:t>
      </w:r>
    </w:p>
    <w:bookmarkEnd w:id="4493"/>
    <w:bookmarkStart w:name="z4433" w:id="4494"/>
    <w:p>
      <w:pPr>
        <w:spacing w:after="0"/>
        <w:ind w:left="0"/>
        <w:jc w:val="both"/>
      </w:pPr>
      <w:r>
        <w:rPr>
          <w:rFonts w:ascii="Times New Roman"/>
          <w:b w:val="false"/>
          <w:i w:val="false"/>
          <w:color w:val="000000"/>
          <w:sz w:val="28"/>
        </w:rPr>
        <w:t>
      сазды ылғалдандыру;</w:t>
      </w:r>
    </w:p>
    <w:bookmarkEnd w:id="4494"/>
    <w:bookmarkStart w:name="z4434" w:id="4495"/>
    <w:p>
      <w:pPr>
        <w:spacing w:after="0"/>
        <w:ind w:left="0"/>
        <w:jc w:val="both"/>
      </w:pPr>
      <w:r>
        <w:rPr>
          <w:rFonts w:ascii="Times New Roman"/>
          <w:b w:val="false"/>
          <w:i w:val="false"/>
          <w:color w:val="000000"/>
          <w:sz w:val="28"/>
        </w:rPr>
        <w:t>
      гипскартон табақтарын қалыптау: орау, тельфермен орамдарды жылжыту, оларды орнату және бекіту; қалыптау үстеліне картон таспасының біркелкі түсуін бақылау және оларды желіммен майлау; картон таспасының қисықтығын жою, үзіктер болғанда картондарды жапсыру кезінде қосалқы жұмыстарды атқару;</w:t>
      </w:r>
    </w:p>
    <w:bookmarkEnd w:id="4495"/>
    <w:bookmarkStart w:name="z4435" w:id="4496"/>
    <w:p>
      <w:pPr>
        <w:spacing w:after="0"/>
        <w:ind w:left="0"/>
        <w:jc w:val="both"/>
      </w:pPr>
      <w:r>
        <w:rPr>
          <w:rFonts w:ascii="Times New Roman"/>
          <w:b w:val="false"/>
          <w:i w:val="false"/>
          <w:color w:val="000000"/>
          <w:sz w:val="28"/>
        </w:rPr>
        <w:t>
      қызмет көрсететін құралды майлау;</w:t>
      </w:r>
    </w:p>
    <w:bookmarkEnd w:id="4496"/>
    <w:bookmarkStart w:name="z4436" w:id="4497"/>
    <w:p>
      <w:pPr>
        <w:spacing w:after="0"/>
        <w:ind w:left="0"/>
        <w:jc w:val="both"/>
      </w:pPr>
      <w:r>
        <w:rPr>
          <w:rFonts w:ascii="Times New Roman"/>
          <w:b w:val="false"/>
          <w:i w:val="false"/>
          <w:color w:val="000000"/>
          <w:sz w:val="28"/>
        </w:rPr>
        <w:t>
      біліктілігі анағұрлым жоғары қалыптаушының басшылығымен қолмен асбестцемент бұйымдарын қалыптау;</w:t>
      </w:r>
    </w:p>
    <w:bookmarkEnd w:id="4497"/>
    <w:bookmarkStart w:name="z4437" w:id="4498"/>
    <w:p>
      <w:pPr>
        <w:spacing w:after="0"/>
        <w:ind w:left="0"/>
        <w:jc w:val="both"/>
      </w:pPr>
      <w:r>
        <w:rPr>
          <w:rFonts w:ascii="Times New Roman"/>
          <w:b w:val="false"/>
          <w:i w:val="false"/>
          <w:color w:val="000000"/>
          <w:sz w:val="28"/>
        </w:rPr>
        <w:t>
      иінтіректі қайшылар, арнайы құрылғылар көмегімен немесе қолмен коньяктар және басқа да фасонды бұйымдар үшін плиткаларға шаблондар мен белгілер бойынша шикі асбестцемент табақтарын пішу;</w:t>
      </w:r>
    </w:p>
    <w:bookmarkEnd w:id="4498"/>
    <w:bookmarkStart w:name="z4438" w:id="4499"/>
    <w:p>
      <w:pPr>
        <w:spacing w:after="0"/>
        <w:ind w:left="0"/>
        <w:jc w:val="both"/>
      </w:pPr>
      <w:r>
        <w:rPr>
          <w:rFonts w:ascii="Times New Roman"/>
          <w:b w:val="false"/>
          <w:i w:val="false"/>
          <w:color w:val="000000"/>
          <w:sz w:val="28"/>
        </w:rPr>
        <w:t>
      метал төсемдерге-қалыптарға шикі плиткаларды салу;</w:t>
      </w:r>
    </w:p>
    <w:bookmarkEnd w:id="4499"/>
    <w:bookmarkStart w:name="z4439" w:id="4500"/>
    <w:p>
      <w:pPr>
        <w:spacing w:after="0"/>
        <w:ind w:left="0"/>
        <w:jc w:val="both"/>
      </w:pPr>
      <w:r>
        <w:rPr>
          <w:rFonts w:ascii="Times New Roman"/>
          <w:b w:val="false"/>
          <w:i w:val="false"/>
          <w:color w:val="000000"/>
          <w:sz w:val="28"/>
        </w:rPr>
        <w:t>
      кесінділер мен шикі ақауларды қайта өңдеуге жіберу;</w:t>
      </w:r>
    </w:p>
    <w:bookmarkEnd w:id="4500"/>
    <w:bookmarkStart w:name="z4440" w:id="4501"/>
    <w:p>
      <w:pPr>
        <w:spacing w:after="0"/>
        <w:ind w:left="0"/>
        <w:jc w:val="both"/>
      </w:pPr>
      <w:r>
        <w:rPr>
          <w:rFonts w:ascii="Times New Roman"/>
          <w:b w:val="false"/>
          <w:i w:val="false"/>
          <w:color w:val="000000"/>
          <w:sz w:val="28"/>
        </w:rPr>
        <w:t>
      қатаю процесінің аяқталуына қарай коньяк қаттамасын бұзу;</w:t>
      </w:r>
    </w:p>
    <w:bookmarkEnd w:id="4501"/>
    <w:bookmarkStart w:name="z4441" w:id="4502"/>
    <w:p>
      <w:pPr>
        <w:spacing w:after="0"/>
        <w:ind w:left="0"/>
        <w:jc w:val="both"/>
      </w:pPr>
      <w:r>
        <w:rPr>
          <w:rFonts w:ascii="Times New Roman"/>
          <w:b w:val="false"/>
          <w:i w:val="false"/>
          <w:color w:val="000000"/>
          <w:sz w:val="28"/>
        </w:rPr>
        <w:t>
      ақаулы бұйымдарды сұрыптау.</w:t>
      </w:r>
    </w:p>
    <w:bookmarkEnd w:id="4502"/>
    <w:bookmarkStart w:name="z4442" w:id="4503"/>
    <w:p>
      <w:pPr>
        <w:spacing w:after="0"/>
        <w:ind w:left="0"/>
        <w:jc w:val="both"/>
      </w:pPr>
      <w:r>
        <w:rPr>
          <w:rFonts w:ascii="Times New Roman"/>
          <w:b w:val="false"/>
          <w:i w:val="false"/>
          <w:color w:val="000000"/>
          <w:sz w:val="28"/>
        </w:rPr>
        <w:t>
      560. Білуге тиіс:</w:t>
      </w:r>
    </w:p>
    <w:bookmarkEnd w:id="4503"/>
    <w:bookmarkStart w:name="z4443" w:id="4504"/>
    <w:p>
      <w:pPr>
        <w:spacing w:after="0"/>
        <w:ind w:left="0"/>
        <w:jc w:val="both"/>
      </w:pPr>
      <w:r>
        <w:rPr>
          <w:rFonts w:ascii="Times New Roman"/>
          <w:b w:val="false"/>
          <w:i w:val="false"/>
          <w:color w:val="000000"/>
          <w:sz w:val="28"/>
        </w:rPr>
        <w:t>
      асбестцемент фасонды бұйымдарға линиялық көлем, қалыптар және сыртқы түрі бөлігінде қойылатын стандарттар талабы мен техникалық шарттар;</w:t>
      </w:r>
    </w:p>
    <w:bookmarkEnd w:id="4504"/>
    <w:bookmarkStart w:name="z4444" w:id="4505"/>
    <w:p>
      <w:pPr>
        <w:spacing w:after="0"/>
        <w:ind w:left="0"/>
        <w:jc w:val="both"/>
      </w:pPr>
      <w:r>
        <w:rPr>
          <w:rFonts w:ascii="Times New Roman"/>
          <w:b w:val="false"/>
          <w:i w:val="false"/>
          <w:color w:val="000000"/>
          <w:sz w:val="28"/>
        </w:rPr>
        <w:t>
      фасонды бұйымдардың жекелеген бөлшектерін біріктіру әдістері;</w:t>
      </w:r>
    </w:p>
    <w:bookmarkEnd w:id="4505"/>
    <w:bookmarkStart w:name="z4445" w:id="4506"/>
    <w:p>
      <w:pPr>
        <w:spacing w:after="0"/>
        <w:ind w:left="0"/>
        <w:jc w:val="both"/>
      </w:pPr>
      <w:r>
        <w:rPr>
          <w:rFonts w:ascii="Times New Roman"/>
          <w:b w:val="false"/>
          <w:i w:val="false"/>
          <w:color w:val="000000"/>
          <w:sz w:val="28"/>
        </w:rPr>
        <w:t>
      бетон қоспасының негізгі қасиеттері;</w:t>
      </w:r>
    </w:p>
    <w:bookmarkEnd w:id="4506"/>
    <w:bookmarkStart w:name="z4446" w:id="4507"/>
    <w:p>
      <w:pPr>
        <w:spacing w:after="0"/>
        <w:ind w:left="0"/>
        <w:jc w:val="both"/>
      </w:pPr>
      <w:r>
        <w:rPr>
          <w:rFonts w:ascii="Times New Roman"/>
          <w:b w:val="false"/>
          <w:i w:val="false"/>
          <w:color w:val="000000"/>
          <w:sz w:val="28"/>
        </w:rPr>
        <w:t>
      арматураны тасымалдау ережелері;</w:t>
      </w:r>
    </w:p>
    <w:bookmarkEnd w:id="4507"/>
    <w:bookmarkStart w:name="z4447" w:id="4508"/>
    <w:p>
      <w:pPr>
        <w:spacing w:after="0"/>
        <w:ind w:left="0"/>
        <w:jc w:val="both"/>
      </w:pPr>
      <w:r>
        <w:rPr>
          <w:rFonts w:ascii="Times New Roman"/>
          <w:b w:val="false"/>
          <w:i w:val="false"/>
          <w:color w:val="000000"/>
          <w:sz w:val="28"/>
        </w:rPr>
        <w:t>
      бұйымдардың сыртқы түріне қойылатын талаптар;</w:t>
      </w:r>
    </w:p>
    <w:bookmarkEnd w:id="4508"/>
    <w:bookmarkStart w:name="z4448" w:id="4509"/>
    <w:p>
      <w:pPr>
        <w:spacing w:after="0"/>
        <w:ind w:left="0"/>
        <w:jc w:val="both"/>
      </w:pPr>
      <w:r>
        <w:rPr>
          <w:rFonts w:ascii="Times New Roman"/>
          <w:b w:val="false"/>
          <w:i w:val="false"/>
          <w:color w:val="000000"/>
          <w:sz w:val="28"/>
        </w:rPr>
        <w:t>
      қаптау кілемдері мен плиталарының ассортименті;</w:t>
      </w:r>
    </w:p>
    <w:bookmarkEnd w:id="4509"/>
    <w:bookmarkStart w:name="z4449" w:id="4510"/>
    <w:p>
      <w:pPr>
        <w:spacing w:after="0"/>
        <w:ind w:left="0"/>
        <w:jc w:val="both"/>
      </w:pPr>
      <w:r>
        <w:rPr>
          <w:rFonts w:ascii="Times New Roman"/>
          <w:b w:val="false"/>
          <w:i w:val="false"/>
          <w:color w:val="000000"/>
          <w:sz w:val="28"/>
        </w:rPr>
        <w:t>
      қызмет көрсететін құралдардың жұмыс қағидаттары;</w:t>
      </w:r>
    </w:p>
    <w:bookmarkEnd w:id="4510"/>
    <w:bookmarkStart w:name="z4450" w:id="4511"/>
    <w:p>
      <w:pPr>
        <w:spacing w:after="0"/>
        <w:ind w:left="0"/>
        <w:jc w:val="both"/>
      </w:pPr>
      <w:r>
        <w:rPr>
          <w:rFonts w:ascii="Times New Roman"/>
          <w:b w:val="false"/>
          <w:i w:val="false"/>
          <w:color w:val="000000"/>
          <w:sz w:val="28"/>
        </w:rPr>
        <w:t>
      қызмет көрсететін құралдарды іске қосу, тоқтату және майлау ережелері;</w:t>
      </w:r>
    </w:p>
    <w:bookmarkEnd w:id="4511"/>
    <w:bookmarkStart w:name="z4451" w:id="4512"/>
    <w:p>
      <w:pPr>
        <w:spacing w:after="0"/>
        <w:ind w:left="0"/>
        <w:jc w:val="both"/>
      </w:pPr>
      <w:r>
        <w:rPr>
          <w:rFonts w:ascii="Times New Roman"/>
          <w:b w:val="false"/>
          <w:i w:val="false"/>
          <w:color w:val="000000"/>
          <w:sz w:val="28"/>
        </w:rPr>
        <w:t>
      қалыптанатын бұйымдар сапасына қойылатын талаптар;</w:t>
      </w:r>
    </w:p>
    <w:bookmarkEnd w:id="4512"/>
    <w:bookmarkStart w:name="z4452" w:id="4513"/>
    <w:p>
      <w:pPr>
        <w:spacing w:after="0"/>
        <w:ind w:left="0"/>
        <w:jc w:val="both"/>
      </w:pPr>
      <w:r>
        <w:rPr>
          <w:rFonts w:ascii="Times New Roman"/>
          <w:b w:val="false"/>
          <w:i w:val="false"/>
          <w:color w:val="000000"/>
          <w:sz w:val="28"/>
        </w:rPr>
        <w:t>
      қолданылатын құралдар мен құрылғылардың тағайындалымдары.</w:t>
      </w:r>
    </w:p>
    <w:bookmarkEnd w:id="4513"/>
    <w:bookmarkStart w:name="z4453" w:id="4514"/>
    <w:p>
      <w:pPr>
        <w:spacing w:after="0"/>
        <w:ind w:left="0"/>
        <w:jc w:val="both"/>
      </w:pPr>
      <w:r>
        <w:rPr>
          <w:rFonts w:ascii="Times New Roman"/>
          <w:b w:val="false"/>
          <w:i w:val="false"/>
          <w:color w:val="000000"/>
          <w:sz w:val="28"/>
        </w:rPr>
        <w:t>
      Параграф 2. Бұйымдарды, құрылғылар мен құрылыс материалдарын қалыптаушы, 3-разряд</w:t>
      </w:r>
    </w:p>
    <w:bookmarkEnd w:id="4514"/>
    <w:bookmarkStart w:name="z4454" w:id="4515"/>
    <w:p>
      <w:pPr>
        <w:spacing w:after="0"/>
        <w:ind w:left="0"/>
        <w:jc w:val="both"/>
      </w:pPr>
      <w:r>
        <w:rPr>
          <w:rFonts w:ascii="Times New Roman"/>
          <w:b w:val="false"/>
          <w:i w:val="false"/>
          <w:color w:val="000000"/>
          <w:sz w:val="28"/>
        </w:rPr>
        <w:t>
      561. Жұмыс сипаттамасы:</w:t>
      </w:r>
    </w:p>
    <w:bookmarkEnd w:id="4515"/>
    <w:bookmarkStart w:name="z4455" w:id="4516"/>
    <w:p>
      <w:pPr>
        <w:spacing w:after="0"/>
        <w:ind w:left="0"/>
        <w:jc w:val="both"/>
      </w:pPr>
      <w:r>
        <w:rPr>
          <w:rFonts w:ascii="Times New Roman"/>
          <w:b w:val="false"/>
          <w:i w:val="false"/>
          <w:color w:val="000000"/>
          <w:sz w:val="28"/>
        </w:rPr>
        <w:t>
      жай және орта күрделілікті темір бетон бұйымдарын қалыптау бойынша жұмыстарды атқару;</w:t>
      </w:r>
    </w:p>
    <w:bookmarkEnd w:id="4516"/>
    <w:bookmarkStart w:name="z4456" w:id="4517"/>
    <w:p>
      <w:pPr>
        <w:spacing w:after="0"/>
        <w:ind w:left="0"/>
        <w:jc w:val="both"/>
      </w:pPr>
      <w:r>
        <w:rPr>
          <w:rFonts w:ascii="Times New Roman"/>
          <w:b w:val="false"/>
          <w:i w:val="false"/>
          <w:color w:val="000000"/>
          <w:sz w:val="28"/>
        </w:rPr>
        <w:t>
      қалыптарды тазарту, майлау және жинау;</w:t>
      </w:r>
    </w:p>
    <w:bookmarkEnd w:id="4517"/>
    <w:bookmarkStart w:name="z4457" w:id="4518"/>
    <w:p>
      <w:pPr>
        <w:spacing w:after="0"/>
        <w:ind w:left="0"/>
        <w:jc w:val="both"/>
      </w:pPr>
      <w:r>
        <w:rPr>
          <w:rFonts w:ascii="Times New Roman"/>
          <w:b w:val="false"/>
          <w:i w:val="false"/>
          <w:color w:val="000000"/>
          <w:sz w:val="28"/>
        </w:rPr>
        <w:t>
      жоба күйіне бекітумен каркастарды және салу бөлшектерін дайын арматуралық торлар қалыптарына салу;</w:t>
      </w:r>
    </w:p>
    <w:bookmarkEnd w:id="4518"/>
    <w:bookmarkStart w:name="z4458" w:id="4519"/>
    <w:p>
      <w:pPr>
        <w:spacing w:after="0"/>
        <w:ind w:left="0"/>
        <w:jc w:val="both"/>
      </w:pPr>
      <w:r>
        <w:rPr>
          <w:rFonts w:ascii="Times New Roman"/>
          <w:b w:val="false"/>
          <w:i w:val="false"/>
          <w:color w:val="000000"/>
          <w:sz w:val="28"/>
        </w:rPr>
        <w:t>
      электртермиялық созу тәсілімен алдын ала кернеулі арматура қалпына салымдар мен алмалы-салмалы бөлгіш қалқандарды орнату, тегістеумен және нығыздаумен бетон қоспасымен қалыптарды толтыру;</w:t>
      </w:r>
    </w:p>
    <w:bookmarkEnd w:id="4519"/>
    <w:bookmarkStart w:name="z4459" w:id="4520"/>
    <w:p>
      <w:pPr>
        <w:spacing w:after="0"/>
        <w:ind w:left="0"/>
        <w:jc w:val="both"/>
      </w:pPr>
      <w:r>
        <w:rPr>
          <w:rFonts w:ascii="Times New Roman"/>
          <w:b w:val="false"/>
          <w:i w:val="false"/>
          <w:color w:val="000000"/>
          <w:sz w:val="28"/>
        </w:rPr>
        <w:t>
      қалыпталған бұйымның ашық қабатын таза өңдеу;</w:t>
      </w:r>
    </w:p>
    <w:bookmarkEnd w:id="4520"/>
    <w:bookmarkStart w:name="z4460" w:id="4521"/>
    <w:p>
      <w:pPr>
        <w:spacing w:after="0"/>
        <w:ind w:left="0"/>
        <w:jc w:val="both"/>
      </w:pPr>
      <w:r>
        <w:rPr>
          <w:rFonts w:ascii="Times New Roman"/>
          <w:b w:val="false"/>
          <w:i w:val="false"/>
          <w:color w:val="000000"/>
          <w:sz w:val="28"/>
        </w:rPr>
        <w:t>
      бұйымдарды жылу өңдеу камераларына тасымалдау;</w:t>
      </w:r>
    </w:p>
    <w:bookmarkEnd w:id="4521"/>
    <w:bookmarkStart w:name="z4461" w:id="4522"/>
    <w:p>
      <w:pPr>
        <w:spacing w:after="0"/>
        <w:ind w:left="0"/>
        <w:jc w:val="both"/>
      </w:pPr>
      <w:r>
        <w:rPr>
          <w:rFonts w:ascii="Times New Roman"/>
          <w:b w:val="false"/>
          <w:i w:val="false"/>
          <w:color w:val="000000"/>
          <w:sz w:val="28"/>
        </w:rPr>
        <w:t>
      бөлу постына немесе қатқабатқа тасымалдаумен бұйымдарды қалыпсыздандыру;</w:t>
      </w:r>
    </w:p>
    <w:bookmarkEnd w:id="4522"/>
    <w:bookmarkStart w:name="z4462" w:id="4523"/>
    <w:p>
      <w:pPr>
        <w:spacing w:after="0"/>
        <w:ind w:left="0"/>
        <w:jc w:val="both"/>
      </w:pPr>
      <w:r>
        <w:rPr>
          <w:rFonts w:ascii="Times New Roman"/>
          <w:b w:val="false"/>
          <w:i w:val="false"/>
          <w:color w:val="000000"/>
          <w:sz w:val="28"/>
        </w:rPr>
        <w:t>
      құралдардың мынадай түрлерінің бірінің жұмысын басқару: өзектерді электр қыздыру қондырғысы, қалыптарды тазарту және майлау қондырғысы, бетон таратушы, бетон салушы, виброалаң, үйкеу машинасы, беру көпірі, ажыратқыш, қайта салғыш, штабелер;</w:t>
      </w:r>
    </w:p>
    <w:bookmarkEnd w:id="4523"/>
    <w:bookmarkStart w:name="z4463" w:id="4524"/>
    <w:p>
      <w:pPr>
        <w:spacing w:after="0"/>
        <w:ind w:left="0"/>
        <w:jc w:val="both"/>
      </w:pPr>
      <w:r>
        <w:rPr>
          <w:rFonts w:ascii="Times New Roman"/>
          <w:b w:val="false"/>
          <w:i w:val="false"/>
          <w:color w:val="000000"/>
          <w:sz w:val="28"/>
        </w:rPr>
        <w:t>
      күрделі сурет кезінде немесе күйделі бейінді бұйымдар үшін жекелеген керамикалық плиткаларды кілемге жинау;</w:t>
      </w:r>
    </w:p>
    <w:bookmarkEnd w:id="4524"/>
    <w:bookmarkStart w:name="z4464" w:id="4525"/>
    <w:p>
      <w:pPr>
        <w:spacing w:after="0"/>
        <w:ind w:left="0"/>
        <w:jc w:val="both"/>
      </w:pPr>
      <w:r>
        <w:rPr>
          <w:rFonts w:ascii="Times New Roman"/>
          <w:b w:val="false"/>
          <w:i w:val="false"/>
          <w:color w:val="000000"/>
          <w:sz w:val="28"/>
        </w:rPr>
        <w:t>
      виброалаңдарда немесе біліктілігі анағұрлым жоғары қалыптаушының басшылығымен айналмалы машинада гипс плиталарын және блоктарын қалыптау;</w:t>
      </w:r>
    </w:p>
    <w:bookmarkEnd w:id="4525"/>
    <w:bookmarkStart w:name="z4465" w:id="4526"/>
    <w:p>
      <w:pPr>
        <w:spacing w:after="0"/>
        <w:ind w:left="0"/>
        <w:jc w:val="both"/>
      </w:pPr>
      <w:r>
        <w:rPr>
          <w:rFonts w:ascii="Times New Roman"/>
          <w:b w:val="false"/>
          <w:i w:val="false"/>
          <w:color w:val="000000"/>
          <w:sz w:val="28"/>
        </w:rPr>
        <w:t>
      берілетін массаның дұрыс жиналуын, қалыпты бекітуді және сапасын тексеру;</w:t>
      </w:r>
    </w:p>
    <w:bookmarkEnd w:id="4526"/>
    <w:bookmarkStart w:name="z4466" w:id="4527"/>
    <w:p>
      <w:pPr>
        <w:spacing w:after="0"/>
        <w:ind w:left="0"/>
        <w:jc w:val="both"/>
      </w:pPr>
      <w:r>
        <w:rPr>
          <w:rFonts w:ascii="Times New Roman"/>
          <w:b w:val="false"/>
          <w:i w:val="false"/>
          <w:color w:val="000000"/>
          <w:sz w:val="28"/>
        </w:rPr>
        <w:t>
      жанышпабіліктерде және таспалы престерде керамзит түйірін қалыптау;</w:t>
      </w:r>
    </w:p>
    <w:bookmarkEnd w:id="4527"/>
    <w:bookmarkStart w:name="z4467" w:id="4528"/>
    <w:p>
      <w:pPr>
        <w:spacing w:after="0"/>
        <w:ind w:left="0"/>
        <w:jc w:val="both"/>
      </w:pPr>
      <w:r>
        <w:rPr>
          <w:rFonts w:ascii="Times New Roman"/>
          <w:b w:val="false"/>
          <w:i w:val="false"/>
          <w:color w:val="000000"/>
          <w:sz w:val="28"/>
        </w:rPr>
        <w:t>
      цемент-құм черепицаны және борларды қолмен қалыптау;</w:t>
      </w:r>
    </w:p>
    <w:bookmarkEnd w:id="4528"/>
    <w:bookmarkStart w:name="z4468" w:id="4529"/>
    <w:p>
      <w:pPr>
        <w:spacing w:after="0"/>
        <w:ind w:left="0"/>
        <w:jc w:val="both"/>
      </w:pPr>
      <w:r>
        <w:rPr>
          <w:rFonts w:ascii="Times New Roman"/>
          <w:b w:val="false"/>
          <w:i w:val="false"/>
          <w:color w:val="000000"/>
          <w:sz w:val="28"/>
        </w:rPr>
        <w:t>
      ірі блоктардың силикат немесе пеносиликат массаларынан, қаптау плиталарынан және тағы басқа бұйымдарды қалыптау жөніндегі қосалқы жұмыстары атқару;</w:t>
      </w:r>
    </w:p>
    <w:bookmarkEnd w:id="4529"/>
    <w:bookmarkStart w:name="z4469" w:id="4530"/>
    <w:p>
      <w:pPr>
        <w:spacing w:after="0"/>
        <w:ind w:left="0"/>
        <w:jc w:val="both"/>
      </w:pPr>
      <w:r>
        <w:rPr>
          <w:rFonts w:ascii="Times New Roman"/>
          <w:b w:val="false"/>
          <w:i w:val="false"/>
          <w:color w:val="000000"/>
          <w:sz w:val="28"/>
        </w:rPr>
        <w:t>
      қалыптарды вагонеткаларға жинау, орнату және оларды бұзу;</w:t>
      </w:r>
    </w:p>
    <w:bookmarkEnd w:id="4530"/>
    <w:bookmarkStart w:name="z4470" w:id="4531"/>
    <w:p>
      <w:pPr>
        <w:spacing w:after="0"/>
        <w:ind w:left="0"/>
        <w:jc w:val="both"/>
      </w:pPr>
      <w:r>
        <w:rPr>
          <w:rFonts w:ascii="Times New Roman"/>
          <w:b w:val="false"/>
          <w:i w:val="false"/>
          <w:color w:val="000000"/>
          <w:sz w:val="28"/>
        </w:rPr>
        <w:t>
      қалыптардан және түптабандардан бұйымдарды распалубка жасау, распалубка стендтеріне вагонеткаларды тасу;</w:t>
      </w:r>
    </w:p>
    <w:bookmarkEnd w:id="4531"/>
    <w:bookmarkStart w:name="z4471" w:id="4532"/>
    <w:p>
      <w:pPr>
        <w:spacing w:after="0"/>
        <w:ind w:left="0"/>
        <w:jc w:val="both"/>
      </w:pPr>
      <w:r>
        <w:rPr>
          <w:rFonts w:ascii="Times New Roman"/>
          <w:b w:val="false"/>
          <w:i w:val="false"/>
          <w:color w:val="000000"/>
          <w:sz w:val="28"/>
        </w:rPr>
        <w:t>
      вибростендке қызмет көрсету;</w:t>
      </w:r>
    </w:p>
    <w:bookmarkEnd w:id="4532"/>
    <w:bookmarkStart w:name="z4472" w:id="4533"/>
    <w:p>
      <w:pPr>
        <w:spacing w:after="0"/>
        <w:ind w:left="0"/>
        <w:jc w:val="both"/>
      </w:pPr>
      <w:r>
        <w:rPr>
          <w:rFonts w:ascii="Times New Roman"/>
          <w:b w:val="false"/>
          <w:i w:val="false"/>
          <w:color w:val="000000"/>
          <w:sz w:val="28"/>
        </w:rPr>
        <w:t>
      қалыптарды бұзу, бұйымдарды қатқабатқа, рольгангтерге және басқа да көлік құралдарына салу;</w:t>
      </w:r>
    </w:p>
    <w:bookmarkEnd w:id="4533"/>
    <w:bookmarkStart w:name="z4473" w:id="4534"/>
    <w:p>
      <w:pPr>
        <w:spacing w:after="0"/>
        <w:ind w:left="0"/>
        <w:jc w:val="both"/>
      </w:pPr>
      <w:r>
        <w:rPr>
          <w:rFonts w:ascii="Times New Roman"/>
          <w:b w:val="false"/>
          <w:i w:val="false"/>
          <w:color w:val="000000"/>
          <w:sz w:val="28"/>
        </w:rPr>
        <w:t>
      қалыптарды, түптабандарды тазарту, дайындау және жинау, оларды толтыру орындарына жіберу;</w:t>
      </w:r>
    </w:p>
    <w:bookmarkEnd w:id="4534"/>
    <w:bookmarkStart w:name="z4474" w:id="4535"/>
    <w:p>
      <w:pPr>
        <w:spacing w:after="0"/>
        <w:ind w:left="0"/>
        <w:jc w:val="both"/>
      </w:pPr>
      <w:r>
        <w:rPr>
          <w:rFonts w:ascii="Times New Roman"/>
          <w:b w:val="false"/>
          <w:i w:val="false"/>
          <w:color w:val="000000"/>
          <w:sz w:val="28"/>
        </w:rPr>
        <w:t>
      біліктілігі анағұрлым жоғары қалыптаушының басшылығымен асфальт плиткаларды қалыптау;</w:t>
      </w:r>
    </w:p>
    <w:bookmarkEnd w:id="4535"/>
    <w:bookmarkStart w:name="z4475" w:id="4536"/>
    <w:p>
      <w:pPr>
        <w:spacing w:after="0"/>
        <w:ind w:left="0"/>
        <w:jc w:val="both"/>
      </w:pPr>
      <w:r>
        <w:rPr>
          <w:rFonts w:ascii="Times New Roman"/>
          <w:b w:val="false"/>
          <w:i w:val="false"/>
          <w:color w:val="000000"/>
          <w:sz w:val="28"/>
        </w:rPr>
        <w:t>
      тарату бункерлерінің қоюжақпамен толтырылуын бақылау;</w:t>
      </w:r>
    </w:p>
    <w:bookmarkEnd w:id="4536"/>
    <w:bookmarkStart w:name="z4476" w:id="4537"/>
    <w:p>
      <w:pPr>
        <w:spacing w:after="0"/>
        <w:ind w:left="0"/>
        <w:jc w:val="both"/>
      </w:pPr>
      <w:r>
        <w:rPr>
          <w:rFonts w:ascii="Times New Roman"/>
          <w:b w:val="false"/>
          <w:i w:val="false"/>
          <w:color w:val="000000"/>
          <w:sz w:val="28"/>
        </w:rPr>
        <w:t>
      конвейерге қоюжақпаны беруді реттеу;</w:t>
      </w:r>
    </w:p>
    <w:bookmarkEnd w:id="4537"/>
    <w:bookmarkStart w:name="z4477" w:id="4538"/>
    <w:p>
      <w:pPr>
        <w:spacing w:after="0"/>
        <w:ind w:left="0"/>
        <w:jc w:val="both"/>
      </w:pPr>
      <w:r>
        <w:rPr>
          <w:rFonts w:ascii="Times New Roman"/>
          <w:b w:val="false"/>
          <w:i w:val="false"/>
          <w:color w:val="000000"/>
          <w:sz w:val="28"/>
        </w:rPr>
        <w:t>
      жүк тиеу бункері мен лотогын майлау;</w:t>
      </w:r>
    </w:p>
    <w:bookmarkEnd w:id="4538"/>
    <w:bookmarkStart w:name="z4478" w:id="4539"/>
    <w:p>
      <w:pPr>
        <w:spacing w:after="0"/>
        <w:ind w:left="0"/>
        <w:jc w:val="both"/>
      </w:pPr>
      <w:r>
        <w:rPr>
          <w:rFonts w:ascii="Times New Roman"/>
          <w:b w:val="false"/>
          <w:i w:val="false"/>
          <w:color w:val="000000"/>
          <w:sz w:val="28"/>
        </w:rPr>
        <w:t>
      саз ерітіндісін және қалыптарды майлауды дайындау;</w:t>
      </w:r>
    </w:p>
    <w:bookmarkEnd w:id="4539"/>
    <w:bookmarkStart w:name="z4479" w:id="4540"/>
    <w:p>
      <w:pPr>
        <w:spacing w:after="0"/>
        <w:ind w:left="0"/>
        <w:jc w:val="both"/>
      </w:pPr>
      <w:r>
        <w:rPr>
          <w:rFonts w:ascii="Times New Roman"/>
          <w:b w:val="false"/>
          <w:i w:val="false"/>
          <w:color w:val="000000"/>
          <w:sz w:val="28"/>
        </w:rPr>
        <w:t>
      асбестцемент бұйымдарын қолмен қалыптау;</w:t>
      </w:r>
    </w:p>
    <w:bookmarkEnd w:id="4540"/>
    <w:bookmarkStart w:name="z4480" w:id="4541"/>
    <w:p>
      <w:pPr>
        <w:spacing w:after="0"/>
        <w:ind w:left="0"/>
        <w:jc w:val="both"/>
      </w:pPr>
      <w:r>
        <w:rPr>
          <w:rFonts w:ascii="Times New Roman"/>
          <w:b w:val="false"/>
          <w:i w:val="false"/>
          <w:color w:val="000000"/>
          <w:sz w:val="28"/>
        </w:rPr>
        <w:t>
      шикі табақтарды орындалатын тапсырысқа сәйкес көлемі мен құрама пішімі бойынша белгілеу және пішімдеу;</w:t>
      </w:r>
    </w:p>
    <w:bookmarkEnd w:id="4541"/>
    <w:bookmarkStart w:name="z4481" w:id="4542"/>
    <w:p>
      <w:pPr>
        <w:spacing w:after="0"/>
        <w:ind w:left="0"/>
        <w:jc w:val="both"/>
      </w:pPr>
      <w:r>
        <w:rPr>
          <w:rFonts w:ascii="Times New Roman"/>
          <w:b w:val="false"/>
          <w:i w:val="false"/>
          <w:color w:val="000000"/>
          <w:sz w:val="28"/>
        </w:rPr>
        <w:t>
      білікке дайындамаларды бүрлеу және қалыптау үстеліне орын ауыстыру;</w:t>
      </w:r>
    </w:p>
    <w:bookmarkEnd w:id="4542"/>
    <w:bookmarkStart w:name="z4482" w:id="4543"/>
    <w:p>
      <w:pPr>
        <w:spacing w:after="0"/>
        <w:ind w:left="0"/>
        <w:jc w:val="both"/>
      </w:pPr>
      <w:r>
        <w:rPr>
          <w:rFonts w:ascii="Times New Roman"/>
          <w:b w:val="false"/>
          <w:i w:val="false"/>
          <w:color w:val="000000"/>
          <w:sz w:val="28"/>
        </w:rPr>
        <w:t>
      қалыпты, бүрлеу үшін төсеніштің және өзге де құралдардың жай-күйін тексеру;</w:t>
      </w:r>
    </w:p>
    <w:bookmarkEnd w:id="4543"/>
    <w:bookmarkStart w:name="z4483" w:id="4544"/>
    <w:p>
      <w:pPr>
        <w:spacing w:after="0"/>
        <w:ind w:left="0"/>
        <w:jc w:val="both"/>
      </w:pPr>
      <w:r>
        <w:rPr>
          <w:rFonts w:ascii="Times New Roman"/>
          <w:b w:val="false"/>
          <w:i w:val="false"/>
          <w:color w:val="000000"/>
          <w:sz w:val="28"/>
        </w:rPr>
        <w:t>
      ақаулы бұйымдарды сұрыптау.</w:t>
      </w:r>
    </w:p>
    <w:bookmarkEnd w:id="4544"/>
    <w:bookmarkStart w:name="z4484" w:id="4545"/>
    <w:p>
      <w:pPr>
        <w:spacing w:after="0"/>
        <w:ind w:left="0"/>
        <w:jc w:val="both"/>
      </w:pPr>
      <w:r>
        <w:rPr>
          <w:rFonts w:ascii="Times New Roman"/>
          <w:b w:val="false"/>
          <w:i w:val="false"/>
          <w:color w:val="000000"/>
          <w:sz w:val="28"/>
        </w:rPr>
        <w:t>
      562. Білуге тиіс:</w:t>
      </w:r>
    </w:p>
    <w:bookmarkEnd w:id="4545"/>
    <w:bookmarkStart w:name="z4485" w:id="4546"/>
    <w:p>
      <w:pPr>
        <w:spacing w:after="0"/>
        <w:ind w:left="0"/>
        <w:jc w:val="both"/>
      </w:pPr>
      <w:r>
        <w:rPr>
          <w:rFonts w:ascii="Times New Roman"/>
          <w:b w:val="false"/>
          <w:i w:val="false"/>
          <w:color w:val="000000"/>
          <w:sz w:val="28"/>
        </w:rPr>
        <w:t>
      линиялық көлемдер стандарттары;</w:t>
      </w:r>
    </w:p>
    <w:bookmarkEnd w:id="4546"/>
    <w:bookmarkStart w:name="z4486" w:id="4547"/>
    <w:p>
      <w:pPr>
        <w:spacing w:after="0"/>
        <w:ind w:left="0"/>
        <w:jc w:val="both"/>
      </w:pPr>
      <w:r>
        <w:rPr>
          <w:rFonts w:ascii="Times New Roman"/>
          <w:b w:val="false"/>
          <w:i w:val="false"/>
          <w:color w:val="000000"/>
          <w:sz w:val="28"/>
        </w:rPr>
        <w:t>
      бүрлеуді пішімдеу әдістері;</w:t>
      </w:r>
    </w:p>
    <w:bookmarkEnd w:id="4547"/>
    <w:bookmarkStart w:name="z4487" w:id="4548"/>
    <w:p>
      <w:pPr>
        <w:spacing w:after="0"/>
        <w:ind w:left="0"/>
        <w:jc w:val="both"/>
      </w:pPr>
      <w:r>
        <w:rPr>
          <w:rFonts w:ascii="Times New Roman"/>
          <w:b w:val="false"/>
          <w:i w:val="false"/>
          <w:color w:val="000000"/>
          <w:sz w:val="28"/>
        </w:rPr>
        <w:t>
      қалыптау әдістері мен амалдары;</w:t>
      </w:r>
    </w:p>
    <w:bookmarkEnd w:id="4548"/>
    <w:bookmarkStart w:name="z4488" w:id="4549"/>
    <w:p>
      <w:pPr>
        <w:spacing w:after="0"/>
        <w:ind w:left="0"/>
        <w:jc w:val="both"/>
      </w:pPr>
      <w:r>
        <w:rPr>
          <w:rFonts w:ascii="Times New Roman"/>
          <w:b w:val="false"/>
          <w:i w:val="false"/>
          <w:color w:val="000000"/>
          <w:sz w:val="28"/>
        </w:rPr>
        <w:t>
      шикі күйінде тапсырыстың жекелеген бөлшектерін біріктіру әдістері;</w:t>
      </w:r>
    </w:p>
    <w:bookmarkEnd w:id="4549"/>
    <w:bookmarkStart w:name="z4489" w:id="4550"/>
    <w:p>
      <w:pPr>
        <w:spacing w:after="0"/>
        <w:ind w:left="0"/>
        <w:jc w:val="both"/>
      </w:pPr>
      <w:r>
        <w:rPr>
          <w:rFonts w:ascii="Times New Roman"/>
          <w:b w:val="false"/>
          <w:i w:val="false"/>
          <w:color w:val="000000"/>
          <w:sz w:val="28"/>
        </w:rPr>
        <w:t>
      қызмет көрсететін құралдардың құрылғысы және жұмыс істеу қағидаты;</w:t>
      </w:r>
    </w:p>
    <w:bookmarkEnd w:id="4550"/>
    <w:bookmarkStart w:name="z4490" w:id="4551"/>
    <w:p>
      <w:pPr>
        <w:spacing w:after="0"/>
        <w:ind w:left="0"/>
        <w:jc w:val="both"/>
      </w:pPr>
      <w:r>
        <w:rPr>
          <w:rFonts w:ascii="Times New Roman"/>
          <w:b w:val="false"/>
          <w:i w:val="false"/>
          <w:color w:val="000000"/>
          <w:sz w:val="28"/>
        </w:rPr>
        <w:t>
      салу тәсілдері мен ережелері және арматура кернеулері;</w:t>
      </w:r>
    </w:p>
    <w:bookmarkEnd w:id="4551"/>
    <w:bookmarkStart w:name="z4491" w:id="4552"/>
    <w:p>
      <w:pPr>
        <w:spacing w:after="0"/>
        <w:ind w:left="0"/>
        <w:jc w:val="both"/>
      </w:pPr>
      <w:r>
        <w:rPr>
          <w:rFonts w:ascii="Times New Roman"/>
          <w:b w:val="false"/>
          <w:i w:val="false"/>
          <w:color w:val="000000"/>
          <w:sz w:val="28"/>
        </w:rPr>
        <w:t>
      дайындалатын бұйымдарға техникалық талаптар;</w:t>
      </w:r>
    </w:p>
    <w:bookmarkEnd w:id="4552"/>
    <w:bookmarkStart w:name="z4492" w:id="4553"/>
    <w:p>
      <w:pPr>
        <w:spacing w:after="0"/>
        <w:ind w:left="0"/>
        <w:jc w:val="both"/>
      </w:pPr>
      <w:r>
        <w:rPr>
          <w:rFonts w:ascii="Times New Roman"/>
          <w:b w:val="false"/>
          <w:i w:val="false"/>
          <w:color w:val="000000"/>
          <w:sz w:val="28"/>
        </w:rPr>
        <w:t>
      сызбаларды оқу ережелері;</w:t>
      </w:r>
    </w:p>
    <w:bookmarkEnd w:id="4553"/>
    <w:bookmarkStart w:name="z4493" w:id="4554"/>
    <w:p>
      <w:pPr>
        <w:spacing w:after="0"/>
        <w:ind w:left="0"/>
        <w:jc w:val="both"/>
      </w:pPr>
      <w:r>
        <w:rPr>
          <w:rFonts w:ascii="Times New Roman"/>
          <w:b w:val="false"/>
          <w:i w:val="false"/>
          <w:color w:val="000000"/>
          <w:sz w:val="28"/>
        </w:rPr>
        <w:t>
      қалыптау режимдері бойынша технологиялық карталар талаптару;</w:t>
      </w:r>
    </w:p>
    <w:bookmarkEnd w:id="4554"/>
    <w:bookmarkStart w:name="z4494" w:id="4555"/>
    <w:p>
      <w:pPr>
        <w:spacing w:after="0"/>
        <w:ind w:left="0"/>
        <w:jc w:val="both"/>
      </w:pPr>
      <w:r>
        <w:rPr>
          <w:rFonts w:ascii="Times New Roman"/>
          <w:b w:val="false"/>
          <w:i w:val="false"/>
          <w:color w:val="000000"/>
          <w:sz w:val="28"/>
        </w:rPr>
        <w:t>
      бұйымдарды жылжыту әдістері мен тәсілдері;</w:t>
      </w:r>
    </w:p>
    <w:bookmarkEnd w:id="4555"/>
    <w:bookmarkStart w:name="z4495" w:id="4556"/>
    <w:p>
      <w:pPr>
        <w:spacing w:after="0"/>
        <w:ind w:left="0"/>
        <w:jc w:val="both"/>
      </w:pPr>
      <w:r>
        <w:rPr>
          <w:rFonts w:ascii="Times New Roman"/>
          <w:b w:val="false"/>
          <w:i w:val="false"/>
          <w:color w:val="000000"/>
          <w:sz w:val="28"/>
        </w:rPr>
        <w:t>
      қолданылатын қаптау кілемдері мен плиталарының ассортименті және олардың сапасына қойылатын талаптар;</w:t>
      </w:r>
    </w:p>
    <w:bookmarkEnd w:id="4556"/>
    <w:bookmarkStart w:name="z4496" w:id="4557"/>
    <w:p>
      <w:pPr>
        <w:spacing w:after="0"/>
        <w:ind w:left="0"/>
        <w:jc w:val="both"/>
      </w:pPr>
      <w:r>
        <w:rPr>
          <w:rFonts w:ascii="Times New Roman"/>
          <w:b w:val="false"/>
          <w:i w:val="false"/>
          <w:color w:val="000000"/>
          <w:sz w:val="28"/>
        </w:rPr>
        <w:t>
      ерітіндіні ұстап қалу мерзімдері және блоктар мен плиталарды төзімділігіне тексеру тәсілдері;</w:t>
      </w:r>
    </w:p>
    <w:bookmarkEnd w:id="4557"/>
    <w:bookmarkStart w:name="z4497" w:id="4558"/>
    <w:p>
      <w:pPr>
        <w:spacing w:after="0"/>
        <w:ind w:left="0"/>
        <w:jc w:val="both"/>
      </w:pPr>
      <w:r>
        <w:rPr>
          <w:rFonts w:ascii="Times New Roman"/>
          <w:b w:val="false"/>
          <w:i w:val="false"/>
          <w:color w:val="000000"/>
          <w:sz w:val="28"/>
        </w:rPr>
        <w:t>
      шикізаттардың рецептурасы, қасиеті және борларға техникалық шарттар;</w:t>
      </w:r>
    </w:p>
    <w:bookmarkEnd w:id="4558"/>
    <w:bookmarkStart w:name="z4498" w:id="4559"/>
    <w:p>
      <w:pPr>
        <w:spacing w:after="0"/>
        <w:ind w:left="0"/>
        <w:jc w:val="both"/>
      </w:pPr>
      <w:r>
        <w:rPr>
          <w:rFonts w:ascii="Times New Roman"/>
          <w:b w:val="false"/>
          <w:i w:val="false"/>
          <w:color w:val="000000"/>
          <w:sz w:val="28"/>
        </w:rPr>
        <w:t>
      түйірлер мен валюшкаларға қойылатын талаптар;</w:t>
      </w:r>
    </w:p>
    <w:bookmarkEnd w:id="4559"/>
    <w:bookmarkStart w:name="z4499" w:id="4560"/>
    <w:p>
      <w:pPr>
        <w:spacing w:after="0"/>
        <w:ind w:left="0"/>
        <w:jc w:val="both"/>
      </w:pPr>
      <w:r>
        <w:rPr>
          <w:rFonts w:ascii="Times New Roman"/>
          <w:b w:val="false"/>
          <w:i w:val="false"/>
          <w:color w:val="000000"/>
          <w:sz w:val="28"/>
        </w:rPr>
        <w:t>
      қалыптар, түптабандар, вибростенд құрылғысы;</w:t>
      </w:r>
    </w:p>
    <w:bookmarkEnd w:id="4560"/>
    <w:bookmarkStart w:name="z4500" w:id="4561"/>
    <w:p>
      <w:pPr>
        <w:spacing w:after="0"/>
        <w:ind w:left="0"/>
        <w:jc w:val="both"/>
      </w:pPr>
      <w:r>
        <w:rPr>
          <w:rFonts w:ascii="Times New Roman"/>
          <w:b w:val="false"/>
          <w:i w:val="false"/>
          <w:color w:val="000000"/>
          <w:sz w:val="28"/>
        </w:rPr>
        <w:t>
      майлау материалдарының қасиеті;</w:t>
      </w:r>
    </w:p>
    <w:bookmarkEnd w:id="4561"/>
    <w:bookmarkStart w:name="z4501" w:id="4562"/>
    <w:p>
      <w:pPr>
        <w:spacing w:after="0"/>
        <w:ind w:left="0"/>
        <w:jc w:val="both"/>
      </w:pPr>
      <w:r>
        <w:rPr>
          <w:rFonts w:ascii="Times New Roman"/>
          <w:b w:val="false"/>
          <w:i w:val="false"/>
          <w:color w:val="000000"/>
          <w:sz w:val="28"/>
        </w:rPr>
        <w:t>
      қалыптау түптабандарының өнімділігі;</w:t>
      </w:r>
    </w:p>
    <w:bookmarkEnd w:id="4562"/>
    <w:bookmarkStart w:name="z4502" w:id="4563"/>
    <w:p>
      <w:pPr>
        <w:spacing w:after="0"/>
        <w:ind w:left="0"/>
        <w:jc w:val="both"/>
      </w:pPr>
      <w:r>
        <w:rPr>
          <w:rFonts w:ascii="Times New Roman"/>
          <w:b w:val="false"/>
          <w:i w:val="false"/>
          <w:color w:val="000000"/>
          <w:sz w:val="28"/>
        </w:rPr>
        <w:t>
      тарату бункерлерінің сыйымдылығы;</w:t>
      </w:r>
    </w:p>
    <w:bookmarkEnd w:id="4563"/>
    <w:bookmarkStart w:name="z4503" w:id="4564"/>
    <w:p>
      <w:pPr>
        <w:spacing w:after="0"/>
        <w:ind w:left="0"/>
        <w:jc w:val="both"/>
      </w:pPr>
      <w:r>
        <w:rPr>
          <w:rFonts w:ascii="Times New Roman"/>
          <w:b w:val="false"/>
          <w:i w:val="false"/>
          <w:color w:val="000000"/>
          <w:sz w:val="28"/>
        </w:rPr>
        <w:t>
      асфальт плиталарды</w:t>
      </w:r>
    </w:p>
    <w:bookmarkEnd w:id="4564"/>
    <w:bookmarkStart w:name="z4504" w:id="4565"/>
    <w:p>
      <w:pPr>
        <w:spacing w:after="0"/>
        <w:ind w:left="0"/>
        <w:jc w:val="both"/>
      </w:pPr>
      <w:r>
        <w:rPr>
          <w:rFonts w:ascii="Times New Roman"/>
          <w:b w:val="false"/>
          <w:i w:val="false"/>
          <w:color w:val="000000"/>
          <w:sz w:val="28"/>
        </w:rPr>
        <w:t>
      563. Жұмыс үлгілері:</w:t>
      </w:r>
    </w:p>
    <w:bookmarkEnd w:id="4565"/>
    <w:bookmarkStart w:name="z4505" w:id="4566"/>
    <w:p>
      <w:pPr>
        <w:spacing w:after="0"/>
        <w:ind w:left="0"/>
        <w:jc w:val="both"/>
      </w:pPr>
      <w:r>
        <w:rPr>
          <w:rFonts w:ascii="Times New Roman"/>
          <w:b w:val="false"/>
          <w:i w:val="false"/>
          <w:color w:val="000000"/>
          <w:sz w:val="28"/>
        </w:rPr>
        <w:t>
      Қалыптау:</w:t>
      </w:r>
    </w:p>
    <w:bookmarkEnd w:id="4566"/>
    <w:bookmarkStart w:name="z4506" w:id="4567"/>
    <w:p>
      <w:pPr>
        <w:spacing w:after="0"/>
        <w:ind w:left="0"/>
        <w:jc w:val="both"/>
      </w:pPr>
      <w:r>
        <w:rPr>
          <w:rFonts w:ascii="Times New Roman"/>
          <w:b w:val="false"/>
          <w:i w:val="false"/>
          <w:color w:val="000000"/>
          <w:sz w:val="28"/>
        </w:rPr>
        <w:t>
      1) ішкі қабырғалар блоктары тегіс және бос қалқандармен;</w:t>
      </w:r>
    </w:p>
    <w:bookmarkEnd w:id="4567"/>
    <w:bookmarkStart w:name="z4507" w:id="4568"/>
    <w:p>
      <w:pPr>
        <w:spacing w:after="0"/>
        <w:ind w:left="0"/>
        <w:jc w:val="both"/>
      </w:pPr>
      <w:r>
        <w:rPr>
          <w:rFonts w:ascii="Times New Roman"/>
          <w:b w:val="false"/>
          <w:i w:val="false"/>
          <w:color w:val="000000"/>
          <w:sz w:val="28"/>
        </w:rPr>
        <w:t>
      2) негізгі блоктар жай пішімді;</w:t>
      </w:r>
    </w:p>
    <w:bookmarkEnd w:id="4568"/>
    <w:bookmarkStart w:name="z4508" w:id="4569"/>
    <w:p>
      <w:pPr>
        <w:spacing w:after="0"/>
        <w:ind w:left="0"/>
        <w:jc w:val="both"/>
      </w:pPr>
      <w:r>
        <w:rPr>
          <w:rFonts w:ascii="Times New Roman"/>
          <w:b w:val="false"/>
          <w:i w:val="false"/>
          <w:color w:val="000000"/>
          <w:sz w:val="28"/>
        </w:rPr>
        <w:t>
      3) бортты тастар;</w:t>
      </w:r>
    </w:p>
    <w:bookmarkEnd w:id="4569"/>
    <w:bookmarkStart w:name="z4509" w:id="4570"/>
    <w:p>
      <w:pPr>
        <w:spacing w:after="0"/>
        <w:ind w:left="0"/>
        <w:jc w:val="both"/>
      </w:pPr>
      <w:r>
        <w:rPr>
          <w:rFonts w:ascii="Times New Roman"/>
          <w:b w:val="false"/>
          <w:i w:val="false"/>
          <w:color w:val="000000"/>
          <w:sz w:val="28"/>
        </w:rPr>
        <w:t>
      4) жабын плиталары және жалпақ аражабындар;</w:t>
      </w:r>
    </w:p>
    <w:bookmarkEnd w:id="4570"/>
    <w:bookmarkStart w:name="z4510" w:id="4571"/>
    <w:p>
      <w:pPr>
        <w:spacing w:after="0"/>
        <w:ind w:left="0"/>
        <w:jc w:val="both"/>
      </w:pPr>
      <w:r>
        <w:rPr>
          <w:rFonts w:ascii="Times New Roman"/>
          <w:b w:val="false"/>
          <w:i w:val="false"/>
          <w:color w:val="000000"/>
          <w:sz w:val="28"/>
        </w:rPr>
        <w:t>
      5) тротуар, трамвай және жол плиталары;</w:t>
      </w:r>
    </w:p>
    <w:bookmarkEnd w:id="4571"/>
    <w:bookmarkStart w:name="z4511" w:id="4572"/>
    <w:p>
      <w:pPr>
        <w:spacing w:after="0"/>
        <w:ind w:left="0"/>
        <w:jc w:val="both"/>
      </w:pPr>
      <w:r>
        <w:rPr>
          <w:rFonts w:ascii="Times New Roman"/>
          <w:b w:val="false"/>
          <w:i w:val="false"/>
          <w:color w:val="000000"/>
          <w:sz w:val="28"/>
        </w:rPr>
        <w:t>
      6) баспалдақ алаңдары;</w:t>
      </w:r>
    </w:p>
    <w:bookmarkEnd w:id="4572"/>
    <w:bookmarkStart w:name="z4512" w:id="4573"/>
    <w:p>
      <w:pPr>
        <w:spacing w:after="0"/>
        <w:ind w:left="0"/>
        <w:jc w:val="both"/>
      </w:pPr>
      <w:r>
        <w:rPr>
          <w:rFonts w:ascii="Times New Roman"/>
          <w:b w:val="false"/>
          <w:i w:val="false"/>
          <w:color w:val="000000"/>
          <w:sz w:val="28"/>
        </w:rPr>
        <w:t>
      7) ұзындығы 6 м. дейінгі свайлар;</w:t>
      </w:r>
    </w:p>
    <w:bookmarkEnd w:id="4573"/>
    <w:bookmarkStart w:name="z4513" w:id="4574"/>
    <w:p>
      <w:pPr>
        <w:spacing w:after="0"/>
        <w:ind w:left="0"/>
        <w:jc w:val="both"/>
      </w:pPr>
      <w:r>
        <w:rPr>
          <w:rFonts w:ascii="Times New Roman"/>
          <w:b w:val="false"/>
          <w:i w:val="false"/>
          <w:color w:val="000000"/>
          <w:sz w:val="28"/>
        </w:rPr>
        <w:t>
      8) бағаналар, пасынкалар, далдашалар, тіректер және консолі жоқ бағандар;</w:t>
      </w:r>
    </w:p>
    <w:bookmarkEnd w:id="4574"/>
    <w:bookmarkStart w:name="z4514" w:id="4575"/>
    <w:p>
      <w:pPr>
        <w:spacing w:after="0"/>
        <w:ind w:left="0"/>
        <w:jc w:val="both"/>
      </w:pPr>
      <w:r>
        <w:rPr>
          <w:rFonts w:ascii="Times New Roman"/>
          <w:b w:val="false"/>
          <w:i w:val="false"/>
          <w:color w:val="000000"/>
          <w:sz w:val="28"/>
        </w:rPr>
        <w:t>
      9) баспалдақтар және проступтер;</w:t>
      </w:r>
    </w:p>
    <w:bookmarkEnd w:id="4575"/>
    <w:bookmarkStart w:name="z4515" w:id="4576"/>
    <w:p>
      <w:pPr>
        <w:spacing w:after="0"/>
        <w:ind w:left="0"/>
        <w:jc w:val="both"/>
      </w:pPr>
      <w:r>
        <w:rPr>
          <w:rFonts w:ascii="Times New Roman"/>
          <w:b w:val="false"/>
          <w:i w:val="false"/>
          <w:color w:val="000000"/>
          <w:sz w:val="28"/>
        </w:rPr>
        <w:t>
      10) шпалдар</w:t>
      </w:r>
    </w:p>
    <w:bookmarkEnd w:id="4576"/>
    <w:bookmarkStart w:name="z4516" w:id="4577"/>
    <w:p>
      <w:pPr>
        <w:spacing w:after="0"/>
        <w:ind w:left="0"/>
        <w:jc w:val="both"/>
      </w:pPr>
      <w:r>
        <w:rPr>
          <w:rFonts w:ascii="Times New Roman"/>
          <w:b w:val="false"/>
          <w:i w:val="false"/>
          <w:color w:val="000000"/>
          <w:sz w:val="28"/>
        </w:rPr>
        <w:t>
      Параграф 3. Бұйымдарды, құрылғылар мен құрылыс материалдарын қалыптаушы, 4-разряд</w:t>
      </w:r>
    </w:p>
    <w:bookmarkEnd w:id="4577"/>
    <w:bookmarkStart w:name="z4517" w:id="4578"/>
    <w:p>
      <w:pPr>
        <w:spacing w:after="0"/>
        <w:ind w:left="0"/>
        <w:jc w:val="both"/>
      </w:pPr>
      <w:r>
        <w:rPr>
          <w:rFonts w:ascii="Times New Roman"/>
          <w:b w:val="false"/>
          <w:i w:val="false"/>
          <w:color w:val="000000"/>
          <w:sz w:val="28"/>
        </w:rPr>
        <w:t>
      564. Жұмыс сипаттамасы:</w:t>
      </w:r>
    </w:p>
    <w:bookmarkEnd w:id="4578"/>
    <w:bookmarkStart w:name="z4518" w:id="4579"/>
    <w:p>
      <w:pPr>
        <w:spacing w:after="0"/>
        <w:ind w:left="0"/>
        <w:jc w:val="both"/>
      </w:pPr>
      <w:r>
        <w:rPr>
          <w:rFonts w:ascii="Times New Roman"/>
          <w:b w:val="false"/>
          <w:i w:val="false"/>
          <w:color w:val="000000"/>
          <w:sz w:val="28"/>
        </w:rPr>
        <w:t>
      күрделі бұйымдар (үлкен габаритті, ұсақ қабырғалы) бұйымдар мен құрылымдарды қалыптау бойынша жұмыстарды атқару;</w:t>
      </w:r>
    </w:p>
    <w:bookmarkEnd w:id="4579"/>
    <w:bookmarkStart w:name="z4519" w:id="4580"/>
    <w:p>
      <w:pPr>
        <w:spacing w:after="0"/>
        <w:ind w:left="0"/>
        <w:jc w:val="both"/>
      </w:pPr>
      <w:r>
        <w:rPr>
          <w:rFonts w:ascii="Times New Roman"/>
          <w:b w:val="false"/>
          <w:i w:val="false"/>
          <w:color w:val="000000"/>
          <w:sz w:val="28"/>
        </w:rPr>
        <w:t>
      қалыптар мен қондырғыларды тазарту, майлау, жинау және тексеру, жоба күйінде ірілендіру жинағымен және бекітумен жекелеген арматуралық каркас элементтерді қалыпқа (қондырғыға) орнату;</w:t>
      </w:r>
    </w:p>
    <w:bookmarkEnd w:id="4580"/>
    <w:bookmarkStart w:name="z4520" w:id="4581"/>
    <w:p>
      <w:pPr>
        <w:spacing w:after="0"/>
        <w:ind w:left="0"/>
        <w:jc w:val="both"/>
      </w:pPr>
      <w:r>
        <w:rPr>
          <w:rFonts w:ascii="Times New Roman"/>
          <w:b w:val="false"/>
          <w:i w:val="false"/>
          <w:color w:val="000000"/>
          <w:sz w:val="28"/>
        </w:rPr>
        <w:t>
      салу бөлшектері мен монтаж ілгектерін орнату, қалыпқа электртермиялық немесе механикалық (домкраттар көмегімен) кернеу тәсілімен кернеулі арматураны орнату;</w:t>
      </w:r>
    </w:p>
    <w:bookmarkEnd w:id="4581"/>
    <w:bookmarkStart w:name="z4521" w:id="4582"/>
    <w:p>
      <w:pPr>
        <w:spacing w:after="0"/>
        <w:ind w:left="0"/>
        <w:jc w:val="both"/>
      </w:pPr>
      <w:r>
        <w:rPr>
          <w:rFonts w:ascii="Times New Roman"/>
          <w:b w:val="false"/>
          <w:i w:val="false"/>
          <w:color w:val="000000"/>
          <w:sz w:val="28"/>
        </w:rPr>
        <w:t>
      ішпектерді, өзектер мен бөлу қалқандарын орнату, қалыпты бетон қоспасымен толтыру, дірілдеумен қоспаны тегістеу және тығыздау;</w:t>
      </w:r>
    </w:p>
    <w:bookmarkEnd w:id="4582"/>
    <w:bookmarkStart w:name="z4522" w:id="4583"/>
    <w:p>
      <w:pPr>
        <w:spacing w:after="0"/>
        <w:ind w:left="0"/>
        <w:jc w:val="both"/>
      </w:pPr>
      <w:r>
        <w:rPr>
          <w:rFonts w:ascii="Times New Roman"/>
          <w:b w:val="false"/>
          <w:i w:val="false"/>
          <w:color w:val="000000"/>
          <w:sz w:val="28"/>
        </w:rPr>
        <w:t>
      қалыптандырылған бұйымдардың ашық қабаттарын жону;</w:t>
      </w:r>
    </w:p>
    <w:bookmarkEnd w:id="4583"/>
    <w:bookmarkStart w:name="z4523" w:id="4584"/>
    <w:p>
      <w:pPr>
        <w:spacing w:after="0"/>
        <w:ind w:left="0"/>
        <w:jc w:val="both"/>
      </w:pPr>
      <w:r>
        <w:rPr>
          <w:rFonts w:ascii="Times New Roman"/>
          <w:b w:val="false"/>
          <w:i w:val="false"/>
          <w:color w:val="000000"/>
          <w:sz w:val="28"/>
        </w:rPr>
        <w:t>
      бұйымдарды жылу мен өңдеу орындарына беру;</w:t>
      </w:r>
    </w:p>
    <w:bookmarkEnd w:id="4584"/>
    <w:bookmarkStart w:name="z4524" w:id="4585"/>
    <w:p>
      <w:pPr>
        <w:spacing w:after="0"/>
        <w:ind w:left="0"/>
        <w:jc w:val="both"/>
      </w:pPr>
      <w:r>
        <w:rPr>
          <w:rFonts w:ascii="Times New Roman"/>
          <w:b w:val="false"/>
          <w:i w:val="false"/>
          <w:color w:val="000000"/>
          <w:sz w:val="28"/>
        </w:rPr>
        <w:t>
      бөлу постына немесе қатқабатқа жеткізумен жылумен өңдеуден кейін бұйымды қалыпсыздандыру;</w:t>
      </w:r>
    </w:p>
    <w:bookmarkEnd w:id="4585"/>
    <w:bookmarkStart w:name="z4525" w:id="4586"/>
    <w:p>
      <w:pPr>
        <w:spacing w:after="0"/>
        <w:ind w:left="0"/>
        <w:jc w:val="both"/>
      </w:pPr>
      <w:r>
        <w:rPr>
          <w:rFonts w:ascii="Times New Roman"/>
          <w:b w:val="false"/>
          <w:i w:val="false"/>
          <w:color w:val="000000"/>
          <w:sz w:val="28"/>
        </w:rPr>
        <w:t>
      виброштамптар, центрифун, сондай-ақ бірнеше қызметтерді атқаратын агрегаттар мен құралдар жұмысын басқару;</w:t>
      </w:r>
    </w:p>
    <w:bookmarkEnd w:id="4586"/>
    <w:bookmarkStart w:name="z4526" w:id="4587"/>
    <w:p>
      <w:pPr>
        <w:spacing w:after="0"/>
        <w:ind w:left="0"/>
        <w:jc w:val="both"/>
      </w:pPr>
      <w:r>
        <w:rPr>
          <w:rFonts w:ascii="Times New Roman"/>
          <w:b w:val="false"/>
          <w:i w:val="false"/>
          <w:color w:val="000000"/>
          <w:sz w:val="28"/>
        </w:rPr>
        <w:t>
      қалыптау конвейерінде асфальт плиталарды қалыптау;</w:t>
      </w:r>
    </w:p>
    <w:bookmarkEnd w:id="4587"/>
    <w:bookmarkStart w:name="z4527" w:id="4588"/>
    <w:p>
      <w:pPr>
        <w:spacing w:after="0"/>
        <w:ind w:left="0"/>
        <w:jc w:val="both"/>
      </w:pPr>
      <w:r>
        <w:rPr>
          <w:rFonts w:ascii="Times New Roman"/>
          <w:b w:val="false"/>
          <w:i w:val="false"/>
          <w:color w:val="000000"/>
          <w:sz w:val="28"/>
        </w:rPr>
        <w:t>
      қоюжақпаны беруді іске қосу және біркелкі берілуін реттеу;</w:t>
      </w:r>
    </w:p>
    <w:bookmarkEnd w:id="4588"/>
    <w:bookmarkStart w:name="z4528" w:id="4589"/>
    <w:p>
      <w:pPr>
        <w:spacing w:after="0"/>
        <w:ind w:left="0"/>
        <w:jc w:val="both"/>
      </w:pPr>
      <w:r>
        <w:rPr>
          <w:rFonts w:ascii="Times New Roman"/>
          <w:b w:val="false"/>
          <w:i w:val="false"/>
          <w:color w:val="000000"/>
          <w:sz w:val="28"/>
        </w:rPr>
        <w:t>
      шығарылатын өнім сапасын бақылау;</w:t>
      </w:r>
    </w:p>
    <w:bookmarkEnd w:id="4589"/>
    <w:bookmarkStart w:name="z4529" w:id="4590"/>
    <w:p>
      <w:pPr>
        <w:spacing w:after="0"/>
        <w:ind w:left="0"/>
        <w:jc w:val="both"/>
      </w:pPr>
      <w:r>
        <w:rPr>
          <w:rFonts w:ascii="Times New Roman"/>
          <w:b w:val="false"/>
          <w:i w:val="false"/>
          <w:color w:val="000000"/>
          <w:sz w:val="28"/>
        </w:rPr>
        <w:t>
      брикеттерге қажетті қалыпты беру үшін қоюжақпаны кесу;</w:t>
      </w:r>
    </w:p>
    <w:bookmarkEnd w:id="4590"/>
    <w:bookmarkStart w:name="z4530" w:id="4591"/>
    <w:p>
      <w:pPr>
        <w:spacing w:after="0"/>
        <w:ind w:left="0"/>
        <w:jc w:val="both"/>
      </w:pPr>
      <w:r>
        <w:rPr>
          <w:rFonts w:ascii="Times New Roman"/>
          <w:b w:val="false"/>
          <w:i w:val="false"/>
          <w:color w:val="000000"/>
          <w:sz w:val="28"/>
        </w:rPr>
        <w:t>
      асфальт қиқымдарын жинау және оны берілген орындарға жылжыту;</w:t>
      </w:r>
    </w:p>
    <w:bookmarkEnd w:id="4591"/>
    <w:bookmarkStart w:name="z4531" w:id="4592"/>
    <w:p>
      <w:pPr>
        <w:spacing w:after="0"/>
        <w:ind w:left="0"/>
        <w:jc w:val="both"/>
      </w:pPr>
      <w:r>
        <w:rPr>
          <w:rFonts w:ascii="Times New Roman"/>
          <w:b w:val="false"/>
          <w:i w:val="false"/>
          <w:color w:val="000000"/>
          <w:sz w:val="28"/>
        </w:rPr>
        <w:t>
      қызмет көрсететін құралды жөндеуге қатысу;</w:t>
      </w:r>
    </w:p>
    <w:bookmarkEnd w:id="4592"/>
    <w:bookmarkStart w:name="z4532" w:id="4593"/>
    <w:p>
      <w:pPr>
        <w:spacing w:after="0"/>
        <w:ind w:left="0"/>
        <w:jc w:val="both"/>
      </w:pPr>
      <w:r>
        <w:rPr>
          <w:rFonts w:ascii="Times New Roman"/>
          <w:b w:val="false"/>
          <w:i w:val="false"/>
          <w:color w:val="000000"/>
          <w:sz w:val="28"/>
        </w:rPr>
        <w:t>
      гипс плиталарын блоктар мен цемент-құм черепицаларын әртүрлі құрылымды машиналарда қалыптау;</w:t>
      </w:r>
    </w:p>
    <w:bookmarkEnd w:id="4593"/>
    <w:bookmarkStart w:name="z4533" w:id="4594"/>
    <w:p>
      <w:pPr>
        <w:spacing w:after="0"/>
        <w:ind w:left="0"/>
        <w:jc w:val="both"/>
      </w:pPr>
      <w:r>
        <w:rPr>
          <w:rFonts w:ascii="Times New Roman"/>
          <w:b w:val="false"/>
          <w:i w:val="false"/>
          <w:color w:val="000000"/>
          <w:sz w:val="28"/>
        </w:rPr>
        <w:t>
      біліктілігі анағұрлым жоғары қалыптаушының басшылығымен қалыптау конвейерінде гипсокартон табақтарын қалыптау;</w:t>
      </w:r>
    </w:p>
    <w:bookmarkEnd w:id="4594"/>
    <w:bookmarkStart w:name="z4534" w:id="4595"/>
    <w:p>
      <w:pPr>
        <w:spacing w:after="0"/>
        <w:ind w:left="0"/>
        <w:jc w:val="both"/>
      </w:pPr>
      <w:r>
        <w:rPr>
          <w:rFonts w:ascii="Times New Roman"/>
          <w:b w:val="false"/>
          <w:i w:val="false"/>
          <w:color w:val="000000"/>
          <w:sz w:val="28"/>
        </w:rPr>
        <w:t>
      конвейер таспасында гипсті тегістеу, өзге қоспаларды және гипс жетектерін жою;</w:t>
      </w:r>
    </w:p>
    <w:bookmarkEnd w:id="4595"/>
    <w:bookmarkStart w:name="z4535" w:id="4596"/>
    <w:p>
      <w:pPr>
        <w:spacing w:after="0"/>
        <w:ind w:left="0"/>
        <w:jc w:val="both"/>
      </w:pPr>
      <w:r>
        <w:rPr>
          <w:rFonts w:ascii="Times New Roman"/>
          <w:b w:val="false"/>
          <w:i w:val="false"/>
          <w:color w:val="000000"/>
          <w:sz w:val="28"/>
        </w:rPr>
        <w:t>
      жетектерді гипс массасымен толтыру;</w:t>
      </w:r>
    </w:p>
    <w:bookmarkEnd w:id="4596"/>
    <w:bookmarkStart w:name="z4536" w:id="4597"/>
    <w:p>
      <w:pPr>
        <w:spacing w:after="0"/>
        <w:ind w:left="0"/>
        <w:jc w:val="both"/>
      </w:pPr>
      <w:r>
        <w:rPr>
          <w:rFonts w:ascii="Times New Roman"/>
          <w:b w:val="false"/>
          <w:i w:val="false"/>
          <w:color w:val="000000"/>
          <w:sz w:val="28"/>
        </w:rPr>
        <w:t>
      жетек-иілу қондырғыны реттеу, қызмет көрсететін құралдарды жөндеу және баптауға қатысу.</w:t>
      </w:r>
    </w:p>
    <w:bookmarkEnd w:id="4597"/>
    <w:bookmarkStart w:name="z4537" w:id="4598"/>
    <w:p>
      <w:pPr>
        <w:spacing w:after="0"/>
        <w:ind w:left="0"/>
        <w:jc w:val="both"/>
      </w:pPr>
      <w:r>
        <w:rPr>
          <w:rFonts w:ascii="Times New Roman"/>
          <w:b w:val="false"/>
          <w:i w:val="false"/>
          <w:color w:val="000000"/>
          <w:sz w:val="28"/>
        </w:rPr>
        <w:t>
      565. Білуге тиіс:</w:t>
      </w:r>
    </w:p>
    <w:bookmarkEnd w:id="4598"/>
    <w:bookmarkStart w:name="z4538" w:id="4599"/>
    <w:p>
      <w:pPr>
        <w:spacing w:after="0"/>
        <w:ind w:left="0"/>
        <w:jc w:val="both"/>
      </w:pPr>
      <w:r>
        <w:rPr>
          <w:rFonts w:ascii="Times New Roman"/>
          <w:b w:val="false"/>
          <w:i w:val="false"/>
          <w:color w:val="000000"/>
          <w:sz w:val="28"/>
        </w:rPr>
        <w:t>
      қызмет көрсететін машиналар мен қондырғылардың құрылғысы және жұмыс істеу қағидаттары;</w:t>
      </w:r>
    </w:p>
    <w:bookmarkEnd w:id="4599"/>
    <w:bookmarkStart w:name="z4539" w:id="4600"/>
    <w:p>
      <w:pPr>
        <w:spacing w:after="0"/>
        <w:ind w:left="0"/>
        <w:jc w:val="both"/>
      </w:pPr>
      <w:r>
        <w:rPr>
          <w:rFonts w:ascii="Times New Roman"/>
          <w:b w:val="false"/>
          <w:i w:val="false"/>
          <w:color w:val="000000"/>
          <w:sz w:val="28"/>
        </w:rPr>
        <w:t>
      арматураны салу және кернеу тәсілдері мен ережелері;</w:t>
      </w:r>
    </w:p>
    <w:bookmarkEnd w:id="4600"/>
    <w:bookmarkStart w:name="z4540" w:id="4601"/>
    <w:p>
      <w:pPr>
        <w:spacing w:after="0"/>
        <w:ind w:left="0"/>
        <w:jc w:val="both"/>
      </w:pPr>
      <w:r>
        <w:rPr>
          <w:rFonts w:ascii="Times New Roman"/>
          <w:b w:val="false"/>
          <w:i w:val="false"/>
          <w:color w:val="000000"/>
          <w:sz w:val="28"/>
        </w:rPr>
        <w:t>
      сызбаларды оқу ережелері;</w:t>
      </w:r>
    </w:p>
    <w:bookmarkEnd w:id="4601"/>
    <w:bookmarkStart w:name="z4541" w:id="4602"/>
    <w:p>
      <w:pPr>
        <w:spacing w:after="0"/>
        <w:ind w:left="0"/>
        <w:jc w:val="both"/>
      </w:pPr>
      <w:r>
        <w:rPr>
          <w:rFonts w:ascii="Times New Roman"/>
          <w:b w:val="false"/>
          <w:i w:val="false"/>
          <w:color w:val="000000"/>
          <w:sz w:val="28"/>
        </w:rPr>
        <w:t>
      қалыптау режимдері бойынша технологиялық карталар талаптары;</w:t>
      </w:r>
    </w:p>
    <w:bookmarkEnd w:id="4602"/>
    <w:bookmarkStart w:name="z4542" w:id="4603"/>
    <w:p>
      <w:pPr>
        <w:spacing w:after="0"/>
        <w:ind w:left="0"/>
        <w:jc w:val="both"/>
      </w:pPr>
      <w:r>
        <w:rPr>
          <w:rFonts w:ascii="Times New Roman"/>
          <w:b w:val="false"/>
          <w:i w:val="false"/>
          <w:color w:val="000000"/>
          <w:sz w:val="28"/>
        </w:rPr>
        <w:t>
      қызмет көрсететін құрал құрылғысы;</w:t>
      </w:r>
    </w:p>
    <w:bookmarkEnd w:id="4603"/>
    <w:bookmarkStart w:name="z4543" w:id="4604"/>
    <w:p>
      <w:pPr>
        <w:spacing w:after="0"/>
        <w:ind w:left="0"/>
        <w:jc w:val="both"/>
      </w:pPr>
      <w:r>
        <w:rPr>
          <w:rFonts w:ascii="Times New Roman"/>
          <w:b w:val="false"/>
          <w:i w:val="false"/>
          <w:color w:val="000000"/>
          <w:sz w:val="28"/>
        </w:rPr>
        <w:t>
      шығарылатын өнімдердің мемлекеттік стандарттары мен техникалық шарттары;</w:t>
      </w:r>
    </w:p>
    <w:bookmarkEnd w:id="4604"/>
    <w:bookmarkStart w:name="z4544" w:id="4605"/>
    <w:p>
      <w:pPr>
        <w:spacing w:after="0"/>
        <w:ind w:left="0"/>
        <w:jc w:val="both"/>
      </w:pPr>
      <w:r>
        <w:rPr>
          <w:rFonts w:ascii="Times New Roman"/>
          <w:b w:val="false"/>
          <w:i w:val="false"/>
          <w:color w:val="000000"/>
          <w:sz w:val="28"/>
        </w:rPr>
        <w:t>
      қызмет көрсететін құралды баптау ережелері;</w:t>
      </w:r>
    </w:p>
    <w:bookmarkEnd w:id="4605"/>
    <w:bookmarkStart w:name="z4545" w:id="4606"/>
    <w:p>
      <w:pPr>
        <w:spacing w:after="0"/>
        <w:ind w:left="0"/>
        <w:jc w:val="both"/>
      </w:pPr>
      <w:r>
        <w:rPr>
          <w:rFonts w:ascii="Times New Roman"/>
          <w:b w:val="false"/>
          <w:i w:val="false"/>
          <w:color w:val="000000"/>
          <w:sz w:val="28"/>
        </w:rPr>
        <w:t>
      гипсокартон табақтарына техникалық шарттар;</w:t>
      </w:r>
    </w:p>
    <w:bookmarkEnd w:id="4606"/>
    <w:bookmarkStart w:name="z4546" w:id="4607"/>
    <w:p>
      <w:pPr>
        <w:spacing w:after="0"/>
        <w:ind w:left="0"/>
        <w:jc w:val="both"/>
      </w:pPr>
      <w:r>
        <w:rPr>
          <w:rFonts w:ascii="Times New Roman"/>
          <w:b w:val="false"/>
          <w:i w:val="false"/>
          <w:color w:val="000000"/>
          <w:sz w:val="28"/>
        </w:rPr>
        <w:t>
      машинаның қозғалыс жылдамдықтарын реттеу, қалыптау массасының құрамы;</w:t>
      </w:r>
    </w:p>
    <w:bookmarkEnd w:id="4607"/>
    <w:bookmarkStart w:name="z4547" w:id="4608"/>
    <w:p>
      <w:pPr>
        <w:spacing w:after="0"/>
        <w:ind w:left="0"/>
        <w:jc w:val="both"/>
      </w:pPr>
      <w:r>
        <w:rPr>
          <w:rFonts w:ascii="Times New Roman"/>
          <w:b w:val="false"/>
          <w:i w:val="false"/>
          <w:color w:val="000000"/>
          <w:sz w:val="28"/>
        </w:rPr>
        <w:t>
      гипс ерітіндісін ұстап қалу мерзімдері;</w:t>
      </w:r>
    </w:p>
    <w:bookmarkEnd w:id="4608"/>
    <w:bookmarkStart w:name="z4548" w:id="4609"/>
    <w:p>
      <w:pPr>
        <w:spacing w:after="0"/>
        <w:ind w:left="0"/>
        <w:jc w:val="both"/>
      </w:pPr>
      <w:r>
        <w:rPr>
          <w:rFonts w:ascii="Times New Roman"/>
          <w:b w:val="false"/>
          <w:i w:val="false"/>
          <w:color w:val="000000"/>
          <w:sz w:val="28"/>
        </w:rPr>
        <w:t>
      қызмет көрсететін құрал жұмысындағы ұсақ ақаулар.</w:t>
      </w:r>
    </w:p>
    <w:bookmarkEnd w:id="4609"/>
    <w:bookmarkStart w:name="z4549" w:id="4610"/>
    <w:p>
      <w:pPr>
        <w:spacing w:after="0"/>
        <w:ind w:left="0"/>
        <w:jc w:val="both"/>
      </w:pPr>
      <w:r>
        <w:rPr>
          <w:rFonts w:ascii="Times New Roman"/>
          <w:b w:val="false"/>
          <w:i w:val="false"/>
          <w:color w:val="000000"/>
          <w:sz w:val="28"/>
        </w:rPr>
        <w:t>
      566. Жұмыс үлгілері:</w:t>
      </w:r>
    </w:p>
    <w:bookmarkEnd w:id="4610"/>
    <w:bookmarkStart w:name="z4550" w:id="4611"/>
    <w:p>
      <w:pPr>
        <w:spacing w:after="0"/>
        <w:ind w:left="0"/>
        <w:jc w:val="both"/>
      </w:pPr>
      <w:r>
        <w:rPr>
          <w:rFonts w:ascii="Times New Roman"/>
          <w:b w:val="false"/>
          <w:i w:val="false"/>
          <w:color w:val="000000"/>
          <w:sz w:val="28"/>
        </w:rPr>
        <w:t>
      Қалыптау:</w:t>
      </w:r>
    </w:p>
    <w:bookmarkEnd w:id="4611"/>
    <w:bookmarkStart w:name="z4551" w:id="4612"/>
    <w:p>
      <w:pPr>
        <w:spacing w:after="0"/>
        <w:ind w:left="0"/>
        <w:jc w:val="both"/>
      </w:pPr>
      <w:r>
        <w:rPr>
          <w:rFonts w:ascii="Times New Roman"/>
          <w:b w:val="false"/>
          <w:i w:val="false"/>
          <w:color w:val="000000"/>
          <w:sz w:val="28"/>
        </w:rPr>
        <w:t>
      1) арқалықтар стропильді бір ылдилы, негізді және тұтқырлы арқалықтар, ригельдер, прогондар;</w:t>
      </w:r>
    </w:p>
    <w:bookmarkEnd w:id="4612"/>
    <w:bookmarkStart w:name="z4552" w:id="4613"/>
    <w:p>
      <w:pPr>
        <w:spacing w:after="0"/>
        <w:ind w:left="0"/>
        <w:jc w:val="both"/>
      </w:pPr>
      <w:r>
        <w:rPr>
          <w:rFonts w:ascii="Times New Roman"/>
          <w:b w:val="false"/>
          <w:i w:val="false"/>
          <w:color w:val="000000"/>
          <w:sz w:val="28"/>
        </w:rPr>
        <w:t>
      2) күрделі пішінді негізгі блоктар;</w:t>
      </w:r>
    </w:p>
    <w:bookmarkEnd w:id="4613"/>
    <w:bookmarkStart w:name="z4553" w:id="4614"/>
    <w:p>
      <w:pPr>
        <w:spacing w:after="0"/>
        <w:ind w:left="0"/>
        <w:jc w:val="both"/>
      </w:pPr>
      <w:r>
        <w:rPr>
          <w:rFonts w:ascii="Times New Roman"/>
          <w:b w:val="false"/>
          <w:i w:val="false"/>
          <w:color w:val="000000"/>
          <w:sz w:val="28"/>
        </w:rPr>
        <w:t>
      3) заборлар мен қоршаулар;</w:t>
      </w:r>
    </w:p>
    <w:bookmarkEnd w:id="4614"/>
    <w:bookmarkStart w:name="z4554" w:id="4615"/>
    <w:p>
      <w:pPr>
        <w:spacing w:after="0"/>
        <w:ind w:left="0"/>
        <w:jc w:val="both"/>
      </w:pPr>
      <w:r>
        <w:rPr>
          <w:rFonts w:ascii="Times New Roman"/>
          <w:b w:val="false"/>
          <w:i w:val="false"/>
          <w:color w:val="000000"/>
          <w:sz w:val="28"/>
        </w:rPr>
        <w:t>
      4) екі тарамды краннан басқа барлық үлгідегі консольдары мен сөрелері бар бағандар;</w:t>
      </w:r>
    </w:p>
    <w:bookmarkEnd w:id="4615"/>
    <w:bookmarkStart w:name="z4555" w:id="4616"/>
    <w:p>
      <w:pPr>
        <w:spacing w:after="0"/>
        <w:ind w:left="0"/>
        <w:jc w:val="both"/>
      </w:pPr>
      <w:r>
        <w:rPr>
          <w:rFonts w:ascii="Times New Roman"/>
          <w:b w:val="false"/>
          <w:i w:val="false"/>
          <w:color w:val="000000"/>
          <w:sz w:val="28"/>
        </w:rPr>
        <w:t>
      5) ашық тәсілмен құрылыста қолданылатын метро тоннельдері, көлік қиылыстары мен өтетін коллекторларды әрлеу құрылымдары;</w:t>
      </w:r>
    </w:p>
    <w:bookmarkEnd w:id="4616"/>
    <w:bookmarkStart w:name="z4556" w:id="4617"/>
    <w:p>
      <w:pPr>
        <w:spacing w:after="0"/>
        <w:ind w:left="0"/>
        <w:jc w:val="both"/>
      </w:pPr>
      <w:r>
        <w:rPr>
          <w:rFonts w:ascii="Times New Roman"/>
          <w:b w:val="false"/>
          <w:i w:val="false"/>
          <w:color w:val="000000"/>
          <w:sz w:val="28"/>
        </w:rPr>
        <w:t>
      6) жалпақ және қабырғалы баспалдақтар;</w:t>
      </w:r>
    </w:p>
    <w:bookmarkEnd w:id="4617"/>
    <w:bookmarkStart w:name="z4557" w:id="4618"/>
    <w:p>
      <w:pPr>
        <w:spacing w:after="0"/>
        <w:ind w:left="0"/>
        <w:jc w:val="both"/>
      </w:pPr>
      <w:r>
        <w:rPr>
          <w:rFonts w:ascii="Times New Roman"/>
          <w:b w:val="false"/>
          <w:i w:val="false"/>
          <w:color w:val="000000"/>
          <w:sz w:val="28"/>
        </w:rPr>
        <w:t>
      7) байланыс желілерінің, электр беру және шамдардың тіректері;</w:t>
      </w:r>
    </w:p>
    <w:bookmarkEnd w:id="4618"/>
    <w:bookmarkStart w:name="z4558" w:id="4619"/>
    <w:p>
      <w:pPr>
        <w:spacing w:after="0"/>
        <w:ind w:left="0"/>
        <w:jc w:val="both"/>
      </w:pPr>
      <w:r>
        <w:rPr>
          <w:rFonts w:ascii="Times New Roman"/>
          <w:b w:val="false"/>
          <w:i w:val="false"/>
          <w:color w:val="000000"/>
          <w:sz w:val="28"/>
        </w:rPr>
        <w:t>
      8) сыртқы қабырғалардың панельдері мен блоктары;</w:t>
      </w:r>
    </w:p>
    <w:bookmarkEnd w:id="4619"/>
    <w:bookmarkStart w:name="z4559" w:id="4620"/>
    <w:p>
      <w:pPr>
        <w:spacing w:after="0"/>
        <w:ind w:left="0"/>
        <w:jc w:val="both"/>
      </w:pPr>
      <w:r>
        <w:rPr>
          <w:rFonts w:ascii="Times New Roman"/>
          <w:b w:val="false"/>
          <w:i w:val="false"/>
          <w:color w:val="000000"/>
          <w:sz w:val="28"/>
        </w:rPr>
        <w:t>
      9) аралық жабындар мен жабындар панельдері, ішкі қабырғалар панельдері, кассеталық және прокаттық бөлшектер;</w:t>
      </w:r>
    </w:p>
    <w:bookmarkEnd w:id="4620"/>
    <w:bookmarkStart w:name="z4560" w:id="4621"/>
    <w:p>
      <w:pPr>
        <w:spacing w:after="0"/>
        <w:ind w:left="0"/>
        <w:jc w:val="both"/>
      </w:pPr>
      <w:r>
        <w:rPr>
          <w:rFonts w:ascii="Times New Roman"/>
          <w:b w:val="false"/>
          <w:i w:val="false"/>
          <w:color w:val="000000"/>
          <w:sz w:val="28"/>
        </w:rPr>
        <w:t>
      10) аэродром плиталары;</w:t>
      </w:r>
    </w:p>
    <w:bookmarkEnd w:id="4621"/>
    <w:bookmarkStart w:name="z4561" w:id="4622"/>
    <w:p>
      <w:pPr>
        <w:spacing w:after="0"/>
        <w:ind w:left="0"/>
        <w:jc w:val="both"/>
      </w:pPr>
      <w:r>
        <w:rPr>
          <w:rFonts w:ascii="Times New Roman"/>
          <w:b w:val="false"/>
          <w:i w:val="false"/>
          <w:color w:val="000000"/>
          <w:sz w:val="28"/>
        </w:rPr>
        <w:t>
      11) балкон және карниз плиталары, лоджияларды, кіріс күнқағарларды қоршау панельдері, парапет тастары;</w:t>
      </w:r>
    </w:p>
    <w:bookmarkEnd w:id="4622"/>
    <w:bookmarkStart w:name="z4562" w:id="4623"/>
    <w:p>
      <w:pPr>
        <w:spacing w:after="0"/>
        <w:ind w:left="0"/>
        <w:jc w:val="both"/>
      </w:pPr>
      <w:r>
        <w:rPr>
          <w:rFonts w:ascii="Times New Roman"/>
          <w:b w:val="false"/>
          <w:i w:val="false"/>
          <w:color w:val="000000"/>
          <w:sz w:val="28"/>
        </w:rPr>
        <w:t>
      12) 6 м аса ұзындықты свайлар, шпунт;</w:t>
      </w:r>
    </w:p>
    <w:bookmarkEnd w:id="4623"/>
    <w:bookmarkStart w:name="z4563" w:id="4624"/>
    <w:p>
      <w:pPr>
        <w:spacing w:after="0"/>
        <w:ind w:left="0"/>
        <w:jc w:val="both"/>
      </w:pPr>
      <w:r>
        <w:rPr>
          <w:rFonts w:ascii="Times New Roman"/>
          <w:b w:val="false"/>
          <w:i w:val="false"/>
          <w:color w:val="000000"/>
          <w:sz w:val="28"/>
        </w:rPr>
        <w:t>
      13) барлық көлемдегі арынсыз құбырлар.</w:t>
      </w:r>
    </w:p>
    <w:bookmarkEnd w:id="4624"/>
    <w:bookmarkStart w:name="z4564" w:id="4625"/>
    <w:p>
      <w:pPr>
        <w:spacing w:after="0"/>
        <w:ind w:left="0"/>
        <w:jc w:val="both"/>
      </w:pPr>
      <w:r>
        <w:rPr>
          <w:rFonts w:ascii="Times New Roman"/>
          <w:b w:val="false"/>
          <w:i w:val="false"/>
          <w:color w:val="000000"/>
          <w:sz w:val="28"/>
        </w:rPr>
        <w:t>
      Параграф 4. Бұйымдарды, құрылғылар мен құрылыс материалдарын қалыптаушы, 5-разряд</w:t>
      </w:r>
    </w:p>
    <w:bookmarkEnd w:id="4625"/>
    <w:bookmarkStart w:name="z4565" w:id="4626"/>
    <w:p>
      <w:pPr>
        <w:spacing w:after="0"/>
        <w:ind w:left="0"/>
        <w:jc w:val="both"/>
      </w:pPr>
      <w:r>
        <w:rPr>
          <w:rFonts w:ascii="Times New Roman"/>
          <w:b w:val="false"/>
          <w:i w:val="false"/>
          <w:color w:val="000000"/>
          <w:sz w:val="28"/>
        </w:rPr>
        <w:t>
      567. Жұмыс сипаттамасы:</w:t>
      </w:r>
    </w:p>
    <w:bookmarkEnd w:id="4626"/>
    <w:bookmarkStart w:name="z4566" w:id="4627"/>
    <w:p>
      <w:pPr>
        <w:spacing w:after="0"/>
        <w:ind w:left="0"/>
        <w:jc w:val="both"/>
      </w:pPr>
      <w:r>
        <w:rPr>
          <w:rFonts w:ascii="Times New Roman"/>
          <w:b w:val="false"/>
          <w:i w:val="false"/>
          <w:color w:val="000000"/>
          <w:sz w:val="28"/>
        </w:rPr>
        <w:t>
      қалыптау конвейерінде гипсокартон табақтарын қалыптау;</w:t>
      </w:r>
    </w:p>
    <w:bookmarkEnd w:id="4627"/>
    <w:bookmarkStart w:name="z4567" w:id="4628"/>
    <w:p>
      <w:pPr>
        <w:spacing w:after="0"/>
        <w:ind w:left="0"/>
        <w:jc w:val="both"/>
      </w:pPr>
      <w:r>
        <w:rPr>
          <w:rFonts w:ascii="Times New Roman"/>
          <w:b w:val="false"/>
          <w:i w:val="false"/>
          <w:color w:val="000000"/>
          <w:sz w:val="28"/>
        </w:rPr>
        <w:t>
      құрауыштардың, сульфидті-спирт барды бар ерітінді концентрациясының дұрыс мөлшерленуін және гипстің сапасын тексеру, гипс араластырғыш пен қалыптау конвейерінің тапсырылған жұмыс режимін реттеу;</w:t>
      </w:r>
    </w:p>
    <w:bookmarkEnd w:id="4628"/>
    <w:bookmarkStart w:name="z4568" w:id="4629"/>
    <w:p>
      <w:pPr>
        <w:spacing w:after="0"/>
        <w:ind w:left="0"/>
        <w:jc w:val="both"/>
      </w:pPr>
      <w:r>
        <w:rPr>
          <w:rFonts w:ascii="Times New Roman"/>
          <w:b w:val="false"/>
          <w:i w:val="false"/>
          <w:color w:val="000000"/>
          <w:sz w:val="28"/>
        </w:rPr>
        <w:t>
      жетектердің гипспен толуын қадағалау;</w:t>
      </w:r>
    </w:p>
    <w:bookmarkEnd w:id="4629"/>
    <w:bookmarkStart w:name="z4569" w:id="4630"/>
    <w:p>
      <w:pPr>
        <w:spacing w:after="0"/>
        <w:ind w:left="0"/>
        <w:jc w:val="both"/>
      </w:pPr>
      <w:r>
        <w:rPr>
          <w:rFonts w:ascii="Times New Roman"/>
          <w:b w:val="false"/>
          <w:i w:val="false"/>
          <w:color w:val="000000"/>
          <w:sz w:val="28"/>
        </w:rPr>
        <w:t>
      гипсокартон табақтарының ені мен қалыңдығын реттеу;</w:t>
      </w:r>
    </w:p>
    <w:bookmarkEnd w:id="4630"/>
    <w:bookmarkStart w:name="z4570" w:id="4631"/>
    <w:p>
      <w:pPr>
        <w:spacing w:after="0"/>
        <w:ind w:left="0"/>
        <w:jc w:val="both"/>
      </w:pPr>
      <w:r>
        <w:rPr>
          <w:rFonts w:ascii="Times New Roman"/>
          <w:b w:val="false"/>
          <w:i w:val="false"/>
          <w:color w:val="000000"/>
          <w:sz w:val="28"/>
        </w:rPr>
        <w:t>
      гипсокартон табақтарының кебу режимі мен сапасын тексеру;</w:t>
      </w:r>
    </w:p>
    <w:bookmarkEnd w:id="4631"/>
    <w:bookmarkStart w:name="z4571" w:id="4632"/>
    <w:p>
      <w:pPr>
        <w:spacing w:after="0"/>
        <w:ind w:left="0"/>
        <w:jc w:val="both"/>
      </w:pPr>
      <w:r>
        <w:rPr>
          <w:rFonts w:ascii="Times New Roman"/>
          <w:b w:val="false"/>
          <w:i w:val="false"/>
          <w:color w:val="000000"/>
          <w:sz w:val="28"/>
        </w:rPr>
        <w:t>
      журналда жазбаларды жүргізу;</w:t>
      </w:r>
    </w:p>
    <w:bookmarkEnd w:id="4632"/>
    <w:bookmarkStart w:name="z4572" w:id="4633"/>
    <w:p>
      <w:pPr>
        <w:spacing w:after="0"/>
        <w:ind w:left="0"/>
        <w:jc w:val="both"/>
      </w:pPr>
      <w:r>
        <w:rPr>
          <w:rFonts w:ascii="Times New Roman"/>
          <w:b w:val="false"/>
          <w:i w:val="false"/>
          <w:color w:val="000000"/>
          <w:sz w:val="28"/>
        </w:rPr>
        <w:t>
      өте күрделі бұйымдар мен құрылымдарды қалыптау бойынша жұмыстарды орындау;</w:t>
      </w:r>
    </w:p>
    <w:bookmarkEnd w:id="4633"/>
    <w:bookmarkStart w:name="z4573" w:id="4634"/>
    <w:p>
      <w:pPr>
        <w:spacing w:after="0"/>
        <w:ind w:left="0"/>
        <w:jc w:val="both"/>
      </w:pPr>
      <w:r>
        <w:rPr>
          <w:rFonts w:ascii="Times New Roman"/>
          <w:b w:val="false"/>
          <w:i w:val="false"/>
          <w:color w:val="000000"/>
          <w:sz w:val="28"/>
        </w:rPr>
        <w:t>
      қалыптарды, қондырғыларды тазарту, майлау, жинау және дайын болуына қарай оларды қабылдау бойынша жұмыстарға басшылық;</w:t>
      </w:r>
    </w:p>
    <w:bookmarkEnd w:id="4634"/>
    <w:bookmarkStart w:name="z4574" w:id="4635"/>
    <w:p>
      <w:pPr>
        <w:spacing w:after="0"/>
        <w:ind w:left="0"/>
        <w:jc w:val="both"/>
      </w:pPr>
      <w:r>
        <w:rPr>
          <w:rFonts w:ascii="Times New Roman"/>
          <w:b w:val="false"/>
          <w:i w:val="false"/>
          <w:color w:val="000000"/>
          <w:sz w:val="28"/>
        </w:rPr>
        <w:t>
      жоба күйінде ірілендіру жинағымен және бекітумен жекелеген арматуралық каркас элементтерді қалыпқа (қондырғыға) орнату;</w:t>
      </w:r>
    </w:p>
    <w:bookmarkEnd w:id="4635"/>
    <w:bookmarkStart w:name="z4575" w:id="4636"/>
    <w:p>
      <w:pPr>
        <w:spacing w:after="0"/>
        <w:ind w:left="0"/>
        <w:jc w:val="both"/>
      </w:pPr>
      <w:r>
        <w:rPr>
          <w:rFonts w:ascii="Times New Roman"/>
          <w:b w:val="false"/>
          <w:i w:val="false"/>
          <w:color w:val="000000"/>
          <w:sz w:val="28"/>
        </w:rPr>
        <w:t>
      салу бөлшектері мен монтаж ілгектерін орнату;</w:t>
      </w:r>
    </w:p>
    <w:bookmarkEnd w:id="4636"/>
    <w:bookmarkStart w:name="z4576" w:id="4637"/>
    <w:p>
      <w:pPr>
        <w:spacing w:after="0"/>
        <w:ind w:left="0"/>
        <w:jc w:val="both"/>
      </w:pPr>
      <w:r>
        <w:rPr>
          <w:rFonts w:ascii="Times New Roman"/>
          <w:b w:val="false"/>
          <w:i w:val="false"/>
          <w:color w:val="000000"/>
          <w:sz w:val="28"/>
        </w:rPr>
        <w:t>
      қалыпқа электртермиялық немесе механикалық (домкраттар немесе созба станцияларының көмегімен) кернеу тәсілімен кернеулі арматураны орнату;</w:t>
      </w:r>
    </w:p>
    <w:bookmarkEnd w:id="4637"/>
    <w:bookmarkStart w:name="z4577" w:id="4638"/>
    <w:p>
      <w:pPr>
        <w:spacing w:after="0"/>
        <w:ind w:left="0"/>
        <w:jc w:val="both"/>
      </w:pPr>
      <w:r>
        <w:rPr>
          <w:rFonts w:ascii="Times New Roman"/>
          <w:b w:val="false"/>
          <w:i w:val="false"/>
          <w:color w:val="000000"/>
          <w:sz w:val="28"/>
        </w:rPr>
        <w:t>
      ішпектерді, өзектер мен бөлу қалқандарын орнату;</w:t>
      </w:r>
    </w:p>
    <w:bookmarkEnd w:id="4638"/>
    <w:bookmarkStart w:name="z4578" w:id="4639"/>
    <w:p>
      <w:pPr>
        <w:spacing w:after="0"/>
        <w:ind w:left="0"/>
        <w:jc w:val="both"/>
      </w:pPr>
      <w:r>
        <w:rPr>
          <w:rFonts w:ascii="Times New Roman"/>
          <w:b w:val="false"/>
          <w:i w:val="false"/>
          <w:color w:val="000000"/>
          <w:sz w:val="28"/>
        </w:rPr>
        <w:t>
      қалыпты бетон қоспасымен толтыру;</w:t>
      </w:r>
    </w:p>
    <w:bookmarkEnd w:id="4639"/>
    <w:bookmarkStart w:name="z4579" w:id="4640"/>
    <w:p>
      <w:pPr>
        <w:spacing w:after="0"/>
        <w:ind w:left="0"/>
        <w:jc w:val="both"/>
      </w:pPr>
      <w:r>
        <w:rPr>
          <w:rFonts w:ascii="Times New Roman"/>
          <w:b w:val="false"/>
          <w:i w:val="false"/>
          <w:color w:val="000000"/>
          <w:sz w:val="28"/>
        </w:rPr>
        <w:t>
      бетон қоспасын тығыздау;</w:t>
      </w:r>
    </w:p>
    <w:bookmarkEnd w:id="4640"/>
    <w:bookmarkStart w:name="z4580" w:id="4641"/>
    <w:p>
      <w:pPr>
        <w:spacing w:after="0"/>
        <w:ind w:left="0"/>
        <w:jc w:val="both"/>
      </w:pPr>
      <w:r>
        <w:rPr>
          <w:rFonts w:ascii="Times New Roman"/>
          <w:b w:val="false"/>
          <w:i w:val="false"/>
          <w:color w:val="000000"/>
          <w:sz w:val="28"/>
        </w:rPr>
        <w:t>
      қалыптандырылған бұйымдардың ашық қабаттарын жону;</w:t>
      </w:r>
    </w:p>
    <w:bookmarkEnd w:id="4641"/>
    <w:bookmarkStart w:name="z4581" w:id="4642"/>
    <w:p>
      <w:pPr>
        <w:spacing w:after="0"/>
        <w:ind w:left="0"/>
        <w:jc w:val="both"/>
      </w:pPr>
      <w:r>
        <w:rPr>
          <w:rFonts w:ascii="Times New Roman"/>
          <w:b w:val="false"/>
          <w:i w:val="false"/>
          <w:color w:val="000000"/>
          <w:sz w:val="28"/>
        </w:rPr>
        <w:t>
      бұйымдарды жылумен өңдеу орындарына беру;</w:t>
      </w:r>
    </w:p>
    <w:bookmarkEnd w:id="4642"/>
    <w:bookmarkStart w:name="z4582" w:id="4643"/>
    <w:p>
      <w:pPr>
        <w:spacing w:after="0"/>
        <w:ind w:left="0"/>
        <w:jc w:val="both"/>
      </w:pPr>
      <w:r>
        <w:rPr>
          <w:rFonts w:ascii="Times New Roman"/>
          <w:b w:val="false"/>
          <w:i w:val="false"/>
          <w:color w:val="000000"/>
          <w:sz w:val="28"/>
        </w:rPr>
        <w:t>
      бөлу постына немесе қатқабатқа жеткізумен жылумен өңдеуден кейін бұйымды қалыпсыздандыру;</w:t>
      </w:r>
    </w:p>
    <w:bookmarkEnd w:id="4643"/>
    <w:bookmarkStart w:name="z4583" w:id="4644"/>
    <w:p>
      <w:pPr>
        <w:spacing w:after="0"/>
        <w:ind w:left="0"/>
        <w:jc w:val="both"/>
      </w:pPr>
      <w:r>
        <w:rPr>
          <w:rFonts w:ascii="Times New Roman"/>
          <w:b w:val="false"/>
          <w:i w:val="false"/>
          <w:color w:val="000000"/>
          <w:sz w:val="28"/>
        </w:rPr>
        <w:t>
      қалыптандыру процесінде барлық қолдағы машиналар мен механизмдер жұмыстарын (көлемді-қалыптау машиналарын қоспағанда) басқару.</w:t>
      </w:r>
    </w:p>
    <w:bookmarkEnd w:id="4644"/>
    <w:bookmarkStart w:name="z4584" w:id="4645"/>
    <w:p>
      <w:pPr>
        <w:spacing w:after="0"/>
        <w:ind w:left="0"/>
        <w:jc w:val="both"/>
      </w:pPr>
      <w:r>
        <w:rPr>
          <w:rFonts w:ascii="Times New Roman"/>
          <w:b w:val="false"/>
          <w:i w:val="false"/>
          <w:color w:val="000000"/>
          <w:sz w:val="28"/>
        </w:rPr>
        <w:t>
      568. Білуге тиіс:</w:t>
      </w:r>
    </w:p>
    <w:bookmarkEnd w:id="4645"/>
    <w:bookmarkStart w:name="z4585" w:id="4646"/>
    <w:p>
      <w:pPr>
        <w:spacing w:after="0"/>
        <w:ind w:left="0"/>
        <w:jc w:val="both"/>
      </w:pPr>
      <w:r>
        <w:rPr>
          <w:rFonts w:ascii="Times New Roman"/>
          <w:b w:val="false"/>
          <w:i w:val="false"/>
          <w:color w:val="000000"/>
          <w:sz w:val="28"/>
        </w:rPr>
        <w:t>
      қызмет көрсететін машиналар мен қондырғылардың құрылғысы және жұмыс істеу қағидаттары;</w:t>
      </w:r>
    </w:p>
    <w:bookmarkEnd w:id="4646"/>
    <w:bookmarkStart w:name="z4586" w:id="4647"/>
    <w:p>
      <w:pPr>
        <w:spacing w:after="0"/>
        <w:ind w:left="0"/>
        <w:jc w:val="both"/>
      </w:pPr>
      <w:r>
        <w:rPr>
          <w:rFonts w:ascii="Times New Roman"/>
          <w:b w:val="false"/>
          <w:i w:val="false"/>
          <w:color w:val="000000"/>
          <w:sz w:val="28"/>
        </w:rPr>
        <w:t>
      гипс және гипсокартон табақтарының сапасын бақылаудың негізгі әдістері;</w:t>
      </w:r>
    </w:p>
    <w:bookmarkEnd w:id="4647"/>
    <w:bookmarkStart w:name="z4587" w:id="4648"/>
    <w:p>
      <w:pPr>
        <w:spacing w:after="0"/>
        <w:ind w:left="0"/>
        <w:jc w:val="both"/>
      </w:pPr>
      <w:r>
        <w:rPr>
          <w:rFonts w:ascii="Times New Roman"/>
          <w:b w:val="false"/>
          <w:i w:val="false"/>
          <w:color w:val="000000"/>
          <w:sz w:val="28"/>
        </w:rPr>
        <w:t>
      арматураны салу және кернеу тәсілдері мен ережелері;</w:t>
      </w:r>
    </w:p>
    <w:bookmarkEnd w:id="4648"/>
    <w:bookmarkStart w:name="z4588" w:id="4649"/>
    <w:p>
      <w:pPr>
        <w:spacing w:after="0"/>
        <w:ind w:left="0"/>
        <w:jc w:val="both"/>
      </w:pPr>
      <w:r>
        <w:rPr>
          <w:rFonts w:ascii="Times New Roman"/>
          <w:b w:val="false"/>
          <w:i w:val="false"/>
          <w:color w:val="000000"/>
          <w:sz w:val="28"/>
        </w:rPr>
        <w:t>
      дайындалатын бұйымдарға қойылатын техникалық талаптар; сызбаларды оқу ережелері;</w:t>
      </w:r>
    </w:p>
    <w:bookmarkEnd w:id="4649"/>
    <w:bookmarkStart w:name="z4589" w:id="4650"/>
    <w:p>
      <w:pPr>
        <w:spacing w:after="0"/>
        <w:ind w:left="0"/>
        <w:jc w:val="both"/>
      </w:pPr>
      <w:r>
        <w:rPr>
          <w:rFonts w:ascii="Times New Roman"/>
          <w:b w:val="false"/>
          <w:i w:val="false"/>
          <w:color w:val="000000"/>
          <w:sz w:val="28"/>
        </w:rPr>
        <w:t>
      қалыптау режимдері бойынша технологиялық карталар талаптары;</w:t>
      </w:r>
    </w:p>
    <w:bookmarkEnd w:id="4650"/>
    <w:bookmarkStart w:name="z4590" w:id="4651"/>
    <w:p>
      <w:pPr>
        <w:spacing w:after="0"/>
        <w:ind w:left="0"/>
        <w:jc w:val="both"/>
      </w:pPr>
      <w:r>
        <w:rPr>
          <w:rFonts w:ascii="Times New Roman"/>
          <w:b w:val="false"/>
          <w:i w:val="false"/>
          <w:color w:val="000000"/>
          <w:sz w:val="28"/>
        </w:rPr>
        <w:t>
      бұйымдарды орнынан жылжыту амалдары мен тәсілдері.</w:t>
      </w:r>
    </w:p>
    <w:bookmarkEnd w:id="4651"/>
    <w:bookmarkStart w:name="z4591" w:id="4652"/>
    <w:p>
      <w:pPr>
        <w:spacing w:after="0"/>
        <w:ind w:left="0"/>
        <w:jc w:val="both"/>
      </w:pPr>
      <w:r>
        <w:rPr>
          <w:rFonts w:ascii="Times New Roman"/>
          <w:b w:val="false"/>
          <w:i w:val="false"/>
          <w:color w:val="000000"/>
          <w:sz w:val="28"/>
        </w:rPr>
        <w:t>
      569. Жұмыс үлгілері:</w:t>
      </w:r>
    </w:p>
    <w:bookmarkEnd w:id="4652"/>
    <w:bookmarkStart w:name="z4592" w:id="4653"/>
    <w:p>
      <w:pPr>
        <w:spacing w:after="0"/>
        <w:ind w:left="0"/>
        <w:jc w:val="both"/>
      </w:pPr>
      <w:r>
        <w:rPr>
          <w:rFonts w:ascii="Times New Roman"/>
          <w:b w:val="false"/>
          <w:i w:val="false"/>
          <w:color w:val="000000"/>
          <w:sz w:val="28"/>
        </w:rPr>
        <w:t>
      Қалыптау:</w:t>
      </w:r>
    </w:p>
    <w:bookmarkEnd w:id="4653"/>
    <w:bookmarkStart w:name="z4593" w:id="4654"/>
    <w:p>
      <w:pPr>
        <w:spacing w:after="0"/>
        <w:ind w:left="0"/>
        <w:jc w:val="both"/>
      </w:pPr>
      <w:r>
        <w:rPr>
          <w:rFonts w:ascii="Times New Roman"/>
          <w:b w:val="false"/>
          <w:i w:val="false"/>
          <w:color w:val="000000"/>
          <w:sz w:val="28"/>
        </w:rPr>
        <w:t>
      1) стропильді екі ылдилы арқалықтар, подстропильді, кранды арқалықтар;</w:t>
      </w:r>
    </w:p>
    <w:bookmarkEnd w:id="4654"/>
    <w:bookmarkStart w:name="z4594" w:id="4655"/>
    <w:p>
      <w:pPr>
        <w:spacing w:after="0"/>
        <w:ind w:left="0"/>
        <w:jc w:val="both"/>
      </w:pPr>
      <w:r>
        <w:rPr>
          <w:rFonts w:ascii="Times New Roman"/>
          <w:b w:val="false"/>
          <w:i w:val="false"/>
          <w:color w:val="000000"/>
          <w:sz w:val="28"/>
        </w:rPr>
        <w:t>
      2) архитектуралық бетоннан жасалған бұйым;</w:t>
      </w:r>
    </w:p>
    <w:bookmarkEnd w:id="4655"/>
    <w:bookmarkStart w:name="z4595" w:id="4656"/>
    <w:p>
      <w:pPr>
        <w:spacing w:after="0"/>
        <w:ind w:left="0"/>
        <w:jc w:val="both"/>
      </w:pPr>
      <w:r>
        <w:rPr>
          <w:rFonts w:ascii="Times New Roman"/>
          <w:b w:val="false"/>
          <w:i w:val="false"/>
          <w:color w:val="000000"/>
          <w:sz w:val="28"/>
        </w:rPr>
        <w:t>
      3) кәріздік, суағынды, жаңбыр қабылдау, су өткізгіш және газ өткізу жұмыс құбырларының камералары: телефон қораптары және құдықтар;</w:t>
      </w:r>
    </w:p>
    <w:bookmarkEnd w:id="4656"/>
    <w:bookmarkStart w:name="z4596" w:id="4657"/>
    <w:p>
      <w:pPr>
        <w:spacing w:after="0"/>
        <w:ind w:left="0"/>
        <w:jc w:val="both"/>
      </w:pPr>
      <w:r>
        <w:rPr>
          <w:rFonts w:ascii="Times New Roman"/>
          <w:b w:val="false"/>
          <w:i w:val="false"/>
          <w:color w:val="000000"/>
          <w:sz w:val="28"/>
        </w:rPr>
        <w:t>
      4) екі тарамлы кранды бағандар;</w:t>
      </w:r>
    </w:p>
    <w:bookmarkEnd w:id="4657"/>
    <w:bookmarkStart w:name="z4597" w:id="4658"/>
    <w:p>
      <w:pPr>
        <w:spacing w:after="0"/>
        <w:ind w:left="0"/>
        <w:jc w:val="both"/>
      </w:pPr>
      <w:r>
        <w:rPr>
          <w:rFonts w:ascii="Times New Roman"/>
          <w:b w:val="false"/>
          <w:i w:val="false"/>
          <w:color w:val="000000"/>
          <w:sz w:val="28"/>
        </w:rPr>
        <w:t>
      5) сүрлемдер мен элеваторлар үшін темір бетон шиыршықтары, көлемді лифтілер шахтасы, көлемді коллекторлар секциялары;</w:t>
      </w:r>
    </w:p>
    <w:bookmarkEnd w:id="4658"/>
    <w:bookmarkStart w:name="z4598" w:id="4659"/>
    <w:p>
      <w:pPr>
        <w:spacing w:after="0"/>
        <w:ind w:left="0"/>
        <w:jc w:val="both"/>
      </w:pPr>
      <w:r>
        <w:rPr>
          <w:rFonts w:ascii="Times New Roman"/>
          <w:b w:val="false"/>
          <w:i w:val="false"/>
          <w:color w:val="000000"/>
          <w:sz w:val="28"/>
        </w:rPr>
        <w:t>
      6) жартылай алаңдары бар баспалдақты марштар;</w:t>
      </w:r>
    </w:p>
    <w:bookmarkEnd w:id="4659"/>
    <w:bookmarkStart w:name="z4599" w:id="4660"/>
    <w:p>
      <w:pPr>
        <w:spacing w:after="0"/>
        <w:ind w:left="0"/>
        <w:jc w:val="both"/>
      </w:pPr>
      <w:r>
        <w:rPr>
          <w:rFonts w:ascii="Times New Roman"/>
          <w:b w:val="false"/>
          <w:i w:val="false"/>
          <w:color w:val="000000"/>
          <w:sz w:val="28"/>
        </w:rPr>
        <w:t>
      7) табиғи таспен қаптай отырып сыртқы қабырғалардың панельдері;</w:t>
      </w:r>
    </w:p>
    <w:bookmarkEnd w:id="4660"/>
    <w:bookmarkStart w:name="z4600" w:id="4661"/>
    <w:p>
      <w:pPr>
        <w:spacing w:after="0"/>
        <w:ind w:left="0"/>
        <w:jc w:val="both"/>
      </w:pPr>
      <w:r>
        <w:rPr>
          <w:rFonts w:ascii="Times New Roman"/>
          <w:b w:val="false"/>
          <w:i w:val="false"/>
          <w:color w:val="000000"/>
          <w:sz w:val="28"/>
        </w:rPr>
        <w:t>
      8) ұшу көпірлері мен жол жетектерінің құрылыстары;</w:t>
      </w:r>
    </w:p>
    <w:bookmarkEnd w:id="4661"/>
    <w:bookmarkStart w:name="z4601" w:id="4662"/>
    <w:p>
      <w:pPr>
        <w:spacing w:after="0"/>
        <w:ind w:left="0"/>
        <w:jc w:val="both"/>
      </w:pPr>
      <w:r>
        <w:rPr>
          <w:rFonts w:ascii="Times New Roman"/>
          <w:b w:val="false"/>
          <w:i w:val="false"/>
          <w:color w:val="000000"/>
          <w:sz w:val="28"/>
        </w:rPr>
        <w:t>
      9) ағынды құбырлар;</w:t>
      </w:r>
    </w:p>
    <w:bookmarkEnd w:id="4662"/>
    <w:bookmarkStart w:name="z4602" w:id="4663"/>
    <w:p>
      <w:pPr>
        <w:spacing w:after="0"/>
        <w:ind w:left="0"/>
        <w:jc w:val="both"/>
      </w:pPr>
      <w:r>
        <w:rPr>
          <w:rFonts w:ascii="Times New Roman"/>
          <w:b w:val="false"/>
          <w:i w:val="false"/>
          <w:color w:val="000000"/>
          <w:sz w:val="28"/>
        </w:rPr>
        <w:t>
      10) стропильді және подстропильді фермалар.</w:t>
      </w:r>
    </w:p>
    <w:bookmarkEnd w:id="4663"/>
    <w:bookmarkStart w:name="z4603" w:id="4664"/>
    <w:p>
      <w:pPr>
        <w:spacing w:after="0"/>
        <w:ind w:left="0"/>
        <w:jc w:val="both"/>
      </w:pPr>
      <w:r>
        <w:rPr>
          <w:rFonts w:ascii="Times New Roman"/>
          <w:b w:val="false"/>
          <w:i w:val="false"/>
          <w:color w:val="000000"/>
          <w:sz w:val="28"/>
        </w:rPr>
        <w:t>
      146. Тас құю өндірісінің қалыптаушысы</w:t>
      </w:r>
    </w:p>
    <w:bookmarkEnd w:id="4664"/>
    <w:bookmarkStart w:name="z4604" w:id="4665"/>
    <w:p>
      <w:pPr>
        <w:spacing w:after="0"/>
        <w:ind w:left="0"/>
        <w:jc w:val="both"/>
      </w:pPr>
      <w:r>
        <w:rPr>
          <w:rFonts w:ascii="Times New Roman"/>
          <w:b w:val="false"/>
          <w:i w:val="false"/>
          <w:color w:val="000000"/>
          <w:sz w:val="28"/>
        </w:rPr>
        <w:t>
      Параграф 1. Тас құю өндірісінің қалыптаушысы, 2-разряд</w:t>
      </w:r>
    </w:p>
    <w:bookmarkEnd w:id="4665"/>
    <w:bookmarkStart w:name="z4605" w:id="4666"/>
    <w:p>
      <w:pPr>
        <w:spacing w:after="0"/>
        <w:ind w:left="0"/>
        <w:jc w:val="both"/>
      </w:pPr>
      <w:r>
        <w:rPr>
          <w:rFonts w:ascii="Times New Roman"/>
          <w:b w:val="false"/>
          <w:i w:val="false"/>
          <w:color w:val="000000"/>
          <w:sz w:val="28"/>
        </w:rPr>
        <w:t>
      570. Жұмыс сипаттамасы:</w:t>
      </w:r>
    </w:p>
    <w:bookmarkEnd w:id="4666"/>
    <w:bookmarkStart w:name="z4606" w:id="4667"/>
    <w:p>
      <w:pPr>
        <w:spacing w:after="0"/>
        <w:ind w:left="0"/>
        <w:jc w:val="both"/>
      </w:pPr>
      <w:r>
        <w:rPr>
          <w:rFonts w:ascii="Times New Roman"/>
          <w:b w:val="false"/>
          <w:i w:val="false"/>
          <w:color w:val="000000"/>
          <w:sz w:val="28"/>
        </w:rPr>
        <w:t>
      біліктілігі анағұрлым жоғары қалыптаушының басшылығымен қолмен және пневматикалық, гидравликалық таптағышты қолданумен тастан жасалған бұйымдарды құю үшін қалыптарды дайындау;</w:t>
      </w:r>
    </w:p>
    <w:bookmarkEnd w:id="4667"/>
    <w:bookmarkStart w:name="z4607" w:id="4668"/>
    <w:p>
      <w:pPr>
        <w:spacing w:after="0"/>
        <w:ind w:left="0"/>
        <w:jc w:val="both"/>
      </w:pPr>
      <w:r>
        <w:rPr>
          <w:rFonts w:ascii="Times New Roman"/>
          <w:b w:val="false"/>
          <w:i w:val="false"/>
          <w:color w:val="000000"/>
          <w:sz w:val="28"/>
        </w:rPr>
        <w:t>
      қалыптау қоспасын дайындау;</w:t>
      </w:r>
    </w:p>
    <w:bookmarkEnd w:id="4668"/>
    <w:bookmarkStart w:name="z4608" w:id="4669"/>
    <w:p>
      <w:pPr>
        <w:spacing w:after="0"/>
        <w:ind w:left="0"/>
        <w:jc w:val="both"/>
      </w:pPr>
      <w:r>
        <w:rPr>
          <w:rFonts w:ascii="Times New Roman"/>
          <w:b w:val="false"/>
          <w:i w:val="false"/>
          <w:color w:val="000000"/>
          <w:sz w:val="28"/>
        </w:rPr>
        <w:t>
      қорамжәшіктерді тасымалдау кезінде тельферді басқару;</w:t>
      </w:r>
    </w:p>
    <w:bookmarkEnd w:id="4669"/>
    <w:bookmarkStart w:name="z4609" w:id="4670"/>
    <w:p>
      <w:pPr>
        <w:spacing w:after="0"/>
        <w:ind w:left="0"/>
        <w:jc w:val="both"/>
      </w:pPr>
      <w:r>
        <w:rPr>
          <w:rFonts w:ascii="Times New Roman"/>
          <w:b w:val="false"/>
          <w:i w:val="false"/>
          <w:color w:val="000000"/>
          <w:sz w:val="28"/>
        </w:rPr>
        <w:t>
      кептіру-түйреу пештеріне қалыптары бар вагонеткаларды беру.</w:t>
      </w:r>
    </w:p>
    <w:bookmarkEnd w:id="4670"/>
    <w:bookmarkStart w:name="z4610" w:id="4671"/>
    <w:p>
      <w:pPr>
        <w:spacing w:after="0"/>
        <w:ind w:left="0"/>
        <w:jc w:val="both"/>
      </w:pPr>
      <w:r>
        <w:rPr>
          <w:rFonts w:ascii="Times New Roman"/>
          <w:b w:val="false"/>
          <w:i w:val="false"/>
          <w:color w:val="000000"/>
          <w:sz w:val="28"/>
        </w:rPr>
        <w:t>
      571. Білуге тиіс:</w:t>
      </w:r>
    </w:p>
    <w:bookmarkEnd w:id="4671"/>
    <w:bookmarkStart w:name="z4611" w:id="4672"/>
    <w:p>
      <w:pPr>
        <w:spacing w:after="0"/>
        <w:ind w:left="0"/>
        <w:jc w:val="both"/>
      </w:pPr>
      <w:r>
        <w:rPr>
          <w:rFonts w:ascii="Times New Roman"/>
          <w:b w:val="false"/>
          <w:i w:val="false"/>
          <w:color w:val="000000"/>
          <w:sz w:val="28"/>
        </w:rPr>
        <w:t>
      қызмет көрсететін құралдардың жұмыс істеу қағидаттары, жай және орташа күрделі құймакесектерге арналған қалыптарды дайындау тәсілі;</w:t>
      </w:r>
    </w:p>
    <w:bookmarkEnd w:id="4672"/>
    <w:bookmarkStart w:name="z4612" w:id="4673"/>
    <w:p>
      <w:pPr>
        <w:spacing w:after="0"/>
        <w:ind w:left="0"/>
        <w:jc w:val="both"/>
      </w:pPr>
      <w:r>
        <w:rPr>
          <w:rFonts w:ascii="Times New Roman"/>
          <w:b w:val="false"/>
          <w:i w:val="false"/>
          <w:color w:val="000000"/>
          <w:sz w:val="28"/>
        </w:rPr>
        <w:t>
      қалыптау қоспаларының негізгі қасиеттері;</w:t>
      </w:r>
    </w:p>
    <w:bookmarkEnd w:id="4673"/>
    <w:bookmarkStart w:name="z4613" w:id="4674"/>
    <w:p>
      <w:pPr>
        <w:spacing w:after="0"/>
        <w:ind w:left="0"/>
        <w:jc w:val="both"/>
      </w:pPr>
      <w:r>
        <w:rPr>
          <w:rFonts w:ascii="Times New Roman"/>
          <w:b w:val="false"/>
          <w:i w:val="false"/>
          <w:color w:val="000000"/>
          <w:sz w:val="28"/>
        </w:rPr>
        <w:t>
      дайын қалыптарға қойылатын талаптар.</w:t>
      </w:r>
    </w:p>
    <w:bookmarkEnd w:id="4674"/>
    <w:bookmarkStart w:name="z4614" w:id="4675"/>
    <w:p>
      <w:pPr>
        <w:spacing w:after="0"/>
        <w:ind w:left="0"/>
        <w:jc w:val="both"/>
      </w:pPr>
      <w:r>
        <w:rPr>
          <w:rFonts w:ascii="Times New Roman"/>
          <w:b w:val="false"/>
          <w:i w:val="false"/>
          <w:color w:val="000000"/>
          <w:sz w:val="28"/>
        </w:rPr>
        <w:t>
      Параграф 2. Тас құю өндірісінің қалыптаушысы, 3-разряд</w:t>
      </w:r>
    </w:p>
    <w:bookmarkEnd w:id="4675"/>
    <w:bookmarkStart w:name="z4615" w:id="4676"/>
    <w:p>
      <w:pPr>
        <w:spacing w:after="0"/>
        <w:ind w:left="0"/>
        <w:jc w:val="both"/>
      </w:pPr>
      <w:r>
        <w:rPr>
          <w:rFonts w:ascii="Times New Roman"/>
          <w:b w:val="false"/>
          <w:i w:val="false"/>
          <w:color w:val="000000"/>
          <w:sz w:val="28"/>
        </w:rPr>
        <w:t>
      572. Жұмыс сипаттамасы:</w:t>
      </w:r>
    </w:p>
    <w:bookmarkEnd w:id="4676"/>
    <w:bookmarkStart w:name="z4616" w:id="4677"/>
    <w:p>
      <w:pPr>
        <w:spacing w:after="0"/>
        <w:ind w:left="0"/>
        <w:jc w:val="both"/>
      </w:pPr>
      <w:r>
        <w:rPr>
          <w:rFonts w:ascii="Times New Roman"/>
          <w:b w:val="false"/>
          <w:i w:val="false"/>
          <w:color w:val="000000"/>
          <w:sz w:val="28"/>
        </w:rPr>
        <w:t>
      күрделі сызбалы жұмсақ және өрнекті бұйымдарды тастан құю үшін қалыптарды дайындау;</w:t>
      </w:r>
    </w:p>
    <w:bookmarkEnd w:id="4677"/>
    <w:bookmarkStart w:name="z4617" w:id="4678"/>
    <w:p>
      <w:pPr>
        <w:spacing w:after="0"/>
        <w:ind w:left="0"/>
        <w:jc w:val="both"/>
      </w:pPr>
      <w:r>
        <w:rPr>
          <w:rFonts w:ascii="Times New Roman"/>
          <w:b w:val="false"/>
          <w:i w:val="false"/>
          <w:color w:val="000000"/>
          <w:sz w:val="28"/>
        </w:rPr>
        <w:t>
      қалыптау қоспасын дайындау;</w:t>
      </w:r>
    </w:p>
    <w:bookmarkEnd w:id="4678"/>
    <w:bookmarkStart w:name="z4618" w:id="4679"/>
    <w:p>
      <w:pPr>
        <w:spacing w:after="0"/>
        <w:ind w:left="0"/>
        <w:jc w:val="both"/>
      </w:pPr>
      <w:r>
        <w:rPr>
          <w:rFonts w:ascii="Times New Roman"/>
          <w:b w:val="false"/>
          <w:i w:val="false"/>
          <w:color w:val="000000"/>
          <w:sz w:val="28"/>
        </w:rPr>
        <w:t>
      бұйымдарды қолмен, қалыптау машиналарында және вибрациялық алаңдарда қалыптау;</w:t>
      </w:r>
    </w:p>
    <w:bookmarkEnd w:id="4679"/>
    <w:bookmarkStart w:name="z4619" w:id="4680"/>
    <w:p>
      <w:pPr>
        <w:spacing w:after="0"/>
        <w:ind w:left="0"/>
        <w:jc w:val="both"/>
      </w:pPr>
      <w:r>
        <w:rPr>
          <w:rFonts w:ascii="Times New Roman"/>
          <w:b w:val="false"/>
          <w:i w:val="false"/>
          <w:color w:val="000000"/>
          <w:sz w:val="28"/>
        </w:rPr>
        <w:t>
      техникалық ережелерге сәйкес балқытылатын үлгілерін дайындау үшін бастапқы материал сапасын анықтау;</w:t>
      </w:r>
    </w:p>
    <w:bookmarkEnd w:id="4680"/>
    <w:bookmarkStart w:name="z4620" w:id="4681"/>
    <w:p>
      <w:pPr>
        <w:spacing w:after="0"/>
        <w:ind w:left="0"/>
        <w:jc w:val="both"/>
      </w:pPr>
      <w:r>
        <w:rPr>
          <w:rFonts w:ascii="Times New Roman"/>
          <w:b w:val="false"/>
          <w:i w:val="false"/>
          <w:color w:val="000000"/>
          <w:sz w:val="28"/>
        </w:rPr>
        <w:t>
      қоспадан жасалған үлгілерді прес-қалыпқа нығыздау;</w:t>
      </w:r>
    </w:p>
    <w:bookmarkEnd w:id="4681"/>
    <w:bookmarkStart w:name="z4621" w:id="4682"/>
    <w:p>
      <w:pPr>
        <w:spacing w:after="0"/>
        <w:ind w:left="0"/>
        <w:jc w:val="both"/>
      </w:pPr>
      <w:r>
        <w:rPr>
          <w:rFonts w:ascii="Times New Roman"/>
          <w:b w:val="false"/>
          <w:i w:val="false"/>
          <w:color w:val="000000"/>
          <w:sz w:val="28"/>
        </w:rPr>
        <w:t>
      бұйымдардың пішінін ескере отырып блоктарда үлгілерді дайындау, жинау кезінде қоректендіргіштердің қалыптары мен көлемдерін анықтау;</w:t>
      </w:r>
    </w:p>
    <w:bookmarkEnd w:id="4682"/>
    <w:bookmarkStart w:name="z4622" w:id="4683"/>
    <w:p>
      <w:pPr>
        <w:spacing w:after="0"/>
        <w:ind w:left="0"/>
        <w:jc w:val="both"/>
      </w:pPr>
      <w:r>
        <w:rPr>
          <w:rFonts w:ascii="Times New Roman"/>
          <w:b w:val="false"/>
          <w:i w:val="false"/>
          <w:color w:val="000000"/>
          <w:sz w:val="28"/>
        </w:rPr>
        <w:t>
      этилсиликаттың гидролизденген ерітіндісінің есебі және оны дайындау;</w:t>
      </w:r>
    </w:p>
    <w:bookmarkEnd w:id="4683"/>
    <w:bookmarkStart w:name="z4623" w:id="4684"/>
    <w:p>
      <w:pPr>
        <w:spacing w:after="0"/>
        <w:ind w:left="0"/>
        <w:jc w:val="both"/>
      </w:pPr>
      <w:r>
        <w:rPr>
          <w:rFonts w:ascii="Times New Roman"/>
          <w:b w:val="false"/>
          <w:i w:val="false"/>
          <w:color w:val="000000"/>
          <w:sz w:val="28"/>
        </w:rPr>
        <w:t>
      үлгіге сыртқабықшаны салу;</w:t>
      </w:r>
    </w:p>
    <w:bookmarkEnd w:id="4684"/>
    <w:bookmarkStart w:name="z4624" w:id="4685"/>
    <w:p>
      <w:pPr>
        <w:spacing w:after="0"/>
        <w:ind w:left="0"/>
        <w:jc w:val="both"/>
      </w:pPr>
      <w:r>
        <w:rPr>
          <w:rFonts w:ascii="Times New Roman"/>
          <w:b w:val="false"/>
          <w:i w:val="false"/>
          <w:color w:val="000000"/>
          <w:sz w:val="28"/>
        </w:rPr>
        <w:t>
      құюға қалыптарды дайындау.</w:t>
      </w:r>
    </w:p>
    <w:bookmarkEnd w:id="4685"/>
    <w:bookmarkStart w:name="z4625" w:id="4686"/>
    <w:p>
      <w:pPr>
        <w:spacing w:after="0"/>
        <w:ind w:left="0"/>
        <w:jc w:val="both"/>
      </w:pPr>
      <w:r>
        <w:rPr>
          <w:rFonts w:ascii="Times New Roman"/>
          <w:b w:val="false"/>
          <w:i w:val="false"/>
          <w:color w:val="000000"/>
          <w:sz w:val="28"/>
        </w:rPr>
        <w:t>
      573. Білуге тиіс:</w:t>
      </w:r>
    </w:p>
    <w:bookmarkEnd w:id="4686"/>
    <w:bookmarkStart w:name="z4626" w:id="4687"/>
    <w:p>
      <w:pPr>
        <w:spacing w:after="0"/>
        <w:ind w:left="0"/>
        <w:jc w:val="both"/>
      </w:pPr>
      <w:r>
        <w:rPr>
          <w:rFonts w:ascii="Times New Roman"/>
          <w:b w:val="false"/>
          <w:i w:val="false"/>
          <w:color w:val="000000"/>
          <w:sz w:val="28"/>
        </w:rPr>
        <w:t>
      қызмет көрсететін құралдардың құрылғысы;</w:t>
      </w:r>
    </w:p>
    <w:bookmarkEnd w:id="4687"/>
    <w:bookmarkStart w:name="z4627" w:id="4688"/>
    <w:p>
      <w:pPr>
        <w:spacing w:after="0"/>
        <w:ind w:left="0"/>
        <w:jc w:val="both"/>
      </w:pPr>
      <w:r>
        <w:rPr>
          <w:rFonts w:ascii="Times New Roman"/>
          <w:b w:val="false"/>
          <w:i w:val="false"/>
          <w:color w:val="000000"/>
          <w:sz w:val="28"/>
        </w:rPr>
        <w:t>
      қолданылатын қалыптар мен үлгілерді дайындау тәсілдері, амалдары;</w:t>
      </w:r>
    </w:p>
    <w:bookmarkEnd w:id="4688"/>
    <w:bookmarkStart w:name="z4628" w:id="4689"/>
    <w:p>
      <w:pPr>
        <w:spacing w:after="0"/>
        <w:ind w:left="0"/>
        <w:jc w:val="both"/>
      </w:pPr>
      <w:r>
        <w:rPr>
          <w:rFonts w:ascii="Times New Roman"/>
          <w:b w:val="false"/>
          <w:i w:val="false"/>
          <w:color w:val="000000"/>
          <w:sz w:val="28"/>
        </w:rPr>
        <w:t>
      қалыптардың нығыздалу тығыздығын және газ өткізбеуін қамтамасыз ету тәсілдері;</w:t>
      </w:r>
    </w:p>
    <w:bookmarkEnd w:id="4689"/>
    <w:bookmarkStart w:name="z4629" w:id="4690"/>
    <w:p>
      <w:pPr>
        <w:spacing w:after="0"/>
        <w:ind w:left="0"/>
        <w:jc w:val="both"/>
      </w:pPr>
      <w:r>
        <w:rPr>
          <w:rFonts w:ascii="Times New Roman"/>
          <w:b w:val="false"/>
          <w:i w:val="false"/>
          <w:color w:val="000000"/>
          <w:sz w:val="28"/>
        </w:rPr>
        <w:t>
      құюжолдарын белгілеу орындары;</w:t>
      </w:r>
    </w:p>
    <w:bookmarkEnd w:id="4690"/>
    <w:bookmarkStart w:name="z4630" w:id="4691"/>
    <w:p>
      <w:pPr>
        <w:spacing w:after="0"/>
        <w:ind w:left="0"/>
        <w:jc w:val="both"/>
      </w:pPr>
      <w:r>
        <w:rPr>
          <w:rFonts w:ascii="Times New Roman"/>
          <w:b w:val="false"/>
          <w:i w:val="false"/>
          <w:color w:val="000000"/>
          <w:sz w:val="28"/>
        </w:rPr>
        <w:t>
      қалыптарды кептіру және түйреу режимдері;</w:t>
      </w:r>
    </w:p>
    <w:bookmarkEnd w:id="4691"/>
    <w:bookmarkStart w:name="z4631" w:id="4692"/>
    <w:p>
      <w:pPr>
        <w:spacing w:after="0"/>
        <w:ind w:left="0"/>
        <w:jc w:val="both"/>
      </w:pPr>
      <w:r>
        <w:rPr>
          <w:rFonts w:ascii="Times New Roman"/>
          <w:b w:val="false"/>
          <w:i w:val="false"/>
          <w:color w:val="000000"/>
          <w:sz w:val="28"/>
        </w:rPr>
        <w:t>
      қалыпқа құйылатын балқыма қасиеттері мен температурасы;</w:t>
      </w:r>
    </w:p>
    <w:bookmarkEnd w:id="4692"/>
    <w:bookmarkStart w:name="z4632" w:id="4693"/>
    <w:p>
      <w:pPr>
        <w:spacing w:after="0"/>
        <w:ind w:left="0"/>
        <w:jc w:val="both"/>
      </w:pPr>
      <w:r>
        <w:rPr>
          <w:rFonts w:ascii="Times New Roman"/>
          <w:b w:val="false"/>
          <w:i w:val="false"/>
          <w:color w:val="000000"/>
          <w:sz w:val="28"/>
        </w:rPr>
        <w:t>
      дайындалатын бұйымдардың техникалық шарттары.</w:t>
      </w:r>
    </w:p>
    <w:bookmarkEnd w:id="4693"/>
    <w:bookmarkStart w:name="z4633" w:id="4694"/>
    <w:p>
      <w:pPr>
        <w:spacing w:after="0"/>
        <w:ind w:left="0"/>
        <w:jc w:val="both"/>
      </w:pPr>
      <w:r>
        <w:rPr>
          <w:rFonts w:ascii="Times New Roman"/>
          <w:b w:val="false"/>
          <w:i w:val="false"/>
          <w:color w:val="000000"/>
          <w:sz w:val="28"/>
        </w:rPr>
        <w:t>
      147. Жылу оқшаулағыш бұйымдарын қалыптаушы</w:t>
      </w:r>
    </w:p>
    <w:bookmarkEnd w:id="4694"/>
    <w:bookmarkStart w:name="z4634" w:id="4695"/>
    <w:p>
      <w:pPr>
        <w:spacing w:after="0"/>
        <w:ind w:left="0"/>
        <w:jc w:val="both"/>
      </w:pPr>
      <w:r>
        <w:rPr>
          <w:rFonts w:ascii="Times New Roman"/>
          <w:b w:val="false"/>
          <w:i w:val="false"/>
          <w:color w:val="000000"/>
          <w:sz w:val="28"/>
        </w:rPr>
        <w:t>
      Параграф 1. Жылу оқшаулағыш бұйымдарын қалыптаушы, 3-разряд</w:t>
      </w:r>
    </w:p>
    <w:bookmarkEnd w:id="4695"/>
    <w:bookmarkStart w:name="z4635" w:id="4696"/>
    <w:p>
      <w:pPr>
        <w:spacing w:after="0"/>
        <w:ind w:left="0"/>
        <w:jc w:val="both"/>
      </w:pPr>
      <w:r>
        <w:rPr>
          <w:rFonts w:ascii="Times New Roman"/>
          <w:b w:val="false"/>
          <w:i w:val="false"/>
          <w:color w:val="000000"/>
          <w:sz w:val="28"/>
        </w:rPr>
        <w:t>
      574. Жұмыс сипаттамасы:</w:t>
      </w:r>
    </w:p>
    <w:bookmarkEnd w:id="4696"/>
    <w:bookmarkStart w:name="z4636" w:id="4697"/>
    <w:p>
      <w:pPr>
        <w:spacing w:after="0"/>
        <w:ind w:left="0"/>
        <w:jc w:val="both"/>
      </w:pPr>
      <w:r>
        <w:rPr>
          <w:rFonts w:ascii="Times New Roman"/>
          <w:b w:val="false"/>
          <w:i w:val="false"/>
          <w:color w:val="000000"/>
          <w:sz w:val="28"/>
        </w:rPr>
        <w:t>
      қалыптау станоктарында жылу оқшаулау бұйымдарын қалыптау;</w:t>
      </w:r>
    </w:p>
    <w:bookmarkEnd w:id="4697"/>
    <w:bookmarkStart w:name="z4637" w:id="4698"/>
    <w:p>
      <w:pPr>
        <w:spacing w:after="0"/>
        <w:ind w:left="0"/>
        <w:jc w:val="both"/>
      </w:pPr>
      <w:r>
        <w:rPr>
          <w:rFonts w:ascii="Times New Roman"/>
          <w:b w:val="false"/>
          <w:i w:val="false"/>
          <w:color w:val="000000"/>
          <w:sz w:val="28"/>
        </w:rPr>
        <w:t>
      қалыптау станоктарына түптабандарды салу, қалып бойынша массаны біркелкі бөлу, үстіңгі қабатын әрлеу;</w:t>
      </w:r>
    </w:p>
    <w:bookmarkEnd w:id="4698"/>
    <w:bookmarkStart w:name="z4638" w:id="4699"/>
    <w:p>
      <w:pPr>
        <w:spacing w:after="0"/>
        <w:ind w:left="0"/>
        <w:jc w:val="both"/>
      </w:pPr>
      <w:r>
        <w:rPr>
          <w:rFonts w:ascii="Times New Roman"/>
          <w:b w:val="false"/>
          <w:i w:val="false"/>
          <w:color w:val="000000"/>
          <w:sz w:val="28"/>
        </w:rPr>
        <w:t>
      станоктарды, қалыптар мен түптабандарды тазарту, жуу.</w:t>
      </w:r>
    </w:p>
    <w:bookmarkEnd w:id="4699"/>
    <w:bookmarkStart w:name="z4639" w:id="4700"/>
    <w:p>
      <w:pPr>
        <w:spacing w:after="0"/>
        <w:ind w:left="0"/>
        <w:jc w:val="both"/>
      </w:pPr>
      <w:r>
        <w:rPr>
          <w:rFonts w:ascii="Times New Roman"/>
          <w:b w:val="false"/>
          <w:i w:val="false"/>
          <w:color w:val="000000"/>
          <w:sz w:val="28"/>
        </w:rPr>
        <w:t>
      575. Білуге тиіс:</w:t>
      </w:r>
    </w:p>
    <w:bookmarkEnd w:id="4700"/>
    <w:bookmarkStart w:name="z4640" w:id="4701"/>
    <w:p>
      <w:pPr>
        <w:spacing w:after="0"/>
        <w:ind w:left="0"/>
        <w:jc w:val="both"/>
      </w:pPr>
      <w:r>
        <w:rPr>
          <w:rFonts w:ascii="Times New Roman"/>
          <w:b w:val="false"/>
          <w:i w:val="false"/>
          <w:color w:val="000000"/>
          <w:sz w:val="28"/>
        </w:rPr>
        <w:t>
      қалыптар, түптабандар, станоктар мен басқа да механизмдердің құрылғысы;</w:t>
      </w:r>
    </w:p>
    <w:bookmarkEnd w:id="4701"/>
    <w:bookmarkStart w:name="z4641" w:id="4702"/>
    <w:p>
      <w:pPr>
        <w:spacing w:after="0"/>
        <w:ind w:left="0"/>
        <w:jc w:val="both"/>
      </w:pPr>
      <w:r>
        <w:rPr>
          <w:rFonts w:ascii="Times New Roman"/>
          <w:b w:val="false"/>
          <w:i w:val="false"/>
          <w:color w:val="000000"/>
          <w:sz w:val="28"/>
        </w:rPr>
        <w:t>
      қалыптау массасына қойылатын талаптар, қалыптау үшін оның жарамдылық белгілері;</w:t>
      </w:r>
    </w:p>
    <w:bookmarkEnd w:id="4702"/>
    <w:bookmarkStart w:name="z4642" w:id="4703"/>
    <w:p>
      <w:pPr>
        <w:spacing w:after="0"/>
        <w:ind w:left="0"/>
        <w:jc w:val="both"/>
      </w:pPr>
      <w:r>
        <w:rPr>
          <w:rFonts w:ascii="Times New Roman"/>
          <w:b w:val="false"/>
          <w:i w:val="false"/>
          <w:color w:val="000000"/>
          <w:sz w:val="28"/>
        </w:rPr>
        <w:t>
      қалыптандырылған бұйымдарды шешу, тасымалдау тәртібі;</w:t>
      </w:r>
    </w:p>
    <w:bookmarkEnd w:id="4703"/>
    <w:bookmarkStart w:name="z4643" w:id="4704"/>
    <w:p>
      <w:pPr>
        <w:spacing w:after="0"/>
        <w:ind w:left="0"/>
        <w:jc w:val="both"/>
      </w:pPr>
      <w:r>
        <w:rPr>
          <w:rFonts w:ascii="Times New Roman"/>
          <w:b w:val="false"/>
          <w:i w:val="false"/>
          <w:color w:val="000000"/>
          <w:sz w:val="28"/>
        </w:rPr>
        <w:t>
      қалыптарды дайындау, құралдарды тазарту және жуу тәртіптері.</w:t>
      </w:r>
    </w:p>
    <w:bookmarkEnd w:id="4704"/>
    <w:bookmarkStart w:name="z4644" w:id="4705"/>
    <w:p>
      <w:pPr>
        <w:spacing w:after="0"/>
        <w:ind w:left="0"/>
        <w:jc w:val="both"/>
      </w:pPr>
      <w:r>
        <w:rPr>
          <w:rFonts w:ascii="Times New Roman"/>
          <w:b w:val="false"/>
          <w:i w:val="false"/>
          <w:color w:val="000000"/>
          <w:sz w:val="28"/>
        </w:rPr>
        <w:t>
      Параграф 2. Жылу оқшаулағыш бұйымдарды қалыптаушы, 4-разряд</w:t>
      </w:r>
    </w:p>
    <w:bookmarkEnd w:id="4705"/>
    <w:bookmarkStart w:name="z4645" w:id="4706"/>
    <w:p>
      <w:pPr>
        <w:spacing w:after="0"/>
        <w:ind w:left="0"/>
        <w:jc w:val="both"/>
      </w:pPr>
      <w:r>
        <w:rPr>
          <w:rFonts w:ascii="Times New Roman"/>
          <w:b w:val="false"/>
          <w:i w:val="false"/>
          <w:color w:val="000000"/>
          <w:sz w:val="28"/>
        </w:rPr>
        <w:t>
      576. Жұмыс сипаттамасы:</w:t>
      </w:r>
    </w:p>
    <w:bookmarkEnd w:id="4706"/>
    <w:bookmarkStart w:name="z4646" w:id="4707"/>
    <w:p>
      <w:pPr>
        <w:spacing w:after="0"/>
        <w:ind w:left="0"/>
        <w:jc w:val="both"/>
      </w:pPr>
      <w:r>
        <w:rPr>
          <w:rFonts w:ascii="Times New Roman"/>
          <w:b w:val="false"/>
          <w:i w:val="false"/>
          <w:color w:val="000000"/>
          <w:sz w:val="28"/>
        </w:rPr>
        <w:t>
      қалыптау конвейерлерінде жылу оқшаулағыш бұйымдарды қалыптау;</w:t>
      </w:r>
    </w:p>
    <w:bookmarkEnd w:id="4707"/>
    <w:bookmarkStart w:name="z4647" w:id="4708"/>
    <w:p>
      <w:pPr>
        <w:spacing w:after="0"/>
        <w:ind w:left="0"/>
        <w:jc w:val="both"/>
      </w:pPr>
      <w:r>
        <w:rPr>
          <w:rFonts w:ascii="Times New Roman"/>
          <w:b w:val="false"/>
          <w:i w:val="false"/>
          <w:color w:val="000000"/>
          <w:sz w:val="28"/>
        </w:rPr>
        <w:t>
      тарату қондырғыларынан қалыптау массасының түсуін реттеу, конвейер және басқа да механизмдерді іске қосу, басқару, тоқтату, тазарту, майлау.</w:t>
      </w:r>
    </w:p>
    <w:bookmarkEnd w:id="4708"/>
    <w:bookmarkStart w:name="z4648" w:id="4709"/>
    <w:p>
      <w:pPr>
        <w:spacing w:after="0"/>
        <w:ind w:left="0"/>
        <w:jc w:val="both"/>
      </w:pPr>
      <w:r>
        <w:rPr>
          <w:rFonts w:ascii="Times New Roman"/>
          <w:b w:val="false"/>
          <w:i w:val="false"/>
          <w:color w:val="000000"/>
          <w:sz w:val="28"/>
        </w:rPr>
        <w:t>
      577. Білуге тиіс:</w:t>
      </w:r>
    </w:p>
    <w:bookmarkEnd w:id="4709"/>
    <w:bookmarkStart w:name="z4649" w:id="4710"/>
    <w:p>
      <w:pPr>
        <w:spacing w:after="0"/>
        <w:ind w:left="0"/>
        <w:jc w:val="both"/>
      </w:pPr>
      <w:r>
        <w:rPr>
          <w:rFonts w:ascii="Times New Roman"/>
          <w:b w:val="false"/>
          <w:i w:val="false"/>
          <w:color w:val="000000"/>
          <w:sz w:val="28"/>
        </w:rPr>
        <w:t>
      конвейер, тарату құрылғылары және басқа да механизмдер құрылғысы;</w:t>
      </w:r>
    </w:p>
    <w:bookmarkEnd w:id="4710"/>
    <w:bookmarkStart w:name="z4650" w:id="4711"/>
    <w:p>
      <w:pPr>
        <w:spacing w:after="0"/>
        <w:ind w:left="0"/>
        <w:jc w:val="both"/>
      </w:pPr>
      <w:r>
        <w:rPr>
          <w:rFonts w:ascii="Times New Roman"/>
          <w:b w:val="false"/>
          <w:i w:val="false"/>
          <w:color w:val="000000"/>
          <w:sz w:val="28"/>
        </w:rPr>
        <w:t>
      қалыптау массасын дайындау технологиясы;</w:t>
      </w:r>
    </w:p>
    <w:bookmarkEnd w:id="4711"/>
    <w:bookmarkStart w:name="z4651" w:id="4712"/>
    <w:p>
      <w:pPr>
        <w:spacing w:after="0"/>
        <w:ind w:left="0"/>
        <w:jc w:val="both"/>
      </w:pPr>
      <w:r>
        <w:rPr>
          <w:rFonts w:ascii="Times New Roman"/>
          <w:b w:val="false"/>
          <w:i w:val="false"/>
          <w:color w:val="000000"/>
          <w:sz w:val="28"/>
        </w:rPr>
        <w:t>
      қалыптау технологиясы;</w:t>
      </w:r>
    </w:p>
    <w:bookmarkEnd w:id="4712"/>
    <w:bookmarkStart w:name="z4652" w:id="4713"/>
    <w:p>
      <w:pPr>
        <w:spacing w:after="0"/>
        <w:ind w:left="0"/>
        <w:jc w:val="both"/>
      </w:pPr>
      <w:r>
        <w:rPr>
          <w:rFonts w:ascii="Times New Roman"/>
          <w:b w:val="false"/>
          <w:i w:val="false"/>
          <w:color w:val="000000"/>
          <w:sz w:val="28"/>
        </w:rPr>
        <w:t>
      механизмдерді іске қосу, тоқтату және басқару тәртібі.</w:t>
      </w:r>
    </w:p>
    <w:bookmarkEnd w:id="4713"/>
    <w:bookmarkStart w:name="z4653" w:id="4714"/>
    <w:p>
      <w:pPr>
        <w:spacing w:after="0"/>
        <w:ind w:left="0"/>
        <w:jc w:val="both"/>
      </w:pPr>
      <w:r>
        <w:rPr>
          <w:rFonts w:ascii="Times New Roman"/>
          <w:b w:val="false"/>
          <w:i w:val="false"/>
          <w:color w:val="000000"/>
          <w:sz w:val="28"/>
        </w:rPr>
        <w:t>
      Параграф 3. Жылу оқшаулағыш бұйымдарды қалыптаушы, 5-разряд</w:t>
      </w:r>
    </w:p>
    <w:bookmarkEnd w:id="4714"/>
    <w:bookmarkStart w:name="z4654" w:id="4715"/>
    <w:p>
      <w:pPr>
        <w:spacing w:after="0"/>
        <w:ind w:left="0"/>
        <w:jc w:val="both"/>
      </w:pPr>
      <w:r>
        <w:rPr>
          <w:rFonts w:ascii="Times New Roman"/>
          <w:b w:val="false"/>
          <w:i w:val="false"/>
          <w:color w:val="000000"/>
          <w:sz w:val="28"/>
        </w:rPr>
        <w:t>
      578. Жұмыс сипаттамасы:</w:t>
      </w:r>
    </w:p>
    <w:bookmarkEnd w:id="4715"/>
    <w:bookmarkStart w:name="z4655" w:id="4716"/>
    <w:p>
      <w:pPr>
        <w:spacing w:after="0"/>
        <w:ind w:left="0"/>
        <w:jc w:val="both"/>
      </w:pPr>
      <w:r>
        <w:rPr>
          <w:rFonts w:ascii="Times New Roman"/>
          <w:b w:val="false"/>
          <w:i w:val="false"/>
          <w:color w:val="000000"/>
          <w:sz w:val="28"/>
        </w:rPr>
        <w:t>
      үздіксіз және мерзімді жұмыс істеудің автоматтандырылған қалыптау қондырғыларында жылу оқшаулағыш бұйымдарды қалыптау;</w:t>
      </w:r>
    </w:p>
    <w:bookmarkEnd w:id="4716"/>
    <w:bookmarkStart w:name="z4656" w:id="4717"/>
    <w:p>
      <w:pPr>
        <w:spacing w:after="0"/>
        <w:ind w:left="0"/>
        <w:jc w:val="both"/>
      </w:pPr>
      <w:r>
        <w:rPr>
          <w:rFonts w:ascii="Times New Roman"/>
          <w:b w:val="false"/>
          <w:i w:val="false"/>
          <w:color w:val="000000"/>
          <w:sz w:val="28"/>
        </w:rPr>
        <w:t>
      қондырғының барлық механизмдерін дайындау, баптау, басқару;</w:t>
      </w:r>
    </w:p>
    <w:bookmarkEnd w:id="4717"/>
    <w:bookmarkStart w:name="z4657" w:id="4718"/>
    <w:p>
      <w:pPr>
        <w:spacing w:after="0"/>
        <w:ind w:left="0"/>
        <w:jc w:val="both"/>
      </w:pPr>
      <w:r>
        <w:rPr>
          <w:rFonts w:ascii="Times New Roman"/>
          <w:b w:val="false"/>
          <w:i w:val="false"/>
          <w:color w:val="000000"/>
          <w:sz w:val="28"/>
        </w:rPr>
        <w:t>
      тарату қондырғыларынан қалыптау массасын беруді реттеу;</w:t>
      </w:r>
    </w:p>
    <w:bookmarkEnd w:id="4718"/>
    <w:bookmarkStart w:name="z4658" w:id="4719"/>
    <w:p>
      <w:pPr>
        <w:spacing w:after="0"/>
        <w:ind w:left="0"/>
        <w:jc w:val="both"/>
      </w:pPr>
      <w:r>
        <w:rPr>
          <w:rFonts w:ascii="Times New Roman"/>
          <w:b w:val="false"/>
          <w:i w:val="false"/>
          <w:color w:val="000000"/>
          <w:sz w:val="28"/>
        </w:rPr>
        <w:t>
      қалыптандырылған бұйымдарды рольгангтерге, тасымалдауыштарға, төмендеткіштерге беру.</w:t>
      </w:r>
    </w:p>
    <w:bookmarkEnd w:id="4719"/>
    <w:bookmarkStart w:name="z4659" w:id="4720"/>
    <w:p>
      <w:pPr>
        <w:spacing w:after="0"/>
        <w:ind w:left="0"/>
        <w:jc w:val="both"/>
      </w:pPr>
      <w:r>
        <w:rPr>
          <w:rFonts w:ascii="Times New Roman"/>
          <w:b w:val="false"/>
          <w:i w:val="false"/>
          <w:color w:val="000000"/>
          <w:sz w:val="28"/>
        </w:rPr>
        <w:t>
      579. Білуге тиіс:</w:t>
      </w:r>
    </w:p>
    <w:bookmarkEnd w:id="4720"/>
    <w:bookmarkStart w:name="z4660" w:id="4721"/>
    <w:p>
      <w:pPr>
        <w:spacing w:after="0"/>
        <w:ind w:left="0"/>
        <w:jc w:val="both"/>
      </w:pPr>
      <w:r>
        <w:rPr>
          <w:rFonts w:ascii="Times New Roman"/>
          <w:b w:val="false"/>
          <w:i w:val="false"/>
          <w:color w:val="000000"/>
          <w:sz w:val="28"/>
        </w:rPr>
        <w:t>
      алыптау қондырғылары, тасымалдаушы, тарату қондырғылары және басқа да механизмдердің құрылғысы;</w:t>
      </w:r>
    </w:p>
    <w:bookmarkEnd w:id="4721"/>
    <w:bookmarkStart w:name="z4661" w:id="4722"/>
    <w:p>
      <w:pPr>
        <w:spacing w:after="0"/>
        <w:ind w:left="0"/>
        <w:jc w:val="both"/>
      </w:pPr>
      <w:r>
        <w:rPr>
          <w:rFonts w:ascii="Times New Roman"/>
          <w:b w:val="false"/>
          <w:i w:val="false"/>
          <w:color w:val="000000"/>
          <w:sz w:val="28"/>
        </w:rPr>
        <w:t>
      бақылау-өлшеу аппаратурасын, автоматты реттеу құрылғылары мен механизмдерді оқшаулау құралдарын пайдалану ережелері;</w:t>
      </w:r>
    </w:p>
    <w:bookmarkEnd w:id="4722"/>
    <w:bookmarkStart w:name="z4662" w:id="4723"/>
    <w:p>
      <w:pPr>
        <w:spacing w:after="0"/>
        <w:ind w:left="0"/>
        <w:jc w:val="both"/>
      </w:pPr>
      <w:r>
        <w:rPr>
          <w:rFonts w:ascii="Times New Roman"/>
          <w:b w:val="false"/>
          <w:i w:val="false"/>
          <w:color w:val="000000"/>
          <w:sz w:val="28"/>
        </w:rPr>
        <w:t>
      дабыл жүйесі; қалыптандырылған бұйымдарды тасымалдау тәртібі;</w:t>
      </w:r>
    </w:p>
    <w:bookmarkEnd w:id="4723"/>
    <w:bookmarkStart w:name="z4663" w:id="4724"/>
    <w:p>
      <w:pPr>
        <w:spacing w:after="0"/>
        <w:ind w:left="0"/>
        <w:jc w:val="both"/>
      </w:pPr>
      <w:r>
        <w:rPr>
          <w:rFonts w:ascii="Times New Roman"/>
          <w:b w:val="false"/>
          <w:i w:val="false"/>
          <w:color w:val="000000"/>
          <w:sz w:val="28"/>
        </w:rPr>
        <w:t>
      қалыптау массасын дайындау технологиясы;</w:t>
      </w:r>
    </w:p>
    <w:bookmarkEnd w:id="4724"/>
    <w:bookmarkStart w:name="z4664" w:id="4725"/>
    <w:p>
      <w:pPr>
        <w:spacing w:after="0"/>
        <w:ind w:left="0"/>
        <w:jc w:val="both"/>
      </w:pPr>
      <w:r>
        <w:rPr>
          <w:rFonts w:ascii="Times New Roman"/>
          <w:b w:val="false"/>
          <w:i w:val="false"/>
          <w:color w:val="000000"/>
          <w:sz w:val="28"/>
        </w:rPr>
        <w:t>
      бұйымдарға, шикізатқа және байланыстырғыштарға қойылатын техникалық талаптар;</w:t>
      </w:r>
    </w:p>
    <w:bookmarkEnd w:id="4725"/>
    <w:bookmarkStart w:name="z4665" w:id="4726"/>
    <w:p>
      <w:pPr>
        <w:spacing w:after="0"/>
        <w:ind w:left="0"/>
        <w:jc w:val="both"/>
      </w:pPr>
      <w:r>
        <w:rPr>
          <w:rFonts w:ascii="Times New Roman"/>
          <w:b w:val="false"/>
          <w:i w:val="false"/>
          <w:color w:val="000000"/>
          <w:sz w:val="28"/>
        </w:rPr>
        <w:t>
      қалыптау массасы мен өнім сапасын бақылау тәсілдері.</w:t>
      </w:r>
    </w:p>
    <w:bookmarkEnd w:id="4726"/>
    <w:bookmarkStart w:name="z4666" w:id="4727"/>
    <w:p>
      <w:pPr>
        <w:spacing w:after="0"/>
        <w:ind w:left="0"/>
        <w:jc w:val="both"/>
      </w:pPr>
      <w:r>
        <w:rPr>
          <w:rFonts w:ascii="Times New Roman"/>
          <w:b w:val="false"/>
          <w:i w:val="false"/>
          <w:color w:val="000000"/>
          <w:sz w:val="28"/>
        </w:rPr>
        <w:t>
      148. Асбестцемент плиталарын фпезерлеуші</w:t>
      </w:r>
    </w:p>
    <w:bookmarkEnd w:id="4727"/>
    <w:bookmarkStart w:name="z4667" w:id="4728"/>
    <w:p>
      <w:pPr>
        <w:spacing w:after="0"/>
        <w:ind w:left="0"/>
        <w:jc w:val="both"/>
      </w:pPr>
      <w:r>
        <w:rPr>
          <w:rFonts w:ascii="Times New Roman"/>
          <w:b w:val="false"/>
          <w:i w:val="false"/>
          <w:color w:val="000000"/>
          <w:sz w:val="28"/>
        </w:rPr>
        <w:t>
      Параграф 1. Асбестцемент плиталарын фпезерлеуші, 2-разряд</w:t>
      </w:r>
    </w:p>
    <w:bookmarkEnd w:id="4728"/>
    <w:bookmarkStart w:name="z4668" w:id="4729"/>
    <w:p>
      <w:pPr>
        <w:spacing w:after="0"/>
        <w:ind w:left="0"/>
        <w:jc w:val="both"/>
      </w:pPr>
      <w:r>
        <w:rPr>
          <w:rFonts w:ascii="Times New Roman"/>
          <w:b w:val="false"/>
          <w:i w:val="false"/>
          <w:color w:val="000000"/>
          <w:sz w:val="28"/>
        </w:rPr>
        <w:t>
      580. Жұмыс сипаттамасы:</w:t>
      </w:r>
    </w:p>
    <w:bookmarkEnd w:id="4729"/>
    <w:bookmarkStart w:name="z4669" w:id="4730"/>
    <w:p>
      <w:pPr>
        <w:spacing w:after="0"/>
        <w:ind w:left="0"/>
        <w:jc w:val="both"/>
      </w:pPr>
      <w:r>
        <w:rPr>
          <w:rFonts w:ascii="Times New Roman"/>
          <w:b w:val="false"/>
          <w:i w:val="false"/>
          <w:color w:val="000000"/>
          <w:sz w:val="28"/>
        </w:rPr>
        <w:t>
      фрезерлі станоктарға асбестцемент электр оқшаулағыш плиталарды салу және оларды станоктан алу. фрездерді ауыстыруға қатысу.</w:t>
      </w:r>
    </w:p>
    <w:bookmarkEnd w:id="4730"/>
    <w:bookmarkStart w:name="z4670" w:id="4731"/>
    <w:p>
      <w:pPr>
        <w:spacing w:after="0"/>
        <w:ind w:left="0"/>
        <w:jc w:val="both"/>
      </w:pPr>
      <w:r>
        <w:rPr>
          <w:rFonts w:ascii="Times New Roman"/>
          <w:b w:val="false"/>
          <w:i w:val="false"/>
          <w:color w:val="000000"/>
          <w:sz w:val="28"/>
        </w:rPr>
        <w:t>
      Плиталардағы қылауларды тазалау. Штангенциркульмен плита қалыңдығын өлшеу. Станокты тазарту және майлау.</w:t>
      </w:r>
    </w:p>
    <w:bookmarkEnd w:id="4731"/>
    <w:bookmarkStart w:name="z4671" w:id="4732"/>
    <w:p>
      <w:pPr>
        <w:spacing w:after="0"/>
        <w:ind w:left="0"/>
        <w:jc w:val="both"/>
      </w:pPr>
      <w:r>
        <w:rPr>
          <w:rFonts w:ascii="Times New Roman"/>
          <w:b w:val="false"/>
          <w:i w:val="false"/>
          <w:color w:val="000000"/>
          <w:sz w:val="28"/>
        </w:rPr>
        <w:t>
      581. Білуге тиіс:</w:t>
      </w:r>
    </w:p>
    <w:bookmarkEnd w:id="4732"/>
    <w:bookmarkStart w:name="z4672" w:id="4733"/>
    <w:p>
      <w:pPr>
        <w:spacing w:after="0"/>
        <w:ind w:left="0"/>
        <w:jc w:val="both"/>
      </w:pPr>
      <w:r>
        <w:rPr>
          <w:rFonts w:ascii="Times New Roman"/>
          <w:b w:val="false"/>
          <w:i w:val="false"/>
          <w:color w:val="000000"/>
          <w:sz w:val="28"/>
        </w:rPr>
        <w:t>
      фрезерлі станоктың жұмыс қағидаттары;</w:t>
      </w:r>
    </w:p>
    <w:bookmarkEnd w:id="4733"/>
    <w:bookmarkStart w:name="z4673" w:id="4734"/>
    <w:p>
      <w:pPr>
        <w:spacing w:after="0"/>
        <w:ind w:left="0"/>
        <w:jc w:val="both"/>
      </w:pPr>
      <w:r>
        <w:rPr>
          <w:rFonts w:ascii="Times New Roman"/>
          <w:b w:val="false"/>
          <w:i w:val="false"/>
          <w:color w:val="000000"/>
          <w:sz w:val="28"/>
        </w:rPr>
        <w:t>
      станокты майлау ережелері;</w:t>
      </w:r>
    </w:p>
    <w:bookmarkEnd w:id="4734"/>
    <w:bookmarkStart w:name="z4674" w:id="4735"/>
    <w:p>
      <w:pPr>
        <w:spacing w:after="0"/>
        <w:ind w:left="0"/>
        <w:jc w:val="both"/>
      </w:pPr>
      <w:r>
        <w:rPr>
          <w:rFonts w:ascii="Times New Roman"/>
          <w:b w:val="false"/>
          <w:i w:val="false"/>
          <w:color w:val="000000"/>
          <w:sz w:val="28"/>
        </w:rPr>
        <w:t>
      өңделетін бұйымдардың стандарттары (техникалық шарттары).</w:t>
      </w:r>
    </w:p>
    <w:bookmarkEnd w:id="4735"/>
    <w:bookmarkStart w:name="z4675" w:id="4736"/>
    <w:p>
      <w:pPr>
        <w:spacing w:after="0"/>
        <w:ind w:left="0"/>
        <w:jc w:val="both"/>
      </w:pPr>
      <w:r>
        <w:rPr>
          <w:rFonts w:ascii="Times New Roman"/>
          <w:b w:val="false"/>
          <w:i w:val="false"/>
          <w:color w:val="000000"/>
          <w:sz w:val="28"/>
        </w:rPr>
        <w:t>
      Параграф 2. Асбестцемент плиталарын фрезерлеуші, 3-разряд</w:t>
      </w:r>
    </w:p>
    <w:bookmarkEnd w:id="4736"/>
    <w:bookmarkStart w:name="z4676" w:id="4737"/>
    <w:p>
      <w:pPr>
        <w:spacing w:after="0"/>
        <w:ind w:left="0"/>
        <w:jc w:val="both"/>
      </w:pPr>
      <w:r>
        <w:rPr>
          <w:rFonts w:ascii="Times New Roman"/>
          <w:b w:val="false"/>
          <w:i w:val="false"/>
          <w:color w:val="000000"/>
          <w:sz w:val="28"/>
        </w:rPr>
        <w:t>
      582. Жұмыс сипаттамасы:</w:t>
      </w:r>
    </w:p>
    <w:bookmarkEnd w:id="4737"/>
    <w:bookmarkStart w:name="z4677" w:id="4738"/>
    <w:p>
      <w:pPr>
        <w:spacing w:after="0"/>
        <w:ind w:left="0"/>
        <w:jc w:val="both"/>
      </w:pPr>
      <w:r>
        <w:rPr>
          <w:rFonts w:ascii="Times New Roman"/>
          <w:b w:val="false"/>
          <w:i w:val="false"/>
          <w:color w:val="000000"/>
          <w:sz w:val="28"/>
        </w:rPr>
        <w:t>
      фрезерлі станоктарда плиталарды өңдеу;</w:t>
      </w:r>
    </w:p>
    <w:bookmarkEnd w:id="4738"/>
    <w:bookmarkStart w:name="z4678" w:id="4739"/>
    <w:p>
      <w:pPr>
        <w:spacing w:after="0"/>
        <w:ind w:left="0"/>
        <w:jc w:val="both"/>
      </w:pPr>
      <w:r>
        <w:rPr>
          <w:rFonts w:ascii="Times New Roman"/>
          <w:b w:val="false"/>
          <w:i w:val="false"/>
          <w:color w:val="000000"/>
          <w:sz w:val="28"/>
        </w:rPr>
        <w:t>
      фрезерлі станоктарға асбестцемент электр оқшаулағыш плиталарды орнату және бекіту;</w:t>
      </w:r>
    </w:p>
    <w:bookmarkEnd w:id="4739"/>
    <w:bookmarkStart w:name="z4679" w:id="4740"/>
    <w:p>
      <w:pPr>
        <w:spacing w:after="0"/>
        <w:ind w:left="0"/>
        <w:jc w:val="both"/>
      </w:pPr>
      <w:r>
        <w:rPr>
          <w:rFonts w:ascii="Times New Roman"/>
          <w:b w:val="false"/>
          <w:i w:val="false"/>
          <w:color w:val="000000"/>
          <w:sz w:val="28"/>
        </w:rPr>
        <w:t>
      өңдеуден кейін плиталарды алу;</w:t>
      </w:r>
    </w:p>
    <w:bookmarkEnd w:id="4740"/>
    <w:bookmarkStart w:name="z4680" w:id="4741"/>
    <w:p>
      <w:pPr>
        <w:spacing w:after="0"/>
        <w:ind w:left="0"/>
        <w:jc w:val="both"/>
      </w:pPr>
      <w:r>
        <w:rPr>
          <w:rFonts w:ascii="Times New Roman"/>
          <w:b w:val="false"/>
          <w:i w:val="false"/>
          <w:color w:val="000000"/>
          <w:sz w:val="28"/>
        </w:rPr>
        <w:t>
      фрездерді орнату және ауыстыру;</w:t>
      </w:r>
    </w:p>
    <w:bookmarkEnd w:id="4741"/>
    <w:bookmarkStart w:name="z4681" w:id="4742"/>
    <w:p>
      <w:pPr>
        <w:spacing w:after="0"/>
        <w:ind w:left="0"/>
        <w:jc w:val="both"/>
      </w:pPr>
      <w:r>
        <w:rPr>
          <w:rFonts w:ascii="Times New Roman"/>
          <w:b w:val="false"/>
          <w:i w:val="false"/>
          <w:color w:val="000000"/>
          <w:sz w:val="28"/>
        </w:rPr>
        <w:t>
      станок жұмысындағы ұсақ ақауларды баптау және жою.</w:t>
      </w:r>
    </w:p>
    <w:bookmarkEnd w:id="4742"/>
    <w:bookmarkStart w:name="z4682" w:id="4743"/>
    <w:p>
      <w:pPr>
        <w:spacing w:after="0"/>
        <w:ind w:left="0"/>
        <w:jc w:val="both"/>
      </w:pPr>
      <w:r>
        <w:rPr>
          <w:rFonts w:ascii="Times New Roman"/>
          <w:b w:val="false"/>
          <w:i w:val="false"/>
          <w:color w:val="000000"/>
          <w:sz w:val="28"/>
        </w:rPr>
        <w:t>
      583. Білуге тиіс:</w:t>
      </w:r>
    </w:p>
    <w:bookmarkEnd w:id="4743"/>
    <w:bookmarkStart w:name="z4683" w:id="4744"/>
    <w:p>
      <w:pPr>
        <w:spacing w:after="0"/>
        <w:ind w:left="0"/>
        <w:jc w:val="both"/>
      </w:pPr>
      <w:r>
        <w:rPr>
          <w:rFonts w:ascii="Times New Roman"/>
          <w:b w:val="false"/>
          <w:i w:val="false"/>
          <w:color w:val="000000"/>
          <w:sz w:val="28"/>
        </w:rPr>
        <w:t>
      фрезерлі станок құрылғысы;</w:t>
      </w:r>
    </w:p>
    <w:bookmarkEnd w:id="4744"/>
    <w:bookmarkStart w:name="z4684" w:id="4745"/>
    <w:p>
      <w:pPr>
        <w:spacing w:after="0"/>
        <w:ind w:left="0"/>
        <w:jc w:val="both"/>
      </w:pPr>
      <w:r>
        <w:rPr>
          <w:rFonts w:ascii="Times New Roman"/>
          <w:b w:val="false"/>
          <w:i w:val="false"/>
          <w:color w:val="000000"/>
          <w:sz w:val="28"/>
        </w:rPr>
        <w:t>
      станокты майлау ережесі;</w:t>
      </w:r>
    </w:p>
    <w:bookmarkEnd w:id="4745"/>
    <w:bookmarkStart w:name="z4685" w:id="4746"/>
    <w:p>
      <w:pPr>
        <w:spacing w:after="0"/>
        <w:ind w:left="0"/>
        <w:jc w:val="both"/>
      </w:pPr>
      <w:r>
        <w:rPr>
          <w:rFonts w:ascii="Times New Roman"/>
          <w:b w:val="false"/>
          <w:i w:val="false"/>
          <w:color w:val="000000"/>
          <w:sz w:val="28"/>
        </w:rPr>
        <w:t>
      өңделетін бұйым стандарттары (техникалық шарттары);</w:t>
      </w:r>
    </w:p>
    <w:bookmarkEnd w:id="4746"/>
    <w:bookmarkStart w:name="z4686" w:id="4747"/>
    <w:p>
      <w:pPr>
        <w:spacing w:after="0"/>
        <w:ind w:left="0"/>
        <w:jc w:val="both"/>
      </w:pPr>
      <w:r>
        <w:rPr>
          <w:rFonts w:ascii="Times New Roman"/>
          <w:b w:val="false"/>
          <w:i w:val="false"/>
          <w:color w:val="000000"/>
          <w:sz w:val="28"/>
        </w:rPr>
        <w:t>
      ақаулардың сыртқы белгілері;</w:t>
      </w:r>
    </w:p>
    <w:bookmarkEnd w:id="4747"/>
    <w:bookmarkStart w:name="z4687" w:id="4748"/>
    <w:p>
      <w:pPr>
        <w:spacing w:after="0"/>
        <w:ind w:left="0"/>
        <w:jc w:val="both"/>
      </w:pPr>
      <w:r>
        <w:rPr>
          <w:rFonts w:ascii="Times New Roman"/>
          <w:b w:val="false"/>
          <w:i w:val="false"/>
          <w:color w:val="000000"/>
          <w:sz w:val="28"/>
        </w:rPr>
        <w:t>
      асбестцемент электр оқшаулағыш материалдарды механикалық өңдеу кезінде ақауларды жою және түзету тәсілдері.</w:t>
      </w:r>
    </w:p>
    <w:bookmarkEnd w:id="4748"/>
    <w:bookmarkStart w:name="z4688" w:id="4749"/>
    <w:p>
      <w:pPr>
        <w:spacing w:after="0"/>
        <w:ind w:left="0"/>
        <w:jc w:val="both"/>
      </w:pPr>
      <w:r>
        <w:rPr>
          <w:rFonts w:ascii="Times New Roman"/>
          <w:b w:val="false"/>
          <w:i w:val="false"/>
          <w:color w:val="000000"/>
          <w:sz w:val="28"/>
        </w:rPr>
        <w:t>
      149. Тасты фрезерлеуші</w:t>
      </w:r>
    </w:p>
    <w:bookmarkEnd w:id="4749"/>
    <w:bookmarkStart w:name="z4689" w:id="4750"/>
    <w:p>
      <w:pPr>
        <w:spacing w:after="0"/>
        <w:ind w:left="0"/>
        <w:jc w:val="both"/>
      </w:pPr>
      <w:r>
        <w:rPr>
          <w:rFonts w:ascii="Times New Roman"/>
          <w:b w:val="false"/>
          <w:i w:val="false"/>
          <w:color w:val="000000"/>
          <w:sz w:val="28"/>
        </w:rPr>
        <w:t>
      Параграф 1. Тасты фрезерлеуші, 3-разряд</w:t>
      </w:r>
    </w:p>
    <w:bookmarkEnd w:id="4750"/>
    <w:bookmarkStart w:name="z4690" w:id="4751"/>
    <w:p>
      <w:pPr>
        <w:spacing w:after="0"/>
        <w:ind w:left="0"/>
        <w:jc w:val="both"/>
      </w:pPr>
      <w:r>
        <w:rPr>
          <w:rFonts w:ascii="Times New Roman"/>
          <w:b w:val="false"/>
          <w:i w:val="false"/>
          <w:color w:val="000000"/>
          <w:sz w:val="28"/>
        </w:rPr>
        <w:t>
      584. Жұмыс сипаттамасы:</w:t>
      </w:r>
    </w:p>
    <w:bookmarkEnd w:id="4751"/>
    <w:bookmarkStart w:name="z4691" w:id="4752"/>
    <w:p>
      <w:pPr>
        <w:spacing w:after="0"/>
        <w:ind w:left="0"/>
        <w:jc w:val="both"/>
      </w:pPr>
      <w:r>
        <w:rPr>
          <w:rFonts w:ascii="Times New Roman"/>
          <w:b w:val="false"/>
          <w:i w:val="false"/>
          <w:color w:val="000000"/>
          <w:sz w:val="28"/>
        </w:rPr>
        <w:t>
      консольды және порталды аудару станоктарында жай бейінді табиғи тастан жасалған плиталарды фрезерлеу;</w:t>
      </w:r>
    </w:p>
    <w:bookmarkEnd w:id="4752"/>
    <w:bookmarkStart w:name="z4692" w:id="4753"/>
    <w:p>
      <w:pPr>
        <w:spacing w:after="0"/>
        <w:ind w:left="0"/>
        <w:jc w:val="both"/>
      </w:pPr>
      <w:r>
        <w:rPr>
          <w:rFonts w:ascii="Times New Roman"/>
          <w:b w:val="false"/>
          <w:i w:val="false"/>
          <w:color w:val="000000"/>
          <w:sz w:val="28"/>
        </w:rPr>
        <w:t>
      сызбалары мен шаблондар бойынша бөлшектерді белгілеу;</w:t>
      </w:r>
    </w:p>
    <w:bookmarkEnd w:id="4753"/>
    <w:bookmarkStart w:name="z4693" w:id="4754"/>
    <w:p>
      <w:pPr>
        <w:spacing w:after="0"/>
        <w:ind w:left="0"/>
        <w:jc w:val="both"/>
      </w:pPr>
      <w:r>
        <w:rPr>
          <w:rFonts w:ascii="Times New Roman"/>
          <w:b w:val="false"/>
          <w:i w:val="false"/>
          <w:color w:val="000000"/>
          <w:sz w:val="28"/>
        </w:rPr>
        <w:t>
      қолмен және механикалық берумен бұрғылау станоктарында плиталарда және техникалық бұйымдарда тесіктерді бұрғылау;</w:t>
      </w:r>
    </w:p>
    <w:bookmarkEnd w:id="4754"/>
    <w:bookmarkStart w:name="z4694" w:id="4755"/>
    <w:p>
      <w:pPr>
        <w:spacing w:after="0"/>
        <w:ind w:left="0"/>
        <w:jc w:val="both"/>
      </w:pPr>
      <w:r>
        <w:rPr>
          <w:rFonts w:ascii="Times New Roman"/>
          <w:b w:val="false"/>
          <w:i w:val="false"/>
          <w:color w:val="000000"/>
          <w:sz w:val="28"/>
        </w:rPr>
        <w:t>
      станоктардың жұмыс режимін реттеу;</w:t>
      </w:r>
    </w:p>
    <w:bookmarkEnd w:id="4755"/>
    <w:bookmarkStart w:name="z4695" w:id="4756"/>
    <w:p>
      <w:pPr>
        <w:spacing w:after="0"/>
        <w:ind w:left="0"/>
        <w:jc w:val="both"/>
      </w:pPr>
      <w:r>
        <w:rPr>
          <w:rFonts w:ascii="Times New Roman"/>
          <w:b w:val="false"/>
          <w:i w:val="false"/>
          <w:color w:val="000000"/>
          <w:sz w:val="28"/>
        </w:rPr>
        <w:t>
      кесу құралын толтыру және орнату;</w:t>
      </w:r>
    </w:p>
    <w:bookmarkEnd w:id="4756"/>
    <w:bookmarkStart w:name="z4696" w:id="4757"/>
    <w:p>
      <w:pPr>
        <w:spacing w:after="0"/>
        <w:ind w:left="0"/>
        <w:jc w:val="both"/>
      </w:pPr>
      <w:r>
        <w:rPr>
          <w:rFonts w:ascii="Times New Roman"/>
          <w:b w:val="false"/>
          <w:i w:val="false"/>
          <w:color w:val="000000"/>
          <w:sz w:val="28"/>
        </w:rPr>
        <w:t>
      бақылау-өлшеу құралдарымен плиталарды өңдеуді тексеру;</w:t>
      </w:r>
    </w:p>
    <w:bookmarkEnd w:id="4757"/>
    <w:bookmarkStart w:name="z4697" w:id="4758"/>
    <w:p>
      <w:pPr>
        <w:spacing w:after="0"/>
        <w:ind w:left="0"/>
        <w:jc w:val="both"/>
      </w:pPr>
      <w:r>
        <w:rPr>
          <w:rFonts w:ascii="Times New Roman"/>
          <w:b w:val="false"/>
          <w:i w:val="false"/>
          <w:color w:val="000000"/>
          <w:sz w:val="28"/>
        </w:rPr>
        <w:t>
      станок жұмысында ақауларды анықтау және жою, қызмет көрсететін құралдарды жөндеу бойынша жұмыстарға қатысу.</w:t>
      </w:r>
    </w:p>
    <w:bookmarkEnd w:id="4758"/>
    <w:bookmarkStart w:name="z4698" w:id="4759"/>
    <w:p>
      <w:pPr>
        <w:spacing w:after="0"/>
        <w:ind w:left="0"/>
        <w:jc w:val="both"/>
      </w:pPr>
      <w:r>
        <w:rPr>
          <w:rFonts w:ascii="Times New Roman"/>
          <w:b w:val="false"/>
          <w:i w:val="false"/>
          <w:color w:val="000000"/>
          <w:sz w:val="28"/>
        </w:rPr>
        <w:t>
      585. Білуге тиіс:</w:t>
      </w:r>
    </w:p>
    <w:bookmarkEnd w:id="4759"/>
    <w:bookmarkStart w:name="z4699" w:id="4760"/>
    <w:p>
      <w:pPr>
        <w:spacing w:after="0"/>
        <w:ind w:left="0"/>
        <w:jc w:val="both"/>
      </w:pPr>
      <w:r>
        <w:rPr>
          <w:rFonts w:ascii="Times New Roman"/>
          <w:b w:val="false"/>
          <w:i w:val="false"/>
          <w:color w:val="000000"/>
          <w:sz w:val="28"/>
        </w:rPr>
        <w:t>
      қызмет көрсететін құралдар құрылғысы, жұмыс істеу қағидаттары және техникалық пайдалану ережелері;</w:t>
      </w:r>
    </w:p>
    <w:bookmarkEnd w:id="4760"/>
    <w:bookmarkStart w:name="z4700" w:id="4761"/>
    <w:p>
      <w:pPr>
        <w:spacing w:after="0"/>
        <w:ind w:left="0"/>
        <w:jc w:val="both"/>
      </w:pPr>
      <w:r>
        <w:rPr>
          <w:rFonts w:ascii="Times New Roman"/>
          <w:b w:val="false"/>
          <w:i w:val="false"/>
          <w:color w:val="000000"/>
          <w:sz w:val="28"/>
        </w:rPr>
        <w:t>
      абразивті құрал қасиеті және қолдану ережелері;</w:t>
      </w:r>
    </w:p>
    <w:bookmarkEnd w:id="4761"/>
    <w:bookmarkStart w:name="z4701" w:id="4762"/>
    <w:p>
      <w:pPr>
        <w:spacing w:after="0"/>
        <w:ind w:left="0"/>
        <w:jc w:val="both"/>
      </w:pPr>
      <w:r>
        <w:rPr>
          <w:rFonts w:ascii="Times New Roman"/>
          <w:b w:val="false"/>
          <w:i w:val="false"/>
          <w:color w:val="000000"/>
          <w:sz w:val="28"/>
        </w:rPr>
        <w:t>
      сызбаларды оқу ережелері;</w:t>
      </w:r>
    </w:p>
    <w:bookmarkEnd w:id="4762"/>
    <w:bookmarkStart w:name="z4702" w:id="4763"/>
    <w:p>
      <w:pPr>
        <w:spacing w:after="0"/>
        <w:ind w:left="0"/>
        <w:jc w:val="both"/>
      </w:pPr>
      <w:r>
        <w:rPr>
          <w:rFonts w:ascii="Times New Roman"/>
          <w:b w:val="false"/>
          <w:i w:val="false"/>
          <w:color w:val="000000"/>
          <w:sz w:val="28"/>
        </w:rPr>
        <w:t>
      бақылау-өлшеу құралдарын пайдалану ережелері.</w:t>
      </w:r>
    </w:p>
    <w:bookmarkEnd w:id="4763"/>
    <w:bookmarkStart w:name="z4703" w:id="4764"/>
    <w:p>
      <w:pPr>
        <w:spacing w:after="0"/>
        <w:ind w:left="0"/>
        <w:jc w:val="both"/>
      </w:pPr>
      <w:r>
        <w:rPr>
          <w:rFonts w:ascii="Times New Roman"/>
          <w:b w:val="false"/>
          <w:i w:val="false"/>
          <w:color w:val="000000"/>
          <w:sz w:val="28"/>
        </w:rPr>
        <w:t>
      586. Жұмыс үлгілері:</w:t>
      </w:r>
    </w:p>
    <w:bookmarkEnd w:id="4764"/>
    <w:bookmarkStart w:name="z4704" w:id="4765"/>
    <w:p>
      <w:pPr>
        <w:spacing w:after="0"/>
        <w:ind w:left="0"/>
        <w:jc w:val="both"/>
      </w:pPr>
      <w:r>
        <w:rPr>
          <w:rFonts w:ascii="Times New Roman"/>
          <w:b w:val="false"/>
          <w:i w:val="false"/>
          <w:color w:val="000000"/>
          <w:sz w:val="28"/>
        </w:rPr>
        <w:t>
      Фрезерлеу:</w:t>
      </w:r>
    </w:p>
    <w:bookmarkEnd w:id="4765"/>
    <w:bookmarkStart w:name="z4705" w:id="4766"/>
    <w:p>
      <w:pPr>
        <w:spacing w:after="0"/>
        <w:ind w:left="0"/>
        <w:jc w:val="both"/>
      </w:pPr>
      <w:r>
        <w:rPr>
          <w:rFonts w:ascii="Times New Roman"/>
          <w:b w:val="false"/>
          <w:i w:val="false"/>
          <w:color w:val="000000"/>
          <w:sz w:val="28"/>
        </w:rPr>
        <w:t>
      1) үстелдер мен сөрелерге арналған қақпақтар;</w:t>
      </w:r>
    </w:p>
    <w:bookmarkEnd w:id="4766"/>
    <w:bookmarkStart w:name="z4706" w:id="4767"/>
    <w:p>
      <w:pPr>
        <w:spacing w:after="0"/>
        <w:ind w:left="0"/>
        <w:jc w:val="both"/>
      </w:pPr>
      <w:r>
        <w:rPr>
          <w:rFonts w:ascii="Times New Roman"/>
          <w:b w:val="false"/>
          <w:i w:val="false"/>
          <w:color w:val="000000"/>
          <w:sz w:val="28"/>
        </w:rPr>
        <w:t>
      2) тік бұрышты плиталар;</w:t>
      </w:r>
    </w:p>
    <w:bookmarkEnd w:id="4767"/>
    <w:bookmarkStart w:name="z4707" w:id="4768"/>
    <w:p>
      <w:pPr>
        <w:spacing w:after="0"/>
        <w:ind w:left="0"/>
        <w:jc w:val="both"/>
      </w:pPr>
      <w:r>
        <w:rPr>
          <w:rFonts w:ascii="Times New Roman"/>
          <w:b w:val="false"/>
          <w:i w:val="false"/>
          <w:color w:val="000000"/>
          <w:sz w:val="28"/>
        </w:rPr>
        <w:t>
      3) едендер мен қабырғаларды қаптауға арналған плиталар;</w:t>
      </w:r>
    </w:p>
    <w:bookmarkEnd w:id="4768"/>
    <w:bookmarkStart w:name="z4708" w:id="4769"/>
    <w:p>
      <w:pPr>
        <w:spacing w:after="0"/>
        <w:ind w:left="0"/>
        <w:jc w:val="both"/>
      </w:pPr>
      <w:r>
        <w:rPr>
          <w:rFonts w:ascii="Times New Roman"/>
          <w:b w:val="false"/>
          <w:i w:val="false"/>
          <w:color w:val="000000"/>
          <w:sz w:val="28"/>
        </w:rPr>
        <w:t>
      4) үлгісі бойынша өңдеумен қиғаш бұрышты плиталар;</w:t>
      </w:r>
    </w:p>
    <w:bookmarkEnd w:id="4769"/>
    <w:bookmarkStart w:name="z4709" w:id="4770"/>
    <w:p>
      <w:pPr>
        <w:spacing w:after="0"/>
        <w:ind w:left="0"/>
        <w:jc w:val="both"/>
      </w:pPr>
      <w:r>
        <w:rPr>
          <w:rFonts w:ascii="Times New Roman"/>
          <w:b w:val="false"/>
          <w:i w:val="false"/>
          <w:color w:val="000000"/>
          <w:sz w:val="28"/>
        </w:rPr>
        <w:t>
      5) тік бұрышты баспалдақ деңгейлері.</w:t>
      </w:r>
    </w:p>
    <w:bookmarkEnd w:id="4770"/>
    <w:bookmarkStart w:name="z4710" w:id="4771"/>
    <w:p>
      <w:pPr>
        <w:spacing w:after="0"/>
        <w:ind w:left="0"/>
        <w:jc w:val="both"/>
      </w:pPr>
      <w:r>
        <w:rPr>
          <w:rFonts w:ascii="Times New Roman"/>
          <w:b w:val="false"/>
          <w:i w:val="false"/>
          <w:color w:val="000000"/>
          <w:sz w:val="28"/>
        </w:rPr>
        <w:t>
      Параграф 2. Тасты фрезерлеуші, 4-разряд</w:t>
      </w:r>
    </w:p>
    <w:bookmarkEnd w:id="4771"/>
    <w:bookmarkStart w:name="z4711" w:id="4772"/>
    <w:p>
      <w:pPr>
        <w:spacing w:after="0"/>
        <w:ind w:left="0"/>
        <w:jc w:val="both"/>
      </w:pPr>
      <w:r>
        <w:rPr>
          <w:rFonts w:ascii="Times New Roman"/>
          <w:b w:val="false"/>
          <w:i w:val="false"/>
          <w:color w:val="000000"/>
          <w:sz w:val="28"/>
        </w:rPr>
        <w:t>
      587. Жұмыс сипаттамасы:</w:t>
      </w:r>
    </w:p>
    <w:bookmarkEnd w:id="4772"/>
    <w:bookmarkStart w:name="z4712" w:id="4773"/>
    <w:p>
      <w:pPr>
        <w:spacing w:after="0"/>
        <w:ind w:left="0"/>
        <w:jc w:val="both"/>
      </w:pPr>
      <w:r>
        <w:rPr>
          <w:rFonts w:ascii="Times New Roman"/>
          <w:b w:val="false"/>
          <w:i w:val="false"/>
          <w:color w:val="000000"/>
          <w:sz w:val="28"/>
        </w:rPr>
        <w:t>
      орташа күрделі тастан жасалған бұйымдарды әртүрлі құрылымды станоктарда фрезерлеу және бейіндеу;</w:t>
      </w:r>
    </w:p>
    <w:bookmarkEnd w:id="4773"/>
    <w:bookmarkStart w:name="z4713" w:id="4774"/>
    <w:p>
      <w:pPr>
        <w:spacing w:after="0"/>
        <w:ind w:left="0"/>
        <w:jc w:val="both"/>
      </w:pPr>
      <w:r>
        <w:rPr>
          <w:rFonts w:ascii="Times New Roman"/>
          <w:b w:val="false"/>
          <w:i w:val="false"/>
          <w:color w:val="000000"/>
          <w:sz w:val="28"/>
        </w:rPr>
        <w:t>
      шаблондары мен сызбалары бойынша бөлшектерді белгілеу;</w:t>
      </w:r>
    </w:p>
    <w:bookmarkEnd w:id="4774"/>
    <w:bookmarkStart w:name="z4714" w:id="4775"/>
    <w:p>
      <w:pPr>
        <w:spacing w:after="0"/>
        <w:ind w:left="0"/>
        <w:jc w:val="both"/>
      </w:pPr>
      <w:r>
        <w:rPr>
          <w:rFonts w:ascii="Times New Roman"/>
          <w:b w:val="false"/>
          <w:i w:val="false"/>
          <w:color w:val="000000"/>
          <w:sz w:val="28"/>
        </w:rPr>
        <w:t>
      шаблон бойынша бөлшектерді фрезерлеу;</w:t>
      </w:r>
    </w:p>
    <w:bookmarkEnd w:id="4775"/>
    <w:bookmarkStart w:name="z4715" w:id="4776"/>
    <w:p>
      <w:pPr>
        <w:spacing w:after="0"/>
        <w:ind w:left="0"/>
        <w:jc w:val="both"/>
      </w:pPr>
      <w:r>
        <w:rPr>
          <w:rFonts w:ascii="Times New Roman"/>
          <w:b w:val="false"/>
          <w:i w:val="false"/>
          <w:color w:val="000000"/>
          <w:sz w:val="28"/>
        </w:rPr>
        <w:t>
      күрделі пішідегі плиталарды кесу;</w:t>
      </w:r>
    </w:p>
    <w:bookmarkEnd w:id="4776"/>
    <w:bookmarkStart w:name="z4716" w:id="4777"/>
    <w:p>
      <w:pPr>
        <w:spacing w:after="0"/>
        <w:ind w:left="0"/>
        <w:jc w:val="both"/>
      </w:pPr>
      <w:r>
        <w:rPr>
          <w:rFonts w:ascii="Times New Roman"/>
          <w:b w:val="false"/>
          <w:i w:val="false"/>
          <w:color w:val="000000"/>
          <w:sz w:val="28"/>
        </w:rPr>
        <w:t>
      ленталарды, плиталарды, қақпақтарды және лобиктерді периметрі бойынша мөлшерлеу;</w:t>
      </w:r>
    </w:p>
    <w:bookmarkEnd w:id="4777"/>
    <w:bookmarkStart w:name="z4717" w:id="4778"/>
    <w:p>
      <w:pPr>
        <w:spacing w:after="0"/>
        <w:ind w:left="0"/>
        <w:jc w:val="both"/>
      </w:pPr>
      <w:r>
        <w:rPr>
          <w:rFonts w:ascii="Times New Roman"/>
          <w:b w:val="false"/>
          <w:i w:val="false"/>
          <w:color w:val="000000"/>
          <w:sz w:val="28"/>
        </w:rPr>
        <w:t>
      қызмет көрсететін станоктарды баптау және тапсырылған жұмыс режиміне қайта баптау;</w:t>
      </w:r>
    </w:p>
    <w:bookmarkEnd w:id="4778"/>
    <w:bookmarkStart w:name="z4718" w:id="4779"/>
    <w:p>
      <w:pPr>
        <w:spacing w:after="0"/>
        <w:ind w:left="0"/>
        <w:jc w:val="both"/>
      </w:pPr>
      <w:r>
        <w:rPr>
          <w:rFonts w:ascii="Times New Roman"/>
          <w:b w:val="false"/>
          <w:i w:val="false"/>
          <w:color w:val="000000"/>
          <w:sz w:val="28"/>
        </w:rPr>
        <w:t>
      станоктағы кесетін құралды бейіндеу, толтыру және орнату;</w:t>
      </w:r>
    </w:p>
    <w:bookmarkEnd w:id="4779"/>
    <w:bookmarkStart w:name="z4719" w:id="4780"/>
    <w:p>
      <w:pPr>
        <w:spacing w:after="0"/>
        <w:ind w:left="0"/>
        <w:jc w:val="both"/>
      </w:pPr>
      <w:r>
        <w:rPr>
          <w:rFonts w:ascii="Times New Roman"/>
          <w:b w:val="false"/>
          <w:i w:val="false"/>
          <w:color w:val="000000"/>
          <w:sz w:val="28"/>
        </w:rPr>
        <w:t>
      бақылау-өлшеу құралымен және шаблондарымен бөлшектерді фрезерлеу бейінін тексеру;</w:t>
      </w:r>
    </w:p>
    <w:bookmarkEnd w:id="4780"/>
    <w:bookmarkStart w:name="z4720" w:id="4781"/>
    <w:p>
      <w:pPr>
        <w:spacing w:after="0"/>
        <w:ind w:left="0"/>
        <w:jc w:val="both"/>
      </w:pPr>
      <w:r>
        <w:rPr>
          <w:rFonts w:ascii="Times New Roman"/>
          <w:b w:val="false"/>
          <w:i w:val="false"/>
          <w:color w:val="000000"/>
          <w:sz w:val="28"/>
        </w:rPr>
        <w:t>
      станок жұмысындағы ақауларды анықтау және жою, жөндеуге қатысу.</w:t>
      </w:r>
    </w:p>
    <w:bookmarkEnd w:id="4781"/>
    <w:bookmarkStart w:name="z4721" w:id="4782"/>
    <w:p>
      <w:pPr>
        <w:spacing w:after="0"/>
        <w:ind w:left="0"/>
        <w:jc w:val="both"/>
      </w:pPr>
      <w:r>
        <w:rPr>
          <w:rFonts w:ascii="Times New Roman"/>
          <w:b w:val="false"/>
          <w:i w:val="false"/>
          <w:color w:val="000000"/>
          <w:sz w:val="28"/>
        </w:rPr>
        <w:t>
      588. Білуге тиіс:</w:t>
      </w:r>
    </w:p>
    <w:bookmarkEnd w:id="4782"/>
    <w:bookmarkStart w:name="z4722" w:id="4783"/>
    <w:p>
      <w:pPr>
        <w:spacing w:after="0"/>
        <w:ind w:left="0"/>
        <w:jc w:val="both"/>
      </w:pPr>
      <w:r>
        <w:rPr>
          <w:rFonts w:ascii="Times New Roman"/>
          <w:b w:val="false"/>
          <w:i w:val="false"/>
          <w:color w:val="000000"/>
          <w:sz w:val="28"/>
        </w:rPr>
        <w:t>
      қызмет көрсететін құралдардың құрылғысы, жұмыс істеу қағидаттары және ережелері;</w:t>
      </w:r>
    </w:p>
    <w:bookmarkEnd w:id="4783"/>
    <w:bookmarkStart w:name="z4723" w:id="4784"/>
    <w:p>
      <w:pPr>
        <w:spacing w:after="0"/>
        <w:ind w:left="0"/>
        <w:jc w:val="both"/>
      </w:pPr>
      <w:r>
        <w:rPr>
          <w:rFonts w:ascii="Times New Roman"/>
          <w:b w:val="false"/>
          <w:i w:val="false"/>
          <w:color w:val="000000"/>
          <w:sz w:val="28"/>
        </w:rPr>
        <w:t>
      абразивті құрал қасиеті және қолдану ережелері;</w:t>
      </w:r>
    </w:p>
    <w:bookmarkEnd w:id="4784"/>
    <w:bookmarkStart w:name="z4724" w:id="4785"/>
    <w:p>
      <w:pPr>
        <w:spacing w:after="0"/>
        <w:ind w:left="0"/>
        <w:jc w:val="both"/>
      </w:pPr>
      <w:r>
        <w:rPr>
          <w:rFonts w:ascii="Times New Roman"/>
          <w:b w:val="false"/>
          <w:i w:val="false"/>
          <w:color w:val="000000"/>
          <w:sz w:val="28"/>
        </w:rPr>
        <w:t>
      өңделетін тастың физикалық қасиеттері;</w:t>
      </w:r>
    </w:p>
    <w:bookmarkEnd w:id="4785"/>
    <w:bookmarkStart w:name="z4725" w:id="4786"/>
    <w:p>
      <w:pPr>
        <w:spacing w:after="0"/>
        <w:ind w:left="0"/>
        <w:jc w:val="both"/>
      </w:pPr>
      <w:r>
        <w:rPr>
          <w:rFonts w:ascii="Times New Roman"/>
          <w:b w:val="false"/>
          <w:i w:val="false"/>
          <w:color w:val="000000"/>
          <w:sz w:val="28"/>
        </w:rPr>
        <w:t>
      сызбаларды оқу ережелері.</w:t>
      </w:r>
    </w:p>
    <w:bookmarkEnd w:id="4786"/>
    <w:bookmarkStart w:name="z4726" w:id="4787"/>
    <w:p>
      <w:pPr>
        <w:spacing w:after="0"/>
        <w:ind w:left="0"/>
        <w:jc w:val="both"/>
      </w:pPr>
      <w:r>
        <w:rPr>
          <w:rFonts w:ascii="Times New Roman"/>
          <w:b w:val="false"/>
          <w:i w:val="false"/>
          <w:color w:val="000000"/>
          <w:sz w:val="28"/>
        </w:rPr>
        <w:t>
      589. Жұмыс үлгілері:</w:t>
      </w:r>
    </w:p>
    <w:bookmarkEnd w:id="4787"/>
    <w:bookmarkStart w:name="z4727" w:id="4788"/>
    <w:p>
      <w:pPr>
        <w:spacing w:after="0"/>
        <w:ind w:left="0"/>
        <w:jc w:val="both"/>
      </w:pPr>
      <w:r>
        <w:rPr>
          <w:rFonts w:ascii="Times New Roman"/>
          <w:b w:val="false"/>
          <w:i w:val="false"/>
          <w:color w:val="000000"/>
          <w:sz w:val="28"/>
        </w:rPr>
        <w:t>
      Фрезелей және бейіндеу:</w:t>
      </w:r>
    </w:p>
    <w:bookmarkEnd w:id="4788"/>
    <w:bookmarkStart w:name="z4728" w:id="4789"/>
    <w:p>
      <w:pPr>
        <w:spacing w:after="0"/>
        <w:ind w:left="0"/>
        <w:jc w:val="both"/>
      </w:pPr>
      <w:r>
        <w:rPr>
          <w:rFonts w:ascii="Times New Roman"/>
          <w:b w:val="false"/>
          <w:i w:val="false"/>
          <w:color w:val="000000"/>
          <w:sz w:val="28"/>
        </w:rPr>
        <w:t>
      1) қырланған бағандар мен пилястр бөлшектері;</w:t>
      </w:r>
    </w:p>
    <w:bookmarkEnd w:id="4789"/>
    <w:bookmarkStart w:name="z4729" w:id="4790"/>
    <w:p>
      <w:pPr>
        <w:spacing w:after="0"/>
        <w:ind w:left="0"/>
        <w:jc w:val="both"/>
      </w:pPr>
      <w:r>
        <w:rPr>
          <w:rFonts w:ascii="Times New Roman"/>
          <w:b w:val="false"/>
          <w:i w:val="false"/>
          <w:color w:val="000000"/>
          <w:sz w:val="28"/>
        </w:rPr>
        <w:t>
      2) терезе алды тақталары;</w:t>
      </w:r>
    </w:p>
    <w:bookmarkEnd w:id="4790"/>
    <w:bookmarkStart w:name="z4730" w:id="4791"/>
    <w:p>
      <w:pPr>
        <w:spacing w:after="0"/>
        <w:ind w:left="0"/>
        <w:jc w:val="both"/>
      </w:pPr>
      <w:r>
        <w:rPr>
          <w:rFonts w:ascii="Times New Roman"/>
          <w:b w:val="false"/>
          <w:i w:val="false"/>
          <w:color w:val="000000"/>
          <w:sz w:val="28"/>
        </w:rPr>
        <w:t>
      3) карниздер;</w:t>
      </w:r>
    </w:p>
    <w:bookmarkEnd w:id="4791"/>
    <w:bookmarkStart w:name="z4731" w:id="4792"/>
    <w:p>
      <w:pPr>
        <w:spacing w:after="0"/>
        <w:ind w:left="0"/>
        <w:jc w:val="both"/>
      </w:pPr>
      <w:r>
        <w:rPr>
          <w:rFonts w:ascii="Times New Roman"/>
          <w:b w:val="false"/>
          <w:i w:val="false"/>
          <w:color w:val="000000"/>
          <w:sz w:val="28"/>
        </w:rPr>
        <w:t>
      4) плинтустар;</w:t>
      </w:r>
    </w:p>
    <w:bookmarkEnd w:id="4792"/>
    <w:bookmarkStart w:name="z4732" w:id="4793"/>
    <w:p>
      <w:pPr>
        <w:spacing w:after="0"/>
        <w:ind w:left="0"/>
        <w:jc w:val="both"/>
      </w:pPr>
      <w:r>
        <w:rPr>
          <w:rFonts w:ascii="Times New Roman"/>
          <w:b w:val="false"/>
          <w:i w:val="false"/>
          <w:color w:val="000000"/>
          <w:sz w:val="28"/>
        </w:rPr>
        <w:t>
      5) үшбұрышты және трапециялы плиталар;</w:t>
      </w:r>
    </w:p>
    <w:bookmarkEnd w:id="4793"/>
    <w:bookmarkStart w:name="z4733" w:id="4794"/>
    <w:p>
      <w:pPr>
        <w:spacing w:after="0"/>
        <w:ind w:left="0"/>
        <w:jc w:val="both"/>
      </w:pPr>
      <w:r>
        <w:rPr>
          <w:rFonts w:ascii="Times New Roman"/>
          <w:b w:val="false"/>
          <w:i w:val="false"/>
          <w:color w:val="000000"/>
          <w:sz w:val="28"/>
        </w:rPr>
        <w:t>
      6) ұстағыш.</w:t>
      </w:r>
    </w:p>
    <w:bookmarkEnd w:id="4794"/>
    <w:bookmarkStart w:name="z4734" w:id="4795"/>
    <w:p>
      <w:pPr>
        <w:spacing w:after="0"/>
        <w:ind w:left="0"/>
        <w:jc w:val="both"/>
      </w:pPr>
      <w:r>
        <w:rPr>
          <w:rFonts w:ascii="Times New Roman"/>
          <w:b w:val="false"/>
          <w:i w:val="false"/>
          <w:color w:val="000000"/>
          <w:sz w:val="28"/>
        </w:rPr>
        <w:t>
      Параграф 3. Тасты фрезерлеуші, 5-разряд</w:t>
      </w:r>
    </w:p>
    <w:bookmarkEnd w:id="4795"/>
    <w:bookmarkStart w:name="z4735" w:id="4796"/>
    <w:p>
      <w:pPr>
        <w:spacing w:after="0"/>
        <w:ind w:left="0"/>
        <w:jc w:val="both"/>
      </w:pPr>
      <w:r>
        <w:rPr>
          <w:rFonts w:ascii="Times New Roman"/>
          <w:b w:val="false"/>
          <w:i w:val="false"/>
          <w:color w:val="000000"/>
          <w:sz w:val="28"/>
        </w:rPr>
        <w:t>
      590. Жұмыс сипаттамасы:</w:t>
      </w:r>
    </w:p>
    <w:bookmarkEnd w:id="4796"/>
    <w:bookmarkStart w:name="z4736" w:id="4797"/>
    <w:p>
      <w:pPr>
        <w:spacing w:after="0"/>
        <w:ind w:left="0"/>
        <w:jc w:val="both"/>
      </w:pPr>
      <w:r>
        <w:rPr>
          <w:rFonts w:ascii="Times New Roman"/>
          <w:b w:val="false"/>
          <w:i w:val="false"/>
          <w:color w:val="000000"/>
          <w:sz w:val="28"/>
        </w:rPr>
        <w:t>
      бағдарламалық басқарумен әртүрлі құрылымды станоктарда, сондай-ақ ағынды автоматтандырылған линияларда күрделі бейін бұйымдарын фрезерлеу және бейіндеу;</w:t>
      </w:r>
    </w:p>
    <w:bookmarkEnd w:id="4797"/>
    <w:bookmarkStart w:name="z4737" w:id="4798"/>
    <w:p>
      <w:pPr>
        <w:spacing w:after="0"/>
        <w:ind w:left="0"/>
        <w:jc w:val="both"/>
      </w:pPr>
      <w:r>
        <w:rPr>
          <w:rFonts w:ascii="Times New Roman"/>
          <w:b w:val="false"/>
          <w:i w:val="false"/>
          <w:color w:val="000000"/>
          <w:sz w:val="28"/>
        </w:rPr>
        <w:t>
      шаблондары мен сызбалары бойынша бөлшектерін белгілеу;</w:t>
      </w:r>
    </w:p>
    <w:bookmarkEnd w:id="4798"/>
    <w:bookmarkStart w:name="z4738" w:id="4799"/>
    <w:p>
      <w:pPr>
        <w:spacing w:after="0"/>
        <w:ind w:left="0"/>
        <w:jc w:val="both"/>
      </w:pPr>
      <w:r>
        <w:rPr>
          <w:rFonts w:ascii="Times New Roman"/>
          <w:b w:val="false"/>
          <w:i w:val="false"/>
          <w:color w:val="000000"/>
          <w:sz w:val="28"/>
        </w:rPr>
        <w:t>
      радиусы бойынша жетілдіре отырып шаблон бойынша бөлшектерді фрезерлеу;</w:t>
      </w:r>
    </w:p>
    <w:bookmarkEnd w:id="4799"/>
    <w:bookmarkStart w:name="z4739" w:id="4800"/>
    <w:p>
      <w:pPr>
        <w:spacing w:after="0"/>
        <w:ind w:left="0"/>
        <w:jc w:val="both"/>
      </w:pPr>
      <w:r>
        <w:rPr>
          <w:rFonts w:ascii="Times New Roman"/>
          <w:b w:val="false"/>
          <w:i w:val="false"/>
          <w:color w:val="000000"/>
          <w:sz w:val="28"/>
        </w:rPr>
        <w:t>
      қиықжиектерді орнату және алу;</w:t>
      </w:r>
    </w:p>
    <w:bookmarkEnd w:id="4800"/>
    <w:bookmarkStart w:name="z4740" w:id="4801"/>
    <w:p>
      <w:pPr>
        <w:spacing w:after="0"/>
        <w:ind w:left="0"/>
        <w:jc w:val="both"/>
      </w:pPr>
      <w:r>
        <w:rPr>
          <w:rFonts w:ascii="Times New Roman"/>
          <w:b w:val="false"/>
          <w:i w:val="false"/>
          <w:color w:val="000000"/>
          <w:sz w:val="28"/>
        </w:rPr>
        <w:t>
      шаблон және ұшбырыштар бойынша күрделі бөлшектерді мөлшерлеу;</w:t>
      </w:r>
    </w:p>
    <w:bookmarkEnd w:id="4801"/>
    <w:bookmarkStart w:name="z4741" w:id="4802"/>
    <w:p>
      <w:pPr>
        <w:spacing w:after="0"/>
        <w:ind w:left="0"/>
        <w:jc w:val="both"/>
      </w:pPr>
      <w:r>
        <w:rPr>
          <w:rFonts w:ascii="Times New Roman"/>
          <w:b w:val="false"/>
          <w:i w:val="false"/>
          <w:color w:val="000000"/>
          <w:sz w:val="28"/>
        </w:rPr>
        <w:t>
      станоктар мен линияларды баптау және тапсырылған жұмыс режиміне қайта баптау;</w:t>
      </w:r>
    </w:p>
    <w:bookmarkEnd w:id="4802"/>
    <w:bookmarkStart w:name="z4742" w:id="4803"/>
    <w:p>
      <w:pPr>
        <w:spacing w:after="0"/>
        <w:ind w:left="0"/>
        <w:jc w:val="both"/>
      </w:pPr>
      <w:r>
        <w:rPr>
          <w:rFonts w:ascii="Times New Roman"/>
          <w:b w:val="false"/>
          <w:i w:val="false"/>
          <w:color w:val="000000"/>
          <w:sz w:val="28"/>
        </w:rPr>
        <w:t>
      станокқа кесетін құралды бейіндеу, толтыру және орнату;</w:t>
      </w:r>
    </w:p>
    <w:bookmarkEnd w:id="4803"/>
    <w:bookmarkStart w:name="z4743" w:id="4804"/>
    <w:p>
      <w:pPr>
        <w:spacing w:after="0"/>
        <w:ind w:left="0"/>
        <w:jc w:val="both"/>
      </w:pPr>
      <w:r>
        <w:rPr>
          <w:rFonts w:ascii="Times New Roman"/>
          <w:b w:val="false"/>
          <w:i w:val="false"/>
          <w:color w:val="000000"/>
          <w:sz w:val="28"/>
        </w:rPr>
        <w:t>
      фрезерлеу бейінін және бақылау өлшеу құралы мен шаблондарын мөлшерлеуді тексеру;</w:t>
      </w:r>
    </w:p>
    <w:bookmarkEnd w:id="4804"/>
    <w:bookmarkStart w:name="z4744" w:id="4805"/>
    <w:p>
      <w:pPr>
        <w:spacing w:after="0"/>
        <w:ind w:left="0"/>
        <w:jc w:val="both"/>
      </w:pPr>
      <w:r>
        <w:rPr>
          <w:rFonts w:ascii="Times New Roman"/>
          <w:b w:val="false"/>
          <w:i w:val="false"/>
          <w:color w:val="000000"/>
          <w:sz w:val="28"/>
        </w:rPr>
        <w:t>
      жұмыстағы ақауларды анықтау және жою, қызмет көрсететін құрал жұмысына қатысу.</w:t>
      </w:r>
    </w:p>
    <w:bookmarkEnd w:id="4805"/>
    <w:bookmarkStart w:name="z4745" w:id="4806"/>
    <w:p>
      <w:pPr>
        <w:spacing w:after="0"/>
        <w:ind w:left="0"/>
        <w:jc w:val="both"/>
      </w:pPr>
      <w:r>
        <w:rPr>
          <w:rFonts w:ascii="Times New Roman"/>
          <w:b w:val="false"/>
          <w:i w:val="false"/>
          <w:color w:val="000000"/>
          <w:sz w:val="28"/>
        </w:rPr>
        <w:t>
      591. Білуге тиіс:</w:t>
      </w:r>
    </w:p>
    <w:bookmarkEnd w:id="4806"/>
    <w:bookmarkStart w:name="z4746" w:id="4807"/>
    <w:p>
      <w:pPr>
        <w:spacing w:after="0"/>
        <w:ind w:left="0"/>
        <w:jc w:val="both"/>
      </w:pPr>
      <w:r>
        <w:rPr>
          <w:rFonts w:ascii="Times New Roman"/>
          <w:b w:val="false"/>
          <w:i w:val="false"/>
          <w:color w:val="000000"/>
          <w:sz w:val="28"/>
        </w:rPr>
        <w:t>
      қызмет көрсететін станоктар мен линиялар құрылғысы, жұмыс істеу қағидаттары, техникалық пайдалану ережелері;</w:t>
      </w:r>
    </w:p>
    <w:bookmarkEnd w:id="4807"/>
    <w:bookmarkStart w:name="z4747" w:id="4808"/>
    <w:p>
      <w:pPr>
        <w:spacing w:after="0"/>
        <w:ind w:left="0"/>
        <w:jc w:val="both"/>
      </w:pPr>
      <w:r>
        <w:rPr>
          <w:rFonts w:ascii="Times New Roman"/>
          <w:b w:val="false"/>
          <w:i w:val="false"/>
          <w:color w:val="000000"/>
          <w:sz w:val="28"/>
        </w:rPr>
        <w:t>
      абразивті құрал қасиеті және қолдану ережелері;</w:t>
      </w:r>
    </w:p>
    <w:bookmarkEnd w:id="4808"/>
    <w:bookmarkStart w:name="z4748" w:id="4809"/>
    <w:p>
      <w:pPr>
        <w:spacing w:after="0"/>
        <w:ind w:left="0"/>
        <w:jc w:val="both"/>
      </w:pPr>
      <w:r>
        <w:rPr>
          <w:rFonts w:ascii="Times New Roman"/>
          <w:b w:val="false"/>
          <w:i w:val="false"/>
          <w:color w:val="000000"/>
          <w:sz w:val="28"/>
        </w:rPr>
        <w:t>
      өңделетін табиғи тастың физикалық қасиеттері;</w:t>
      </w:r>
    </w:p>
    <w:bookmarkEnd w:id="4809"/>
    <w:bookmarkStart w:name="z4749" w:id="4810"/>
    <w:p>
      <w:pPr>
        <w:spacing w:after="0"/>
        <w:ind w:left="0"/>
        <w:jc w:val="both"/>
      </w:pPr>
      <w:r>
        <w:rPr>
          <w:rFonts w:ascii="Times New Roman"/>
          <w:b w:val="false"/>
          <w:i w:val="false"/>
          <w:color w:val="000000"/>
          <w:sz w:val="28"/>
        </w:rPr>
        <w:t>
      сызбаларды оқу ережелері.</w:t>
      </w:r>
    </w:p>
    <w:bookmarkEnd w:id="4810"/>
    <w:bookmarkStart w:name="z4750" w:id="4811"/>
    <w:p>
      <w:pPr>
        <w:spacing w:after="0"/>
        <w:ind w:left="0"/>
        <w:jc w:val="both"/>
      </w:pPr>
      <w:r>
        <w:rPr>
          <w:rFonts w:ascii="Times New Roman"/>
          <w:b w:val="false"/>
          <w:i w:val="false"/>
          <w:color w:val="000000"/>
          <w:sz w:val="28"/>
        </w:rPr>
        <w:t>
      592. Жұмыс үлгілері:</w:t>
      </w:r>
    </w:p>
    <w:bookmarkEnd w:id="4811"/>
    <w:bookmarkStart w:name="z4751" w:id="4812"/>
    <w:p>
      <w:pPr>
        <w:spacing w:after="0"/>
        <w:ind w:left="0"/>
        <w:jc w:val="both"/>
      </w:pPr>
      <w:r>
        <w:rPr>
          <w:rFonts w:ascii="Times New Roman"/>
          <w:b w:val="false"/>
          <w:i w:val="false"/>
          <w:color w:val="000000"/>
          <w:sz w:val="28"/>
        </w:rPr>
        <w:t>
      Фрезерлеу және бейіндеу:</w:t>
      </w:r>
    </w:p>
    <w:bookmarkEnd w:id="4812"/>
    <w:bookmarkStart w:name="z4752" w:id="4813"/>
    <w:p>
      <w:pPr>
        <w:spacing w:after="0"/>
        <w:ind w:left="0"/>
        <w:jc w:val="both"/>
      </w:pPr>
      <w:r>
        <w:rPr>
          <w:rFonts w:ascii="Times New Roman"/>
          <w:b w:val="false"/>
          <w:i w:val="false"/>
          <w:color w:val="000000"/>
          <w:sz w:val="28"/>
        </w:rPr>
        <w:t>
      1) балясиндер;</w:t>
      </w:r>
    </w:p>
    <w:bookmarkEnd w:id="4813"/>
    <w:bookmarkStart w:name="z4753" w:id="4814"/>
    <w:p>
      <w:pPr>
        <w:spacing w:after="0"/>
        <w:ind w:left="0"/>
        <w:jc w:val="both"/>
      </w:pPr>
      <w:r>
        <w:rPr>
          <w:rFonts w:ascii="Times New Roman"/>
          <w:b w:val="false"/>
          <w:i w:val="false"/>
          <w:color w:val="000000"/>
          <w:sz w:val="28"/>
        </w:rPr>
        <w:t>
      2) каннелюрлері бар баған бөлшектері;</w:t>
      </w:r>
    </w:p>
    <w:bookmarkEnd w:id="4814"/>
    <w:bookmarkStart w:name="z4754" w:id="4815"/>
    <w:p>
      <w:pPr>
        <w:spacing w:after="0"/>
        <w:ind w:left="0"/>
        <w:jc w:val="both"/>
      </w:pPr>
      <w:r>
        <w:rPr>
          <w:rFonts w:ascii="Times New Roman"/>
          <w:b w:val="false"/>
          <w:i w:val="false"/>
          <w:color w:val="000000"/>
          <w:sz w:val="28"/>
        </w:rPr>
        <w:t>
      3) баған капителилері;</w:t>
      </w:r>
    </w:p>
    <w:bookmarkEnd w:id="4815"/>
    <w:bookmarkStart w:name="z4755" w:id="4816"/>
    <w:p>
      <w:pPr>
        <w:spacing w:after="0"/>
        <w:ind w:left="0"/>
        <w:jc w:val="both"/>
      </w:pPr>
      <w:r>
        <w:rPr>
          <w:rFonts w:ascii="Times New Roman"/>
          <w:b w:val="false"/>
          <w:i w:val="false"/>
          <w:color w:val="000000"/>
          <w:sz w:val="28"/>
        </w:rPr>
        <w:t>
      4) күрделі бейін карниздері;</w:t>
      </w:r>
    </w:p>
    <w:bookmarkEnd w:id="4816"/>
    <w:bookmarkStart w:name="z4756" w:id="4817"/>
    <w:p>
      <w:pPr>
        <w:spacing w:after="0"/>
        <w:ind w:left="0"/>
        <w:jc w:val="both"/>
      </w:pPr>
      <w:r>
        <w:rPr>
          <w:rFonts w:ascii="Times New Roman"/>
          <w:b w:val="false"/>
          <w:i w:val="false"/>
          <w:color w:val="000000"/>
          <w:sz w:val="28"/>
        </w:rPr>
        <w:t>
      5) пилондарды қаптауға арналған радиалды плиталар;</w:t>
      </w:r>
    </w:p>
    <w:bookmarkEnd w:id="4817"/>
    <w:bookmarkStart w:name="z4757" w:id="4818"/>
    <w:p>
      <w:pPr>
        <w:spacing w:after="0"/>
        <w:ind w:left="0"/>
        <w:jc w:val="both"/>
      </w:pPr>
      <w:r>
        <w:rPr>
          <w:rFonts w:ascii="Times New Roman"/>
          <w:b w:val="false"/>
          <w:i w:val="false"/>
          <w:color w:val="000000"/>
          <w:sz w:val="28"/>
        </w:rPr>
        <w:t>
      6) бағандарды қаптау үшін сегменттер.</w:t>
      </w:r>
    </w:p>
    <w:bookmarkEnd w:id="4818"/>
    <w:bookmarkStart w:name="z4758" w:id="4819"/>
    <w:p>
      <w:pPr>
        <w:spacing w:after="0"/>
        <w:ind w:left="0"/>
        <w:jc w:val="both"/>
      </w:pPr>
      <w:r>
        <w:rPr>
          <w:rFonts w:ascii="Times New Roman"/>
          <w:b w:val="false"/>
          <w:i w:val="false"/>
          <w:color w:val="000000"/>
          <w:sz w:val="28"/>
        </w:rPr>
        <w:t>
      150. Шаң камераларын тазалау бойынша тазалаушы</w:t>
      </w:r>
    </w:p>
    <w:bookmarkEnd w:id="4819"/>
    <w:bookmarkStart w:name="z4759" w:id="4820"/>
    <w:p>
      <w:pPr>
        <w:spacing w:after="0"/>
        <w:ind w:left="0"/>
        <w:jc w:val="both"/>
      </w:pPr>
      <w:r>
        <w:rPr>
          <w:rFonts w:ascii="Times New Roman"/>
          <w:b w:val="false"/>
          <w:i w:val="false"/>
          <w:color w:val="000000"/>
          <w:sz w:val="28"/>
        </w:rPr>
        <w:t>
      Параграф 1. Шаң камераларын тазалау бойынша тазалаушы, 3-разряд</w:t>
      </w:r>
    </w:p>
    <w:bookmarkEnd w:id="4820"/>
    <w:bookmarkStart w:name="z4760" w:id="4821"/>
    <w:p>
      <w:pPr>
        <w:spacing w:after="0"/>
        <w:ind w:left="0"/>
        <w:jc w:val="both"/>
      </w:pPr>
      <w:r>
        <w:rPr>
          <w:rFonts w:ascii="Times New Roman"/>
          <w:b w:val="false"/>
          <w:i w:val="false"/>
          <w:color w:val="000000"/>
          <w:sz w:val="28"/>
        </w:rPr>
        <w:t>
      593. Жұмыс сипаттамасы:</w:t>
      </w:r>
    </w:p>
    <w:bookmarkEnd w:id="4821"/>
    <w:bookmarkStart w:name="z4761" w:id="4822"/>
    <w:p>
      <w:pPr>
        <w:spacing w:after="0"/>
        <w:ind w:left="0"/>
        <w:jc w:val="both"/>
      </w:pPr>
      <w:r>
        <w:rPr>
          <w:rFonts w:ascii="Times New Roman"/>
          <w:b w:val="false"/>
          <w:i w:val="false"/>
          <w:color w:val="000000"/>
          <w:sz w:val="28"/>
        </w:rPr>
        <w:t>
      жүктеу механизмдерімен және қолмен айналмалы пештердің шаң камераларын және цемент сүрлемдерін шаңнан тазарту;</w:t>
      </w:r>
    </w:p>
    <w:bookmarkEnd w:id="4822"/>
    <w:bookmarkStart w:name="z4762" w:id="4823"/>
    <w:p>
      <w:pPr>
        <w:spacing w:after="0"/>
        <w:ind w:left="0"/>
        <w:jc w:val="both"/>
      </w:pPr>
      <w:r>
        <w:rPr>
          <w:rFonts w:ascii="Times New Roman"/>
          <w:b w:val="false"/>
          <w:i w:val="false"/>
          <w:color w:val="000000"/>
          <w:sz w:val="28"/>
        </w:rPr>
        <w:t>
      көлік және шаң тұтқыш құралды мерзімді тексеру және тазарту;</w:t>
      </w:r>
    </w:p>
    <w:bookmarkEnd w:id="4823"/>
    <w:bookmarkStart w:name="z4763" w:id="4824"/>
    <w:p>
      <w:pPr>
        <w:spacing w:after="0"/>
        <w:ind w:left="0"/>
        <w:jc w:val="both"/>
      </w:pPr>
      <w:r>
        <w:rPr>
          <w:rFonts w:ascii="Times New Roman"/>
          <w:b w:val="false"/>
          <w:i w:val="false"/>
          <w:color w:val="000000"/>
          <w:sz w:val="28"/>
        </w:rPr>
        <w:t>
      құралдың герметикаланадырылуын қамтамасыз ету;</w:t>
      </w:r>
    </w:p>
    <w:bookmarkEnd w:id="4824"/>
    <w:bookmarkStart w:name="z4764" w:id="4825"/>
    <w:p>
      <w:pPr>
        <w:spacing w:after="0"/>
        <w:ind w:left="0"/>
        <w:jc w:val="both"/>
      </w:pPr>
      <w:r>
        <w:rPr>
          <w:rFonts w:ascii="Times New Roman"/>
          <w:b w:val="false"/>
          <w:i w:val="false"/>
          <w:color w:val="000000"/>
          <w:sz w:val="28"/>
        </w:rPr>
        <w:t>
      механизмдерді майлауды бақылау;</w:t>
      </w:r>
    </w:p>
    <w:bookmarkEnd w:id="4825"/>
    <w:bookmarkStart w:name="z4765" w:id="4826"/>
    <w:p>
      <w:pPr>
        <w:spacing w:after="0"/>
        <w:ind w:left="0"/>
        <w:jc w:val="both"/>
      </w:pPr>
      <w:r>
        <w:rPr>
          <w:rFonts w:ascii="Times New Roman"/>
          <w:b w:val="false"/>
          <w:i w:val="false"/>
          <w:color w:val="000000"/>
          <w:sz w:val="28"/>
        </w:rPr>
        <w:t>
      қызмет көрсететін механизмдер жұмысындағы ақаулардың алдын алу және жою.</w:t>
      </w:r>
    </w:p>
    <w:bookmarkEnd w:id="4826"/>
    <w:bookmarkStart w:name="z4766" w:id="4827"/>
    <w:p>
      <w:pPr>
        <w:spacing w:after="0"/>
        <w:ind w:left="0"/>
        <w:jc w:val="both"/>
      </w:pPr>
      <w:r>
        <w:rPr>
          <w:rFonts w:ascii="Times New Roman"/>
          <w:b w:val="false"/>
          <w:i w:val="false"/>
          <w:color w:val="000000"/>
          <w:sz w:val="28"/>
        </w:rPr>
        <w:t>
      594. Білуге тиіс:</w:t>
      </w:r>
    </w:p>
    <w:bookmarkEnd w:id="4827"/>
    <w:bookmarkStart w:name="z4767" w:id="4828"/>
    <w:p>
      <w:pPr>
        <w:spacing w:after="0"/>
        <w:ind w:left="0"/>
        <w:jc w:val="both"/>
      </w:pPr>
      <w:r>
        <w:rPr>
          <w:rFonts w:ascii="Times New Roman"/>
          <w:b w:val="false"/>
          <w:i w:val="false"/>
          <w:color w:val="000000"/>
          <w:sz w:val="28"/>
        </w:rPr>
        <w:t>
      шаң камераларын тазарту ережелері, мерзімдері және әдістері;</w:t>
      </w:r>
    </w:p>
    <w:bookmarkEnd w:id="4828"/>
    <w:bookmarkStart w:name="z4768" w:id="4829"/>
    <w:p>
      <w:pPr>
        <w:spacing w:after="0"/>
        <w:ind w:left="0"/>
        <w:jc w:val="both"/>
      </w:pPr>
      <w:r>
        <w:rPr>
          <w:rFonts w:ascii="Times New Roman"/>
          <w:b w:val="false"/>
          <w:i w:val="false"/>
          <w:color w:val="000000"/>
          <w:sz w:val="28"/>
        </w:rPr>
        <w:t>
      қызмет көрсететін құралдың жұмыс істеу қағидаттары және құрылғысы;</w:t>
      </w:r>
    </w:p>
    <w:bookmarkEnd w:id="4829"/>
    <w:bookmarkStart w:name="z4769" w:id="4830"/>
    <w:p>
      <w:pPr>
        <w:spacing w:after="0"/>
        <w:ind w:left="0"/>
        <w:jc w:val="both"/>
      </w:pPr>
      <w:r>
        <w:rPr>
          <w:rFonts w:ascii="Times New Roman"/>
          <w:b w:val="false"/>
          <w:i w:val="false"/>
          <w:color w:val="000000"/>
          <w:sz w:val="28"/>
        </w:rPr>
        <w:t>
      ұсталатын шаң қасиеті;</w:t>
      </w:r>
    </w:p>
    <w:bookmarkEnd w:id="4830"/>
    <w:bookmarkStart w:name="z4770" w:id="4831"/>
    <w:p>
      <w:pPr>
        <w:spacing w:after="0"/>
        <w:ind w:left="0"/>
        <w:jc w:val="both"/>
      </w:pPr>
      <w:r>
        <w:rPr>
          <w:rFonts w:ascii="Times New Roman"/>
          <w:b w:val="false"/>
          <w:i w:val="false"/>
          <w:color w:val="000000"/>
          <w:sz w:val="28"/>
        </w:rPr>
        <w:t>
      майлау материалдарының сұрыптары мен қасиеттері;</w:t>
      </w:r>
    </w:p>
    <w:bookmarkEnd w:id="4831"/>
    <w:bookmarkStart w:name="z4771" w:id="4832"/>
    <w:p>
      <w:pPr>
        <w:spacing w:after="0"/>
        <w:ind w:left="0"/>
        <w:jc w:val="both"/>
      </w:pPr>
      <w:r>
        <w:rPr>
          <w:rFonts w:ascii="Times New Roman"/>
          <w:b w:val="false"/>
          <w:i w:val="false"/>
          <w:color w:val="000000"/>
          <w:sz w:val="28"/>
        </w:rPr>
        <w:t>
      құрал-жабдықтардың жұмысындағы ақауларды анықтау және жою.</w:t>
      </w:r>
    </w:p>
    <w:bookmarkEnd w:id="4832"/>
    <w:bookmarkStart w:name="z4772" w:id="4833"/>
    <w:p>
      <w:pPr>
        <w:spacing w:after="0"/>
        <w:ind w:left="0"/>
        <w:jc w:val="both"/>
      </w:pPr>
      <w:r>
        <w:rPr>
          <w:rFonts w:ascii="Times New Roman"/>
          <w:b w:val="false"/>
          <w:i w:val="false"/>
          <w:color w:val="000000"/>
          <w:sz w:val="28"/>
        </w:rPr>
        <w:t>
      151. Шламды бассейндер мен араластырғыштарды тазалаушы</w:t>
      </w:r>
    </w:p>
    <w:bookmarkEnd w:id="4833"/>
    <w:bookmarkStart w:name="z4773" w:id="4834"/>
    <w:p>
      <w:pPr>
        <w:spacing w:after="0"/>
        <w:ind w:left="0"/>
        <w:jc w:val="both"/>
      </w:pPr>
      <w:r>
        <w:rPr>
          <w:rFonts w:ascii="Times New Roman"/>
          <w:b w:val="false"/>
          <w:i w:val="false"/>
          <w:color w:val="000000"/>
          <w:sz w:val="28"/>
        </w:rPr>
        <w:t>
      Параграф 1. Шламды бассейндер мен араластырғыштарды тазалаушы, 3-разряд</w:t>
      </w:r>
    </w:p>
    <w:bookmarkEnd w:id="4834"/>
    <w:bookmarkStart w:name="z4774" w:id="4835"/>
    <w:p>
      <w:pPr>
        <w:spacing w:after="0"/>
        <w:ind w:left="0"/>
        <w:jc w:val="both"/>
      </w:pPr>
      <w:r>
        <w:rPr>
          <w:rFonts w:ascii="Times New Roman"/>
          <w:b w:val="false"/>
          <w:i w:val="false"/>
          <w:color w:val="000000"/>
          <w:sz w:val="28"/>
        </w:rPr>
        <w:t>
      595. Жұмыс сипаттамасы:</w:t>
      </w:r>
    </w:p>
    <w:bookmarkEnd w:id="4835"/>
    <w:bookmarkStart w:name="z4775" w:id="4836"/>
    <w:p>
      <w:pPr>
        <w:spacing w:after="0"/>
        <w:ind w:left="0"/>
        <w:jc w:val="both"/>
      </w:pPr>
      <w:r>
        <w:rPr>
          <w:rFonts w:ascii="Times New Roman"/>
          <w:b w:val="false"/>
          <w:i w:val="false"/>
          <w:color w:val="000000"/>
          <w:sz w:val="28"/>
        </w:rPr>
        <w:t>
      қож бассейндері мен болтушкаларды қож тұнбалары мен қоспаларынан машиналар және механизмдер көмегімен тазарту;</w:t>
      </w:r>
    </w:p>
    <w:bookmarkEnd w:id="4836"/>
    <w:bookmarkStart w:name="z4776" w:id="4837"/>
    <w:p>
      <w:pPr>
        <w:spacing w:after="0"/>
        <w:ind w:left="0"/>
        <w:jc w:val="both"/>
      </w:pPr>
      <w:r>
        <w:rPr>
          <w:rFonts w:ascii="Times New Roman"/>
          <w:b w:val="false"/>
          <w:i w:val="false"/>
          <w:color w:val="000000"/>
          <w:sz w:val="28"/>
        </w:rPr>
        <w:t>
      тұнбаларды күйдіру және тасымалдау;</w:t>
      </w:r>
    </w:p>
    <w:bookmarkEnd w:id="4837"/>
    <w:bookmarkStart w:name="z4777" w:id="4838"/>
    <w:p>
      <w:pPr>
        <w:spacing w:after="0"/>
        <w:ind w:left="0"/>
        <w:jc w:val="both"/>
      </w:pPr>
      <w:r>
        <w:rPr>
          <w:rFonts w:ascii="Times New Roman"/>
          <w:b w:val="false"/>
          <w:i w:val="false"/>
          <w:color w:val="000000"/>
          <w:sz w:val="28"/>
        </w:rPr>
        <w:t>
      бассейндер мен болтушкалардың тік қабаттарын тазарту;</w:t>
      </w:r>
    </w:p>
    <w:bookmarkEnd w:id="4838"/>
    <w:bookmarkStart w:name="z4778" w:id="4839"/>
    <w:p>
      <w:pPr>
        <w:spacing w:after="0"/>
        <w:ind w:left="0"/>
        <w:jc w:val="both"/>
      </w:pPr>
      <w:r>
        <w:rPr>
          <w:rFonts w:ascii="Times New Roman"/>
          <w:b w:val="false"/>
          <w:i w:val="false"/>
          <w:color w:val="000000"/>
          <w:sz w:val="28"/>
        </w:rPr>
        <w:t>
      көтергіш және көлік қондырғылары мен құрылғыларының үздіксіз жұмыс істеуін қамтамасыз ету.</w:t>
      </w:r>
    </w:p>
    <w:bookmarkEnd w:id="4839"/>
    <w:bookmarkStart w:name="z4779" w:id="4840"/>
    <w:p>
      <w:pPr>
        <w:spacing w:after="0"/>
        <w:ind w:left="0"/>
        <w:jc w:val="both"/>
      </w:pPr>
      <w:r>
        <w:rPr>
          <w:rFonts w:ascii="Times New Roman"/>
          <w:b w:val="false"/>
          <w:i w:val="false"/>
          <w:color w:val="000000"/>
          <w:sz w:val="28"/>
        </w:rPr>
        <w:t>
      596. Білуге тиіс:</w:t>
      </w:r>
    </w:p>
    <w:bookmarkEnd w:id="4840"/>
    <w:bookmarkStart w:name="z4780" w:id="4841"/>
    <w:p>
      <w:pPr>
        <w:spacing w:after="0"/>
        <w:ind w:left="0"/>
        <w:jc w:val="both"/>
      </w:pPr>
      <w:r>
        <w:rPr>
          <w:rFonts w:ascii="Times New Roman"/>
          <w:b w:val="false"/>
          <w:i w:val="false"/>
          <w:color w:val="000000"/>
          <w:sz w:val="28"/>
        </w:rPr>
        <w:t>
      көтергіш және көлік механизмдерінің құрылғысы, жұмыс істеу қағидаттары;</w:t>
      </w:r>
    </w:p>
    <w:bookmarkEnd w:id="4841"/>
    <w:bookmarkStart w:name="z4781" w:id="4842"/>
    <w:p>
      <w:pPr>
        <w:spacing w:after="0"/>
        <w:ind w:left="0"/>
        <w:jc w:val="both"/>
      </w:pPr>
      <w:r>
        <w:rPr>
          <w:rFonts w:ascii="Times New Roman"/>
          <w:b w:val="false"/>
          <w:i w:val="false"/>
          <w:color w:val="000000"/>
          <w:sz w:val="28"/>
        </w:rPr>
        <w:t>
      қож бассейндері мен болтушкаларды тазарту әдістері;</w:t>
      </w:r>
    </w:p>
    <w:bookmarkEnd w:id="4842"/>
    <w:bookmarkStart w:name="z4782" w:id="4843"/>
    <w:p>
      <w:pPr>
        <w:spacing w:after="0"/>
        <w:ind w:left="0"/>
        <w:jc w:val="both"/>
      </w:pPr>
      <w:r>
        <w:rPr>
          <w:rFonts w:ascii="Times New Roman"/>
          <w:b w:val="false"/>
          <w:i w:val="false"/>
          <w:color w:val="000000"/>
          <w:sz w:val="28"/>
        </w:rPr>
        <w:t>
      көтергіш және көлік механизмдерінің жұмысындағы ақауларды анықтау, жою тәсілдері;</w:t>
      </w:r>
    </w:p>
    <w:bookmarkEnd w:id="4843"/>
    <w:bookmarkStart w:name="z4783" w:id="4844"/>
    <w:p>
      <w:pPr>
        <w:spacing w:after="0"/>
        <w:ind w:left="0"/>
        <w:jc w:val="both"/>
      </w:pPr>
      <w:r>
        <w:rPr>
          <w:rFonts w:ascii="Times New Roman"/>
          <w:b w:val="false"/>
          <w:i w:val="false"/>
          <w:color w:val="000000"/>
          <w:sz w:val="28"/>
        </w:rPr>
        <w:t>
      майлау материалдарының сұрыптары мен қасиеттері.</w:t>
      </w:r>
    </w:p>
    <w:bookmarkEnd w:id="4844"/>
    <w:bookmarkStart w:name="z4784" w:id="4845"/>
    <w:p>
      <w:pPr>
        <w:spacing w:after="0"/>
        <w:ind w:left="0"/>
        <w:jc w:val="both"/>
      </w:pPr>
      <w:r>
        <w:rPr>
          <w:rFonts w:ascii="Times New Roman"/>
          <w:b w:val="false"/>
          <w:i w:val="false"/>
          <w:color w:val="000000"/>
          <w:sz w:val="28"/>
        </w:rPr>
        <w:t>
      152. Шихта қайнатушы</w:t>
      </w:r>
    </w:p>
    <w:bookmarkEnd w:id="4845"/>
    <w:bookmarkStart w:name="z4785" w:id="4846"/>
    <w:p>
      <w:pPr>
        <w:spacing w:after="0"/>
        <w:ind w:left="0"/>
        <w:jc w:val="both"/>
      </w:pPr>
      <w:r>
        <w:rPr>
          <w:rFonts w:ascii="Times New Roman"/>
          <w:b w:val="false"/>
          <w:i w:val="false"/>
          <w:color w:val="000000"/>
          <w:sz w:val="28"/>
        </w:rPr>
        <w:t>
      Параграф 1. Шихта қайнатушы, 3-разряд</w:t>
      </w:r>
    </w:p>
    <w:bookmarkEnd w:id="4846"/>
    <w:bookmarkStart w:name="z4786" w:id="4847"/>
    <w:p>
      <w:pPr>
        <w:spacing w:after="0"/>
        <w:ind w:left="0"/>
        <w:jc w:val="both"/>
      </w:pPr>
      <w:r>
        <w:rPr>
          <w:rFonts w:ascii="Times New Roman"/>
          <w:b w:val="false"/>
          <w:i w:val="false"/>
          <w:color w:val="000000"/>
          <w:sz w:val="28"/>
        </w:rPr>
        <w:t>
      597. Жұмыс сипаттамасы:</w:t>
      </w:r>
    </w:p>
    <w:bookmarkEnd w:id="4847"/>
    <w:bookmarkStart w:name="z4787" w:id="4848"/>
    <w:p>
      <w:pPr>
        <w:spacing w:after="0"/>
        <w:ind w:left="0"/>
        <w:jc w:val="both"/>
      </w:pPr>
      <w:r>
        <w:rPr>
          <w:rFonts w:ascii="Times New Roman"/>
          <w:b w:val="false"/>
          <w:i w:val="false"/>
          <w:color w:val="000000"/>
          <w:sz w:val="28"/>
        </w:rPr>
        <w:t>
      біліктілігі анағұрлым жоғары шихта пісірушінің басшылығымен ванна пештерінде минералды мақта өндірісі кезінде балқыманы алу;</w:t>
      </w:r>
    </w:p>
    <w:bookmarkEnd w:id="4848"/>
    <w:bookmarkStart w:name="z4788" w:id="4849"/>
    <w:p>
      <w:pPr>
        <w:spacing w:after="0"/>
        <w:ind w:left="0"/>
        <w:jc w:val="both"/>
      </w:pPr>
      <w:r>
        <w:rPr>
          <w:rFonts w:ascii="Times New Roman"/>
          <w:b w:val="false"/>
          <w:i w:val="false"/>
          <w:color w:val="000000"/>
          <w:sz w:val="28"/>
        </w:rPr>
        <w:t>
      қож қабыршақтарын тесу және ожаулардан қожды құю үшін копрды басқару;</w:t>
      </w:r>
    </w:p>
    <w:bookmarkEnd w:id="4849"/>
    <w:bookmarkStart w:name="z4789" w:id="4850"/>
    <w:p>
      <w:pPr>
        <w:spacing w:after="0"/>
        <w:ind w:left="0"/>
        <w:jc w:val="both"/>
      </w:pPr>
      <w:r>
        <w:rPr>
          <w:rFonts w:ascii="Times New Roman"/>
          <w:b w:val="false"/>
          <w:i w:val="false"/>
          <w:color w:val="000000"/>
          <w:sz w:val="28"/>
        </w:rPr>
        <w:t>
      құю, тесу, тесіктерді, люктарды бітеу үшін лотоктарды дайындау және тазарту, материалдарды дайындау;</w:t>
      </w:r>
    </w:p>
    <w:bookmarkEnd w:id="4850"/>
    <w:bookmarkStart w:name="z4790" w:id="4851"/>
    <w:p>
      <w:pPr>
        <w:spacing w:after="0"/>
        <w:ind w:left="0"/>
        <w:jc w:val="both"/>
      </w:pPr>
      <w:r>
        <w:rPr>
          <w:rFonts w:ascii="Times New Roman"/>
          <w:b w:val="false"/>
          <w:i w:val="false"/>
          <w:color w:val="000000"/>
          <w:sz w:val="28"/>
        </w:rPr>
        <w:t>
      қалдықтарды жинау.</w:t>
      </w:r>
    </w:p>
    <w:bookmarkEnd w:id="4851"/>
    <w:bookmarkStart w:name="z4791" w:id="4852"/>
    <w:p>
      <w:pPr>
        <w:spacing w:after="0"/>
        <w:ind w:left="0"/>
        <w:jc w:val="both"/>
      </w:pPr>
      <w:r>
        <w:rPr>
          <w:rFonts w:ascii="Times New Roman"/>
          <w:b w:val="false"/>
          <w:i w:val="false"/>
          <w:color w:val="000000"/>
          <w:sz w:val="28"/>
        </w:rPr>
        <w:t>
      598. Білуге тиіс:</w:t>
      </w:r>
    </w:p>
    <w:bookmarkEnd w:id="4852"/>
    <w:bookmarkStart w:name="z4792" w:id="4853"/>
    <w:p>
      <w:pPr>
        <w:spacing w:after="0"/>
        <w:ind w:left="0"/>
        <w:jc w:val="both"/>
      </w:pPr>
      <w:r>
        <w:rPr>
          <w:rFonts w:ascii="Times New Roman"/>
          <w:b w:val="false"/>
          <w:i w:val="false"/>
          <w:color w:val="000000"/>
          <w:sz w:val="28"/>
        </w:rPr>
        <w:t>
      пеш, копр және ожау құрылғысы;</w:t>
      </w:r>
    </w:p>
    <w:bookmarkEnd w:id="4853"/>
    <w:bookmarkStart w:name="z4793" w:id="4854"/>
    <w:p>
      <w:pPr>
        <w:spacing w:after="0"/>
        <w:ind w:left="0"/>
        <w:jc w:val="both"/>
      </w:pPr>
      <w:r>
        <w:rPr>
          <w:rFonts w:ascii="Times New Roman"/>
          <w:b w:val="false"/>
          <w:i w:val="false"/>
          <w:color w:val="000000"/>
          <w:sz w:val="28"/>
        </w:rPr>
        <w:t>
      ожауды және копрды басқару тәртібі;</w:t>
      </w:r>
    </w:p>
    <w:bookmarkEnd w:id="4854"/>
    <w:bookmarkStart w:name="z4794" w:id="4855"/>
    <w:p>
      <w:pPr>
        <w:spacing w:after="0"/>
        <w:ind w:left="0"/>
        <w:jc w:val="both"/>
      </w:pPr>
      <w:r>
        <w:rPr>
          <w:rFonts w:ascii="Times New Roman"/>
          <w:b w:val="false"/>
          <w:i w:val="false"/>
          <w:color w:val="000000"/>
          <w:sz w:val="28"/>
        </w:rPr>
        <w:t>
      лотоктарды және летоктарды жұмысқа дайындау тәртібі;</w:t>
      </w:r>
    </w:p>
    <w:bookmarkEnd w:id="4855"/>
    <w:bookmarkStart w:name="z4795" w:id="4856"/>
    <w:p>
      <w:pPr>
        <w:spacing w:after="0"/>
        <w:ind w:left="0"/>
        <w:jc w:val="both"/>
      </w:pPr>
      <w:r>
        <w:rPr>
          <w:rFonts w:ascii="Times New Roman"/>
          <w:b w:val="false"/>
          <w:i w:val="false"/>
          <w:color w:val="000000"/>
          <w:sz w:val="28"/>
        </w:rPr>
        <w:t>
      тесіктерді тесу және бітеу.</w:t>
      </w:r>
    </w:p>
    <w:bookmarkEnd w:id="4856"/>
    <w:bookmarkStart w:name="z4796" w:id="4857"/>
    <w:p>
      <w:pPr>
        <w:spacing w:after="0"/>
        <w:ind w:left="0"/>
        <w:jc w:val="both"/>
      </w:pPr>
      <w:r>
        <w:rPr>
          <w:rFonts w:ascii="Times New Roman"/>
          <w:b w:val="false"/>
          <w:i w:val="false"/>
          <w:color w:val="000000"/>
          <w:sz w:val="28"/>
        </w:rPr>
        <w:t>
      Параграф 2. Шихта қайнатушы, 4-разряд</w:t>
      </w:r>
    </w:p>
    <w:bookmarkEnd w:id="4857"/>
    <w:bookmarkStart w:name="z4797" w:id="4858"/>
    <w:p>
      <w:pPr>
        <w:spacing w:after="0"/>
        <w:ind w:left="0"/>
        <w:jc w:val="both"/>
      </w:pPr>
      <w:r>
        <w:rPr>
          <w:rFonts w:ascii="Times New Roman"/>
          <w:b w:val="false"/>
          <w:i w:val="false"/>
          <w:color w:val="000000"/>
          <w:sz w:val="28"/>
        </w:rPr>
        <w:t>
      599. Жұмыс сипаттамасы:</w:t>
      </w:r>
    </w:p>
    <w:bookmarkEnd w:id="4858"/>
    <w:bookmarkStart w:name="z4798" w:id="4859"/>
    <w:p>
      <w:pPr>
        <w:spacing w:after="0"/>
        <w:ind w:left="0"/>
        <w:jc w:val="both"/>
      </w:pPr>
      <w:r>
        <w:rPr>
          <w:rFonts w:ascii="Times New Roman"/>
          <w:b w:val="false"/>
          <w:i w:val="false"/>
          <w:color w:val="000000"/>
          <w:sz w:val="28"/>
        </w:rPr>
        <w:t>
      алаулы-сұйық қождардан және минералды шикізаттан минералды мақта өндірісі кезінде ванналарды және басқа да пештерде балқыман алу процесін жүргізу;</w:t>
      </w:r>
    </w:p>
    <w:bookmarkEnd w:id="4859"/>
    <w:bookmarkStart w:name="z4799" w:id="4860"/>
    <w:p>
      <w:pPr>
        <w:spacing w:after="0"/>
        <w:ind w:left="0"/>
        <w:jc w:val="both"/>
      </w:pPr>
      <w:r>
        <w:rPr>
          <w:rFonts w:ascii="Times New Roman"/>
          <w:b w:val="false"/>
          <w:i w:val="false"/>
          <w:color w:val="000000"/>
          <w:sz w:val="28"/>
        </w:rPr>
        <w:t>
      қож ожауларынан пешке қожды құю;</w:t>
      </w:r>
    </w:p>
    <w:bookmarkEnd w:id="4860"/>
    <w:bookmarkStart w:name="z4800" w:id="4861"/>
    <w:p>
      <w:pPr>
        <w:spacing w:after="0"/>
        <w:ind w:left="0"/>
        <w:jc w:val="both"/>
      </w:pPr>
      <w:r>
        <w:rPr>
          <w:rFonts w:ascii="Times New Roman"/>
          <w:b w:val="false"/>
          <w:i w:val="false"/>
          <w:color w:val="000000"/>
          <w:sz w:val="28"/>
        </w:rPr>
        <w:t>
      минералды шикізатты басқару;</w:t>
      </w:r>
    </w:p>
    <w:bookmarkEnd w:id="4861"/>
    <w:bookmarkStart w:name="z4801" w:id="4862"/>
    <w:p>
      <w:pPr>
        <w:spacing w:after="0"/>
        <w:ind w:left="0"/>
        <w:jc w:val="both"/>
      </w:pPr>
      <w:r>
        <w:rPr>
          <w:rFonts w:ascii="Times New Roman"/>
          <w:b w:val="false"/>
          <w:i w:val="false"/>
          <w:color w:val="000000"/>
          <w:sz w:val="28"/>
        </w:rPr>
        <w:t>
      балқыманың тұрақты құрамы мен температурасын қамтамасыз ету;</w:t>
      </w:r>
    </w:p>
    <w:bookmarkEnd w:id="4862"/>
    <w:bookmarkStart w:name="z4802" w:id="4863"/>
    <w:p>
      <w:pPr>
        <w:spacing w:after="0"/>
        <w:ind w:left="0"/>
        <w:jc w:val="both"/>
      </w:pPr>
      <w:r>
        <w:rPr>
          <w:rFonts w:ascii="Times New Roman"/>
          <w:b w:val="false"/>
          <w:i w:val="false"/>
          <w:color w:val="000000"/>
          <w:sz w:val="28"/>
        </w:rPr>
        <w:t>
      пештер, жинағыштар, фидерлер, регенераторлар, рекуператорлар, желдеткіштер түтін ауа қақпақтары, бүркігіштер, шілтерледің жұмысын реттеу;</w:t>
      </w:r>
    </w:p>
    <w:bookmarkEnd w:id="4863"/>
    <w:bookmarkStart w:name="z4803" w:id="4864"/>
    <w:p>
      <w:pPr>
        <w:spacing w:after="0"/>
        <w:ind w:left="0"/>
        <w:jc w:val="both"/>
      </w:pPr>
      <w:r>
        <w:rPr>
          <w:rFonts w:ascii="Times New Roman"/>
          <w:b w:val="false"/>
          <w:i w:val="false"/>
          <w:color w:val="000000"/>
          <w:sz w:val="28"/>
        </w:rPr>
        <w:t>
      бақылау-өлшеу құралдарының көрсеткіштерін, пештер мен фидерлердің салқындауын, балқу деңгейін, талшық түзу тораптарына оның біркелкі түсуін, балқыманың температурасын және тұтқырлығын, үрлеудің, пеш жай-күйін бақылау;</w:t>
      </w:r>
    </w:p>
    <w:bookmarkEnd w:id="4864"/>
    <w:bookmarkStart w:name="z4804" w:id="4865"/>
    <w:p>
      <w:pPr>
        <w:spacing w:after="0"/>
        <w:ind w:left="0"/>
        <w:jc w:val="both"/>
      </w:pPr>
      <w:r>
        <w:rPr>
          <w:rFonts w:ascii="Times New Roman"/>
          <w:b w:val="false"/>
          <w:i w:val="false"/>
          <w:color w:val="000000"/>
          <w:sz w:val="28"/>
        </w:rPr>
        <w:t>
      пешті жөндеуге қатысу.</w:t>
      </w:r>
    </w:p>
    <w:bookmarkEnd w:id="4865"/>
    <w:bookmarkStart w:name="z4805" w:id="4866"/>
    <w:p>
      <w:pPr>
        <w:spacing w:after="0"/>
        <w:ind w:left="0"/>
        <w:jc w:val="both"/>
      </w:pPr>
      <w:r>
        <w:rPr>
          <w:rFonts w:ascii="Times New Roman"/>
          <w:b w:val="false"/>
          <w:i w:val="false"/>
          <w:color w:val="000000"/>
          <w:sz w:val="28"/>
        </w:rPr>
        <w:t>
      600. Білуге тиіс:</w:t>
      </w:r>
    </w:p>
    <w:bookmarkEnd w:id="4866"/>
    <w:bookmarkStart w:name="z4806" w:id="4867"/>
    <w:p>
      <w:pPr>
        <w:spacing w:after="0"/>
        <w:ind w:left="0"/>
        <w:jc w:val="both"/>
      </w:pPr>
      <w:r>
        <w:rPr>
          <w:rFonts w:ascii="Times New Roman"/>
          <w:b w:val="false"/>
          <w:i w:val="false"/>
          <w:color w:val="000000"/>
          <w:sz w:val="28"/>
        </w:rPr>
        <w:t>
      қызмет көрсететін құрал құрылғысы, жұмыс істеу қағидаттары;</w:t>
      </w:r>
    </w:p>
    <w:bookmarkEnd w:id="4867"/>
    <w:bookmarkStart w:name="z4807" w:id="4868"/>
    <w:p>
      <w:pPr>
        <w:spacing w:after="0"/>
        <w:ind w:left="0"/>
        <w:jc w:val="both"/>
      </w:pPr>
      <w:r>
        <w:rPr>
          <w:rFonts w:ascii="Times New Roman"/>
          <w:b w:val="false"/>
          <w:i w:val="false"/>
          <w:color w:val="000000"/>
          <w:sz w:val="28"/>
        </w:rPr>
        <w:t>
      бақылау-өлшеу құралдарын пайдалану ережелері;</w:t>
      </w:r>
    </w:p>
    <w:bookmarkEnd w:id="4868"/>
    <w:bookmarkStart w:name="z4808" w:id="4869"/>
    <w:p>
      <w:pPr>
        <w:spacing w:after="0"/>
        <w:ind w:left="0"/>
        <w:jc w:val="both"/>
      </w:pPr>
      <w:r>
        <w:rPr>
          <w:rFonts w:ascii="Times New Roman"/>
          <w:b w:val="false"/>
          <w:i w:val="false"/>
          <w:color w:val="000000"/>
          <w:sz w:val="28"/>
        </w:rPr>
        <w:t>
      балқыма, қож, қоспалар, отын қасиеттері және оларға қойылатын талаптар;</w:t>
      </w:r>
    </w:p>
    <w:bookmarkEnd w:id="4869"/>
    <w:bookmarkStart w:name="z4809" w:id="4870"/>
    <w:p>
      <w:pPr>
        <w:spacing w:after="0"/>
        <w:ind w:left="0"/>
        <w:jc w:val="both"/>
      </w:pPr>
      <w:r>
        <w:rPr>
          <w:rFonts w:ascii="Times New Roman"/>
          <w:b w:val="false"/>
          <w:i w:val="false"/>
          <w:color w:val="000000"/>
          <w:sz w:val="28"/>
        </w:rPr>
        <w:t>
      балқыма сапасын реттеу тәсілдері;</w:t>
      </w:r>
    </w:p>
    <w:bookmarkEnd w:id="4870"/>
    <w:bookmarkStart w:name="z4810" w:id="4871"/>
    <w:p>
      <w:pPr>
        <w:spacing w:after="0"/>
        <w:ind w:left="0"/>
        <w:jc w:val="both"/>
      </w:pPr>
      <w:r>
        <w:rPr>
          <w:rFonts w:ascii="Times New Roman"/>
          <w:b w:val="false"/>
          <w:i w:val="false"/>
          <w:color w:val="000000"/>
          <w:sz w:val="28"/>
        </w:rPr>
        <w:t>
      қоспаларды енгізу тәртібі;</w:t>
      </w:r>
    </w:p>
    <w:bookmarkEnd w:id="4871"/>
    <w:bookmarkStart w:name="z4811" w:id="4872"/>
    <w:p>
      <w:pPr>
        <w:spacing w:after="0"/>
        <w:ind w:left="0"/>
        <w:jc w:val="both"/>
      </w:pPr>
      <w:r>
        <w:rPr>
          <w:rFonts w:ascii="Times New Roman"/>
          <w:b w:val="false"/>
          <w:i w:val="false"/>
          <w:color w:val="000000"/>
          <w:sz w:val="28"/>
        </w:rPr>
        <w:t>
      дабыл және оқшаулау жүйесі;</w:t>
      </w:r>
    </w:p>
    <w:bookmarkEnd w:id="4872"/>
    <w:bookmarkStart w:name="z4812" w:id="4873"/>
    <w:p>
      <w:pPr>
        <w:spacing w:after="0"/>
        <w:ind w:left="0"/>
        <w:jc w:val="both"/>
      </w:pPr>
      <w:r>
        <w:rPr>
          <w:rFonts w:ascii="Times New Roman"/>
          <w:b w:val="false"/>
          <w:i w:val="false"/>
          <w:color w:val="000000"/>
          <w:sz w:val="28"/>
        </w:rPr>
        <w:t>
      газ шаруашылығын пайдалану ережесі.</w:t>
      </w:r>
    </w:p>
    <w:bookmarkEnd w:id="4873"/>
    <w:bookmarkStart w:name="z4813" w:id="4874"/>
    <w:p>
      <w:pPr>
        <w:spacing w:after="0"/>
        <w:ind w:left="0"/>
        <w:jc w:val="both"/>
      </w:pPr>
      <w:r>
        <w:rPr>
          <w:rFonts w:ascii="Times New Roman"/>
          <w:b w:val="false"/>
          <w:i w:val="false"/>
          <w:color w:val="000000"/>
          <w:sz w:val="28"/>
        </w:rPr>
        <w:t>
      Параграф 3. Шихта қайнатушы, 5-разряд</w:t>
      </w:r>
    </w:p>
    <w:bookmarkEnd w:id="4874"/>
    <w:bookmarkStart w:name="z4814" w:id="4875"/>
    <w:p>
      <w:pPr>
        <w:spacing w:after="0"/>
        <w:ind w:left="0"/>
        <w:jc w:val="both"/>
      </w:pPr>
      <w:r>
        <w:rPr>
          <w:rFonts w:ascii="Times New Roman"/>
          <w:b w:val="false"/>
          <w:i w:val="false"/>
          <w:color w:val="000000"/>
          <w:sz w:val="28"/>
        </w:rPr>
        <w:t>
      601. Жұмыс сипаттамасы:</w:t>
      </w:r>
    </w:p>
    <w:bookmarkEnd w:id="4875"/>
    <w:bookmarkStart w:name="z4815" w:id="4876"/>
    <w:p>
      <w:pPr>
        <w:spacing w:after="0"/>
        <w:ind w:left="0"/>
        <w:jc w:val="both"/>
      </w:pPr>
      <w:r>
        <w:rPr>
          <w:rFonts w:ascii="Times New Roman"/>
          <w:b w:val="false"/>
          <w:i w:val="false"/>
          <w:color w:val="000000"/>
          <w:sz w:val="28"/>
        </w:rPr>
        <w:t>
      минералды шикізаттан, цемент өндірісі қалдықтарынан және басқа да құрылыс материалдарынан минералды мақта өндірісі кезінде ванна және басқа да пештерде балқыманы алу процесін жүргізу;</w:t>
      </w:r>
    </w:p>
    <w:bookmarkEnd w:id="4876"/>
    <w:bookmarkStart w:name="z4816" w:id="4877"/>
    <w:p>
      <w:pPr>
        <w:spacing w:after="0"/>
        <w:ind w:left="0"/>
        <w:jc w:val="both"/>
      </w:pPr>
      <w:r>
        <w:rPr>
          <w:rFonts w:ascii="Times New Roman"/>
          <w:b w:val="false"/>
          <w:i w:val="false"/>
          <w:color w:val="000000"/>
          <w:sz w:val="28"/>
        </w:rPr>
        <w:t>
      пісіру процесін басқару, пісіру кезінде және автоматты реттеу құралдары бойынша минералды мақтаны өңдеу кезінде температураны реттеу;</w:t>
      </w:r>
    </w:p>
    <w:bookmarkEnd w:id="4877"/>
    <w:bookmarkStart w:name="z4817" w:id="4878"/>
    <w:p>
      <w:pPr>
        <w:spacing w:after="0"/>
        <w:ind w:left="0"/>
        <w:jc w:val="both"/>
      </w:pPr>
      <w:r>
        <w:rPr>
          <w:rFonts w:ascii="Times New Roman"/>
          <w:b w:val="false"/>
          <w:i w:val="false"/>
          <w:color w:val="000000"/>
          <w:sz w:val="28"/>
        </w:rPr>
        <w:t>
      пештің шихтамен қоректенуінің тұрақты режимін қамтамасыз ету;</w:t>
      </w:r>
    </w:p>
    <w:bookmarkEnd w:id="4878"/>
    <w:bookmarkStart w:name="z4818" w:id="4879"/>
    <w:p>
      <w:pPr>
        <w:spacing w:after="0"/>
        <w:ind w:left="0"/>
        <w:jc w:val="both"/>
      </w:pPr>
      <w:r>
        <w:rPr>
          <w:rFonts w:ascii="Times New Roman"/>
          <w:b w:val="false"/>
          <w:i w:val="false"/>
          <w:color w:val="000000"/>
          <w:sz w:val="28"/>
        </w:rPr>
        <w:t>
      бақылау-өлшеу құралдарының көрсеткіштерін, пештер мен фидерлердің салқындауын, балқу деңгейін, талшық түзу тораптарына оның біркелкі түсуін, балқыманың температурасын және тұтқырлығын, үрлеуді бақылау;</w:t>
      </w:r>
    </w:p>
    <w:bookmarkEnd w:id="4879"/>
    <w:bookmarkStart w:name="z4819" w:id="4880"/>
    <w:p>
      <w:pPr>
        <w:spacing w:after="0"/>
        <w:ind w:left="0"/>
        <w:jc w:val="both"/>
      </w:pPr>
      <w:r>
        <w:rPr>
          <w:rFonts w:ascii="Times New Roman"/>
          <w:b w:val="false"/>
          <w:i w:val="false"/>
          <w:color w:val="000000"/>
          <w:sz w:val="28"/>
        </w:rPr>
        <w:t>
      ванна пешінің жай-күйін жүйелі бақылау;</w:t>
      </w:r>
    </w:p>
    <w:bookmarkEnd w:id="4880"/>
    <w:bookmarkStart w:name="z4820" w:id="4881"/>
    <w:p>
      <w:pPr>
        <w:spacing w:after="0"/>
        <w:ind w:left="0"/>
        <w:jc w:val="both"/>
      </w:pPr>
      <w:r>
        <w:rPr>
          <w:rFonts w:ascii="Times New Roman"/>
          <w:b w:val="false"/>
          <w:i w:val="false"/>
          <w:color w:val="000000"/>
          <w:sz w:val="28"/>
        </w:rPr>
        <w:t>
      пешті ыстық және салқын жөндеу кезінде қатысу;</w:t>
      </w:r>
    </w:p>
    <w:bookmarkEnd w:id="4881"/>
    <w:bookmarkStart w:name="z4821" w:id="4882"/>
    <w:p>
      <w:pPr>
        <w:spacing w:after="0"/>
        <w:ind w:left="0"/>
        <w:jc w:val="both"/>
      </w:pPr>
      <w:r>
        <w:rPr>
          <w:rFonts w:ascii="Times New Roman"/>
          <w:b w:val="false"/>
          <w:i w:val="false"/>
          <w:color w:val="000000"/>
          <w:sz w:val="28"/>
        </w:rPr>
        <w:t>
      пеш жұмысы көрсеткіштерінің жазбасын жүргізу;</w:t>
      </w:r>
    </w:p>
    <w:bookmarkEnd w:id="4882"/>
    <w:bookmarkStart w:name="z4822" w:id="4883"/>
    <w:p>
      <w:pPr>
        <w:spacing w:after="0"/>
        <w:ind w:left="0"/>
        <w:jc w:val="both"/>
      </w:pPr>
      <w:r>
        <w:rPr>
          <w:rFonts w:ascii="Times New Roman"/>
          <w:b w:val="false"/>
          <w:i w:val="false"/>
          <w:color w:val="000000"/>
          <w:sz w:val="28"/>
        </w:rPr>
        <w:t>
      газ тарату қондырғыларынан сұйық отындағы жұмыс кезінде алау түйіндеріне қызмет көрсету.</w:t>
      </w:r>
    </w:p>
    <w:bookmarkEnd w:id="4883"/>
    <w:bookmarkStart w:name="z4823" w:id="4884"/>
    <w:p>
      <w:pPr>
        <w:spacing w:after="0"/>
        <w:ind w:left="0"/>
        <w:jc w:val="both"/>
      </w:pPr>
      <w:r>
        <w:rPr>
          <w:rFonts w:ascii="Times New Roman"/>
          <w:b w:val="false"/>
          <w:i w:val="false"/>
          <w:color w:val="000000"/>
          <w:sz w:val="28"/>
        </w:rPr>
        <w:t>
      602. Білуге тиіс:</w:t>
      </w:r>
    </w:p>
    <w:bookmarkEnd w:id="4884"/>
    <w:bookmarkStart w:name="z4824" w:id="4885"/>
    <w:p>
      <w:pPr>
        <w:spacing w:after="0"/>
        <w:ind w:left="0"/>
        <w:jc w:val="both"/>
      </w:pPr>
      <w:r>
        <w:rPr>
          <w:rFonts w:ascii="Times New Roman"/>
          <w:b w:val="false"/>
          <w:i w:val="false"/>
          <w:color w:val="000000"/>
          <w:sz w:val="28"/>
        </w:rPr>
        <w:t>
      әртүрлі құрылымды ванна пештерінің құрылғысы және оларды пайдалану ережелері;</w:t>
      </w:r>
    </w:p>
    <w:bookmarkEnd w:id="4885"/>
    <w:bookmarkStart w:name="z4825" w:id="4886"/>
    <w:p>
      <w:pPr>
        <w:spacing w:after="0"/>
        <w:ind w:left="0"/>
        <w:jc w:val="both"/>
      </w:pPr>
      <w:r>
        <w:rPr>
          <w:rFonts w:ascii="Times New Roman"/>
          <w:b w:val="false"/>
          <w:i w:val="false"/>
          <w:color w:val="000000"/>
          <w:sz w:val="28"/>
        </w:rPr>
        <w:t>
      шихтаны пешке тиеу тәртібі;</w:t>
      </w:r>
    </w:p>
    <w:bookmarkEnd w:id="4886"/>
    <w:bookmarkStart w:name="z4826" w:id="4887"/>
    <w:p>
      <w:pPr>
        <w:spacing w:after="0"/>
        <w:ind w:left="0"/>
        <w:jc w:val="both"/>
      </w:pPr>
      <w:r>
        <w:rPr>
          <w:rFonts w:ascii="Times New Roman"/>
          <w:b w:val="false"/>
          <w:i w:val="false"/>
          <w:color w:val="000000"/>
          <w:sz w:val="28"/>
        </w:rPr>
        <w:t>
      қолданылатын шихта құрамы және оның құрауыштарының қасиеті;</w:t>
      </w:r>
    </w:p>
    <w:bookmarkEnd w:id="4887"/>
    <w:bookmarkStart w:name="z4827" w:id="4888"/>
    <w:p>
      <w:pPr>
        <w:spacing w:after="0"/>
        <w:ind w:left="0"/>
        <w:jc w:val="both"/>
      </w:pPr>
      <w:r>
        <w:rPr>
          <w:rFonts w:ascii="Times New Roman"/>
          <w:b w:val="false"/>
          <w:i w:val="false"/>
          <w:color w:val="000000"/>
          <w:sz w:val="28"/>
        </w:rPr>
        <w:t>
      балқыма, отын қасиеттері және оларға қойылатын талаптар;</w:t>
      </w:r>
    </w:p>
    <w:bookmarkEnd w:id="4888"/>
    <w:bookmarkStart w:name="z4828" w:id="4889"/>
    <w:p>
      <w:pPr>
        <w:spacing w:after="0"/>
        <w:ind w:left="0"/>
        <w:jc w:val="both"/>
      </w:pPr>
      <w:r>
        <w:rPr>
          <w:rFonts w:ascii="Times New Roman"/>
          <w:b w:val="false"/>
          <w:i w:val="false"/>
          <w:color w:val="000000"/>
          <w:sz w:val="28"/>
        </w:rPr>
        <w:t>
      балқыма сапасын реттеу тәсілдері;</w:t>
      </w:r>
    </w:p>
    <w:bookmarkEnd w:id="4889"/>
    <w:bookmarkStart w:name="z4829" w:id="4890"/>
    <w:p>
      <w:pPr>
        <w:spacing w:after="0"/>
        <w:ind w:left="0"/>
        <w:jc w:val="both"/>
      </w:pPr>
      <w:r>
        <w:rPr>
          <w:rFonts w:ascii="Times New Roman"/>
          <w:b w:val="false"/>
          <w:i w:val="false"/>
          <w:color w:val="000000"/>
          <w:sz w:val="28"/>
        </w:rPr>
        <w:t>
      бақылау-өлшеу құралдарын пайдалану ережелері;</w:t>
      </w:r>
    </w:p>
    <w:bookmarkEnd w:id="4890"/>
    <w:bookmarkStart w:name="z4830" w:id="4891"/>
    <w:p>
      <w:pPr>
        <w:spacing w:after="0"/>
        <w:ind w:left="0"/>
        <w:jc w:val="both"/>
      </w:pPr>
      <w:r>
        <w:rPr>
          <w:rFonts w:ascii="Times New Roman"/>
          <w:b w:val="false"/>
          <w:i w:val="false"/>
          <w:color w:val="000000"/>
          <w:sz w:val="28"/>
        </w:rPr>
        <w:t>
      дабыл және оқшаулау жүйесі;</w:t>
      </w:r>
    </w:p>
    <w:bookmarkEnd w:id="4891"/>
    <w:bookmarkStart w:name="z4831" w:id="4892"/>
    <w:p>
      <w:pPr>
        <w:spacing w:after="0"/>
        <w:ind w:left="0"/>
        <w:jc w:val="both"/>
      </w:pPr>
      <w:r>
        <w:rPr>
          <w:rFonts w:ascii="Times New Roman"/>
          <w:b w:val="false"/>
          <w:i w:val="false"/>
          <w:color w:val="000000"/>
          <w:sz w:val="28"/>
        </w:rPr>
        <w:t>
      пайдалану ережелері.</w:t>
      </w:r>
    </w:p>
    <w:bookmarkEnd w:id="4892"/>
    <w:bookmarkStart w:name="z4832" w:id="4893"/>
    <w:p>
      <w:pPr>
        <w:spacing w:after="0"/>
        <w:ind w:left="0"/>
        <w:jc w:val="both"/>
      </w:pPr>
      <w:r>
        <w:rPr>
          <w:rFonts w:ascii="Times New Roman"/>
          <w:b w:val="false"/>
          <w:i w:val="false"/>
          <w:color w:val="000000"/>
          <w:sz w:val="28"/>
        </w:rPr>
        <w:t>
      153. Шихталаушы</w:t>
      </w:r>
    </w:p>
    <w:bookmarkEnd w:id="4893"/>
    <w:bookmarkStart w:name="z4833" w:id="4894"/>
    <w:p>
      <w:pPr>
        <w:spacing w:after="0"/>
        <w:ind w:left="0"/>
        <w:jc w:val="both"/>
      </w:pPr>
      <w:r>
        <w:rPr>
          <w:rFonts w:ascii="Times New Roman"/>
          <w:b w:val="false"/>
          <w:i w:val="false"/>
          <w:color w:val="000000"/>
          <w:sz w:val="28"/>
        </w:rPr>
        <w:t>
      Параграф 1. Шихталаушы, 3-разряд</w:t>
      </w:r>
    </w:p>
    <w:bookmarkEnd w:id="4894"/>
    <w:bookmarkStart w:name="z4834" w:id="4895"/>
    <w:p>
      <w:pPr>
        <w:spacing w:after="0"/>
        <w:ind w:left="0"/>
        <w:jc w:val="both"/>
      </w:pPr>
      <w:r>
        <w:rPr>
          <w:rFonts w:ascii="Times New Roman"/>
          <w:b w:val="false"/>
          <w:i w:val="false"/>
          <w:color w:val="000000"/>
          <w:sz w:val="28"/>
        </w:rPr>
        <w:t>
      603. Жұмыс сипаттамасы:</w:t>
      </w:r>
    </w:p>
    <w:bookmarkEnd w:id="4895"/>
    <w:bookmarkStart w:name="z4835" w:id="4896"/>
    <w:p>
      <w:pPr>
        <w:spacing w:after="0"/>
        <w:ind w:left="0"/>
        <w:jc w:val="both"/>
      </w:pPr>
      <w:r>
        <w:rPr>
          <w:rFonts w:ascii="Times New Roman"/>
          <w:b w:val="false"/>
          <w:i w:val="false"/>
          <w:color w:val="000000"/>
          <w:sz w:val="28"/>
        </w:rPr>
        <w:t>
      біліктілігі анағұрлым шихталаушының басшылығымен перлит, вермикулит, доломит және басқа да материалдарды күйдіру (кебу) үшін жұмыс шихталарын жасау және мөлшерлеу;</w:t>
      </w:r>
    </w:p>
    <w:bookmarkEnd w:id="4896"/>
    <w:bookmarkStart w:name="z4836" w:id="4897"/>
    <w:p>
      <w:pPr>
        <w:spacing w:after="0"/>
        <w:ind w:left="0"/>
        <w:jc w:val="both"/>
      </w:pPr>
      <w:r>
        <w:rPr>
          <w:rFonts w:ascii="Times New Roman"/>
          <w:b w:val="false"/>
          <w:i w:val="false"/>
          <w:color w:val="000000"/>
          <w:sz w:val="28"/>
        </w:rPr>
        <w:t>
      жұмыс кестесіне және күйдіру процесіне сәйкес пешке шихтаны тиеу;</w:t>
      </w:r>
    </w:p>
    <w:bookmarkEnd w:id="4897"/>
    <w:bookmarkStart w:name="z4837" w:id="4898"/>
    <w:p>
      <w:pPr>
        <w:spacing w:after="0"/>
        <w:ind w:left="0"/>
        <w:jc w:val="both"/>
      </w:pPr>
      <w:r>
        <w:rPr>
          <w:rFonts w:ascii="Times New Roman"/>
          <w:b w:val="false"/>
          <w:i w:val="false"/>
          <w:color w:val="000000"/>
          <w:sz w:val="28"/>
        </w:rPr>
        <w:t>
      жүк тиеу механизмдерін басқару;</w:t>
      </w:r>
    </w:p>
    <w:bookmarkEnd w:id="4898"/>
    <w:bookmarkStart w:name="z4838" w:id="4899"/>
    <w:p>
      <w:pPr>
        <w:spacing w:after="0"/>
        <w:ind w:left="0"/>
        <w:jc w:val="both"/>
      </w:pPr>
      <w:r>
        <w:rPr>
          <w:rFonts w:ascii="Times New Roman"/>
          <w:b w:val="false"/>
          <w:i w:val="false"/>
          <w:color w:val="000000"/>
          <w:sz w:val="28"/>
        </w:rPr>
        <w:t>
      кірпіш өндірісі үшін шихталарды дайындау;</w:t>
      </w:r>
    </w:p>
    <w:bookmarkEnd w:id="4899"/>
    <w:bookmarkStart w:name="z4839" w:id="4900"/>
    <w:p>
      <w:pPr>
        <w:spacing w:after="0"/>
        <w:ind w:left="0"/>
        <w:jc w:val="both"/>
      </w:pPr>
      <w:r>
        <w:rPr>
          <w:rFonts w:ascii="Times New Roman"/>
          <w:b w:val="false"/>
          <w:i w:val="false"/>
          <w:color w:val="000000"/>
          <w:sz w:val="28"/>
        </w:rPr>
        <w:t>
      жәшікті бергіш шиберін реттеу;</w:t>
      </w:r>
    </w:p>
    <w:bookmarkEnd w:id="4900"/>
    <w:bookmarkStart w:name="z4840" w:id="4901"/>
    <w:p>
      <w:pPr>
        <w:spacing w:after="0"/>
        <w:ind w:left="0"/>
        <w:jc w:val="both"/>
      </w:pPr>
      <w:r>
        <w:rPr>
          <w:rFonts w:ascii="Times New Roman"/>
          <w:b w:val="false"/>
          <w:i w:val="false"/>
          <w:color w:val="000000"/>
          <w:sz w:val="28"/>
        </w:rPr>
        <w:t>
      өлшемді дозаторда құраушыларды мөлшерлеу;</w:t>
      </w:r>
    </w:p>
    <w:bookmarkEnd w:id="4901"/>
    <w:bookmarkStart w:name="z4841" w:id="4902"/>
    <w:p>
      <w:pPr>
        <w:spacing w:after="0"/>
        <w:ind w:left="0"/>
        <w:jc w:val="both"/>
      </w:pPr>
      <w:r>
        <w:rPr>
          <w:rFonts w:ascii="Times New Roman"/>
          <w:b w:val="false"/>
          <w:i w:val="false"/>
          <w:color w:val="000000"/>
          <w:sz w:val="28"/>
        </w:rPr>
        <w:t>
      саз және басқа да материалдарды: жәшікті бергіш немесе бункерлерге жанғыш және жүдеу қоспаларды тиеуді бақылау;</w:t>
      </w:r>
    </w:p>
    <w:bookmarkEnd w:id="4902"/>
    <w:bookmarkStart w:name="z4842" w:id="4903"/>
    <w:p>
      <w:pPr>
        <w:spacing w:after="0"/>
        <w:ind w:left="0"/>
        <w:jc w:val="both"/>
      </w:pPr>
      <w:r>
        <w:rPr>
          <w:rFonts w:ascii="Times New Roman"/>
          <w:b w:val="false"/>
          <w:i w:val="false"/>
          <w:color w:val="000000"/>
          <w:sz w:val="28"/>
        </w:rPr>
        <w:t>
      жабысқан саздан вагонеткаларды тазарту және үгінділермен, құммен, шамотты себу;</w:t>
      </w:r>
    </w:p>
    <w:bookmarkEnd w:id="4903"/>
    <w:bookmarkStart w:name="z4843" w:id="4904"/>
    <w:p>
      <w:pPr>
        <w:spacing w:after="0"/>
        <w:ind w:left="0"/>
        <w:jc w:val="both"/>
      </w:pPr>
      <w:r>
        <w:rPr>
          <w:rFonts w:ascii="Times New Roman"/>
          <w:b w:val="false"/>
          <w:i w:val="false"/>
          <w:color w:val="000000"/>
          <w:sz w:val="28"/>
        </w:rPr>
        <w:t>
      саздың ірі кесектерін бұзу және оларды тор арқыы өткізу;</w:t>
      </w:r>
    </w:p>
    <w:bookmarkEnd w:id="4904"/>
    <w:bookmarkStart w:name="z4844" w:id="4905"/>
    <w:p>
      <w:pPr>
        <w:spacing w:after="0"/>
        <w:ind w:left="0"/>
        <w:jc w:val="both"/>
      </w:pPr>
      <w:r>
        <w:rPr>
          <w:rFonts w:ascii="Times New Roman"/>
          <w:b w:val="false"/>
          <w:i w:val="false"/>
          <w:color w:val="000000"/>
          <w:sz w:val="28"/>
        </w:rPr>
        <w:t>
      басқа заттарды саздан жою;</w:t>
      </w:r>
    </w:p>
    <w:bookmarkEnd w:id="4905"/>
    <w:bookmarkStart w:name="z4845" w:id="4906"/>
    <w:p>
      <w:pPr>
        <w:spacing w:after="0"/>
        <w:ind w:left="0"/>
        <w:jc w:val="both"/>
      </w:pPr>
      <w:r>
        <w:rPr>
          <w:rFonts w:ascii="Times New Roman"/>
          <w:b w:val="false"/>
          <w:i w:val="false"/>
          <w:color w:val="000000"/>
          <w:sz w:val="28"/>
        </w:rPr>
        <w:t>
      жанушы және азаюшы қоспаларды, сазды бергіш бөліктеріне біркелкі түсуін бақылау;</w:t>
      </w:r>
    </w:p>
    <w:bookmarkEnd w:id="4906"/>
    <w:bookmarkStart w:name="z4846" w:id="4907"/>
    <w:p>
      <w:pPr>
        <w:spacing w:after="0"/>
        <w:ind w:left="0"/>
        <w:jc w:val="both"/>
      </w:pPr>
      <w:r>
        <w:rPr>
          <w:rFonts w:ascii="Times New Roman"/>
          <w:b w:val="false"/>
          <w:i w:val="false"/>
          <w:color w:val="000000"/>
          <w:sz w:val="28"/>
        </w:rPr>
        <w:t>
      тасымалдаушылардың жұмысын қадағалау, әртүрлі саз түрлерін тазарту;</w:t>
      </w:r>
    </w:p>
    <w:bookmarkEnd w:id="4907"/>
    <w:bookmarkStart w:name="z4847" w:id="4908"/>
    <w:p>
      <w:pPr>
        <w:spacing w:after="0"/>
        <w:ind w:left="0"/>
        <w:jc w:val="both"/>
      </w:pPr>
      <w:r>
        <w:rPr>
          <w:rFonts w:ascii="Times New Roman"/>
          <w:b w:val="false"/>
          <w:i w:val="false"/>
          <w:color w:val="000000"/>
          <w:sz w:val="28"/>
        </w:rPr>
        <w:t>
      материалдардың біркелкі түсуін реттеу.</w:t>
      </w:r>
    </w:p>
    <w:bookmarkEnd w:id="4908"/>
    <w:bookmarkStart w:name="z4848" w:id="4909"/>
    <w:p>
      <w:pPr>
        <w:spacing w:after="0"/>
        <w:ind w:left="0"/>
        <w:jc w:val="both"/>
      </w:pPr>
      <w:r>
        <w:rPr>
          <w:rFonts w:ascii="Times New Roman"/>
          <w:b w:val="false"/>
          <w:i w:val="false"/>
          <w:color w:val="000000"/>
          <w:sz w:val="28"/>
        </w:rPr>
        <w:t>
      604. Білуге тиіс:</w:t>
      </w:r>
    </w:p>
    <w:bookmarkEnd w:id="4909"/>
    <w:bookmarkStart w:name="z4849" w:id="4910"/>
    <w:p>
      <w:pPr>
        <w:spacing w:after="0"/>
        <w:ind w:left="0"/>
        <w:jc w:val="both"/>
      </w:pPr>
      <w:r>
        <w:rPr>
          <w:rFonts w:ascii="Times New Roman"/>
          <w:b w:val="false"/>
          <w:i w:val="false"/>
          <w:color w:val="000000"/>
          <w:sz w:val="28"/>
        </w:rPr>
        <w:t>
      пештер, дозаторлар, скиптер, бақылау-өлшеу және іске қосу аппаратурасы мен басқа да механизмдердің құрылғысы;</w:t>
      </w:r>
    </w:p>
    <w:bookmarkEnd w:id="4910"/>
    <w:bookmarkStart w:name="z4850" w:id="4911"/>
    <w:p>
      <w:pPr>
        <w:spacing w:after="0"/>
        <w:ind w:left="0"/>
        <w:jc w:val="both"/>
      </w:pPr>
      <w:r>
        <w:rPr>
          <w:rFonts w:ascii="Times New Roman"/>
          <w:b w:val="false"/>
          <w:i w:val="false"/>
          <w:color w:val="000000"/>
          <w:sz w:val="28"/>
        </w:rPr>
        <w:t>
      шихта құрамының өнім сапасына әсері;</w:t>
      </w:r>
    </w:p>
    <w:bookmarkEnd w:id="4911"/>
    <w:bookmarkStart w:name="z4851" w:id="4912"/>
    <w:p>
      <w:pPr>
        <w:spacing w:after="0"/>
        <w:ind w:left="0"/>
        <w:jc w:val="both"/>
      </w:pPr>
      <w:r>
        <w:rPr>
          <w:rFonts w:ascii="Times New Roman"/>
          <w:b w:val="false"/>
          <w:i w:val="false"/>
          <w:color w:val="000000"/>
          <w:sz w:val="28"/>
        </w:rPr>
        <w:t>
      шихта сапасына қойылатын талаптар;</w:t>
      </w:r>
    </w:p>
    <w:bookmarkEnd w:id="4912"/>
    <w:bookmarkStart w:name="z4852" w:id="4913"/>
    <w:p>
      <w:pPr>
        <w:spacing w:after="0"/>
        <w:ind w:left="0"/>
        <w:jc w:val="both"/>
      </w:pPr>
      <w:r>
        <w:rPr>
          <w:rFonts w:ascii="Times New Roman"/>
          <w:b w:val="false"/>
          <w:i w:val="false"/>
          <w:color w:val="000000"/>
          <w:sz w:val="28"/>
        </w:rPr>
        <w:t>
      шихта қоспасының сапасын бақылау.</w:t>
      </w:r>
    </w:p>
    <w:bookmarkEnd w:id="4913"/>
    <w:bookmarkStart w:name="z4853" w:id="4914"/>
    <w:p>
      <w:pPr>
        <w:spacing w:after="0"/>
        <w:ind w:left="0"/>
        <w:jc w:val="both"/>
      </w:pPr>
      <w:r>
        <w:rPr>
          <w:rFonts w:ascii="Times New Roman"/>
          <w:b w:val="false"/>
          <w:i w:val="false"/>
          <w:color w:val="000000"/>
          <w:sz w:val="28"/>
        </w:rPr>
        <w:t>
      Параграф 2. Шихталаушы, 4-разряд</w:t>
      </w:r>
    </w:p>
    <w:bookmarkEnd w:id="4914"/>
    <w:bookmarkStart w:name="z4854" w:id="4915"/>
    <w:p>
      <w:pPr>
        <w:spacing w:after="0"/>
        <w:ind w:left="0"/>
        <w:jc w:val="both"/>
      </w:pPr>
      <w:r>
        <w:rPr>
          <w:rFonts w:ascii="Times New Roman"/>
          <w:b w:val="false"/>
          <w:i w:val="false"/>
          <w:color w:val="000000"/>
          <w:sz w:val="28"/>
        </w:rPr>
        <w:t>
      605.Жұмыс сипаттамасы:</w:t>
      </w:r>
    </w:p>
    <w:bookmarkEnd w:id="4915"/>
    <w:bookmarkStart w:name="z4855" w:id="4916"/>
    <w:p>
      <w:pPr>
        <w:spacing w:after="0"/>
        <w:ind w:left="0"/>
        <w:jc w:val="both"/>
      </w:pPr>
      <w:r>
        <w:rPr>
          <w:rFonts w:ascii="Times New Roman"/>
          <w:b w:val="false"/>
          <w:i w:val="false"/>
          <w:color w:val="000000"/>
          <w:sz w:val="28"/>
        </w:rPr>
        <w:t>
      минералды мақта және одан вагранка өнімдерін және ванна пештерін шығаруда жұмыс шихтасын (колошын) жасау және мөлшерлеу;</w:t>
      </w:r>
    </w:p>
    <w:bookmarkEnd w:id="4916"/>
    <w:bookmarkStart w:name="z4856" w:id="4917"/>
    <w:p>
      <w:pPr>
        <w:spacing w:after="0"/>
        <w:ind w:left="0"/>
        <w:jc w:val="both"/>
      </w:pPr>
      <w:r>
        <w:rPr>
          <w:rFonts w:ascii="Times New Roman"/>
          <w:b w:val="false"/>
          <w:i w:val="false"/>
          <w:color w:val="000000"/>
          <w:sz w:val="28"/>
        </w:rPr>
        <w:t>
      кестеге және технологиялық процестерге сәйкес пешке, вагранкаға шихтаны жүктеу;</w:t>
      </w:r>
    </w:p>
    <w:bookmarkEnd w:id="4917"/>
    <w:bookmarkStart w:name="z4857" w:id="4918"/>
    <w:p>
      <w:pPr>
        <w:spacing w:after="0"/>
        <w:ind w:left="0"/>
        <w:jc w:val="both"/>
      </w:pPr>
      <w:r>
        <w:rPr>
          <w:rFonts w:ascii="Times New Roman"/>
          <w:b w:val="false"/>
          <w:i w:val="false"/>
          <w:color w:val="000000"/>
          <w:sz w:val="28"/>
        </w:rPr>
        <w:t>
      жүк тиеу қондырғыларын басқару;</w:t>
      </w:r>
    </w:p>
    <w:bookmarkEnd w:id="4918"/>
    <w:bookmarkStart w:name="z4858" w:id="4919"/>
    <w:p>
      <w:pPr>
        <w:spacing w:after="0"/>
        <w:ind w:left="0"/>
        <w:jc w:val="both"/>
      </w:pPr>
      <w:r>
        <w:rPr>
          <w:rFonts w:ascii="Times New Roman"/>
          <w:b w:val="false"/>
          <w:i w:val="false"/>
          <w:color w:val="000000"/>
          <w:sz w:val="28"/>
        </w:rPr>
        <w:t>
      колош жиыны мен вагранкадағы шихта деңгейін бақылау;</w:t>
      </w:r>
    </w:p>
    <w:bookmarkEnd w:id="4919"/>
    <w:bookmarkStart w:name="z4859" w:id="4920"/>
    <w:p>
      <w:pPr>
        <w:spacing w:after="0"/>
        <w:ind w:left="0"/>
        <w:jc w:val="both"/>
      </w:pPr>
      <w:r>
        <w:rPr>
          <w:rFonts w:ascii="Times New Roman"/>
          <w:b w:val="false"/>
          <w:i w:val="false"/>
          <w:color w:val="000000"/>
          <w:sz w:val="28"/>
        </w:rPr>
        <w:t>
      механизмдер жұмысындағы ұсақ кемшіліктерді жою.</w:t>
      </w:r>
    </w:p>
    <w:bookmarkEnd w:id="4920"/>
    <w:bookmarkStart w:name="z4860" w:id="4921"/>
    <w:p>
      <w:pPr>
        <w:spacing w:after="0"/>
        <w:ind w:left="0"/>
        <w:jc w:val="both"/>
      </w:pPr>
      <w:r>
        <w:rPr>
          <w:rFonts w:ascii="Times New Roman"/>
          <w:b w:val="false"/>
          <w:i w:val="false"/>
          <w:color w:val="000000"/>
          <w:sz w:val="28"/>
        </w:rPr>
        <w:t>
      606. Білуге тиіс:</w:t>
      </w:r>
    </w:p>
    <w:bookmarkEnd w:id="4921"/>
    <w:bookmarkStart w:name="z4861" w:id="4922"/>
    <w:p>
      <w:pPr>
        <w:spacing w:after="0"/>
        <w:ind w:left="0"/>
        <w:jc w:val="both"/>
      </w:pPr>
      <w:r>
        <w:rPr>
          <w:rFonts w:ascii="Times New Roman"/>
          <w:b w:val="false"/>
          <w:i w:val="false"/>
          <w:color w:val="000000"/>
          <w:sz w:val="28"/>
        </w:rPr>
        <w:t>
      вагранка, пештер және басқа да құралдар құрылғысы;</w:t>
      </w:r>
    </w:p>
    <w:bookmarkEnd w:id="4922"/>
    <w:bookmarkStart w:name="z4862" w:id="4923"/>
    <w:p>
      <w:pPr>
        <w:spacing w:after="0"/>
        <w:ind w:left="0"/>
        <w:jc w:val="both"/>
      </w:pPr>
      <w:r>
        <w:rPr>
          <w:rFonts w:ascii="Times New Roman"/>
          <w:b w:val="false"/>
          <w:i w:val="false"/>
          <w:color w:val="000000"/>
          <w:sz w:val="28"/>
        </w:rPr>
        <w:t>
      бақылау-өлшеу және іске қосу аппаратурасын пайдалану ережелері;</w:t>
      </w:r>
    </w:p>
    <w:bookmarkEnd w:id="4923"/>
    <w:bookmarkStart w:name="z4863" w:id="4924"/>
    <w:p>
      <w:pPr>
        <w:spacing w:after="0"/>
        <w:ind w:left="0"/>
        <w:jc w:val="both"/>
      </w:pPr>
      <w:r>
        <w:rPr>
          <w:rFonts w:ascii="Times New Roman"/>
          <w:b w:val="false"/>
          <w:i w:val="false"/>
          <w:color w:val="000000"/>
          <w:sz w:val="28"/>
        </w:rPr>
        <w:t>
      технологиялық процесті реттеу тәсілдері мен тәртібі;</w:t>
      </w:r>
    </w:p>
    <w:bookmarkEnd w:id="4924"/>
    <w:bookmarkStart w:name="z4864" w:id="4925"/>
    <w:p>
      <w:pPr>
        <w:spacing w:after="0"/>
        <w:ind w:left="0"/>
        <w:jc w:val="both"/>
      </w:pPr>
      <w:r>
        <w:rPr>
          <w:rFonts w:ascii="Times New Roman"/>
          <w:b w:val="false"/>
          <w:i w:val="false"/>
          <w:color w:val="000000"/>
          <w:sz w:val="28"/>
        </w:rPr>
        <w:t>
      шикізат және отын қасиеті;</w:t>
      </w:r>
    </w:p>
    <w:bookmarkEnd w:id="4925"/>
    <w:bookmarkStart w:name="z4865" w:id="4926"/>
    <w:p>
      <w:pPr>
        <w:spacing w:after="0"/>
        <w:ind w:left="0"/>
        <w:jc w:val="both"/>
      </w:pPr>
      <w:r>
        <w:rPr>
          <w:rFonts w:ascii="Times New Roman"/>
          <w:b w:val="false"/>
          <w:i w:val="false"/>
          <w:color w:val="000000"/>
          <w:sz w:val="28"/>
        </w:rPr>
        <w:t>
      шихтаны балқыту технологиясы;</w:t>
      </w:r>
    </w:p>
    <w:bookmarkEnd w:id="4926"/>
    <w:bookmarkStart w:name="z4866" w:id="4927"/>
    <w:p>
      <w:pPr>
        <w:spacing w:after="0"/>
        <w:ind w:left="0"/>
        <w:jc w:val="both"/>
      </w:pPr>
      <w:r>
        <w:rPr>
          <w:rFonts w:ascii="Times New Roman"/>
          <w:b w:val="false"/>
          <w:i w:val="false"/>
          <w:color w:val="000000"/>
          <w:sz w:val="28"/>
        </w:rPr>
        <w:t>
      шихта үшін құраушылар құрамы;</w:t>
      </w:r>
    </w:p>
    <w:bookmarkEnd w:id="4927"/>
    <w:bookmarkStart w:name="z4867" w:id="4928"/>
    <w:p>
      <w:pPr>
        <w:spacing w:after="0"/>
        <w:ind w:left="0"/>
        <w:jc w:val="both"/>
      </w:pPr>
      <w:r>
        <w:rPr>
          <w:rFonts w:ascii="Times New Roman"/>
          <w:b w:val="false"/>
          <w:i w:val="false"/>
          <w:color w:val="000000"/>
          <w:sz w:val="28"/>
        </w:rPr>
        <w:t>
      өнім ақауының түрлері және оның алдын алу тәсілдері;</w:t>
      </w:r>
    </w:p>
    <w:bookmarkEnd w:id="4928"/>
    <w:bookmarkStart w:name="z4868" w:id="4929"/>
    <w:p>
      <w:pPr>
        <w:spacing w:after="0"/>
        <w:ind w:left="0"/>
        <w:jc w:val="both"/>
      </w:pPr>
      <w:r>
        <w:rPr>
          <w:rFonts w:ascii="Times New Roman"/>
          <w:b w:val="false"/>
          <w:i w:val="false"/>
          <w:color w:val="000000"/>
          <w:sz w:val="28"/>
        </w:rPr>
        <w:t>
      құралдардың жұмысындағы кемшіліктерді жою тәсілдері.</w:t>
      </w:r>
    </w:p>
    <w:bookmarkEnd w:id="4929"/>
    <w:bookmarkStart w:name="z4869" w:id="4930"/>
    <w:p>
      <w:pPr>
        <w:spacing w:after="0"/>
        <w:ind w:left="0"/>
        <w:jc w:val="both"/>
      </w:pPr>
      <w:r>
        <w:rPr>
          <w:rFonts w:ascii="Times New Roman"/>
          <w:b w:val="false"/>
          <w:i w:val="false"/>
          <w:color w:val="000000"/>
          <w:sz w:val="28"/>
        </w:rPr>
        <w:t>
      154. Шламшы</w:t>
      </w:r>
    </w:p>
    <w:bookmarkEnd w:id="4930"/>
    <w:bookmarkStart w:name="z4870" w:id="4931"/>
    <w:p>
      <w:pPr>
        <w:spacing w:after="0"/>
        <w:ind w:left="0"/>
        <w:jc w:val="both"/>
      </w:pPr>
      <w:r>
        <w:rPr>
          <w:rFonts w:ascii="Times New Roman"/>
          <w:b w:val="false"/>
          <w:i w:val="false"/>
          <w:color w:val="000000"/>
          <w:sz w:val="28"/>
        </w:rPr>
        <w:t>
      Параграф 1. Шламшы, 3-разряд</w:t>
      </w:r>
    </w:p>
    <w:bookmarkEnd w:id="4931"/>
    <w:bookmarkStart w:name="z4871" w:id="4932"/>
    <w:p>
      <w:pPr>
        <w:spacing w:after="0"/>
        <w:ind w:left="0"/>
        <w:jc w:val="both"/>
      </w:pPr>
      <w:r>
        <w:rPr>
          <w:rFonts w:ascii="Times New Roman"/>
          <w:b w:val="false"/>
          <w:i w:val="false"/>
          <w:color w:val="000000"/>
          <w:sz w:val="28"/>
        </w:rPr>
        <w:t>
      607. Жұмыс сипаттамасы:</w:t>
      </w:r>
    </w:p>
    <w:bookmarkEnd w:id="4932"/>
    <w:bookmarkStart w:name="z4872" w:id="4933"/>
    <w:p>
      <w:pPr>
        <w:spacing w:after="0"/>
        <w:ind w:left="0"/>
        <w:jc w:val="both"/>
      </w:pPr>
      <w:r>
        <w:rPr>
          <w:rFonts w:ascii="Times New Roman"/>
          <w:b w:val="false"/>
          <w:i w:val="false"/>
          <w:color w:val="000000"/>
          <w:sz w:val="28"/>
        </w:rPr>
        <w:t>
      жиынтық өнімділігі 35 т/с дейін айналмалы пештерді шикізат қоспаларын қамтамасыз ету;</w:t>
      </w:r>
    </w:p>
    <w:bookmarkEnd w:id="4933"/>
    <w:bookmarkStart w:name="z4873" w:id="4934"/>
    <w:p>
      <w:pPr>
        <w:spacing w:after="0"/>
        <w:ind w:left="0"/>
        <w:jc w:val="both"/>
      </w:pPr>
      <w:r>
        <w:rPr>
          <w:rFonts w:ascii="Times New Roman"/>
          <w:b w:val="false"/>
          <w:i w:val="false"/>
          <w:color w:val="000000"/>
          <w:sz w:val="28"/>
        </w:rPr>
        <w:t>
      бақылау бактары мен тарирленген бункерлерді шикізат қоспасын толтыру;</w:t>
      </w:r>
    </w:p>
    <w:bookmarkEnd w:id="4934"/>
    <w:bookmarkStart w:name="z4874" w:id="4935"/>
    <w:p>
      <w:pPr>
        <w:spacing w:after="0"/>
        <w:ind w:left="0"/>
        <w:jc w:val="both"/>
      </w:pPr>
      <w:r>
        <w:rPr>
          <w:rFonts w:ascii="Times New Roman"/>
          <w:b w:val="false"/>
          <w:i w:val="false"/>
          <w:color w:val="000000"/>
          <w:sz w:val="28"/>
        </w:rPr>
        <w:t>
      өлшемді дозаторлар, шлам қоректендіргіштері және тасымалдаушы механизмдердің үздіксіз жұмысы мен жарамдылық жай-күйін қамтамасыз ету;</w:t>
      </w:r>
    </w:p>
    <w:bookmarkEnd w:id="4935"/>
    <w:bookmarkStart w:name="z4875" w:id="4936"/>
    <w:p>
      <w:pPr>
        <w:spacing w:after="0"/>
        <w:ind w:left="0"/>
        <w:jc w:val="both"/>
      </w:pPr>
      <w:r>
        <w:rPr>
          <w:rFonts w:ascii="Times New Roman"/>
          <w:b w:val="false"/>
          <w:i w:val="false"/>
          <w:color w:val="000000"/>
          <w:sz w:val="28"/>
        </w:rPr>
        <w:t>
      құралдың герметикалығын бақылау;</w:t>
      </w:r>
    </w:p>
    <w:bookmarkEnd w:id="4936"/>
    <w:bookmarkStart w:name="z4876" w:id="4937"/>
    <w:p>
      <w:pPr>
        <w:spacing w:after="0"/>
        <w:ind w:left="0"/>
        <w:jc w:val="both"/>
      </w:pPr>
      <w:r>
        <w:rPr>
          <w:rFonts w:ascii="Times New Roman"/>
          <w:b w:val="false"/>
          <w:i w:val="false"/>
          <w:color w:val="000000"/>
          <w:sz w:val="28"/>
        </w:rPr>
        <w:t>
      қызмет көрсететін құрал жұмысындағы кемшіліктердің алдын алу және жою.</w:t>
      </w:r>
    </w:p>
    <w:bookmarkEnd w:id="4937"/>
    <w:bookmarkStart w:name="z4877" w:id="4938"/>
    <w:p>
      <w:pPr>
        <w:spacing w:after="0"/>
        <w:ind w:left="0"/>
        <w:jc w:val="both"/>
      </w:pPr>
      <w:r>
        <w:rPr>
          <w:rFonts w:ascii="Times New Roman"/>
          <w:b w:val="false"/>
          <w:i w:val="false"/>
          <w:color w:val="000000"/>
          <w:sz w:val="28"/>
        </w:rPr>
        <w:t>
      608. Білуге тиіс:</w:t>
      </w:r>
    </w:p>
    <w:bookmarkEnd w:id="4938"/>
    <w:bookmarkStart w:name="z4878" w:id="4939"/>
    <w:p>
      <w:pPr>
        <w:spacing w:after="0"/>
        <w:ind w:left="0"/>
        <w:jc w:val="both"/>
      </w:pPr>
      <w:r>
        <w:rPr>
          <w:rFonts w:ascii="Times New Roman"/>
          <w:b w:val="false"/>
          <w:i w:val="false"/>
          <w:color w:val="000000"/>
          <w:sz w:val="28"/>
        </w:rPr>
        <w:t>
      шлам қоректендіргіштері, өлшемді дозаторлар және қосалқы құралдар құрылғысы, жұмыс істеу қағидаттары;</w:t>
      </w:r>
    </w:p>
    <w:bookmarkEnd w:id="4939"/>
    <w:bookmarkStart w:name="z4879" w:id="4940"/>
    <w:p>
      <w:pPr>
        <w:spacing w:after="0"/>
        <w:ind w:left="0"/>
        <w:jc w:val="both"/>
      </w:pPr>
      <w:r>
        <w:rPr>
          <w:rFonts w:ascii="Times New Roman"/>
          <w:b w:val="false"/>
          <w:i w:val="false"/>
          <w:color w:val="000000"/>
          <w:sz w:val="28"/>
        </w:rPr>
        <w:t>
      пешке шикізат қоспасын беруді реттеу;</w:t>
      </w:r>
    </w:p>
    <w:bookmarkEnd w:id="4940"/>
    <w:bookmarkStart w:name="z4880" w:id="4941"/>
    <w:p>
      <w:pPr>
        <w:spacing w:after="0"/>
        <w:ind w:left="0"/>
        <w:jc w:val="both"/>
      </w:pPr>
      <w:r>
        <w:rPr>
          <w:rFonts w:ascii="Times New Roman"/>
          <w:b w:val="false"/>
          <w:i w:val="false"/>
          <w:color w:val="000000"/>
          <w:sz w:val="28"/>
        </w:rPr>
        <w:t>
      шикізат қоспасының сапалық сипаттамасы;</w:t>
      </w:r>
    </w:p>
    <w:bookmarkEnd w:id="4941"/>
    <w:bookmarkStart w:name="z4881" w:id="4942"/>
    <w:p>
      <w:pPr>
        <w:spacing w:after="0"/>
        <w:ind w:left="0"/>
        <w:jc w:val="both"/>
      </w:pPr>
      <w:r>
        <w:rPr>
          <w:rFonts w:ascii="Times New Roman"/>
          <w:b w:val="false"/>
          <w:i w:val="false"/>
          <w:color w:val="000000"/>
          <w:sz w:val="28"/>
        </w:rPr>
        <w:t>
      шикізат қоспасын беру сызбасы;</w:t>
      </w:r>
    </w:p>
    <w:bookmarkEnd w:id="4942"/>
    <w:bookmarkStart w:name="z4882" w:id="4943"/>
    <w:p>
      <w:pPr>
        <w:spacing w:after="0"/>
        <w:ind w:left="0"/>
        <w:jc w:val="both"/>
      </w:pPr>
      <w:r>
        <w:rPr>
          <w:rFonts w:ascii="Times New Roman"/>
          <w:b w:val="false"/>
          <w:i w:val="false"/>
          <w:color w:val="000000"/>
          <w:sz w:val="28"/>
        </w:rPr>
        <w:t>
      бақылау-өлшеу құралдарының тағайындалымы және жұмыс істеу қағидаттары, дабыл және оқшаулау жүйесі;</w:t>
      </w:r>
    </w:p>
    <w:bookmarkEnd w:id="4943"/>
    <w:bookmarkStart w:name="z4883" w:id="4944"/>
    <w:p>
      <w:pPr>
        <w:spacing w:after="0"/>
        <w:ind w:left="0"/>
        <w:jc w:val="both"/>
      </w:pPr>
      <w:r>
        <w:rPr>
          <w:rFonts w:ascii="Times New Roman"/>
          <w:b w:val="false"/>
          <w:i w:val="false"/>
          <w:color w:val="000000"/>
          <w:sz w:val="28"/>
        </w:rPr>
        <w:t>
      қоректендіргіш жұмыстарындағы кемшіліктерді анықтау және жою;</w:t>
      </w:r>
    </w:p>
    <w:bookmarkEnd w:id="4944"/>
    <w:bookmarkStart w:name="z4884" w:id="4945"/>
    <w:p>
      <w:pPr>
        <w:spacing w:after="0"/>
        <w:ind w:left="0"/>
        <w:jc w:val="both"/>
      </w:pPr>
      <w:r>
        <w:rPr>
          <w:rFonts w:ascii="Times New Roman"/>
          <w:b w:val="false"/>
          <w:i w:val="false"/>
          <w:color w:val="000000"/>
          <w:sz w:val="28"/>
        </w:rPr>
        <w:t>
      қызмет көрсететін құралдарды майлау картасы, майлау материалдарының сұрыптары мен қасиеттері.</w:t>
      </w:r>
    </w:p>
    <w:bookmarkEnd w:id="4945"/>
    <w:bookmarkStart w:name="z4885" w:id="4946"/>
    <w:p>
      <w:pPr>
        <w:spacing w:after="0"/>
        <w:ind w:left="0"/>
        <w:jc w:val="both"/>
      </w:pPr>
      <w:r>
        <w:rPr>
          <w:rFonts w:ascii="Times New Roman"/>
          <w:b w:val="false"/>
          <w:i w:val="false"/>
          <w:color w:val="000000"/>
          <w:sz w:val="28"/>
        </w:rPr>
        <w:t>
      Параграф 2. Шламшы, 4-разряд</w:t>
      </w:r>
    </w:p>
    <w:bookmarkEnd w:id="4946"/>
    <w:bookmarkStart w:name="z4886" w:id="4947"/>
    <w:p>
      <w:pPr>
        <w:spacing w:after="0"/>
        <w:ind w:left="0"/>
        <w:jc w:val="both"/>
      </w:pPr>
      <w:r>
        <w:rPr>
          <w:rFonts w:ascii="Times New Roman"/>
          <w:b w:val="false"/>
          <w:i w:val="false"/>
          <w:color w:val="000000"/>
          <w:sz w:val="28"/>
        </w:rPr>
        <w:t>
      609. Жұмыс сипаттамасы:</w:t>
      </w:r>
    </w:p>
    <w:bookmarkEnd w:id="4947"/>
    <w:bookmarkStart w:name="z4887" w:id="4948"/>
    <w:p>
      <w:pPr>
        <w:spacing w:after="0"/>
        <w:ind w:left="0"/>
        <w:jc w:val="both"/>
      </w:pPr>
      <w:r>
        <w:rPr>
          <w:rFonts w:ascii="Times New Roman"/>
          <w:b w:val="false"/>
          <w:i w:val="false"/>
          <w:color w:val="000000"/>
          <w:sz w:val="28"/>
        </w:rPr>
        <w:t>
      35 т/с жоғары жиынтық өнімділікті айналмалы пештерді шикізат қоспаларымен қамтамасыз ету;</w:t>
      </w:r>
    </w:p>
    <w:bookmarkEnd w:id="4948"/>
    <w:bookmarkStart w:name="z4888" w:id="4949"/>
    <w:p>
      <w:pPr>
        <w:spacing w:after="0"/>
        <w:ind w:left="0"/>
        <w:jc w:val="both"/>
      </w:pPr>
      <w:r>
        <w:rPr>
          <w:rFonts w:ascii="Times New Roman"/>
          <w:b w:val="false"/>
          <w:i w:val="false"/>
          <w:color w:val="000000"/>
          <w:sz w:val="28"/>
        </w:rPr>
        <w:t>
      концентраторларда шламды кептіру процесін жүргізу;</w:t>
      </w:r>
    </w:p>
    <w:bookmarkEnd w:id="4949"/>
    <w:bookmarkStart w:name="z4889" w:id="4950"/>
    <w:p>
      <w:pPr>
        <w:spacing w:after="0"/>
        <w:ind w:left="0"/>
        <w:jc w:val="both"/>
      </w:pPr>
      <w:r>
        <w:rPr>
          <w:rFonts w:ascii="Times New Roman"/>
          <w:b w:val="false"/>
          <w:i w:val="false"/>
          <w:color w:val="000000"/>
          <w:sz w:val="28"/>
        </w:rPr>
        <w:t>
      шлам концентраттарын және қоректендіргіш қондырғыларды шикізат қоспасымен қызмет көрсету;</w:t>
      </w:r>
    </w:p>
    <w:bookmarkEnd w:id="4950"/>
    <w:bookmarkStart w:name="z4890" w:id="4951"/>
    <w:p>
      <w:pPr>
        <w:spacing w:after="0"/>
        <w:ind w:left="0"/>
        <w:jc w:val="both"/>
      </w:pPr>
      <w:r>
        <w:rPr>
          <w:rFonts w:ascii="Times New Roman"/>
          <w:b w:val="false"/>
          <w:i w:val="false"/>
          <w:color w:val="000000"/>
          <w:sz w:val="28"/>
        </w:rPr>
        <w:t>
      шлам концентраторлары жұмысының жылу техникалық және технологиялық режимдерін реттеу;</w:t>
      </w:r>
    </w:p>
    <w:bookmarkEnd w:id="4951"/>
    <w:bookmarkStart w:name="z4891" w:id="4952"/>
    <w:p>
      <w:pPr>
        <w:spacing w:after="0"/>
        <w:ind w:left="0"/>
        <w:jc w:val="both"/>
      </w:pPr>
      <w:r>
        <w:rPr>
          <w:rFonts w:ascii="Times New Roman"/>
          <w:b w:val="false"/>
          <w:i w:val="false"/>
          <w:color w:val="000000"/>
          <w:sz w:val="28"/>
        </w:rPr>
        <w:t>
      қызмет көрсететін құралдардың үздіксіз жұмыс істеуін және жарамдылық жай-күйін қамтамасыз ету;</w:t>
      </w:r>
    </w:p>
    <w:bookmarkEnd w:id="4952"/>
    <w:bookmarkStart w:name="z4892" w:id="4953"/>
    <w:p>
      <w:pPr>
        <w:spacing w:after="0"/>
        <w:ind w:left="0"/>
        <w:jc w:val="both"/>
      </w:pPr>
      <w:r>
        <w:rPr>
          <w:rFonts w:ascii="Times New Roman"/>
          <w:b w:val="false"/>
          <w:i w:val="false"/>
          <w:color w:val="000000"/>
          <w:sz w:val="28"/>
        </w:rPr>
        <w:t>
      құралдардың жұмысындағы ақаулардың алдын алу және жою.</w:t>
      </w:r>
    </w:p>
    <w:bookmarkEnd w:id="4953"/>
    <w:bookmarkStart w:name="z4893" w:id="4954"/>
    <w:p>
      <w:pPr>
        <w:spacing w:after="0"/>
        <w:ind w:left="0"/>
        <w:jc w:val="both"/>
      </w:pPr>
      <w:r>
        <w:rPr>
          <w:rFonts w:ascii="Times New Roman"/>
          <w:b w:val="false"/>
          <w:i w:val="false"/>
          <w:color w:val="000000"/>
          <w:sz w:val="28"/>
        </w:rPr>
        <w:t>
      610. Білуге тиіс:</w:t>
      </w:r>
    </w:p>
    <w:bookmarkEnd w:id="4954"/>
    <w:bookmarkStart w:name="z4894" w:id="4955"/>
    <w:p>
      <w:pPr>
        <w:spacing w:after="0"/>
        <w:ind w:left="0"/>
        <w:jc w:val="both"/>
      </w:pPr>
      <w:r>
        <w:rPr>
          <w:rFonts w:ascii="Times New Roman"/>
          <w:b w:val="false"/>
          <w:i w:val="false"/>
          <w:color w:val="000000"/>
          <w:sz w:val="28"/>
        </w:rPr>
        <w:t>
      қызмет көрсететін құралдардың құрылғысы, жұмыс істеу қағидаттары және құрылымдық ерекшеліктері;</w:t>
      </w:r>
    </w:p>
    <w:bookmarkEnd w:id="4955"/>
    <w:bookmarkStart w:name="z4895" w:id="4956"/>
    <w:p>
      <w:pPr>
        <w:spacing w:after="0"/>
        <w:ind w:left="0"/>
        <w:jc w:val="both"/>
      </w:pPr>
      <w:r>
        <w:rPr>
          <w:rFonts w:ascii="Times New Roman"/>
          <w:b w:val="false"/>
          <w:i w:val="false"/>
          <w:color w:val="000000"/>
          <w:sz w:val="28"/>
        </w:rPr>
        <w:t>
      концентраторларда шламды кептіру режимін реттеу тәсілдері;</w:t>
      </w:r>
    </w:p>
    <w:bookmarkEnd w:id="4956"/>
    <w:bookmarkStart w:name="z4896" w:id="4957"/>
    <w:p>
      <w:pPr>
        <w:spacing w:after="0"/>
        <w:ind w:left="0"/>
        <w:jc w:val="both"/>
      </w:pPr>
      <w:r>
        <w:rPr>
          <w:rFonts w:ascii="Times New Roman"/>
          <w:b w:val="false"/>
          <w:i w:val="false"/>
          <w:color w:val="000000"/>
          <w:sz w:val="28"/>
        </w:rPr>
        <w:t>
      шикізат қоспасының қасиеті, химиялық құрамы;</w:t>
      </w:r>
    </w:p>
    <w:bookmarkEnd w:id="4957"/>
    <w:bookmarkStart w:name="z4897" w:id="4958"/>
    <w:p>
      <w:pPr>
        <w:spacing w:after="0"/>
        <w:ind w:left="0"/>
        <w:jc w:val="both"/>
      </w:pPr>
      <w:r>
        <w:rPr>
          <w:rFonts w:ascii="Times New Roman"/>
          <w:b w:val="false"/>
          <w:i w:val="false"/>
          <w:color w:val="000000"/>
          <w:sz w:val="28"/>
        </w:rPr>
        <w:t>
      қызмет көрсететін құралдардың жұмысында ақауларды анықтау және жою тәсілдері;</w:t>
      </w:r>
    </w:p>
    <w:bookmarkEnd w:id="4958"/>
    <w:bookmarkStart w:name="z4898" w:id="4959"/>
    <w:p>
      <w:pPr>
        <w:spacing w:after="0"/>
        <w:ind w:left="0"/>
        <w:jc w:val="both"/>
      </w:pPr>
      <w:r>
        <w:rPr>
          <w:rFonts w:ascii="Times New Roman"/>
          <w:b w:val="false"/>
          <w:i w:val="false"/>
          <w:color w:val="000000"/>
          <w:sz w:val="28"/>
        </w:rPr>
        <w:t>
      бақылау-өлшеу құралдарының құрылғысы және шикізат қоспасын беру және шламды кептіруді автоматты реттеу жүйесі;</w:t>
      </w:r>
    </w:p>
    <w:bookmarkEnd w:id="4959"/>
    <w:bookmarkStart w:name="z4899" w:id="4960"/>
    <w:p>
      <w:pPr>
        <w:spacing w:after="0"/>
        <w:ind w:left="0"/>
        <w:jc w:val="both"/>
      </w:pPr>
      <w:r>
        <w:rPr>
          <w:rFonts w:ascii="Times New Roman"/>
          <w:b w:val="false"/>
          <w:i w:val="false"/>
          <w:color w:val="000000"/>
          <w:sz w:val="28"/>
        </w:rPr>
        <w:t>
      қызмет көрсететін құралдарды майлау картасы, майлау материалдарының сұрпы мен қасиеті.</w:t>
      </w:r>
    </w:p>
    <w:bookmarkEnd w:id="4960"/>
    <w:bookmarkStart w:name="z4900" w:id="4961"/>
    <w:p>
      <w:pPr>
        <w:spacing w:after="0"/>
        <w:ind w:left="0"/>
        <w:jc w:val="both"/>
      </w:pPr>
      <w:r>
        <w:rPr>
          <w:rFonts w:ascii="Times New Roman"/>
          <w:b w:val="false"/>
          <w:i w:val="false"/>
          <w:color w:val="000000"/>
          <w:sz w:val="28"/>
        </w:rPr>
        <w:t>
      155. Асбест-цементті және асбест-силитті плиталарды тегістеуші</w:t>
      </w:r>
    </w:p>
    <w:bookmarkEnd w:id="4961"/>
    <w:bookmarkStart w:name="z4901" w:id="4962"/>
    <w:p>
      <w:pPr>
        <w:spacing w:after="0"/>
        <w:ind w:left="0"/>
        <w:jc w:val="both"/>
      </w:pPr>
      <w:r>
        <w:rPr>
          <w:rFonts w:ascii="Times New Roman"/>
          <w:b w:val="false"/>
          <w:i w:val="false"/>
          <w:color w:val="000000"/>
          <w:sz w:val="28"/>
        </w:rPr>
        <w:t>
      Параграф 1. Асбест-цементті және асбест-силитті плиталарды тегістеуші, 3-разряд</w:t>
      </w:r>
    </w:p>
    <w:bookmarkEnd w:id="4962"/>
    <w:bookmarkStart w:name="z4902" w:id="4963"/>
    <w:p>
      <w:pPr>
        <w:spacing w:after="0"/>
        <w:ind w:left="0"/>
        <w:jc w:val="both"/>
      </w:pPr>
      <w:r>
        <w:rPr>
          <w:rFonts w:ascii="Times New Roman"/>
          <w:b w:val="false"/>
          <w:i w:val="false"/>
          <w:color w:val="000000"/>
          <w:sz w:val="28"/>
        </w:rPr>
        <w:t>
      611. Жұмыс сипаттамасы:</w:t>
      </w:r>
    </w:p>
    <w:bookmarkEnd w:id="4963"/>
    <w:bookmarkStart w:name="z4903" w:id="4964"/>
    <w:p>
      <w:pPr>
        <w:spacing w:after="0"/>
        <w:ind w:left="0"/>
        <w:jc w:val="both"/>
      </w:pPr>
      <w:r>
        <w:rPr>
          <w:rFonts w:ascii="Times New Roman"/>
          <w:b w:val="false"/>
          <w:i w:val="false"/>
          <w:color w:val="000000"/>
          <w:sz w:val="28"/>
        </w:rPr>
        <w:t>
      ажарлау станогына асбестцемент плиталарын салу;</w:t>
      </w:r>
    </w:p>
    <w:bookmarkEnd w:id="4964"/>
    <w:bookmarkStart w:name="z4904" w:id="4965"/>
    <w:p>
      <w:pPr>
        <w:spacing w:after="0"/>
        <w:ind w:left="0"/>
        <w:jc w:val="both"/>
      </w:pPr>
      <w:r>
        <w:rPr>
          <w:rFonts w:ascii="Times New Roman"/>
          <w:b w:val="false"/>
          <w:i w:val="false"/>
          <w:color w:val="000000"/>
          <w:sz w:val="28"/>
        </w:rPr>
        <w:t>
      плиталарды ажарлау, жылтырату және оларды станоктан алу;</w:t>
      </w:r>
    </w:p>
    <w:bookmarkEnd w:id="4965"/>
    <w:bookmarkStart w:name="z4905" w:id="4966"/>
    <w:p>
      <w:pPr>
        <w:spacing w:after="0"/>
        <w:ind w:left="0"/>
        <w:jc w:val="both"/>
      </w:pPr>
      <w:r>
        <w:rPr>
          <w:rFonts w:ascii="Times New Roman"/>
          <w:b w:val="false"/>
          <w:i w:val="false"/>
          <w:color w:val="000000"/>
          <w:sz w:val="28"/>
        </w:rPr>
        <w:t>
      станоктарды тазарту, майлау және баптау, оның жұмысында ұсақ кемшіліктерді жою.</w:t>
      </w:r>
    </w:p>
    <w:bookmarkEnd w:id="4966"/>
    <w:bookmarkStart w:name="z4906" w:id="4967"/>
    <w:p>
      <w:pPr>
        <w:spacing w:after="0"/>
        <w:ind w:left="0"/>
        <w:jc w:val="both"/>
      </w:pPr>
      <w:r>
        <w:rPr>
          <w:rFonts w:ascii="Times New Roman"/>
          <w:b w:val="false"/>
          <w:i w:val="false"/>
          <w:color w:val="000000"/>
          <w:sz w:val="28"/>
        </w:rPr>
        <w:t>
      612. Білуге тиіс.</w:t>
      </w:r>
    </w:p>
    <w:bookmarkEnd w:id="4967"/>
    <w:bookmarkStart w:name="z4907" w:id="4968"/>
    <w:p>
      <w:pPr>
        <w:spacing w:after="0"/>
        <w:ind w:left="0"/>
        <w:jc w:val="both"/>
      </w:pPr>
      <w:r>
        <w:rPr>
          <w:rFonts w:ascii="Times New Roman"/>
          <w:b w:val="false"/>
          <w:i w:val="false"/>
          <w:color w:val="000000"/>
          <w:sz w:val="28"/>
        </w:rPr>
        <w:t>
      ажарлау-жылтырату станоктар қондырғысы;</w:t>
      </w:r>
    </w:p>
    <w:bookmarkEnd w:id="4968"/>
    <w:bookmarkStart w:name="z4908" w:id="4969"/>
    <w:p>
      <w:pPr>
        <w:spacing w:after="0"/>
        <w:ind w:left="0"/>
        <w:jc w:val="both"/>
      </w:pPr>
      <w:r>
        <w:rPr>
          <w:rFonts w:ascii="Times New Roman"/>
          <w:b w:val="false"/>
          <w:i w:val="false"/>
          <w:color w:val="000000"/>
          <w:sz w:val="28"/>
        </w:rPr>
        <w:t>
      асбестцемент электр оқшаулағыш плиталарға стандарттар (техникалық шарттар);</w:t>
      </w:r>
    </w:p>
    <w:bookmarkEnd w:id="4969"/>
    <w:bookmarkStart w:name="z4909" w:id="4970"/>
    <w:p>
      <w:pPr>
        <w:spacing w:after="0"/>
        <w:ind w:left="0"/>
        <w:jc w:val="both"/>
      </w:pPr>
      <w:r>
        <w:rPr>
          <w:rFonts w:ascii="Times New Roman"/>
          <w:b w:val="false"/>
          <w:i w:val="false"/>
          <w:color w:val="000000"/>
          <w:sz w:val="28"/>
        </w:rPr>
        <w:t>
      бақылау-өлшеу құралдарының тағайындалымы және қолдану ережелері;</w:t>
      </w:r>
    </w:p>
    <w:bookmarkEnd w:id="4970"/>
    <w:bookmarkStart w:name="z4910" w:id="4971"/>
    <w:p>
      <w:pPr>
        <w:spacing w:after="0"/>
        <w:ind w:left="0"/>
        <w:jc w:val="both"/>
      </w:pPr>
      <w:r>
        <w:rPr>
          <w:rFonts w:ascii="Times New Roman"/>
          <w:b w:val="false"/>
          <w:i w:val="false"/>
          <w:color w:val="000000"/>
          <w:sz w:val="28"/>
        </w:rPr>
        <w:t>
      станокты майлау ережелері.</w:t>
      </w:r>
    </w:p>
    <w:bookmarkEnd w:id="4971"/>
    <w:bookmarkStart w:name="z4911" w:id="4972"/>
    <w:p>
      <w:pPr>
        <w:spacing w:after="0"/>
        <w:ind w:left="0"/>
        <w:jc w:val="both"/>
      </w:pPr>
      <w:r>
        <w:rPr>
          <w:rFonts w:ascii="Times New Roman"/>
          <w:b w:val="false"/>
          <w:i w:val="false"/>
          <w:color w:val="000000"/>
          <w:sz w:val="28"/>
        </w:rPr>
        <w:t>
      Параграф 2. Асбест-цементті және асбест-силитті плиталарды тегістеуші, 4-разряд</w:t>
      </w:r>
    </w:p>
    <w:bookmarkEnd w:id="4972"/>
    <w:bookmarkStart w:name="z4912" w:id="4973"/>
    <w:p>
      <w:pPr>
        <w:spacing w:after="0"/>
        <w:ind w:left="0"/>
        <w:jc w:val="both"/>
      </w:pPr>
      <w:r>
        <w:rPr>
          <w:rFonts w:ascii="Times New Roman"/>
          <w:b w:val="false"/>
          <w:i w:val="false"/>
          <w:color w:val="000000"/>
          <w:sz w:val="28"/>
        </w:rPr>
        <w:t>
      613. Жұмыс сипаттамасы:</w:t>
      </w:r>
    </w:p>
    <w:bookmarkEnd w:id="4973"/>
    <w:bookmarkStart w:name="z4913" w:id="4974"/>
    <w:p>
      <w:pPr>
        <w:spacing w:after="0"/>
        <w:ind w:left="0"/>
        <w:jc w:val="both"/>
      </w:pPr>
      <w:r>
        <w:rPr>
          <w:rFonts w:ascii="Times New Roman"/>
          <w:b w:val="false"/>
          <w:i w:val="false"/>
          <w:color w:val="000000"/>
          <w:sz w:val="28"/>
        </w:rPr>
        <w:t>
      офсетті баспа әдісімен сәнді асбестцемент плиталары өндірісінің автоматты желісіне салынған білікті ажарлау машинасына ірі габаритті асбестцемент плиталардың бетін ажарлау;</w:t>
      </w:r>
    </w:p>
    <w:bookmarkEnd w:id="4974"/>
    <w:bookmarkStart w:name="z4914" w:id="4975"/>
    <w:p>
      <w:pPr>
        <w:spacing w:after="0"/>
        <w:ind w:left="0"/>
        <w:jc w:val="both"/>
      </w:pPr>
      <w:r>
        <w:rPr>
          <w:rFonts w:ascii="Times New Roman"/>
          <w:b w:val="false"/>
          <w:i w:val="false"/>
          <w:color w:val="000000"/>
          <w:sz w:val="28"/>
        </w:rPr>
        <w:t>
      әртүрлі үлгідегі станоктарда қажетті қалыңдыққа дейін асбестсилит плиталарын ажарлау (тегістеу);</w:t>
      </w:r>
    </w:p>
    <w:bookmarkEnd w:id="4975"/>
    <w:bookmarkStart w:name="z4915" w:id="4976"/>
    <w:p>
      <w:pPr>
        <w:spacing w:after="0"/>
        <w:ind w:left="0"/>
        <w:jc w:val="both"/>
      </w:pPr>
      <w:r>
        <w:rPr>
          <w:rFonts w:ascii="Times New Roman"/>
          <w:b w:val="false"/>
          <w:i w:val="false"/>
          <w:color w:val="000000"/>
          <w:sz w:val="28"/>
        </w:rPr>
        <w:t>
      ажарлаудың тапсырылған технологиялық режиміне ажарлау машиналарын баптау;</w:t>
      </w:r>
    </w:p>
    <w:bookmarkEnd w:id="4976"/>
    <w:bookmarkStart w:name="z4916" w:id="4977"/>
    <w:p>
      <w:pPr>
        <w:spacing w:after="0"/>
        <w:ind w:left="0"/>
        <w:jc w:val="both"/>
      </w:pPr>
      <w:r>
        <w:rPr>
          <w:rFonts w:ascii="Times New Roman"/>
          <w:b w:val="false"/>
          <w:i w:val="false"/>
          <w:color w:val="000000"/>
          <w:sz w:val="28"/>
        </w:rPr>
        <w:t>
      ажарлау қағаз және оны ауыстыру жай-күйін бақылау;</w:t>
      </w:r>
    </w:p>
    <w:bookmarkEnd w:id="4977"/>
    <w:bookmarkStart w:name="z4917" w:id="4978"/>
    <w:p>
      <w:pPr>
        <w:spacing w:after="0"/>
        <w:ind w:left="0"/>
        <w:jc w:val="both"/>
      </w:pPr>
      <w:r>
        <w:rPr>
          <w:rFonts w:ascii="Times New Roman"/>
          <w:b w:val="false"/>
          <w:i w:val="false"/>
          <w:color w:val="000000"/>
          <w:sz w:val="28"/>
        </w:rPr>
        <w:t>
      асбестцемент және асбестсилит плиталарын ажарлау сапасын бақылау;</w:t>
      </w:r>
    </w:p>
    <w:bookmarkEnd w:id="4978"/>
    <w:bookmarkStart w:name="z4918" w:id="4979"/>
    <w:p>
      <w:pPr>
        <w:spacing w:after="0"/>
        <w:ind w:left="0"/>
        <w:jc w:val="both"/>
      </w:pPr>
      <w:r>
        <w:rPr>
          <w:rFonts w:ascii="Times New Roman"/>
          <w:b w:val="false"/>
          <w:i w:val="false"/>
          <w:color w:val="000000"/>
          <w:sz w:val="28"/>
        </w:rPr>
        <w:t>
      машина тораптарын тазарту.</w:t>
      </w:r>
    </w:p>
    <w:bookmarkEnd w:id="4979"/>
    <w:bookmarkStart w:name="z4919" w:id="4980"/>
    <w:p>
      <w:pPr>
        <w:spacing w:after="0"/>
        <w:ind w:left="0"/>
        <w:jc w:val="both"/>
      </w:pPr>
      <w:r>
        <w:rPr>
          <w:rFonts w:ascii="Times New Roman"/>
          <w:b w:val="false"/>
          <w:i w:val="false"/>
          <w:color w:val="000000"/>
          <w:sz w:val="28"/>
        </w:rPr>
        <w:t>
      614. Білуге тиіс:</w:t>
      </w:r>
    </w:p>
    <w:bookmarkEnd w:id="4980"/>
    <w:bookmarkStart w:name="z4920" w:id="4981"/>
    <w:p>
      <w:pPr>
        <w:spacing w:after="0"/>
        <w:ind w:left="0"/>
        <w:jc w:val="both"/>
      </w:pPr>
      <w:r>
        <w:rPr>
          <w:rFonts w:ascii="Times New Roman"/>
          <w:b w:val="false"/>
          <w:i w:val="false"/>
          <w:color w:val="000000"/>
          <w:sz w:val="28"/>
        </w:rPr>
        <w:t>
      қызмет көрсететін құрал қондырғысы және баптау ережесі;</w:t>
      </w:r>
    </w:p>
    <w:bookmarkEnd w:id="4981"/>
    <w:bookmarkStart w:name="z4921" w:id="4982"/>
    <w:p>
      <w:pPr>
        <w:spacing w:after="0"/>
        <w:ind w:left="0"/>
        <w:jc w:val="both"/>
      </w:pPr>
      <w:r>
        <w:rPr>
          <w:rFonts w:ascii="Times New Roman"/>
          <w:b w:val="false"/>
          <w:i w:val="false"/>
          <w:color w:val="000000"/>
          <w:sz w:val="28"/>
        </w:rPr>
        <w:t>
      машинаға ажарлау қағазын толтыру ережелері;</w:t>
      </w:r>
    </w:p>
    <w:bookmarkEnd w:id="4982"/>
    <w:bookmarkStart w:name="z4922" w:id="4983"/>
    <w:p>
      <w:pPr>
        <w:spacing w:after="0"/>
        <w:ind w:left="0"/>
        <w:jc w:val="both"/>
      </w:pPr>
      <w:r>
        <w:rPr>
          <w:rFonts w:ascii="Times New Roman"/>
          <w:b w:val="false"/>
          <w:i w:val="false"/>
          <w:color w:val="000000"/>
          <w:sz w:val="28"/>
        </w:rPr>
        <w:t>
      ажарланған асбестцемент және асбестсилит плиталарына қойылатын техникалық талаптар;</w:t>
      </w:r>
    </w:p>
    <w:bookmarkEnd w:id="4983"/>
    <w:bookmarkStart w:name="z4923" w:id="4984"/>
    <w:p>
      <w:pPr>
        <w:spacing w:after="0"/>
        <w:ind w:left="0"/>
        <w:jc w:val="both"/>
      </w:pPr>
      <w:r>
        <w:rPr>
          <w:rFonts w:ascii="Times New Roman"/>
          <w:b w:val="false"/>
          <w:i w:val="false"/>
          <w:color w:val="000000"/>
          <w:sz w:val="28"/>
        </w:rPr>
        <w:t>
      жұмыс орнында және цехта өртке қарсы қауіпсіздік ережелері.</w:t>
      </w:r>
    </w:p>
    <w:bookmarkEnd w:id="4984"/>
    <w:bookmarkStart w:name="z4924" w:id="4985"/>
    <w:p>
      <w:pPr>
        <w:spacing w:after="0"/>
        <w:ind w:left="0"/>
        <w:jc w:val="both"/>
      </w:pPr>
      <w:r>
        <w:rPr>
          <w:rFonts w:ascii="Times New Roman"/>
          <w:b w:val="false"/>
          <w:i w:val="false"/>
          <w:color w:val="000000"/>
          <w:sz w:val="28"/>
        </w:rPr>
        <w:t>
      156. Микалексті тегістеуші</w:t>
      </w:r>
    </w:p>
    <w:bookmarkEnd w:id="4985"/>
    <w:bookmarkStart w:name="z4925" w:id="4986"/>
    <w:p>
      <w:pPr>
        <w:spacing w:after="0"/>
        <w:ind w:left="0"/>
        <w:jc w:val="both"/>
      </w:pPr>
      <w:r>
        <w:rPr>
          <w:rFonts w:ascii="Times New Roman"/>
          <w:b w:val="false"/>
          <w:i w:val="false"/>
          <w:color w:val="000000"/>
          <w:sz w:val="28"/>
        </w:rPr>
        <w:t>
      Параграф 1. Микалексті тегістеуші, 3-разряд</w:t>
      </w:r>
    </w:p>
    <w:bookmarkEnd w:id="4986"/>
    <w:bookmarkStart w:name="z4926" w:id="4987"/>
    <w:p>
      <w:pPr>
        <w:spacing w:after="0"/>
        <w:ind w:left="0"/>
        <w:jc w:val="both"/>
      </w:pPr>
      <w:r>
        <w:rPr>
          <w:rFonts w:ascii="Times New Roman"/>
          <w:b w:val="false"/>
          <w:i w:val="false"/>
          <w:color w:val="000000"/>
          <w:sz w:val="28"/>
        </w:rPr>
        <w:t>
      615. Жұмыс сипаттамасы:</w:t>
      </w:r>
    </w:p>
    <w:bookmarkEnd w:id="4987"/>
    <w:bookmarkStart w:name="z4927" w:id="4988"/>
    <w:p>
      <w:pPr>
        <w:spacing w:after="0"/>
        <w:ind w:left="0"/>
        <w:jc w:val="both"/>
      </w:pPr>
      <w:r>
        <w:rPr>
          <w:rFonts w:ascii="Times New Roman"/>
          <w:b w:val="false"/>
          <w:i w:val="false"/>
          <w:color w:val="000000"/>
          <w:sz w:val="28"/>
        </w:rPr>
        <w:t>
      тапсырылған көлемдер бойынша тегістеу станоктарында микалекс пластиналарын дымқыл ажарлау;</w:t>
      </w:r>
    </w:p>
    <w:bookmarkEnd w:id="4988"/>
    <w:bookmarkStart w:name="z4928" w:id="4989"/>
    <w:p>
      <w:pPr>
        <w:spacing w:after="0"/>
        <w:ind w:left="0"/>
        <w:jc w:val="both"/>
      </w:pPr>
      <w:r>
        <w:rPr>
          <w:rFonts w:ascii="Times New Roman"/>
          <w:b w:val="false"/>
          <w:i w:val="false"/>
          <w:color w:val="000000"/>
          <w:sz w:val="28"/>
        </w:rPr>
        <w:t>
      станокқа микалекс пластиналарын бекіту;</w:t>
      </w:r>
    </w:p>
    <w:bookmarkEnd w:id="4989"/>
    <w:bookmarkStart w:name="z4929" w:id="4990"/>
    <w:p>
      <w:pPr>
        <w:spacing w:after="0"/>
        <w:ind w:left="0"/>
        <w:jc w:val="both"/>
      </w:pPr>
      <w:r>
        <w:rPr>
          <w:rFonts w:ascii="Times New Roman"/>
          <w:b w:val="false"/>
          <w:i w:val="false"/>
          <w:color w:val="000000"/>
          <w:sz w:val="28"/>
        </w:rPr>
        <w:t>
      станок жұмысын реттеу;</w:t>
      </w:r>
    </w:p>
    <w:bookmarkEnd w:id="4990"/>
    <w:bookmarkStart w:name="z4930" w:id="4991"/>
    <w:p>
      <w:pPr>
        <w:spacing w:after="0"/>
        <w:ind w:left="0"/>
        <w:jc w:val="both"/>
      </w:pPr>
      <w:r>
        <w:rPr>
          <w:rFonts w:ascii="Times New Roman"/>
          <w:b w:val="false"/>
          <w:i w:val="false"/>
          <w:color w:val="000000"/>
          <w:sz w:val="28"/>
        </w:rPr>
        <w:t>
      карборунд тобының әрбір қозғалысынан кейін пластиналарды өлшеу;</w:t>
      </w:r>
    </w:p>
    <w:bookmarkEnd w:id="4991"/>
    <w:bookmarkStart w:name="z4931" w:id="4992"/>
    <w:p>
      <w:pPr>
        <w:spacing w:after="0"/>
        <w:ind w:left="0"/>
        <w:jc w:val="both"/>
      </w:pPr>
      <w:r>
        <w:rPr>
          <w:rFonts w:ascii="Times New Roman"/>
          <w:b w:val="false"/>
          <w:i w:val="false"/>
          <w:color w:val="000000"/>
          <w:sz w:val="28"/>
        </w:rPr>
        <w:t>
      станок жұмысындағы ұсақ кемшіліктерді жою.</w:t>
      </w:r>
    </w:p>
    <w:bookmarkEnd w:id="4992"/>
    <w:bookmarkStart w:name="z4932" w:id="4993"/>
    <w:p>
      <w:pPr>
        <w:spacing w:after="0"/>
        <w:ind w:left="0"/>
        <w:jc w:val="both"/>
      </w:pPr>
      <w:r>
        <w:rPr>
          <w:rFonts w:ascii="Times New Roman"/>
          <w:b w:val="false"/>
          <w:i w:val="false"/>
          <w:color w:val="000000"/>
          <w:sz w:val="28"/>
        </w:rPr>
        <w:t>
      616. Білуге тиіс:</w:t>
      </w:r>
    </w:p>
    <w:bookmarkEnd w:id="4993"/>
    <w:bookmarkStart w:name="z4933" w:id="4994"/>
    <w:p>
      <w:pPr>
        <w:spacing w:after="0"/>
        <w:ind w:left="0"/>
        <w:jc w:val="both"/>
      </w:pPr>
      <w:r>
        <w:rPr>
          <w:rFonts w:ascii="Times New Roman"/>
          <w:b w:val="false"/>
          <w:i w:val="false"/>
          <w:color w:val="000000"/>
          <w:sz w:val="28"/>
        </w:rPr>
        <w:t>
      ажарлай станоктарының құрылғысы;</w:t>
      </w:r>
    </w:p>
    <w:bookmarkEnd w:id="4994"/>
    <w:bookmarkStart w:name="z4934" w:id="4995"/>
    <w:p>
      <w:pPr>
        <w:spacing w:after="0"/>
        <w:ind w:left="0"/>
        <w:jc w:val="both"/>
      </w:pPr>
      <w:r>
        <w:rPr>
          <w:rFonts w:ascii="Times New Roman"/>
          <w:b w:val="false"/>
          <w:i w:val="false"/>
          <w:color w:val="000000"/>
          <w:sz w:val="28"/>
        </w:rPr>
        <w:t>
      ажарлау станоктарында микалекс пластиналарын өңдеу технологиясы;</w:t>
      </w:r>
    </w:p>
    <w:bookmarkEnd w:id="4995"/>
    <w:bookmarkStart w:name="z4935" w:id="4996"/>
    <w:p>
      <w:pPr>
        <w:spacing w:after="0"/>
        <w:ind w:left="0"/>
        <w:jc w:val="both"/>
      </w:pPr>
      <w:r>
        <w:rPr>
          <w:rFonts w:ascii="Times New Roman"/>
          <w:b w:val="false"/>
          <w:i w:val="false"/>
          <w:color w:val="000000"/>
          <w:sz w:val="28"/>
        </w:rPr>
        <w:t>
      ажарлау станогын баптау ережелері;</w:t>
      </w:r>
    </w:p>
    <w:bookmarkEnd w:id="4996"/>
    <w:bookmarkStart w:name="z4936" w:id="4997"/>
    <w:p>
      <w:pPr>
        <w:spacing w:after="0"/>
        <w:ind w:left="0"/>
        <w:jc w:val="both"/>
      </w:pPr>
      <w:r>
        <w:rPr>
          <w:rFonts w:ascii="Times New Roman"/>
          <w:b w:val="false"/>
          <w:i w:val="false"/>
          <w:color w:val="000000"/>
          <w:sz w:val="28"/>
        </w:rPr>
        <w:t>
      микалекске техникалық шарттар;</w:t>
      </w:r>
    </w:p>
    <w:bookmarkEnd w:id="4997"/>
    <w:bookmarkStart w:name="z4937" w:id="4998"/>
    <w:p>
      <w:pPr>
        <w:spacing w:after="0"/>
        <w:ind w:left="0"/>
        <w:jc w:val="both"/>
      </w:pPr>
      <w:r>
        <w:rPr>
          <w:rFonts w:ascii="Times New Roman"/>
          <w:b w:val="false"/>
          <w:i w:val="false"/>
          <w:color w:val="000000"/>
          <w:sz w:val="28"/>
        </w:rPr>
        <w:t>
      бақылау-өлшеу құралдарын пайдалану ережелері.</w:t>
      </w:r>
    </w:p>
    <w:bookmarkEnd w:id="4998"/>
    <w:bookmarkStart w:name="z4938" w:id="4999"/>
    <w:p>
      <w:pPr>
        <w:spacing w:after="0"/>
        <w:ind w:left="0"/>
        <w:jc w:val="both"/>
      </w:pPr>
      <w:r>
        <w:rPr>
          <w:rFonts w:ascii="Times New Roman"/>
          <w:b w:val="false"/>
          <w:i w:val="false"/>
          <w:color w:val="000000"/>
          <w:sz w:val="28"/>
        </w:rPr>
        <w:t>
      157. Тас бұйымдарды тегістеуші – жалтыратушы</w:t>
      </w:r>
    </w:p>
    <w:bookmarkEnd w:id="4999"/>
    <w:bookmarkStart w:name="z4939" w:id="5000"/>
    <w:p>
      <w:pPr>
        <w:spacing w:after="0"/>
        <w:ind w:left="0"/>
        <w:jc w:val="both"/>
      </w:pPr>
      <w:r>
        <w:rPr>
          <w:rFonts w:ascii="Times New Roman"/>
          <w:b w:val="false"/>
          <w:i w:val="false"/>
          <w:color w:val="000000"/>
          <w:sz w:val="28"/>
        </w:rPr>
        <w:t>
      Параграф 1. Тас бұйымдарды тегістеуші – жалтыратушы, 3-разряд</w:t>
      </w:r>
    </w:p>
    <w:bookmarkEnd w:id="5000"/>
    <w:bookmarkStart w:name="z4940" w:id="5001"/>
    <w:p>
      <w:pPr>
        <w:spacing w:after="0"/>
        <w:ind w:left="0"/>
        <w:jc w:val="both"/>
      </w:pPr>
      <w:r>
        <w:rPr>
          <w:rFonts w:ascii="Times New Roman"/>
          <w:b w:val="false"/>
          <w:i w:val="false"/>
          <w:color w:val="000000"/>
          <w:sz w:val="28"/>
        </w:rPr>
        <w:t>
      617. Жұмыс сипаттамасы:</w:t>
      </w:r>
    </w:p>
    <w:bookmarkEnd w:id="5001"/>
    <w:bookmarkStart w:name="z4941" w:id="5002"/>
    <w:p>
      <w:pPr>
        <w:spacing w:after="0"/>
        <w:ind w:left="0"/>
        <w:jc w:val="both"/>
      </w:pPr>
      <w:r>
        <w:rPr>
          <w:rFonts w:ascii="Times New Roman"/>
          <w:b w:val="false"/>
          <w:i w:val="false"/>
          <w:color w:val="000000"/>
          <w:sz w:val="28"/>
        </w:rPr>
        <w:t>
      оларды тазарту, жуу, қоюжақпамен толтыру немесе қосымшыларды желімдеу жолымен бұйымдарда ақау орындарын жою;</w:t>
      </w:r>
    </w:p>
    <w:bookmarkEnd w:id="5002"/>
    <w:bookmarkStart w:name="z4942" w:id="5003"/>
    <w:p>
      <w:pPr>
        <w:spacing w:after="0"/>
        <w:ind w:left="0"/>
        <w:jc w:val="both"/>
      </w:pPr>
      <w:r>
        <w:rPr>
          <w:rFonts w:ascii="Times New Roman"/>
          <w:b w:val="false"/>
          <w:i w:val="false"/>
          <w:color w:val="000000"/>
          <w:sz w:val="28"/>
        </w:rPr>
        <w:t>
      тас түсіне сәйкес тапсырылған рецептура бойынша қоюжақпаны және желімді дайындау;</w:t>
      </w:r>
    </w:p>
    <w:bookmarkEnd w:id="5003"/>
    <w:bookmarkStart w:name="z4943" w:id="5004"/>
    <w:p>
      <w:pPr>
        <w:spacing w:after="0"/>
        <w:ind w:left="0"/>
        <w:jc w:val="both"/>
      </w:pPr>
      <w:r>
        <w:rPr>
          <w:rFonts w:ascii="Times New Roman"/>
          <w:b w:val="false"/>
          <w:i w:val="false"/>
          <w:color w:val="000000"/>
          <w:sz w:val="28"/>
        </w:rPr>
        <w:t>
      фактураны таңдау арқылы қосымшаны дайындау;</w:t>
      </w:r>
    </w:p>
    <w:bookmarkEnd w:id="5004"/>
    <w:bookmarkStart w:name="z4944" w:id="5005"/>
    <w:p>
      <w:pPr>
        <w:spacing w:after="0"/>
        <w:ind w:left="0"/>
        <w:jc w:val="both"/>
      </w:pPr>
      <w:r>
        <w:rPr>
          <w:rFonts w:ascii="Times New Roman"/>
          <w:b w:val="false"/>
          <w:i w:val="false"/>
          <w:color w:val="000000"/>
          <w:sz w:val="28"/>
        </w:rPr>
        <w:t>
      бекітілетін учаскелерді тазарту және жуу;</w:t>
      </w:r>
    </w:p>
    <w:bookmarkEnd w:id="5005"/>
    <w:bookmarkStart w:name="z4945" w:id="5006"/>
    <w:p>
      <w:pPr>
        <w:spacing w:after="0"/>
        <w:ind w:left="0"/>
        <w:jc w:val="both"/>
      </w:pPr>
      <w:r>
        <w:rPr>
          <w:rFonts w:ascii="Times New Roman"/>
          <w:b w:val="false"/>
          <w:i w:val="false"/>
          <w:color w:val="000000"/>
          <w:sz w:val="28"/>
        </w:rPr>
        <w:t>
      оларды бірлесе өңдеу үшін кассеталарға жекелеген плиталарды жинау;</w:t>
      </w:r>
    </w:p>
    <w:bookmarkEnd w:id="5006"/>
    <w:bookmarkStart w:name="z4946" w:id="5007"/>
    <w:p>
      <w:pPr>
        <w:spacing w:after="0"/>
        <w:ind w:left="0"/>
        <w:jc w:val="both"/>
      </w:pPr>
      <w:r>
        <w:rPr>
          <w:rFonts w:ascii="Times New Roman"/>
          <w:b w:val="false"/>
          <w:i w:val="false"/>
          <w:color w:val="000000"/>
          <w:sz w:val="28"/>
        </w:rPr>
        <w:t>
      гипс ерітіндісін дайындау;</w:t>
      </w:r>
    </w:p>
    <w:bookmarkEnd w:id="5007"/>
    <w:bookmarkStart w:name="z4947" w:id="5008"/>
    <w:p>
      <w:pPr>
        <w:spacing w:after="0"/>
        <w:ind w:left="0"/>
        <w:jc w:val="both"/>
      </w:pPr>
      <w:r>
        <w:rPr>
          <w:rFonts w:ascii="Times New Roman"/>
          <w:b w:val="false"/>
          <w:i w:val="false"/>
          <w:color w:val="000000"/>
          <w:sz w:val="28"/>
        </w:rPr>
        <w:t>
      плита ерітіндісіне кейіннен салумен және оларды деңгейлері (сызғыш) бойынша салыстыра тексерумен ерітіндіні кассетаға салу;</w:t>
      </w:r>
    </w:p>
    <w:bookmarkEnd w:id="5008"/>
    <w:bookmarkStart w:name="z4948" w:id="5009"/>
    <w:p>
      <w:pPr>
        <w:spacing w:after="0"/>
        <w:ind w:left="0"/>
        <w:jc w:val="both"/>
      </w:pPr>
      <w:r>
        <w:rPr>
          <w:rFonts w:ascii="Times New Roman"/>
          <w:b w:val="false"/>
          <w:i w:val="false"/>
          <w:color w:val="000000"/>
          <w:sz w:val="28"/>
        </w:rPr>
        <w:t>
      кассеталарда өңделген плиталарды алу, сумен жуа отырып ерітінді қалдықтарынан кассеталарды және плиаталарды тазарту;</w:t>
      </w:r>
    </w:p>
    <w:bookmarkEnd w:id="5009"/>
    <w:bookmarkStart w:name="z4949" w:id="5010"/>
    <w:p>
      <w:pPr>
        <w:spacing w:after="0"/>
        <w:ind w:left="0"/>
        <w:jc w:val="both"/>
      </w:pPr>
      <w:r>
        <w:rPr>
          <w:rFonts w:ascii="Times New Roman"/>
          <w:b w:val="false"/>
          <w:i w:val="false"/>
          <w:color w:val="000000"/>
          <w:sz w:val="28"/>
        </w:rPr>
        <w:t>
      технологиялық жүйелілік пен технологиялық карталар бойынша өңдеу режимдерін сақтай отырып әртүрлі құрылымды станоктарда тастан жасалған жай бұйымдарды әдемілеу және жылтырату;</w:t>
      </w:r>
    </w:p>
    <w:bookmarkEnd w:id="5010"/>
    <w:bookmarkStart w:name="z4950" w:id="5011"/>
    <w:p>
      <w:pPr>
        <w:spacing w:after="0"/>
        <w:ind w:left="0"/>
        <w:jc w:val="both"/>
      </w:pPr>
      <w:r>
        <w:rPr>
          <w:rFonts w:ascii="Times New Roman"/>
          <w:b w:val="false"/>
          <w:i w:val="false"/>
          <w:color w:val="000000"/>
          <w:sz w:val="28"/>
        </w:rPr>
        <w:t>
      абразивті материалдар мен қажетті құралды пайдалана отырып бөлшектре мен бұйымдардың үстіңгі қабаттарын үшкірлеу, тегістеу, жылтырату, ысып жылтырату;</w:t>
      </w:r>
    </w:p>
    <w:bookmarkEnd w:id="5011"/>
    <w:bookmarkStart w:name="z4951" w:id="5012"/>
    <w:p>
      <w:pPr>
        <w:spacing w:after="0"/>
        <w:ind w:left="0"/>
        <w:jc w:val="both"/>
      </w:pPr>
      <w:r>
        <w:rPr>
          <w:rFonts w:ascii="Times New Roman"/>
          <w:b w:val="false"/>
          <w:i w:val="false"/>
          <w:color w:val="000000"/>
          <w:sz w:val="28"/>
        </w:rPr>
        <w:t>
      бақылау-өлшеу құралдарының өңделетін үстіңгі қабаттарын тексеру;</w:t>
      </w:r>
    </w:p>
    <w:bookmarkEnd w:id="5012"/>
    <w:bookmarkStart w:name="z4952" w:id="5013"/>
    <w:p>
      <w:pPr>
        <w:spacing w:after="0"/>
        <w:ind w:left="0"/>
        <w:jc w:val="both"/>
      </w:pPr>
      <w:r>
        <w:rPr>
          <w:rFonts w:ascii="Times New Roman"/>
          <w:b w:val="false"/>
          <w:i w:val="false"/>
          <w:color w:val="000000"/>
          <w:sz w:val="28"/>
        </w:rPr>
        <w:t>
      жұмыста қолданатын құралды орнату және ауыстыру;</w:t>
      </w:r>
    </w:p>
    <w:bookmarkEnd w:id="5013"/>
    <w:bookmarkStart w:name="z4953" w:id="5014"/>
    <w:p>
      <w:pPr>
        <w:spacing w:after="0"/>
        <w:ind w:left="0"/>
        <w:jc w:val="both"/>
      </w:pPr>
      <w:r>
        <w:rPr>
          <w:rFonts w:ascii="Times New Roman"/>
          <w:b w:val="false"/>
          <w:i w:val="false"/>
          <w:color w:val="000000"/>
          <w:sz w:val="28"/>
        </w:rPr>
        <w:t>
      станок жұмысында ақауларды анықтау, жөндеу жұмыстарына қатысу.</w:t>
      </w:r>
    </w:p>
    <w:bookmarkEnd w:id="5014"/>
    <w:bookmarkStart w:name="z4954" w:id="5015"/>
    <w:p>
      <w:pPr>
        <w:spacing w:after="0"/>
        <w:ind w:left="0"/>
        <w:jc w:val="both"/>
      </w:pPr>
      <w:r>
        <w:rPr>
          <w:rFonts w:ascii="Times New Roman"/>
          <w:b w:val="false"/>
          <w:i w:val="false"/>
          <w:color w:val="000000"/>
          <w:sz w:val="28"/>
        </w:rPr>
        <w:t>
      618. Білуге тиіс:</w:t>
      </w:r>
    </w:p>
    <w:bookmarkEnd w:id="5015"/>
    <w:bookmarkStart w:name="z4955" w:id="5016"/>
    <w:p>
      <w:pPr>
        <w:spacing w:after="0"/>
        <w:ind w:left="0"/>
        <w:jc w:val="both"/>
      </w:pPr>
      <w:r>
        <w:rPr>
          <w:rFonts w:ascii="Times New Roman"/>
          <w:b w:val="false"/>
          <w:i w:val="false"/>
          <w:color w:val="000000"/>
          <w:sz w:val="28"/>
        </w:rPr>
        <w:t>
      қоюжақпалар, желімдер құрамы және оны дайындау тәсілдері;</w:t>
      </w:r>
    </w:p>
    <w:bookmarkEnd w:id="5016"/>
    <w:bookmarkStart w:name="z4956" w:id="5017"/>
    <w:p>
      <w:pPr>
        <w:spacing w:after="0"/>
        <w:ind w:left="0"/>
        <w:jc w:val="both"/>
      </w:pPr>
      <w:r>
        <w:rPr>
          <w:rFonts w:ascii="Times New Roman"/>
          <w:b w:val="false"/>
          <w:i w:val="false"/>
          <w:color w:val="000000"/>
          <w:sz w:val="28"/>
        </w:rPr>
        <w:t>
      гипс ерітіндісінің қасиеттері;</w:t>
      </w:r>
    </w:p>
    <w:bookmarkEnd w:id="5017"/>
    <w:bookmarkStart w:name="z4957" w:id="5018"/>
    <w:p>
      <w:pPr>
        <w:spacing w:after="0"/>
        <w:ind w:left="0"/>
        <w:jc w:val="both"/>
      </w:pPr>
      <w:r>
        <w:rPr>
          <w:rFonts w:ascii="Times New Roman"/>
          <w:b w:val="false"/>
          <w:i w:val="false"/>
          <w:color w:val="000000"/>
          <w:sz w:val="28"/>
        </w:rPr>
        <w:t>
      кассеталарға плиталарды жинау талаптары мен плиталарды өңдеуге техникалық шарттар;</w:t>
      </w:r>
    </w:p>
    <w:bookmarkEnd w:id="5018"/>
    <w:bookmarkStart w:name="z4958" w:id="5019"/>
    <w:p>
      <w:pPr>
        <w:spacing w:after="0"/>
        <w:ind w:left="0"/>
        <w:jc w:val="both"/>
      </w:pPr>
      <w:r>
        <w:rPr>
          <w:rFonts w:ascii="Times New Roman"/>
          <w:b w:val="false"/>
          <w:i w:val="false"/>
          <w:color w:val="000000"/>
          <w:sz w:val="28"/>
        </w:rPr>
        <w:t>
      қызмет көрсететін станоктардың жұмыс істеу қағидаттары;</w:t>
      </w:r>
    </w:p>
    <w:bookmarkEnd w:id="5019"/>
    <w:bookmarkStart w:name="z4959" w:id="5020"/>
    <w:p>
      <w:pPr>
        <w:spacing w:after="0"/>
        <w:ind w:left="0"/>
        <w:jc w:val="both"/>
      </w:pPr>
      <w:r>
        <w:rPr>
          <w:rFonts w:ascii="Times New Roman"/>
          <w:b w:val="false"/>
          <w:i w:val="false"/>
          <w:color w:val="000000"/>
          <w:sz w:val="28"/>
        </w:rPr>
        <w:t>
      тастың өңделетін жыныстарының физикалық-механикалық қасиеттері;</w:t>
      </w:r>
    </w:p>
    <w:bookmarkEnd w:id="5020"/>
    <w:bookmarkStart w:name="z4960" w:id="5021"/>
    <w:p>
      <w:pPr>
        <w:spacing w:after="0"/>
        <w:ind w:left="0"/>
        <w:jc w:val="both"/>
      </w:pPr>
      <w:r>
        <w:rPr>
          <w:rFonts w:ascii="Times New Roman"/>
          <w:b w:val="false"/>
          <w:i w:val="false"/>
          <w:color w:val="000000"/>
          <w:sz w:val="28"/>
        </w:rPr>
        <w:t>
      қолданылатын жыныс тастарының түрлері, өңдеу тәсілдері және жүйелілігі;</w:t>
      </w:r>
    </w:p>
    <w:bookmarkEnd w:id="5021"/>
    <w:bookmarkStart w:name="z4961" w:id="5022"/>
    <w:p>
      <w:pPr>
        <w:spacing w:after="0"/>
        <w:ind w:left="0"/>
        <w:jc w:val="both"/>
      </w:pPr>
      <w:r>
        <w:rPr>
          <w:rFonts w:ascii="Times New Roman"/>
          <w:b w:val="false"/>
          <w:i w:val="false"/>
          <w:color w:val="000000"/>
          <w:sz w:val="28"/>
        </w:rPr>
        <w:t>
      абразивті материалдарды және құралдарды қолдану жүйелілігі;</w:t>
      </w:r>
    </w:p>
    <w:bookmarkEnd w:id="5022"/>
    <w:bookmarkStart w:name="z4962" w:id="5023"/>
    <w:p>
      <w:pPr>
        <w:spacing w:after="0"/>
        <w:ind w:left="0"/>
        <w:jc w:val="both"/>
      </w:pPr>
      <w:r>
        <w:rPr>
          <w:rFonts w:ascii="Times New Roman"/>
          <w:b w:val="false"/>
          <w:i w:val="false"/>
          <w:color w:val="000000"/>
          <w:sz w:val="28"/>
        </w:rPr>
        <w:t>
      бақылау-өлшеу құралдары мен құрылғыларын пайдалану ережелері;</w:t>
      </w:r>
    </w:p>
    <w:bookmarkEnd w:id="5023"/>
    <w:bookmarkStart w:name="z4963" w:id="5024"/>
    <w:p>
      <w:pPr>
        <w:spacing w:after="0"/>
        <w:ind w:left="0"/>
        <w:jc w:val="both"/>
      </w:pPr>
      <w:r>
        <w:rPr>
          <w:rFonts w:ascii="Times New Roman"/>
          <w:b w:val="false"/>
          <w:i w:val="false"/>
          <w:color w:val="000000"/>
          <w:sz w:val="28"/>
        </w:rPr>
        <w:t>
      619. Жұмыс үлгілері:</w:t>
      </w:r>
    </w:p>
    <w:bookmarkEnd w:id="5024"/>
    <w:bookmarkStart w:name="z4964" w:id="5025"/>
    <w:p>
      <w:pPr>
        <w:spacing w:after="0"/>
        <w:ind w:left="0"/>
        <w:jc w:val="both"/>
      </w:pPr>
      <w:r>
        <w:rPr>
          <w:rFonts w:ascii="Times New Roman"/>
          <w:b w:val="false"/>
          <w:i w:val="false"/>
          <w:color w:val="000000"/>
          <w:sz w:val="28"/>
        </w:rPr>
        <w:t>
      Әдемілеу және жылтырату:</w:t>
      </w:r>
    </w:p>
    <w:bookmarkEnd w:id="5025"/>
    <w:bookmarkStart w:name="z4965" w:id="5026"/>
    <w:p>
      <w:pPr>
        <w:spacing w:after="0"/>
        <w:ind w:left="0"/>
        <w:jc w:val="both"/>
      </w:pPr>
      <w:r>
        <w:rPr>
          <w:rFonts w:ascii="Times New Roman"/>
          <w:b w:val="false"/>
          <w:i w:val="false"/>
          <w:color w:val="000000"/>
          <w:sz w:val="28"/>
        </w:rPr>
        <w:t>
      1) үстелдер мен сөрелер қақпақтары;</w:t>
      </w:r>
    </w:p>
    <w:bookmarkEnd w:id="5026"/>
    <w:bookmarkStart w:name="z4966" w:id="5027"/>
    <w:p>
      <w:pPr>
        <w:spacing w:after="0"/>
        <w:ind w:left="0"/>
        <w:jc w:val="both"/>
      </w:pPr>
      <w:r>
        <w:rPr>
          <w:rFonts w:ascii="Times New Roman"/>
          <w:b w:val="false"/>
          <w:i w:val="false"/>
          <w:color w:val="000000"/>
          <w:sz w:val="28"/>
        </w:rPr>
        <w:t>
      2) едендер мен қабырғаларды қаптауға арналған плиталар;</w:t>
      </w:r>
    </w:p>
    <w:bookmarkEnd w:id="5027"/>
    <w:bookmarkStart w:name="z4967" w:id="5028"/>
    <w:p>
      <w:pPr>
        <w:spacing w:after="0"/>
        <w:ind w:left="0"/>
        <w:jc w:val="both"/>
      </w:pPr>
      <w:r>
        <w:rPr>
          <w:rFonts w:ascii="Times New Roman"/>
          <w:b w:val="false"/>
          <w:i w:val="false"/>
          <w:color w:val="000000"/>
          <w:sz w:val="28"/>
        </w:rPr>
        <w:t>
      3) өрнекті плиталар;</w:t>
      </w:r>
    </w:p>
    <w:bookmarkEnd w:id="5028"/>
    <w:bookmarkStart w:name="z4968" w:id="5029"/>
    <w:p>
      <w:pPr>
        <w:spacing w:after="0"/>
        <w:ind w:left="0"/>
        <w:jc w:val="both"/>
      </w:pPr>
      <w:r>
        <w:rPr>
          <w:rFonts w:ascii="Times New Roman"/>
          <w:b w:val="false"/>
          <w:i w:val="false"/>
          <w:color w:val="000000"/>
          <w:sz w:val="28"/>
        </w:rPr>
        <w:t>
      4) боребриктер;</w:t>
      </w:r>
    </w:p>
    <w:bookmarkEnd w:id="5029"/>
    <w:bookmarkStart w:name="z4969" w:id="5030"/>
    <w:p>
      <w:pPr>
        <w:spacing w:after="0"/>
        <w:ind w:left="0"/>
        <w:jc w:val="both"/>
      </w:pPr>
      <w:r>
        <w:rPr>
          <w:rFonts w:ascii="Times New Roman"/>
          <w:b w:val="false"/>
          <w:i w:val="false"/>
          <w:color w:val="000000"/>
          <w:sz w:val="28"/>
        </w:rPr>
        <w:t>
      5) белдеулер;</w:t>
      </w:r>
    </w:p>
    <w:bookmarkEnd w:id="5030"/>
    <w:bookmarkStart w:name="z4970" w:id="5031"/>
    <w:p>
      <w:pPr>
        <w:spacing w:after="0"/>
        <w:ind w:left="0"/>
        <w:jc w:val="both"/>
      </w:pPr>
      <w:r>
        <w:rPr>
          <w:rFonts w:ascii="Times New Roman"/>
          <w:b w:val="false"/>
          <w:i w:val="false"/>
          <w:color w:val="000000"/>
          <w:sz w:val="28"/>
        </w:rPr>
        <w:t>
      6) баспалдақтар.</w:t>
      </w:r>
    </w:p>
    <w:bookmarkEnd w:id="5031"/>
    <w:bookmarkStart w:name="z4971" w:id="5032"/>
    <w:p>
      <w:pPr>
        <w:spacing w:after="0"/>
        <w:ind w:left="0"/>
        <w:jc w:val="both"/>
      </w:pPr>
      <w:r>
        <w:rPr>
          <w:rFonts w:ascii="Times New Roman"/>
          <w:b w:val="false"/>
          <w:i w:val="false"/>
          <w:color w:val="000000"/>
          <w:sz w:val="28"/>
        </w:rPr>
        <w:t>
      Параграф 2. Тастан жасалған бұйымдарды ысқылаушы-жылтыратушы, 4-разряд</w:t>
      </w:r>
    </w:p>
    <w:bookmarkEnd w:id="5032"/>
    <w:bookmarkStart w:name="z4972" w:id="5033"/>
    <w:p>
      <w:pPr>
        <w:spacing w:after="0"/>
        <w:ind w:left="0"/>
        <w:jc w:val="both"/>
      </w:pPr>
      <w:r>
        <w:rPr>
          <w:rFonts w:ascii="Times New Roman"/>
          <w:b w:val="false"/>
          <w:i w:val="false"/>
          <w:color w:val="000000"/>
          <w:sz w:val="28"/>
        </w:rPr>
        <w:t>
      620. Жұмыс сипаттамасы:</w:t>
      </w:r>
    </w:p>
    <w:bookmarkEnd w:id="5033"/>
    <w:bookmarkStart w:name="z4973" w:id="5034"/>
    <w:p>
      <w:pPr>
        <w:spacing w:after="0"/>
        <w:ind w:left="0"/>
        <w:jc w:val="both"/>
      </w:pPr>
      <w:r>
        <w:rPr>
          <w:rFonts w:ascii="Times New Roman"/>
          <w:b w:val="false"/>
          <w:i w:val="false"/>
          <w:color w:val="000000"/>
          <w:sz w:val="28"/>
        </w:rPr>
        <w:t>
      технологиялық жүйелілікті және технологиялық карталар бойынша өңдеу режимдерін сақтай отырып күрделілігі орташа тастардан жасалған бұйымдарды әртүрлі құрылымды станоктарда тегістеу, жылтырату;</w:t>
      </w:r>
    </w:p>
    <w:bookmarkEnd w:id="5034"/>
    <w:bookmarkStart w:name="z4974" w:id="5035"/>
    <w:p>
      <w:pPr>
        <w:spacing w:after="0"/>
        <w:ind w:left="0"/>
        <w:jc w:val="both"/>
      </w:pPr>
      <w:r>
        <w:rPr>
          <w:rFonts w:ascii="Times New Roman"/>
          <w:b w:val="false"/>
          <w:i w:val="false"/>
          <w:color w:val="000000"/>
          <w:sz w:val="28"/>
        </w:rPr>
        <w:t>
      абразивті материалдарды және құралдарды қолдана отырып, механикаландырылған құрал көмегімен және қолмен ішінара жетілдіре отырып, фасон бөлшектері мен бұйымдарды үшкірлеу, тегістеу, жылтырату, ысқылап жылтырату;</w:t>
      </w:r>
    </w:p>
    <w:bookmarkEnd w:id="5035"/>
    <w:bookmarkStart w:name="z4975" w:id="5036"/>
    <w:p>
      <w:pPr>
        <w:spacing w:after="0"/>
        <w:ind w:left="0"/>
        <w:jc w:val="both"/>
      </w:pPr>
      <w:r>
        <w:rPr>
          <w:rFonts w:ascii="Times New Roman"/>
          <w:b w:val="false"/>
          <w:i w:val="false"/>
          <w:color w:val="000000"/>
          <w:sz w:val="28"/>
        </w:rPr>
        <w:t>
      бөлшектердің өңделетін қабаттарын және бұйымдарды бақылау-өлшеу құралдарымен тексеру;</w:t>
      </w:r>
    </w:p>
    <w:bookmarkEnd w:id="5036"/>
    <w:bookmarkStart w:name="z4976" w:id="5037"/>
    <w:p>
      <w:pPr>
        <w:spacing w:after="0"/>
        <w:ind w:left="0"/>
        <w:jc w:val="both"/>
      </w:pPr>
      <w:r>
        <w:rPr>
          <w:rFonts w:ascii="Times New Roman"/>
          <w:b w:val="false"/>
          <w:i w:val="false"/>
          <w:color w:val="000000"/>
          <w:sz w:val="28"/>
        </w:rPr>
        <w:t>
      жұмыста қолданылатын құралды орнату және ауыстыру;</w:t>
      </w:r>
    </w:p>
    <w:bookmarkEnd w:id="5037"/>
    <w:bookmarkStart w:name="z4977" w:id="5038"/>
    <w:p>
      <w:pPr>
        <w:spacing w:after="0"/>
        <w:ind w:left="0"/>
        <w:jc w:val="both"/>
      </w:pPr>
      <w:r>
        <w:rPr>
          <w:rFonts w:ascii="Times New Roman"/>
          <w:b w:val="false"/>
          <w:i w:val="false"/>
          <w:color w:val="000000"/>
          <w:sz w:val="28"/>
        </w:rPr>
        <w:t>
      құралдардың жұмысындағы ақауларды анықтау және жою, жөндеу жұмыстарына қатысу.</w:t>
      </w:r>
    </w:p>
    <w:bookmarkEnd w:id="5038"/>
    <w:bookmarkStart w:name="z4978" w:id="5039"/>
    <w:p>
      <w:pPr>
        <w:spacing w:after="0"/>
        <w:ind w:left="0"/>
        <w:jc w:val="both"/>
      </w:pPr>
      <w:r>
        <w:rPr>
          <w:rFonts w:ascii="Times New Roman"/>
          <w:b w:val="false"/>
          <w:i w:val="false"/>
          <w:color w:val="000000"/>
          <w:sz w:val="28"/>
        </w:rPr>
        <w:t>
      621. Білуге тиіс:</w:t>
      </w:r>
    </w:p>
    <w:bookmarkEnd w:id="5039"/>
    <w:bookmarkStart w:name="z4979" w:id="5040"/>
    <w:p>
      <w:pPr>
        <w:spacing w:after="0"/>
        <w:ind w:left="0"/>
        <w:jc w:val="both"/>
      </w:pPr>
      <w:r>
        <w:rPr>
          <w:rFonts w:ascii="Times New Roman"/>
          <w:b w:val="false"/>
          <w:i w:val="false"/>
          <w:color w:val="000000"/>
          <w:sz w:val="28"/>
        </w:rPr>
        <w:t>
      қызмет көрсететін құралдар қондырғысы;</w:t>
      </w:r>
    </w:p>
    <w:bookmarkEnd w:id="5040"/>
    <w:bookmarkStart w:name="z4980" w:id="5041"/>
    <w:p>
      <w:pPr>
        <w:spacing w:after="0"/>
        <w:ind w:left="0"/>
        <w:jc w:val="both"/>
      </w:pPr>
      <w:r>
        <w:rPr>
          <w:rFonts w:ascii="Times New Roman"/>
          <w:b w:val="false"/>
          <w:i w:val="false"/>
          <w:color w:val="000000"/>
          <w:sz w:val="28"/>
        </w:rPr>
        <w:t>
      тастың өңделетін жыныстарының физикалық-механикалық қасиеттері;</w:t>
      </w:r>
    </w:p>
    <w:bookmarkEnd w:id="5041"/>
    <w:bookmarkStart w:name="z4981" w:id="5042"/>
    <w:p>
      <w:pPr>
        <w:spacing w:after="0"/>
        <w:ind w:left="0"/>
        <w:jc w:val="both"/>
      </w:pPr>
      <w:r>
        <w:rPr>
          <w:rFonts w:ascii="Times New Roman"/>
          <w:b w:val="false"/>
          <w:i w:val="false"/>
          <w:color w:val="000000"/>
          <w:sz w:val="28"/>
        </w:rPr>
        <w:t>
      қолданылатын жыныс тастарының түрлері, өңдеу тәсілдері және жүйелілігі;</w:t>
      </w:r>
    </w:p>
    <w:bookmarkEnd w:id="5042"/>
    <w:bookmarkStart w:name="z4982" w:id="5043"/>
    <w:p>
      <w:pPr>
        <w:spacing w:after="0"/>
        <w:ind w:left="0"/>
        <w:jc w:val="both"/>
      </w:pPr>
      <w:r>
        <w:rPr>
          <w:rFonts w:ascii="Times New Roman"/>
          <w:b w:val="false"/>
          <w:i w:val="false"/>
          <w:color w:val="000000"/>
          <w:sz w:val="28"/>
        </w:rPr>
        <w:t>
      бақылау-өлшеу құралдары мен құрылғыларын пайдалану ережелері.</w:t>
      </w:r>
    </w:p>
    <w:bookmarkEnd w:id="5043"/>
    <w:bookmarkStart w:name="z4983" w:id="5044"/>
    <w:p>
      <w:pPr>
        <w:spacing w:after="0"/>
        <w:ind w:left="0"/>
        <w:jc w:val="both"/>
      </w:pPr>
      <w:r>
        <w:rPr>
          <w:rFonts w:ascii="Times New Roman"/>
          <w:b w:val="false"/>
          <w:i w:val="false"/>
          <w:color w:val="000000"/>
          <w:sz w:val="28"/>
        </w:rPr>
        <w:t>
      622. Жұмыс үлгілері:</w:t>
      </w:r>
    </w:p>
    <w:bookmarkEnd w:id="5044"/>
    <w:bookmarkStart w:name="z4984" w:id="5045"/>
    <w:p>
      <w:pPr>
        <w:spacing w:after="0"/>
        <w:ind w:left="0"/>
        <w:jc w:val="both"/>
      </w:pPr>
      <w:r>
        <w:rPr>
          <w:rFonts w:ascii="Times New Roman"/>
          <w:b w:val="false"/>
          <w:i w:val="false"/>
          <w:color w:val="000000"/>
          <w:sz w:val="28"/>
        </w:rPr>
        <w:t>
      Әдемілеу және жылтырату:</w:t>
      </w:r>
    </w:p>
    <w:bookmarkEnd w:id="5045"/>
    <w:bookmarkStart w:name="z4985" w:id="5046"/>
    <w:p>
      <w:pPr>
        <w:spacing w:after="0"/>
        <w:ind w:left="0"/>
        <w:jc w:val="both"/>
      </w:pPr>
      <w:r>
        <w:rPr>
          <w:rFonts w:ascii="Times New Roman"/>
          <w:b w:val="false"/>
          <w:i w:val="false"/>
          <w:color w:val="000000"/>
          <w:sz w:val="28"/>
        </w:rPr>
        <w:t>
      1) бағандар базасы;</w:t>
      </w:r>
    </w:p>
    <w:bookmarkEnd w:id="5046"/>
    <w:bookmarkStart w:name="z4986" w:id="5047"/>
    <w:p>
      <w:pPr>
        <w:spacing w:after="0"/>
        <w:ind w:left="0"/>
        <w:jc w:val="both"/>
      </w:pPr>
      <w:r>
        <w:rPr>
          <w:rFonts w:ascii="Times New Roman"/>
          <w:b w:val="false"/>
          <w:i w:val="false"/>
          <w:color w:val="000000"/>
          <w:sz w:val="28"/>
        </w:rPr>
        <w:t>
      2) канелюрлері бар баған бөлшектері;</w:t>
      </w:r>
    </w:p>
    <w:bookmarkEnd w:id="5047"/>
    <w:bookmarkStart w:name="z4987" w:id="5048"/>
    <w:p>
      <w:pPr>
        <w:spacing w:after="0"/>
        <w:ind w:left="0"/>
        <w:jc w:val="both"/>
      </w:pPr>
      <w:r>
        <w:rPr>
          <w:rFonts w:ascii="Times New Roman"/>
          <w:b w:val="false"/>
          <w:i w:val="false"/>
          <w:color w:val="000000"/>
          <w:sz w:val="28"/>
        </w:rPr>
        <w:t>
      3) маңдайшалар;</w:t>
      </w:r>
    </w:p>
    <w:bookmarkEnd w:id="5048"/>
    <w:bookmarkStart w:name="z4988" w:id="5049"/>
    <w:p>
      <w:pPr>
        <w:spacing w:after="0"/>
        <w:ind w:left="0"/>
        <w:jc w:val="both"/>
      </w:pPr>
      <w:r>
        <w:rPr>
          <w:rFonts w:ascii="Times New Roman"/>
          <w:b w:val="false"/>
          <w:i w:val="false"/>
          <w:color w:val="000000"/>
          <w:sz w:val="28"/>
        </w:rPr>
        <w:t>
      4) плинтустар;</w:t>
      </w:r>
    </w:p>
    <w:bookmarkEnd w:id="5049"/>
    <w:bookmarkStart w:name="z4989" w:id="5050"/>
    <w:p>
      <w:pPr>
        <w:spacing w:after="0"/>
        <w:ind w:left="0"/>
        <w:jc w:val="both"/>
      </w:pPr>
      <w:r>
        <w:rPr>
          <w:rFonts w:ascii="Times New Roman"/>
          <w:b w:val="false"/>
          <w:i w:val="false"/>
          <w:color w:val="000000"/>
          <w:sz w:val="28"/>
        </w:rPr>
        <w:t>
      5) тұтқылар.</w:t>
      </w:r>
    </w:p>
    <w:bookmarkEnd w:id="5050"/>
    <w:bookmarkStart w:name="z4990" w:id="5051"/>
    <w:p>
      <w:pPr>
        <w:spacing w:after="0"/>
        <w:ind w:left="0"/>
        <w:jc w:val="both"/>
      </w:pPr>
      <w:r>
        <w:rPr>
          <w:rFonts w:ascii="Times New Roman"/>
          <w:b w:val="false"/>
          <w:i w:val="false"/>
          <w:color w:val="000000"/>
          <w:sz w:val="28"/>
        </w:rPr>
        <w:t>
      Параграф 3. Тас бұйымдарды тегістеуші – жалтыратушы, 5-разряд</w:t>
      </w:r>
    </w:p>
    <w:bookmarkEnd w:id="5051"/>
    <w:bookmarkStart w:name="z4991" w:id="5052"/>
    <w:p>
      <w:pPr>
        <w:spacing w:after="0"/>
        <w:ind w:left="0"/>
        <w:jc w:val="both"/>
      </w:pPr>
      <w:r>
        <w:rPr>
          <w:rFonts w:ascii="Times New Roman"/>
          <w:b w:val="false"/>
          <w:i w:val="false"/>
          <w:color w:val="000000"/>
          <w:sz w:val="28"/>
        </w:rPr>
        <w:t>
      623. Жұмыс сипаттамасы:</w:t>
      </w:r>
    </w:p>
    <w:bookmarkEnd w:id="5052"/>
    <w:bookmarkStart w:name="z4992" w:id="5053"/>
    <w:p>
      <w:pPr>
        <w:spacing w:after="0"/>
        <w:ind w:left="0"/>
        <w:jc w:val="both"/>
      </w:pPr>
      <w:r>
        <w:rPr>
          <w:rFonts w:ascii="Times New Roman"/>
          <w:b w:val="false"/>
          <w:i w:val="false"/>
          <w:color w:val="000000"/>
          <w:sz w:val="28"/>
        </w:rPr>
        <w:t>
      технологиялық жүйелілік пен технологиялық карталар бойынша өңдеу режимдерін сақтай отырып әртүрлі құрылымды станоктарда тастан жасалған жай бұйымдарды әдемілеу және жылтырату;</w:t>
      </w:r>
    </w:p>
    <w:bookmarkEnd w:id="5053"/>
    <w:bookmarkStart w:name="z4993" w:id="5054"/>
    <w:p>
      <w:pPr>
        <w:spacing w:after="0"/>
        <w:ind w:left="0"/>
        <w:jc w:val="both"/>
      </w:pPr>
      <w:r>
        <w:rPr>
          <w:rFonts w:ascii="Times New Roman"/>
          <w:b w:val="false"/>
          <w:i w:val="false"/>
          <w:color w:val="000000"/>
          <w:sz w:val="28"/>
        </w:rPr>
        <w:t>
      абразивті материалдар мен қажетті құралды пайдалана отырып бөлшектер мен бұйымдардың үстіңгі қабаттарын үшкірлеу, тегістеу, жылтырату, ысып жылтырату және механикаландырылған құрал көмегімен және қолмен ішінара жетілдіру;</w:t>
      </w:r>
    </w:p>
    <w:bookmarkEnd w:id="5054"/>
    <w:bookmarkStart w:name="z4994" w:id="5055"/>
    <w:p>
      <w:pPr>
        <w:spacing w:after="0"/>
        <w:ind w:left="0"/>
        <w:jc w:val="both"/>
      </w:pPr>
      <w:r>
        <w:rPr>
          <w:rFonts w:ascii="Times New Roman"/>
          <w:b w:val="false"/>
          <w:i w:val="false"/>
          <w:color w:val="000000"/>
          <w:sz w:val="28"/>
        </w:rPr>
        <w:t>
      бақылау-өлшеу құралдарының өңделетін үстіңгі қабаттарын тексеру;</w:t>
      </w:r>
    </w:p>
    <w:bookmarkEnd w:id="5055"/>
    <w:bookmarkStart w:name="z4995" w:id="5056"/>
    <w:p>
      <w:pPr>
        <w:spacing w:after="0"/>
        <w:ind w:left="0"/>
        <w:jc w:val="both"/>
      </w:pPr>
      <w:r>
        <w:rPr>
          <w:rFonts w:ascii="Times New Roman"/>
          <w:b w:val="false"/>
          <w:i w:val="false"/>
          <w:color w:val="000000"/>
          <w:sz w:val="28"/>
        </w:rPr>
        <w:t>
      жұмыста қолданатын құралды орнату және ауыстыру;</w:t>
      </w:r>
    </w:p>
    <w:bookmarkEnd w:id="5056"/>
    <w:bookmarkStart w:name="z4996" w:id="5057"/>
    <w:p>
      <w:pPr>
        <w:spacing w:after="0"/>
        <w:ind w:left="0"/>
        <w:jc w:val="both"/>
      </w:pPr>
      <w:r>
        <w:rPr>
          <w:rFonts w:ascii="Times New Roman"/>
          <w:b w:val="false"/>
          <w:i w:val="false"/>
          <w:color w:val="000000"/>
          <w:sz w:val="28"/>
        </w:rPr>
        <w:t>
      станок жұмысында ақауларды анықтау, жөндеу жұмыстарына қатысу;</w:t>
      </w:r>
    </w:p>
    <w:bookmarkEnd w:id="5057"/>
    <w:bookmarkStart w:name="z4997" w:id="5058"/>
    <w:p>
      <w:pPr>
        <w:spacing w:after="0"/>
        <w:ind w:left="0"/>
        <w:jc w:val="both"/>
      </w:pPr>
      <w:r>
        <w:rPr>
          <w:rFonts w:ascii="Times New Roman"/>
          <w:b w:val="false"/>
          <w:i w:val="false"/>
          <w:color w:val="000000"/>
          <w:sz w:val="28"/>
        </w:rPr>
        <w:t>
      бөлшектердің өңделетін қабаттарын және бұйымдарды бақылау-өлшеу құралдарымен тексеру;</w:t>
      </w:r>
    </w:p>
    <w:bookmarkEnd w:id="5058"/>
    <w:bookmarkStart w:name="z4998" w:id="5059"/>
    <w:p>
      <w:pPr>
        <w:spacing w:after="0"/>
        <w:ind w:left="0"/>
        <w:jc w:val="both"/>
      </w:pPr>
      <w:r>
        <w:rPr>
          <w:rFonts w:ascii="Times New Roman"/>
          <w:b w:val="false"/>
          <w:i w:val="false"/>
          <w:color w:val="000000"/>
          <w:sz w:val="28"/>
        </w:rPr>
        <w:t>
      жұмыста қолданылатын құралды орнату және ауыстыру;</w:t>
      </w:r>
    </w:p>
    <w:bookmarkEnd w:id="5059"/>
    <w:bookmarkStart w:name="z4999" w:id="5060"/>
    <w:p>
      <w:pPr>
        <w:spacing w:after="0"/>
        <w:ind w:left="0"/>
        <w:jc w:val="both"/>
      </w:pPr>
      <w:r>
        <w:rPr>
          <w:rFonts w:ascii="Times New Roman"/>
          <w:b w:val="false"/>
          <w:i w:val="false"/>
          <w:color w:val="000000"/>
          <w:sz w:val="28"/>
        </w:rPr>
        <w:t>
      құралдардың жұмысындағы ақауларды анықтау және жою, жөндеу жұмыстарына қатысу.</w:t>
      </w:r>
    </w:p>
    <w:bookmarkEnd w:id="5060"/>
    <w:bookmarkStart w:name="z5000" w:id="5061"/>
    <w:p>
      <w:pPr>
        <w:spacing w:after="0"/>
        <w:ind w:left="0"/>
        <w:jc w:val="both"/>
      </w:pPr>
      <w:r>
        <w:rPr>
          <w:rFonts w:ascii="Times New Roman"/>
          <w:b w:val="false"/>
          <w:i w:val="false"/>
          <w:color w:val="000000"/>
          <w:sz w:val="28"/>
        </w:rPr>
        <w:t>
      624. Білуге тиіс:</w:t>
      </w:r>
    </w:p>
    <w:bookmarkEnd w:id="5061"/>
    <w:bookmarkStart w:name="z5001" w:id="5062"/>
    <w:p>
      <w:pPr>
        <w:spacing w:after="0"/>
        <w:ind w:left="0"/>
        <w:jc w:val="both"/>
      </w:pPr>
      <w:r>
        <w:rPr>
          <w:rFonts w:ascii="Times New Roman"/>
          <w:b w:val="false"/>
          <w:i w:val="false"/>
          <w:color w:val="000000"/>
          <w:sz w:val="28"/>
        </w:rPr>
        <w:t>
      қызмет көрсететін құралдар қондырғысы және жұмыс істеу қағидаттары;</w:t>
      </w:r>
    </w:p>
    <w:bookmarkEnd w:id="5062"/>
    <w:bookmarkStart w:name="z5002" w:id="5063"/>
    <w:p>
      <w:pPr>
        <w:spacing w:after="0"/>
        <w:ind w:left="0"/>
        <w:jc w:val="both"/>
      </w:pPr>
      <w:r>
        <w:rPr>
          <w:rFonts w:ascii="Times New Roman"/>
          <w:b w:val="false"/>
          <w:i w:val="false"/>
          <w:color w:val="000000"/>
          <w:sz w:val="28"/>
        </w:rPr>
        <w:t>
      тастың өңделетін жыныстарының физикалық-механикалық қасиеттері;</w:t>
      </w:r>
    </w:p>
    <w:bookmarkEnd w:id="5063"/>
    <w:bookmarkStart w:name="z5003" w:id="5064"/>
    <w:p>
      <w:pPr>
        <w:spacing w:after="0"/>
        <w:ind w:left="0"/>
        <w:jc w:val="both"/>
      </w:pPr>
      <w:r>
        <w:rPr>
          <w:rFonts w:ascii="Times New Roman"/>
          <w:b w:val="false"/>
          <w:i w:val="false"/>
          <w:color w:val="000000"/>
          <w:sz w:val="28"/>
        </w:rPr>
        <w:t>
      қолданылатын жыныс тастарының түрлері, өңдеу тәсілдері және жүйелілігі;</w:t>
      </w:r>
    </w:p>
    <w:bookmarkEnd w:id="5064"/>
    <w:bookmarkStart w:name="z5004" w:id="5065"/>
    <w:p>
      <w:pPr>
        <w:spacing w:after="0"/>
        <w:ind w:left="0"/>
        <w:jc w:val="both"/>
      </w:pPr>
      <w:r>
        <w:rPr>
          <w:rFonts w:ascii="Times New Roman"/>
          <w:b w:val="false"/>
          <w:i w:val="false"/>
          <w:color w:val="000000"/>
          <w:sz w:val="28"/>
        </w:rPr>
        <w:t>
      бақылау-өлшеу құралдары мен құрылғыларын пайдалану ережелері.</w:t>
      </w:r>
    </w:p>
    <w:bookmarkEnd w:id="5065"/>
    <w:bookmarkStart w:name="z5005" w:id="5066"/>
    <w:p>
      <w:pPr>
        <w:spacing w:after="0"/>
        <w:ind w:left="0"/>
        <w:jc w:val="both"/>
      </w:pPr>
      <w:r>
        <w:rPr>
          <w:rFonts w:ascii="Times New Roman"/>
          <w:b w:val="false"/>
          <w:i w:val="false"/>
          <w:color w:val="000000"/>
          <w:sz w:val="28"/>
        </w:rPr>
        <w:t>
      625. Жұмыс үлгілері:</w:t>
      </w:r>
    </w:p>
    <w:bookmarkEnd w:id="5066"/>
    <w:bookmarkStart w:name="z5006" w:id="5067"/>
    <w:p>
      <w:pPr>
        <w:spacing w:after="0"/>
        <w:ind w:left="0"/>
        <w:jc w:val="both"/>
      </w:pPr>
      <w:r>
        <w:rPr>
          <w:rFonts w:ascii="Times New Roman"/>
          <w:b w:val="false"/>
          <w:i w:val="false"/>
          <w:color w:val="000000"/>
          <w:sz w:val="28"/>
        </w:rPr>
        <w:t>
      Әдемілеу және жылтырату:</w:t>
      </w:r>
    </w:p>
    <w:bookmarkEnd w:id="5067"/>
    <w:bookmarkStart w:name="z5007" w:id="5068"/>
    <w:p>
      <w:pPr>
        <w:spacing w:after="0"/>
        <w:ind w:left="0"/>
        <w:jc w:val="both"/>
      </w:pPr>
      <w:r>
        <w:rPr>
          <w:rFonts w:ascii="Times New Roman"/>
          <w:b w:val="false"/>
          <w:i w:val="false"/>
          <w:color w:val="000000"/>
          <w:sz w:val="28"/>
        </w:rPr>
        <w:t>
      1) балясиндер;</w:t>
      </w:r>
    </w:p>
    <w:bookmarkEnd w:id="5068"/>
    <w:bookmarkStart w:name="z5008" w:id="5069"/>
    <w:p>
      <w:pPr>
        <w:spacing w:after="0"/>
        <w:ind w:left="0"/>
        <w:jc w:val="both"/>
      </w:pPr>
      <w:r>
        <w:rPr>
          <w:rFonts w:ascii="Times New Roman"/>
          <w:b w:val="false"/>
          <w:i w:val="false"/>
          <w:color w:val="000000"/>
          <w:sz w:val="28"/>
        </w:rPr>
        <w:t>
      2) вазалар;</w:t>
      </w:r>
    </w:p>
    <w:bookmarkEnd w:id="5069"/>
    <w:bookmarkStart w:name="z5009" w:id="5070"/>
    <w:p>
      <w:pPr>
        <w:spacing w:after="0"/>
        <w:ind w:left="0"/>
        <w:jc w:val="both"/>
      </w:pPr>
      <w:r>
        <w:rPr>
          <w:rFonts w:ascii="Times New Roman"/>
          <w:b w:val="false"/>
          <w:i w:val="false"/>
          <w:color w:val="000000"/>
          <w:sz w:val="28"/>
        </w:rPr>
        <w:t>
      3) баған капительдері;</w:t>
      </w:r>
    </w:p>
    <w:bookmarkEnd w:id="5070"/>
    <w:bookmarkStart w:name="z5010" w:id="5071"/>
    <w:p>
      <w:pPr>
        <w:spacing w:after="0"/>
        <w:ind w:left="0"/>
        <w:jc w:val="both"/>
      </w:pPr>
      <w:r>
        <w:rPr>
          <w:rFonts w:ascii="Times New Roman"/>
          <w:b w:val="false"/>
          <w:i w:val="false"/>
          <w:color w:val="000000"/>
          <w:sz w:val="28"/>
        </w:rPr>
        <w:t>
      4) карниздер;</w:t>
      </w:r>
    </w:p>
    <w:bookmarkEnd w:id="5071"/>
    <w:bookmarkStart w:name="z5011" w:id="5072"/>
    <w:p>
      <w:pPr>
        <w:spacing w:after="0"/>
        <w:ind w:left="0"/>
        <w:jc w:val="both"/>
      </w:pPr>
      <w:r>
        <w:rPr>
          <w:rFonts w:ascii="Times New Roman"/>
          <w:b w:val="false"/>
          <w:i w:val="false"/>
          <w:color w:val="000000"/>
          <w:sz w:val="28"/>
        </w:rPr>
        <w:t>
      5) өрнекті қосымшалар:</w:t>
      </w:r>
    </w:p>
    <w:bookmarkEnd w:id="5072"/>
    <w:bookmarkStart w:name="z5012" w:id="5073"/>
    <w:p>
      <w:pPr>
        <w:spacing w:after="0"/>
        <w:ind w:left="0"/>
        <w:jc w:val="both"/>
      </w:pPr>
      <w:r>
        <w:rPr>
          <w:rFonts w:ascii="Times New Roman"/>
          <w:b w:val="false"/>
          <w:i w:val="false"/>
          <w:color w:val="000000"/>
          <w:sz w:val="28"/>
        </w:rPr>
        <w:t>
      6) фриздер.</w:t>
      </w:r>
    </w:p>
    <w:bookmarkEnd w:id="5073"/>
    <w:bookmarkStart w:name="z5013" w:id="5074"/>
    <w:p>
      <w:pPr>
        <w:spacing w:after="0"/>
        <w:ind w:left="0"/>
        <w:jc w:val="both"/>
      </w:pPr>
      <w:r>
        <w:rPr>
          <w:rFonts w:ascii="Times New Roman"/>
          <w:b w:val="false"/>
          <w:i w:val="false"/>
          <w:color w:val="000000"/>
          <w:sz w:val="28"/>
        </w:rPr>
        <w:t>
      158. Слюда бұйымдарына белгі салушы</w:t>
      </w:r>
    </w:p>
    <w:bookmarkEnd w:id="5074"/>
    <w:bookmarkStart w:name="z5014" w:id="5075"/>
    <w:p>
      <w:pPr>
        <w:spacing w:after="0"/>
        <w:ind w:left="0"/>
        <w:jc w:val="both"/>
      </w:pPr>
      <w:r>
        <w:rPr>
          <w:rFonts w:ascii="Times New Roman"/>
          <w:b w:val="false"/>
          <w:i w:val="false"/>
          <w:color w:val="000000"/>
          <w:sz w:val="28"/>
        </w:rPr>
        <w:t>
      Параграф 1. Слюда бұйымдарына белгі салушы, 2-разряд</w:t>
      </w:r>
    </w:p>
    <w:bookmarkEnd w:id="5075"/>
    <w:bookmarkStart w:name="z5015" w:id="5076"/>
    <w:p>
      <w:pPr>
        <w:spacing w:after="0"/>
        <w:ind w:left="0"/>
        <w:jc w:val="both"/>
      </w:pPr>
      <w:r>
        <w:rPr>
          <w:rFonts w:ascii="Times New Roman"/>
          <w:b w:val="false"/>
          <w:i w:val="false"/>
          <w:color w:val="000000"/>
          <w:sz w:val="28"/>
        </w:rPr>
        <w:t>
      626. Жұмыс сипаттамасы:</w:t>
      </w:r>
    </w:p>
    <w:bookmarkEnd w:id="5076"/>
    <w:bookmarkStart w:name="z5016" w:id="5077"/>
    <w:p>
      <w:pPr>
        <w:spacing w:after="0"/>
        <w:ind w:left="0"/>
        <w:jc w:val="both"/>
      </w:pPr>
      <w:r>
        <w:rPr>
          <w:rFonts w:ascii="Times New Roman"/>
          <w:b w:val="false"/>
          <w:i w:val="false"/>
          <w:color w:val="000000"/>
          <w:sz w:val="28"/>
        </w:rPr>
        <w:t>
      әртүрлі көлемдегі және тағайындалымдағы тік бұрышты қалыптардың слюдаларынан бөлшектерді автоматты, эксцентрикті және электромагнитті престерде штампылау (кесу);</w:t>
      </w:r>
    </w:p>
    <w:bookmarkEnd w:id="5077"/>
    <w:bookmarkStart w:name="z5017" w:id="5078"/>
    <w:p>
      <w:pPr>
        <w:spacing w:after="0"/>
        <w:ind w:left="0"/>
        <w:jc w:val="both"/>
      </w:pPr>
      <w:r>
        <w:rPr>
          <w:rFonts w:ascii="Times New Roman"/>
          <w:b w:val="false"/>
          <w:i w:val="false"/>
          <w:color w:val="000000"/>
          <w:sz w:val="28"/>
        </w:rPr>
        <w:t>
      техникалық шарттаға сәйкес бұйымдарды кесу және оларды біршама ұтымды пайдалану үшін сұрыптаулардың пайдалы аумағын көзбен анықтау;</w:t>
      </w:r>
    </w:p>
    <w:bookmarkEnd w:id="5078"/>
    <w:bookmarkStart w:name="z5018" w:id="5079"/>
    <w:p>
      <w:pPr>
        <w:spacing w:after="0"/>
        <w:ind w:left="0"/>
        <w:jc w:val="both"/>
      </w:pPr>
      <w:r>
        <w:rPr>
          <w:rFonts w:ascii="Times New Roman"/>
          <w:b w:val="false"/>
          <w:i w:val="false"/>
          <w:color w:val="000000"/>
          <w:sz w:val="28"/>
        </w:rPr>
        <w:t>
      бұйымдарды кесу сапасын мерзімді тексеру;</w:t>
      </w:r>
    </w:p>
    <w:bookmarkEnd w:id="5079"/>
    <w:bookmarkStart w:name="z5019" w:id="5080"/>
    <w:p>
      <w:pPr>
        <w:spacing w:after="0"/>
        <w:ind w:left="0"/>
        <w:jc w:val="both"/>
      </w:pPr>
      <w:r>
        <w:rPr>
          <w:rFonts w:ascii="Times New Roman"/>
          <w:b w:val="false"/>
          <w:i w:val="false"/>
          <w:color w:val="000000"/>
          <w:sz w:val="28"/>
        </w:rPr>
        <w:t>
      штамп алаңынан дайын өнімдерді үрлеу үшін жарықтандыру және ауа жандануын реттеу.</w:t>
      </w:r>
    </w:p>
    <w:bookmarkEnd w:id="5080"/>
    <w:bookmarkStart w:name="z5020" w:id="5081"/>
    <w:p>
      <w:pPr>
        <w:spacing w:after="0"/>
        <w:ind w:left="0"/>
        <w:jc w:val="both"/>
      </w:pPr>
      <w:r>
        <w:rPr>
          <w:rFonts w:ascii="Times New Roman"/>
          <w:b w:val="false"/>
          <w:i w:val="false"/>
          <w:color w:val="000000"/>
          <w:sz w:val="28"/>
        </w:rPr>
        <w:t>
      627. Білуге тиіс:</w:t>
      </w:r>
    </w:p>
    <w:bookmarkEnd w:id="5081"/>
    <w:bookmarkStart w:name="z5021" w:id="5082"/>
    <w:p>
      <w:pPr>
        <w:spacing w:after="0"/>
        <w:ind w:left="0"/>
        <w:jc w:val="both"/>
      </w:pPr>
      <w:r>
        <w:rPr>
          <w:rFonts w:ascii="Times New Roman"/>
          <w:b w:val="false"/>
          <w:i w:val="false"/>
          <w:color w:val="000000"/>
          <w:sz w:val="28"/>
        </w:rPr>
        <w:t>
      автоматтар, эксцентриктер мен электромагниттер престерінің жұмыс істеу қағидаттары;</w:t>
      </w:r>
    </w:p>
    <w:bookmarkEnd w:id="5082"/>
    <w:bookmarkStart w:name="z5022" w:id="5083"/>
    <w:p>
      <w:pPr>
        <w:spacing w:after="0"/>
        <w:ind w:left="0"/>
        <w:jc w:val="both"/>
      </w:pPr>
      <w:r>
        <w:rPr>
          <w:rFonts w:ascii="Times New Roman"/>
          <w:b w:val="false"/>
          <w:i w:val="false"/>
          <w:color w:val="000000"/>
          <w:sz w:val="28"/>
        </w:rPr>
        <w:t>
      слюдалы тегістелген сұрыптар немесе миканит табақтарынан жасалған әртүрлі көлемдегі бұйымдарды кесу әдістері мен тәсілдері;</w:t>
      </w:r>
    </w:p>
    <w:bookmarkEnd w:id="5083"/>
    <w:bookmarkStart w:name="z5023" w:id="5084"/>
    <w:p>
      <w:pPr>
        <w:spacing w:after="0"/>
        <w:ind w:left="0"/>
        <w:jc w:val="both"/>
      </w:pPr>
      <w:r>
        <w:rPr>
          <w:rFonts w:ascii="Times New Roman"/>
          <w:b w:val="false"/>
          <w:i w:val="false"/>
          <w:color w:val="000000"/>
          <w:sz w:val="28"/>
        </w:rPr>
        <w:t>
      слюда қасиеттері;</w:t>
      </w:r>
    </w:p>
    <w:bookmarkEnd w:id="5084"/>
    <w:bookmarkStart w:name="z5024" w:id="5085"/>
    <w:p>
      <w:pPr>
        <w:spacing w:after="0"/>
        <w:ind w:left="0"/>
        <w:jc w:val="both"/>
      </w:pPr>
      <w:r>
        <w:rPr>
          <w:rFonts w:ascii="Times New Roman"/>
          <w:b w:val="false"/>
          <w:i w:val="false"/>
          <w:color w:val="000000"/>
          <w:sz w:val="28"/>
        </w:rPr>
        <w:t>
      сұрыптардың пайдалы алаңын анықтау әдістері;</w:t>
      </w:r>
    </w:p>
    <w:bookmarkEnd w:id="5085"/>
    <w:bookmarkStart w:name="z5025" w:id="5086"/>
    <w:p>
      <w:pPr>
        <w:spacing w:after="0"/>
        <w:ind w:left="0"/>
        <w:jc w:val="both"/>
      </w:pPr>
      <w:r>
        <w:rPr>
          <w:rFonts w:ascii="Times New Roman"/>
          <w:b w:val="false"/>
          <w:i w:val="false"/>
          <w:color w:val="000000"/>
          <w:sz w:val="28"/>
        </w:rPr>
        <w:t>
      слюда сұрыптары мен слюдадан жасалған бұйымдардың техникалық шарттары мен мемлекеттік стандарттары.</w:t>
      </w:r>
    </w:p>
    <w:bookmarkEnd w:id="5086"/>
    <w:bookmarkStart w:name="z5026" w:id="5087"/>
    <w:p>
      <w:pPr>
        <w:spacing w:after="0"/>
        <w:ind w:left="0"/>
        <w:jc w:val="both"/>
      </w:pPr>
      <w:r>
        <w:rPr>
          <w:rFonts w:ascii="Times New Roman"/>
          <w:b w:val="false"/>
          <w:i w:val="false"/>
          <w:color w:val="000000"/>
          <w:sz w:val="28"/>
        </w:rPr>
        <w:t>
      Параграф 2. Слюда бұйымдарына белгі салушы, 3-разряд</w:t>
      </w:r>
    </w:p>
    <w:bookmarkEnd w:id="5087"/>
    <w:bookmarkStart w:name="z5027" w:id="5088"/>
    <w:p>
      <w:pPr>
        <w:spacing w:after="0"/>
        <w:ind w:left="0"/>
        <w:jc w:val="both"/>
      </w:pPr>
      <w:r>
        <w:rPr>
          <w:rFonts w:ascii="Times New Roman"/>
          <w:b w:val="false"/>
          <w:i w:val="false"/>
          <w:color w:val="000000"/>
          <w:sz w:val="28"/>
        </w:rPr>
        <w:t>
      628. Жұмыс сипаттамасы:</w:t>
      </w:r>
    </w:p>
    <w:bookmarkEnd w:id="5088"/>
    <w:bookmarkStart w:name="z5028" w:id="5089"/>
    <w:p>
      <w:pPr>
        <w:spacing w:after="0"/>
        <w:ind w:left="0"/>
        <w:jc w:val="both"/>
      </w:pPr>
      <w:r>
        <w:rPr>
          <w:rFonts w:ascii="Times New Roman"/>
          <w:b w:val="false"/>
          <w:i w:val="false"/>
          <w:color w:val="000000"/>
          <w:sz w:val="28"/>
        </w:rPr>
        <w:t>
      әртүрлі көлемдер мен тағайындалымдардағы кесінді қалыптағы слюдадан эксцентрикті және электромагнитті престерді штампылау (кесу);</w:t>
      </w:r>
    </w:p>
    <w:bookmarkEnd w:id="5089"/>
    <w:bookmarkStart w:name="z5029" w:id="5090"/>
    <w:p>
      <w:pPr>
        <w:spacing w:after="0"/>
        <w:ind w:left="0"/>
        <w:jc w:val="both"/>
      </w:pPr>
      <w:r>
        <w:rPr>
          <w:rFonts w:ascii="Times New Roman"/>
          <w:b w:val="false"/>
          <w:i w:val="false"/>
          <w:color w:val="000000"/>
          <w:sz w:val="28"/>
        </w:rPr>
        <w:t>
      техникалық шарттарға сәйкес бұйымдарды кесу және оларды біршама ұтымды пайдалану үшін сұрыптаулардың пайдалы аумағын көзбен анықтау;</w:t>
      </w:r>
    </w:p>
    <w:bookmarkEnd w:id="5090"/>
    <w:bookmarkStart w:name="z5030" w:id="5091"/>
    <w:p>
      <w:pPr>
        <w:spacing w:after="0"/>
        <w:ind w:left="0"/>
        <w:jc w:val="both"/>
      </w:pPr>
      <w:r>
        <w:rPr>
          <w:rFonts w:ascii="Times New Roman"/>
          <w:b w:val="false"/>
          <w:i w:val="false"/>
          <w:color w:val="000000"/>
          <w:sz w:val="28"/>
        </w:rPr>
        <w:t>
      бұйымдарды кесу сапасын мерзімді тексеру;</w:t>
      </w:r>
    </w:p>
    <w:bookmarkEnd w:id="5091"/>
    <w:bookmarkStart w:name="z5031" w:id="5092"/>
    <w:p>
      <w:pPr>
        <w:spacing w:after="0"/>
        <w:ind w:left="0"/>
        <w:jc w:val="both"/>
      </w:pPr>
      <w:r>
        <w:rPr>
          <w:rFonts w:ascii="Times New Roman"/>
          <w:b w:val="false"/>
          <w:i w:val="false"/>
          <w:color w:val="000000"/>
          <w:sz w:val="28"/>
        </w:rPr>
        <w:t>
      прес жұмысындағы ұсақ ақауларды жою.</w:t>
      </w:r>
    </w:p>
    <w:bookmarkEnd w:id="5092"/>
    <w:bookmarkStart w:name="z5032" w:id="5093"/>
    <w:p>
      <w:pPr>
        <w:spacing w:after="0"/>
        <w:ind w:left="0"/>
        <w:jc w:val="both"/>
      </w:pPr>
      <w:r>
        <w:rPr>
          <w:rFonts w:ascii="Times New Roman"/>
          <w:b w:val="false"/>
          <w:i w:val="false"/>
          <w:color w:val="000000"/>
          <w:sz w:val="28"/>
        </w:rPr>
        <w:t>
      629. Білуге тиіс:</w:t>
      </w:r>
    </w:p>
    <w:bookmarkEnd w:id="5093"/>
    <w:bookmarkStart w:name="z5033" w:id="5094"/>
    <w:p>
      <w:pPr>
        <w:spacing w:after="0"/>
        <w:ind w:left="0"/>
        <w:jc w:val="both"/>
      </w:pPr>
      <w:r>
        <w:rPr>
          <w:rFonts w:ascii="Times New Roman"/>
          <w:b w:val="false"/>
          <w:i w:val="false"/>
          <w:color w:val="000000"/>
          <w:sz w:val="28"/>
        </w:rPr>
        <w:t>
      престер мен автоматтар құрылғысы;</w:t>
      </w:r>
    </w:p>
    <w:bookmarkEnd w:id="5094"/>
    <w:bookmarkStart w:name="z5034" w:id="5095"/>
    <w:p>
      <w:pPr>
        <w:spacing w:after="0"/>
        <w:ind w:left="0"/>
        <w:jc w:val="both"/>
      </w:pPr>
      <w:r>
        <w:rPr>
          <w:rFonts w:ascii="Times New Roman"/>
          <w:b w:val="false"/>
          <w:i w:val="false"/>
          <w:color w:val="000000"/>
          <w:sz w:val="28"/>
        </w:rPr>
        <w:t>
      слюдалы тегістеу сұрыптарынан әртүрлі көлемдегі бұйымдарды кесу амалдары мен тәсілдері;</w:t>
      </w:r>
    </w:p>
    <w:bookmarkEnd w:id="5095"/>
    <w:bookmarkStart w:name="z5035" w:id="5096"/>
    <w:p>
      <w:pPr>
        <w:spacing w:after="0"/>
        <w:ind w:left="0"/>
        <w:jc w:val="both"/>
      </w:pPr>
      <w:r>
        <w:rPr>
          <w:rFonts w:ascii="Times New Roman"/>
          <w:b w:val="false"/>
          <w:i w:val="false"/>
          <w:color w:val="000000"/>
          <w:sz w:val="28"/>
        </w:rPr>
        <w:t>
      слюда қасиеті; сұрыптардың пайдалы алаңын анықтау тәсілдері;</w:t>
      </w:r>
    </w:p>
    <w:bookmarkEnd w:id="5096"/>
    <w:p>
      <w:pPr>
        <w:spacing w:after="0"/>
        <w:ind w:left="0"/>
        <w:jc w:val="both"/>
      </w:pPr>
      <w:r>
        <w:rPr>
          <w:rFonts w:ascii="Times New Roman"/>
          <w:b w:val="false"/>
          <w:i w:val="false"/>
          <w:color w:val="000000"/>
          <w:sz w:val="28"/>
        </w:rPr>
        <w:t>
      слюда сұрыптары мен слюдадан жасалған бұйымдардың техникалық жағдайы, мемлекеттік стандарттары.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Жұмысшылардың жұмыстары мен кәсіптерінің</w:t>
            </w:r>
            <w:r>
              <w:br/>
            </w:r>
            <w:r>
              <w:rPr>
                <w:rFonts w:ascii="Times New Roman"/>
                <w:b w:val="false"/>
                <w:i w:val="false"/>
                <w:color w:val="000000"/>
                <w:sz w:val="20"/>
              </w:rPr>
              <w:t>бірыңғай тарифтік-біліктілік анықтамалығына</w:t>
            </w:r>
            <w:r>
              <w:br/>
            </w:r>
            <w:r>
              <w:rPr>
                <w:rFonts w:ascii="Times New Roman"/>
                <w:b w:val="false"/>
                <w:i w:val="false"/>
                <w:color w:val="000000"/>
                <w:sz w:val="20"/>
              </w:rPr>
              <w:t>(40-шығарылым) қосымша</w:t>
            </w:r>
          </w:p>
        </w:tc>
      </w:tr>
    </w:tbl>
    <w:bookmarkStart w:name="z5037" w:id="5097"/>
    <w:p>
      <w:pPr>
        <w:spacing w:after="0"/>
        <w:ind w:left="0"/>
        <w:jc w:val="left"/>
      </w:pPr>
      <w:r>
        <w:rPr>
          <w:rFonts w:ascii="Times New Roman"/>
          <w:b/>
          <w:i w:val="false"/>
          <w:color w:val="000000"/>
        </w:rPr>
        <w:t xml:space="preserve"> Жұмысшы кәсіптерінің көрсеткіші</w:t>
      </w:r>
    </w:p>
    <w:bookmarkEnd w:id="50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36"/>
        <w:gridCol w:w="3541"/>
        <w:gridCol w:w="3685"/>
        <w:gridCol w:w="2538"/>
      </w:tblGrid>
      <w:tr>
        <w:trPr>
          <w:trHeight w:val="30" w:hRule="atLeast"/>
        </w:trPr>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 атаулары</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Разряд диапазоны</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Беті</w:t>
            </w:r>
          </w:p>
        </w:tc>
      </w:tr>
      <w:tr>
        <w:trPr>
          <w:trHeight w:val="30" w:hRule="atLeast"/>
        </w:trPr>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Автоклавшы</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Сіңдіру агрегаттарының аппаратшысы</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Битумды тотықтандыру және ылғалсыздандыру аппаратшысы</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Арматурашы</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Аспираторшы</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Бассейнші </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Жүгіргіш</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Битумшы</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Ваграншы</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Гидрооқшаулағыш материалдарды қақтаушы </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Асфальт массасын балқытушы </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Битумды балқытушы</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Гипсті балқытушы</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Асбест цементті табақтарды толқындаушы </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Әктасты пештерден түсіруші </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Шахталық пештерден түсіруші</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Алып қоюшы </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Әктасты сөндіруші</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Гидротермист</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Голлендоршы</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Асбест-цементті және асбест-силитті бұйымдарды тегістеп бояушы</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Асбестті мөлшерлеуші</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Материалдарды мөлшерлеуші</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Иірліктерді мөлшерлеуші араластырушы</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Шикізатты мөлшерлеуші</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Ұсақтаушы</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Әктасты ұсақтаушы</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Слюданы ұсақтаушы</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Жылуоқшаулағыш шикізатты ұсақтаушы</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Микалексті массаны дайындаушы</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Кептіргіштер мен пештердің түсіруші-тиеушісі</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Шикізатты, отынды және қабырғалық бұйымдарды түсіруші-тиеуші</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r>
        <w:trPr>
          <w:trHeight w:val="30" w:hRule="atLeast"/>
        </w:trPr>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Борлы денелерді тиеуші</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r>
      <w:tr>
        <w:trPr>
          <w:trHeight w:val="30" w:hRule="atLeast"/>
        </w:trPr>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 құймалы бұйымдарды құюшы</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r>
      <w:tr>
        <w:trPr>
          <w:trHeight w:val="30" w:hRule="atLeast"/>
        </w:trPr>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оқшаулағыш бұйымдарды тазалаушы</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Кірпіштен жасалған блоктар мен панельдерді әзірлеуші</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Калибрлеуші-пішуші</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Слюданы калибрлеуші</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 балқытушы</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r>
      <w:tr>
        <w:trPr>
          <w:trHeight w:val="30" w:hRule="atLeast"/>
        </w:trPr>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Тасты тесуші </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Карбонизаторшы </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Слюданы жіктеуші</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Слюданы жарушы</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r>
      <w:tr>
        <w:trPr>
          <w:trHeight w:val="30" w:hRule="atLeast"/>
        </w:trPr>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Панельдерді жинақтаушы</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Тастан жасалған бұйымдарды бақылаушы</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бұйымдары мен материалдардың бақылаушысы</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Кептіру барабандарының от жағушысы</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материалдары өндірісіндегі зертханашы</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Лак қайнатушы</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r>
      <w:tr>
        <w:trPr>
          <w:trHeight w:val="30" w:hRule="atLeast"/>
        </w:trPr>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Кальцинатор машинисі</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r>
        <w:trPr>
          <w:trHeight w:val="30" w:hRule="atLeast"/>
        </w:trPr>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 жару машинасының машинисі</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r>
      <w:tr>
        <w:trPr>
          <w:trHeight w:val="30" w:hRule="atLeast"/>
        </w:trPr>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Лак жағу машинасының машинисі</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Табақ қалыптау машинасының машинасы</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Есу және орау машиналарының машинисі</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r>
      <w:tr>
        <w:trPr>
          <w:trHeight w:val="30" w:hRule="atLeast"/>
        </w:trPr>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Айналмалы және шахталық пештердің машинисі (күйдірушісі)</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r>
      <w:tr>
        <w:trPr>
          <w:trHeight w:val="30" w:hRule="atLeast"/>
        </w:trPr>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Конвейерлік және тасқынды желілер жабдықтарының машинисі</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r>
      <w:tr>
        <w:trPr>
          <w:trHeight w:val="30" w:hRule="atLeast"/>
        </w:trPr>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Баспа машинасының машинисі</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r>
      <w:tr>
        <w:trPr>
          <w:trHeight w:val="30" w:hRule="atLeast"/>
        </w:trPr>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Пневматикалық және бұрандалық сорғылардың машинисі</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r>
      <w:tr>
        <w:trPr>
          <w:trHeight w:val="30" w:hRule="atLeast"/>
        </w:trPr>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Жаншу машинасының машинисі</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жүретін газ-ерітінді араластырғыштың машинисі (виброгазбетонараластырғыш)</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r>
      <w:tr>
        <w:trPr>
          <w:trHeight w:val="30" w:hRule="atLeast"/>
        </w:trPr>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Слюдопласт жасайтын машинаның машинисі</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Кептіру агрегаттарының машинисі</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Шикізатты диірменнің машинисі</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r>
      <w:tr>
        <w:trPr>
          <w:trHeight w:val="30" w:hRule="atLeast"/>
        </w:trPr>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Құбырлық машинаның машинисі</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 және цемент диірмендерінің машинисі</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r>
      <w:tr>
        <w:trPr>
          <w:trHeight w:val="30" w:hRule="atLeast"/>
        </w:trPr>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Темірбетон бұйымдары мен құрылғылардың сынау жөніндегі қондырғының машинисі</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r>
      <w:tr>
        <w:trPr>
          <w:trHeight w:val="30" w:hRule="atLeast"/>
        </w:trPr>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Қойыртпақ әзірлеу жөніндегі қондырғының машинисі</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r>
      <w:tr>
        <w:trPr>
          <w:trHeight w:val="30" w:hRule="atLeast"/>
        </w:trPr>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Слюданы бөлшектеу жөніндегі қондырғының машинисі</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Қалыптау агрегатының машинисі</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Экструзионды баспақтаудың машинисі</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r>
      <w:tr>
        <w:trPr>
          <w:trHeight w:val="30" w:hRule="atLeast"/>
        </w:trPr>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Әктас диірменшісі</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r>
      <w:tr>
        <w:trPr>
          <w:trHeight w:val="30" w:hRule="atLeast"/>
        </w:trPr>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Минералды шикізат диірменшісі</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r>
      <w:tr>
        <w:trPr>
          <w:trHeight w:val="30" w:hRule="atLeast"/>
        </w:trPr>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Өрнектеуші</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Бетон араластырғыш қондырғының моторшысы</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r>
      <w:tr>
        <w:trPr>
          <w:trHeight w:val="30" w:hRule="atLeast"/>
        </w:trPr>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Тапсыру арбашысының моторшысы</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r>
      <w:tr>
        <w:trPr>
          <w:trHeight w:val="30" w:hRule="atLeast"/>
        </w:trPr>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Араластырғыш пен бұлғаушының моторшысы</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r>
      <w:tr>
        <w:trPr>
          <w:trHeight w:val="30" w:hRule="atLeast"/>
        </w:trPr>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Тасымалдаушы механизмдердің моторшысы</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Триердің моторшысы</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Битумды айдап қотару жөніндегі қондырғының моторшысы</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Тоңазытқыш қондырғылардың моторшысы</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r>
      <w:tr>
        <w:trPr>
          <w:trHeight w:val="30" w:hRule="atLeast"/>
        </w:trPr>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материалдары өндірісіндегі жабдықтардың реттеушісі</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r>
      <w:tr>
        <w:trPr>
          <w:trHeight w:val="30" w:hRule="atLeast"/>
        </w:trPr>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оқшаулағыш материалдар өндірісіндегі жабдықтарды реттеуші</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r>
      <w:tr>
        <w:trPr>
          <w:trHeight w:val="30" w:hRule="atLeast"/>
        </w:trPr>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Орамаларды ораушы</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r>
      <w:tr>
        <w:trPr>
          <w:trHeight w:val="30" w:hRule="atLeast"/>
        </w:trPr>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Цементті салушы</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r>
      <w:tr>
        <w:trPr>
          <w:trHeight w:val="30" w:hRule="atLeast"/>
        </w:trPr>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оқшаулағыш материалдар өндірісіндегі күйдіруші</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r>
      <w:tr>
        <w:trPr>
          <w:trHeight w:val="30" w:hRule="atLeast"/>
        </w:trPr>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Әктасты күйдіруші</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r>
      <w:tr>
        <w:trPr>
          <w:trHeight w:val="30" w:hRule="atLeast"/>
        </w:trPr>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Қабырғалық және байланыстырғыш материалдарды күйдіруші</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Цилиндрлерді қаптаушы</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оқшаулағыш құбырлары автоматтандырылған желісінің операторы</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r>
      <w:tr>
        <w:trPr>
          <w:trHeight w:val="30" w:hRule="atLeast"/>
        </w:trPr>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Толқындаушы-тоқтатушы агрегаттың операторы</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r>
      <w:tr>
        <w:trPr>
          <w:trHeight w:val="30" w:hRule="atLeast"/>
        </w:trPr>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Түйіршіктегіштің операторы</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Құбырларды жаншу конвейерінің операторы</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r>
      <w:tr>
        <w:trPr>
          <w:trHeight w:val="30" w:hRule="atLeast"/>
        </w:trPr>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Жабдықтардың конвейерлік желісінің операторы</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r>
      <w:tr>
        <w:trPr>
          <w:trHeight w:val="30" w:hRule="atLeast"/>
        </w:trPr>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Бұйымдарды бояу желісінің операторы</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r>
      <w:tr>
        <w:trPr>
          <w:trHeight w:val="30" w:hRule="atLeast"/>
        </w:trPr>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бөлімшесінің операторы</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r>
      <w:tr>
        <w:trPr>
          <w:trHeight w:val="30" w:hRule="atLeast"/>
        </w:trPr>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бұйымдары өндірісіндегі жабдықтарды басқару пультінің операторы</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Тарқату-желімдеу станогының операторы</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r>
      <w:tr>
        <w:trPr>
          <w:trHeight w:val="30" w:hRule="atLeast"/>
        </w:trPr>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араластырғыш операторы</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r>
      <w:tr>
        <w:trPr>
          <w:trHeight w:val="30" w:hRule="atLeast"/>
        </w:trPr>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Себу және суыту торабының операторы</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Асбест-цементті бұйымдарды орналастыру-бөлшектеу операторы</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r>
      <w:tr>
        <w:trPr>
          <w:trHeight w:val="30" w:hRule="atLeast"/>
        </w:trPr>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Жеделдеткіш қондырғының операторы</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r>
      <w:tr>
        <w:trPr>
          <w:trHeight w:val="30" w:hRule="atLeast"/>
        </w:trPr>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Талшық құрастыру қондырғысының операторы</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r>
      <w:tr>
        <w:trPr>
          <w:trHeight w:val="30" w:hRule="atLeast"/>
        </w:trPr>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Минералды мақталы бұйымдар өндірісі жөніндегі қондырғының операторы</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Жылумен өңдеу жөніндегі қондырғының операторы</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r>
      <w:tr>
        <w:trPr>
          <w:trHeight w:val="30" w:hRule="atLeast"/>
        </w:trPr>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басқару пультінің операторы</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r>
      <w:tr>
        <w:trPr>
          <w:trHeight w:val="30" w:hRule="atLeast"/>
        </w:trPr>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Темір-бетон бұйымдарын әрлеуші</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r>
      <w:tr>
        <w:trPr>
          <w:trHeight w:val="30" w:hRule="atLeast"/>
        </w:trPr>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кристалдандырушы</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r>
      <w:tr>
        <w:trPr>
          <w:trHeight w:val="30" w:hRule="atLeast"/>
        </w:trPr>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Асбест-цементті бұйымдарды баспақтаушы</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Миканиттті және микалексті баспақтаушы</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r>
      <w:tr>
        <w:trPr>
          <w:trHeight w:val="30" w:hRule="atLeast"/>
        </w:trPr>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бұйымдарын баспақтаушы</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r>
      <w:tr>
        <w:trPr>
          <w:trHeight w:val="30" w:hRule="atLeast"/>
        </w:trPr>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Ерітінді мен массаны әзірлеуші</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r>
      <w:tr>
        <w:trPr>
          <w:trHeight w:val="30" w:hRule="atLeast"/>
        </w:trPr>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Слюданы жаныштаушы</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r>
      <w:tr>
        <w:trPr>
          <w:trHeight w:val="30" w:hRule="atLeast"/>
        </w:trPr>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Бұйымдарды буландырушы</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r>
      <w:tr>
        <w:trPr>
          <w:trHeight w:val="30" w:hRule="atLeast"/>
        </w:trPr>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Слюдопласталы материалдарды сіңдіруші</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Материалдарды себуші</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r>
      <w:tr>
        <w:trPr>
          <w:trHeight w:val="30" w:hRule="atLeast"/>
        </w:trPr>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Асбест-цементті бұйымдарды бөлшектеуші</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r>
      <w:tr>
        <w:trPr>
          <w:trHeight w:val="30" w:hRule="atLeast"/>
        </w:trPr>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Силикатты массаны бөлушы</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r>
      <w:tr>
        <w:trPr>
          <w:trHeight w:val="30" w:hRule="atLeast"/>
        </w:trPr>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Тасты аралаушы</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r>
      <w:tr>
        <w:trPr>
          <w:trHeight w:val="30" w:hRule="atLeast"/>
        </w:trPr>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Асбест-цементті және асбест-силитті бұйымдарды кесуші</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r>
      <w:tr>
        <w:trPr>
          <w:trHeight w:val="30" w:hRule="atLeast"/>
        </w:trPr>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Слюданы кесуші</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бұйымдары мен материалдарын кесуші</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r>
      <w:tr>
        <w:trPr>
          <w:trHeight w:val="30" w:hRule="atLeast"/>
        </w:trPr>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Рекуператоршы</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r>
      <w:tr>
        <w:trPr>
          <w:trHeight w:val="30" w:hRule="atLeast"/>
        </w:trPr>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Орналастырушы</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Тасты күйдіру пештеріне орналастырушы</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Бұйымдар мен құрылғыларды құрастырушы</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Арматуралық торлар мен қаңқаларды дәнекерлеуші</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r>
      <w:tr>
        <w:trPr>
          <w:trHeight w:val="30" w:hRule="atLeast"/>
        </w:trPr>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Араластырушы</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r>
      <w:tr>
        <w:trPr>
          <w:trHeight w:val="30" w:hRule="atLeast"/>
        </w:trPr>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Сүрлемде ұнды араластырушы</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Сұрыптаушы</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r>
      <w:tr>
        <w:trPr>
          <w:trHeight w:val="30" w:hRule="atLeast"/>
        </w:trPr>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оқшаулағыш бұйымдарын сұрыптаушы (буып-түюші)</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r>
      <w:tr>
        <w:trPr>
          <w:trHeight w:val="30" w:hRule="atLeast"/>
        </w:trPr>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Шикізатты және слюдадан жасалған бұйымдарды сұрыптау</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r>
      <w:tr>
        <w:trPr>
          <w:trHeight w:val="30" w:hRule="atLeast"/>
        </w:trPr>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Асбест-цементті бұйымдарды кептіруші</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r>
      <w:tr>
        <w:trPr>
          <w:trHeight w:val="30" w:hRule="atLeast"/>
        </w:trPr>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Толтырғыштарды кептіруші</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r>
      <w:tr>
        <w:trPr>
          <w:trHeight w:val="30" w:hRule="atLeast"/>
        </w:trPr>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Бұйымдарды кептіруші</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3-4 </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Себу материалдарын кептіруші</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r>
      <w:tr>
        <w:trPr>
          <w:trHeight w:val="30" w:hRule="atLeast"/>
        </w:trPr>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оқшаулағыш бұйымдарды кептіруші</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r>
      <w:tr>
        <w:trPr>
          <w:trHeight w:val="30" w:hRule="atLeast"/>
        </w:trPr>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оқшаулағыш бұйымдарды түсіруші</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r>
      <w:tr>
        <w:trPr>
          <w:trHeight w:val="30" w:hRule="atLeast"/>
        </w:trPr>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Түсіруші-орналастырушы</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r>
      <w:tr>
        <w:trPr>
          <w:trHeight w:val="30" w:hRule="atLeast"/>
        </w:trPr>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Слюданы өңдеу жөніндегі термист</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r>
      <w:tr>
        <w:trPr>
          <w:trHeight w:val="30" w:hRule="atLeast"/>
        </w:trPr>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Асбест-цементті құбырлар мен жалғастырғыштарды өңдеу жөніндегі токарь</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r>
      <w:tr>
        <w:trPr>
          <w:trHeight w:val="30" w:hRule="atLeast"/>
        </w:trPr>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Тоннельші</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r>
      <w:tr>
        <w:trPr>
          <w:trHeight w:val="30" w:hRule="atLeast"/>
        </w:trPr>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Ыстық клинкерді тасымалдаушы</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r>
      <w:tr>
        <w:trPr>
          <w:trHeight w:val="30" w:hRule="atLeast"/>
        </w:trPr>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Фенольшы</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Бұйымдарды,құрылғыларды және құрылыс материалдарын қалыптаушы</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r>
      <w:tr>
        <w:trPr>
          <w:trHeight w:val="30" w:hRule="atLeast"/>
        </w:trPr>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 құю өндірісіндегі қалыптаушы</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r>
      <w:tr>
        <w:trPr>
          <w:trHeight w:val="30" w:hRule="atLeast"/>
        </w:trPr>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Жылуоқшаулағыш бұйымдарды қалыптаушы</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r>
      <w:tr>
        <w:trPr>
          <w:trHeight w:val="30" w:hRule="atLeast"/>
        </w:trPr>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Асбест-цементті плиталар фрезершісі</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r>
      <w:tr>
        <w:trPr>
          <w:trHeight w:val="30" w:hRule="atLeast"/>
        </w:trPr>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 фрезершісі</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Тозаңды камераны тазалау жөніндегі тазалаушы</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r>
      <w:tr>
        <w:trPr>
          <w:trHeight w:val="30" w:hRule="atLeast"/>
        </w:trPr>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Қойыртпақты бассейндер мен көшелерді тазалау жөніндегі тазалаушы</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r>
      <w:tr>
        <w:trPr>
          <w:trHeight w:val="30" w:hRule="atLeast"/>
        </w:trPr>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Шихта балқытушы</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r>
      <w:tr>
        <w:trPr>
          <w:trHeight w:val="30" w:hRule="atLeast"/>
        </w:trPr>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Шихташы</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Қойыртпақшы</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r>
      <w:tr>
        <w:trPr>
          <w:trHeight w:val="30" w:hRule="atLeast"/>
        </w:trPr>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Асбест-цементті және асбест-силитті плиталарды қырнаушы </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r>
      <w:tr>
        <w:trPr>
          <w:trHeight w:val="30" w:hRule="atLeast"/>
        </w:trPr>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Микалексті қырнаушы</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r>
      <w:tr>
        <w:trPr>
          <w:trHeight w:val="30" w:hRule="atLeast"/>
        </w:trPr>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Тастан жасалған бұйымдарды қырнаушы-тегістеуші</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r>
      <w:tr>
        <w:trPr>
          <w:trHeight w:val="30" w:hRule="atLeast"/>
        </w:trPr>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Слюдадан жасалған бұйымдарды таңбалаушы</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