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0303" w14:textId="06a0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жылғы 2 тоқсанға арналған кедейлік шегін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2013 жылғы 28 наурыздағы № 125-ө-м Бұйрығы. Қазақстан Республикасының Әділет министрлігінде 2013 жылы 28 наурызда № 8394 тіркелді. Күші жойылды - Қазақстан Республикасы Еңбек және халықты әлеуметтік қорғау министрінің м.а. 2013 жылғы 26 маусымдағы № 274-Ө-М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Еңбек және халықты әлеуметтік қорғау министрінің м.а. 26.06.2013 </w:t>
      </w:r>
      <w:r>
        <w:rPr>
          <w:rFonts w:ascii="Times New Roman"/>
          <w:b w:val="false"/>
          <w:i w:val="false"/>
          <w:color w:val="ff0000"/>
          <w:sz w:val="28"/>
        </w:rPr>
        <w:t>№ 274-Ө-М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күшiне енедi)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2000 жылғы 8 сәуірдегі № 537 қаулысымен бекітілген Кедейлік шегін анықтау ережесінің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атаулы әлеуметтік көмектің мөлшерін анықтау үшін Қазақстан Республикасының күнкөрісі төмен азаматтарына әлеуметтік көмек көрсету өлшемдерін белгілеу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бойынша 2013 жылғы 2 тоқсанға арналған кедейлік шегі Қазақстан Республикасының Статистика агенттігі өткен тоқсанға есептеген ең төменгі күнкөріс деңгейінің 40 пайызы мөлшерінде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министрінің «2013 жылдың 1 тоқсанына арналған кедейлік шегін анықтау туралы» 2012 жылғы 21 желтоқсандағы № 488-Ө-М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8213 тіркелген және 2013 жылғы 26 қаңтардағы «Казахстанская правда» № 30-31, 2013 жылғы 26 қаңтардағы «Егемен Қазақстан» № 54 газеттерінде жарияланған) күші жойылған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Әлеуметтік көмек департаменті (Н.А. Крюкова) осы бұйрықтың: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заңнамада белгіленген тәртіппен Қазақстан Республикасы Әділет министрлігінде мемлекеттік тіркелуін және ресми жариялануын;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облыстық, Астана және Алматы қалаларының жұмыспен қамтуды үйлестіру және әлеуметтік бағдарламалар басқармасына жеткізуді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Еңбек және халықты әлеуметтік қорғау вице-министрі Т.Б. Дүйсеноваға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алғашқы ресми жарияланған күнінен бастап күшiне енедi және 2013 жылғы 1 сәуірден бастап туындаған қатынастарға қолданылады.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 С. Әбденов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