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a406" w14:textId="8aea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халқына нефрологиялық көмек көрсететін денсаулық сақтау ұйымдарының қызметі туралы ережені бекіту туралы" Қазақстан Республикасы Денсаулық сақтау министрінің 2011 жылғы 15 ақпандағы № 86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2013 жылғы 19 наурыздағы № 154 бұйрығы. Қазақстан Республикасының Әділет министрлігінде 2013 жылы 01 сәуірде № 8404 тіркелді. Күші жойылды - Қазақстан Республикасы Денсаулық сақтау министрінің 2022 жылғы 14 қазандағы № ҚР ДСМ-114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14.10.2022 </w:t>
      </w:r>
      <w:r>
        <w:rPr>
          <w:rFonts w:ascii="Times New Roman"/>
          <w:b w:val="false"/>
          <w:i w:val="false"/>
          <w:color w:val="ff0000"/>
          <w:sz w:val="28"/>
        </w:rPr>
        <w:t>№ ҚР ДСМ-114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32-бабының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халқына мамандандырылған нефрологиялық көмек көрсетуді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халқына нефрологиялық көмек көрсететін денсаулық сақтау ұйымдарының қызметі туралы ережені бекіту туралы" Қазақстан Республикасы Денсаулық сақтау министрінің 2011 жылғы 15 ақпандағы № 86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2012 жылғы 15 наурыздағы № 7461 мемлекеттік тіркелген, 2012 жылғы 15 мамырдағы № 68 Заң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халқына нефрологиялық көмек көрсететін денсаулық сақтау ұйымдарының қызметі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Бөлімшеде (орталықта) гемодиализ сеансын өткізуге белгіленген тариф шегінде гемодиализ сеансын өткізгеннен кейін амбулаториялық пациенттерді тамақтандыру ұсынылады.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Гемодиализ қызметтерін ұсынатын бөлімшеде (орталықта) гемодиализ сеансын өткізуге белгіленген тариф шегінде гемодиализ сеансын өткізу үшін пациенттерді тасымалдауды қамтамасыз етеді.".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осы бұйрықты заңнамада белгіленген тәртіппен Қазақстан Республикасы Әділет министрлігінде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(Ж.Ж. Данаева) осы бұйрық Қазақстан Республикасы Әділет министрлігінде мемлекеттік тіркелгеннен кейін оны заңнамада белгіленген тәртіппен бұқаралық ақпарат құралдарында ресми жариялауды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