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9b66" w14:textId="9889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"Зейнетақы аннуитеті шарттары негізінде жинақталған зейнетақы қаражаты есебінен Қазақстан Республикасы сақтандыру ұйымдарының зейнетақымен қамсыздандыру ережесін бекіту туралы" 2003 жылғы 25 шілдедегі № 249 қаулысының және Қазақстан Республикасы Қаржы нарығын және қаржы ұйымдарын реттеу мен қадағалау агенттігі Басқармасының "Жинақтаушы зейнетақы қорларынан жинақталған зейнетақы қаражатын аудару ережесін бекіту туралы" 2008 жылғы 29 желтоқсандағы № 240 қаулысының кейбір тармақтарының қолданылуын тоқтата тұру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2013 жылғы 25 ақпандағы № 77 Қаулысы. Қазақстан Республикасының Әділет министрлігінде 2013 жылы 10 сәуірде № 8410 тіркелді. Күші жойылды - Қазақстан Республикасының Ұлттық Банкі Басқармасының 2014 жылғы 22 қазандағы 196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ҚР Ұлттық Банкі Басқармасының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(қабылданған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 басшысының Қазақстан Республикасының зейнетақы жүйесін жетілдіру жөніндегі тапсырмасын орындау, сондай-ақ жинақталған зейнетақы қаражатын жинақтаушы зейнетақы қорынан сақтандыру ұйымына аударуды тоқтата тұру мақсатында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Ұлттық Банкі Басқармасының 27.08.2013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Ұлттық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         Г. Марченко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