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8cf3f" w14:textId="288cf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 - Алматы қаласының өңірлік қаржы орталығының қатысушыларын мемлекеттік тіркеу (қайта тіркеу)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2013 жылғы 25 ақпандағы № 62 Қаулысы. Қазақстан Республикасының Әділет министрлігінде 2013 жылы 10 сәуірде № 8420 тіркелді. Күші жойылды - Қазақстан Республикасы Ұлттық Банкі Басқармасының 2016 жылғы 8 тамыздағы № 183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08.08.2016 </w:t>
      </w:r>
      <w:r>
        <w:rPr>
          <w:rFonts w:ascii="Times New Roman"/>
          <w:b w:val="false"/>
          <w:i w:val="false"/>
          <w:color w:val="ff0000"/>
          <w:sz w:val="28"/>
        </w:rPr>
        <w:t>№ 183</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Заңы 15-бабының </w:t>
      </w:r>
      <w:r>
        <w:rPr>
          <w:rFonts w:ascii="Times New Roman"/>
          <w:b w:val="false"/>
          <w:i w:val="false"/>
          <w:color w:val="000000"/>
          <w:sz w:val="28"/>
        </w:rPr>
        <w:t>35) тармақшасына,</w:t>
      </w:r>
      <w:r>
        <w:rPr>
          <w:rFonts w:ascii="Times New Roman"/>
          <w:b w:val="false"/>
          <w:i w:val="false"/>
          <w:color w:val="000000"/>
          <w:sz w:val="28"/>
        </w:rPr>
        <w:t xml:space="preserve"> "Алматы қаласының өңірлік қаржы орталығы туралы" 2006 жылғы 5 маусымдағы Қазақстан Республикасының Заңы 6-бабының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және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Заңды тұлғалар – Алматы қаласының өңірлік қаржы орталығының қатысушыларын мемлекеттік тіркеу (қайта тіркеу)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Республикасының нормативтік құқықтық актілерінің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25 ақпандағы</w:t>
            </w:r>
            <w:r>
              <w:br/>
            </w:r>
            <w:r>
              <w:rPr>
                <w:rFonts w:ascii="Times New Roman"/>
                <w:b w:val="false"/>
                <w:i w:val="false"/>
                <w:color w:val="000000"/>
                <w:sz w:val="20"/>
              </w:rPr>
              <w:t>№ 62 қаулысымен</w:t>
            </w:r>
            <w:r>
              <w:br/>
            </w:r>
            <w:r>
              <w:rPr>
                <w:rFonts w:ascii="Times New Roman"/>
                <w:b w:val="false"/>
                <w:i w:val="false"/>
                <w:color w:val="000000"/>
                <w:sz w:val="20"/>
              </w:rPr>
              <w:t>бекітілген</w:t>
            </w:r>
          </w:p>
        </w:tc>
      </w:tr>
    </w:tbl>
    <w:bookmarkStart w:name="z12" w:id="4"/>
    <w:p>
      <w:pPr>
        <w:spacing w:after="0"/>
        <w:ind w:left="0"/>
        <w:jc w:val="left"/>
      </w:pPr>
      <w:r>
        <w:rPr>
          <w:rFonts w:ascii="Times New Roman"/>
          <w:b/>
          <w:i w:val="false"/>
          <w:color w:val="000000"/>
        </w:rPr>
        <w:t xml:space="preserve"> Заңды тұлғалар – Алматы қаласының өңірлік қаржы орталығының</w:t>
      </w:r>
      <w:r>
        <w:br/>
      </w:r>
      <w:r>
        <w:rPr>
          <w:rFonts w:ascii="Times New Roman"/>
          <w:b/>
          <w:i w:val="false"/>
          <w:color w:val="000000"/>
        </w:rPr>
        <w:t>қатысушыларын мемлекеттік тіркеу (қайта тіркеу) қағидалары</w:t>
      </w:r>
      <w:r>
        <w:br/>
      </w:r>
      <w:r>
        <w:rPr>
          <w:rFonts w:ascii="Times New Roman"/>
          <w:b/>
          <w:i w:val="false"/>
          <w:color w:val="000000"/>
        </w:rPr>
        <w:t>1. Жалпы ережелер</w:t>
      </w:r>
    </w:p>
    <w:bookmarkEnd w:id="4"/>
    <w:bookmarkStart w:name="z13" w:id="5"/>
    <w:p>
      <w:pPr>
        <w:spacing w:after="0"/>
        <w:ind w:left="0"/>
        <w:jc w:val="both"/>
      </w:pPr>
      <w:r>
        <w:rPr>
          <w:rFonts w:ascii="Times New Roman"/>
          <w:b w:val="false"/>
          <w:i w:val="false"/>
          <w:color w:val="000000"/>
          <w:sz w:val="28"/>
        </w:rPr>
        <w:t>
      1. Осы Заңды тұлғалар – Алматы қаласының өңірлік қаржы орталығының қатысушыларын мемлекеттік тіркеу (қайта тіркеу) қағидалары (бұдан әрі – Қағидалар) заңды тұлғалар – Алматы қаласының өңірлік қаржы орталығының қатысушыларын (бұдан әрі – қаржы орталығының қатысушысы) мемлекеттік тіркеу (қайта тіркеу) тәртібін белгілейді.</w:t>
      </w:r>
    </w:p>
    <w:bookmarkEnd w:id="5"/>
    <w:bookmarkStart w:name="z14" w:id="6"/>
    <w:p>
      <w:pPr>
        <w:spacing w:after="0"/>
        <w:ind w:left="0"/>
        <w:jc w:val="both"/>
      </w:pPr>
      <w:r>
        <w:rPr>
          <w:rFonts w:ascii="Times New Roman"/>
          <w:b w:val="false"/>
          <w:i w:val="false"/>
          <w:color w:val="000000"/>
          <w:sz w:val="28"/>
        </w:rPr>
        <w:t>
      2. Қаржы орталығының қатысушыларын мемлекеттік тіркеуді (қайта тіркеуді) Қазақстан Республикасының Ұлттық Банкі (бұдан әрі – Ұлттық Банк) жүзеге асырады. Алматы қаласының аумағында қаржы орталығы қатысушысының атқарушы органының болуы мемлекеттік тіркеудің міндетті талабы болып табылады.</w:t>
      </w:r>
    </w:p>
    <w:bookmarkEnd w:id="6"/>
    <w:p>
      <w:pPr>
        <w:spacing w:after="0"/>
        <w:ind w:left="0"/>
        <w:jc w:val="both"/>
      </w:pPr>
      <w:r>
        <w:rPr>
          <w:rFonts w:ascii="Times New Roman"/>
          <w:b w:val="false"/>
          <w:i w:val="false"/>
          <w:color w:val="000000"/>
          <w:sz w:val="28"/>
        </w:rPr>
        <w:t xml:space="preserve">
      Қаржы орталығының қатысушылары "Бағалы қағаздар рыногы туралы" 2003 жылғы 2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ұйымдастыру-құқықтық нысанда құрылады.</w:t>
      </w:r>
    </w:p>
    <w:bookmarkStart w:name="z15" w:id="7"/>
    <w:p>
      <w:pPr>
        <w:spacing w:after="0"/>
        <w:ind w:left="0"/>
        <w:jc w:val="both"/>
      </w:pPr>
      <w:r>
        <w:rPr>
          <w:rFonts w:ascii="Times New Roman"/>
          <w:b w:val="false"/>
          <w:i w:val="false"/>
          <w:color w:val="000000"/>
          <w:sz w:val="28"/>
        </w:rPr>
        <w:t>
      3. Қаржы орталығының қатысушыларын мемлекеттік тіркеуді Ұлттық Банк:</w:t>
      </w:r>
    </w:p>
    <w:bookmarkEnd w:id="7"/>
    <w:bookmarkStart w:name="z16" w:id="8"/>
    <w:p>
      <w:pPr>
        <w:spacing w:after="0"/>
        <w:ind w:left="0"/>
        <w:jc w:val="both"/>
      </w:pPr>
      <w:r>
        <w:rPr>
          <w:rFonts w:ascii="Times New Roman"/>
          <w:b w:val="false"/>
          <w:i w:val="false"/>
          <w:color w:val="000000"/>
          <w:sz w:val="28"/>
        </w:rPr>
        <w:t>
      1) қаржы орталығының қатысушыларын құру, қайта тіркеу, құрылтай құжаттарына енгізілген өзгерістер мен толықтыруларды тіркеу, қайта ұйымдастыру және қызметін тоқтату фактісін растау;</w:t>
      </w:r>
    </w:p>
    <w:bookmarkEnd w:id="8"/>
    <w:bookmarkStart w:name="z17" w:id="9"/>
    <w:p>
      <w:pPr>
        <w:spacing w:after="0"/>
        <w:ind w:left="0"/>
        <w:jc w:val="both"/>
      </w:pPr>
      <w:r>
        <w:rPr>
          <w:rFonts w:ascii="Times New Roman"/>
          <w:b w:val="false"/>
          <w:i w:val="false"/>
          <w:color w:val="000000"/>
          <w:sz w:val="28"/>
        </w:rPr>
        <w:t>
      2) құрылған, қайта тіркелген, қайта ұйымдастырылған және өз қызметін тоқтатқан қаржы орталығының қатысушыларын есепке алу;</w:t>
      </w:r>
    </w:p>
    <w:bookmarkEnd w:id="9"/>
    <w:bookmarkStart w:name="z18" w:id="10"/>
    <w:p>
      <w:pPr>
        <w:spacing w:after="0"/>
        <w:ind w:left="0"/>
        <w:jc w:val="both"/>
      </w:pPr>
      <w:r>
        <w:rPr>
          <w:rFonts w:ascii="Times New Roman"/>
          <w:b w:val="false"/>
          <w:i w:val="false"/>
          <w:color w:val="000000"/>
          <w:sz w:val="28"/>
        </w:rPr>
        <w:t>
      3) Қаржы орталығы қатысушыларының мемлекеттік тізілімін (бұдан әрі – Тізілім) жүргізу;</w:t>
      </w:r>
    </w:p>
    <w:bookmarkEnd w:id="10"/>
    <w:bookmarkStart w:name="z19" w:id="11"/>
    <w:p>
      <w:pPr>
        <w:spacing w:after="0"/>
        <w:ind w:left="0"/>
        <w:jc w:val="both"/>
      </w:pPr>
      <w:r>
        <w:rPr>
          <w:rFonts w:ascii="Times New Roman"/>
          <w:b w:val="false"/>
          <w:i w:val="false"/>
          <w:color w:val="000000"/>
          <w:sz w:val="28"/>
        </w:rPr>
        <w:t>
      4) қаржы орталығының қатысушылары туралы жалпыға қолжетімді ақпаратты (қызметтік немесе коммерциялық құпияны құрайтын ақпаратты қоспағанда) іске асыру мақсатында жүзеге асырады.</w:t>
      </w:r>
    </w:p>
    <w:bookmarkEnd w:id="11"/>
    <w:p>
      <w:pPr>
        <w:spacing w:after="0"/>
        <w:ind w:left="0"/>
        <w:jc w:val="both"/>
      </w:pPr>
      <w:r>
        <w:rPr>
          <w:rFonts w:ascii="Times New Roman"/>
          <w:b w:val="false"/>
          <w:i w:val="false"/>
          <w:color w:val="000000"/>
          <w:sz w:val="28"/>
        </w:rPr>
        <w:t xml:space="preserve">
      Қаржы орталығының қатысушылары туралы мәліметтерді Ұлттық Банк жіберген хабарламалар негізінде Бизнес-сәйкестендіру нөмірлерінің </w:t>
      </w:r>
      <w:r>
        <w:rPr>
          <w:rFonts w:ascii="Times New Roman"/>
          <w:b w:val="false"/>
          <w:i w:val="false"/>
          <w:color w:val="000000"/>
          <w:sz w:val="28"/>
        </w:rPr>
        <w:t>ұлттық тізіліміне</w:t>
      </w:r>
      <w:r>
        <w:rPr>
          <w:rFonts w:ascii="Times New Roman"/>
          <w:b w:val="false"/>
          <w:i w:val="false"/>
          <w:color w:val="000000"/>
          <w:sz w:val="28"/>
        </w:rPr>
        <w:t xml:space="preserve"> (бұдан әрі – БСН ұлттық тізілімі) әділет органдары енгізеді.</w:t>
      </w:r>
    </w:p>
    <w:bookmarkStart w:name="z20" w:id="12"/>
    <w:p>
      <w:pPr>
        <w:spacing w:after="0"/>
        <w:ind w:left="0"/>
        <w:jc w:val="both"/>
      </w:pPr>
      <w:r>
        <w:rPr>
          <w:rFonts w:ascii="Times New Roman"/>
          <w:b w:val="false"/>
          <w:i w:val="false"/>
          <w:color w:val="000000"/>
          <w:sz w:val="28"/>
        </w:rPr>
        <w:t xml:space="preserve">
      4. Ұлттық Банктің "Заңды тұлғаларды мемлекеттік тіркеу және филиалдар мен өкілдіктерді есептік тіркеу туралы" 1995 жылғы 17 сәуірдегі Қазақстан Республикасы Заңының (бұдан әрі – Заңды тұлғаларды мемлекеттік тіркеу туралы заң) </w:t>
      </w:r>
      <w:r>
        <w:rPr>
          <w:rFonts w:ascii="Times New Roman"/>
          <w:b w:val="false"/>
          <w:i w:val="false"/>
          <w:color w:val="000000"/>
          <w:sz w:val="28"/>
        </w:rPr>
        <w:t>12-бабына</w:t>
      </w:r>
      <w:r>
        <w:rPr>
          <w:rFonts w:ascii="Times New Roman"/>
          <w:b w:val="false"/>
          <w:i w:val="false"/>
          <w:color w:val="000000"/>
          <w:sz w:val="28"/>
        </w:rPr>
        <w:t xml:space="preserve"> сәйкес белгіленетін нысан бойынша беретін анықтамасы қаржы орталығының қатысушысын мемлекеттік тіркеуді (қайта тіркеуді) растайтын құжат болып табылады.</w:t>
      </w:r>
    </w:p>
    <w:bookmarkEnd w:id="12"/>
    <w:p>
      <w:pPr>
        <w:spacing w:after="0"/>
        <w:ind w:left="0"/>
        <w:jc w:val="both"/>
      </w:pPr>
      <w:r>
        <w:rPr>
          <w:rFonts w:ascii="Times New Roman"/>
          <w:b w:val="false"/>
          <w:i w:val="false"/>
          <w:color w:val="000000"/>
          <w:sz w:val="28"/>
        </w:rPr>
        <w:t>
      Қаржы орталығының қатысушысын мемлекеттік тіркеу (қайта тіркеу) туралы анықтама оны берілген күні, тіркеген органы, бизнес-сәйкестендіру нөмірі, мемлекеттік тіркелген (қайта тіркелген) күні, қаржы орталығы қатысушысының атауы мен орналасқан жері туралы мәліметтерден тұрады.</w:t>
      </w:r>
    </w:p>
    <w:p>
      <w:pPr>
        <w:spacing w:after="0"/>
        <w:ind w:left="0"/>
        <w:jc w:val="both"/>
      </w:pPr>
      <w:r>
        <w:rPr>
          <w:rFonts w:ascii="Times New Roman"/>
          <w:b w:val="false"/>
          <w:i w:val="false"/>
          <w:color w:val="000000"/>
          <w:sz w:val="28"/>
        </w:rPr>
        <w:t xml:space="preserve">
      Қаржы орталығы қатысушысының құқықтық қабілеттілігі Ұлттық Банк берген брокерлік және дилерлік қызметті жүзеге асыруға арналған </w:t>
      </w:r>
      <w:r>
        <w:rPr>
          <w:rFonts w:ascii="Times New Roman"/>
          <w:b w:val="false"/>
          <w:i w:val="false"/>
          <w:color w:val="000000"/>
          <w:sz w:val="28"/>
        </w:rPr>
        <w:t>лицензия</w:t>
      </w:r>
      <w:r>
        <w:rPr>
          <w:rFonts w:ascii="Times New Roman"/>
          <w:b w:val="false"/>
          <w:i w:val="false"/>
          <w:color w:val="000000"/>
          <w:sz w:val="28"/>
        </w:rPr>
        <w:t xml:space="preserve"> (бұдан әрі – лицензия) алынған сәттен бастап туындайды және лицензияның қолданылуы тоқтатылған немесе жарамсыз деп танылған сәттен бастап тоқтатылады.</w:t>
      </w:r>
    </w:p>
    <w:bookmarkStart w:name="z21" w:id="13"/>
    <w:p>
      <w:pPr>
        <w:spacing w:after="0"/>
        <w:ind w:left="0"/>
        <w:jc w:val="both"/>
      </w:pPr>
      <w:r>
        <w:rPr>
          <w:rFonts w:ascii="Times New Roman"/>
          <w:b w:val="false"/>
          <w:i w:val="false"/>
          <w:color w:val="000000"/>
          <w:sz w:val="28"/>
        </w:rPr>
        <w:t>
      5. Ұлттық Банк құрылған, қайта ұйымдастырылған, қайта тіркелген және қызметін тоқтатқан қаржы орталығының қатысушылары туралы мәліметтерден тұратын Тізілімді жүргізеді.</w:t>
      </w:r>
    </w:p>
    <w:bookmarkEnd w:id="13"/>
    <w:bookmarkStart w:name="z22" w:id="14"/>
    <w:p>
      <w:pPr>
        <w:spacing w:after="0"/>
        <w:ind w:left="0"/>
        <w:jc w:val="both"/>
      </w:pPr>
      <w:r>
        <w:rPr>
          <w:rFonts w:ascii="Times New Roman"/>
          <w:b w:val="false"/>
          <w:i w:val="false"/>
          <w:color w:val="000000"/>
          <w:sz w:val="28"/>
        </w:rPr>
        <w:t>
      6. Қаржы орталығының қатысушысын мемлекеттік тіркеу (қайта тіркеу), қызметінің тоқтатылуын мемлекеттік тіркеу кезінде 2008 жылғы 10 желтоқсандағы "Салық және бюджетке төленетін басқа да міндетті төлемдер туралы" (</w:t>
      </w:r>
      <w:r>
        <w:rPr>
          <w:rFonts w:ascii="Times New Roman"/>
          <w:b w:val="false"/>
          <w:i w:val="false"/>
          <w:color w:val="000000"/>
          <w:sz w:val="28"/>
        </w:rPr>
        <w:t>Салық кодексі</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айқындалған тәртіппен тіркеу алымы алынады.</w:t>
      </w:r>
    </w:p>
    <w:bookmarkEnd w:id="14"/>
    <w:bookmarkStart w:name="z23" w:id="15"/>
    <w:p>
      <w:pPr>
        <w:spacing w:after="0"/>
        <w:ind w:left="0"/>
        <w:jc w:val="left"/>
      </w:pPr>
      <w:r>
        <w:rPr>
          <w:rFonts w:ascii="Times New Roman"/>
          <w:b/>
          <w:i w:val="false"/>
          <w:color w:val="000000"/>
        </w:rPr>
        <w:t xml:space="preserve"> 2. Қаржы орталығының қатысушысын мемлекеттік тіркеу тәртібi</w:t>
      </w:r>
    </w:p>
    <w:bookmarkEnd w:id="15"/>
    <w:bookmarkStart w:name="z24" w:id="16"/>
    <w:p>
      <w:pPr>
        <w:spacing w:after="0"/>
        <w:ind w:left="0"/>
        <w:jc w:val="both"/>
      </w:pPr>
      <w:r>
        <w:rPr>
          <w:rFonts w:ascii="Times New Roman"/>
          <w:b w:val="false"/>
          <w:i w:val="false"/>
          <w:color w:val="000000"/>
          <w:sz w:val="28"/>
        </w:rPr>
        <w:t xml:space="preserve">
      7. Ұлттық Банктің қаржы орталығының қатысушысын мемлекеттік тіркеуі мемлекеттік тіркеу үшін ұсынылған құжаттардың 1994 жылғы 27 желтоқсандағы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(бұдан әрі – Азаматтық кодекс), </w:t>
      </w:r>
      <w:r>
        <w:rPr>
          <w:rFonts w:ascii="Times New Roman"/>
          <w:b w:val="false"/>
          <w:i w:val="false"/>
          <w:color w:val="000000"/>
          <w:sz w:val="28"/>
        </w:rPr>
        <w:t>"Заңды тұлғаларды мемлекеттік тіркеу және филиалдар мен өкілдіктерді есептік тіркеу туралы"</w:t>
      </w:r>
      <w:r>
        <w:rPr>
          <w:rFonts w:ascii="Times New Roman"/>
          <w:b w:val="false"/>
          <w:i w:val="false"/>
          <w:color w:val="000000"/>
          <w:sz w:val="28"/>
        </w:rPr>
        <w:t xml:space="preserve"> 1995 жылғы 17 сәуірдегі, </w:t>
      </w:r>
      <w:r>
        <w:rPr>
          <w:rFonts w:ascii="Times New Roman"/>
          <w:b w:val="false"/>
          <w:i w:val="false"/>
          <w:color w:val="000000"/>
          <w:sz w:val="28"/>
        </w:rPr>
        <w:t>"Жауапкершiлiгi шектеулi және қосымша жауапкершiлiгi бар серiктестiктер туралы"</w:t>
      </w:r>
      <w:r>
        <w:rPr>
          <w:rFonts w:ascii="Times New Roman"/>
          <w:b w:val="false"/>
          <w:i w:val="false"/>
          <w:color w:val="000000"/>
          <w:sz w:val="28"/>
        </w:rPr>
        <w:t xml:space="preserve"> 1998 жылғы 22 сәуірдегі, </w:t>
      </w:r>
      <w:r>
        <w:rPr>
          <w:rFonts w:ascii="Times New Roman"/>
          <w:b w:val="false"/>
          <w:i w:val="false"/>
          <w:color w:val="000000"/>
          <w:sz w:val="28"/>
        </w:rPr>
        <w:t>"Акционерлік қоғамдар туралы"</w:t>
      </w:r>
      <w:r>
        <w:rPr>
          <w:rFonts w:ascii="Times New Roman"/>
          <w:b w:val="false"/>
          <w:i w:val="false"/>
          <w:color w:val="000000"/>
          <w:sz w:val="28"/>
        </w:rPr>
        <w:t xml:space="preserve"> 2003 жылғы 13 мамырдағы,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2003 жылғы 2 шілдедегі, </w:t>
      </w:r>
      <w:r>
        <w:rPr>
          <w:rFonts w:ascii="Times New Roman"/>
          <w:b w:val="false"/>
          <w:i w:val="false"/>
          <w:color w:val="000000"/>
          <w:sz w:val="28"/>
        </w:rPr>
        <w:t>"Жеке кәсiпкерлiк туралы"</w:t>
      </w:r>
      <w:r>
        <w:rPr>
          <w:rFonts w:ascii="Times New Roman"/>
          <w:b w:val="false"/>
          <w:i w:val="false"/>
          <w:color w:val="000000"/>
          <w:sz w:val="28"/>
        </w:rPr>
        <w:t xml:space="preserve"> 2006 жылғы 31 қаңтардағы, </w:t>
      </w:r>
      <w:r>
        <w:rPr>
          <w:rFonts w:ascii="Times New Roman"/>
          <w:b w:val="false"/>
          <w:i w:val="false"/>
          <w:color w:val="000000"/>
          <w:sz w:val="28"/>
        </w:rPr>
        <w:t>"Алматы қаласының өңірлік қаржы орталығы туралы"</w:t>
      </w:r>
      <w:r>
        <w:rPr>
          <w:rFonts w:ascii="Times New Roman"/>
          <w:b w:val="false"/>
          <w:i w:val="false"/>
          <w:color w:val="000000"/>
          <w:sz w:val="28"/>
        </w:rPr>
        <w:t xml:space="preserve"> 2006 жылғы 5 маусымдағы Қазақстан Республикасының Заңдарына, Қағидаларға сәйкес келуін тексеруді, қаржы орталығының қатысушысына бизнес-сәйкестендіру нөмірін бере отырып, мемлекеттік тіркеу туралы анықтама беруді, БСН ұлттық тізіліміне және Тізілімге қаржы орталығының қатысушысы туралы мәліметтерді енгізуді қамтиды.</w:t>
      </w:r>
    </w:p>
    <w:bookmarkEnd w:id="16"/>
    <w:bookmarkStart w:name="z25" w:id="17"/>
    <w:p>
      <w:pPr>
        <w:spacing w:after="0"/>
        <w:ind w:left="0"/>
        <w:jc w:val="both"/>
      </w:pPr>
      <w:r>
        <w:rPr>
          <w:rFonts w:ascii="Times New Roman"/>
          <w:b w:val="false"/>
          <w:i w:val="false"/>
          <w:color w:val="000000"/>
          <w:sz w:val="28"/>
        </w:rPr>
        <w:t xml:space="preserve">
      8. Қаржы орталығының қатысушысын мемлекеттік тіркеу үшін Ұлттық Банкке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Алматы қаласының өңірлік қаржы орталығының қатысушысы заңды тұлғаны мемлекеттік тіркеу туралы өтініші беріледі және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Республикасының Ұлттық Банкіне ұсынылатын құжаттардың тізбесінде көрсетілген құжаттар қоса беріледі.</w:t>
      </w:r>
    </w:p>
    <w:bookmarkEnd w:id="17"/>
    <w:p>
      <w:pPr>
        <w:spacing w:after="0"/>
        <w:ind w:left="0"/>
        <w:jc w:val="both"/>
      </w:pPr>
      <w:r>
        <w:rPr>
          <w:rFonts w:ascii="Times New Roman"/>
          <w:b w:val="false"/>
          <w:i w:val="false"/>
          <w:color w:val="000000"/>
          <w:sz w:val="28"/>
        </w:rPr>
        <w:t>
      Қаржы орталығының шетелдің қатысу бар қатысушысын мемлекеттік тіркеу үшін көзделген құжаттармен қатар, егер Қазақстан Республикасы ратификациялаған халықаралық шарттарда өзгеше белгіленбесе:</w:t>
      </w:r>
    </w:p>
    <w:bookmarkStart w:name="z26" w:id="18"/>
    <w:p>
      <w:pPr>
        <w:spacing w:after="0"/>
        <w:ind w:left="0"/>
        <w:jc w:val="both"/>
      </w:pPr>
      <w:r>
        <w:rPr>
          <w:rFonts w:ascii="Times New Roman"/>
          <w:b w:val="false"/>
          <w:i w:val="false"/>
          <w:color w:val="000000"/>
          <w:sz w:val="28"/>
        </w:rPr>
        <w:t>
      1) сауда тізілімінен алынған заңдастырылған үзінді-көшірме немесе шетелдік заңды тұлға құрылтайшының шет мемлекеттің заңнамасы бойынша заңды тұлға болып табылатынын куәландыратын, заңдастырылған басқа құжат қазақ және орыс тілдеріндегі, нотариат куәландырған аудармасымен бірге;</w:t>
      </w:r>
    </w:p>
    <w:bookmarkEnd w:id="18"/>
    <w:bookmarkStart w:name="z27" w:id="19"/>
    <w:p>
      <w:pPr>
        <w:spacing w:after="0"/>
        <w:ind w:left="0"/>
        <w:jc w:val="both"/>
      </w:pPr>
      <w:r>
        <w:rPr>
          <w:rFonts w:ascii="Times New Roman"/>
          <w:b w:val="false"/>
          <w:i w:val="false"/>
          <w:color w:val="000000"/>
          <w:sz w:val="28"/>
        </w:rPr>
        <w:t>
      2) төлқұжаттың көшірмесі немесе шетелдік құрылтайшының жеке басын куәландыратын басқа құжат қазақ және орыс тілдеріндегі, нотариат куәландырған аудармасымен бірге қосымша ұсынылады.</w:t>
      </w:r>
    </w:p>
    <w:bookmarkEnd w:id="19"/>
    <w:p>
      <w:pPr>
        <w:spacing w:after="0"/>
        <w:ind w:left="0"/>
        <w:jc w:val="both"/>
      </w:pPr>
      <w:r>
        <w:rPr>
          <w:rFonts w:ascii="Times New Roman"/>
          <w:b w:val="false"/>
          <w:i w:val="false"/>
          <w:color w:val="000000"/>
          <w:sz w:val="28"/>
        </w:rPr>
        <w:t>
      Қаржы орталығының акцияларының (жарғылық капиталдағы қатысу үлестерінің) елу пайыздан астамы мемлекетке тиесілі қатысушысын және онымен үлестес тұлғаны мемлекеттік тіркеген жағдайда монополияға қарсы органның жазбаша келісімі ұсынылады.</w:t>
      </w:r>
    </w:p>
    <w:bookmarkStart w:name="z103" w:id="20"/>
    <w:p>
      <w:pPr>
        <w:spacing w:after="0"/>
        <w:ind w:left="0"/>
        <w:jc w:val="both"/>
      </w:pPr>
      <w:r>
        <w:rPr>
          <w:rFonts w:ascii="Times New Roman"/>
          <w:b w:val="false"/>
          <w:i w:val="false"/>
          <w:color w:val="000000"/>
          <w:sz w:val="28"/>
        </w:rPr>
        <w:t>
      8-1. Қаржы орталығының қатысушысын мемлекеттік тіркеу Интернет желісі арқылы электрондық құжат түрінде берілген электрондық өтініш негізінде жүргізілуі мүмкін.</w:t>
      </w:r>
    </w:p>
    <w:bookmarkEnd w:id="20"/>
    <w:p>
      <w:pPr>
        <w:spacing w:after="0"/>
        <w:ind w:left="0"/>
        <w:jc w:val="both"/>
      </w:pPr>
      <w:r>
        <w:rPr>
          <w:rFonts w:ascii="Times New Roman"/>
          <w:b w:val="false"/>
          <w:i w:val="false"/>
          <w:color w:val="000000"/>
          <w:sz w:val="28"/>
        </w:rPr>
        <w:t>
      Заңды тұлғаны – Алматы қаласының өңірлік қаржы орталығының қатысушысын мемлекеттік тіркеу туралы электрондық өтініш "электрондық үкіметтің" (www.egov.kz) веб-порталында немесе www.elicense.kz порталы арқылы толтырылып ұсынылады және электрондық цифрлық қолтаңба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8-1-тармақпен толықтырылды - ҚР Ұлттық Банкі Басқармасының 27.05.2014 </w:t>
      </w:r>
      <w:r>
        <w:rPr>
          <w:rFonts w:ascii="Times New Roman"/>
          <w:b w:val="false"/>
          <w:i w:val="false"/>
          <w:color w:val="ff0000"/>
          <w:sz w:val="28"/>
        </w:rPr>
        <w:t>№ 95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21"/>
    <w:p>
      <w:pPr>
        <w:spacing w:after="0"/>
        <w:ind w:left="0"/>
        <w:jc w:val="both"/>
      </w:pPr>
      <w:r>
        <w:rPr>
          <w:rFonts w:ascii="Times New Roman"/>
          <w:b w:val="false"/>
          <w:i w:val="false"/>
          <w:color w:val="000000"/>
          <w:sz w:val="28"/>
        </w:rPr>
        <w:t>
      9. Қаржы орталығының қайта ұйымдастыру арқылы құрылған қатысушысын мемлекеттік тіркеуді Ұлттық Банк Қағидалардың 8-тармағында көзделген тәртіпте жүргізеді.</w:t>
      </w:r>
    </w:p>
    <w:bookmarkEnd w:id="21"/>
    <w:p>
      <w:pPr>
        <w:spacing w:after="0"/>
        <w:ind w:left="0"/>
        <w:jc w:val="both"/>
      </w:pPr>
      <w:r>
        <w:rPr>
          <w:rFonts w:ascii="Times New Roman"/>
          <w:b w:val="false"/>
          <w:i w:val="false"/>
          <w:color w:val="000000"/>
          <w:sz w:val="28"/>
        </w:rPr>
        <w:t>
      Қаржы орталығының бiрiктiру, бөлiнiп шығу, қайта құру нәтижесінде өз қызметін тоқтатқан қатысушысы БСН ұлттық тізілімінен шығарылады (БСН ұлттық тізілімінен шығару оған қаржы орталығы қатысушысының қызметін тоқтату туралы мәліметтер енгізу арқылы жүргізіледі), бұл туралы қаржы орталығының жаңадан құрылған қатысушысын мемлекеттік тіркеу туралы бұйрықта көрсетіледі.</w:t>
      </w:r>
    </w:p>
    <w:p>
      <w:pPr>
        <w:spacing w:after="0"/>
        <w:ind w:left="0"/>
        <w:jc w:val="both"/>
      </w:pPr>
      <w:r>
        <w:rPr>
          <w:rFonts w:ascii="Times New Roman"/>
          <w:b w:val="false"/>
          <w:i w:val="false"/>
          <w:color w:val="000000"/>
          <w:sz w:val="28"/>
        </w:rPr>
        <w:t>
      Қаржы орталығының қосылу кезінде өз қызметін тоқтатқан қатысушысы БСН ұлттық тізілімінен шығарылады (БСН ұлттық тізілімінен шығару оған қаржы орталығы қатысушысының қызметін тоқтату туралы мәліметтер енгізу арқылы жүргізіледі), бұл туралы БСН ұлттық тізілімінен шығару туралы бұйрықта немесе қаржы орталығының қайта ұйымдастырылған қатысушысы қосылған қаржы орталығы қатысушысының құрылтай құжаттарына енгізілген өзгерістер мен толықтыруларды мемлекеттік қайта тіркеу, тіркеу кезінде көрсетіледі.</w:t>
      </w:r>
    </w:p>
    <w:bookmarkStart w:name="z29" w:id="22"/>
    <w:p>
      <w:pPr>
        <w:spacing w:after="0"/>
        <w:ind w:left="0"/>
        <w:jc w:val="both"/>
      </w:pPr>
      <w:r>
        <w:rPr>
          <w:rFonts w:ascii="Times New Roman"/>
          <w:b w:val="false"/>
          <w:i w:val="false"/>
          <w:color w:val="000000"/>
          <w:sz w:val="28"/>
        </w:rPr>
        <w:t>
      10. Алматы қаласының өңірлік қаржы орталығының қатысушысы заңды тұлғаны мемлекеттік тіркеу туралы өтініш тиісті түрде тіркелгеннен кейін Ұлттық Банктің уәкілетті бөлімшесі:</w:t>
      </w:r>
    </w:p>
    <w:bookmarkEnd w:id="22"/>
    <w:bookmarkStart w:name="z30" w:id="23"/>
    <w:p>
      <w:pPr>
        <w:spacing w:after="0"/>
        <w:ind w:left="0"/>
        <w:jc w:val="both"/>
      </w:pPr>
      <w:r>
        <w:rPr>
          <w:rFonts w:ascii="Times New Roman"/>
          <w:b w:val="false"/>
          <w:i w:val="false"/>
          <w:color w:val="000000"/>
          <w:sz w:val="28"/>
        </w:rPr>
        <w:t xml:space="preserve">
      1) ұсынылған құжаттардың толық болуын, оларды жасаудың (ресімдеудің) дұрыстығын және Қағидалардың </w:t>
      </w:r>
      <w:r>
        <w:rPr>
          <w:rFonts w:ascii="Times New Roman"/>
          <w:b w:val="false"/>
          <w:i w:val="false"/>
          <w:color w:val="000000"/>
          <w:sz w:val="28"/>
        </w:rPr>
        <w:t>7-тармағында</w:t>
      </w:r>
      <w:r>
        <w:rPr>
          <w:rFonts w:ascii="Times New Roman"/>
          <w:b w:val="false"/>
          <w:i w:val="false"/>
          <w:color w:val="000000"/>
          <w:sz w:val="28"/>
        </w:rPr>
        <w:t xml:space="preserve"> аталған Қазақстан Республикасының заңнамалық актілеріне сәйкес келуін тексереді;</w:t>
      </w:r>
    </w:p>
    <w:bookmarkEnd w:id="23"/>
    <w:bookmarkStart w:name="z31" w:id="24"/>
    <w:p>
      <w:pPr>
        <w:spacing w:after="0"/>
        <w:ind w:left="0"/>
        <w:jc w:val="both"/>
      </w:pPr>
      <w:r>
        <w:rPr>
          <w:rFonts w:ascii="Times New Roman"/>
          <w:b w:val="false"/>
          <w:i w:val="false"/>
          <w:color w:val="000000"/>
          <w:sz w:val="28"/>
        </w:rPr>
        <w:t>
      2) қаржы орталығының қатысушысы туралы мәліметтерді БСН ұлттық тізіліміне енгізуге арналған хабарлама дайындап, әділет органына жібереді;</w:t>
      </w:r>
    </w:p>
    <w:bookmarkEnd w:id="24"/>
    <w:bookmarkStart w:name="z32" w:id="25"/>
    <w:p>
      <w:pPr>
        <w:spacing w:after="0"/>
        <w:ind w:left="0"/>
        <w:jc w:val="both"/>
      </w:pPr>
      <w:r>
        <w:rPr>
          <w:rFonts w:ascii="Times New Roman"/>
          <w:b w:val="false"/>
          <w:i w:val="false"/>
          <w:color w:val="000000"/>
          <w:sz w:val="28"/>
        </w:rPr>
        <w:t>
      3) қаржы орталығының қатысушысын мемлекеттік тіркеу туралы бұйрықты Ұлттық Банктің басшылығына қол қою үшін ұсынады;</w:t>
      </w:r>
    </w:p>
    <w:bookmarkEnd w:id="25"/>
    <w:bookmarkStart w:name="z33" w:id="26"/>
    <w:p>
      <w:pPr>
        <w:spacing w:after="0"/>
        <w:ind w:left="0"/>
        <w:jc w:val="both"/>
      </w:pPr>
      <w:r>
        <w:rPr>
          <w:rFonts w:ascii="Times New Roman"/>
          <w:b w:val="false"/>
          <w:i w:val="false"/>
          <w:color w:val="000000"/>
          <w:sz w:val="28"/>
        </w:rPr>
        <w:t>
      4) қаржы орталығы қатысушысының басшысына не сенімхат бойынша өкіліне мемлекеттік тіркеу туралы анықтаманы және құрылтай құжаттарының тиісінше ресімделген түпнұсқаларын береді;</w:t>
      </w:r>
    </w:p>
    <w:bookmarkEnd w:id="26"/>
    <w:bookmarkStart w:name="z34" w:id="27"/>
    <w:p>
      <w:pPr>
        <w:spacing w:after="0"/>
        <w:ind w:left="0"/>
        <w:jc w:val="both"/>
      </w:pPr>
      <w:r>
        <w:rPr>
          <w:rFonts w:ascii="Times New Roman"/>
          <w:b w:val="false"/>
          <w:i w:val="false"/>
          <w:color w:val="000000"/>
          <w:sz w:val="28"/>
        </w:rPr>
        <w:t>
      5) қаржы орталығы қатысушысының ісін ресімдейді, оған өтініш, ұсынылған құжаттар, тиісті бұйрықтың көшірмелері, мемлекеттік тіркеу туралы анықтама, істегі құжаттардың тізімдемесі тігіледі;</w:t>
      </w:r>
    </w:p>
    <w:bookmarkEnd w:id="27"/>
    <w:bookmarkStart w:name="z35" w:id="28"/>
    <w:p>
      <w:pPr>
        <w:spacing w:after="0"/>
        <w:ind w:left="0"/>
        <w:jc w:val="both"/>
      </w:pPr>
      <w:r>
        <w:rPr>
          <w:rFonts w:ascii="Times New Roman"/>
          <w:b w:val="false"/>
          <w:i w:val="false"/>
          <w:color w:val="000000"/>
          <w:sz w:val="28"/>
        </w:rPr>
        <w:t>
      6) қаржы орталығының тіркелген қатысушысы туралы мәліметтерді Тізілімге енгізеді.</w:t>
      </w:r>
    </w:p>
    <w:bookmarkEnd w:id="28"/>
    <w:bookmarkStart w:name="z36" w:id="29"/>
    <w:p>
      <w:pPr>
        <w:spacing w:after="0"/>
        <w:ind w:left="0"/>
        <w:jc w:val="left"/>
      </w:pPr>
      <w:r>
        <w:rPr>
          <w:rFonts w:ascii="Times New Roman"/>
          <w:b/>
          <w:i w:val="false"/>
          <w:color w:val="000000"/>
        </w:rPr>
        <w:t xml:space="preserve"> 3. Қаржы орталығының қатысушысын мемлекеттік қайта тіркеу тәртібі</w:t>
      </w:r>
    </w:p>
    <w:bookmarkEnd w:id="29"/>
    <w:bookmarkStart w:name="z37" w:id="30"/>
    <w:p>
      <w:pPr>
        <w:spacing w:after="0"/>
        <w:ind w:left="0"/>
        <w:jc w:val="both"/>
      </w:pPr>
      <w:r>
        <w:rPr>
          <w:rFonts w:ascii="Times New Roman"/>
          <w:b w:val="false"/>
          <w:i w:val="false"/>
          <w:color w:val="000000"/>
          <w:sz w:val="28"/>
        </w:rPr>
        <w:t>
      11. Қаржы орталығының қатысушысы:</w:t>
      </w:r>
    </w:p>
    <w:bookmarkEnd w:id="30"/>
    <w:bookmarkStart w:name="z38" w:id="31"/>
    <w:p>
      <w:pPr>
        <w:spacing w:after="0"/>
        <w:ind w:left="0"/>
        <w:jc w:val="both"/>
      </w:pPr>
      <w:r>
        <w:rPr>
          <w:rFonts w:ascii="Times New Roman"/>
          <w:b w:val="false"/>
          <w:i w:val="false"/>
          <w:color w:val="000000"/>
          <w:sz w:val="28"/>
        </w:rPr>
        <w:t>
      1) жарғылық капиталдың мөлшері азайған;</w:t>
      </w:r>
    </w:p>
    <w:bookmarkEnd w:id="31"/>
    <w:bookmarkStart w:name="z39" w:id="32"/>
    <w:p>
      <w:pPr>
        <w:spacing w:after="0"/>
        <w:ind w:left="0"/>
        <w:jc w:val="both"/>
      </w:pPr>
      <w:r>
        <w:rPr>
          <w:rFonts w:ascii="Times New Roman"/>
          <w:b w:val="false"/>
          <w:i w:val="false"/>
          <w:color w:val="000000"/>
          <w:sz w:val="28"/>
        </w:rPr>
        <w:t>
      2) атауы өзгерген;</w:t>
      </w:r>
    </w:p>
    <w:bookmarkEnd w:id="32"/>
    <w:bookmarkStart w:name="z40" w:id="33"/>
    <w:p>
      <w:pPr>
        <w:spacing w:after="0"/>
        <w:ind w:left="0"/>
        <w:jc w:val="both"/>
      </w:pPr>
      <w:r>
        <w:rPr>
          <w:rFonts w:ascii="Times New Roman"/>
          <w:b w:val="false"/>
          <w:i w:val="false"/>
          <w:color w:val="000000"/>
          <w:sz w:val="28"/>
        </w:rPr>
        <w:t>
      3) шаруашылық серіктестіктердегі (шаруашылық серіктестік қатысушыларының тізілімін жүргізуді бағалы қағаздар ұстаушылар тізілімдерінің жүйесін жүргізу жөніндегі қызметті жүзеге асыруға лицензиясы бар бағалы қағаздар нарығының кәсіби қатысушысы жүзеге асыратын шаруашылық серіктестіктерін қоспағанда) қатысушылардың құрамы өзгерген жағдайларда мемлекеттік қайта тіркеледі.</w:t>
      </w:r>
    </w:p>
    <w:bookmarkEnd w:id="33"/>
    <w:bookmarkStart w:name="z41" w:id="34"/>
    <w:p>
      <w:pPr>
        <w:spacing w:after="0"/>
        <w:ind w:left="0"/>
        <w:jc w:val="both"/>
      </w:pPr>
      <w:r>
        <w:rPr>
          <w:rFonts w:ascii="Times New Roman"/>
          <w:b w:val="false"/>
          <w:i w:val="false"/>
          <w:color w:val="000000"/>
          <w:sz w:val="28"/>
        </w:rPr>
        <w:t xml:space="preserve">
      12. Қаржы орталығының қатысушысы қаржы орталығы қатысушысының уәкілетті органы тиісті шешім қабылдаған күннен бастап бір ай мерзімде Ұлттық Банкке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Алматы қаласының өңірлік қаржы орталығының қатысушысы – заңды тұлғаны мемлекеттік қайта тіркеу туралы өтінішті береді және Қағидалардың 2-қосымшасына сәйкес Қазақстан Республикасының Ұлттық Банкіне ұсынылатын құжаттардың тізбесінде көрсетілген құжаттарды қоса береді.</w:t>
      </w:r>
    </w:p>
    <w:bookmarkEnd w:id="34"/>
    <w:p>
      <w:pPr>
        <w:spacing w:after="0"/>
        <w:ind w:left="0"/>
        <w:jc w:val="both"/>
      </w:pPr>
      <w:r>
        <w:rPr>
          <w:rFonts w:ascii="Times New Roman"/>
          <w:b w:val="false"/>
          <w:i w:val="false"/>
          <w:color w:val="000000"/>
          <w:sz w:val="28"/>
        </w:rPr>
        <w:t>
      Құрылтай құжаттарына көрсетілген негіздер бойынша, қаржы орталығының қатысушысын қайта тіркемей енгізілген өзгерістер жарамсыз болып табылады.</w:t>
      </w:r>
    </w:p>
    <w:bookmarkStart w:name="z42" w:id="35"/>
    <w:p>
      <w:pPr>
        <w:spacing w:after="0"/>
        <w:ind w:left="0"/>
        <w:jc w:val="both"/>
      </w:pPr>
      <w:r>
        <w:rPr>
          <w:rFonts w:ascii="Times New Roman"/>
          <w:b w:val="false"/>
          <w:i w:val="false"/>
          <w:color w:val="000000"/>
          <w:sz w:val="28"/>
        </w:rPr>
        <w:t>
      13. Алматы қаласының өңірлік қаржы орталығының қатысушысы заңды тұлғаны мемлекеттік қайта тіркеу туралы өтініш тиісті түрде тіркелгеннен кейін Ұлттық Банктің уәкілетті бөлімшесі:</w:t>
      </w:r>
    </w:p>
    <w:bookmarkEnd w:id="35"/>
    <w:bookmarkStart w:name="z43" w:id="36"/>
    <w:p>
      <w:pPr>
        <w:spacing w:after="0"/>
        <w:ind w:left="0"/>
        <w:jc w:val="both"/>
      </w:pPr>
      <w:r>
        <w:rPr>
          <w:rFonts w:ascii="Times New Roman"/>
          <w:b w:val="false"/>
          <w:i w:val="false"/>
          <w:color w:val="000000"/>
          <w:sz w:val="28"/>
        </w:rPr>
        <w:t>
      1) ұсынылған құжаттардың толық болуын, оларды жасаудың (ресімдеудің) дұрыстығын және Қағидалардың 7-тармағында аталған Қазақстан Республикасының заңнамалық актілеріне сәйкес келуін тексереді;</w:t>
      </w:r>
    </w:p>
    <w:bookmarkEnd w:id="36"/>
    <w:bookmarkStart w:name="z44" w:id="37"/>
    <w:p>
      <w:pPr>
        <w:spacing w:after="0"/>
        <w:ind w:left="0"/>
        <w:jc w:val="both"/>
      </w:pPr>
      <w:r>
        <w:rPr>
          <w:rFonts w:ascii="Times New Roman"/>
          <w:b w:val="false"/>
          <w:i w:val="false"/>
          <w:color w:val="000000"/>
          <w:sz w:val="28"/>
        </w:rPr>
        <w:t>
      2) қаржы орталығының қатысушысын қайта тіркеу туралы мәліметтерді БСН ұлттық тізіліміне енгізуге арналған хабарлама дайындап, әділет органына жібереді;</w:t>
      </w:r>
    </w:p>
    <w:bookmarkEnd w:id="37"/>
    <w:bookmarkStart w:name="z45" w:id="38"/>
    <w:p>
      <w:pPr>
        <w:spacing w:after="0"/>
        <w:ind w:left="0"/>
        <w:jc w:val="both"/>
      </w:pPr>
      <w:r>
        <w:rPr>
          <w:rFonts w:ascii="Times New Roman"/>
          <w:b w:val="false"/>
          <w:i w:val="false"/>
          <w:color w:val="000000"/>
          <w:sz w:val="28"/>
        </w:rPr>
        <w:t>
      3) қаржы орталығының қатысушысын мемлекеттік қайта тіркеу туралы бұйрықты Ұлттық Банктің басшылығына қол қою үшін ұсынады;</w:t>
      </w:r>
    </w:p>
    <w:bookmarkEnd w:id="38"/>
    <w:bookmarkStart w:name="z46" w:id="39"/>
    <w:p>
      <w:pPr>
        <w:spacing w:after="0"/>
        <w:ind w:left="0"/>
        <w:jc w:val="both"/>
      </w:pPr>
      <w:r>
        <w:rPr>
          <w:rFonts w:ascii="Times New Roman"/>
          <w:b w:val="false"/>
          <w:i w:val="false"/>
          <w:color w:val="000000"/>
          <w:sz w:val="28"/>
        </w:rPr>
        <w:t>
      4) қаржы орталығы қатысушысының басшысына не сенімхат бойынша өкіліне мемлекеттік қайта тіркеу туралы анықтаманы және құрылтай құжаттарының тиісінше ресімделген түпнұсқаларын береді;</w:t>
      </w:r>
    </w:p>
    <w:bookmarkEnd w:id="39"/>
    <w:bookmarkStart w:name="z47" w:id="40"/>
    <w:p>
      <w:pPr>
        <w:spacing w:after="0"/>
        <w:ind w:left="0"/>
        <w:jc w:val="both"/>
      </w:pPr>
      <w:r>
        <w:rPr>
          <w:rFonts w:ascii="Times New Roman"/>
          <w:b w:val="false"/>
          <w:i w:val="false"/>
          <w:color w:val="000000"/>
          <w:sz w:val="28"/>
        </w:rPr>
        <w:t>
      5) қаржы орталығы қатысушысының ісін және құжаттар тізімдемесін өтінішпен, ұсынылған құжаттармен, тиісті бұйрықтың көшірмелерімен, мемлекеттік қайта тіркеу туралы анықтамамен толықтырады;</w:t>
      </w:r>
    </w:p>
    <w:bookmarkEnd w:id="40"/>
    <w:bookmarkStart w:name="z48" w:id="41"/>
    <w:p>
      <w:pPr>
        <w:spacing w:after="0"/>
        <w:ind w:left="0"/>
        <w:jc w:val="both"/>
      </w:pPr>
      <w:r>
        <w:rPr>
          <w:rFonts w:ascii="Times New Roman"/>
          <w:b w:val="false"/>
          <w:i w:val="false"/>
          <w:color w:val="000000"/>
          <w:sz w:val="28"/>
        </w:rPr>
        <w:t>
      6) Тізілімге тиісті өзгерістер мен толықтыруларды енгізеді.</w:t>
      </w:r>
    </w:p>
    <w:bookmarkEnd w:id="41"/>
    <w:bookmarkStart w:name="z49" w:id="42"/>
    <w:p>
      <w:pPr>
        <w:spacing w:after="0"/>
        <w:ind w:left="0"/>
        <w:jc w:val="left"/>
      </w:pPr>
      <w:r>
        <w:rPr>
          <w:rFonts w:ascii="Times New Roman"/>
          <w:b/>
          <w:i w:val="false"/>
          <w:color w:val="000000"/>
        </w:rPr>
        <w:t xml:space="preserve"> 4. Қаржы орталығы қатысушыcының құрылтай құжаттарына енгізілген</w:t>
      </w:r>
      <w:r>
        <w:br/>
      </w:r>
      <w:r>
        <w:rPr>
          <w:rFonts w:ascii="Times New Roman"/>
          <w:b/>
          <w:i w:val="false"/>
          <w:color w:val="000000"/>
        </w:rPr>
        <w:t>өзгерістер мен толықтыруларды мемлекеттік тіркеу тәртібі</w:t>
      </w:r>
    </w:p>
    <w:bookmarkEnd w:id="42"/>
    <w:bookmarkStart w:name="z50" w:id="43"/>
    <w:p>
      <w:pPr>
        <w:spacing w:after="0"/>
        <w:ind w:left="0"/>
        <w:jc w:val="both"/>
      </w:pPr>
      <w:r>
        <w:rPr>
          <w:rFonts w:ascii="Times New Roman"/>
          <w:b w:val="false"/>
          <w:i w:val="false"/>
          <w:color w:val="000000"/>
          <w:sz w:val="28"/>
        </w:rPr>
        <w:t>
      14. Құрылтай құжаттарына өзгерістер мен толықтырулар енгізілген жағдайда қаржы орталығының қатысушыcы Ұлттық Банкке бұл жөнінде жарғыға өзгерістер мен толықтырулар енгізу туралы шешім қабылданған күннен бастап бір ай мерзімде хабарлайды.</w:t>
      </w:r>
    </w:p>
    <w:bookmarkEnd w:id="43"/>
    <w:p>
      <w:pPr>
        <w:spacing w:after="0"/>
        <w:ind w:left="0"/>
        <w:jc w:val="both"/>
      </w:pPr>
      <w:r>
        <w:rPr>
          <w:rFonts w:ascii="Times New Roman"/>
          <w:b w:val="false"/>
          <w:i w:val="false"/>
          <w:color w:val="000000"/>
          <w:sz w:val="28"/>
        </w:rPr>
        <w:t>
      Хабарламаға заңды тұлға мөрімен бекемделген, құрылтай құжаттарына өзгерістер мен толықтырулар енгізу туралы қаржы орталығы қатысушыcының уәкiлеттi органының шешімі не шешімінен үзінді көшірме, сондай-ақ қаржы орталығы қатысушыcының құрылтай құжаттарына енгізілген өзгерістер мен толықтырулардың мәтіні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Қаржы орталығы қатысушыcының құрылтай құжаттарына енгізілген, мемлекеттік қайта тіркеуге әкеп соқпайтын өзгерістер мен толықтыруларды мемлекеттік тіркеу үшін Ұлттық Банкке хабарлама беріледі және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Республикасының Ұлттық Банкіне ұсынылатын құжаттардың тізбесінде көрсетілген құжаттар қоса беріледі.</w:t>
      </w:r>
    </w:p>
    <w:bookmarkStart w:name="z52" w:id="44"/>
    <w:p>
      <w:pPr>
        <w:spacing w:after="0"/>
        <w:ind w:left="0"/>
        <w:jc w:val="both"/>
      </w:pPr>
      <w:r>
        <w:rPr>
          <w:rFonts w:ascii="Times New Roman"/>
          <w:b w:val="false"/>
          <w:i w:val="false"/>
          <w:color w:val="000000"/>
          <w:sz w:val="28"/>
        </w:rPr>
        <w:t>
      16. Хабарлама тиісінше тіркелгеннен кейін Ұлттық Банктің уәкілетті бөлімшесі:</w:t>
      </w:r>
    </w:p>
    <w:bookmarkEnd w:id="44"/>
    <w:bookmarkStart w:name="z53" w:id="45"/>
    <w:p>
      <w:pPr>
        <w:spacing w:after="0"/>
        <w:ind w:left="0"/>
        <w:jc w:val="both"/>
      </w:pPr>
      <w:r>
        <w:rPr>
          <w:rFonts w:ascii="Times New Roman"/>
          <w:b w:val="false"/>
          <w:i w:val="false"/>
          <w:color w:val="000000"/>
          <w:sz w:val="28"/>
        </w:rPr>
        <w:t>
      1) ұсынылған құжаттардың толықтығын және олардың дұрыс жасалғандығын (ресімделгендігін), Қағидалардың 7-тармағында аталған Қазақстан Республикасының заңнамалық актілеріне сәйкестігін тексереді;</w:t>
      </w:r>
    </w:p>
    <w:bookmarkEnd w:id="45"/>
    <w:bookmarkStart w:name="z54" w:id="46"/>
    <w:p>
      <w:pPr>
        <w:spacing w:after="0"/>
        <w:ind w:left="0"/>
        <w:jc w:val="both"/>
      </w:pPr>
      <w:r>
        <w:rPr>
          <w:rFonts w:ascii="Times New Roman"/>
          <w:b w:val="false"/>
          <w:i w:val="false"/>
          <w:color w:val="000000"/>
          <w:sz w:val="28"/>
        </w:rPr>
        <w:t>
      2) қаржы орталығының қатысушысы туралы жаңа мәліметтерді БСН Ұлттық тізіліміне енгізу үшін хабарламаны қалыптастырады және әділет органына жібереді;</w:t>
      </w:r>
    </w:p>
    <w:bookmarkEnd w:id="46"/>
    <w:bookmarkStart w:name="z55" w:id="47"/>
    <w:p>
      <w:pPr>
        <w:spacing w:after="0"/>
        <w:ind w:left="0"/>
        <w:jc w:val="both"/>
      </w:pPr>
      <w:r>
        <w:rPr>
          <w:rFonts w:ascii="Times New Roman"/>
          <w:b w:val="false"/>
          <w:i w:val="false"/>
          <w:color w:val="000000"/>
          <w:sz w:val="28"/>
        </w:rPr>
        <w:t>
      3) қаржы орталығы қатысушысының құрылтай құжаттарына енгізілген өзгерістер мен толықтыруларды мемлекеттік тіркеу туралы (жаңа редакцияда қабылданған жағдайда) не тиісті мәліметтерді БСН Ұлттық тізіліміне және Тізілімге енгізу туралы бұйрықты Ұлттық Банктің басшылығына қол қоюға ұсынады;</w:t>
      </w:r>
    </w:p>
    <w:bookmarkEnd w:id="47"/>
    <w:bookmarkStart w:name="z56" w:id="48"/>
    <w:p>
      <w:pPr>
        <w:spacing w:after="0"/>
        <w:ind w:left="0"/>
        <w:jc w:val="both"/>
      </w:pPr>
      <w:r>
        <w:rPr>
          <w:rFonts w:ascii="Times New Roman"/>
          <w:b w:val="false"/>
          <w:i w:val="false"/>
          <w:color w:val="000000"/>
          <w:sz w:val="28"/>
        </w:rPr>
        <w:t>
      4) мемлекеттік тіркеу (қайта тіркеу) туралы анықтаманы және құрылтай құжаттарының тиісінше ресімделген түпнұсқасын басшыға не сенімхат бойынша қаржы орталығы қатысушысының өкіліне береді;</w:t>
      </w:r>
    </w:p>
    <w:bookmarkEnd w:id="48"/>
    <w:bookmarkStart w:name="z57" w:id="49"/>
    <w:p>
      <w:pPr>
        <w:spacing w:after="0"/>
        <w:ind w:left="0"/>
        <w:jc w:val="both"/>
      </w:pPr>
      <w:r>
        <w:rPr>
          <w:rFonts w:ascii="Times New Roman"/>
          <w:b w:val="false"/>
          <w:i w:val="false"/>
          <w:color w:val="000000"/>
          <w:sz w:val="28"/>
        </w:rPr>
        <w:t>
      5) қаржы орталығы қатысушысының іс қағаздарын және құжаттар тізімдемесін хабарламамен, ұсынылған құжаттармен, тиісті бұйрықтың, мемлекеттік тіркеу (қайта тіркеу) туралы қайта ресімделген анықтаманың көшірмелерімен толықтырады;</w:t>
      </w:r>
    </w:p>
    <w:bookmarkEnd w:id="49"/>
    <w:bookmarkStart w:name="z58" w:id="50"/>
    <w:p>
      <w:pPr>
        <w:spacing w:after="0"/>
        <w:ind w:left="0"/>
        <w:jc w:val="both"/>
      </w:pPr>
      <w:r>
        <w:rPr>
          <w:rFonts w:ascii="Times New Roman"/>
          <w:b w:val="false"/>
          <w:i w:val="false"/>
          <w:color w:val="000000"/>
          <w:sz w:val="28"/>
        </w:rPr>
        <w:t>
      6) Тізілімге тиісті өзгерістер мен толықтыруларды енгізеді.</w:t>
      </w:r>
    </w:p>
    <w:bookmarkEnd w:id="50"/>
    <w:bookmarkStart w:name="z59" w:id="51"/>
    <w:p>
      <w:pPr>
        <w:spacing w:after="0"/>
        <w:ind w:left="0"/>
        <w:jc w:val="left"/>
      </w:pPr>
      <w:r>
        <w:rPr>
          <w:rFonts w:ascii="Times New Roman"/>
          <w:b/>
          <w:i w:val="false"/>
          <w:color w:val="000000"/>
        </w:rPr>
        <w:t xml:space="preserve"> 5. Қаржы орталығы қатысушысының жарғысының телнұсқасын беру тәртібі</w:t>
      </w:r>
    </w:p>
    <w:bookmarkEnd w:id="51"/>
    <w:bookmarkStart w:name="z60" w:id="52"/>
    <w:p>
      <w:pPr>
        <w:spacing w:after="0"/>
        <w:ind w:left="0"/>
        <w:jc w:val="both"/>
      </w:pPr>
      <w:r>
        <w:rPr>
          <w:rFonts w:ascii="Times New Roman"/>
          <w:b w:val="false"/>
          <w:i w:val="false"/>
          <w:color w:val="000000"/>
          <w:sz w:val="28"/>
        </w:rPr>
        <w:t xml:space="preserve">
      17. Жарғының телнұсқасын беру үшін қаржы орталығының қатысушысы Ұлттық Банкке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заңды тұлға – Алматы қаласының өңірлік қаржы орталығының қатысушысы жарғысының телнұсқасын беру туралы өтінішті береді және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Республикасының Ұлттық Банкіне ұсынылатын құжаттардың тізбесінде көрсетілген құжаттарды қоса береді.</w:t>
      </w:r>
    </w:p>
    <w:bookmarkEnd w:id="52"/>
    <w:bookmarkStart w:name="z61" w:id="53"/>
    <w:p>
      <w:pPr>
        <w:spacing w:after="0"/>
        <w:ind w:left="0"/>
        <w:jc w:val="both"/>
      </w:pPr>
      <w:r>
        <w:rPr>
          <w:rFonts w:ascii="Times New Roman"/>
          <w:b w:val="false"/>
          <w:i w:val="false"/>
          <w:color w:val="000000"/>
          <w:sz w:val="28"/>
        </w:rPr>
        <w:t>
      18. Өтініш тиісінше тіркелгеннен кейін Ұлттық Банктің уәкілетті бөлімшесі жарғының телнұсқасын қаржы орталығының қатысушысына беру туралы бұйрықты Ұлттық Банктің басшылығына қол қоюға ұсынады.</w:t>
      </w:r>
    </w:p>
    <w:bookmarkEnd w:id="53"/>
    <w:p>
      <w:pPr>
        <w:spacing w:after="0"/>
        <w:ind w:left="0"/>
        <w:jc w:val="both"/>
      </w:pPr>
      <w:r>
        <w:rPr>
          <w:rFonts w:ascii="Times New Roman"/>
          <w:b w:val="false"/>
          <w:i w:val="false"/>
          <w:color w:val="000000"/>
          <w:sz w:val="28"/>
        </w:rPr>
        <w:t>
      Жарғыға жарғының телнұсқасын беру күнін көздейтін мемлекеттік және орыс тілдерінде "телнұсқа" мөртаңбасы қойылады.</w:t>
      </w:r>
    </w:p>
    <w:bookmarkStart w:name="z62" w:id="54"/>
    <w:p>
      <w:pPr>
        <w:spacing w:after="0"/>
        <w:ind w:left="0"/>
        <w:jc w:val="left"/>
      </w:pPr>
      <w:r>
        <w:rPr>
          <w:rFonts w:ascii="Times New Roman"/>
          <w:b/>
          <w:i w:val="false"/>
          <w:color w:val="000000"/>
        </w:rPr>
        <w:t xml:space="preserve"> 6. Қаржы орталығының қатысушысының қызметін тоқтатуды</w:t>
      </w:r>
      <w:r>
        <w:br/>
      </w:r>
      <w:r>
        <w:rPr>
          <w:rFonts w:ascii="Times New Roman"/>
          <w:b/>
          <w:i w:val="false"/>
          <w:color w:val="000000"/>
        </w:rPr>
        <w:t>мемлекеттік тіркеу тәртібі</w:t>
      </w:r>
    </w:p>
    <w:bookmarkEnd w:id="54"/>
    <w:bookmarkStart w:name="z63" w:id="55"/>
    <w:p>
      <w:pPr>
        <w:spacing w:after="0"/>
        <w:ind w:left="0"/>
        <w:jc w:val="both"/>
      </w:pPr>
      <w:r>
        <w:rPr>
          <w:rFonts w:ascii="Times New Roman"/>
          <w:b w:val="false"/>
          <w:i w:val="false"/>
          <w:color w:val="000000"/>
          <w:sz w:val="28"/>
        </w:rPr>
        <w:t xml:space="preserve">
      19. Қаржы орталығы қатысушысының қызметін тарату негіздемесі бойынша тоқтатуды мемлекеттік тіркеу үшін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заңды тұлғаны – Алматы қаласының өңірлік қаржы орталығы қатысушысының қызметін таратуды мемлекеттік тіркеу туралы өтініш және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Республикасының Ұлттық Банкіне ұсынылатын құжаттардың тізбесінде көрсетілген құжаттар ұсынылады.</w:t>
      </w:r>
    </w:p>
    <w:bookmarkEnd w:id="55"/>
    <w:p>
      <w:pPr>
        <w:spacing w:after="0"/>
        <w:ind w:left="0"/>
        <w:jc w:val="both"/>
      </w:pPr>
      <w:r>
        <w:rPr>
          <w:rFonts w:ascii="Times New Roman"/>
          <w:b w:val="false"/>
          <w:i w:val="false"/>
          <w:color w:val="000000"/>
          <w:sz w:val="28"/>
        </w:rPr>
        <w:t>
      Заңды тұлға – Алматы қаласының өңірлік қаржы орталығы қатысушысының таратылуын мемлекеттік тіркеу туралы өтініш қаржы орталығының қатысушысын тарату туралы ақпарат жарияланған күннен бастап екі ай өткеннен кейін Ұлттық Банкке ұсынылады.</w:t>
      </w:r>
    </w:p>
    <w:bookmarkStart w:name="z64" w:id="56"/>
    <w:p>
      <w:pPr>
        <w:spacing w:after="0"/>
        <w:ind w:left="0"/>
        <w:jc w:val="both"/>
      </w:pPr>
      <w:r>
        <w:rPr>
          <w:rFonts w:ascii="Times New Roman"/>
          <w:b w:val="false"/>
          <w:i w:val="false"/>
          <w:color w:val="000000"/>
          <w:sz w:val="28"/>
        </w:rPr>
        <w:t>
      20. Заңды тұлға – Алматы қаласының өңірлік қаржы орталығы қатысушысының таратылуын мемлекеттік тіркеу туралы өтініш тиісінше тіркелгеннен кейін Ұлттық Банктің уәкілетті бөлімшесі:</w:t>
      </w:r>
    </w:p>
    <w:bookmarkEnd w:id="56"/>
    <w:bookmarkStart w:name="z65" w:id="57"/>
    <w:p>
      <w:pPr>
        <w:spacing w:after="0"/>
        <w:ind w:left="0"/>
        <w:jc w:val="both"/>
      </w:pPr>
      <w:r>
        <w:rPr>
          <w:rFonts w:ascii="Times New Roman"/>
          <w:b w:val="false"/>
          <w:i w:val="false"/>
          <w:color w:val="000000"/>
          <w:sz w:val="28"/>
        </w:rPr>
        <w:t xml:space="preserve">
      1) ұсынылған құжаттардың толықтығын, олардың дұрыс жасалғандығын (ресімделгендігін) және Қағидалардың </w:t>
      </w:r>
      <w:r>
        <w:rPr>
          <w:rFonts w:ascii="Times New Roman"/>
          <w:b w:val="false"/>
          <w:i w:val="false"/>
          <w:color w:val="000000"/>
          <w:sz w:val="28"/>
        </w:rPr>
        <w:t>7-тармағында</w:t>
      </w:r>
      <w:r>
        <w:rPr>
          <w:rFonts w:ascii="Times New Roman"/>
          <w:b w:val="false"/>
          <w:i w:val="false"/>
          <w:color w:val="000000"/>
          <w:sz w:val="28"/>
        </w:rPr>
        <w:t xml:space="preserve"> атап көрсетілген Қазақстан Республикасының заңнамалық актілерінде, Қағидаларда және қаржы орталығы қатысушысының құрылтай құжаттарында көзделген тарату тәртібінің сақталуын тексереді;</w:t>
      </w:r>
    </w:p>
    <w:bookmarkEnd w:id="57"/>
    <w:bookmarkStart w:name="z66" w:id="58"/>
    <w:p>
      <w:pPr>
        <w:spacing w:after="0"/>
        <w:ind w:left="0"/>
        <w:jc w:val="both"/>
      </w:pPr>
      <w:r>
        <w:rPr>
          <w:rFonts w:ascii="Times New Roman"/>
          <w:b w:val="false"/>
          <w:i w:val="false"/>
          <w:color w:val="000000"/>
          <w:sz w:val="28"/>
        </w:rPr>
        <w:t>
      2) қаржы орталығының қатысушысы туралы мәліметтерді БСН Ұлттық тізіліміне енгізу үшін хабарламаны қалыптастырады және әділет органына жібереді;</w:t>
      </w:r>
    </w:p>
    <w:bookmarkEnd w:id="58"/>
    <w:bookmarkStart w:name="z67" w:id="59"/>
    <w:p>
      <w:pPr>
        <w:spacing w:after="0"/>
        <w:ind w:left="0"/>
        <w:jc w:val="both"/>
      </w:pPr>
      <w:r>
        <w:rPr>
          <w:rFonts w:ascii="Times New Roman"/>
          <w:b w:val="false"/>
          <w:i w:val="false"/>
          <w:color w:val="000000"/>
          <w:sz w:val="28"/>
        </w:rPr>
        <w:t>
      3) қызметті тоқтатуды тіркеу және қаржы орталығының қатысушысын мемлекеттік тіркеу (қайта тіркеу) туралы анықтаманы (куәлікті) жою туралы бұйрықты Ұлттық Банк басшылығының қол қоюына ұсынады;</w:t>
      </w:r>
    </w:p>
    <w:bookmarkEnd w:id="59"/>
    <w:bookmarkStart w:name="z68" w:id="60"/>
    <w:p>
      <w:pPr>
        <w:spacing w:after="0"/>
        <w:ind w:left="0"/>
        <w:jc w:val="both"/>
      </w:pPr>
      <w:r>
        <w:rPr>
          <w:rFonts w:ascii="Times New Roman"/>
          <w:b w:val="false"/>
          <w:i w:val="false"/>
          <w:color w:val="000000"/>
          <w:sz w:val="28"/>
        </w:rPr>
        <w:t>
      4) қаржы орталығының қатысушысын Тізілімнен алып тастайды;</w:t>
      </w:r>
    </w:p>
    <w:bookmarkEnd w:id="60"/>
    <w:bookmarkStart w:name="z69" w:id="61"/>
    <w:p>
      <w:pPr>
        <w:spacing w:after="0"/>
        <w:ind w:left="0"/>
        <w:jc w:val="both"/>
      </w:pPr>
      <w:r>
        <w:rPr>
          <w:rFonts w:ascii="Times New Roman"/>
          <w:b w:val="false"/>
          <w:i w:val="false"/>
          <w:color w:val="000000"/>
          <w:sz w:val="28"/>
        </w:rPr>
        <w:t>
      5) қаржы орталығының қатысушысы іс қағаздарын және құжаттар тізімдемесін өтінішпен, ұсынылған құжаттармен, тиісті бұйрықтың көшірмелерімен толықтырады.</w:t>
      </w:r>
    </w:p>
    <w:bookmarkEnd w:id="61"/>
    <w:bookmarkStart w:name="z70" w:id="62"/>
    <w:p>
      <w:pPr>
        <w:spacing w:after="0"/>
        <w:ind w:left="0"/>
        <w:jc w:val="both"/>
      </w:pPr>
      <w:r>
        <w:rPr>
          <w:rFonts w:ascii="Times New Roman"/>
          <w:b w:val="false"/>
          <w:i w:val="false"/>
          <w:color w:val="000000"/>
          <w:sz w:val="28"/>
        </w:rPr>
        <w:t>
      21. Соттың шешімі бойынша таратылған қаржы орталығы қатысушысының қызметін тоқтатуды мемлекеттік тіркеу соттың шешімі және соттың тарату ісін аяқтау туралы ұйғарымы негізінде жүзеге асырылады.</w:t>
      </w:r>
    </w:p>
    <w:bookmarkEnd w:id="62"/>
    <w:bookmarkStart w:name="z71" w:id="63"/>
    <w:p>
      <w:pPr>
        <w:spacing w:after="0"/>
        <w:ind w:left="0"/>
        <w:jc w:val="both"/>
      </w:pPr>
      <w:r>
        <w:rPr>
          <w:rFonts w:ascii="Times New Roman"/>
          <w:b w:val="false"/>
          <w:i w:val="false"/>
          <w:color w:val="000000"/>
          <w:sz w:val="28"/>
        </w:rPr>
        <w:t>
      22. Қаржы орталығының қатысушысы бұл туралы мәліметтердің БСН Ұлттық тізіліміне енгізілгеннен кейін өзінің қызметін тоқтатты деп саналады. Қызметі тоқтатылған қаржы орталығы қатысушыларының істері Ұлттық Банкте сақталады.</w:t>
      </w:r>
    </w:p>
    <w:bookmarkEnd w:id="63"/>
    <w:bookmarkStart w:name="z72" w:id="64"/>
    <w:p>
      <w:pPr>
        <w:spacing w:after="0"/>
        <w:ind w:left="0"/>
        <w:jc w:val="left"/>
      </w:pPr>
      <w:r>
        <w:rPr>
          <w:rFonts w:ascii="Times New Roman"/>
          <w:b/>
          <w:i w:val="false"/>
          <w:color w:val="000000"/>
        </w:rPr>
        <w:t xml:space="preserve"> 7. Мемлекеттік тіркеуден (қайта тіркеуден) бас тарту тәртібі</w:t>
      </w:r>
    </w:p>
    <w:bookmarkEnd w:id="64"/>
    <w:bookmarkStart w:name="z73" w:id="65"/>
    <w:p>
      <w:pPr>
        <w:spacing w:after="0"/>
        <w:ind w:left="0"/>
        <w:jc w:val="both"/>
      </w:pPr>
      <w:r>
        <w:rPr>
          <w:rFonts w:ascii="Times New Roman"/>
          <w:b w:val="false"/>
          <w:i w:val="false"/>
          <w:color w:val="000000"/>
          <w:sz w:val="28"/>
        </w:rPr>
        <w:t>
      23. Қаржы орталығының қатысушыларын мемлекеттік тiркеуден (қайта тiркеуден) мынадай жағдайларда бас тартылады:</w:t>
      </w:r>
    </w:p>
    <w:bookmarkEnd w:id="65"/>
    <w:bookmarkStart w:name="z74" w:id="66"/>
    <w:p>
      <w:pPr>
        <w:spacing w:after="0"/>
        <w:ind w:left="0"/>
        <w:jc w:val="both"/>
      </w:pPr>
      <w:r>
        <w:rPr>
          <w:rFonts w:ascii="Times New Roman"/>
          <w:b w:val="false"/>
          <w:i w:val="false"/>
          <w:color w:val="000000"/>
          <w:sz w:val="28"/>
        </w:rPr>
        <w:t>
      1) Қазақстан Республикасының заңнамалық актiлерiнде белгіленген Қағидалардың 7-тармағында аталған қаржы орталығының қатысушысын құру, қайта тіркеу және қайта құру тәртiбiн бұзуы;</w:t>
      </w:r>
    </w:p>
    <w:bookmarkEnd w:id="66"/>
    <w:bookmarkStart w:name="z75" w:id="67"/>
    <w:p>
      <w:pPr>
        <w:spacing w:after="0"/>
        <w:ind w:left="0"/>
        <w:jc w:val="both"/>
      </w:pPr>
      <w:r>
        <w:rPr>
          <w:rFonts w:ascii="Times New Roman"/>
          <w:b w:val="false"/>
          <w:i w:val="false"/>
          <w:color w:val="000000"/>
          <w:sz w:val="28"/>
        </w:rPr>
        <w:t xml:space="preserve">
      2) қаржы орталығы қатысушысының құрылтай құжаттарының Қағидалардың </w:t>
      </w:r>
      <w:r>
        <w:rPr>
          <w:rFonts w:ascii="Times New Roman"/>
          <w:b w:val="false"/>
          <w:i w:val="false"/>
          <w:color w:val="000000"/>
          <w:sz w:val="28"/>
        </w:rPr>
        <w:t>7-тармағында</w:t>
      </w:r>
      <w:r>
        <w:rPr>
          <w:rFonts w:ascii="Times New Roman"/>
          <w:b w:val="false"/>
          <w:i w:val="false"/>
          <w:color w:val="000000"/>
          <w:sz w:val="28"/>
        </w:rPr>
        <w:t xml:space="preserve"> аталған Қазақстан Республикасының заңнамалық актілеріне сәйкес болмауы;</w:t>
      </w:r>
    </w:p>
    <w:bookmarkEnd w:id="67"/>
    <w:bookmarkStart w:name="z76" w:id="68"/>
    <w:p>
      <w:pPr>
        <w:spacing w:after="0"/>
        <w:ind w:left="0"/>
        <w:jc w:val="both"/>
      </w:pPr>
      <w:r>
        <w:rPr>
          <w:rFonts w:ascii="Times New Roman"/>
          <w:b w:val="false"/>
          <w:i w:val="false"/>
          <w:color w:val="000000"/>
          <w:sz w:val="28"/>
        </w:rPr>
        <w:t>
      3) өткізу актiсiн немесе бөлу балансын ұсынбауы немесе оларда қайта ұйымдастырылған қаржы орталығы қатысушысының құқықтық мирасқорлығы туралы ережелердiң болмауы;</w:t>
      </w:r>
    </w:p>
    <w:bookmarkEnd w:id="68"/>
    <w:bookmarkStart w:name="z77" w:id="69"/>
    <w:p>
      <w:pPr>
        <w:spacing w:after="0"/>
        <w:ind w:left="0"/>
        <w:jc w:val="both"/>
      </w:pPr>
      <w:r>
        <w:rPr>
          <w:rFonts w:ascii="Times New Roman"/>
          <w:b w:val="false"/>
          <w:i w:val="false"/>
          <w:color w:val="000000"/>
          <w:sz w:val="28"/>
        </w:rPr>
        <w:t>
      4) егер заңды тұлға немесе оның жалғыз құрылтайшысы (қатысушысы) әрекетсіз заңды тұлға болып табылса;</w:t>
      </w:r>
    </w:p>
    <w:bookmarkEnd w:id="69"/>
    <w:bookmarkStart w:name="z78" w:id="70"/>
    <w:p>
      <w:pPr>
        <w:spacing w:after="0"/>
        <w:ind w:left="0"/>
        <w:jc w:val="both"/>
      </w:pPr>
      <w:r>
        <w:rPr>
          <w:rFonts w:ascii="Times New Roman"/>
          <w:b w:val="false"/>
          <w:i w:val="false"/>
          <w:color w:val="000000"/>
          <w:sz w:val="28"/>
        </w:rPr>
        <w:t xml:space="preserve">
      5) егер жеке тұлға – қаржы орталығы қатысушысының жалғыз құрылтайшысы (қатысушысы) әрекетсіз заңды тұлғалардың құрылтайшысы (қатысушысы) және (немесе) әрекетсіз заңды тұлғаның басшысы болып табылса және (немесе) әрекетке қабiлетсiз немесе әрекет қабiлетi шектеулі деп танылса, және (немесе) хабарсыз кеткен деп танылса, және (немесе) қайтыс болған деп жарияланса, және (немесе) оның 1997 жылғы 16 шілдедегі Қазақстан Республикасы Қылмыстық кодексiнiң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және </w:t>
      </w:r>
      <w:r>
        <w:rPr>
          <w:rFonts w:ascii="Times New Roman"/>
          <w:b w:val="false"/>
          <w:i w:val="false"/>
          <w:color w:val="000000"/>
          <w:sz w:val="28"/>
        </w:rPr>
        <w:t>217-баптары</w:t>
      </w:r>
      <w:r>
        <w:rPr>
          <w:rFonts w:ascii="Times New Roman"/>
          <w:b w:val="false"/>
          <w:i w:val="false"/>
          <w:color w:val="000000"/>
          <w:sz w:val="28"/>
        </w:rPr>
        <w:t xml:space="preserve"> бойынша қылмыстары үшін жойылмаған немесе алынбаған соттылығы бар болса;</w:t>
      </w:r>
    </w:p>
    <w:bookmarkEnd w:id="70"/>
    <w:bookmarkStart w:name="z79" w:id="71"/>
    <w:p>
      <w:pPr>
        <w:spacing w:after="0"/>
        <w:ind w:left="0"/>
        <w:jc w:val="both"/>
      </w:pPr>
      <w:r>
        <w:rPr>
          <w:rFonts w:ascii="Times New Roman"/>
          <w:b w:val="false"/>
          <w:i w:val="false"/>
          <w:color w:val="000000"/>
          <w:sz w:val="28"/>
        </w:rPr>
        <w:t>
      6) жеке басты куәландыратын жоғалған және (немесе) жарамсыз құжаттарды ұсынуы;</w:t>
      </w:r>
    </w:p>
    <w:bookmarkEnd w:id="71"/>
    <w:bookmarkStart w:name="z80" w:id="72"/>
    <w:p>
      <w:pPr>
        <w:spacing w:after="0"/>
        <w:ind w:left="0"/>
        <w:jc w:val="both"/>
      </w:pPr>
      <w:r>
        <w:rPr>
          <w:rFonts w:ascii="Times New Roman"/>
          <w:b w:val="false"/>
          <w:i w:val="false"/>
          <w:color w:val="000000"/>
          <w:sz w:val="28"/>
        </w:rPr>
        <w:t>
      7) сот актілерінің және сот орындаушылары мен құқық қорғау органдары қаулыларының (тыйым салуларының, қамауға алуларының) болуы.</w:t>
      </w:r>
    </w:p>
    <w:bookmarkEnd w:id="72"/>
    <w:bookmarkStart w:name="z81" w:id="73"/>
    <w:p>
      <w:pPr>
        <w:spacing w:after="0"/>
        <w:ind w:left="0"/>
        <w:jc w:val="both"/>
      </w:pPr>
      <w:r>
        <w:rPr>
          <w:rFonts w:ascii="Times New Roman"/>
          <w:b w:val="false"/>
          <w:i w:val="false"/>
          <w:color w:val="000000"/>
          <w:sz w:val="28"/>
        </w:rPr>
        <w:t xml:space="preserve">
      24. Қаржы орталығының қатысушысын мемлекеттiк тiркеуден немесе қайта тiркеуден бас тартылған жағдайда, Қағидалардың 25 және 26-тармақтарында көзделген мерзiмдерде өтініш берушіге ұсынылған құжаттардың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Қазақстан Республикасының заңнамалық актілерінің талаптарына сәйкес болмауына сiлтеме жасалған жазбаша түрдегі дәлелденген бас тарту беріледі. Бұл ретте жауапқа өтінішті, талаптарға сәйкес емес құжатты және төленген тіркеу алымын қоспағанда, ұсынылған құжаттар қоса беріледі.</w:t>
      </w:r>
    </w:p>
    <w:bookmarkEnd w:id="73"/>
    <w:bookmarkStart w:name="z82" w:id="74"/>
    <w:p>
      <w:pPr>
        <w:spacing w:after="0"/>
        <w:ind w:left="0"/>
        <w:jc w:val="left"/>
      </w:pPr>
      <w:r>
        <w:rPr>
          <w:rFonts w:ascii="Times New Roman"/>
          <w:b/>
          <w:i w:val="false"/>
          <w:color w:val="000000"/>
        </w:rPr>
        <w:t xml:space="preserve"> 8. Мемлекеттік тіркеу (қайта тіркеу) мерзімдері</w:t>
      </w:r>
    </w:p>
    <w:bookmarkEnd w:id="74"/>
    <w:bookmarkStart w:name="z83" w:id="75"/>
    <w:p>
      <w:pPr>
        <w:spacing w:after="0"/>
        <w:ind w:left="0"/>
        <w:jc w:val="both"/>
      </w:pPr>
      <w:r>
        <w:rPr>
          <w:rFonts w:ascii="Times New Roman"/>
          <w:b w:val="false"/>
          <w:i w:val="false"/>
          <w:color w:val="000000"/>
          <w:sz w:val="28"/>
        </w:rPr>
        <w:t>
      25. Қаржы орталығының қатысушысын, қаржы орталығы қатысушысының құрылтай құжаттарына енгізілген өзгерістер мен толықтыруларды мемлекеттік тіркеу (қайта тіркеу) қажетті құжаттар қоса берілген өтініш тіркелген күннен кейінгі келесі бір жұмыс күнінен кешіктірілмей жүргізіледі.</w:t>
      </w:r>
    </w:p>
    <w:bookmarkEnd w:id="75"/>
    <w:bookmarkStart w:name="z84" w:id="76"/>
    <w:p>
      <w:pPr>
        <w:spacing w:after="0"/>
        <w:ind w:left="0"/>
        <w:jc w:val="both"/>
      </w:pPr>
      <w:r>
        <w:rPr>
          <w:rFonts w:ascii="Times New Roman"/>
          <w:b w:val="false"/>
          <w:i w:val="false"/>
          <w:color w:val="000000"/>
          <w:sz w:val="28"/>
        </w:rPr>
        <w:t>
      26. Қаржы орталығы қатысушысы қызметінің тоқтатылуын мемлекеттік тіркеу қажетті құжаттар қоса берілген өтініш тіркелген күннен кейінгі келесі бес жұмыс күнінен кешіктірілмей жүргізіледі.</w:t>
      </w:r>
    </w:p>
    <w:bookmarkEnd w:id="76"/>
    <w:bookmarkStart w:name="z85" w:id="77"/>
    <w:p>
      <w:pPr>
        <w:spacing w:after="0"/>
        <w:ind w:left="0"/>
        <w:jc w:val="both"/>
      </w:pPr>
      <w:r>
        <w:rPr>
          <w:rFonts w:ascii="Times New Roman"/>
          <w:b w:val="false"/>
          <w:i w:val="false"/>
          <w:color w:val="000000"/>
          <w:sz w:val="28"/>
        </w:rPr>
        <w:t xml:space="preserve">
      27. Қағидаларда көзделген құжаттар топтамасы толық ұсынылмаған не ұсынылған құжаттарда кемшіліктер болған жағдайларда, сондай-ақ </w:t>
      </w:r>
      <w:r>
        <w:rPr>
          <w:rFonts w:ascii="Times New Roman"/>
          <w:b w:val="false"/>
          <w:i w:val="false"/>
          <w:color w:val="000000"/>
          <w:sz w:val="28"/>
        </w:rPr>
        <w:t>Заңды</w:t>
      </w:r>
      <w:r>
        <w:rPr>
          <w:rFonts w:ascii="Times New Roman"/>
          <w:b w:val="false"/>
          <w:i w:val="false"/>
          <w:color w:val="000000"/>
          <w:sz w:val="28"/>
        </w:rPr>
        <w:t xml:space="preserve"> тұлғаларды мемлекеттік тіркеу туралы заңда көзделген өзге де негіздер бойынша қаржы орталығының қатысушысын мемлекеттік тіркеу (қайта тіркеу), қызметінің тоқтатылуын тіркеу, қаржы орталығы қатысушысының құрылтай құжаттарына енгізілген өзгерістер мен толықтыруларды тіркеу мерзімі анықталған кемшіліктер жойылғанға дейін тоқтатыла тұрады.</w:t>
      </w:r>
    </w:p>
    <w:bookmarkEnd w:id="77"/>
    <w:bookmarkStart w:name="z86" w:id="78"/>
    <w:p>
      <w:pPr>
        <w:spacing w:after="0"/>
        <w:ind w:left="0"/>
        <w:jc w:val="both"/>
      </w:pPr>
      <w:r>
        <w:rPr>
          <w:rFonts w:ascii="Times New Roman"/>
          <w:b w:val="false"/>
          <w:i w:val="false"/>
          <w:color w:val="000000"/>
          <w:sz w:val="28"/>
        </w:rPr>
        <w:t>
      28. Қаржы орталығының қатысушысын мемлекеттік тіркеу (қайта тіркеу) туралы куәліктің телқұжатын беру қажетті құжаттар қоса берілген өтініш тіркелген күннен бастап үш жұмыс күні ішінде жүргізіледі.</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 Алматы</w:t>
            </w:r>
            <w:r>
              <w:br/>
            </w:r>
            <w:r>
              <w:rPr>
                <w:rFonts w:ascii="Times New Roman"/>
                <w:b w:val="false"/>
                <w:i w:val="false"/>
                <w:color w:val="000000"/>
                <w:sz w:val="20"/>
              </w:rPr>
              <w:t>қаласының өңірлік қаржы</w:t>
            </w:r>
            <w:r>
              <w:br/>
            </w:r>
            <w:r>
              <w:rPr>
                <w:rFonts w:ascii="Times New Roman"/>
                <w:b w:val="false"/>
                <w:i w:val="false"/>
                <w:color w:val="000000"/>
                <w:sz w:val="20"/>
              </w:rPr>
              <w:t>орталығының қатысушыларын</w:t>
            </w:r>
            <w:r>
              <w:br/>
            </w:r>
            <w:r>
              <w:rPr>
                <w:rFonts w:ascii="Times New Roman"/>
                <w:b w:val="false"/>
                <w:i w:val="false"/>
                <w:color w:val="000000"/>
                <w:sz w:val="20"/>
              </w:rPr>
              <w:t>мемлекеттік тіркеу (қайта тіркеу)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1-нысан</w:t>
            </w:r>
          </w:p>
        </w:tc>
      </w:tr>
    </w:tbl>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(тіркеуші органның атауы)</w:t>
      </w:r>
    </w:p>
    <w:bookmarkStart w:name="z88" w:id="79"/>
    <w:p>
      <w:pPr>
        <w:spacing w:after="0"/>
        <w:ind w:left="0"/>
        <w:jc w:val="left"/>
      </w:pPr>
      <w:r>
        <w:rPr>
          <w:rFonts w:ascii="Times New Roman"/>
          <w:b/>
          <w:i w:val="false"/>
          <w:color w:val="000000"/>
        </w:rPr>
        <w:t xml:space="preserve"> Заңды тұлғаны - Алматы қаласының өңірлік қаржы орталығының</w:t>
      </w:r>
      <w:r>
        <w:br/>
      </w:r>
      <w:r>
        <w:rPr>
          <w:rFonts w:ascii="Times New Roman"/>
          <w:b/>
          <w:i w:val="false"/>
          <w:color w:val="000000"/>
        </w:rPr>
        <w:t>қатысушысын мемлекеттік тіркеу туралы</w:t>
      </w:r>
      <w:r>
        <w:br/>
      </w:r>
      <w:r>
        <w:rPr>
          <w:rFonts w:ascii="Times New Roman"/>
          <w:b/>
          <w:i w:val="false"/>
          <w:color w:val="000000"/>
        </w:rPr>
        <w:t>өтініш</w:t>
      </w:r>
    </w:p>
    <w:bookmarkEnd w:id="79"/>
    <w:p>
      <w:pPr>
        <w:spacing w:after="0"/>
        <w:ind w:left="0"/>
        <w:jc w:val="both"/>
      </w:pPr>
      <w:r>
        <w:rPr>
          <w:rFonts w:ascii="Times New Roman"/>
          <w:b w:val="false"/>
          <w:i w:val="false"/>
          <w:color w:val="000000"/>
          <w:sz w:val="28"/>
        </w:rPr>
        <w:t>
      1. Заңды тұлғаның ұйымдық-құқықтық нысаны (тиісті х жолында көрсетіңіз):</w:t>
      </w:r>
    </w:p>
    <w:p>
      <w:pPr>
        <w:spacing w:after="0"/>
        <w:ind w:left="0"/>
        <w:jc w:val="both"/>
      </w:pPr>
      <w:r>
        <w:rPr>
          <w:rFonts w:ascii="Times New Roman"/>
          <w:b w:val="false"/>
          <w:i w:val="false"/>
          <w:color w:val="000000"/>
          <w:sz w:val="28"/>
        </w:rPr>
        <w:t>
       Акционерлік қоғам __________________________________________</w:t>
      </w:r>
    </w:p>
    <w:p>
      <w:pPr>
        <w:spacing w:after="0"/>
        <w:ind w:left="0"/>
        <w:jc w:val="both"/>
      </w:pPr>
      <w:r>
        <w:rPr>
          <w:rFonts w:ascii="Times New Roman"/>
          <w:b w:val="false"/>
          <w:i w:val="false"/>
          <w:color w:val="000000"/>
          <w:sz w:val="28"/>
        </w:rPr>
        <w:t>
       Жауапкершілігі шектеулі серіктестік_________________________</w:t>
      </w:r>
    </w:p>
    <w:p>
      <w:pPr>
        <w:spacing w:after="0"/>
        <w:ind w:left="0"/>
        <w:jc w:val="both"/>
      </w:pPr>
      <w:r>
        <w:rPr>
          <w:rFonts w:ascii="Times New Roman"/>
          <w:b w:val="false"/>
          <w:i w:val="false"/>
          <w:color w:val="000000"/>
          <w:sz w:val="28"/>
        </w:rPr>
        <w:t>
       2. Заңды тұлғаның атауы:____________________________________</w:t>
      </w:r>
    </w:p>
    <w:p>
      <w:pPr>
        <w:spacing w:after="0"/>
        <w:ind w:left="0"/>
        <w:jc w:val="both"/>
      </w:pPr>
      <w:r>
        <w:rPr>
          <w:rFonts w:ascii="Times New Roman"/>
          <w:b w:val="false"/>
          <w:i w:val="false"/>
          <w:color w:val="000000"/>
          <w:sz w:val="28"/>
        </w:rPr>
        <w:t>
       3. Заңды тұлғаның құрамында шетел инвесторларының қатысуы</w:t>
      </w:r>
    </w:p>
    <w:p>
      <w:pPr>
        <w:spacing w:after="0"/>
        <w:ind w:left="0"/>
        <w:jc w:val="both"/>
      </w:pPr>
      <w:r>
        <w:rPr>
          <w:rFonts w:ascii="Times New Roman"/>
          <w:b w:val="false"/>
          <w:i w:val="false"/>
          <w:color w:val="000000"/>
          <w:sz w:val="28"/>
        </w:rPr>
        <w:t>
      (тиісті х жолында көрсетіңіз):</w:t>
      </w:r>
    </w:p>
    <w:p>
      <w:pPr>
        <w:spacing w:after="0"/>
        <w:ind w:left="0"/>
        <w:jc w:val="both"/>
      </w:pPr>
      <w:r>
        <w:rPr>
          <w:rFonts w:ascii="Times New Roman"/>
          <w:b w:val="false"/>
          <w:i w:val="false"/>
          <w:color w:val="000000"/>
          <w:sz w:val="28"/>
        </w:rPr>
        <w:t>
       1) иә _____________________ 2) жоқ _________________________</w:t>
      </w:r>
    </w:p>
    <w:p>
      <w:pPr>
        <w:spacing w:after="0"/>
        <w:ind w:left="0"/>
        <w:jc w:val="both"/>
      </w:pPr>
      <w:r>
        <w:rPr>
          <w:rFonts w:ascii="Times New Roman"/>
          <w:b w:val="false"/>
          <w:i w:val="false"/>
          <w:color w:val="000000"/>
          <w:sz w:val="28"/>
        </w:rPr>
        <w:t>
       4. Заңды тұлға еншілес ұйым болып табылады (тиісті х жолында көрсетіңіз):</w:t>
      </w:r>
    </w:p>
    <w:p>
      <w:pPr>
        <w:spacing w:after="0"/>
        <w:ind w:left="0"/>
        <w:jc w:val="both"/>
      </w:pPr>
      <w:r>
        <w:rPr>
          <w:rFonts w:ascii="Times New Roman"/>
          <w:b w:val="false"/>
          <w:i w:val="false"/>
          <w:color w:val="000000"/>
          <w:sz w:val="28"/>
        </w:rPr>
        <w:t>
       1) иә _____________________ 2) жоқ _________________________</w:t>
      </w:r>
    </w:p>
    <w:p>
      <w:pPr>
        <w:spacing w:after="0"/>
        <w:ind w:left="0"/>
        <w:jc w:val="both"/>
      </w:pPr>
      <w:r>
        <w:rPr>
          <w:rFonts w:ascii="Times New Roman"/>
          <w:b w:val="false"/>
          <w:i w:val="false"/>
          <w:color w:val="000000"/>
          <w:sz w:val="28"/>
        </w:rPr>
        <w:t>
       5. Заңды тұлғаның мекен-жайы: ______________________________</w:t>
      </w:r>
    </w:p>
    <w:p>
      <w:pPr>
        <w:spacing w:after="0"/>
        <w:ind w:left="0"/>
        <w:jc w:val="both"/>
      </w:pPr>
      <w:r>
        <w:rPr>
          <w:rFonts w:ascii="Times New Roman"/>
          <w:b w:val="false"/>
          <w:i w:val="false"/>
          <w:color w:val="000000"/>
          <w:sz w:val="28"/>
        </w:rPr>
        <w:t>
       (почта индексі, қаладағы аудан, көше, даңғыл,</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шағын аудан, үйдің, пәтердің, бөлменің (офистің) №, телефон, факс №)</w:t>
      </w:r>
    </w:p>
    <w:p>
      <w:pPr>
        <w:spacing w:after="0"/>
        <w:ind w:left="0"/>
        <w:jc w:val="both"/>
      </w:pPr>
      <w:r>
        <w:rPr>
          <w:rFonts w:ascii="Times New Roman"/>
          <w:b w:val="false"/>
          <w:i w:val="false"/>
          <w:color w:val="000000"/>
          <w:sz w:val="28"/>
        </w:rPr>
        <w:t>
       6. Заңды тұлғаның жетекшісі туралы мәліметтер (тиісті х</w:t>
      </w:r>
    </w:p>
    <w:p>
      <w:pPr>
        <w:spacing w:after="0"/>
        <w:ind w:left="0"/>
        <w:jc w:val="both"/>
      </w:pPr>
      <w:r>
        <w:rPr>
          <w:rFonts w:ascii="Times New Roman"/>
          <w:b w:val="false"/>
          <w:i w:val="false"/>
          <w:color w:val="000000"/>
          <w:sz w:val="28"/>
        </w:rPr>
        <w:t>
      тармақшада көрсетіңіз):</w:t>
      </w:r>
    </w:p>
    <w:p>
      <w:pPr>
        <w:spacing w:after="0"/>
        <w:ind w:left="0"/>
        <w:jc w:val="both"/>
      </w:pPr>
      <w:r>
        <w:rPr>
          <w:rFonts w:ascii="Times New Roman"/>
          <w:b w:val="false"/>
          <w:i w:val="false"/>
          <w:color w:val="000000"/>
          <w:sz w:val="28"/>
        </w:rPr>
        <w:t>
       1) Қазақстан Республикасының азаматы _______________________</w:t>
      </w:r>
    </w:p>
    <w:p>
      <w:pPr>
        <w:spacing w:after="0"/>
        <w:ind w:left="0"/>
        <w:jc w:val="both"/>
      </w:pPr>
      <w:r>
        <w:rPr>
          <w:rFonts w:ascii="Times New Roman"/>
          <w:b w:val="false"/>
          <w:i w:val="false"/>
          <w:color w:val="000000"/>
          <w:sz w:val="28"/>
        </w:rPr>
        <w:t>
       2) шетелдік тұлға ________ 3) азаматтығы жоқ тұлға _________</w:t>
      </w:r>
    </w:p>
    <w:p>
      <w:pPr>
        <w:spacing w:after="0"/>
        <w:ind w:left="0"/>
        <w:jc w:val="both"/>
      </w:pPr>
      <w:r>
        <w:rPr>
          <w:rFonts w:ascii="Times New Roman"/>
          <w:b w:val="false"/>
          <w:i w:val="false"/>
          <w:color w:val="000000"/>
          <w:sz w:val="28"/>
        </w:rPr>
        <w:t>
       Тұрақты тұратын елі ________________________________________</w:t>
      </w:r>
    </w:p>
    <w:p>
      <w:pPr>
        <w:spacing w:after="0"/>
        <w:ind w:left="0"/>
        <w:jc w:val="both"/>
      </w:pPr>
      <w:r>
        <w:rPr>
          <w:rFonts w:ascii="Times New Roman"/>
          <w:b w:val="false"/>
          <w:i w:val="false"/>
          <w:color w:val="000000"/>
          <w:sz w:val="28"/>
        </w:rPr>
        <w:t>
       Т.А.Ә. _____________________________________________________</w:t>
      </w:r>
    </w:p>
    <w:p>
      <w:pPr>
        <w:spacing w:after="0"/>
        <w:ind w:left="0"/>
        <w:jc w:val="both"/>
      </w:pPr>
      <w:r>
        <w:rPr>
          <w:rFonts w:ascii="Times New Roman"/>
          <w:b w:val="false"/>
          <w:i w:val="false"/>
          <w:color w:val="000000"/>
          <w:sz w:val="28"/>
        </w:rPr>
        <w:t>
       Жеке басын куәландыратын құжат _____________________________</w:t>
      </w:r>
    </w:p>
    <w:p>
      <w:pPr>
        <w:spacing w:after="0"/>
        <w:ind w:left="0"/>
        <w:jc w:val="both"/>
      </w:pPr>
      <w:r>
        <w:rPr>
          <w:rFonts w:ascii="Times New Roman"/>
          <w:b w:val="false"/>
          <w:i w:val="false"/>
          <w:color w:val="000000"/>
          <w:sz w:val="28"/>
        </w:rPr>
        <w:t>
       (берілген күні, нөмірі, кім берді)</w:t>
      </w:r>
    </w:p>
    <w:p>
      <w:pPr>
        <w:spacing w:after="0"/>
        <w:ind w:left="0"/>
        <w:jc w:val="both"/>
      </w:pPr>
      <w:r>
        <w:rPr>
          <w:rFonts w:ascii="Times New Roman"/>
          <w:b w:val="false"/>
          <w:i w:val="false"/>
          <w:color w:val="000000"/>
          <w:sz w:val="28"/>
        </w:rPr>
        <w:t>
       ЖСН_________________________________________________________</w:t>
      </w:r>
    </w:p>
    <w:p>
      <w:pPr>
        <w:spacing w:after="0"/>
        <w:ind w:left="0"/>
        <w:jc w:val="both"/>
      </w:pPr>
      <w:r>
        <w:rPr>
          <w:rFonts w:ascii="Times New Roman"/>
          <w:b w:val="false"/>
          <w:i w:val="false"/>
          <w:color w:val="000000"/>
          <w:sz w:val="28"/>
        </w:rPr>
        <w:t>
       Телефон нөмірі: ______ Факс нөмірі:______ E-mail: __________</w:t>
      </w:r>
    </w:p>
    <w:p>
      <w:pPr>
        <w:spacing w:after="0"/>
        <w:ind w:left="0"/>
        <w:jc w:val="both"/>
      </w:pPr>
      <w:r>
        <w:rPr>
          <w:rFonts w:ascii="Times New Roman"/>
          <w:b w:val="false"/>
          <w:i w:val="false"/>
          <w:color w:val="000000"/>
          <w:sz w:val="28"/>
        </w:rPr>
        <w:t>
       7. Жеке кәсіпкерлік субъектісі (тиісті х ұяшықта көрсетіңіз):</w:t>
      </w:r>
    </w:p>
    <w:p>
      <w:pPr>
        <w:spacing w:after="0"/>
        <w:ind w:left="0"/>
        <w:jc w:val="both"/>
      </w:pPr>
      <w:r>
        <w:rPr>
          <w:rFonts w:ascii="Times New Roman"/>
          <w:b w:val="false"/>
          <w:i w:val="false"/>
          <w:color w:val="000000"/>
          <w:sz w:val="28"/>
        </w:rPr>
        <w:t>
       1) орта кәсіпкерлік субъектісі______________________________</w:t>
      </w:r>
    </w:p>
    <w:p>
      <w:pPr>
        <w:spacing w:after="0"/>
        <w:ind w:left="0"/>
        <w:jc w:val="both"/>
      </w:pPr>
      <w:r>
        <w:rPr>
          <w:rFonts w:ascii="Times New Roman"/>
          <w:b w:val="false"/>
          <w:i w:val="false"/>
          <w:color w:val="000000"/>
          <w:sz w:val="28"/>
        </w:rPr>
        <w:t>
       2) ірі кәсіпкерлік субъектісі_______________________________</w:t>
      </w:r>
    </w:p>
    <w:p>
      <w:pPr>
        <w:spacing w:after="0"/>
        <w:ind w:left="0"/>
        <w:jc w:val="both"/>
      </w:pPr>
      <w:r>
        <w:rPr>
          <w:rFonts w:ascii="Times New Roman"/>
          <w:b w:val="false"/>
          <w:i w:val="false"/>
          <w:color w:val="000000"/>
          <w:sz w:val="28"/>
        </w:rPr>
        <w:t>
       8. Негізгі қызмет түрі:_____________________________________</w:t>
      </w:r>
    </w:p>
    <w:p>
      <w:pPr>
        <w:spacing w:after="0"/>
        <w:ind w:left="0"/>
        <w:jc w:val="both"/>
      </w:pPr>
      <w:r>
        <w:rPr>
          <w:rFonts w:ascii="Times New Roman"/>
          <w:b w:val="false"/>
          <w:i w:val="false"/>
          <w:color w:val="000000"/>
          <w:sz w:val="28"/>
        </w:rPr>
        <w:t>
       9. Жарғылық капиталдың мөлшері:_____________________________</w:t>
      </w:r>
    </w:p>
    <w:p>
      <w:pPr>
        <w:spacing w:after="0"/>
        <w:ind w:left="0"/>
        <w:jc w:val="both"/>
      </w:pPr>
      <w:r>
        <w:rPr>
          <w:rFonts w:ascii="Times New Roman"/>
          <w:b w:val="false"/>
          <w:i w:val="false"/>
          <w:color w:val="000000"/>
          <w:sz w:val="28"/>
        </w:rPr>
        <w:t>
       10. Жарғылық капиталдың түрі (резидент еместер үшін):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11. Заңды тұлға құрылтайшыларының құрамы (тиісті х жолда көрсетіңіз):</w:t>
      </w:r>
    </w:p>
    <w:p>
      <w:pPr>
        <w:spacing w:after="0"/>
        <w:ind w:left="0"/>
        <w:jc w:val="both"/>
      </w:pPr>
      <w:r>
        <w:rPr>
          <w:rFonts w:ascii="Times New Roman"/>
          <w:b w:val="false"/>
          <w:i w:val="false"/>
          <w:color w:val="000000"/>
          <w:sz w:val="28"/>
        </w:rPr>
        <w:t>
       1) жеке тұлға __________ 2) заңды тұлға ____________________</w:t>
      </w:r>
    </w:p>
    <w:p>
      <w:pPr>
        <w:spacing w:after="0"/>
        <w:ind w:left="0"/>
        <w:jc w:val="both"/>
      </w:pPr>
      <w:r>
        <w:rPr>
          <w:rFonts w:ascii="Times New Roman"/>
          <w:b w:val="false"/>
          <w:i w:val="false"/>
          <w:color w:val="000000"/>
          <w:sz w:val="28"/>
        </w:rPr>
        <w:t>
       Заңды тұлға (резидент):</w:t>
      </w:r>
    </w:p>
    <w:p>
      <w:pPr>
        <w:spacing w:after="0"/>
        <w:ind w:left="0"/>
        <w:jc w:val="both"/>
      </w:pPr>
      <w:r>
        <w:rPr>
          <w:rFonts w:ascii="Times New Roman"/>
          <w:b w:val="false"/>
          <w:i w:val="false"/>
          <w:color w:val="000000"/>
          <w:sz w:val="28"/>
        </w:rPr>
        <w:t>
       Атауы ______________________________________________________</w:t>
      </w:r>
    </w:p>
    <w:p>
      <w:pPr>
        <w:spacing w:after="0"/>
        <w:ind w:left="0"/>
        <w:jc w:val="both"/>
      </w:pPr>
      <w:r>
        <w:rPr>
          <w:rFonts w:ascii="Times New Roman"/>
          <w:b w:val="false"/>
          <w:i w:val="false"/>
          <w:color w:val="000000"/>
          <w:sz w:val="28"/>
        </w:rPr>
        <w:t>
       БСН ___________________ Тіркеу күні ________________________</w:t>
      </w:r>
    </w:p>
    <w:p>
      <w:pPr>
        <w:spacing w:after="0"/>
        <w:ind w:left="0"/>
        <w:jc w:val="both"/>
      </w:pPr>
      <w:r>
        <w:rPr>
          <w:rFonts w:ascii="Times New Roman"/>
          <w:b w:val="false"/>
          <w:i w:val="false"/>
          <w:color w:val="000000"/>
          <w:sz w:val="28"/>
        </w:rPr>
        <w:t>
       Жарғылық капиталдағы үлесі %__________________________</w:t>
      </w:r>
    </w:p>
    <w:p>
      <w:pPr>
        <w:spacing w:after="0"/>
        <w:ind w:left="0"/>
        <w:jc w:val="both"/>
      </w:pPr>
      <w:r>
        <w:rPr>
          <w:rFonts w:ascii="Times New Roman"/>
          <w:b w:val="false"/>
          <w:i w:val="false"/>
          <w:color w:val="000000"/>
          <w:sz w:val="28"/>
        </w:rPr>
        <w:t>
       Салым сомасы _________________________________________________</w:t>
      </w:r>
    </w:p>
    <w:p>
      <w:pPr>
        <w:spacing w:after="0"/>
        <w:ind w:left="0"/>
        <w:jc w:val="both"/>
      </w:pPr>
      <w:r>
        <w:rPr>
          <w:rFonts w:ascii="Times New Roman"/>
          <w:b w:val="false"/>
          <w:i w:val="false"/>
          <w:color w:val="000000"/>
          <w:sz w:val="28"/>
        </w:rPr>
        <w:t>
       Заңды тұлға (резидент емес):</w:t>
      </w:r>
    </w:p>
    <w:p>
      <w:pPr>
        <w:spacing w:after="0"/>
        <w:ind w:left="0"/>
        <w:jc w:val="both"/>
      </w:pPr>
      <w:r>
        <w:rPr>
          <w:rFonts w:ascii="Times New Roman"/>
          <w:b w:val="false"/>
          <w:i w:val="false"/>
          <w:color w:val="000000"/>
          <w:sz w:val="28"/>
        </w:rPr>
        <w:t>
       Тіркелген елі ______________________________________________</w:t>
      </w:r>
    </w:p>
    <w:p>
      <w:pPr>
        <w:spacing w:after="0"/>
        <w:ind w:left="0"/>
        <w:jc w:val="both"/>
      </w:pPr>
      <w:r>
        <w:rPr>
          <w:rFonts w:ascii="Times New Roman"/>
          <w:b w:val="false"/>
          <w:i w:val="false"/>
          <w:color w:val="000000"/>
          <w:sz w:val="28"/>
        </w:rPr>
        <w:t>
       Атауы ______________________________________________________</w:t>
      </w:r>
    </w:p>
    <w:p>
      <w:pPr>
        <w:spacing w:after="0"/>
        <w:ind w:left="0"/>
        <w:jc w:val="both"/>
      </w:pPr>
      <w:r>
        <w:rPr>
          <w:rFonts w:ascii="Times New Roman"/>
          <w:b w:val="false"/>
          <w:i w:val="false"/>
          <w:color w:val="000000"/>
          <w:sz w:val="28"/>
        </w:rPr>
        <w:t>
       Субъектінің заңды тұлға болып табылатынын растайтын құжаттың</w:t>
      </w:r>
    </w:p>
    <w:p>
      <w:pPr>
        <w:spacing w:after="0"/>
        <w:ind w:left="0"/>
        <w:jc w:val="both"/>
      </w:pPr>
      <w:r>
        <w:rPr>
          <w:rFonts w:ascii="Times New Roman"/>
          <w:b w:val="false"/>
          <w:i w:val="false"/>
          <w:color w:val="000000"/>
          <w:sz w:val="28"/>
        </w:rPr>
        <w:t>
      атауы ____________________________________________________________</w:t>
      </w:r>
    </w:p>
    <w:p>
      <w:pPr>
        <w:spacing w:after="0"/>
        <w:ind w:left="0"/>
        <w:jc w:val="both"/>
      </w:pPr>
      <w:r>
        <w:rPr>
          <w:rFonts w:ascii="Times New Roman"/>
          <w:b w:val="false"/>
          <w:i w:val="false"/>
          <w:color w:val="000000"/>
          <w:sz w:val="28"/>
        </w:rPr>
        <w:t>
       Сауда тізілімінен немесе басқа заңдастырылған құжаттың</w:t>
      </w:r>
    </w:p>
    <w:p>
      <w:pPr>
        <w:spacing w:after="0"/>
        <w:ind w:left="0"/>
        <w:jc w:val="both"/>
      </w:pPr>
      <w:r>
        <w:rPr>
          <w:rFonts w:ascii="Times New Roman"/>
          <w:b w:val="false"/>
          <w:i w:val="false"/>
          <w:color w:val="000000"/>
          <w:sz w:val="28"/>
        </w:rPr>
        <w:t>
      үзіндісіне сәйкес тіркеу нөмірі___________________________________</w:t>
      </w:r>
    </w:p>
    <w:p>
      <w:pPr>
        <w:spacing w:after="0"/>
        <w:ind w:left="0"/>
        <w:jc w:val="both"/>
      </w:pPr>
      <w:r>
        <w:rPr>
          <w:rFonts w:ascii="Times New Roman"/>
          <w:b w:val="false"/>
          <w:i w:val="false"/>
          <w:color w:val="000000"/>
          <w:sz w:val="28"/>
        </w:rPr>
        <w:t>
       Тіркелген күні _____________________________________________</w:t>
      </w:r>
    </w:p>
    <w:p>
      <w:pPr>
        <w:spacing w:after="0"/>
        <w:ind w:left="0"/>
        <w:jc w:val="both"/>
      </w:pPr>
      <w:r>
        <w:rPr>
          <w:rFonts w:ascii="Times New Roman"/>
          <w:b w:val="false"/>
          <w:i w:val="false"/>
          <w:color w:val="000000"/>
          <w:sz w:val="28"/>
        </w:rPr>
        <w:t>
       БСН ________________________________________________________</w:t>
      </w:r>
    </w:p>
    <w:p>
      <w:pPr>
        <w:spacing w:after="0"/>
        <w:ind w:left="0"/>
        <w:jc w:val="both"/>
      </w:pPr>
      <w:r>
        <w:rPr>
          <w:rFonts w:ascii="Times New Roman"/>
          <w:b w:val="false"/>
          <w:i w:val="false"/>
          <w:color w:val="000000"/>
          <w:sz w:val="28"/>
        </w:rPr>
        <w:t>
       Жарғылық капиталдағы үлесі % ______ Салым сомасы ___________</w:t>
      </w:r>
    </w:p>
    <w:p>
      <w:pPr>
        <w:spacing w:after="0"/>
        <w:ind w:left="0"/>
        <w:jc w:val="both"/>
      </w:pPr>
      <w:r>
        <w:rPr>
          <w:rFonts w:ascii="Times New Roman"/>
          <w:b w:val="false"/>
          <w:i w:val="false"/>
          <w:color w:val="000000"/>
          <w:sz w:val="28"/>
        </w:rPr>
        <w:t>
       Жеке тұлға (Қазақстан Республикасының азаматы):</w:t>
      </w:r>
    </w:p>
    <w:p>
      <w:pPr>
        <w:spacing w:after="0"/>
        <w:ind w:left="0"/>
        <w:jc w:val="both"/>
      </w:pPr>
      <w:r>
        <w:rPr>
          <w:rFonts w:ascii="Times New Roman"/>
          <w:b w:val="false"/>
          <w:i w:val="false"/>
          <w:color w:val="000000"/>
          <w:sz w:val="28"/>
        </w:rPr>
        <w:t>
       Т.А.Ә. _____________________________________________________</w:t>
      </w:r>
    </w:p>
    <w:p>
      <w:pPr>
        <w:spacing w:after="0"/>
        <w:ind w:left="0"/>
        <w:jc w:val="both"/>
      </w:pPr>
      <w:r>
        <w:rPr>
          <w:rFonts w:ascii="Times New Roman"/>
          <w:b w:val="false"/>
          <w:i w:val="false"/>
          <w:color w:val="000000"/>
          <w:sz w:val="28"/>
        </w:rPr>
        <w:t>
       Жеке басын куәландыратын құжат: ____________________________</w:t>
      </w:r>
    </w:p>
    <w:p>
      <w:pPr>
        <w:spacing w:after="0"/>
        <w:ind w:left="0"/>
        <w:jc w:val="both"/>
      </w:pPr>
      <w:r>
        <w:rPr>
          <w:rFonts w:ascii="Times New Roman"/>
          <w:b w:val="false"/>
          <w:i w:val="false"/>
          <w:color w:val="000000"/>
          <w:sz w:val="28"/>
        </w:rPr>
        <w:t>
       (нөмірі, берілген күні, кім берді)</w:t>
      </w:r>
    </w:p>
    <w:p>
      <w:pPr>
        <w:spacing w:after="0"/>
        <w:ind w:left="0"/>
        <w:jc w:val="both"/>
      </w:pPr>
      <w:r>
        <w:rPr>
          <w:rFonts w:ascii="Times New Roman"/>
          <w:b w:val="false"/>
          <w:i w:val="false"/>
          <w:color w:val="000000"/>
          <w:sz w:val="28"/>
        </w:rPr>
        <w:t>
       ЖСН ________________________________________________________</w:t>
      </w:r>
    </w:p>
    <w:p>
      <w:pPr>
        <w:spacing w:after="0"/>
        <w:ind w:left="0"/>
        <w:jc w:val="both"/>
      </w:pPr>
      <w:r>
        <w:rPr>
          <w:rFonts w:ascii="Times New Roman"/>
          <w:b w:val="false"/>
          <w:i w:val="false"/>
          <w:color w:val="000000"/>
          <w:sz w:val="28"/>
        </w:rPr>
        <w:t>
       Тұрақты тұратын елі ________________________________________</w:t>
      </w:r>
    </w:p>
    <w:p>
      <w:pPr>
        <w:spacing w:after="0"/>
        <w:ind w:left="0"/>
        <w:jc w:val="both"/>
      </w:pPr>
      <w:r>
        <w:rPr>
          <w:rFonts w:ascii="Times New Roman"/>
          <w:b w:val="false"/>
          <w:i w:val="false"/>
          <w:color w:val="000000"/>
          <w:sz w:val="28"/>
        </w:rPr>
        <w:t>
       Жарғылық капиталдағы үлесі % _______ Салым сомасы __________</w:t>
      </w:r>
    </w:p>
    <w:p>
      <w:pPr>
        <w:spacing w:after="0"/>
        <w:ind w:left="0"/>
        <w:jc w:val="both"/>
      </w:pPr>
      <w:r>
        <w:rPr>
          <w:rFonts w:ascii="Times New Roman"/>
          <w:b w:val="false"/>
          <w:i w:val="false"/>
          <w:color w:val="000000"/>
          <w:sz w:val="28"/>
        </w:rPr>
        <w:t>
       Жеке тұлға (шетел азаматы):</w:t>
      </w:r>
    </w:p>
    <w:p>
      <w:pPr>
        <w:spacing w:after="0"/>
        <w:ind w:left="0"/>
        <w:jc w:val="both"/>
      </w:pPr>
      <w:r>
        <w:rPr>
          <w:rFonts w:ascii="Times New Roman"/>
          <w:b w:val="false"/>
          <w:i w:val="false"/>
          <w:color w:val="000000"/>
          <w:sz w:val="28"/>
        </w:rPr>
        <w:t>
       Т.А.Ә. _____________________________________________________</w:t>
      </w:r>
    </w:p>
    <w:p>
      <w:pPr>
        <w:spacing w:after="0"/>
        <w:ind w:left="0"/>
        <w:jc w:val="both"/>
      </w:pPr>
      <w:r>
        <w:rPr>
          <w:rFonts w:ascii="Times New Roman"/>
          <w:b w:val="false"/>
          <w:i w:val="false"/>
          <w:color w:val="000000"/>
          <w:sz w:val="28"/>
        </w:rPr>
        <w:t>
       Жеке басын куәландыратын құжат: ____________________________</w:t>
      </w:r>
    </w:p>
    <w:p>
      <w:pPr>
        <w:spacing w:after="0"/>
        <w:ind w:left="0"/>
        <w:jc w:val="both"/>
      </w:pPr>
      <w:r>
        <w:rPr>
          <w:rFonts w:ascii="Times New Roman"/>
          <w:b w:val="false"/>
          <w:i w:val="false"/>
          <w:color w:val="000000"/>
          <w:sz w:val="28"/>
        </w:rPr>
        <w:t>
       (нөмірі, берілген күні, кім берді)</w:t>
      </w:r>
    </w:p>
    <w:p>
      <w:pPr>
        <w:spacing w:after="0"/>
        <w:ind w:left="0"/>
        <w:jc w:val="both"/>
      </w:pPr>
      <w:r>
        <w:rPr>
          <w:rFonts w:ascii="Times New Roman"/>
          <w:b w:val="false"/>
          <w:i w:val="false"/>
          <w:color w:val="000000"/>
          <w:sz w:val="28"/>
        </w:rPr>
        <w:t>
       Салықтық тіркелу нөмірі ____________________________________</w:t>
      </w:r>
    </w:p>
    <w:p>
      <w:pPr>
        <w:spacing w:after="0"/>
        <w:ind w:left="0"/>
        <w:jc w:val="both"/>
      </w:pPr>
      <w:r>
        <w:rPr>
          <w:rFonts w:ascii="Times New Roman"/>
          <w:b w:val="false"/>
          <w:i w:val="false"/>
          <w:color w:val="000000"/>
          <w:sz w:val="28"/>
        </w:rPr>
        <w:t>
       Тұрақты тұратын елі ________________________________________</w:t>
      </w:r>
    </w:p>
    <w:p>
      <w:pPr>
        <w:spacing w:after="0"/>
        <w:ind w:left="0"/>
        <w:jc w:val="both"/>
      </w:pPr>
      <w:r>
        <w:rPr>
          <w:rFonts w:ascii="Times New Roman"/>
          <w:b w:val="false"/>
          <w:i w:val="false"/>
          <w:color w:val="000000"/>
          <w:sz w:val="28"/>
        </w:rPr>
        <w:t>
       Жарғылық капиталдағы үлесі % ______ Салым сомасы____________</w:t>
      </w:r>
    </w:p>
    <w:p>
      <w:pPr>
        <w:spacing w:after="0"/>
        <w:ind w:left="0"/>
        <w:jc w:val="both"/>
      </w:pPr>
      <w:r>
        <w:rPr>
          <w:rFonts w:ascii="Times New Roman"/>
          <w:b w:val="false"/>
          <w:i w:val="false"/>
          <w:color w:val="000000"/>
          <w:sz w:val="28"/>
        </w:rPr>
        <w:t>
       12. Күтілетін (шамамен) жұмыс істейтін адам саны____________</w:t>
      </w:r>
    </w:p>
    <w:p>
      <w:pPr>
        <w:spacing w:after="0"/>
        <w:ind w:left="0"/>
        <w:jc w:val="both"/>
      </w:pPr>
      <w:r>
        <w:rPr>
          <w:rFonts w:ascii="Times New Roman"/>
          <w:b w:val="false"/>
          <w:i w:val="false"/>
          <w:color w:val="000000"/>
          <w:sz w:val="28"/>
        </w:rPr>
        <w:t>
       13. Заңды тұлғаны құру алдында ұйым қайта құрылады (тиісті х</w:t>
      </w:r>
    </w:p>
    <w:p>
      <w:pPr>
        <w:spacing w:after="0"/>
        <w:ind w:left="0"/>
        <w:jc w:val="both"/>
      </w:pPr>
      <w:r>
        <w:rPr>
          <w:rFonts w:ascii="Times New Roman"/>
          <w:b w:val="false"/>
          <w:i w:val="false"/>
          <w:color w:val="000000"/>
          <w:sz w:val="28"/>
        </w:rPr>
        <w:t>
      тармақшада көрсетіңіз):</w:t>
      </w:r>
    </w:p>
    <w:p>
      <w:pPr>
        <w:spacing w:after="0"/>
        <w:ind w:left="0"/>
        <w:jc w:val="both"/>
      </w:pPr>
      <w:r>
        <w:rPr>
          <w:rFonts w:ascii="Times New Roman"/>
          <w:b w:val="false"/>
          <w:i w:val="false"/>
          <w:color w:val="000000"/>
          <w:sz w:val="28"/>
        </w:rPr>
        <w:t>
       1) қайта құру____________ 2) біріктіру______________________</w:t>
      </w:r>
    </w:p>
    <w:p>
      <w:pPr>
        <w:spacing w:after="0"/>
        <w:ind w:left="0"/>
        <w:jc w:val="both"/>
      </w:pPr>
      <w:r>
        <w:rPr>
          <w:rFonts w:ascii="Times New Roman"/>
          <w:b w:val="false"/>
          <w:i w:val="false"/>
          <w:color w:val="000000"/>
          <w:sz w:val="28"/>
        </w:rPr>
        <w:t>
       3) бөлу _________________ 4) бөліну ________________________</w:t>
      </w:r>
    </w:p>
    <w:p>
      <w:pPr>
        <w:spacing w:after="0"/>
        <w:ind w:left="0"/>
        <w:jc w:val="both"/>
      </w:pPr>
      <w:r>
        <w:rPr>
          <w:rFonts w:ascii="Times New Roman"/>
          <w:b w:val="false"/>
          <w:i w:val="false"/>
          <w:color w:val="000000"/>
          <w:sz w:val="28"/>
        </w:rPr>
        <w:t>
       14. Қайта құруға қатысатын заңды тұлғалардың саны___________</w:t>
      </w:r>
    </w:p>
    <w:p>
      <w:pPr>
        <w:spacing w:after="0"/>
        <w:ind w:left="0"/>
        <w:jc w:val="both"/>
      </w:pPr>
      <w:r>
        <w:rPr>
          <w:rFonts w:ascii="Times New Roman"/>
          <w:b w:val="false"/>
          <w:i w:val="false"/>
          <w:color w:val="000000"/>
          <w:sz w:val="28"/>
        </w:rPr>
        <w:t>
       15. Қайта құрылған жағдайда келесі мәліметтерді көрсету қажет:</w:t>
      </w:r>
    </w:p>
    <w:p>
      <w:pPr>
        <w:spacing w:after="0"/>
        <w:ind w:left="0"/>
        <w:jc w:val="both"/>
      </w:pPr>
      <w:r>
        <w:rPr>
          <w:rFonts w:ascii="Times New Roman"/>
          <w:b w:val="false"/>
          <w:i w:val="false"/>
          <w:color w:val="000000"/>
          <w:sz w:val="28"/>
        </w:rPr>
        <w:t>
       Заңды тұлғаның бұрынғы атауы _______________________________</w:t>
      </w:r>
    </w:p>
    <w:p>
      <w:pPr>
        <w:spacing w:after="0"/>
        <w:ind w:left="0"/>
        <w:jc w:val="both"/>
      </w:pPr>
      <w:r>
        <w:rPr>
          <w:rFonts w:ascii="Times New Roman"/>
          <w:b w:val="false"/>
          <w:i w:val="false"/>
          <w:color w:val="000000"/>
          <w:sz w:val="28"/>
        </w:rPr>
        <w:t>
       БСН ________________________________________________________</w:t>
      </w:r>
    </w:p>
    <w:p>
      <w:pPr>
        <w:spacing w:after="0"/>
        <w:ind w:left="0"/>
        <w:jc w:val="both"/>
      </w:pPr>
      <w:r>
        <w:rPr>
          <w:rFonts w:ascii="Times New Roman"/>
          <w:b w:val="false"/>
          <w:i w:val="false"/>
          <w:color w:val="000000"/>
          <w:sz w:val="28"/>
        </w:rPr>
        <w:t>
       16. Біріктірілген жағдайда келесі мәліметтерді көрсету қажет:</w:t>
      </w:r>
    </w:p>
    <w:p>
      <w:pPr>
        <w:spacing w:after="0"/>
        <w:ind w:left="0"/>
        <w:jc w:val="both"/>
      </w:pPr>
      <w:r>
        <w:rPr>
          <w:rFonts w:ascii="Times New Roman"/>
          <w:b w:val="false"/>
          <w:i w:val="false"/>
          <w:color w:val="000000"/>
          <w:sz w:val="28"/>
        </w:rPr>
        <w:t>
       Біріктірілуге қатысатын заңды тұлғалардың атауы_____________</w:t>
      </w:r>
    </w:p>
    <w:p>
      <w:pPr>
        <w:spacing w:after="0"/>
        <w:ind w:left="0"/>
        <w:jc w:val="both"/>
      </w:pPr>
      <w:r>
        <w:rPr>
          <w:rFonts w:ascii="Times New Roman"/>
          <w:b w:val="false"/>
          <w:i w:val="false"/>
          <w:color w:val="000000"/>
          <w:sz w:val="28"/>
        </w:rPr>
        <w:t>
       БСН ________________________________________________________</w:t>
      </w:r>
    </w:p>
    <w:p>
      <w:pPr>
        <w:spacing w:after="0"/>
        <w:ind w:left="0"/>
        <w:jc w:val="both"/>
      </w:pPr>
      <w:r>
        <w:rPr>
          <w:rFonts w:ascii="Times New Roman"/>
          <w:b w:val="false"/>
          <w:i w:val="false"/>
          <w:color w:val="000000"/>
          <w:sz w:val="28"/>
        </w:rPr>
        <w:t>
       17. Бөлу кезінде келесі мәліметтерді көрсету қажет:</w:t>
      </w:r>
    </w:p>
    <w:p>
      <w:pPr>
        <w:spacing w:after="0"/>
        <w:ind w:left="0"/>
        <w:jc w:val="both"/>
      </w:pPr>
      <w:r>
        <w:rPr>
          <w:rFonts w:ascii="Times New Roman"/>
          <w:b w:val="false"/>
          <w:i w:val="false"/>
          <w:color w:val="000000"/>
          <w:sz w:val="28"/>
        </w:rPr>
        <w:t>
       Жаңа заңды тұлға бөлініп шыққан жұмыс істейтін заңды тұлғаның</w:t>
      </w:r>
    </w:p>
    <w:p>
      <w:pPr>
        <w:spacing w:after="0"/>
        <w:ind w:left="0"/>
        <w:jc w:val="both"/>
      </w:pPr>
      <w:r>
        <w:rPr>
          <w:rFonts w:ascii="Times New Roman"/>
          <w:b w:val="false"/>
          <w:i w:val="false"/>
          <w:color w:val="000000"/>
          <w:sz w:val="28"/>
        </w:rPr>
        <w:t>
      атауы ____________________________________________________________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w:t>
      </w:r>
    </w:p>
    <w:p>
      <w:pPr>
        <w:spacing w:after="0"/>
        <w:ind w:left="0"/>
        <w:jc w:val="both"/>
      </w:pPr>
      <w:r>
        <w:rPr>
          <w:rFonts w:ascii="Times New Roman"/>
          <w:b w:val="false"/>
          <w:i w:val="false"/>
          <w:color w:val="000000"/>
          <w:sz w:val="28"/>
        </w:rPr>
        <w:t>
       18. Бөліну кезінде келесі мәліметтерді көрсету қажет:</w:t>
      </w:r>
    </w:p>
    <w:p>
      <w:pPr>
        <w:spacing w:after="0"/>
        <w:ind w:left="0"/>
        <w:jc w:val="both"/>
      </w:pPr>
      <w:r>
        <w:rPr>
          <w:rFonts w:ascii="Times New Roman"/>
          <w:b w:val="false"/>
          <w:i w:val="false"/>
          <w:color w:val="000000"/>
          <w:sz w:val="28"/>
        </w:rPr>
        <w:t>
       Негізінде заңды тұлға құрылған заңды тұлғаның атауы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w:t>
      </w:r>
    </w:p>
    <w:p>
      <w:pPr>
        <w:spacing w:after="0"/>
        <w:ind w:left="0"/>
        <w:jc w:val="both"/>
      </w:pPr>
      <w:r>
        <w:rPr>
          <w:rFonts w:ascii="Times New Roman"/>
          <w:b w:val="false"/>
          <w:i w:val="false"/>
          <w:color w:val="000000"/>
          <w:sz w:val="28"/>
        </w:rPr>
        <w:t>
       Өтінішке қоса беріледі:_____________________________________</w:t>
      </w:r>
    </w:p>
    <w:p>
      <w:pPr>
        <w:spacing w:after="0"/>
        <w:ind w:left="0"/>
        <w:jc w:val="both"/>
      </w:pPr>
      <w:r>
        <w:rPr>
          <w:rFonts w:ascii="Times New Roman"/>
          <w:b w:val="false"/>
          <w:i w:val="false"/>
          <w:color w:val="000000"/>
          <w:sz w:val="28"/>
        </w:rPr>
        <w:t>
       (құжаттардың тізбесі)</w:t>
      </w:r>
    </w:p>
    <w:p>
      <w:pPr>
        <w:spacing w:after="0"/>
        <w:ind w:left="0"/>
        <w:jc w:val="both"/>
      </w:pPr>
      <w:r>
        <w:rPr>
          <w:rFonts w:ascii="Times New Roman"/>
          <w:b w:val="false"/>
          <w:i w:val="false"/>
          <w:color w:val="000000"/>
          <w:sz w:val="28"/>
        </w:rPr>
        <w:t>
      Құрылтайшы немесе құрылтайшы уәкілеттік берген тұлғаның Т.А.Ә.</w:t>
      </w:r>
    </w:p>
    <w:p>
      <w:pPr>
        <w:spacing w:after="0"/>
        <w:ind w:left="0"/>
        <w:jc w:val="both"/>
      </w:pPr>
      <w:r>
        <w:rPr>
          <w:rFonts w:ascii="Times New Roman"/>
          <w:b w:val="false"/>
          <w:i w:val="false"/>
          <w:color w:val="000000"/>
          <w:sz w:val="28"/>
        </w:rPr>
        <w:t>
      және қолы</w:t>
      </w:r>
    </w:p>
    <w:p>
      <w:pPr>
        <w:spacing w:after="0"/>
        <w:ind w:left="0"/>
        <w:jc w:val="both"/>
      </w:pPr>
      <w:r>
        <w:rPr>
          <w:rFonts w:ascii="Times New Roman"/>
          <w:b w:val="false"/>
          <w:i w:val="false"/>
          <w:color w:val="000000"/>
          <w:sz w:val="28"/>
        </w:rPr>
        <w:t>
      20__жылғы "__" 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Заңды тұлғаларды – Алматы </w:t>
      </w:r>
    </w:p>
    <w:p>
      <w:pPr>
        <w:spacing w:after="0"/>
        <w:ind w:left="0"/>
        <w:jc w:val="both"/>
      </w:pPr>
      <w:r>
        <w:rPr>
          <w:rFonts w:ascii="Times New Roman"/>
          <w:b w:val="false"/>
          <w:i w:val="false"/>
          <w:color w:val="000000"/>
          <w:sz w:val="28"/>
        </w:rPr>
        <w:t xml:space="preserve">
      қаласының өңірлік қаржы </w:t>
      </w:r>
    </w:p>
    <w:p>
      <w:pPr>
        <w:spacing w:after="0"/>
        <w:ind w:left="0"/>
        <w:jc w:val="both"/>
      </w:pPr>
      <w:r>
        <w:rPr>
          <w:rFonts w:ascii="Times New Roman"/>
          <w:b w:val="false"/>
          <w:i w:val="false"/>
          <w:color w:val="000000"/>
          <w:sz w:val="28"/>
        </w:rPr>
        <w:t xml:space="preserve">
      орталығының қатысушыларын </w:t>
      </w:r>
    </w:p>
    <w:p>
      <w:pPr>
        <w:spacing w:after="0"/>
        <w:ind w:left="0"/>
        <w:jc w:val="both"/>
      </w:pPr>
      <w:r>
        <w:rPr>
          <w:rFonts w:ascii="Times New Roman"/>
          <w:b w:val="false"/>
          <w:i w:val="false"/>
          <w:color w:val="000000"/>
          <w:sz w:val="28"/>
        </w:rPr>
        <w:t xml:space="preserve">
      мемлекеттік тіркеу (қайта тіркеу) </w:t>
      </w:r>
    </w:p>
    <w:p>
      <w:pPr>
        <w:spacing w:after="0"/>
        <w:ind w:left="0"/>
        <w:jc w:val="both"/>
      </w:pPr>
      <w:r>
        <w:rPr>
          <w:rFonts w:ascii="Times New Roman"/>
          <w:b w:val="false"/>
          <w:i w:val="false"/>
          <w:color w:val="000000"/>
          <w:sz w:val="28"/>
        </w:rPr>
        <w:t xml:space="preserve">
      қағидаларына </w:t>
      </w:r>
    </w:p>
    <w:p>
      <w:pPr>
        <w:spacing w:after="0"/>
        <w:ind w:left="0"/>
        <w:jc w:val="both"/>
      </w:pPr>
      <w:r>
        <w:rPr>
          <w:rFonts w:ascii="Times New Roman"/>
          <w:b w:val="false"/>
          <w:i w:val="false"/>
          <w:color w:val="000000"/>
          <w:sz w:val="28"/>
        </w:rPr>
        <w:t xml:space="preserve">
      2-қосымша </w:t>
      </w:r>
    </w:p>
    <w:bookmarkStart w:name="z90" w:id="80"/>
    <w:p>
      <w:pPr>
        <w:spacing w:after="0"/>
        <w:ind w:left="0"/>
        <w:jc w:val="left"/>
      </w:pPr>
      <w:r>
        <w:rPr>
          <w:rFonts w:ascii="Times New Roman"/>
          <w:b/>
          <w:i w:val="false"/>
          <w:color w:val="000000"/>
        </w:rPr>
        <w:t xml:space="preserve"> Қазақстан Республикасының Ұлттық Банкіне</w:t>
      </w:r>
      <w:r>
        <w:br/>
      </w:r>
      <w:r>
        <w:rPr>
          <w:rFonts w:ascii="Times New Roman"/>
          <w:b/>
          <w:i w:val="false"/>
          <w:color w:val="000000"/>
        </w:rPr>
        <w:t>ұсынылатын құжаттардың тізбесі</w:t>
      </w:r>
    </w:p>
    <w:bookmarkEnd w:id="80"/>
    <w:bookmarkStart w:name="z91" w:id="81"/>
    <w:p>
      <w:pPr>
        <w:spacing w:after="0"/>
        <w:ind w:left="0"/>
        <w:jc w:val="both"/>
      </w:pPr>
      <w:r>
        <w:rPr>
          <w:rFonts w:ascii="Times New Roman"/>
          <w:b w:val="false"/>
          <w:i w:val="false"/>
          <w:color w:val="000000"/>
          <w:sz w:val="28"/>
        </w:rPr>
        <w:t>
      1. Заңды тұлғаны – Алматы қаласының өңірлік қаржы орталығының қатысушысын (бұдан әрі – қаржы орталығының қатысушысы) мемлекеттік тіркеу үшін мынадай құжаттар ұсынылады:</w:t>
      </w:r>
    </w:p>
    <w:bookmarkEnd w:id="81"/>
    <w:p>
      <w:pPr>
        <w:spacing w:after="0"/>
        <w:ind w:left="0"/>
        <w:jc w:val="both"/>
      </w:pPr>
      <w:r>
        <w:rPr>
          <w:rFonts w:ascii="Times New Roman"/>
          <w:b w:val="false"/>
          <w:i w:val="false"/>
          <w:color w:val="000000"/>
          <w:sz w:val="28"/>
        </w:rPr>
        <w:t>
      қазақ және орыс тілдеріндегі мемлекеттік тіркеу туралы өтініш;</w:t>
      </w:r>
    </w:p>
    <w:p>
      <w:pPr>
        <w:spacing w:after="0"/>
        <w:ind w:left="0"/>
        <w:jc w:val="both"/>
      </w:pPr>
      <w:r>
        <w:rPr>
          <w:rFonts w:ascii="Times New Roman"/>
          <w:b w:val="false"/>
          <w:i w:val="false"/>
          <w:color w:val="000000"/>
          <w:sz w:val="28"/>
        </w:rPr>
        <w:t>
      қазақ және орыс тілдеріндегі қаржы орталығының қатысушысы жарғысының үш данасы;</w:t>
      </w:r>
    </w:p>
    <w:p>
      <w:pPr>
        <w:spacing w:after="0"/>
        <w:ind w:left="0"/>
        <w:jc w:val="both"/>
      </w:pPr>
      <w:r>
        <w:rPr>
          <w:rFonts w:ascii="Times New Roman"/>
          <w:b w:val="false"/>
          <w:i w:val="false"/>
          <w:color w:val="000000"/>
          <w:sz w:val="28"/>
        </w:rPr>
        <w:t>
      қазақ және орыс тілдеріндегі қаржы орталығы қатысушысының құрылтай шартының немесе оны құру туралы жалғыз құрылтайшы шешімінің екі данасы;</w:t>
      </w:r>
    </w:p>
    <w:p>
      <w:pPr>
        <w:spacing w:after="0"/>
        <w:ind w:left="0"/>
        <w:jc w:val="both"/>
      </w:pPr>
      <w:r>
        <w:rPr>
          <w:rFonts w:ascii="Times New Roman"/>
          <w:b w:val="false"/>
          <w:i w:val="false"/>
          <w:color w:val="000000"/>
          <w:sz w:val="28"/>
        </w:rPr>
        <w:t>
      заңды тұлғаны мемлекеттік тіркеу үшін бюджетке тіркеу алымының төленгендігін растайтын түбіртек немесе өзге де құжат.</w:t>
      </w:r>
    </w:p>
    <w:p>
      <w:pPr>
        <w:spacing w:after="0"/>
        <w:ind w:left="0"/>
        <w:jc w:val="both"/>
      </w:pPr>
      <w:r>
        <w:rPr>
          <w:rFonts w:ascii="Times New Roman"/>
          <w:b w:val="false"/>
          <w:i w:val="false"/>
          <w:color w:val="000000"/>
          <w:sz w:val="28"/>
        </w:rPr>
        <w:t>
      Қайта ұйымдастыру жолымен құрылатын қаржы орталығының қатысушысын мемлекеттік тіркеу үшін осы тармақтың екінші, үшінші, бесінші абзацтарында көрсетілген құжаттар, сондай-ақ мынадай құжаттар ұсынылады:</w:t>
      </w:r>
    </w:p>
    <w:p>
      <w:pPr>
        <w:spacing w:after="0"/>
        <w:ind w:left="0"/>
        <w:jc w:val="both"/>
      </w:pPr>
      <w:r>
        <w:rPr>
          <w:rFonts w:ascii="Times New Roman"/>
          <w:b w:val="false"/>
          <w:i w:val="false"/>
          <w:color w:val="000000"/>
          <w:sz w:val="28"/>
        </w:rPr>
        <w:t>
      қаржы орталығының қатысушысы мүлкі меншiк иесінiң немесе меншiк иесi уәкiлеттік берген органның, құрылтайшылардың (қатысушылардың) шешімі, қаржы орталығы қатысушысының құрылтай құжаттарымен уәкiлеттілік берiлген органның қазақ және орыс тілдеріндегі шешiмi немесе Қазақстан Республикасының заңнамалық актілерінде көзделген жағдайларда сот шешiмi;</w:t>
      </w:r>
    </w:p>
    <w:p>
      <w:pPr>
        <w:spacing w:after="0"/>
        <w:ind w:left="0"/>
        <w:jc w:val="both"/>
      </w:pPr>
      <w:r>
        <w:rPr>
          <w:rFonts w:ascii="Times New Roman"/>
          <w:b w:val="false"/>
          <w:i w:val="false"/>
          <w:color w:val="000000"/>
          <w:sz w:val="28"/>
        </w:rPr>
        <w:t>
      қаржы орталығының қатысушысы мүлкі меншік иесі немесе қаржы орталығының қатысушысын қайта ұйымдастыру туралы шешім қабылдаған орган бекіткен қайта ұйымдастырылған қаржы орталығы қатысушысының міндеттемелері бойынша құқықтық мирасқорлық туралы ережелері көрсетіле отырып, бірігу, қосылу, қайта құрылу кезінде – тапсыру актісі, бөліну, бөлініп шығу кезінде – бөліну балансы және қаржы орталығы қатысушысының уәкілетті органының тапсыру актісі мен бөліну балансын бекіту туралы шешімі;</w:t>
      </w:r>
    </w:p>
    <w:p>
      <w:pPr>
        <w:spacing w:after="0"/>
        <w:ind w:left="0"/>
        <w:jc w:val="both"/>
      </w:pPr>
      <w:r>
        <w:rPr>
          <w:rFonts w:ascii="Times New Roman"/>
          <w:b w:val="false"/>
          <w:i w:val="false"/>
          <w:color w:val="000000"/>
          <w:sz w:val="28"/>
        </w:rPr>
        <w:t>
      кредиторлардың қаржы орталығының қатысушысын қайта ұйымдастыру туралы жазбаша хабарламасын растайтын құжат;</w:t>
      </w:r>
    </w:p>
    <w:p>
      <w:pPr>
        <w:spacing w:after="0"/>
        <w:ind w:left="0"/>
        <w:jc w:val="both"/>
      </w:pPr>
      <w:r>
        <w:rPr>
          <w:rFonts w:ascii="Times New Roman"/>
          <w:b w:val="false"/>
          <w:i w:val="false"/>
          <w:color w:val="000000"/>
          <w:sz w:val="28"/>
        </w:rPr>
        <w:t>
      қайта ұйымдастырылған заңды тұлғаның қызметін тоқтатуды мемлекеттік тіркеу үшін бюджетке тіркеу алымының төленгендігін растайтын түбіртек немесе өзге де құжат.</w:t>
      </w:r>
    </w:p>
    <w:bookmarkStart w:name="z92" w:id="82"/>
    <w:p>
      <w:pPr>
        <w:spacing w:after="0"/>
        <w:ind w:left="0"/>
        <w:jc w:val="both"/>
      </w:pPr>
      <w:r>
        <w:rPr>
          <w:rFonts w:ascii="Times New Roman"/>
          <w:b w:val="false"/>
          <w:i w:val="false"/>
          <w:color w:val="000000"/>
          <w:sz w:val="28"/>
        </w:rPr>
        <w:t>
      2. Қаржы орталығының қатысушысын мемлекеттік қайта тіркеу үшін мыналар ұсынылады:</w:t>
      </w:r>
    </w:p>
    <w:bookmarkEnd w:id="82"/>
    <w:p>
      <w:pPr>
        <w:spacing w:after="0"/>
        <w:ind w:left="0"/>
        <w:jc w:val="both"/>
      </w:pPr>
      <w:r>
        <w:rPr>
          <w:rFonts w:ascii="Times New Roman"/>
          <w:b w:val="false"/>
          <w:i w:val="false"/>
          <w:color w:val="000000"/>
          <w:sz w:val="28"/>
        </w:rPr>
        <w:t>
      қазақ және орыс тіліндегі мемлекеттік қайта тіркеу туралы өтініш;</w:t>
      </w:r>
    </w:p>
    <w:p>
      <w:pPr>
        <w:spacing w:after="0"/>
        <w:ind w:left="0"/>
        <w:jc w:val="both"/>
      </w:pPr>
      <w:r>
        <w:rPr>
          <w:rFonts w:ascii="Times New Roman"/>
          <w:b w:val="false"/>
          <w:i w:val="false"/>
          <w:color w:val="000000"/>
          <w:sz w:val="28"/>
        </w:rPr>
        <w:t>
      қаржы орталығы қатысушысының құрылтай құжаттарына өзгерістер мен толықтырулар енгізу көзделетін, мемлекеттік қайта тіркеу туралы қаржы орталығы қатысушысының уәкілетті органының қаржы орталығы қатысушысының мөрімен бекітілген қазақ және орыс тілдеріндегі шешімі не шешімінен үзінді көшірме;</w:t>
      </w:r>
    </w:p>
    <w:p>
      <w:pPr>
        <w:spacing w:after="0"/>
        <w:ind w:left="0"/>
        <w:jc w:val="both"/>
      </w:pPr>
      <w:r>
        <w:rPr>
          <w:rFonts w:ascii="Times New Roman"/>
          <w:b w:val="false"/>
          <w:i w:val="false"/>
          <w:color w:val="000000"/>
          <w:sz w:val="28"/>
        </w:rPr>
        <w:t>
      енгізілген өзгерістер және толықтырулармен құрылтай құжаттарының қазақ және орыс тіліндегі үш данасы;</w:t>
      </w:r>
    </w:p>
    <w:p>
      <w:pPr>
        <w:spacing w:after="0"/>
        <w:ind w:left="0"/>
        <w:jc w:val="both"/>
      </w:pPr>
      <w:r>
        <w:rPr>
          <w:rFonts w:ascii="Times New Roman"/>
          <w:b w:val="false"/>
          <w:i w:val="false"/>
          <w:color w:val="000000"/>
          <w:sz w:val="28"/>
        </w:rPr>
        <w:t>
      қаржы орталығы қатысушысының бұрынғы құрылтай құжаттарының түпнұсқалары;</w:t>
      </w:r>
    </w:p>
    <w:p>
      <w:pPr>
        <w:spacing w:after="0"/>
        <w:ind w:left="0"/>
        <w:jc w:val="both"/>
      </w:pPr>
      <w:r>
        <w:rPr>
          <w:rFonts w:ascii="Times New Roman"/>
          <w:b w:val="false"/>
          <w:i w:val="false"/>
          <w:color w:val="000000"/>
          <w:sz w:val="28"/>
        </w:rPr>
        <w:t>
      заңды тұлғаны мемлекеттік қайта тіркеу үшін бюджетке тіркеу алымы төленгенін растайтын түбіртек немесе өзге де құжат.</w:t>
      </w:r>
    </w:p>
    <w:p>
      <w:pPr>
        <w:spacing w:after="0"/>
        <w:ind w:left="0"/>
        <w:jc w:val="both"/>
      </w:pPr>
      <w:r>
        <w:rPr>
          <w:rFonts w:ascii="Times New Roman"/>
          <w:b w:val="false"/>
          <w:i w:val="false"/>
          <w:color w:val="000000"/>
          <w:sz w:val="28"/>
        </w:rPr>
        <w:t xml:space="preserve">
      Шаруашылық серiктестiгіне қатысушылардың тiзiлiмiн жүргiзудi бағалы қағаздарды ұстаушылар тiзiлiмдерiнiң жүйесiн жүргiзу жөнiндегi қызметтi жүзеге асыруға лицензиясы бар бағалы қағаздар нарығына кәсiби қатысушы жүзеге асыратын шаруашылық серiктестiктерін қоспағанда, қатысушылар құрамының өзгеруі негізі бойынша қаржы орталығының қатысушыларын - шаруашылық серiктестiктерiн мемлекеттік қайта тiркеу үшiн </w:t>
      </w:r>
      <w:r>
        <w:rPr>
          <w:rFonts w:ascii="Times New Roman"/>
          <w:b w:val="false"/>
          <w:i w:val="false"/>
          <w:color w:val="000000"/>
          <w:sz w:val="28"/>
        </w:rPr>
        <w:t>Азаматтық кодекс</w:t>
      </w:r>
      <w:r>
        <w:rPr>
          <w:rFonts w:ascii="Times New Roman"/>
          <w:b w:val="false"/>
          <w:i w:val="false"/>
          <w:color w:val="000000"/>
          <w:sz w:val="28"/>
        </w:rPr>
        <w:t xml:space="preserve">, "Шаруашылық серіктестіктері туралы" 1995 жылғы 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құрылтай құжаттарына сәйкес шаруашылық серiктестiгінің шығатын қатысушысының серіктестік мүлкіндегі (жарғылық капиталындағы) үлесіне немесе оның бір бөлігіне құқығының иелiктен шығарылғанын (бiреуге берiлгенiн) растайтын құжат ұсынылады.</w:t>
      </w:r>
    </w:p>
    <w:bookmarkStart w:name="z93" w:id="83"/>
    <w:p>
      <w:pPr>
        <w:spacing w:after="0"/>
        <w:ind w:left="0"/>
        <w:jc w:val="both"/>
      </w:pPr>
      <w:r>
        <w:rPr>
          <w:rFonts w:ascii="Times New Roman"/>
          <w:b w:val="false"/>
          <w:i w:val="false"/>
          <w:color w:val="000000"/>
          <w:sz w:val="28"/>
        </w:rPr>
        <w:t>
      3. Қаржы орталығы қатысушысының құрылтай құжаттарына енгізілген өзгерістер мен толықтыруларды мемлекеттік тіркеу үшін:</w:t>
      </w:r>
    </w:p>
    <w:bookmarkEnd w:id="83"/>
    <w:p>
      <w:pPr>
        <w:spacing w:after="0"/>
        <w:ind w:left="0"/>
        <w:jc w:val="both"/>
      </w:pPr>
      <w:r>
        <w:rPr>
          <w:rFonts w:ascii="Times New Roman"/>
          <w:b w:val="false"/>
          <w:i w:val="false"/>
          <w:color w:val="000000"/>
          <w:sz w:val="28"/>
        </w:rPr>
        <w:t>
      қазақ және орыс тілдеріндегі хабарлама;</w:t>
      </w:r>
    </w:p>
    <w:p>
      <w:pPr>
        <w:spacing w:after="0"/>
        <w:ind w:left="0"/>
        <w:jc w:val="both"/>
      </w:pPr>
      <w:r>
        <w:rPr>
          <w:rFonts w:ascii="Times New Roman"/>
          <w:b w:val="false"/>
          <w:i w:val="false"/>
          <w:color w:val="000000"/>
          <w:sz w:val="28"/>
        </w:rPr>
        <w:t>
      қаржы орталығы қатысушысының құрылтай құжаттарына өзгерістер мен толықтырулар енгізу туралы қаржы орталығы қатысушысының уәкілетті органының қаржы орталығы қатысушысының мөрімен бекітілген, қазақ және орыс тілдеріндегі шешімі не шешімінен үзінді-көшірме;</w:t>
      </w:r>
    </w:p>
    <w:p>
      <w:pPr>
        <w:spacing w:after="0"/>
        <w:ind w:left="0"/>
        <w:jc w:val="both"/>
      </w:pPr>
      <w:r>
        <w:rPr>
          <w:rFonts w:ascii="Times New Roman"/>
          <w:b w:val="false"/>
          <w:i w:val="false"/>
          <w:color w:val="000000"/>
          <w:sz w:val="28"/>
        </w:rPr>
        <w:t>
      қаржы орталығы қатысушысының мөрімен бекітілген, қазақ және орыс тілдеріндегі қаржы орталығы қатысушысының құрылтай құжаттарына өзгерістер мен толықтырулар мәтінінің үш данасы немесе жаңа редакцияда ресімделген қаржы орталығы қатысушысының құрылтай құжаттарының үш данасы;</w:t>
      </w:r>
    </w:p>
    <w:p>
      <w:pPr>
        <w:spacing w:after="0"/>
        <w:ind w:left="0"/>
        <w:jc w:val="both"/>
      </w:pPr>
      <w:r>
        <w:rPr>
          <w:rFonts w:ascii="Times New Roman"/>
          <w:b w:val="false"/>
          <w:i w:val="false"/>
          <w:color w:val="000000"/>
          <w:sz w:val="28"/>
        </w:rPr>
        <w:t>
      қаржы орталығы қатысушысының бұрынғы құрылтай құжаттарының түпнұсқалары;</w:t>
      </w:r>
    </w:p>
    <w:p>
      <w:pPr>
        <w:spacing w:after="0"/>
        <w:ind w:left="0"/>
        <w:jc w:val="both"/>
      </w:pPr>
      <w:r>
        <w:rPr>
          <w:rFonts w:ascii="Times New Roman"/>
          <w:b w:val="false"/>
          <w:i w:val="false"/>
          <w:color w:val="000000"/>
          <w:sz w:val="28"/>
        </w:rPr>
        <w:t>
      нақты орналасқан жерін растайтын құжат (орналасқан жері өзгерген жағдайда) ұсынылады.</w:t>
      </w:r>
    </w:p>
    <w:bookmarkStart w:name="z94" w:id="84"/>
    <w:p>
      <w:pPr>
        <w:spacing w:after="0"/>
        <w:ind w:left="0"/>
        <w:jc w:val="both"/>
      </w:pPr>
      <w:r>
        <w:rPr>
          <w:rFonts w:ascii="Times New Roman"/>
          <w:b w:val="false"/>
          <w:i w:val="false"/>
          <w:color w:val="000000"/>
          <w:sz w:val="28"/>
        </w:rPr>
        <w:t>
      4. Қаржы орталығының қатысушысы жарғысының телнұсқасын беру үшін мыналар ұсынылады:</w:t>
      </w:r>
    </w:p>
    <w:bookmarkEnd w:id="84"/>
    <w:p>
      <w:pPr>
        <w:spacing w:after="0"/>
        <w:ind w:left="0"/>
        <w:jc w:val="both"/>
      </w:pPr>
      <w:r>
        <w:rPr>
          <w:rFonts w:ascii="Times New Roman"/>
          <w:b w:val="false"/>
          <w:i w:val="false"/>
          <w:color w:val="000000"/>
          <w:sz w:val="28"/>
        </w:rPr>
        <w:t>
      қаржы орталығының қатысушысы жарғысының телнұсқасын беру туралы өтініш;</w:t>
      </w:r>
    </w:p>
    <w:p>
      <w:pPr>
        <w:spacing w:after="0"/>
        <w:ind w:left="0"/>
        <w:jc w:val="both"/>
      </w:pPr>
      <w:r>
        <w:rPr>
          <w:rFonts w:ascii="Times New Roman"/>
          <w:b w:val="false"/>
          <w:i w:val="false"/>
          <w:color w:val="000000"/>
          <w:sz w:val="28"/>
        </w:rPr>
        <w:t>
      қаржы орталығы қатысушысының уәкілетті органының жарғының телнұсқасын алу туралы қаржы орталығы қатысушысының мөрі басылған шешімі не шешімінен үзінді көшірме;</w:t>
      </w:r>
    </w:p>
    <w:p>
      <w:pPr>
        <w:spacing w:after="0"/>
        <w:ind w:left="0"/>
        <w:jc w:val="both"/>
      </w:pPr>
      <w:r>
        <w:rPr>
          <w:rFonts w:ascii="Times New Roman"/>
          <w:b w:val="false"/>
          <w:i w:val="false"/>
          <w:color w:val="000000"/>
          <w:sz w:val="28"/>
        </w:rPr>
        <w:t>
      қаржы орталығының қатысушысы жарғысының түпнұсқасы жоғалғаны туралы ақпараттың мерзімдік баспасөз басылымында жарияланғанын растайтын құжат.</w:t>
      </w:r>
    </w:p>
    <w:bookmarkStart w:name="z95" w:id="85"/>
    <w:p>
      <w:pPr>
        <w:spacing w:after="0"/>
        <w:ind w:left="0"/>
        <w:jc w:val="both"/>
      </w:pPr>
      <w:r>
        <w:rPr>
          <w:rFonts w:ascii="Times New Roman"/>
          <w:b w:val="false"/>
          <w:i w:val="false"/>
          <w:color w:val="000000"/>
          <w:sz w:val="28"/>
        </w:rPr>
        <w:t>
      5. Қаржы орталығы қатысушысының қызметін тоқтатуды мемлекеттік тіркеу үшін мыналар ұсынылады:</w:t>
      </w:r>
    </w:p>
    <w:bookmarkEnd w:id="85"/>
    <w:p>
      <w:pPr>
        <w:spacing w:after="0"/>
        <w:ind w:left="0"/>
        <w:jc w:val="both"/>
      </w:pPr>
      <w:r>
        <w:rPr>
          <w:rFonts w:ascii="Times New Roman"/>
          <w:b w:val="false"/>
          <w:i w:val="false"/>
          <w:color w:val="000000"/>
          <w:sz w:val="28"/>
        </w:rPr>
        <w:t>
      қаржы орталығы қатысушысы қызметінің тоқтатылуын мемлекеттік тіркеу туралы қазақ және орыс тілдеріндегі өтініш;</w:t>
      </w:r>
    </w:p>
    <w:p>
      <w:pPr>
        <w:spacing w:after="0"/>
        <w:ind w:left="0"/>
        <w:jc w:val="both"/>
      </w:pPr>
      <w:r>
        <w:rPr>
          <w:rFonts w:ascii="Times New Roman"/>
          <w:b w:val="false"/>
          <w:i w:val="false"/>
          <w:color w:val="000000"/>
          <w:sz w:val="28"/>
        </w:rPr>
        <w:t>
      қаржы орталығы қатысушысының мөрiмен бекітілген қаржы орталығы қатысушысы мүлкiнің меншiк иесiнiң немесе меншiк иесi уәкiлеттiк берген органның не құрылтай құжаттарымен уәкiлеттiк берiлген қаржы орталығы қатысушысы органының шешiмi;</w:t>
      </w:r>
    </w:p>
    <w:p>
      <w:pPr>
        <w:spacing w:after="0"/>
        <w:ind w:left="0"/>
        <w:jc w:val="both"/>
      </w:pPr>
      <w:r>
        <w:rPr>
          <w:rFonts w:ascii="Times New Roman"/>
          <w:b w:val="false"/>
          <w:i w:val="false"/>
          <w:color w:val="000000"/>
          <w:sz w:val="28"/>
        </w:rPr>
        <w:t>
      қаржы орталығы қатысушысының таратылуы, кредиторлардың талаптарды мәлiмдеу тәртiбi мен мерзiмдерi туралы ақпараттың Қазақстан Республикасы Әділет министрлігінің ресми баспасөз басылымдарында жарияланғанын растайтын құжат;</w:t>
      </w:r>
    </w:p>
    <w:p>
      <w:pPr>
        <w:spacing w:after="0"/>
        <w:ind w:left="0"/>
        <w:jc w:val="both"/>
      </w:pPr>
      <w:r>
        <w:rPr>
          <w:rFonts w:ascii="Times New Roman"/>
          <w:b w:val="false"/>
          <w:i w:val="false"/>
          <w:color w:val="000000"/>
          <w:sz w:val="28"/>
        </w:rPr>
        <w:t>
      кедендік баждар, салықтар және кедендік алымдар бойынша берешегінің жоқ екендігі туралы анықтама;</w:t>
      </w:r>
    </w:p>
    <w:p>
      <w:pPr>
        <w:spacing w:after="0"/>
        <w:ind w:left="0"/>
        <w:jc w:val="both"/>
      </w:pPr>
      <w:r>
        <w:rPr>
          <w:rFonts w:ascii="Times New Roman"/>
          <w:b w:val="false"/>
          <w:i w:val="false"/>
          <w:color w:val="000000"/>
          <w:sz w:val="28"/>
        </w:rPr>
        <w:t>
      қаржы орталығы қатысушысының мөрiн жою туралы құжат;</w:t>
      </w:r>
    </w:p>
    <w:p>
      <w:pPr>
        <w:spacing w:after="0"/>
        <w:ind w:left="0"/>
        <w:jc w:val="both"/>
      </w:pPr>
      <w:r>
        <w:rPr>
          <w:rFonts w:ascii="Times New Roman"/>
          <w:b w:val="false"/>
          <w:i w:val="false"/>
          <w:color w:val="000000"/>
          <w:sz w:val="28"/>
        </w:rPr>
        <w:t>
      акция шығарылымдарының күшін жою туралы куәлік (акционерлiк қоғамдар үшiн);</w:t>
      </w:r>
    </w:p>
    <w:p>
      <w:pPr>
        <w:spacing w:after="0"/>
        <w:ind w:left="0"/>
        <w:jc w:val="both"/>
      </w:pPr>
      <w:r>
        <w:rPr>
          <w:rFonts w:ascii="Times New Roman"/>
          <w:b w:val="false"/>
          <w:i w:val="false"/>
          <w:color w:val="000000"/>
          <w:sz w:val="28"/>
        </w:rPr>
        <w:t>
      заңды тұлға қызметінің тоқтатылуын мемлекеттік тіркеу үшін бюджетке тіркеу алымының төленгенін растайтын түбіртек немесе құжат;</w:t>
      </w:r>
    </w:p>
    <w:p>
      <w:pPr>
        <w:spacing w:after="0"/>
        <w:ind w:left="0"/>
        <w:jc w:val="both"/>
      </w:pPr>
      <w:r>
        <w:rPr>
          <w:rFonts w:ascii="Times New Roman"/>
          <w:b w:val="false"/>
          <w:i w:val="false"/>
          <w:color w:val="000000"/>
          <w:sz w:val="28"/>
        </w:rPr>
        <w:t>
      құрылтай құжаттары.</w:t>
      </w:r>
    </w:p>
    <w:p>
      <w:pPr>
        <w:spacing w:after="0"/>
        <w:ind w:left="0"/>
        <w:jc w:val="both"/>
      </w:pPr>
      <w:r>
        <w:rPr>
          <w:rFonts w:ascii="Times New Roman"/>
          <w:b w:val="false"/>
          <w:i w:val="false"/>
          <w:color w:val="000000"/>
          <w:sz w:val="28"/>
        </w:rPr>
        <w:t>
      Сот шешімі бойынша таратылған қаржы орталығы қатысушысының қызметін тоқтатуды мемлекеттік тіркеу үшін сот шешімі және конкурстық іс жүргізудің аяқталғаны туралы соттың ұйғарымы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 Алматы</w:t>
            </w:r>
            <w:r>
              <w:br/>
            </w:r>
            <w:r>
              <w:rPr>
                <w:rFonts w:ascii="Times New Roman"/>
                <w:b w:val="false"/>
                <w:i w:val="false"/>
                <w:color w:val="000000"/>
                <w:sz w:val="20"/>
              </w:rPr>
              <w:t>қаласының өңірлік қаржы</w:t>
            </w:r>
            <w:r>
              <w:br/>
            </w:r>
            <w:r>
              <w:rPr>
                <w:rFonts w:ascii="Times New Roman"/>
                <w:b w:val="false"/>
                <w:i w:val="false"/>
                <w:color w:val="000000"/>
                <w:sz w:val="20"/>
              </w:rPr>
              <w:t>орталығының қатысушыларын</w:t>
            </w:r>
            <w:r>
              <w:br/>
            </w:r>
            <w:r>
              <w:rPr>
                <w:rFonts w:ascii="Times New Roman"/>
                <w:b w:val="false"/>
                <w:i w:val="false"/>
                <w:color w:val="000000"/>
                <w:sz w:val="20"/>
              </w:rPr>
              <w:t xml:space="preserve">мемлекеттік тіркеу (қайта тіркеу)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2-нысан</w:t>
            </w:r>
          </w:p>
        </w:tc>
      </w:tr>
    </w:tbl>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(тіркеуші органның атауы) </w:t>
      </w:r>
    </w:p>
    <w:bookmarkStart w:name="z97" w:id="86"/>
    <w:p>
      <w:pPr>
        <w:spacing w:after="0"/>
        <w:ind w:left="0"/>
        <w:jc w:val="left"/>
      </w:pPr>
      <w:r>
        <w:rPr>
          <w:rFonts w:ascii="Times New Roman"/>
          <w:b/>
          <w:i w:val="false"/>
          <w:color w:val="000000"/>
        </w:rPr>
        <w:t xml:space="preserve"> Заңды тұлға – Алматы қаласының өңірлік қаржы орталығының</w:t>
      </w:r>
      <w:r>
        <w:br/>
      </w:r>
      <w:r>
        <w:rPr>
          <w:rFonts w:ascii="Times New Roman"/>
          <w:b/>
          <w:i w:val="false"/>
          <w:color w:val="000000"/>
        </w:rPr>
        <w:t>қатысушысын мемлекеттік қайта тіркеу туралы</w:t>
      </w:r>
      <w:r>
        <w:br/>
      </w:r>
      <w:r>
        <w:rPr>
          <w:rFonts w:ascii="Times New Roman"/>
          <w:b/>
          <w:i w:val="false"/>
          <w:color w:val="000000"/>
        </w:rPr>
        <w:t>өтініш</w:t>
      </w:r>
    </w:p>
    <w:bookmarkEnd w:id="86"/>
    <w:p>
      <w:pPr>
        <w:spacing w:after="0"/>
        <w:ind w:left="0"/>
        <w:jc w:val="both"/>
      </w:pPr>
      <w:r>
        <w:rPr>
          <w:rFonts w:ascii="Times New Roman"/>
          <w:b w:val="false"/>
          <w:i w:val="false"/>
          <w:color w:val="000000"/>
          <w:sz w:val="28"/>
        </w:rPr>
        <w:t>
      1. Қайта тіркелетін заңды тұлғаның атауы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2. БСН _____________________________________________________</w:t>
      </w:r>
    </w:p>
    <w:p>
      <w:pPr>
        <w:spacing w:after="0"/>
        <w:ind w:left="0"/>
        <w:jc w:val="both"/>
      </w:pPr>
      <w:r>
        <w:rPr>
          <w:rFonts w:ascii="Times New Roman"/>
          <w:b w:val="false"/>
          <w:i w:val="false"/>
          <w:color w:val="000000"/>
          <w:sz w:val="28"/>
        </w:rPr>
        <w:t>
       3. Қайта тіркеу негіздемесі:</w:t>
      </w:r>
    </w:p>
    <w:p>
      <w:pPr>
        <w:spacing w:after="0"/>
        <w:ind w:left="0"/>
        <w:jc w:val="both"/>
      </w:pPr>
      <w:r>
        <w:rPr>
          <w:rFonts w:ascii="Times New Roman"/>
          <w:b w:val="false"/>
          <w:i w:val="false"/>
          <w:color w:val="000000"/>
          <w:sz w:val="28"/>
        </w:rPr>
        <w:t>
       1) жарғылық капитал мөлшерінің азаюы _______________________</w:t>
      </w:r>
    </w:p>
    <w:p>
      <w:pPr>
        <w:spacing w:after="0"/>
        <w:ind w:left="0"/>
        <w:jc w:val="both"/>
      </w:pPr>
      <w:r>
        <w:rPr>
          <w:rFonts w:ascii="Times New Roman"/>
          <w:b w:val="false"/>
          <w:i w:val="false"/>
          <w:color w:val="000000"/>
          <w:sz w:val="28"/>
        </w:rPr>
        <w:t>
       (көрсетіңіз)</w:t>
      </w:r>
    </w:p>
    <w:p>
      <w:pPr>
        <w:spacing w:after="0"/>
        <w:ind w:left="0"/>
        <w:jc w:val="both"/>
      </w:pPr>
      <w:r>
        <w:rPr>
          <w:rFonts w:ascii="Times New Roman"/>
          <w:b w:val="false"/>
          <w:i w:val="false"/>
          <w:color w:val="000000"/>
          <w:sz w:val="28"/>
        </w:rPr>
        <w:t>
       2) атауының өзгеруі ________________________________________</w:t>
      </w:r>
    </w:p>
    <w:p>
      <w:pPr>
        <w:spacing w:after="0"/>
        <w:ind w:left="0"/>
        <w:jc w:val="both"/>
      </w:pPr>
      <w:r>
        <w:rPr>
          <w:rFonts w:ascii="Times New Roman"/>
          <w:b w:val="false"/>
          <w:i w:val="false"/>
          <w:color w:val="000000"/>
          <w:sz w:val="28"/>
        </w:rPr>
        <w:t>
       (жаңа атауын көрсетіңіз)</w:t>
      </w:r>
    </w:p>
    <w:p>
      <w:pPr>
        <w:spacing w:after="0"/>
        <w:ind w:left="0"/>
        <w:jc w:val="both"/>
      </w:pPr>
      <w:r>
        <w:rPr>
          <w:rFonts w:ascii="Times New Roman"/>
          <w:b w:val="false"/>
          <w:i w:val="false"/>
          <w:color w:val="000000"/>
          <w:sz w:val="28"/>
        </w:rPr>
        <w:t>
       3) шаруашылық серіктестіктердің қатысушылары құрамының өзгеруі</w:t>
      </w:r>
    </w:p>
    <w:p>
      <w:pPr>
        <w:spacing w:after="0"/>
        <w:ind w:left="0"/>
        <w:jc w:val="both"/>
      </w:pPr>
      <w:r>
        <w:rPr>
          <w:rFonts w:ascii="Times New Roman"/>
          <w:b w:val="false"/>
          <w:i w:val="false"/>
          <w:color w:val="000000"/>
          <w:sz w:val="28"/>
        </w:rPr>
        <w:t>
      (шаруашылық серіктестік қатысушыларының тізілімін жүргізу бағалы</w:t>
      </w:r>
    </w:p>
    <w:p>
      <w:pPr>
        <w:spacing w:after="0"/>
        <w:ind w:left="0"/>
        <w:jc w:val="both"/>
      </w:pPr>
      <w:r>
        <w:rPr>
          <w:rFonts w:ascii="Times New Roman"/>
          <w:b w:val="false"/>
          <w:i w:val="false"/>
          <w:color w:val="000000"/>
          <w:sz w:val="28"/>
        </w:rPr>
        <w:t>
      қағаздарды ұстаушылар тізілімдерінің жүйесін жүргізу жөніндегі</w:t>
      </w:r>
    </w:p>
    <w:p>
      <w:pPr>
        <w:spacing w:after="0"/>
        <w:ind w:left="0"/>
        <w:jc w:val="both"/>
      </w:pPr>
      <w:r>
        <w:rPr>
          <w:rFonts w:ascii="Times New Roman"/>
          <w:b w:val="false"/>
          <w:i w:val="false"/>
          <w:color w:val="000000"/>
          <w:sz w:val="28"/>
        </w:rPr>
        <w:t>
      қызметті жүзеге асыруға лицензиясы бар бағалы қағаздар нарығының</w:t>
      </w:r>
    </w:p>
    <w:p>
      <w:pPr>
        <w:spacing w:after="0"/>
        <w:ind w:left="0"/>
        <w:jc w:val="both"/>
      </w:pPr>
      <w:r>
        <w:rPr>
          <w:rFonts w:ascii="Times New Roman"/>
          <w:b w:val="false"/>
          <w:i w:val="false"/>
          <w:color w:val="000000"/>
          <w:sz w:val="28"/>
        </w:rPr>
        <w:t>
      кәсіби қатысушысы жүзеге асыратын шаруашылық серіктестіктерін</w:t>
      </w:r>
    </w:p>
    <w:p>
      <w:pPr>
        <w:spacing w:after="0"/>
        <w:ind w:left="0"/>
        <w:jc w:val="both"/>
      </w:pPr>
      <w:r>
        <w:rPr>
          <w:rFonts w:ascii="Times New Roman"/>
          <w:b w:val="false"/>
          <w:i w:val="false"/>
          <w:color w:val="000000"/>
          <w:sz w:val="28"/>
        </w:rPr>
        <w:t>
      қоспағанда)_______________________________________________________</w:t>
      </w:r>
    </w:p>
    <w:p>
      <w:pPr>
        <w:spacing w:after="0"/>
        <w:ind w:left="0"/>
        <w:jc w:val="both"/>
      </w:pPr>
      <w:r>
        <w:rPr>
          <w:rFonts w:ascii="Times New Roman"/>
          <w:b w:val="false"/>
          <w:i w:val="false"/>
          <w:color w:val="000000"/>
          <w:sz w:val="28"/>
        </w:rPr>
        <w:t>
       (құрамына кіруді немесе шығуды көрсетіңіз)</w:t>
      </w:r>
    </w:p>
    <w:p>
      <w:pPr>
        <w:spacing w:after="0"/>
        <w:ind w:left="0"/>
        <w:jc w:val="both"/>
      </w:pPr>
      <w:r>
        <w:rPr>
          <w:rFonts w:ascii="Times New Roman"/>
          <w:b w:val="false"/>
          <w:i w:val="false"/>
          <w:color w:val="000000"/>
          <w:sz w:val="28"/>
        </w:rPr>
        <w:t>
       4. Заңды тұлғаның құрамына шетел инвесторларының қатысуы</w:t>
      </w:r>
    </w:p>
    <w:p>
      <w:pPr>
        <w:spacing w:after="0"/>
        <w:ind w:left="0"/>
        <w:jc w:val="both"/>
      </w:pPr>
      <w:r>
        <w:rPr>
          <w:rFonts w:ascii="Times New Roman"/>
          <w:b w:val="false"/>
          <w:i w:val="false"/>
          <w:color w:val="000000"/>
          <w:sz w:val="28"/>
        </w:rPr>
        <w:t>
      (тиісті тармақшада х түрінде көрсетіңіз):</w:t>
      </w:r>
    </w:p>
    <w:p>
      <w:pPr>
        <w:spacing w:after="0"/>
        <w:ind w:left="0"/>
        <w:jc w:val="both"/>
      </w:pPr>
      <w:r>
        <w:rPr>
          <w:rFonts w:ascii="Times New Roman"/>
          <w:b w:val="false"/>
          <w:i w:val="false"/>
          <w:color w:val="000000"/>
          <w:sz w:val="28"/>
        </w:rPr>
        <w:t>
       1) иә _______________________ 2) жоқ _______________________</w:t>
      </w:r>
    </w:p>
    <w:p>
      <w:pPr>
        <w:spacing w:after="0"/>
        <w:ind w:left="0"/>
        <w:jc w:val="both"/>
      </w:pPr>
      <w:r>
        <w:rPr>
          <w:rFonts w:ascii="Times New Roman"/>
          <w:b w:val="false"/>
          <w:i w:val="false"/>
          <w:color w:val="000000"/>
          <w:sz w:val="28"/>
        </w:rPr>
        <w:t>
       5. Заңды тұлға еншілес ұйым болып табылады (тиісті тармақшада х</w:t>
      </w:r>
    </w:p>
    <w:p>
      <w:pPr>
        <w:spacing w:after="0"/>
        <w:ind w:left="0"/>
        <w:jc w:val="both"/>
      </w:pPr>
      <w:r>
        <w:rPr>
          <w:rFonts w:ascii="Times New Roman"/>
          <w:b w:val="false"/>
          <w:i w:val="false"/>
          <w:color w:val="000000"/>
          <w:sz w:val="28"/>
        </w:rPr>
        <w:t>
      түрінде көрсетіңіз):</w:t>
      </w:r>
    </w:p>
    <w:p>
      <w:pPr>
        <w:spacing w:after="0"/>
        <w:ind w:left="0"/>
        <w:jc w:val="both"/>
      </w:pPr>
      <w:r>
        <w:rPr>
          <w:rFonts w:ascii="Times New Roman"/>
          <w:b w:val="false"/>
          <w:i w:val="false"/>
          <w:color w:val="000000"/>
          <w:sz w:val="28"/>
        </w:rPr>
        <w:t>
       1) иә _______________________ 2) жоқ _______________________</w:t>
      </w:r>
    </w:p>
    <w:p>
      <w:pPr>
        <w:spacing w:after="0"/>
        <w:ind w:left="0"/>
        <w:jc w:val="both"/>
      </w:pPr>
      <w:r>
        <w:rPr>
          <w:rFonts w:ascii="Times New Roman"/>
          <w:b w:val="false"/>
          <w:i w:val="false"/>
          <w:color w:val="000000"/>
          <w:sz w:val="28"/>
        </w:rPr>
        <w:t>
       6. Заңды тұлғаның орналасқан жері:__________________________</w:t>
      </w:r>
    </w:p>
    <w:p>
      <w:pPr>
        <w:spacing w:after="0"/>
        <w:ind w:left="0"/>
        <w:jc w:val="both"/>
      </w:pPr>
      <w:r>
        <w:rPr>
          <w:rFonts w:ascii="Times New Roman"/>
          <w:b w:val="false"/>
          <w:i w:val="false"/>
          <w:color w:val="000000"/>
          <w:sz w:val="28"/>
        </w:rPr>
        <w:t>
       (почта индексі, қаладағы аудан, көше, даңғыл, шағын аудан,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үйдің, пәтердің, бөлменің (кеңсенің) №, телефон, факс №)</w:t>
      </w:r>
    </w:p>
    <w:p>
      <w:pPr>
        <w:spacing w:after="0"/>
        <w:ind w:left="0"/>
        <w:jc w:val="both"/>
      </w:pPr>
      <w:r>
        <w:rPr>
          <w:rFonts w:ascii="Times New Roman"/>
          <w:b w:val="false"/>
          <w:i w:val="false"/>
          <w:color w:val="000000"/>
          <w:sz w:val="28"/>
        </w:rPr>
        <w:t>
       7. Заңды тұлғаның басшысы туралы мәліметтер (тиісті тармақшада</w:t>
      </w:r>
    </w:p>
    <w:p>
      <w:pPr>
        <w:spacing w:after="0"/>
        <w:ind w:left="0"/>
        <w:jc w:val="both"/>
      </w:pPr>
      <w:r>
        <w:rPr>
          <w:rFonts w:ascii="Times New Roman"/>
          <w:b w:val="false"/>
          <w:i w:val="false"/>
          <w:color w:val="000000"/>
          <w:sz w:val="28"/>
        </w:rPr>
        <w:t>
      х түрінде көрсетіңіз):</w:t>
      </w:r>
    </w:p>
    <w:p>
      <w:pPr>
        <w:spacing w:after="0"/>
        <w:ind w:left="0"/>
        <w:jc w:val="both"/>
      </w:pPr>
      <w:r>
        <w:rPr>
          <w:rFonts w:ascii="Times New Roman"/>
          <w:b w:val="false"/>
          <w:i w:val="false"/>
          <w:color w:val="000000"/>
          <w:sz w:val="28"/>
        </w:rPr>
        <w:t>
       1) Қазақстан Республикасының азаматы _______________________</w:t>
      </w:r>
    </w:p>
    <w:p>
      <w:pPr>
        <w:spacing w:after="0"/>
        <w:ind w:left="0"/>
        <w:jc w:val="both"/>
      </w:pPr>
      <w:r>
        <w:rPr>
          <w:rFonts w:ascii="Times New Roman"/>
          <w:b w:val="false"/>
          <w:i w:val="false"/>
          <w:color w:val="000000"/>
          <w:sz w:val="28"/>
        </w:rPr>
        <w:t>
       2) шетел азаматы ___________________________________________</w:t>
      </w:r>
    </w:p>
    <w:p>
      <w:pPr>
        <w:spacing w:after="0"/>
        <w:ind w:left="0"/>
        <w:jc w:val="both"/>
      </w:pPr>
      <w:r>
        <w:rPr>
          <w:rFonts w:ascii="Times New Roman"/>
          <w:b w:val="false"/>
          <w:i w:val="false"/>
          <w:color w:val="000000"/>
          <w:sz w:val="28"/>
        </w:rPr>
        <w:t>
       3) азаматтығы жоқ тұлға ____________________________________</w:t>
      </w:r>
    </w:p>
    <w:p>
      <w:pPr>
        <w:spacing w:after="0"/>
        <w:ind w:left="0"/>
        <w:jc w:val="both"/>
      </w:pPr>
      <w:r>
        <w:rPr>
          <w:rFonts w:ascii="Times New Roman"/>
          <w:b w:val="false"/>
          <w:i w:val="false"/>
          <w:color w:val="000000"/>
          <w:sz w:val="28"/>
        </w:rPr>
        <w:t>
       Тұрақты тұратын елі ________________________________________</w:t>
      </w:r>
    </w:p>
    <w:p>
      <w:pPr>
        <w:spacing w:after="0"/>
        <w:ind w:left="0"/>
        <w:jc w:val="both"/>
      </w:pPr>
      <w:r>
        <w:rPr>
          <w:rFonts w:ascii="Times New Roman"/>
          <w:b w:val="false"/>
          <w:i w:val="false"/>
          <w:color w:val="000000"/>
          <w:sz w:val="28"/>
        </w:rPr>
        <w:t>
       Аты-жөні ___________________________________________________</w:t>
      </w:r>
    </w:p>
    <w:p>
      <w:pPr>
        <w:spacing w:after="0"/>
        <w:ind w:left="0"/>
        <w:jc w:val="both"/>
      </w:pPr>
      <w:r>
        <w:rPr>
          <w:rFonts w:ascii="Times New Roman"/>
          <w:b w:val="false"/>
          <w:i w:val="false"/>
          <w:color w:val="000000"/>
          <w:sz w:val="28"/>
        </w:rPr>
        <w:t>
       Жеке басын куәландыратын құжат _____________________________</w:t>
      </w:r>
    </w:p>
    <w:p>
      <w:pPr>
        <w:spacing w:after="0"/>
        <w:ind w:left="0"/>
        <w:jc w:val="both"/>
      </w:pPr>
      <w:r>
        <w:rPr>
          <w:rFonts w:ascii="Times New Roman"/>
          <w:b w:val="false"/>
          <w:i w:val="false"/>
          <w:color w:val="000000"/>
          <w:sz w:val="28"/>
        </w:rPr>
        <w:t>
       (нөмірі, берілген күні, кім берді)</w:t>
      </w:r>
    </w:p>
    <w:p>
      <w:pPr>
        <w:spacing w:after="0"/>
        <w:ind w:left="0"/>
        <w:jc w:val="both"/>
      </w:pPr>
      <w:r>
        <w:rPr>
          <w:rFonts w:ascii="Times New Roman"/>
          <w:b w:val="false"/>
          <w:i w:val="false"/>
          <w:color w:val="000000"/>
          <w:sz w:val="28"/>
        </w:rPr>
        <w:t>
       ЖСН ________________________________________________________</w:t>
      </w:r>
    </w:p>
    <w:p>
      <w:pPr>
        <w:spacing w:after="0"/>
        <w:ind w:left="0"/>
        <w:jc w:val="both"/>
      </w:pPr>
      <w:r>
        <w:rPr>
          <w:rFonts w:ascii="Times New Roman"/>
          <w:b w:val="false"/>
          <w:i w:val="false"/>
          <w:color w:val="000000"/>
          <w:sz w:val="28"/>
        </w:rPr>
        <w:t>
       Телефон нөмірі:_______ Факс нөмірі:________ E-mail: ________</w:t>
      </w:r>
    </w:p>
    <w:p>
      <w:pPr>
        <w:spacing w:after="0"/>
        <w:ind w:left="0"/>
        <w:jc w:val="both"/>
      </w:pPr>
      <w:r>
        <w:rPr>
          <w:rFonts w:ascii="Times New Roman"/>
          <w:b w:val="false"/>
          <w:i w:val="false"/>
          <w:color w:val="000000"/>
          <w:sz w:val="28"/>
        </w:rPr>
        <w:t>
       8. Жеке кәсіпкерлік субъектісі (тиісті ұяшықта х түрінде көрсетіңіз):</w:t>
      </w:r>
    </w:p>
    <w:p>
      <w:pPr>
        <w:spacing w:after="0"/>
        <w:ind w:left="0"/>
        <w:jc w:val="both"/>
      </w:pPr>
      <w:r>
        <w:rPr>
          <w:rFonts w:ascii="Times New Roman"/>
          <w:b w:val="false"/>
          <w:i w:val="false"/>
          <w:color w:val="000000"/>
          <w:sz w:val="28"/>
        </w:rPr>
        <w:t>
       1) орта кәсіпкерлік субъектісі______________________________</w:t>
      </w:r>
    </w:p>
    <w:p>
      <w:pPr>
        <w:spacing w:after="0"/>
        <w:ind w:left="0"/>
        <w:jc w:val="both"/>
      </w:pPr>
      <w:r>
        <w:rPr>
          <w:rFonts w:ascii="Times New Roman"/>
          <w:b w:val="false"/>
          <w:i w:val="false"/>
          <w:color w:val="000000"/>
          <w:sz w:val="28"/>
        </w:rPr>
        <w:t>
       2) ірі кәсіпкерлік субъектісі_______________________________</w:t>
      </w:r>
    </w:p>
    <w:p>
      <w:pPr>
        <w:spacing w:after="0"/>
        <w:ind w:left="0"/>
        <w:jc w:val="both"/>
      </w:pPr>
      <w:r>
        <w:rPr>
          <w:rFonts w:ascii="Times New Roman"/>
          <w:b w:val="false"/>
          <w:i w:val="false"/>
          <w:color w:val="000000"/>
          <w:sz w:val="28"/>
        </w:rPr>
        <w:t>
       9. Негізгі экономикалық қызмет түрлерін көрсетіңіз:_________</w:t>
      </w:r>
    </w:p>
    <w:p>
      <w:pPr>
        <w:spacing w:after="0"/>
        <w:ind w:left="0"/>
        <w:jc w:val="both"/>
      </w:pPr>
      <w:r>
        <w:rPr>
          <w:rFonts w:ascii="Times New Roman"/>
          <w:b w:val="false"/>
          <w:i w:val="false"/>
          <w:color w:val="000000"/>
          <w:sz w:val="28"/>
        </w:rPr>
        <w:t>
       10. Жарғылық капиталдың мөлшері ____________________________</w:t>
      </w:r>
    </w:p>
    <w:p>
      <w:pPr>
        <w:spacing w:after="0"/>
        <w:ind w:left="0"/>
        <w:jc w:val="both"/>
      </w:pPr>
      <w:r>
        <w:rPr>
          <w:rFonts w:ascii="Times New Roman"/>
          <w:b w:val="false"/>
          <w:i w:val="false"/>
          <w:color w:val="000000"/>
          <w:sz w:val="28"/>
        </w:rPr>
        <w:t>
       11. Жарғылық капиталдың түрі (резидент емес үшін)___________</w:t>
      </w:r>
    </w:p>
    <w:p>
      <w:pPr>
        <w:spacing w:after="0"/>
        <w:ind w:left="0"/>
        <w:jc w:val="both"/>
      </w:pPr>
      <w:r>
        <w:rPr>
          <w:rFonts w:ascii="Times New Roman"/>
          <w:b w:val="false"/>
          <w:i w:val="false"/>
          <w:color w:val="000000"/>
          <w:sz w:val="28"/>
        </w:rPr>
        <w:t>
       12. Заңды тұлға құрылтайшыларының құрамы (тиісті жолда х түрінде көрсетіңіз):</w:t>
      </w:r>
    </w:p>
    <w:p>
      <w:pPr>
        <w:spacing w:after="0"/>
        <w:ind w:left="0"/>
        <w:jc w:val="both"/>
      </w:pPr>
      <w:r>
        <w:rPr>
          <w:rFonts w:ascii="Times New Roman"/>
          <w:b w:val="false"/>
          <w:i w:val="false"/>
          <w:color w:val="000000"/>
          <w:sz w:val="28"/>
        </w:rPr>
        <w:t>
       жеке тұлға __________________ заңды тұлға __________________</w:t>
      </w:r>
    </w:p>
    <w:p>
      <w:pPr>
        <w:spacing w:after="0"/>
        <w:ind w:left="0"/>
        <w:jc w:val="both"/>
      </w:pPr>
      <w:r>
        <w:rPr>
          <w:rFonts w:ascii="Times New Roman"/>
          <w:b w:val="false"/>
          <w:i w:val="false"/>
          <w:color w:val="000000"/>
          <w:sz w:val="28"/>
        </w:rPr>
        <w:t>
       Заңды тұлға (резидент):</w:t>
      </w:r>
    </w:p>
    <w:p>
      <w:pPr>
        <w:spacing w:after="0"/>
        <w:ind w:left="0"/>
        <w:jc w:val="both"/>
      </w:pPr>
      <w:r>
        <w:rPr>
          <w:rFonts w:ascii="Times New Roman"/>
          <w:b w:val="false"/>
          <w:i w:val="false"/>
          <w:color w:val="000000"/>
          <w:sz w:val="28"/>
        </w:rPr>
        <w:t>
       Атауы ______________________________________________________</w:t>
      </w:r>
    </w:p>
    <w:p>
      <w:pPr>
        <w:spacing w:after="0"/>
        <w:ind w:left="0"/>
        <w:jc w:val="both"/>
      </w:pPr>
      <w:r>
        <w:rPr>
          <w:rFonts w:ascii="Times New Roman"/>
          <w:b w:val="false"/>
          <w:i w:val="false"/>
          <w:color w:val="000000"/>
          <w:sz w:val="28"/>
        </w:rPr>
        <w:t>
       БСН ______________ Тіркеу күні _____________________________</w:t>
      </w:r>
    </w:p>
    <w:p>
      <w:pPr>
        <w:spacing w:after="0"/>
        <w:ind w:left="0"/>
        <w:jc w:val="both"/>
      </w:pPr>
      <w:r>
        <w:rPr>
          <w:rFonts w:ascii="Times New Roman"/>
          <w:b w:val="false"/>
          <w:i w:val="false"/>
          <w:color w:val="000000"/>
          <w:sz w:val="28"/>
        </w:rPr>
        <w:t>
       Жарғылық капиталдағы үлесі % ________ Салым сомасы _________</w:t>
      </w:r>
    </w:p>
    <w:p>
      <w:pPr>
        <w:spacing w:after="0"/>
        <w:ind w:left="0"/>
        <w:jc w:val="both"/>
      </w:pPr>
      <w:r>
        <w:rPr>
          <w:rFonts w:ascii="Times New Roman"/>
          <w:b w:val="false"/>
          <w:i w:val="false"/>
          <w:color w:val="000000"/>
          <w:sz w:val="28"/>
        </w:rPr>
        <w:t>
       Заңды тұлға (резидент емес):</w:t>
      </w:r>
    </w:p>
    <w:p>
      <w:pPr>
        <w:spacing w:after="0"/>
        <w:ind w:left="0"/>
        <w:jc w:val="both"/>
      </w:pPr>
      <w:r>
        <w:rPr>
          <w:rFonts w:ascii="Times New Roman"/>
          <w:b w:val="false"/>
          <w:i w:val="false"/>
          <w:color w:val="000000"/>
          <w:sz w:val="28"/>
        </w:rPr>
        <w:t>
       Тіркелген елі ______________________________________________</w:t>
      </w:r>
    </w:p>
    <w:p>
      <w:pPr>
        <w:spacing w:after="0"/>
        <w:ind w:left="0"/>
        <w:jc w:val="both"/>
      </w:pPr>
      <w:r>
        <w:rPr>
          <w:rFonts w:ascii="Times New Roman"/>
          <w:b w:val="false"/>
          <w:i w:val="false"/>
          <w:color w:val="000000"/>
          <w:sz w:val="28"/>
        </w:rPr>
        <w:t>
       Атауы ______________________________________________________</w:t>
      </w:r>
    </w:p>
    <w:p>
      <w:pPr>
        <w:spacing w:after="0"/>
        <w:ind w:left="0"/>
        <w:jc w:val="both"/>
      </w:pPr>
      <w:r>
        <w:rPr>
          <w:rFonts w:ascii="Times New Roman"/>
          <w:b w:val="false"/>
          <w:i w:val="false"/>
          <w:color w:val="000000"/>
          <w:sz w:val="28"/>
        </w:rPr>
        <w:t>
       Субъектінің заңды тұлға болып табылатынын растайтын құжаттың</w:t>
      </w:r>
    </w:p>
    <w:p>
      <w:pPr>
        <w:spacing w:after="0"/>
        <w:ind w:left="0"/>
        <w:jc w:val="both"/>
      </w:pPr>
      <w:r>
        <w:rPr>
          <w:rFonts w:ascii="Times New Roman"/>
          <w:b w:val="false"/>
          <w:i w:val="false"/>
          <w:color w:val="000000"/>
          <w:sz w:val="28"/>
        </w:rPr>
        <w:t>
      атауы ____________________________________________________________</w:t>
      </w:r>
    </w:p>
    <w:p>
      <w:pPr>
        <w:spacing w:after="0"/>
        <w:ind w:left="0"/>
        <w:jc w:val="both"/>
      </w:pPr>
      <w:r>
        <w:rPr>
          <w:rFonts w:ascii="Times New Roman"/>
          <w:b w:val="false"/>
          <w:i w:val="false"/>
          <w:color w:val="000000"/>
          <w:sz w:val="28"/>
        </w:rPr>
        <w:t>
       Сауда тізілімінің немесе басқа заңдастырылған құжаттың үзінді</w:t>
      </w:r>
    </w:p>
    <w:p>
      <w:pPr>
        <w:spacing w:after="0"/>
        <w:ind w:left="0"/>
        <w:jc w:val="both"/>
      </w:pPr>
      <w:r>
        <w:rPr>
          <w:rFonts w:ascii="Times New Roman"/>
          <w:b w:val="false"/>
          <w:i w:val="false"/>
          <w:color w:val="000000"/>
          <w:sz w:val="28"/>
        </w:rPr>
        <w:t>
      көшірмесіне сәйкес тіркеу нөмірі__________________________________</w:t>
      </w:r>
    </w:p>
    <w:p>
      <w:pPr>
        <w:spacing w:after="0"/>
        <w:ind w:left="0"/>
        <w:jc w:val="both"/>
      </w:pPr>
      <w:r>
        <w:rPr>
          <w:rFonts w:ascii="Times New Roman"/>
          <w:b w:val="false"/>
          <w:i w:val="false"/>
          <w:color w:val="000000"/>
          <w:sz w:val="28"/>
        </w:rPr>
        <w:t>
       Тіркеу күні ________________________________________________</w:t>
      </w:r>
    </w:p>
    <w:p>
      <w:pPr>
        <w:spacing w:after="0"/>
        <w:ind w:left="0"/>
        <w:jc w:val="both"/>
      </w:pPr>
      <w:r>
        <w:rPr>
          <w:rFonts w:ascii="Times New Roman"/>
          <w:b w:val="false"/>
          <w:i w:val="false"/>
          <w:color w:val="000000"/>
          <w:sz w:val="28"/>
        </w:rPr>
        <w:t>
       Салықты тіркеу нөмірі _______________ БСН __________________</w:t>
      </w:r>
    </w:p>
    <w:p>
      <w:pPr>
        <w:spacing w:after="0"/>
        <w:ind w:left="0"/>
        <w:jc w:val="both"/>
      </w:pPr>
      <w:r>
        <w:rPr>
          <w:rFonts w:ascii="Times New Roman"/>
          <w:b w:val="false"/>
          <w:i w:val="false"/>
          <w:color w:val="000000"/>
          <w:sz w:val="28"/>
        </w:rPr>
        <w:t>
       Жарғылық капиталдағы үлесі %________ Салым сомасы __________</w:t>
      </w:r>
    </w:p>
    <w:p>
      <w:pPr>
        <w:spacing w:after="0"/>
        <w:ind w:left="0"/>
        <w:jc w:val="both"/>
      </w:pPr>
      <w:r>
        <w:rPr>
          <w:rFonts w:ascii="Times New Roman"/>
          <w:b w:val="false"/>
          <w:i w:val="false"/>
          <w:color w:val="000000"/>
          <w:sz w:val="28"/>
        </w:rPr>
        <w:t>
       Жеке тұлға (Қазақстан Республикасының азаматы):</w:t>
      </w:r>
    </w:p>
    <w:p>
      <w:pPr>
        <w:spacing w:after="0"/>
        <w:ind w:left="0"/>
        <w:jc w:val="both"/>
      </w:pPr>
      <w:r>
        <w:rPr>
          <w:rFonts w:ascii="Times New Roman"/>
          <w:b w:val="false"/>
          <w:i w:val="false"/>
          <w:color w:val="000000"/>
          <w:sz w:val="28"/>
        </w:rPr>
        <w:t>
       Аты-жөні ___________________________________________________</w:t>
      </w:r>
    </w:p>
    <w:p>
      <w:pPr>
        <w:spacing w:after="0"/>
        <w:ind w:left="0"/>
        <w:jc w:val="both"/>
      </w:pPr>
      <w:r>
        <w:rPr>
          <w:rFonts w:ascii="Times New Roman"/>
          <w:b w:val="false"/>
          <w:i w:val="false"/>
          <w:color w:val="000000"/>
          <w:sz w:val="28"/>
        </w:rPr>
        <w:t>
       Жеке басын куәландыратын құжат _____________________________</w:t>
      </w:r>
    </w:p>
    <w:p>
      <w:pPr>
        <w:spacing w:after="0"/>
        <w:ind w:left="0"/>
        <w:jc w:val="both"/>
      </w:pPr>
      <w:r>
        <w:rPr>
          <w:rFonts w:ascii="Times New Roman"/>
          <w:b w:val="false"/>
          <w:i w:val="false"/>
          <w:color w:val="000000"/>
          <w:sz w:val="28"/>
        </w:rPr>
        <w:t>
       (нөмірі, берілген күні, кім берді)</w:t>
      </w:r>
    </w:p>
    <w:p>
      <w:pPr>
        <w:spacing w:after="0"/>
        <w:ind w:left="0"/>
        <w:jc w:val="both"/>
      </w:pPr>
      <w:r>
        <w:rPr>
          <w:rFonts w:ascii="Times New Roman"/>
          <w:b w:val="false"/>
          <w:i w:val="false"/>
          <w:color w:val="000000"/>
          <w:sz w:val="28"/>
        </w:rPr>
        <w:t>
       ЖСН ________________________________________________________</w:t>
      </w:r>
    </w:p>
    <w:p>
      <w:pPr>
        <w:spacing w:after="0"/>
        <w:ind w:left="0"/>
        <w:jc w:val="both"/>
      </w:pPr>
      <w:r>
        <w:rPr>
          <w:rFonts w:ascii="Times New Roman"/>
          <w:b w:val="false"/>
          <w:i w:val="false"/>
          <w:color w:val="000000"/>
          <w:sz w:val="28"/>
        </w:rPr>
        <w:t>
       Тұрақты тұратын елі ________________________________________</w:t>
      </w:r>
    </w:p>
    <w:p>
      <w:pPr>
        <w:spacing w:after="0"/>
        <w:ind w:left="0"/>
        <w:jc w:val="both"/>
      </w:pPr>
      <w:r>
        <w:rPr>
          <w:rFonts w:ascii="Times New Roman"/>
          <w:b w:val="false"/>
          <w:i w:val="false"/>
          <w:color w:val="000000"/>
          <w:sz w:val="28"/>
        </w:rPr>
        <w:t>
       Жарғылық капиталдағы үлесі %________Салым сомасы ___________</w:t>
      </w:r>
    </w:p>
    <w:p>
      <w:pPr>
        <w:spacing w:after="0"/>
        <w:ind w:left="0"/>
        <w:jc w:val="both"/>
      </w:pPr>
      <w:r>
        <w:rPr>
          <w:rFonts w:ascii="Times New Roman"/>
          <w:b w:val="false"/>
          <w:i w:val="false"/>
          <w:color w:val="000000"/>
          <w:sz w:val="28"/>
        </w:rPr>
        <w:t>
       Жеке тұлға (шетел азаматы):</w:t>
      </w:r>
    </w:p>
    <w:p>
      <w:pPr>
        <w:spacing w:after="0"/>
        <w:ind w:left="0"/>
        <w:jc w:val="both"/>
      </w:pPr>
      <w:r>
        <w:rPr>
          <w:rFonts w:ascii="Times New Roman"/>
          <w:b w:val="false"/>
          <w:i w:val="false"/>
          <w:color w:val="000000"/>
          <w:sz w:val="28"/>
        </w:rPr>
        <w:t>
       Аты-жөні____________________________________________________</w:t>
      </w:r>
    </w:p>
    <w:p>
      <w:pPr>
        <w:spacing w:after="0"/>
        <w:ind w:left="0"/>
        <w:jc w:val="both"/>
      </w:pPr>
      <w:r>
        <w:rPr>
          <w:rFonts w:ascii="Times New Roman"/>
          <w:b w:val="false"/>
          <w:i w:val="false"/>
          <w:color w:val="000000"/>
          <w:sz w:val="28"/>
        </w:rPr>
        <w:t>
       Жеке басын куәландыратын құжат _____________________________</w:t>
      </w:r>
    </w:p>
    <w:p>
      <w:pPr>
        <w:spacing w:after="0"/>
        <w:ind w:left="0"/>
        <w:jc w:val="both"/>
      </w:pPr>
      <w:r>
        <w:rPr>
          <w:rFonts w:ascii="Times New Roman"/>
          <w:b w:val="false"/>
          <w:i w:val="false"/>
          <w:color w:val="000000"/>
          <w:sz w:val="28"/>
        </w:rPr>
        <w:t>
       (нөмірі, берілген күні, кім берді)</w:t>
      </w:r>
    </w:p>
    <w:p>
      <w:pPr>
        <w:spacing w:after="0"/>
        <w:ind w:left="0"/>
        <w:jc w:val="both"/>
      </w:pPr>
      <w:r>
        <w:rPr>
          <w:rFonts w:ascii="Times New Roman"/>
          <w:b w:val="false"/>
          <w:i w:val="false"/>
          <w:color w:val="000000"/>
          <w:sz w:val="28"/>
        </w:rPr>
        <w:t>
       Салықты тіркеу нөмірі ______________________________________</w:t>
      </w:r>
    </w:p>
    <w:p>
      <w:pPr>
        <w:spacing w:after="0"/>
        <w:ind w:left="0"/>
        <w:jc w:val="both"/>
      </w:pPr>
      <w:r>
        <w:rPr>
          <w:rFonts w:ascii="Times New Roman"/>
          <w:b w:val="false"/>
          <w:i w:val="false"/>
          <w:color w:val="000000"/>
          <w:sz w:val="28"/>
        </w:rPr>
        <w:t>
       Тұрақты тұратын елі ________________________________________</w:t>
      </w:r>
    </w:p>
    <w:p>
      <w:pPr>
        <w:spacing w:after="0"/>
        <w:ind w:left="0"/>
        <w:jc w:val="both"/>
      </w:pPr>
      <w:r>
        <w:rPr>
          <w:rFonts w:ascii="Times New Roman"/>
          <w:b w:val="false"/>
          <w:i w:val="false"/>
          <w:color w:val="000000"/>
          <w:sz w:val="28"/>
        </w:rPr>
        <w:t>
       Жарғылық капиталдағы үлесі % ________ Салым сомасы _________</w:t>
      </w:r>
    </w:p>
    <w:p>
      <w:pPr>
        <w:spacing w:after="0"/>
        <w:ind w:left="0"/>
        <w:jc w:val="both"/>
      </w:pPr>
      <w:r>
        <w:rPr>
          <w:rFonts w:ascii="Times New Roman"/>
          <w:b w:val="false"/>
          <w:i w:val="false"/>
          <w:color w:val="000000"/>
          <w:sz w:val="28"/>
        </w:rPr>
        <w:t>
       13. Жұмыспен қамтылған адамның күтілетін саны (шамамен)_____</w:t>
      </w:r>
    </w:p>
    <w:p>
      <w:pPr>
        <w:spacing w:after="0"/>
        <w:ind w:left="0"/>
        <w:jc w:val="both"/>
      </w:pPr>
      <w:r>
        <w:rPr>
          <w:rFonts w:ascii="Times New Roman"/>
          <w:b w:val="false"/>
          <w:i w:val="false"/>
          <w:color w:val="000000"/>
          <w:sz w:val="28"/>
        </w:rPr>
        <w:t>
       Өтінішке қоса беріледі:_____________________________________</w:t>
      </w:r>
    </w:p>
    <w:p>
      <w:pPr>
        <w:spacing w:after="0"/>
        <w:ind w:left="0"/>
        <w:jc w:val="both"/>
      </w:pPr>
      <w:r>
        <w:rPr>
          <w:rFonts w:ascii="Times New Roman"/>
          <w:b w:val="false"/>
          <w:i w:val="false"/>
          <w:color w:val="000000"/>
          <w:sz w:val="28"/>
        </w:rPr>
        <w:t>
       (құжаттардың тізбесі)</w:t>
      </w:r>
    </w:p>
    <w:p>
      <w:pPr>
        <w:spacing w:after="0"/>
        <w:ind w:left="0"/>
        <w:jc w:val="both"/>
      </w:pPr>
      <w:r>
        <w:rPr>
          <w:rFonts w:ascii="Times New Roman"/>
          <w:b w:val="false"/>
          <w:i w:val="false"/>
          <w:color w:val="000000"/>
          <w:sz w:val="28"/>
        </w:rPr>
        <w:t>
       Құрылтайшының немесе құрылтайшы уәкілеттік берген тұлғаның</w:t>
      </w:r>
    </w:p>
    <w:p>
      <w:pPr>
        <w:spacing w:after="0"/>
        <w:ind w:left="0"/>
        <w:jc w:val="both"/>
      </w:pPr>
      <w:r>
        <w:rPr>
          <w:rFonts w:ascii="Times New Roman"/>
          <w:b w:val="false"/>
          <w:i w:val="false"/>
          <w:color w:val="000000"/>
          <w:sz w:val="28"/>
        </w:rPr>
        <w:t>
      аты-жөні және қолы</w:t>
      </w:r>
    </w:p>
    <w:p>
      <w:pPr>
        <w:spacing w:after="0"/>
        <w:ind w:left="0"/>
        <w:jc w:val="both"/>
      </w:pPr>
      <w:r>
        <w:rPr>
          <w:rFonts w:ascii="Times New Roman"/>
          <w:b w:val="false"/>
          <w:i w:val="false"/>
          <w:color w:val="000000"/>
          <w:sz w:val="28"/>
        </w:rPr>
        <w:t>
       "__" _____________ 20__жыл</w:t>
      </w:r>
    </w:p>
    <w:bookmarkStart w:name="z98" w:id="87"/>
    <w:p>
      <w:pPr>
        <w:spacing w:after="0"/>
        <w:ind w:left="0"/>
        <w:jc w:val="both"/>
      </w:pPr>
      <w:r>
        <w:rPr>
          <w:rFonts w:ascii="Times New Roman"/>
          <w:b w:val="false"/>
          <w:i w:val="false"/>
          <w:color w:val="000000"/>
          <w:sz w:val="28"/>
        </w:rPr>
        <w:t xml:space="preserve">
      Заңды тұлғаларды – Алматы </w:t>
      </w:r>
    </w:p>
    <w:bookmarkEnd w:id="87"/>
    <w:p>
      <w:pPr>
        <w:spacing w:after="0"/>
        <w:ind w:left="0"/>
        <w:jc w:val="both"/>
      </w:pPr>
      <w:r>
        <w:rPr>
          <w:rFonts w:ascii="Times New Roman"/>
          <w:b w:val="false"/>
          <w:i w:val="false"/>
          <w:color w:val="000000"/>
          <w:sz w:val="28"/>
        </w:rPr>
        <w:t xml:space="preserve">
      қаласының өңірлік қаржы </w:t>
      </w:r>
    </w:p>
    <w:p>
      <w:pPr>
        <w:spacing w:after="0"/>
        <w:ind w:left="0"/>
        <w:jc w:val="both"/>
      </w:pPr>
      <w:r>
        <w:rPr>
          <w:rFonts w:ascii="Times New Roman"/>
          <w:b w:val="false"/>
          <w:i w:val="false"/>
          <w:color w:val="000000"/>
          <w:sz w:val="28"/>
        </w:rPr>
        <w:t xml:space="preserve">
      орталығының қатысушыларын </w:t>
      </w:r>
    </w:p>
    <w:p>
      <w:pPr>
        <w:spacing w:after="0"/>
        <w:ind w:left="0"/>
        <w:jc w:val="both"/>
      </w:pPr>
      <w:r>
        <w:rPr>
          <w:rFonts w:ascii="Times New Roman"/>
          <w:b w:val="false"/>
          <w:i w:val="false"/>
          <w:color w:val="000000"/>
          <w:sz w:val="28"/>
        </w:rPr>
        <w:t xml:space="preserve">
      мемлекеттік тіркеу (қайта тіркеу) </w:t>
      </w:r>
    </w:p>
    <w:p>
      <w:pPr>
        <w:spacing w:after="0"/>
        <w:ind w:left="0"/>
        <w:jc w:val="both"/>
      </w:pPr>
      <w:r>
        <w:rPr>
          <w:rFonts w:ascii="Times New Roman"/>
          <w:b w:val="false"/>
          <w:i w:val="false"/>
          <w:color w:val="000000"/>
          <w:sz w:val="28"/>
        </w:rPr>
        <w:t xml:space="preserve">
      қағидаларына </w:t>
      </w:r>
    </w:p>
    <w:p>
      <w:pPr>
        <w:spacing w:after="0"/>
        <w:ind w:left="0"/>
        <w:jc w:val="both"/>
      </w:pPr>
      <w:r>
        <w:rPr>
          <w:rFonts w:ascii="Times New Roman"/>
          <w:b w:val="false"/>
          <w:i w:val="false"/>
          <w:color w:val="000000"/>
          <w:sz w:val="28"/>
        </w:rPr>
        <w:t xml:space="preserve">
      4-қосымша </w:t>
      </w:r>
    </w:p>
    <w:p>
      <w:pPr>
        <w:spacing w:after="0"/>
        <w:ind w:left="0"/>
        <w:jc w:val="both"/>
      </w:pPr>
      <w:r>
        <w:rPr>
          <w:rFonts w:ascii="Times New Roman"/>
          <w:b w:val="false"/>
          <w:i w:val="false"/>
          <w:color w:val="000000"/>
          <w:sz w:val="28"/>
        </w:rPr>
        <w:t xml:space="preserve">
      3-нысан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(тіркеуші органның атауы) </w:t>
      </w:r>
    </w:p>
    <w:bookmarkStart w:name="z99" w:id="88"/>
    <w:p>
      <w:pPr>
        <w:spacing w:after="0"/>
        <w:ind w:left="0"/>
        <w:jc w:val="left"/>
      </w:pPr>
      <w:r>
        <w:rPr>
          <w:rFonts w:ascii="Times New Roman"/>
          <w:b/>
          <w:i w:val="false"/>
          <w:color w:val="000000"/>
        </w:rPr>
        <w:t xml:space="preserve"> Заңды тұлға – Алматы қаласының өңірлік қаржы орталығының</w:t>
      </w:r>
      <w:r>
        <w:br/>
      </w:r>
      <w:r>
        <w:rPr>
          <w:rFonts w:ascii="Times New Roman"/>
          <w:b/>
          <w:i w:val="false"/>
          <w:color w:val="000000"/>
        </w:rPr>
        <w:t>қатысушысы жарғысының телнұсқасын беру туралы</w:t>
      </w:r>
      <w:r>
        <w:br/>
      </w:r>
      <w:r>
        <w:rPr>
          <w:rFonts w:ascii="Times New Roman"/>
          <w:b/>
          <w:i w:val="false"/>
          <w:color w:val="000000"/>
        </w:rPr>
        <w:t>өтініш</w:t>
      </w:r>
    </w:p>
    <w:bookmarkEnd w:id="88"/>
    <w:p>
      <w:pPr>
        <w:spacing w:after="0"/>
        <w:ind w:left="0"/>
        <w:jc w:val="both"/>
      </w:pPr>
      <w:r>
        <w:rPr>
          <w:rFonts w:ascii="Times New Roman"/>
          <w:b w:val="false"/>
          <w:i w:val="false"/>
          <w:color w:val="000000"/>
          <w:sz w:val="28"/>
        </w:rPr>
        <w:t>
       1. Заңды тұлғаның атауы _____________________________________</w:t>
      </w:r>
    </w:p>
    <w:p>
      <w:pPr>
        <w:spacing w:after="0"/>
        <w:ind w:left="0"/>
        <w:jc w:val="both"/>
      </w:pPr>
      <w:r>
        <w:rPr>
          <w:rFonts w:ascii="Times New Roman"/>
          <w:b w:val="false"/>
          <w:i w:val="false"/>
          <w:color w:val="000000"/>
          <w:sz w:val="28"/>
        </w:rPr>
        <w:t>
       2. БСН ______________________________________________________</w:t>
      </w:r>
    </w:p>
    <w:p>
      <w:pPr>
        <w:spacing w:after="0"/>
        <w:ind w:left="0"/>
        <w:jc w:val="both"/>
      </w:pPr>
      <w:r>
        <w:rPr>
          <w:rFonts w:ascii="Times New Roman"/>
          <w:b w:val="false"/>
          <w:i w:val="false"/>
          <w:color w:val="000000"/>
          <w:sz w:val="28"/>
        </w:rPr>
        <w:t>
       3. Жарғының телнұсқасын алуға арналған негіздеме_____________</w:t>
      </w:r>
    </w:p>
    <w:p>
      <w:pPr>
        <w:spacing w:after="0"/>
        <w:ind w:left="0"/>
        <w:jc w:val="both"/>
      </w:pPr>
      <w:r>
        <w:rPr>
          <w:rFonts w:ascii="Times New Roman"/>
          <w:b w:val="false"/>
          <w:i w:val="false"/>
          <w:color w:val="000000"/>
          <w:sz w:val="28"/>
        </w:rPr>
        <w:t>
       (жарғыны жоғалту жағдайлары)</w:t>
      </w:r>
    </w:p>
    <w:p>
      <w:pPr>
        <w:spacing w:after="0"/>
        <w:ind w:left="0"/>
        <w:jc w:val="both"/>
      </w:pPr>
      <w:r>
        <w:rPr>
          <w:rFonts w:ascii="Times New Roman"/>
          <w:b w:val="false"/>
          <w:i w:val="false"/>
          <w:color w:val="000000"/>
          <w:sz w:val="28"/>
        </w:rPr>
        <w:t>
       4. Қаржы орталығының қатысушысының уәкiлеттi органының жарғының</w:t>
      </w:r>
    </w:p>
    <w:p>
      <w:pPr>
        <w:spacing w:after="0"/>
        <w:ind w:left="0"/>
        <w:jc w:val="both"/>
      </w:pPr>
      <w:r>
        <w:rPr>
          <w:rFonts w:ascii="Times New Roman"/>
          <w:b w:val="false"/>
          <w:i w:val="false"/>
          <w:color w:val="000000"/>
          <w:sz w:val="28"/>
        </w:rPr>
        <w:t>
      телнұсқасын алу туралы шешімінің күні мен нөмірі___________________</w:t>
      </w:r>
    </w:p>
    <w:p>
      <w:pPr>
        <w:spacing w:after="0"/>
        <w:ind w:left="0"/>
        <w:jc w:val="both"/>
      </w:pPr>
      <w:r>
        <w:rPr>
          <w:rFonts w:ascii="Times New Roman"/>
          <w:b w:val="false"/>
          <w:i w:val="false"/>
          <w:color w:val="000000"/>
          <w:sz w:val="28"/>
        </w:rPr>
        <w:t>
       5. Жарғының жоғалғаны туралы хабарландыру жарияланған мерзімді</w:t>
      </w:r>
    </w:p>
    <w:p>
      <w:pPr>
        <w:spacing w:after="0"/>
        <w:ind w:left="0"/>
        <w:jc w:val="both"/>
      </w:pPr>
      <w:r>
        <w:rPr>
          <w:rFonts w:ascii="Times New Roman"/>
          <w:b w:val="false"/>
          <w:i w:val="false"/>
          <w:color w:val="000000"/>
          <w:sz w:val="28"/>
        </w:rPr>
        <w:t>
      баспа басылымының атауы, нөмірі мен күні __________________________</w:t>
      </w:r>
    </w:p>
    <w:p>
      <w:pPr>
        <w:spacing w:after="0"/>
        <w:ind w:left="0"/>
        <w:jc w:val="both"/>
      </w:pPr>
      <w:r>
        <w:rPr>
          <w:rFonts w:ascii="Times New Roman"/>
          <w:b w:val="false"/>
          <w:i w:val="false"/>
          <w:color w:val="000000"/>
          <w:sz w:val="28"/>
        </w:rPr>
        <w:t>
       Өтінішке қоса беріледі:______________________________________</w:t>
      </w:r>
    </w:p>
    <w:p>
      <w:pPr>
        <w:spacing w:after="0"/>
        <w:ind w:left="0"/>
        <w:jc w:val="both"/>
      </w:pPr>
      <w:r>
        <w:rPr>
          <w:rFonts w:ascii="Times New Roman"/>
          <w:b w:val="false"/>
          <w:i w:val="false"/>
          <w:color w:val="000000"/>
          <w:sz w:val="28"/>
        </w:rPr>
        <w:t>
       (құжаттардың тізбесі)</w:t>
      </w:r>
    </w:p>
    <w:p>
      <w:pPr>
        <w:spacing w:after="0"/>
        <w:ind w:left="0"/>
        <w:jc w:val="both"/>
      </w:pPr>
      <w:r>
        <w:rPr>
          <w:rFonts w:ascii="Times New Roman"/>
          <w:b w:val="false"/>
          <w:i w:val="false"/>
          <w:color w:val="000000"/>
          <w:sz w:val="28"/>
        </w:rPr>
        <w:t>
       Басшының аты-жөні және қолы</w:t>
      </w:r>
    </w:p>
    <w:p>
      <w:pPr>
        <w:spacing w:after="0"/>
        <w:ind w:left="0"/>
        <w:jc w:val="both"/>
      </w:pPr>
      <w:r>
        <w:rPr>
          <w:rFonts w:ascii="Times New Roman"/>
          <w:b w:val="false"/>
          <w:i w:val="false"/>
          <w:color w:val="000000"/>
          <w:sz w:val="28"/>
        </w:rPr>
        <w:t>
       "__" _______________ 20 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 Алматы</w:t>
            </w:r>
            <w:r>
              <w:br/>
            </w:r>
            <w:r>
              <w:rPr>
                <w:rFonts w:ascii="Times New Roman"/>
                <w:b w:val="false"/>
                <w:i w:val="false"/>
                <w:color w:val="000000"/>
                <w:sz w:val="20"/>
              </w:rPr>
              <w:t>қаласының өңірлік қаржы</w:t>
            </w:r>
            <w:r>
              <w:br/>
            </w:r>
            <w:r>
              <w:rPr>
                <w:rFonts w:ascii="Times New Roman"/>
                <w:b w:val="false"/>
                <w:i w:val="false"/>
                <w:color w:val="000000"/>
                <w:sz w:val="20"/>
              </w:rPr>
              <w:t>орталығының қатысушыларын</w:t>
            </w:r>
            <w:r>
              <w:br/>
            </w:r>
            <w:r>
              <w:rPr>
                <w:rFonts w:ascii="Times New Roman"/>
                <w:b w:val="false"/>
                <w:i w:val="false"/>
                <w:color w:val="000000"/>
                <w:sz w:val="20"/>
              </w:rPr>
              <w:t xml:space="preserve">мемлекеттік тіркеу (қайта тіркеу)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r>
              <w:br/>
            </w:r>
            <w:r>
              <w:rPr>
                <w:rFonts w:ascii="Times New Roman"/>
                <w:b w:val="false"/>
                <w:i w:val="false"/>
                <w:color w:val="000000"/>
                <w:sz w:val="20"/>
              </w:rPr>
              <w:t>4-нысан</w:t>
            </w:r>
          </w:p>
        </w:tc>
      </w:tr>
    </w:tbl>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xml:space="preserve">
       (тіркеуші органның атауы) </w:t>
      </w:r>
    </w:p>
    <w:bookmarkStart w:name="z101" w:id="89"/>
    <w:p>
      <w:pPr>
        <w:spacing w:after="0"/>
        <w:ind w:left="0"/>
        <w:jc w:val="left"/>
      </w:pPr>
      <w:r>
        <w:rPr>
          <w:rFonts w:ascii="Times New Roman"/>
          <w:b/>
          <w:i w:val="false"/>
          <w:color w:val="000000"/>
        </w:rPr>
        <w:t xml:space="preserve"> Заңды тұлға – Алматы қаласының өңірлік қаржы орталығының</w:t>
      </w:r>
      <w:r>
        <w:br/>
      </w:r>
      <w:r>
        <w:rPr>
          <w:rFonts w:ascii="Times New Roman"/>
          <w:b/>
          <w:i w:val="false"/>
          <w:color w:val="000000"/>
        </w:rPr>
        <w:t>қатысушысы қызметінің таратылуын тіркеу туралы</w:t>
      </w:r>
      <w:r>
        <w:br/>
      </w:r>
      <w:r>
        <w:rPr>
          <w:rFonts w:ascii="Times New Roman"/>
          <w:b/>
          <w:i w:val="false"/>
          <w:color w:val="000000"/>
        </w:rPr>
        <w:t>өтініш</w:t>
      </w:r>
    </w:p>
    <w:bookmarkEnd w:id="89"/>
    <w:p>
      <w:pPr>
        <w:spacing w:after="0"/>
        <w:ind w:left="0"/>
        <w:jc w:val="both"/>
      </w:pPr>
      <w:r>
        <w:rPr>
          <w:rFonts w:ascii="Times New Roman"/>
          <w:b w:val="false"/>
          <w:i w:val="false"/>
          <w:color w:val="000000"/>
          <w:sz w:val="28"/>
        </w:rPr>
        <w:t>
      1. Қызметі тоқтатылатын заңды тұлғаның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2. БСН ___________________________________________________</w:t>
      </w:r>
    </w:p>
    <w:p>
      <w:pPr>
        <w:spacing w:after="0"/>
        <w:ind w:left="0"/>
        <w:jc w:val="both"/>
      </w:pPr>
      <w:r>
        <w:rPr>
          <w:rFonts w:ascii="Times New Roman"/>
          <w:b w:val="false"/>
          <w:i w:val="false"/>
          <w:color w:val="000000"/>
          <w:sz w:val="28"/>
        </w:rPr>
        <w:t>
       3. Тарату негіздемесі_____________________________________</w:t>
      </w:r>
    </w:p>
    <w:p>
      <w:pPr>
        <w:spacing w:after="0"/>
        <w:ind w:left="0"/>
        <w:jc w:val="both"/>
      </w:pPr>
      <w:r>
        <w:rPr>
          <w:rFonts w:ascii="Times New Roman"/>
          <w:b w:val="false"/>
          <w:i w:val="false"/>
          <w:color w:val="000000"/>
          <w:sz w:val="28"/>
        </w:rPr>
        <w:t>
       4. Заңды тұлғаны тарату (тиісті тармақшада х түрінде</w:t>
      </w:r>
    </w:p>
    <w:p>
      <w:pPr>
        <w:spacing w:after="0"/>
        <w:ind w:left="0"/>
        <w:jc w:val="both"/>
      </w:pPr>
      <w:r>
        <w:rPr>
          <w:rFonts w:ascii="Times New Roman"/>
          <w:b w:val="false"/>
          <w:i w:val="false"/>
          <w:color w:val="000000"/>
          <w:sz w:val="28"/>
        </w:rPr>
        <w:t>
      көрсетіңіз):</w:t>
      </w:r>
    </w:p>
    <w:p>
      <w:pPr>
        <w:spacing w:after="0"/>
        <w:ind w:left="0"/>
        <w:jc w:val="both"/>
      </w:pPr>
      <w:r>
        <w:rPr>
          <w:rFonts w:ascii="Times New Roman"/>
          <w:b w:val="false"/>
          <w:i w:val="false"/>
          <w:color w:val="000000"/>
          <w:sz w:val="28"/>
        </w:rPr>
        <w:t>
       1) ерікті _________________ 2) мәжбүрлеп _________________</w:t>
      </w:r>
    </w:p>
    <w:p>
      <w:pPr>
        <w:spacing w:after="0"/>
        <w:ind w:left="0"/>
        <w:jc w:val="both"/>
      </w:pPr>
      <w:r>
        <w:rPr>
          <w:rFonts w:ascii="Times New Roman"/>
          <w:b w:val="false"/>
          <w:i w:val="false"/>
          <w:color w:val="000000"/>
          <w:sz w:val="28"/>
        </w:rPr>
        <w:t>
       5. Шешімнің нөмірі және оны қабылдау күні_________________</w:t>
      </w:r>
    </w:p>
    <w:p>
      <w:pPr>
        <w:spacing w:after="0"/>
        <w:ind w:left="0"/>
        <w:jc w:val="both"/>
      </w:pPr>
      <w:r>
        <w:rPr>
          <w:rFonts w:ascii="Times New Roman"/>
          <w:b w:val="false"/>
          <w:i w:val="false"/>
          <w:color w:val="000000"/>
          <w:sz w:val="28"/>
        </w:rPr>
        <w:t>
       6. Заңды тұлға – қаржы орталығының қатысушысын тарату туралы</w:t>
      </w:r>
    </w:p>
    <w:p>
      <w:pPr>
        <w:spacing w:after="0"/>
        <w:ind w:left="0"/>
        <w:jc w:val="both"/>
      </w:pPr>
      <w:r>
        <w:rPr>
          <w:rFonts w:ascii="Times New Roman"/>
          <w:b w:val="false"/>
          <w:i w:val="false"/>
          <w:color w:val="000000"/>
          <w:sz w:val="28"/>
        </w:rPr>
        <w:t>
      хабарландыру жарияланған баспа басылымының күні, нөмірі және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Өтінішке қоса беріледі:___________________________________</w:t>
      </w:r>
    </w:p>
    <w:p>
      <w:pPr>
        <w:spacing w:after="0"/>
        <w:ind w:left="0"/>
        <w:jc w:val="both"/>
      </w:pPr>
      <w:r>
        <w:rPr>
          <w:rFonts w:ascii="Times New Roman"/>
          <w:b w:val="false"/>
          <w:i w:val="false"/>
          <w:color w:val="000000"/>
          <w:sz w:val="28"/>
        </w:rPr>
        <w:t>
       (құжаттардың тізбесі)</w:t>
      </w:r>
    </w:p>
    <w:p>
      <w:pPr>
        <w:spacing w:after="0"/>
        <w:ind w:left="0"/>
        <w:jc w:val="both"/>
      </w:pPr>
      <w:r>
        <w:rPr>
          <w:rFonts w:ascii="Times New Roman"/>
          <w:b w:val="false"/>
          <w:i w:val="false"/>
          <w:color w:val="000000"/>
          <w:sz w:val="28"/>
        </w:rPr>
        <w:t>
       Меншік иесінің немесе меншік иесі уәкілеттік берген тұлғаның</w:t>
      </w:r>
    </w:p>
    <w:p>
      <w:pPr>
        <w:spacing w:after="0"/>
        <w:ind w:left="0"/>
        <w:jc w:val="both"/>
      </w:pPr>
      <w:r>
        <w:rPr>
          <w:rFonts w:ascii="Times New Roman"/>
          <w:b w:val="false"/>
          <w:i w:val="false"/>
          <w:color w:val="000000"/>
          <w:sz w:val="28"/>
        </w:rPr>
        <w:t>
      аты-жөні және қолы</w:t>
      </w:r>
    </w:p>
    <w:p>
      <w:pPr>
        <w:spacing w:after="0"/>
        <w:ind w:left="0"/>
        <w:jc w:val="both"/>
      </w:pPr>
      <w:r>
        <w:rPr>
          <w:rFonts w:ascii="Times New Roman"/>
          <w:b w:val="false"/>
          <w:i w:val="false"/>
          <w:color w:val="000000"/>
          <w:sz w:val="28"/>
        </w:rPr>
        <w:t>
       "___" _______________ 20 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25 ақпандағы</w:t>
            </w:r>
            <w:r>
              <w:br/>
            </w:r>
            <w:r>
              <w:rPr>
                <w:rFonts w:ascii="Times New Roman"/>
                <w:b w:val="false"/>
                <w:i w:val="false"/>
                <w:color w:val="000000"/>
                <w:sz w:val="20"/>
              </w:rPr>
              <w:t>№ 62 қаулысына</w:t>
            </w:r>
            <w:r>
              <w:br/>
            </w:r>
            <w:r>
              <w:rPr>
                <w:rFonts w:ascii="Times New Roman"/>
                <w:b w:val="false"/>
                <w:i w:val="false"/>
                <w:color w:val="000000"/>
                <w:sz w:val="20"/>
              </w:rPr>
              <w:t>қосымша</w:t>
            </w:r>
          </w:p>
        </w:tc>
      </w:tr>
    </w:tbl>
    <w:bookmarkStart w:name="z6" w:id="90"/>
    <w:p>
      <w:pPr>
        <w:spacing w:after="0"/>
        <w:ind w:left="0"/>
        <w:jc w:val="left"/>
      </w:pPr>
      <w:r>
        <w:rPr>
          <w:rFonts w:ascii="Times New Roman"/>
          <w:b/>
          <w:i w:val="false"/>
          <w:color w:val="000000"/>
        </w:rPr>
        <w:t xml:space="preserve"> Қазақстан Республикасының күші жойылды деп танылатын</w:t>
      </w:r>
      <w:r>
        <w:br/>
      </w:r>
      <w:r>
        <w:rPr>
          <w:rFonts w:ascii="Times New Roman"/>
          <w:b/>
          <w:i w:val="false"/>
          <w:color w:val="000000"/>
        </w:rPr>
        <w:t>нормативтік құқықтық актілерінің тізбесі</w:t>
      </w:r>
    </w:p>
    <w:bookmarkEnd w:id="90"/>
    <w:bookmarkStart w:name="z7" w:id="91"/>
    <w:p>
      <w:pPr>
        <w:spacing w:after="0"/>
        <w:ind w:left="0"/>
        <w:jc w:val="both"/>
      </w:pPr>
      <w:r>
        <w:rPr>
          <w:rFonts w:ascii="Times New Roman"/>
          <w:b w:val="false"/>
          <w:i w:val="false"/>
          <w:color w:val="000000"/>
          <w:sz w:val="28"/>
        </w:rPr>
        <w:t xml:space="preserve">
      1. Қазақстан Республикасы Алматы қаласының өңірлік қаржы орталығының қызметін реттеу агенттігі Төрағасының "Заңды тұлғалар - Алматы қаласының өңірлік қаржы орталығының қатысушыларын мемлекеттік тіркеу (қайта тіркеу) Ережесін бекіту туралы" 2007 жылғы 2 шілдедегі № 02-02/158а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4834 тіркелген, Қазақстан Республикасының орталық атқарушы және өзге де орталық мемлекеттік органдарының актілері жинағында 2007 жылы мамыр-шілдеде жарияланған).</w:t>
      </w:r>
    </w:p>
    <w:bookmarkEnd w:id="91"/>
    <w:bookmarkStart w:name="z8" w:id="92"/>
    <w:p>
      <w:pPr>
        <w:spacing w:after="0"/>
        <w:ind w:left="0"/>
        <w:jc w:val="both"/>
      </w:pPr>
      <w:r>
        <w:rPr>
          <w:rFonts w:ascii="Times New Roman"/>
          <w:b w:val="false"/>
          <w:i w:val="false"/>
          <w:color w:val="000000"/>
          <w:sz w:val="28"/>
        </w:rPr>
        <w:t xml:space="preserve">
      2. Қазақстан Республикасы Алматы қаласының өңірлік қаржы орталығының қызметін реттеу агенттігі Төрағасының "Заңды тұлғаларды - Алматы қаласының өңірлік қаржы орталығының қатысушыларын мемлекеттік тіркеу (қайта тіркеу) Ережесін бекіту туралы" Қазақстан Республикасы Алматы қаласының өңірлік қаржы орталығының қызметін реттеу Агенттігі Төрағасының 2007 жылғы 2 шілдедегі № 02-02/158а бұйрығына өзгерістер мен толықтырулар енгізу туралы" 2008 жылғы 25 қаңтардағы № 02-02/12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5179 тіркелген, Қазақстан Республикасының орталық атқарушы және өзге де орталық мемлекеттік органдарының актілері жинағында 2008 жылғы 17 шілдеде № 7 жарияланған).</w:t>
      </w:r>
    </w:p>
    <w:bookmarkEnd w:id="92"/>
    <w:bookmarkStart w:name="z9" w:id="93"/>
    <w:p>
      <w:pPr>
        <w:spacing w:after="0"/>
        <w:ind w:left="0"/>
        <w:jc w:val="both"/>
      </w:pPr>
      <w:r>
        <w:rPr>
          <w:rFonts w:ascii="Times New Roman"/>
          <w:b w:val="false"/>
          <w:i w:val="false"/>
          <w:color w:val="000000"/>
          <w:sz w:val="28"/>
        </w:rPr>
        <w:t xml:space="preserve">
      3. Қазақстан Республикасы Алматы қаласының өңірлік қаржы орталығының қызметін реттеу агенттігі Төрағасының "Заңды тұлғаларды - Алматы қаласының өңірлік қаржы орталығының қатысушыларын мемлекеттік тіркеу (қайта тіркеу) Ережесін бекіту туралы Қазақстан Республикасы Алматы қаласының өңірлік қаржы орталығының қызметін реттеу Агенттігі Төрағасының 2007 жылғы 2 шілдедегі № 02-02/158а бұйрығына өзгерістер мен толықтырулар енгізу және Қазақстан Республикасы Алматы қаласының өңірлік қаржы орталығының қызметін реттеу Агенттігі Төрағасының кейбір бұйрықтарының күшін жою туралы" 2010 жылғы 23 ақпандағы № 04.2-40/44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6202 тіркелген).</w:t>
      </w:r>
    </w:p>
    <w:bookmarkEnd w:id="93"/>
    <w:bookmarkStart w:name="z10" w:id="94"/>
    <w:p>
      <w:pPr>
        <w:spacing w:after="0"/>
        <w:ind w:left="0"/>
        <w:jc w:val="both"/>
      </w:pPr>
      <w:r>
        <w:rPr>
          <w:rFonts w:ascii="Times New Roman"/>
          <w:b w:val="false"/>
          <w:i w:val="false"/>
          <w:color w:val="000000"/>
          <w:sz w:val="28"/>
        </w:rPr>
        <w:t xml:space="preserve">
      4. Қазақстан Республикасы Алматы қаласының өңірлік қаржы орталығының қызметін реттеу агенттігі Төрағасының "Заңды тұлғалар - Алматы қаласының өңірлік қаржы орталығының қатысушыларын мемлекеттік тіркеу (қайта тіркеу) Ережесін бекіту туралы" Қазақстан Республикасы Алматы қаласының өңірлік қаржы орталығының қызметін реттеу Агенттігі Төрағасының 2007 жылғы 2 шілдедегі № 02-02/158а бұйрығына өзгерістер мен толықтырулар енгізу туралы" 2010 жылғы 30 қарашадағы № 04.2-40/181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6712 тіркелген).</w:t>
      </w:r>
    </w:p>
    <w:bookmarkEnd w:id="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