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725f" w14:textId="f1372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ұйымдарының бастапқы құжаттама нысандарын бекіту туралы" Қазақстан Республикасы Денсаулық сақтау министрінің міндетін атқарушының 2010 жылғы 23 қарашадағы № 907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2013 жылғы 06 наурыздағы № 127 Бұйрығы. Қазақстан Республикасының Әділет министрлігінде 2013 жылы 10 сәуірде № 8422 тіркелді. Күші жойылды - Қазақстан Республикасы Денсаулық сақтау министрінің м.а. 2020 жылғы 30 қазандағы № ҚР ДСМ-175/2020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30.10.2020 </w:t>
      </w:r>
      <w:r>
        <w:rPr>
          <w:rFonts w:ascii="Times New Roman"/>
          <w:b w:val="false"/>
          <w:i w:val="false"/>
          <w:color w:val="ff0000"/>
          <w:sz w:val="28"/>
        </w:rPr>
        <w:t>№ ҚР ДСМ-175/2020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Президенті Н.Ә. Назарбаевтың 2012 жылғы 28 қарашадағы № 01-7.3-9 кеңесте берген ведомстволық есептілікті қысқарту және оңтайландыру жөніндегі хаттамалық тапсырмасын орындау мақсатында,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9) тармақшаларына</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xml:space="preserve">
      1. "Денсаулық сақтау ұйымдарының бастапқы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6697 тіркелген, "Казахстанская правда" 2011 жылғы 24 ақпандағы № 68-69 (26489-26490), 2011 жылғы 26 ақпандағы № 72-73 (26493-26494), 2011 жылғы 2 наурыздағы № 76-77 (26497-26498), 2011 жылғы 5 наурыздағы № 82-83 (26503-26504), 2011 жылғы 6 наурыздағы № 84-85 (26505-26506), 2011 жылғы 10 наурыздағы № 86-87 (26507-26508), 2011 жылғы 15 наурыздағы № 92-93 (26513-26514), 2011 жылғы 16 наурыздағы № 94-95 (26515-26516), 2011 жылғы 17 наурыздағы № 96-97 (26517-26518), 2011 жылғы 29 наурыздағы № 105-106 (26526-26527), 2011 жылғы 30 наурыздағы № 107-108 (26528-26529), 2011 жылғы 6 сәуірдегі № 116 (26537), 2011 жылғы 12 сәуірдегі № 121-122 (26542-26543), 2011 жылғы 13 сәуірдегі № 123-124 (26544-26545), 2011 жылғы 14 сәуірдегі № 125-126 (26546-26547), 2011 жылғы 19 сәуірдегі № 131-132 (26552-26553), 2011 жылғы 20 сәуірдегі № 133 (26554), 2011 жылғы 21 сәуірдегі № 134-135 (26555-26556), 2011 жылғы 23 сәуірдегі № 138 (26559), 2011 жылғы 26 сәуірдегі № 139 (26560), 2011 жылғы 30 сәуірдегі № 144-145 (26565-26566), 2011 жылғы 7 мамырдағы № 150-151 (26571-26572), 2011 жылғы 14 мамырдағы № 156-157 (26577-26578), 2011 жылғы 21 мамырдағы № 163-164 (26584-26585), 2011 жылғы 28 мамырдағы № 170-171 (26590-26591), 2011 жылғы 4 маусымдағы № 177-178 (26598-26599), 2011 жылғы 11 маусымдағы № 185-186 (26606-26607) және "Егемен Қазақстан" 2011 жылғы 3 тамыздағы № 344-345 (26739) жариялаған))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"Стационардағы бос төсектерді есепке алу парағы" деген № 007-1/е, "Стационар, бөлімше немесе төсек бейіні бойынша науқастар мен төсек қоры қозғалысын есепке алудың жиынтық ведомосы" деген № 016/е, "Транспланттау үшін мәйіттің бүйрегін алу туралы актісі" деген № 033/е нысандар алып тасталсын;</w:t>
      </w:r>
    </w:p>
    <w:bookmarkEnd w:id="3"/>
    <w:bookmarkStart w:name="z6" w:id="4"/>
    <w:p>
      <w:pPr>
        <w:spacing w:after="0"/>
        <w:ind w:left="0"/>
        <w:jc w:val="both"/>
      </w:pPr>
      <w:r>
        <w:rPr>
          <w:rFonts w:ascii="Times New Roman"/>
          <w:b w:val="false"/>
          <w:i w:val="false"/>
          <w:color w:val="000000"/>
          <w:sz w:val="28"/>
        </w:rPr>
        <w:t xml:space="preserve">
      "Науқастар мен стационар төсек қорының қозғалыстарын есепке алу парағы" деген № 007/е нысан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"Медицина ұйымының ақпараттық – оқыту жұмысын тіркеу журналы" деген № 038-1/е, "Медицина қызметкердің халық арасында СӨС насихаттау, аурулардың алдын алу жөніндегі жұмыстың тіркеу журналы" деген № 038-2/е, "Сәуле терапиясына ұшыраған науқастың медициналық картасы" деген № 051/е, "Өмірінде алғаш рет нашақорлық диагнозы анықталған науқас туралы хабарлама-қағаз" деген № 091/е, "Спорттық ауыр жарақат туралы хабарлама" деген № 092/е, "Аудандық телемедицина орталығының қызметі туралы eceбi" № 099-4/е нысандар алып тасталсын;</w:t>
      </w:r>
    </w:p>
    <w:bookmarkEnd w:id="6"/>
    <w:bookmarkStart w:name="z9" w:id="7"/>
    <w:p>
      <w:pPr>
        <w:spacing w:after="0"/>
        <w:ind w:left="0"/>
        <w:jc w:val="both"/>
      </w:pPr>
      <w:r>
        <w:rPr>
          <w:rFonts w:ascii="Times New Roman"/>
          <w:b w:val="false"/>
          <w:i w:val="false"/>
          <w:color w:val="000000"/>
          <w:sz w:val="28"/>
        </w:rPr>
        <w:t xml:space="preserve">
      "СӨСҚ жөніндегі іс-шараларды есепке алу журналы" деген № 038/е нысан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xml:space="preserve">
      мынадай нысандармен толықтырылсын: </w:t>
      </w:r>
    </w:p>
    <w:bookmarkEnd w:id="8"/>
    <w:bookmarkStart w:name="z11"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"Анықтама" деген № 035-2/е нысан;</w:t>
      </w:r>
    </w:p>
    <w:bookmarkEnd w:id="9"/>
    <w:bookmarkStart w:name="z12"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"ЕурАзЭҚ кіретін елдердегі еңбекші мигранттың денсаулық жағдайы жөніндегі медициналық қорытынды" деген № 035-3/е нысан;</w:t>
      </w:r>
    </w:p>
    <w:bookmarkEnd w:id="10"/>
    <w:bookmarkStart w:name="z13"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"Медициналық-әлеуметтік сараптамаға жіберу" деген № 088/е нысан;</w:t>
      </w:r>
    </w:p>
    <w:bookmarkEnd w:id="11"/>
    <w:bookmarkStart w:name="z14" w:id="1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3-қосымшада</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"Амбулаториялық пациенттің медициналық картасына жасөспірімге жапсырма парақ" деген № 025-1/е, "Қорытынды (анықталған) диагноздарды тіркеуге арналған статистикалық талон" деген № 025-2/е, "Әскерге шақырылатын жасөспірімдер тізімі (тексерілуге)" деген № 054-1/е, "Әскерге шақырылатын жасөспірімдер (диспансерлік қадағалауға) тізімі" деген № 054-2/е, "Балалар мен жасөспірімдерге арналған санаториялық-курорттық карта" деген № 076/е нысандар алып тасталсын;</w:t>
      </w:r>
    </w:p>
    <w:bookmarkEnd w:id="13"/>
    <w:bookmarkStart w:name="z16" w:id="14"/>
    <w:p>
      <w:pPr>
        <w:spacing w:after="0"/>
        <w:ind w:left="0"/>
        <w:jc w:val="both"/>
      </w:pPr>
      <w:r>
        <w:rPr>
          <w:rFonts w:ascii="Times New Roman"/>
          <w:b w:val="false"/>
          <w:i w:val="false"/>
          <w:color w:val="000000"/>
          <w:sz w:val="28"/>
        </w:rPr>
        <w:t xml:space="preserve">
      "Амбулаториялық пациенттің медициналық картасы" деген № 025/е нысан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4"/>
    <w:bookmarkStart w:name="z17" w:id="15"/>
    <w:p>
      <w:pPr>
        <w:spacing w:after="0"/>
        <w:ind w:left="0"/>
        <w:jc w:val="both"/>
      </w:pPr>
      <w:r>
        <w:rPr>
          <w:rFonts w:ascii="Times New Roman"/>
          <w:b w:val="false"/>
          <w:i w:val="false"/>
          <w:color w:val="000000"/>
          <w:sz w:val="28"/>
        </w:rPr>
        <w:t xml:space="preserve">
      "Шақырылушылардың жеке тізімі (жүйелі түрде емдеуге)" деген № 054/е нысан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15"/>
    <w:bookmarkStart w:name="z18" w:id="16"/>
    <w:p>
      <w:pPr>
        <w:spacing w:after="0"/>
        <w:ind w:left="0"/>
        <w:jc w:val="both"/>
      </w:pPr>
      <w:r>
        <w:rPr>
          <w:rFonts w:ascii="Times New Roman"/>
          <w:b w:val="false"/>
          <w:i w:val="false"/>
          <w:color w:val="000000"/>
          <w:sz w:val="28"/>
        </w:rPr>
        <w:t xml:space="preserve">
      "Санаториялық-курорттық карта" деген № 072/е нысан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16"/>
    <w:bookmarkStart w:name="z19" w:id="1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6-қосымшада</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"Перзентханалардан, ауруханалардан, шаштараздардан және басқалардан әкелінген материалды микробиологиялық зерттеулер журналы" деген № 240-1/е, "Иерсинниозға микробиологиялық зерттеулер журналы" деген № 240-2/е, "Мал шаруашылығы өнімдеріндегі антибиотиктердің қалдық мөлшерін анықтаудың микробиологиялық зерттеулер журналы" деген № 240-3/е, "РСЭС-ке расталуға берілген культураларды тіркеу журналы" деген № 240-16/е, "3.01.067-97 "Ауыз су" Сан ЕменН бойынша микробиологиялық зерттеулердің жұмыс журналы" деген № 240-18/е, "Күлге микробиологиялық зерттеулер журналы" деген № 240-19/е нысандар алып тасталсын;</w:t>
      </w:r>
    </w:p>
    <w:bookmarkEnd w:id="18"/>
    <w:bookmarkStart w:name="z21" w:id="1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7-қосымшада</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"____күні донорларды алдын ала зертханалық тексеруден өткізу ведомосы" деген № 405-1/е нысан алып тасталсын;</w:t>
      </w:r>
    </w:p>
    <w:bookmarkEnd w:id="20"/>
    <w:bookmarkStart w:name="z23" w:id="21"/>
    <w:p>
      <w:pPr>
        <w:spacing w:after="0"/>
        <w:ind w:left="0"/>
        <w:jc w:val="both"/>
      </w:pPr>
      <w:r>
        <w:rPr>
          <w:rFonts w:ascii="Times New Roman"/>
          <w:b w:val="false"/>
          <w:i w:val="false"/>
          <w:color w:val="000000"/>
          <w:sz w:val="28"/>
        </w:rPr>
        <w:t xml:space="preserve">
      "Денсаулық сақтау ұйымдарының бастапқы (есепке алу) медициналық құжаттамаларының нысандарының тізбесі және оларды сақтау мерзімдері" деген </w:t>
      </w:r>
      <w:r>
        <w:rPr>
          <w:rFonts w:ascii="Times New Roman"/>
          <w:b w:val="false"/>
          <w:i w:val="false"/>
          <w:color w:val="000000"/>
          <w:sz w:val="28"/>
        </w:rPr>
        <w:t>7-1-қосымша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21"/>
    <w:bookmarkStart w:name="z24" w:id="2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 осы бұйрықты Қазақстан Республикасы Әділет министрлігінде мемлекеттік тіркеуге жіберсін.</w:t>
      </w:r>
    </w:p>
    <w:bookmarkEnd w:id="22"/>
    <w:bookmarkStart w:name="z25" w:id="23"/>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департаменті (Ж.Ж. Данаева) осы бұйрық Қазақстан Республикасы Әділет министрлігінде мемлекеттік тіркелгеннен кейін оның бұқаралық ақпарат құралдарында ресми жариялануын қамтамасыз етсін.</w:t>
      </w:r>
    </w:p>
    <w:bookmarkEnd w:id="23"/>
    <w:bookmarkStart w:name="z26" w:id="2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24"/>
    <w:bookmarkStart w:name="z27" w:id="25"/>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Статистика агенттігінің төрағасы</w:t>
      </w:r>
    </w:p>
    <w:p>
      <w:pPr>
        <w:spacing w:after="0"/>
        <w:ind w:left="0"/>
        <w:jc w:val="both"/>
      </w:pPr>
      <w:r>
        <w:rPr>
          <w:rFonts w:ascii="Times New Roman"/>
          <w:b w:val="false"/>
          <w:i w:val="false"/>
          <w:color w:val="000000"/>
          <w:sz w:val="28"/>
        </w:rPr>
        <w:t>
      ________________ Ә. Смайылов</w:t>
      </w:r>
    </w:p>
    <w:p>
      <w:pPr>
        <w:spacing w:after="0"/>
        <w:ind w:left="0"/>
        <w:jc w:val="both"/>
      </w:pPr>
      <w:r>
        <w:rPr>
          <w:rFonts w:ascii="Times New Roman"/>
          <w:b w:val="false"/>
          <w:i w:val="false"/>
          <w:color w:val="000000"/>
          <w:sz w:val="28"/>
        </w:rPr>
        <w:t>
      2013 жылғы 7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127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 № 907 бұйрығына</w:t>
            </w:r>
            <w:r>
              <w:br/>
            </w:r>
            <w:r>
              <w:rPr>
                <w:rFonts w:ascii="Times New Roman"/>
                <w:b w:val="false"/>
                <w:i w:val="false"/>
                <w:color w:val="000000"/>
                <w:sz w:val="20"/>
              </w:rPr>
              <w:t>1-қосымша</w:t>
            </w:r>
          </w:p>
        </w:tc>
      </w:tr>
    </w:tbl>
    <w:bookmarkStart w:name="z30" w:id="26"/>
    <w:p>
      <w:pPr>
        <w:spacing w:after="0"/>
        <w:ind w:left="0"/>
        <w:jc w:val="both"/>
      </w:pPr>
      <w:r>
        <w:rPr>
          <w:rFonts w:ascii="Times New Roman"/>
          <w:b w:val="false"/>
          <w:i w:val="false"/>
          <w:color w:val="000000"/>
          <w:sz w:val="28"/>
        </w:rPr>
        <w:t>
      Нысан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248"/>
        <w:gridCol w:w="10609"/>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w:t>
            </w:r>
          </w:p>
          <w:p>
            <w:pPr>
              <w:spacing w:after="20"/>
              <w:ind w:left="20"/>
              <w:jc w:val="both"/>
            </w:pPr>
            <w:r>
              <w:rPr>
                <w:rFonts w:ascii="Times New Roman"/>
                <w:b w:val="false"/>
                <w:i w:val="false"/>
                <w:color w:val="000000"/>
                <w:sz w:val="20"/>
              </w:rPr>
              <w:t>
БСН бойынша ұйым коды _______</w:t>
            </w:r>
          </w:p>
          <w:p>
            <w:pPr>
              <w:spacing w:after="20"/>
              <w:ind w:left="20"/>
              <w:jc w:val="both"/>
            </w:pPr>
            <w:r>
              <w:rPr>
                <w:rFonts w:ascii="Times New Roman"/>
                <w:b w:val="false"/>
                <w:i w:val="false"/>
                <w:color w:val="000000"/>
                <w:sz w:val="20"/>
              </w:rPr>
              <w:t>
Код организации по ОКПО _____</w:t>
            </w:r>
          </w:p>
          <w:p>
            <w:pPr>
              <w:spacing w:after="20"/>
              <w:ind w:left="20"/>
              <w:jc w:val="both"/>
            </w:pPr>
            <w:r>
              <w:rPr>
                <w:rFonts w:ascii="Times New Roman"/>
                <w:b w:val="false"/>
                <w:i w:val="false"/>
                <w:color w:val="000000"/>
                <w:sz w:val="20"/>
              </w:rPr>
              <w:t>
Код организации по БИН ______</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w:t>
            </w:r>
          </w:p>
          <w:p>
            <w:pPr>
              <w:spacing w:after="20"/>
              <w:ind w:left="20"/>
              <w:jc w:val="both"/>
            </w:pPr>
            <w:r>
              <w:rPr>
                <w:rFonts w:ascii="Times New Roman"/>
                <w:b w:val="false"/>
                <w:i w:val="false"/>
                <w:color w:val="000000"/>
                <w:sz w:val="20"/>
              </w:rPr>
              <w:t>
бұйрығымен бекітілген</w:t>
            </w:r>
          </w:p>
          <w:p>
            <w:pPr>
              <w:spacing w:after="20"/>
              <w:ind w:left="20"/>
              <w:jc w:val="both"/>
            </w:pPr>
            <w:r>
              <w:rPr>
                <w:rFonts w:ascii="Times New Roman"/>
                <w:b w:val="false"/>
                <w:i w:val="false"/>
                <w:color w:val="000000"/>
                <w:sz w:val="20"/>
              </w:rPr>
              <w:t>
№ 007/е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007/у</w:t>
            </w:r>
          </w:p>
          <w:p>
            <w:pPr>
              <w:spacing w:after="20"/>
              <w:ind w:left="20"/>
              <w:jc w:val="both"/>
            </w:pPr>
            <w:r>
              <w:rPr>
                <w:rFonts w:ascii="Times New Roman"/>
                <w:b w:val="false"/>
                <w:i w:val="false"/>
                <w:color w:val="000000"/>
                <w:sz w:val="20"/>
              </w:rPr>
              <w:t>
утверждена приказом и.о. Министра</w:t>
            </w:r>
          </w:p>
          <w:p>
            <w:pPr>
              <w:spacing w:after="20"/>
              <w:ind w:left="20"/>
              <w:jc w:val="both"/>
            </w:pPr>
            <w:r>
              <w:rPr>
                <w:rFonts w:ascii="Times New Roman"/>
                <w:b w:val="false"/>
                <w:i w:val="false"/>
                <w:color w:val="000000"/>
                <w:sz w:val="20"/>
              </w:rPr>
              <w:t>
здравоохранения Республики</w:t>
            </w:r>
          </w:p>
          <w:p>
            <w:pPr>
              <w:spacing w:after="20"/>
              <w:ind w:left="20"/>
              <w:jc w:val="both"/>
            </w:pPr>
            <w:r>
              <w:rPr>
                <w:rFonts w:ascii="Times New Roman"/>
                <w:b w:val="false"/>
                <w:i w:val="false"/>
                <w:color w:val="000000"/>
                <w:sz w:val="20"/>
              </w:rPr>
              <w:t>
Казахстан от "23" ноября 2010</w:t>
            </w:r>
          </w:p>
          <w:p>
            <w:pPr>
              <w:spacing w:after="20"/>
              <w:ind w:left="20"/>
              <w:jc w:val="both"/>
            </w:pPr>
            <w:r>
              <w:rPr>
                <w:rFonts w:ascii="Times New Roman"/>
                <w:b w:val="false"/>
                <w:i w:val="false"/>
                <w:color w:val="000000"/>
                <w:sz w:val="20"/>
              </w:rPr>
              <w:t>
года № 907</w:t>
            </w:r>
          </w:p>
        </w:tc>
      </w:tr>
    </w:tbl>
    <w:bookmarkStart w:name="z31" w:id="27"/>
    <w:p>
      <w:pPr>
        <w:spacing w:after="0"/>
        <w:ind w:left="0"/>
        <w:jc w:val="left"/>
      </w:pPr>
      <w:r>
        <w:rPr>
          <w:rFonts w:ascii="Times New Roman"/>
          <w:b/>
          <w:i w:val="false"/>
          <w:color w:val="000000"/>
        </w:rPr>
        <w:t xml:space="preserve"> Науқастар мен стационардың төсек қорының қозғалыстарын</w:t>
      </w:r>
      <w:r>
        <w:br/>
      </w:r>
      <w:r>
        <w:rPr>
          <w:rFonts w:ascii="Times New Roman"/>
          <w:b/>
          <w:i w:val="false"/>
          <w:color w:val="000000"/>
        </w:rPr>
        <w:t>есепке алу</w:t>
      </w:r>
      <w:r>
        <w:br/>
      </w:r>
      <w:r>
        <w:rPr>
          <w:rFonts w:ascii="Times New Roman"/>
          <w:b/>
          <w:i w:val="false"/>
          <w:color w:val="000000"/>
        </w:rPr>
        <w:t>ПАРАҒЫ</w:t>
      </w:r>
      <w:r>
        <w:br/>
      </w:r>
      <w:r>
        <w:rPr>
          <w:rFonts w:ascii="Times New Roman"/>
          <w:b/>
          <w:i w:val="false"/>
          <w:color w:val="000000"/>
        </w:rPr>
        <w:t>ЛИСТОК</w:t>
      </w:r>
      <w:r>
        <w:br/>
      </w:r>
      <w:r>
        <w:rPr>
          <w:rFonts w:ascii="Times New Roman"/>
          <w:b/>
          <w:i w:val="false"/>
          <w:color w:val="000000"/>
        </w:rPr>
        <w:t>учета движения больных и коечного фонда стационара _______________________________________________________________</w:t>
      </w:r>
    </w:p>
    <w:bookmarkEnd w:id="27"/>
    <w:p>
      <w:pPr>
        <w:spacing w:after="0"/>
        <w:ind w:left="0"/>
        <w:jc w:val="both"/>
      </w:pPr>
      <w:r>
        <w:rPr>
          <w:rFonts w:ascii="Times New Roman"/>
          <w:b w:val="false"/>
          <w:i w:val="false"/>
          <w:color w:val="000000"/>
          <w:sz w:val="28"/>
        </w:rPr>
        <w:t>
      бөлiмшенiң атауы, төсек бейiнi (наименование отделения, профиля коек)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607"/>
        <w:gridCol w:w="2224"/>
        <w:gridCol w:w="1453"/>
        <w:gridCol w:w="1135"/>
        <w:gridCol w:w="607"/>
        <w:gridCol w:w="608"/>
        <w:gridCol w:w="1995"/>
        <w:gridCol w:w="2350"/>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организации</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 жазылған төсектер, жөндеуге жиналған төсектердi қосқанда</w:t>
            </w:r>
          </w:p>
          <w:p>
            <w:pPr>
              <w:spacing w:after="20"/>
              <w:ind w:left="20"/>
              <w:jc w:val="both"/>
            </w:pPr>
            <w:r>
              <w:rPr>
                <w:rFonts w:ascii="Times New Roman"/>
                <w:b w:val="false"/>
                <w:i w:val="false"/>
                <w:color w:val="000000"/>
                <w:sz w:val="20"/>
              </w:rPr>
              <w:t>
Фактически развернуто коек, включая койки свернутые на ремонт</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 жөндеуге жиналған төсектер</w:t>
            </w:r>
          </w:p>
          <w:p>
            <w:pPr>
              <w:spacing w:after="20"/>
              <w:ind w:left="20"/>
              <w:jc w:val="both"/>
            </w:pPr>
            <w:r>
              <w:rPr>
                <w:rFonts w:ascii="Times New Roman"/>
                <w:b w:val="false"/>
                <w:i w:val="false"/>
                <w:color w:val="000000"/>
                <w:sz w:val="20"/>
              </w:rPr>
              <w:t>
в том числе коек, свернутых на ремонт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тәулiктердегi науқастар қозғалысы</w:t>
            </w:r>
          </w:p>
          <w:p>
            <w:pPr>
              <w:spacing w:after="20"/>
              <w:ind w:left="20"/>
              <w:jc w:val="both"/>
            </w:pPr>
            <w:r>
              <w:rPr>
                <w:rFonts w:ascii="Times New Roman"/>
                <w:b w:val="false"/>
                <w:i w:val="false"/>
                <w:color w:val="000000"/>
                <w:sz w:val="20"/>
              </w:rPr>
              <w:t>
Движение больных за истекшие 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тәулiктер басындағы науқастар саны</w:t>
            </w:r>
          </w:p>
          <w:p>
            <w:pPr>
              <w:spacing w:after="20"/>
              <w:ind w:left="20"/>
              <w:jc w:val="both"/>
            </w:pPr>
            <w:r>
              <w:rPr>
                <w:rFonts w:ascii="Times New Roman"/>
                <w:b w:val="false"/>
                <w:i w:val="false"/>
                <w:color w:val="000000"/>
                <w:sz w:val="20"/>
              </w:rPr>
              <w:t>
Состояло больных на начало истекших суток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 (аурухана iшiнде ауыстырылғандарсыз)</w:t>
            </w:r>
          </w:p>
          <w:p>
            <w:pPr>
              <w:spacing w:after="20"/>
              <w:ind w:left="20"/>
              <w:jc w:val="both"/>
            </w:pPr>
            <w:r>
              <w:rPr>
                <w:rFonts w:ascii="Times New Roman"/>
                <w:b w:val="false"/>
                <w:i w:val="false"/>
                <w:color w:val="000000"/>
                <w:sz w:val="20"/>
              </w:rPr>
              <w:t>
Поступило больных</w:t>
            </w:r>
          </w:p>
          <w:p>
            <w:pPr>
              <w:spacing w:after="20"/>
              <w:ind w:left="20"/>
              <w:jc w:val="both"/>
            </w:pPr>
            <w:r>
              <w:rPr>
                <w:rFonts w:ascii="Times New Roman"/>
                <w:b w:val="false"/>
                <w:i w:val="false"/>
                <w:color w:val="000000"/>
                <w:sz w:val="20"/>
              </w:rPr>
              <w:t>
(без переведенных внутри больницы)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p>
            <w:pPr>
              <w:spacing w:after="20"/>
              <w:ind w:left="20"/>
              <w:jc w:val="both"/>
            </w:pPr>
            <w:r>
              <w:rPr>
                <w:rFonts w:ascii="Times New Roman"/>
                <w:b w:val="false"/>
                <w:i w:val="false"/>
                <w:color w:val="000000"/>
                <w:sz w:val="20"/>
              </w:rPr>
              <w:t>
Сельских жителей</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дейiнгi балаларды қосқанда</w:t>
            </w:r>
          </w:p>
          <w:p>
            <w:pPr>
              <w:spacing w:after="20"/>
              <w:ind w:left="20"/>
              <w:jc w:val="both"/>
            </w:pPr>
            <w:r>
              <w:rPr>
                <w:rFonts w:ascii="Times New Roman"/>
                <w:b w:val="false"/>
                <w:i w:val="false"/>
                <w:color w:val="000000"/>
                <w:sz w:val="20"/>
              </w:rPr>
              <w:t>
детей в возрасте до 14 лет включительно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балаларды қосқанда</w:t>
            </w:r>
          </w:p>
          <w:p>
            <w:pPr>
              <w:spacing w:after="20"/>
              <w:ind w:left="20"/>
              <w:jc w:val="both"/>
            </w:pPr>
            <w:r>
              <w:rPr>
                <w:rFonts w:ascii="Times New Roman"/>
                <w:b w:val="false"/>
                <w:i w:val="false"/>
                <w:color w:val="000000"/>
                <w:sz w:val="20"/>
              </w:rPr>
              <w:t>
Дети 15-17 лет включительно</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iшiнде төсектер бойынша</w:t>
            </w:r>
          </w:p>
          <w:p>
            <w:pPr>
              <w:spacing w:after="20"/>
              <w:ind w:left="20"/>
              <w:jc w:val="both"/>
            </w:pPr>
            <w:r>
              <w:rPr>
                <w:rFonts w:ascii="Times New Roman"/>
                <w:b w:val="false"/>
                <w:i w:val="false"/>
                <w:color w:val="000000"/>
                <w:sz w:val="20"/>
              </w:rPr>
              <w:t>
Всего в том числе по койкам</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59"/>
        <w:gridCol w:w="959"/>
        <w:gridCol w:w="1478"/>
        <w:gridCol w:w="1363"/>
        <w:gridCol w:w="2336"/>
        <w:gridCol w:w="960"/>
        <w:gridCol w:w="960"/>
        <w:gridCol w:w="1363"/>
        <w:gridCol w:w="96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тәулiктердегi науқастар қозғалысы</w:t>
            </w:r>
          </w:p>
          <w:p>
            <w:pPr>
              <w:spacing w:after="20"/>
              <w:ind w:left="20"/>
              <w:jc w:val="both"/>
            </w:pPr>
            <w:r>
              <w:rPr>
                <w:rFonts w:ascii="Times New Roman"/>
                <w:b w:val="false"/>
                <w:i w:val="false"/>
                <w:color w:val="000000"/>
                <w:sz w:val="20"/>
              </w:rPr>
              <w:t>
Движение больных за истекшие 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күннiң басында</w:t>
            </w:r>
          </w:p>
          <w:p>
            <w:pPr>
              <w:spacing w:after="20"/>
              <w:ind w:left="20"/>
              <w:jc w:val="both"/>
            </w:pPr>
            <w:r>
              <w:rPr>
                <w:rFonts w:ascii="Times New Roman"/>
                <w:b w:val="false"/>
                <w:i w:val="false"/>
                <w:color w:val="000000"/>
                <w:sz w:val="20"/>
              </w:rPr>
              <w:t>
На начало текущего дня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iшiнде ауыстырылған науқастар</w:t>
            </w:r>
          </w:p>
          <w:p>
            <w:pPr>
              <w:spacing w:after="20"/>
              <w:ind w:left="20"/>
              <w:jc w:val="both"/>
            </w:pPr>
            <w:r>
              <w:rPr>
                <w:rFonts w:ascii="Times New Roman"/>
                <w:b w:val="false"/>
                <w:i w:val="false"/>
                <w:color w:val="000000"/>
                <w:sz w:val="20"/>
              </w:rPr>
              <w:t>
Переведено больных внутри больницы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w:t>
            </w:r>
          </w:p>
          <w:p>
            <w:pPr>
              <w:spacing w:after="20"/>
              <w:ind w:left="20"/>
              <w:jc w:val="both"/>
            </w:pPr>
            <w:r>
              <w:rPr>
                <w:rFonts w:ascii="Times New Roman"/>
                <w:b w:val="false"/>
                <w:i w:val="false"/>
                <w:color w:val="000000"/>
                <w:sz w:val="20"/>
              </w:rPr>
              <w:t>
Выписано больных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p>
            <w:pPr>
              <w:spacing w:after="20"/>
              <w:ind w:left="20"/>
              <w:jc w:val="both"/>
            </w:pPr>
            <w:r>
              <w:rPr>
                <w:rFonts w:ascii="Times New Roman"/>
                <w:b w:val="false"/>
                <w:i w:val="false"/>
                <w:color w:val="000000"/>
                <w:sz w:val="20"/>
              </w:rPr>
              <w:t>
Состоит больных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бөлiмшелерден</w:t>
            </w:r>
          </w:p>
          <w:p>
            <w:pPr>
              <w:spacing w:after="20"/>
              <w:ind w:left="20"/>
              <w:jc w:val="both"/>
            </w:pPr>
            <w:r>
              <w:rPr>
                <w:rFonts w:ascii="Times New Roman"/>
                <w:b w:val="false"/>
                <w:i w:val="false"/>
                <w:color w:val="000000"/>
                <w:sz w:val="20"/>
              </w:rPr>
              <w:t>
из других отделений</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бөлiмшелерге</w:t>
            </w:r>
          </w:p>
          <w:p>
            <w:pPr>
              <w:spacing w:after="20"/>
              <w:ind w:left="20"/>
              <w:jc w:val="both"/>
            </w:pPr>
            <w:r>
              <w:rPr>
                <w:rFonts w:ascii="Times New Roman"/>
                <w:b w:val="false"/>
                <w:i w:val="false"/>
                <w:color w:val="000000"/>
                <w:sz w:val="20"/>
              </w:rPr>
              <w:t>
в другие отделения</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 басқа стационарларға ауыстырылғандар</w:t>
            </w:r>
          </w:p>
          <w:p>
            <w:pPr>
              <w:spacing w:after="20"/>
              <w:ind w:left="20"/>
              <w:jc w:val="both"/>
            </w:pPr>
            <w:r>
              <w:rPr>
                <w:rFonts w:ascii="Times New Roman"/>
                <w:b w:val="false"/>
                <w:i w:val="false"/>
                <w:color w:val="000000"/>
                <w:sz w:val="20"/>
              </w:rPr>
              <w:t>
в т.ч. переведенных в другие стационары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iшiндегi ауыл тұрғындары</w:t>
            </w:r>
          </w:p>
          <w:p>
            <w:pPr>
              <w:spacing w:after="20"/>
              <w:ind w:left="20"/>
              <w:jc w:val="both"/>
            </w:pPr>
            <w:r>
              <w:rPr>
                <w:rFonts w:ascii="Times New Roman"/>
                <w:b w:val="false"/>
                <w:i w:val="false"/>
                <w:color w:val="000000"/>
                <w:sz w:val="20"/>
              </w:rPr>
              <w:t>
в т.ч. сельских жителей</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 дейiнгi балаларды қосқанда</w:t>
            </w:r>
          </w:p>
          <w:p>
            <w:pPr>
              <w:spacing w:after="20"/>
              <w:ind w:left="20"/>
              <w:jc w:val="both"/>
            </w:pPr>
            <w:r>
              <w:rPr>
                <w:rFonts w:ascii="Times New Roman"/>
                <w:b w:val="false"/>
                <w:i w:val="false"/>
                <w:color w:val="000000"/>
                <w:sz w:val="20"/>
              </w:rPr>
              <w:t>
детей в возр. до 14 лет включит.</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p>
            <w:pPr>
              <w:spacing w:after="20"/>
              <w:ind w:left="20"/>
              <w:jc w:val="both"/>
            </w:pPr>
            <w:r>
              <w:rPr>
                <w:rFonts w:ascii="Times New Roman"/>
                <w:b w:val="false"/>
                <w:i w:val="false"/>
                <w:color w:val="000000"/>
                <w:sz w:val="20"/>
              </w:rPr>
              <w:t>
Умерло</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iшiндегi ауыл тұрғындары</w:t>
            </w:r>
          </w:p>
          <w:p>
            <w:pPr>
              <w:spacing w:after="20"/>
              <w:ind w:left="20"/>
              <w:jc w:val="both"/>
            </w:pPr>
            <w:r>
              <w:rPr>
                <w:rFonts w:ascii="Times New Roman"/>
                <w:b w:val="false"/>
                <w:i w:val="false"/>
                <w:color w:val="000000"/>
                <w:sz w:val="20"/>
              </w:rPr>
              <w:t>
в т.ч. сельских жителей</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балалардың жанындағы аналары</w:t>
            </w:r>
          </w:p>
          <w:p>
            <w:pPr>
              <w:spacing w:after="20"/>
              <w:ind w:left="20"/>
              <w:jc w:val="both"/>
            </w:pPr>
            <w:r>
              <w:rPr>
                <w:rFonts w:ascii="Times New Roman"/>
                <w:b w:val="false"/>
                <w:i w:val="false"/>
                <w:color w:val="000000"/>
                <w:sz w:val="20"/>
              </w:rPr>
              <w:t>
Состоит матерей при больных детях</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Мейіргердің қолы (Подпись медсестры) _________________________</w:t>
      </w:r>
    </w:p>
    <w:p>
      <w:pPr>
        <w:spacing w:after="0"/>
        <w:ind w:left="0"/>
        <w:jc w:val="left"/>
      </w:pPr>
      <w:r>
        <w:rPr>
          <w:rFonts w:ascii="Times New Roman"/>
          <w:b/>
          <w:i w:val="false"/>
          <w:color w:val="000000"/>
        </w:rPr>
        <w:t xml:space="preserve"> НАУҚАСТАР ТIЗIМI</w:t>
      </w:r>
      <w:r>
        <w:br/>
      </w:r>
      <w:r>
        <w:rPr>
          <w:rFonts w:ascii="Times New Roman"/>
          <w:b/>
          <w:i w:val="false"/>
          <w:color w:val="000000"/>
        </w:rPr>
        <w:t>СПИСОК БОЛЬНЫХ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1911"/>
        <w:gridCol w:w="2468"/>
        <w:gridCol w:w="1554"/>
        <w:gridCol w:w="1218"/>
        <w:gridCol w:w="642"/>
        <w:gridCol w:w="1734"/>
        <w:gridCol w:w="644"/>
      </w:tblGrid>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науқастардың тегi, аты, әкесiнiң аты</w:t>
            </w:r>
          </w:p>
          <w:p>
            <w:pPr>
              <w:spacing w:after="20"/>
              <w:ind w:left="20"/>
              <w:jc w:val="both"/>
            </w:pPr>
            <w:r>
              <w:rPr>
                <w:rFonts w:ascii="Times New Roman"/>
                <w:b w:val="false"/>
                <w:i w:val="false"/>
                <w:color w:val="000000"/>
                <w:sz w:val="20"/>
              </w:rPr>
              <w:t>
Фамилия, имя, отчество поступивших</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стационарлардан ауыстырылғандардың тегi, аты, әкесінің аты</w:t>
            </w:r>
          </w:p>
          <w:p>
            <w:pPr>
              <w:spacing w:after="20"/>
              <w:ind w:left="20"/>
              <w:jc w:val="both"/>
            </w:pPr>
            <w:r>
              <w:rPr>
                <w:rFonts w:ascii="Times New Roman"/>
                <w:b w:val="false"/>
                <w:i w:val="false"/>
                <w:color w:val="000000"/>
                <w:sz w:val="20"/>
              </w:rPr>
              <w:t>
Фамилия, имя, отчество переведенных из других стационаров</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аурухананың басқа бөлiмшелерінен ауыстырылғандардың тегi, аты, әкесінің аты</w:t>
            </w:r>
          </w:p>
          <w:p>
            <w:pPr>
              <w:spacing w:after="20"/>
              <w:ind w:left="20"/>
              <w:jc w:val="both"/>
            </w:pPr>
            <w:r>
              <w:rPr>
                <w:rFonts w:ascii="Times New Roman"/>
                <w:b w:val="false"/>
                <w:i w:val="false"/>
                <w:color w:val="000000"/>
                <w:sz w:val="20"/>
              </w:rPr>
              <w:t>
Фамилия, имя, отчество переведенных из других отделений данной больницы</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Шығарылғандардың тегi, аты, әкесінің аты</w:t>
            </w:r>
          </w:p>
          <w:p>
            <w:pPr>
              <w:spacing w:after="20"/>
              <w:ind w:left="20"/>
              <w:jc w:val="both"/>
            </w:pPr>
            <w:r>
              <w:rPr>
                <w:rFonts w:ascii="Times New Roman"/>
                <w:b w:val="false"/>
                <w:i w:val="false"/>
                <w:color w:val="000000"/>
                <w:sz w:val="20"/>
              </w:rPr>
              <w:t>
Фамилия, имя, отчество выписанных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Ауыстырылғандардың тегi, аты, әкесінің аты</w:t>
            </w:r>
          </w:p>
          <w:p>
            <w:pPr>
              <w:spacing w:after="20"/>
              <w:ind w:left="20"/>
              <w:jc w:val="both"/>
            </w:pPr>
            <w:r>
              <w:rPr>
                <w:rFonts w:ascii="Times New Roman"/>
                <w:b w:val="false"/>
                <w:i w:val="false"/>
                <w:color w:val="000000"/>
                <w:sz w:val="20"/>
              </w:rPr>
              <w:t>
Фамилия, имя, отчество переведенных</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болғандардың тегi, аты, әкесінің аты</w:t>
            </w:r>
          </w:p>
          <w:p>
            <w:pPr>
              <w:spacing w:after="20"/>
              <w:ind w:left="20"/>
              <w:jc w:val="both"/>
            </w:pPr>
            <w:r>
              <w:rPr>
                <w:rFonts w:ascii="Times New Roman"/>
                <w:b w:val="false"/>
                <w:i w:val="false"/>
                <w:color w:val="000000"/>
                <w:sz w:val="20"/>
              </w:rPr>
              <w:t>
Фамилия, имя, отчество, умерших</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аурухананың басқа бөлiмшелерiне</w:t>
            </w:r>
          </w:p>
          <w:p>
            <w:pPr>
              <w:spacing w:after="20"/>
              <w:ind w:left="20"/>
              <w:jc w:val="both"/>
            </w:pPr>
            <w:r>
              <w:rPr>
                <w:rFonts w:ascii="Times New Roman"/>
                <w:b w:val="false"/>
                <w:i w:val="false"/>
                <w:color w:val="000000"/>
                <w:sz w:val="20"/>
              </w:rPr>
              <w:t>
в другие отделения данной больницы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стационарларға</w:t>
            </w:r>
          </w:p>
          <w:p>
            <w:pPr>
              <w:spacing w:after="20"/>
              <w:ind w:left="20"/>
              <w:jc w:val="both"/>
            </w:pPr>
            <w:r>
              <w:rPr>
                <w:rFonts w:ascii="Times New Roman"/>
                <w:b w:val="false"/>
                <w:i w:val="false"/>
                <w:color w:val="000000"/>
                <w:sz w:val="20"/>
              </w:rPr>
              <w:t>
в другие стационары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1265"/>
        <w:gridCol w:w="913"/>
        <w:gridCol w:w="1079"/>
        <w:gridCol w:w="913"/>
        <w:gridCol w:w="1080"/>
        <w:gridCol w:w="914"/>
        <w:gridCol w:w="1080"/>
        <w:gridCol w:w="914"/>
        <w:gridCol w:w="1080"/>
        <w:gridCol w:w="914"/>
        <w:gridCol w:w="108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күннің басында бос төсектердің саны</w:t>
            </w:r>
          </w:p>
          <w:p>
            <w:pPr>
              <w:spacing w:after="20"/>
              <w:ind w:left="20"/>
              <w:jc w:val="both"/>
            </w:pPr>
            <w:r>
              <w:rPr>
                <w:rFonts w:ascii="Times New Roman"/>
                <w:b w:val="false"/>
                <w:i w:val="false"/>
                <w:color w:val="000000"/>
                <w:sz w:val="20"/>
              </w:rPr>
              <w:t>
(1 күні)</w:t>
            </w:r>
          </w:p>
          <w:p>
            <w:pPr>
              <w:spacing w:after="20"/>
              <w:ind w:left="20"/>
              <w:jc w:val="both"/>
            </w:pPr>
            <w:r>
              <w:rPr>
                <w:rFonts w:ascii="Times New Roman"/>
                <w:b w:val="false"/>
                <w:i w:val="false"/>
                <w:color w:val="000000"/>
                <w:sz w:val="20"/>
              </w:rPr>
              <w:t>
Свободное количество коек на начало текущего дня (1 день)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арадағы бес күндегі бос төсек орындардың болжамды саны</w:t>
            </w:r>
          </w:p>
          <w:p>
            <w:pPr>
              <w:spacing w:after="20"/>
              <w:ind w:left="20"/>
              <w:jc w:val="both"/>
            </w:pPr>
            <w:r>
              <w:rPr>
                <w:rFonts w:ascii="Times New Roman"/>
                <w:b w:val="false"/>
                <w:i w:val="false"/>
                <w:color w:val="000000"/>
                <w:sz w:val="20"/>
              </w:rPr>
              <w:t>
Прогнозное количество свободных коек на ближайшие пять дней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p>
            <w:pPr>
              <w:spacing w:after="20"/>
              <w:ind w:left="20"/>
              <w:jc w:val="both"/>
            </w:pPr>
            <w:r>
              <w:rPr>
                <w:rFonts w:ascii="Times New Roman"/>
                <w:b w:val="false"/>
                <w:i w:val="false"/>
                <w:color w:val="000000"/>
                <w:sz w:val="20"/>
              </w:rPr>
              <w:t>
2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p>
            <w:pPr>
              <w:spacing w:after="20"/>
              <w:ind w:left="20"/>
              <w:jc w:val="both"/>
            </w:pPr>
            <w:r>
              <w:rPr>
                <w:rFonts w:ascii="Times New Roman"/>
                <w:b w:val="false"/>
                <w:i w:val="false"/>
                <w:color w:val="000000"/>
                <w:sz w:val="20"/>
              </w:rPr>
              <w:t>
3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p>
            <w:pPr>
              <w:spacing w:after="20"/>
              <w:ind w:left="20"/>
              <w:jc w:val="both"/>
            </w:pPr>
            <w:r>
              <w:rPr>
                <w:rFonts w:ascii="Times New Roman"/>
                <w:b w:val="false"/>
                <w:i w:val="false"/>
                <w:color w:val="000000"/>
                <w:sz w:val="20"/>
              </w:rPr>
              <w:t>
4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w:t>
            </w:r>
          </w:p>
          <w:p>
            <w:pPr>
              <w:spacing w:after="20"/>
              <w:ind w:left="20"/>
              <w:jc w:val="both"/>
            </w:pPr>
            <w:r>
              <w:rPr>
                <w:rFonts w:ascii="Times New Roman"/>
                <w:b w:val="false"/>
                <w:i w:val="false"/>
                <w:color w:val="000000"/>
                <w:sz w:val="20"/>
              </w:rPr>
              <w:t>
5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w:t>
            </w:r>
          </w:p>
          <w:p>
            <w:pPr>
              <w:spacing w:after="20"/>
              <w:ind w:left="20"/>
              <w:jc w:val="both"/>
            </w:pPr>
            <w:r>
              <w:rPr>
                <w:rFonts w:ascii="Times New Roman"/>
                <w:b w:val="false"/>
                <w:i w:val="false"/>
                <w:color w:val="000000"/>
                <w:sz w:val="20"/>
              </w:rPr>
              <w:t>
6 день</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т.ч., женских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т.ч., женских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т.ч., женских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т.ч., женских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т.ч., женских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т.ч., женских</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Бөлім меңгерушісінің қолы (Подпись заведующего отделением) ____</w:t>
      </w:r>
    </w:p>
    <w:p>
      <w:pPr>
        <w:spacing w:after="0"/>
        <w:ind w:left="0"/>
        <w:jc w:val="both"/>
      </w:pPr>
      <w:r>
        <w:rPr>
          <w:rFonts w:ascii="Times New Roman"/>
          <w:b w:val="false"/>
          <w:i w:val="false"/>
          <w:color w:val="000000"/>
          <w:sz w:val="28"/>
        </w:rPr>
        <w:t>
      Басшының қолы (Подпись руководителя) __________________________</w:t>
      </w:r>
    </w:p>
    <w:bookmarkStart w:name="z33" w:id="28"/>
    <w:p>
      <w:pPr>
        <w:spacing w:after="0"/>
        <w:ind w:left="0"/>
        <w:jc w:val="both"/>
      </w:pPr>
      <w:r>
        <w:rPr>
          <w:rFonts w:ascii="Times New Roman"/>
          <w:b w:val="false"/>
          <w:i w:val="false"/>
          <w:color w:val="000000"/>
          <w:sz w:val="28"/>
        </w:rPr>
        <w:t>
      Стационардағы төсек қоры мен науқастар қозғалысын есепке алу парағы жоғары тұрған денсаулық сақтау органының сметасы мен бұйрықтарына сәйкес аурухананың құрамында бөлiнген әр бөлiмшеде толтырылады.</w:t>
      </w:r>
    </w:p>
    <w:bookmarkEnd w:id="28"/>
    <w:p>
      <w:pPr>
        <w:spacing w:after="0"/>
        <w:ind w:left="0"/>
        <w:jc w:val="both"/>
      </w:pPr>
      <w:r>
        <w:rPr>
          <w:rFonts w:ascii="Times New Roman"/>
          <w:b w:val="false"/>
          <w:i w:val="false"/>
          <w:color w:val="000000"/>
          <w:sz w:val="28"/>
        </w:rPr>
        <w:t>
      Аурухана бойынша бұйрықпен өз iшiнде арнайы бейiнге (мысалы, хирургиялық және гинекологиялық бөлiмшелер құрамындағы онкотөсектер, неврология бөлiмшесiнде балаларға арналған төсектер) бөлiнген төсектерi бар бөлiмшелерде, параққа бiрiншi жолмен барлық төсектер саны және барлық науқастар қозғалысы туралы мәлiмет жазылады (арнайы бейіндер төсектерi туралы мәлiметтердi қоса), ал арнайы бейiндердiң төсектерi мен науқастарының қозғалысы туралы мәлiмет келесi жолдарда жазылады.</w:t>
      </w:r>
    </w:p>
    <w:bookmarkStart w:name="z34" w:id="29"/>
    <w:p>
      <w:pPr>
        <w:spacing w:after="0"/>
        <w:ind w:left="0"/>
        <w:jc w:val="both"/>
      </w:pPr>
      <w:r>
        <w:rPr>
          <w:rFonts w:ascii="Times New Roman"/>
          <w:b w:val="false"/>
          <w:i w:val="false"/>
          <w:color w:val="000000"/>
          <w:sz w:val="28"/>
        </w:rPr>
        <w:t>
      Бөлiмшелердiң құрамынан арнайы бейiндерге бөлiнген төсектер туралы жолдарды толтырғанда, бөлiнген төсектердiң бейiнiне сай келетiн сырқатымен жатқан науқастар қозғалысы, бөлiмшенiң қай төсегiнде жатқанына қарамастан көрсетiледi. Мысалы, хирургия бөлiмшесiнiң құрамынан бұйрықпен урологиялық науқастарға 3 төсек бөлiндi, ал iс жүзiнде бөлiмшеде 3 емес 5 урологиялық науқас жатқан жағдайда, бұл науқастар қозғалысы урологиялық төсектермен көрсетiледi.</w:t>
      </w:r>
    </w:p>
    <w:bookmarkEnd w:id="29"/>
    <w:p>
      <w:pPr>
        <w:spacing w:after="0"/>
        <w:ind w:left="0"/>
        <w:jc w:val="both"/>
      </w:pPr>
      <w:r>
        <w:rPr>
          <w:rFonts w:ascii="Times New Roman"/>
          <w:b w:val="false"/>
          <w:i w:val="false"/>
          <w:color w:val="000000"/>
          <w:sz w:val="28"/>
        </w:rPr>
        <w:t>
      Сонымен қатар урологиялық сырқаты бар науқастар құрамында урологиялық төсектерi жоқ басқа бөлiмшелерге де жатқызылуы мүмкiн. Бұл науқастар туралы деректер, тек олар жатқан бөлiмшелердiң мәлiметiнде көрсетiледi; құрамында урологиялық төсектерi бар бөлiмшенiң урологиялық науқастары туралы мәлiметке қосылмайды.</w:t>
      </w:r>
    </w:p>
    <w:p>
      <w:pPr>
        <w:spacing w:after="0"/>
        <w:ind w:left="0"/>
        <w:jc w:val="both"/>
      </w:pPr>
      <w:r>
        <w:rPr>
          <w:rFonts w:ascii="Times New Roman"/>
          <w:b w:val="false"/>
          <w:i w:val="false"/>
          <w:color w:val="000000"/>
          <w:sz w:val="28"/>
        </w:rPr>
        <w:t>
      Аурухана бойынша жиынтық мәлiмет алу үшiн, статистика бөлмесiне бөлiмшелерден өткiзiлiп, тексерiлген парақтардағы мәлiметтердi бүкiл аурухана бойынша жүргiзiлетiн науқастар мен төсек қорын есепке алу күнделiгiне жазады.</w:t>
      </w:r>
    </w:p>
    <w:bookmarkStart w:name="z35" w:id="30"/>
    <w:p>
      <w:pPr>
        <w:spacing w:after="0"/>
        <w:ind w:left="0"/>
        <w:jc w:val="both"/>
      </w:pPr>
      <w:r>
        <w:rPr>
          <w:rFonts w:ascii="Times New Roman"/>
          <w:b w:val="false"/>
          <w:i w:val="false"/>
          <w:color w:val="000000"/>
          <w:sz w:val="28"/>
        </w:rPr>
        <w:t>
      Ескерту: егер аурухана мен оның бөлiмшелерiнiң есебiн мейірбике жүргiзетiн болса, онда жеке-жеке парақтар толтыру керек емес. Мұндай ауруханаларда науқастар мен төсек қорын есепке алу күнделiгi бүкiл аурухана бойынша жүргiзiледi, арнайы бейiндегi бөлiмшелер мен төсектер туралы деректер әр күн сайын толтырылып, айдың аяғында қосындысы шығарылады.</w:t>
      </w:r>
    </w:p>
    <w:bookmarkEnd w:id="30"/>
    <w:p>
      <w:pPr>
        <w:spacing w:after="0"/>
        <w:ind w:left="0"/>
        <w:jc w:val="both"/>
      </w:pPr>
      <w:r>
        <w:rPr>
          <w:rFonts w:ascii="Times New Roman"/>
          <w:b w:val="false"/>
          <w:i w:val="false"/>
          <w:color w:val="000000"/>
          <w:sz w:val="28"/>
        </w:rPr>
        <w:t>
      3-бағанда жөндеу жұмыстарына, карантинге, басқа себептермен байланысты уақытша жиылған төсектердi қоса, смета аумағында iс жүзiнде қанша төсек жазылғанын көрсетедi.</w:t>
      </w:r>
    </w:p>
    <w:p>
      <w:pPr>
        <w:spacing w:after="0"/>
        <w:ind w:left="0"/>
        <w:jc w:val="both"/>
      </w:pPr>
      <w:r>
        <w:rPr>
          <w:rFonts w:ascii="Times New Roman"/>
          <w:b w:val="false"/>
          <w:i w:val="false"/>
          <w:color w:val="000000"/>
          <w:sz w:val="28"/>
        </w:rPr>
        <w:t>
      Бұл санға бөлiмшенiң толып кетуiне байланысты палаталардың, дәлiздердiң және т.б. бос жерлерiнде жазылған төсектер саны қосылмайды.</w:t>
      </w:r>
    </w:p>
    <w:p>
      <w:pPr>
        <w:spacing w:after="0"/>
        <w:ind w:left="0"/>
        <w:jc w:val="both"/>
      </w:pPr>
      <w:r>
        <w:rPr>
          <w:rFonts w:ascii="Times New Roman"/>
          <w:b w:val="false"/>
          <w:i w:val="false"/>
          <w:color w:val="000000"/>
          <w:sz w:val="28"/>
        </w:rPr>
        <w:t>
      3-бағанда көрсетiлген төсектер санынан, 4-бағанда жөндеуге және басқа себептермен жиылған төсектер саны көрсетiледi.</w:t>
      </w:r>
    </w:p>
    <w:p>
      <w:pPr>
        <w:spacing w:after="0"/>
        <w:ind w:left="0"/>
        <w:jc w:val="both"/>
      </w:pPr>
      <w:r>
        <w:rPr>
          <w:rFonts w:ascii="Times New Roman"/>
          <w:b w:val="false"/>
          <w:i w:val="false"/>
          <w:color w:val="000000"/>
          <w:sz w:val="28"/>
        </w:rPr>
        <w:t>
      5–15-бағандарда өткен тәулiктер, кешегi таңғы сағат 9-дан бүгiнгi таңғы сағат 9-ға дейiн (бұрыннан жатқан, жаңадан түскен, бiр бөлiмшеден екiншiсiне ауысқан, ауруханадан шыққан, қайтыс болған) болған науқастар қозғалысы жазылады. 16-17-бағандарда бөлiмшеде бүгiнгi сағат 9-дан жатқан науқастар саны жазылады. Өткен күннiң 16-бағандағы науқастар саны бүгiнгi күннiң 5-бағанына көшiрiлiп жазылады.</w:t>
      </w:r>
    </w:p>
    <w:p>
      <w:pPr>
        <w:spacing w:after="0"/>
        <w:ind w:left="0"/>
        <w:jc w:val="both"/>
      </w:pPr>
      <w:r>
        <w:rPr>
          <w:rFonts w:ascii="Times New Roman"/>
          <w:b w:val="false"/>
          <w:i w:val="false"/>
          <w:color w:val="000000"/>
          <w:sz w:val="28"/>
        </w:rPr>
        <w:t>
      Күнделiктi науқастар санының тепе-теңдiгiн тексерiп отырған абзал, яғни бүгiнгi күннiң басында көрсетiлген науқастар саны (16), өткен күннiң басындағы (5), жаңа түскен (6), және басқа бөлiмшеден ауыстырылған (9), науқастар санының қосындысынан басқа бөлiмшелерге ауысқан (10), шығарылған (11), және қайтыс болған (15) науқастар санын шегергендегi санға тең, 5 + 6 + 9 – 10 - 11 – 15 = 16.</w:t>
      </w:r>
    </w:p>
    <w:p>
      <w:pPr>
        <w:spacing w:after="0"/>
        <w:ind w:left="0"/>
        <w:jc w:val="both"/>
      </w:pPr>
      <w:r>
        <w:rPr>
          <w:rFonts w:ascii="Times New Roman"/>
          <w:b w:val="false"/>
          <w:i w:val="false"/>
          <w:color w:val="000000"/>
          <w:sz w:val="28"/>
        </w:rPr>
        <w:t>
      20-21 бағандарда жақын арадағы бес күндегі бос төсек орындарының болжамды саны көрсетіледі.</w:t>
      </w:r>
    </w:p>
    <w:p>
      <w:pPr>
        <w:spacing w:after="0"/>
        <w:ind w:left="0"/>
        <w:jc w:val="both"/>
      </w:pPr>
      <w:r>
        <w:rPr>
          <w:rFonts w:ascii="Times New Roman"/>
          <w:b w:val="false"/>
          <w:i w:val="false"/>
          <w:color w:val="000000"/>
          <w:sz w:val="28"/>
        </w:rPr>
        <w:t>
      22-31 бағандарда төсектердің бейіні бойынша ең жақын 5 күнге бос орындардың болжамды саны беріледі.</w:t>
      </w:r>
    </w:p>
    <w:p>
      <w:pPr>
        <w:spacing w:after="0"/>
        <w:ind w:left="0"/>
        <w:jc w:val="both"/>
      </w:pPr>
      <w:r>
        <w:rPr>
          <w:rFonts w:ascii="Times New Roman"/>
          <w:b w:val="false"/>
          <w:i w:val="false"/>
          <w:color w:val="000000"/>
          <w:sz w:val="28"/>
        </w:rPr>
        <w:t>
      Күнделікті деректерді бөлім меңгерушісі медициналық ұйымның статистика қызметіне беруі тиіс, олар одан әрі өңірлік емдеуге жатқызу бюросына ақпаратты жібереді.</w:t>
      </w:r>
    </w:p>
    <w:p>
      <w:pPr>
        <w:spacing w:after="0"/>
        <w:ind w:left="0"/>
        <w:jc w:val="both"/>
      </w:pPr>
      <w:r>
        <w:rPr>
          <w:rFonts w:ascii="Times New Roman"/>
          <w:b w:val="false"/>
          <w:i w:val="false"/>
          <w:color w:val="000000"/>
          <w:sz w:val="28"/>
        </w:rPr>
        <w:t>
      Стационардағы бос төсектерді есепке алу парағына бөлім меңгерушісі және басшысы қол қоюы тиіс.</w:t>
      </w:r>
    </w:p>
    <w:bookmarkStart w:name="z36" w:id="31"/>
    <w:p>
      <w:pPr>
        <w:spacing w:after="0"/>
        <w:ind w:left="0"/>
        <w:jc w:val="both"/>
      </w:pPr>
      <w:r>
        <w:rPr>
          <w:rFonts w:ascii="Times New Roman"/>
          <w:b w:val="false"/>
          <w:i w:val="false"/>
          <w:color w:val="000000"/>
          <w:sz w:val="28"/>
        </w:rPr>
        <w:t>
      Листок учета больных и коечного фонда стационара заполняется в каждом отделении, выделенном в составе больницы в соответствии со сметой и приказами вышестоящего органа здравоохранения.</w:t>
      </w:r>
    </w:p>
    <w:bookmarkEnd w:id="31"/>
    <w:p>
      <w:pPr>
        <w:spacing w:after="0"/>
        <w:ind w:left="0"/>
        <w:jc w:val="both"/>
      </w:pPr>
      <w:r>
        <w:rPr>
          <w:rFonts w:ascii="Times New Roman"/>
          <w:b w:val="false"/>
          <w:i w:val="false"/>
          <w:color w:val="000000"/>
          <w:sz w:val="28"/>
        </w:rPr>
        <w:t>
      По отделениям, имеющим в своем составе выделенные приказом по больнице койки узкого профиля (например, онкологические койки в составе хирургического или гинекологического отделений, койки для детей в составе неврологического отделения и т.д.), в листке записываются первой строкой сведения о числе коек и движении больных в целом по отделению (включая и сведения по койкам узких специальностей), а последующие строки выделяются для сведения о койках и движении больных по узким специальностям.</w:t>
      </w:r>
    </w:p>
    <w:p>
      <w:pPr>
        <w:spacing w:after="0"/>
        <w:ind w:left="0"/>
        <w:jc w:val="both"/>
      </w:pPr>
      <w:r>
        <w:rPr>
          <w:rFonts w:ascii="Times New Roman"/>
          <w:b w:val="false"/>
          <w:i w:val="false"/>
          <w:color w:val="000000"/>
          <w:sz w:val="28"/>
        </w:rPr>
        <w:t>
      При заполнении строк, относящихся к койкам узких специальностей, выделенным в составе какого-либо отделения, показывается движение больных с заболеваниями, соответствующими профилю выделенных коек в данном отделении независимо от того, на каких койках этого отделения они лежали. Например, в составе хирургического отделения выделены приказом по больнице 3 койки для урологических больных; фактически в отдельные дни в отделении находилось не 3, а 5 и более урологических больных - движение этих больных показывается по урологическим койкам. В то же время больные с урологическими заболеваниями могли госпитализироваться и в другие отделения, в составе которых урологические койки не выделены. Сведения об этих больных показываются по койкам того отделения, в которое они были помещены, и не суммируются со сведениями об урологических больных, лежавших в отделении, имевшем урологические койки. Для получения суммарных данных по больнице сведения из листков отделений, полученных и проверенных в кабинете статистики, вносятся в дневник учета больных и коечного фонда, ведущийся по больнице в целом.</w:t>
      </w:r>
    </w:p>
    <w:bookmarkStart w:name="z37" w:id="32"/>
    <w:p>
      <w:pPr>
        <w:spacing w:after="0"/>
        <w:ind w:left="0"/>
        <w:jc w:val="both"/>
      </w:pPr>
      <w:r>
        <w:rPr>
          <w:rFonts w:ascii="Times New Roman"/>
          <w:b w:val="false"/>
          <w:i w:val="false"/>
          <w:color w:val="000000"/>
          <w:sz w:val="28"/>
        </w:rPr>
        <w:t>
      Примечание: Если учет в больнице и имеющихся в ней отделениях ведется сестрой, то заполнение отдельных листков нецелесообразно. В таких больницах ведется дневник учета больных и коечного фонда по стационару в целом, имеющимся в нем отделениям и койкам узкого профиля последовательно за каждый день месяца с последующим суммированием месячных сведений.</w:t>
      </w:r>
    </w:p>
    <w:bookmarkEnd w:id="32"/>
    <w:p>
      <w:pPr>
        <w:spacing w:after="0"/>
        <w:ind w:left="0"/>
        <w:jc w:val="both"/>
      </w:pPr>
      <w:r>
        <w:rPr>
          <w:rFonts w:ascii="Times New Roman"/>
          <w:b w:val="false"/>
          <w:i w:val="false"/>
          <w:color w:val="000000"/>
          <w:sz w:val="28"/>
        </w:rPr>
        <w:t>
      В гр. 3 листа показываются фактически развернутые в пределах сметы койки, включая и койки, временно свернутые в связи с ремонтом, карантином и другими причинами. В это число не включаются приставные койки, развертываемые в палатах, коридорах и т.д. в связи с переполнением отделения.</w:t>
      </w:r>
    </w:p>
    <w:p>
      <w:pPr>
        <w:spacing w:after="0"/>
        <w:ind w:left="0"/>
        <w:jc w:val="both"/>
      </w:pPr>
      <w:r>
        <w:rPr>
          <w:rFonts w:ascii="Times New Roman"/>
          <w:b w:val="false"/>
          <w:i w:val="false"/>
          <w:color w:val="000000"/>
          <w:sz w:val="28"/>
        </w:rPr>
        <w:t>
      Из числа коек, показанных в гр. 3, в гр. 4 выделяются койки, временно свернутые в связи с ремонтом и другими причинами.</w:t>
      </w:r>
    </w:p>
    <w:p>
      <w:pPr>
        <w:spacing w:after="0"/>
        <w:ind w:left="0"/>
        <w:jc w:val="both"/>
      </w:pPr>
      <w:r>
        <w:rPr>
          <w:rFonts w:ascii="Times New Roman"/>
          <w:b w:val="false"/>
          <w:i w:val="false"/>
          <w:color w:val="000000"/>
          <w:sz w:val="28"/>
        </w:rPr>
        <w:t>
      В графах 5-15 даются сведения о движении больных за истекшие сутки, с 9 часов утра предыдущего до 9 часов утра текущего дня (числе состоявших и поступивших больных; числах переведенных из отделения в отделение выписанных и умерших) и в гр. 16 и 17 о числе больных, состоявших в отделении на 9 часов утра текущего дня. Число больных, показанное в гр. 16 предыдущего дня должно быть переписано в гр. 5 текущего дня.</w:t>
      </w:r>
    </w:p>
    <w:p>
      <w:pPr>
        <w:spacing w:after="0"/>
        <w:ind w:left="0"/>
        <w:jc w:val="both"/>
      </w:pPr>
      <w:r>
        <w:rPr>
          <w:rFonts w:ascii="Times New Roman"/>
          <w:b w:val="false"/>
          <w:i w:val="false"/>
          <w:color w:val="000000"/>
          <w:sz w:val="28"/>
        </w:rPr>
        <w:t>
      Необходимо ежедневно следить за тем, чтобы числа больных балансировались, т.е. чтобы число больных, показанное на начало текущего дня (гр. 16) было равно сумме чисел больных, состоявших на начало предыдущего дня (гр. 5), поступивших (гр.6) и переведенных (гр. 9), за минусом чисел, переведенных в другие отделения (гр. 10). выписанных (гр. 11) и умерших (гр. 15), т.е. числам в гр. 5 + 6 + 9 - 10 - 11 - 15 = гр. 16.</w:t>
      </w:r>
    </w:p>
    <w:p>
      <w:pPr>
        <w:spacing w:after="0"/>
        <w:ind w:left="0"/>
        <w:jc w:val="both"/>
      </w:pPr>
      <w:r>
        <w:rPr>
          <w:rFonts w:ascii="Times New Roman"/>
          <w:b w:val="false"/>
          <w:i w:val="false"/>
          <w:color w:val="000000"/>
          <w:sz w:val="28"/>
        </w:rPr>
        <w:t>
      В графах 20-21 указывается количество свободных коек на начало текущего дня в разрезе профилей коек.</w:t>
      </w:r>
    </w:p>
    <w:p>
      <w:pPr>
        <w:spacing w:after="0"/>
        <w:ind w:left="0"/>
        <w:jc w:val="both"/>
      </w:pPr>
      <w:r>
        <w:rPr>
          <w:rFonts w:ascii="Times New Roman"/>
          <w:b w:val="false"/>
          <w:i w:val="false"/>
          <w:color w:val="000000"/>
          <w:sz w:val="28"/>
        </w:rPr>
        <w:t>
      В графах 22-31 даются сведения о прогнозном количестве свободных мест на ближайшие 5 дней в разрезе профилей коек.</w:t>
      </w:r>
    </w:p>
    <w:p>
      <w:pPr>
        <w:spacing w:after="0"/>
        <w:ind w:left="0"/>
        <w:jc w:val="both"/>
      </w:pPr>
      <w:r>
        <w:rPr>
          <w:rFonts w:ascii="Times New Roman"/>
          <w:b w:val="false"/>
          <w:i w:val="false"/>
          <w:color w:val="000000"/>
          <w:sz w:val="28"/>
        </w:rPr>
        <w:t>
      Данные ежедневно заведующим отделением передаются в статистическую службу медицинской организации, которая далее представляет информацию в региональное бюро госпитализации.</w:t>
      </w:r>
    </w:p>
    <w:p>
      <w:pPr>
        <w:spacing w:after="0"/>
        <w:ind w:left="0"/>
        <w:jc w:val="both"/>
      </w:pPr>
      <w:r>
        <w:rPr>
          <w:rFonts w:ascii="Times New Roman"/>
          <w:b w:val="false"/>
          <w:i w:val="false"/>
          <w:color w:val="000000"/>
          <w:sz w:val="28"/>
        </w:rPr>
        <w:t>
      Листок учета свободных коек в стационаре должен подписываться заведующим отделением и руководителем медицинской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127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 № 907 бұйрығына</w:t>
            </w:r>
            <w:r>
              <w:br/>
            </w:r>
            <w:r>
              <w:rPr>
                <w:rFonts w:ascii="Times New Roman"/>
                <w:b w:val="false"/>
                <w:i w:val="false"/>
                <w:color w:val="000000"/>
                <w:sz w:val="20"/>
              </w:rPr>
              <w:t>2-қосымша</w:t>
            </w:r>
          </w:p>
        </w:tc>
      </w:tr>
    </w:tbl>
    <w:bookmarkStart w:name="z116" w:id="33"/>
    <w:p>
      <w:pPr>
        <w:spacing w:after="0"/>
        <w:ind w:left="0"/>
        <w:jc w:val="both"/>
      </w:pPr>
      <w:r>
        <w:rPr>
          <w:rFonts w:ascii="Times New Roman"/>
          <w:b w:val="false"/>
          <w:i w:val="false"/>
          <w:color w:val="000000"/>
          <w:sz w:val="28"/>
        </w:rPr>
        <w:t>
      Нысан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269"/>
        <w:gridCol w:w="108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_____________</w:t>
            </w:r>
          </w:p>
          <w:p>
            <w:pPr>
              <w:spacing w:after="20"/>
              <w:ind w:left="20"/>
              <w:jc w:val="both"/>
            </w:pPr>
            <w:r>
              <w:rPr>
                <w:rFonts w:ascii="Times New Roman"/>
                <w:b w:val="false"/>
                <w:i w:val="false"/>
                <w:color w:val="000000"/>
                <w:sz w:val="20"/>
              </w:rPr>
              <w:t>
БСН бойынша ұйым коды ______________</w:t>
            </w:r>
          </w:p>
          <w:p>
            <w:pPr>
              <w:spacing w:after="20"/>
              <w:ind w:left="20"/>
              <w:jc w:val="both"/>
            </w:pPr>
            <w:r>
              <w:rPr>
                <w:rFonts w:ascii="Times New Roman"/>
                <w:b w:val="false"/>
                <w:i w:val="false"/>
                <w:color w:val="000000"/>
                <w:sz w:val="20"/>
              </w:rPr>
              <w:t>
Код организации по ОКП _____________</w:t>
            </w:r>
          </w:p>
          <w:p>
            <w:pPr>
              <w:spacing w:after="20"/>
              <w:ind w:left="20"/>
              <w:jc w:val="both"/>
            </w:pPr>
            <w:r>
              <w:rPr>
                <w:rFonts w:ascii="Times New Roman"/>
                <w:b w:val="false"/>
                <w:i w:val="false"/>
                <w:color w:val="000000"/>
                <w:sz w:val="20"/>
              </w:rPr>
              <w:t>
Код организации по БИН _____________</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міндетін атқарушының 2010 жылғы "23" қарашадағы</w:t>
            </w:r>
          </w:p>
          <w:p>
            <w:pPr>
              <w:spacing w:after="20"/>
              <w:ind w:left="20"/>
              <w:jc w:val="both"/>
            </w:pPr>
            <w:r>
              <w:rPr>
                <w:rFonts w:ascii="Times New Roman"/>
                <w:b w:val="false"/>
                <w:i w:val="false"/>
                <w:color w:val="000000"/>
                <w:sz w:val="20"/>
              </w:rPr>
              <w:t>
№ 907 бұйрығымен бекітілген № 038/е нысанды медициналық құжаттама</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038/у</w:t>
            </w:r>
          </w:p>
          <w:p>
            <w:pPr>
              <w:spacing w:after="20"/>
              <w:ind w:left="20"/>
              <w:jc w:val="both"/>
            </w:pPr>
            <w:r>
              <w:rPr>
                <w:rFonts w:ascii="Times New Roman"/>
                <w:b w:val="false"/>
                <w:i w:val="false"/>
                <w:color w:val="000000"/>
                <w:sz w:val="20"/>
              </w:rPr>
              <w:t>
утверждена приказом и.о. Министра здравоохранения</w:t>
            </w:r>
          </w:p>
          <w:p>
            <w:pPr>
              <w:spacing w:after="20"/>
              <w:ind w:left="20"/>
              <w:jc w:val="both"/>
            </w:pPr>
            <w:r>
              <w:rPr>
                <w:rFonts w:ascii="Times New Roman"/>
                <w:b w:val="false"/>
                <w:i w:val="false"/>
                <w:color w:val="000000"/>
                <w:sz w:val="20"/>
              </w:rPr>
              <w:t>
Республики Казахстан от "23" ноября 2010 года № 907</w:t>
            </w:r>
          </w:p>
        </w:tc>
      </w:tr>
    </w:tbl>
    <w:bookmarkStart w:name="z117" w:id="34"/>
    <w:p>
      <w:pPr>
        <w:spacing w:after="0"/>
        <w:ind w:left="0"/>
        <w:jc w:val="left"/>
      </w:pPr>
      <w:r>
        <w:rPr>
          <w:rFonts w:ascii="Times New Roman"/>
          <w:b/>
          <w:i w:val="false"/>
          <w:color w:val="000000"/>
        </w:rPr>
        <w:t xml:space="preserve"> СӨСҚ ЖӨНІНДЕГІ ІС-ШАРАЛАРДЫ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МЕРОПРИЯТИЙ ПО ФЗОЖ _____________________________________________________</w:t>
      </w:r>
    </w:p>
    <w:bookmarkEnd w:id="34"/>
    <w:p>
      <w:pPr>
        <w:spacing w:after="0"/>
        <w:ind w:left="0"/>
        <w:jc w:val="both"/>
      </w:pPr>
      <w:r>
        <w:rPr>
          <w:rFonts w:ascii="Times New Roman"/>
          <w:b w:val="false"/>
          <w:i w:val="false"/>
          <w:color w:val="000000"/>
          <w:sz w:val="28"/>
        </w:rPr>
        <w:t>
      маманның ТАӘ лауазымы, учаске №, АЕҰ № (ФИО специалиста,</w:t>
      </w:r>
    </w:p>
    <w:p>
      <w:pPr>
        <w:spacing w:after="0"/>
        <w:ind w:left="0"/>
        <w:jc w:val="both"/>
      </w:pPr>
      <w:r>
        <w:rPr>
          <w:rFonts w:ascii="Times New Roman"/>
          <w:b w:val="false"/>
          <w:i w:val="false"/>
          <w:color w:val="000000"/>
          <w:sz w:val="28"/>
        </w:rPr>
        <w:t>
      должность, № участка, № АПО)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463"/>
        <w:gridCol w:w="1464"/>
        <w:gridCol w:w="2053"/>
        <w:gridCol w:w="1464"/>
        <w:gridCol w:w="1464"/>
        <w:gridCol w:w="1464"/>
        <w:gridCol w:w="1465"/>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мөлшері</w:t>
            </w:r>
          </w:p>
          <w:p>
            <w:pPr>
              <w:spacing w:after="20"/>
              <w:ind w:left="20"/>
              <w:jc w:val="both"/>
            </w:pPr>
            <w:r>
              <w:rPr>
                <w:rFonts w:ascii="Times New Roman"/>
                <w:b w:val="false"/>
                <w:i w:val="false"/>
                <w:color w:val="000000"/>
                <w:sz w:val="20"/>
              </w:rPr>
              <w:t>
Количество времени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түрi</w:t>
            </w:r>
          </w:p>
          <w:p>
            <w:pPr>
              <w:spacing w:after="20"/>
              <w:ind w:left="20"/>
              <w:jc w:val="both"/>
            </w:pPr>
            <w:r>
              <w:rPr>
                <w:rFonts w:ascii="Times New Roman"/>
                <w:b w:val="false"/>
                <w:i w:val="false"/>
                <w:color w:val="000000"/>
                <w:sz w:val="20"/>
              </w:rPr>
              <w:t>
Вид мероприятия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p>
            <w:pPr>
              <w:spacing w:after="20"/>
              <w:ind w:left="20"/>
              <w:jc w:val="both"/>
            </w:pPr>
            <w:r>
              <w:rPr>
                <w:rFonts w:ascii="Times New Roman"/>
                <w:b w:val="false"/>
                <w:i w:val="false"/>
                <w:color w:val="000000"/>
                <w:sz w:val="20"/>
              </w:rPr>
              <w:t>
Тема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 қамту</w:t>
            </w:r>
          </w:p>
          <w:p>
            <w:pPr>
              <w:spacing w:after="20"/>
              <w:ind w:left="20"/>
              <w:jc w:val="both"/>
            </w:pPr>
            <w:r>
              <w:rPr>
                <w:rFonts w:ascii="Times New Roman"/>
                <w:b w:val="false"/>
                <w:i w:val="false"/>
                <w:color w:val="000000"/>
                <w:sz w:val="20"/>
              </w:rPr>
              <w:t>
Охват слушателей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ТАӘ</w:t>
            </w:r>
          </w:p>
          <w:p>
            <w:pPr>
              <w:spacing w:after="20"/>
              <w:ind w:left="20"/>
              <w:jc w:val="both"/>
            </w:pPr>
            <w:r>
              <w:rPr>
                <w:rFonts w:ascii="Times New Roman"/>
                <w:b w:val="false"/>
                <w:i w:val="false"/>
                <w:color w:val="000000"/>
                <w:sz w:val="20"/>
              </w:rPr>
              <w:t>
ФИО слушателей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қолы</w:t>
            </w:r>
          </w:p>
          <w:p>
            <w:pPr>
              <w:spacing w:after="20"/>
              <w:ind w:left="20"/>
              <w:jc w:val="both"/>
            </w:pPr>
            <w:r>
              <w:rPr>
                <w:rFonts w:ascii="Times New Roman"/>
                <w:b w:val="false"/>
                <w:i w:val="false"/>
                <w:color w:val="000000"/>
                <w:sz w:val="20"/>
              </w:rPr>
              <w:t>
Подпись слушателей</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118" w:id="35"/>
    <w:p>
      <w:pPr>
        <w:spacing w:after="0"/>
        <w:ind w:left="0"/>
        <w:jc w:val="left"/>
      </w:pPr>
      <w:r>
        <w:rPr>
          <w:rFonts w:ascii="Times New Roman"/>
          <w:b/>
          <w:i w:val="false"/>
          <w:color w:val="000000"/>
        </w:rPr>
        <w:t xml:space="preserve"> СӨСҚ, АУРУЛАРДЫҢ ПРОФИЛАКТИКАСЫ ЖӨНІНДЕГІ ІС-ШАРАЛАРДЫ</w:t>
      </w:r>
      <w:r>
        <w:br/>
      </w:r>
      <w:r>
        <w:rPr>
          <w:rFonts w:ascii="Times New Roman"/>
          <w:b/>
          <w:i w:val="false"/>
          <w:color w:val="000000"/>
        </w:rPr>
        <w:t>ЕСЕПКЕ АЛУ ЖУРНАЛЫН</w:t>
      </w:r>
    </w:p>
    <w:bookmarkEnd w:id="35"/>
    <w:p>
      <w:pPr>
        <w:spacing w:after="0"/>
        <w:ind w:left="0"/>
        <w:jc w:val="both"/>
      </w:pPr>
      <w:r>
        <w:rPr>
          <w:rFonts w:ascii="Times New Roman"/>
          <w:b w:val="false"/>
          <w:i w:val="false"/>
          <w:color w:val="000000"/>
          <w:sz w:val="28"/>
        </w:rPr>
        <w:t>
      толтыру туралы ескертпе</w:t>
      </w:r>
    </w:p>
    <w:bookmarkStart w:name="z119" w:id="36"/>
    <w:p>
      <w:pPr>
        <w:spacing w:after="0"/>
        <w:ind w:left="0"/>
        <w:jc w:val="left"/>
      </w:pPr>
      <w:r>
        <w:rPr>
          <w:rFonts w:ascii="Times New Roman"/>
          <w:b/>
          <w:i w:val="false"/>
          <w:color w:val="000000"/>
        </w:rPr>
        <w:t xml:space="preserve"> ПРИМЕЧАНИЯ по заполнению</w:t>
      </w:r>
      <w:r>
        <w:br/>
      </w:r>
      <w:r>
        <w:rPr>
          <w:rFonts w:ascii="Times New Roman"/>
          <w:b/>
          <w:i w:val="false"/>
          <w:color w:val="000000"/>
        </w:rPr>
        <w:t>ЖУРНАЛА УЧЕТА МЕРОПРИЯТИЙ ПО ФЗОЖ, ПРОФИЛАКТИКЕ ЗАБОЛЕВАНИЙ</w:t>
      </w:r>
    </w:p>
    <w:bookmarkEnd w:id="36"/>
    <w:bookmarkStart w:name="z120" w:id="37"/>
    <w:p>
      <w:pPr>
        <w:spacing w:after="0"/>
        <w:ind w:left="0"/>
        <w:jc w:val="both"/>
      </w:pPr>
      <w:r>
        <w:rPr>
          <w:rFonts w:ascii="Times New Roman"/>
          <w:b w:val="false"/>
          <w:i w:val="false"/>
          <w:color w:val="000000"/>
          <w:sz w:val="28"/>
        </w:rPr>
        <w:t>
      1. "Уақыт мөлшерi" бағанында жиынды өткiзуге жұмсалған уақытты минутпен көрсетiңiз.</w:t>
      </w:r>
    </w:p>
    <w:bookmarkEnd w:id="37"/>
    <w:bookmarkStart w:name="z121" w:id="38"/>
    <w:p>
      <w:pPr>
        <w:spacing w:after="0"/>
        <w:ind w:left="0"/>
        <w:jc w:val="both"/>
      </w:pPr>
      <w:r>
        <w:rPr>
          <w:rFonts w:ascii="Times New Roman"/>
          <w:b w:val="false"/>
          <w:i w:val="false"/>
          <w:color w:val="000000"/>
          <w:sz w:val="28"/>
        </w:rPr>
        <w:t>
      (В графе 3 "Количество времени" указать в минутах время, затраченное на проведение мероприятия).</w:t>
      </w:r>
    </w:p>
    <w:bookmarkEnd w:id="38"/>
    <w:bookmarkStart w:name="z122" w:id="39"/>
    <w:p>
      <w:pPr>
        <w:spacing w:after="0"/>
        <w:ind w:left="0"/>
        <w:jc w:val="both"/>
      </w:pPr>
      <w:r>
        <w:rPr>
          <w:rFonts w:ascii="Times New Roman"/>
          <w:b w:val="false"/>
          <w:i w:val="false"/>
          <w:color w:val="000000"/>
          <w:sz w:val="28"/>
        </w:rPr>
        <w:t>
      2. "Іс-шараның түрi" бағанында деректердi бiрiздендiру үшiн алфавит әрiптерiн пайдалану ұсынылады.</w:t>
      </w:r>
    </w:p>
    <w:bookmarkEnd w:id="39"/>
    <w:bookmarkStart w:name="z123" w:id="40"/>
    <w:p>
      <w:pPr>
        <w:spacing w:after="0"/>
        <w:ind w:left="0"/>
        <w:jc w:val="both"/>
      </w:pPr>
      <w:r>
        <w:rPr>
          <w:rFonts w:ascii="Times New Roman"/>
          <w:b w:val="false"/>
          <w:i w:val="false"/>
          <w:color w:val="000000"/>
          <w:sz w:val="28"/>
        </w:rPr>
        <w:t>
      (В графе 4 "Вид мероприятий" для унификации данных предлагается использование букв алфавита):</w:t>
      </w:r>
    </w:p>
    <w:bookmarkEnd w:id="40"/>
    <w:bookmarkStart w:name="z124" w:id="41"/>
    <w:p>
      <w:pPr>
        <w:spacing w:after="0"/>
        <w:ind w:left="0"/>
        <w:jc w:val="both"/>
      </w:pPr>
      <w:r>
        <w:rPr>
          <w:rFonts w:ascii="Times New Roman"/>
          <w:b w:val="false"/>
          <w:i w:val="false"/>
          <w:color w:val="000000"/>
          <w:sz w:val="28"/>
        </w:rPr>
        <w:t>
      Л – лекция;</w:t>
      </w:r>
    </w:p>
    <w:bookmarkEnd w:id="41"/>
    <w:bookmarkStart w:name="z125" w:id="42"/>
    <w:p>
      <w:pPr>
        <w:spacing w:after="0"/>
        <w:ind w:left="0"/>
        <w:jc w:val="both"/>
      </w:pPr>
      <w:r>
        <w:rPr>
          <w:rFonts w:ascii="Times New Roman"/>
          <w:b w:val="false"/>
          <w:i w:val="false"/>
          <w:color w:val="000000"/>
          <w:sz w:val="28"/>
        </w:rPr>
        <w:t>
      ОС – оқыту семинары (обучающий семинар);</w:t>
      </w:r>
    </w:p>
    <w:bookmarkEnd w:id="42"/>
    <w:bookmarkStart w:name="z126" w:id="43"/>
    <w:p>
      <w:pPr>
        <w:spacing w:after="0"/>
        <w:ind w:left="0"/>
        <w:jc w:val="both"/>
      </w:pPr>
      <w:r>
        <w:rPr>
          <w:rFonts w:ascii="Times New Roman"/>
          <w:b w:val="false"/>
          <w:i w:val="false"/>
          <w:color w:val="000000"/>
          <w:sz w:val="28"/>
        </w:rPr>
        <w:t>
      ҚН (СП) – қабырғалық ақпаратты, плакаттарды, қабырға газеттерiн ұйымдастыру немесе жаңалау (организация или обновление стендовой информации, плакатов, стенгазет; (ҚН-қабырғалық насихат (СП - Стендовая пропаганда)</w:t>
      </w:r>
    </w:p>
    <w:bookmarkEnd w:id="43"/>
    <w:bookmarkStart w:name="z127" w:id="44"/>
    <w:p>
      <w:pPr>
        <w:spacing w:after="0"/>
        <w:ind w:left="0"/>
        <w:jc w:val="both"/>
      </w:pPr>
      <w:r>
        <w:rPr>
          <w:rFonts w:ascii="Times New Roman"/>
          <w:b w:val="false"/>
          <w:i w:val="false"/>
          <w:color w:val="000000"/>
          <w:sz w:val="28"/>
        </w:rPr>
        <w:t>
      ББ – буклеттер, үндеулер, үнпарақтар (үндеу, үнпарақ) тарату (раздача буклетов, брошюр, листовок);</w:t>
      </w:r>
    </w:p>
    <w:bookmarkEnd w:id="44"/>
    <w:bookmarkStart w:name="z128" w:id="45"/>
    <w:p>
      <w:pPr>
        <w:spacing w:after="0"/>
        <w:ind w:left="0"/>
        <w:jc w:val="both"/>
      </w:pPr>
      <w:r>
        <w:rPr>
          <w:rFonts w:ascii="Times New Roman"/>
          <w:b w:val="false"/>
          <w:i w:val="false"/>
          <w:color w:val="000000"/>
          <w:sz w:val="28"/>
        </w:rPr>
        <w:t>
      БАҚ (СМИ) – бұқаралық ақпарат құралдарында сөйлеу (выступления в СМИ);</w:t>
      </w:r>
    </w:p>
    <w:bookmarkEnd w:id="45"/>
    <w:bookmarkStart w:name="z129" w:id="46"/>
    <w:p>
      <w:pPr>
        <w:spacing w:after="0"/>
        <w:ind w:left="0"/>
        <w:jc w:val="both"/>
      </w:pPr>
      <w:r>
        <w:rPr>
          <w:rFonts w:ascii="Times New Roman"/>
          <w:b w:val="false"/>
          <w:i w:val="false"/>
          <w:color w:val="000000"/>
          <w:sz w:val="28"/>
        </w:rPr>
        <w:t>
      ДК (КЗ) – денсаулық клубтары (жас ата-аналар, диабетпен ауыратын адамдар және т.б. үшiн) (клубы здоровья (для молодых родителей, диабетиков и др.));</w:t>
      </w:r>
    </w:p>
    <w:bookmarkEnd w:id="46"/>
    <w:bookmarkStart w:name="z130" w:id="47"/>
    <w:p>
      <w:pPr>
        <w:spacing w:after="0"/>
        <w:ind w:left="0"/>
        <w:jc w:val="both"/>
      </w:pPr>
      <w:r>
        <w:rPr>
          <w:rFonts w:ascii="Times New Roman"/>
          <w:b w:val="false"/>
          <w:i w:val="false"/>
          <w:color w:val="000000"/>
          <w:sz w:val="28"/>
        </w:rPr>
        <w:t>
      А – түрлi медициналық-әлеуметтiк зерттеулер (анкеталау) (различные медико-социальные исследования (анкетирование)).</w:t>
      </w:r>
    </w:p>
    <w:bookmarkEnd w:id="47"/>
    <w:bookmarkStart w:name="z131" w:id="48"/>
    <w:p>
      <w:pPr>
        <w:spacing w:after="0"/>
        <w:ind w:left="0"/>
        <w:jc w:val="both"/>
      </w:pPr>
      <w:r>
        <w:rPr>
          <w:rFonts w:ascii="Times New Roman"/>
          <w:b w:val="false"/>
          <w:i w:val="false"/>
          <w:color w:val="000000"/>
          <w:sz w:val="28"/>
        </w:rPr>
        <w:t>
      3. "Тақырып" бағанында өткiзiлген жиындардың тақырыптамаларын келесi бiрiздендiрiлген бағыттырмен көрсетiңiз</w:t>
      </w:r>
    </w:p>
    <w:bookmarkEnd w:id="48"/>
    <w:bookmarkStart w:name="z132" w:id="49"/>
    <w:p>
      <w:pPr>
        <w:spacing w:after="0"/>
        <w:ind w:left="0"/>
        <w:jc w:val="both"/>
      </w:pPr>
      <w:r>
        <w:rPr>
          <w:rFonts w:ascii="Times New Roman"/>
          <w:b w:val="false"/>
          <w:i w:val="false"/>
          <w:color w:val="000000"/>
          <w:sz w:val="28"/>
        </w:rPr>
        <w:t>
      (В графе 5 "Тема" указать тематику проведенных мероприятий по следующим унифицированным направлениям):</w:t>
      </w:r>
    </w:p>
    <w:bookmarkEnd w:id="49"/>
    <w:bookmarkStart w:name="z133" w:id="50"/>
    <w:p>
      <w:pPr>
        <w:spacing w:after="0"/>
        <w:ind w:left="0"/>
        <w:jc w:val="both"/>
      </w:pPr>
      <w:r>
        <w:rPr>
          <w:rFonts w:ascii="Times New Roman"/>
          <w:b w:val="false"/>
          <w:i w:val="false"/>
          <w:color w:val="000000"/>
          <w:sz w:val="28"/>
        </w:rPr>
        <w:t>
      ТЕМ (ТАБ) – темекi шегудiң профилактикасы (профилактика табакокурения)</w:t>
      </w:r>
    </w:p>
    <w:bookmarkEnd w:id="50"/>
    <w:bookmarkStart w:name="z134" w:id="51"/>
    <w:p>
      <w:pPr>
        <w:spacing w:after="0"/>
        <w:ind w:left="0"/>
        <w:jc w:val="both"/>
      </w:pPr>
      <w:r>
        <w:rPr>
          <w:rFonts w:ascii="Times New Roman"/>
          <w:b w:val="false"/>
          <w:i w:val="false"/>
          <w:color w:val="000000"/>
          <w:sz w:val="28"/>
        </w:rPr>
        <w:t>
      НАШ (НАР) – нашақорлықтың профилактикасы (профилактика наркомании)</w:t>
      </w:r>
    </w:p>
    <w:bookmarkEnd w:id="51"/>
    <w:bookmarkStart w:name="z135" w:id="52"/>
    <w:p>
      <w:pPr>
        <w:spacing w:after="0"/>
        <w:ind w:left="0"/>
        <w:jc w:val="both"/>
      </w:pPr>
      <w:r>
        <w:rPr>
          <w:rFonts w:ascii="Times New Roman"/>
          <w:b w:val="false"/>
          <w:i w:val="false"/>
          <w:color w:val="000000"/>
          <w:sz w:val="28"/>
        </w:rPr>
        <w:t>
      1. АЛК – алкоголизмнiң профилактикасы (профилактика</w:t>
      </w:r>
    </w:p>
    <w:bookmarkEnd w:id="52"/>
    <w:bookmarkStart w:name="z136" w:id="53"/>
    <w:p>
      <w:pPr>
        <w:spacing w:after="0"/>
        <w:ind w:left="0"/>
        <w:jc w:val="both"/>
      </w:pPr>
      <w:r>
        <w:rPr>
          <w:rFonts w:ascii="Times New Roman"/>
          <w:b w:val="false"/>
          <w:i w:val="false"/>
          <w:color w:val="000000"/>
          <w:sz w:val="28"/>
        </w:rPr>
        <w:t>
                        алкоголизма)</w:t>
      </w:r>
    </w:p>
    <w:bookmarkEnd w:id="53"/>
    <w:bookmarkStart w:name="z137" w:id="54"/>
    <w:p>
      <w:pPr>
        <w:spacing w:after="0"/>
        <w:ind w:left="0"/>
        <w:jc w:val="both"/>
      </w:pPr>
      <w:r>
        <w:rPr>
          <w:rFonts w:ascii="Times New Roman"/>
          <w:b w:val="false"/>
          <w:i w:val="false"/>
          <w:color w:val="000000"/>
          <w:sz w:val="28"/>
        </w:rPr>
        <w:t>
                        2. ФИЗ – физикалық белсендiлiк пен шынығу</w:t>
      </w:r>
    </w:p>
    <w:bookmarkEnd w:id="54"/>
    <w:bookmarkStart w:name="z138" w:id="55"/>
    <w:p>
      <w:pPr>
        <w:spacing w:after="0"/>
        <w:ind w:left="0"/>
        <w:jc w:val="both"/>
      </w:pPr>
      <w:r>
        <w:rPr>
          <w:rFonts w:ascii="Times New Roman"/>
          <w:b w:val="false"/>
          <w:i w:val="false"/>
          <w:color w:val="000000"/>
          <w:sz w:val="28"/>
        </w:rPr>
        <w:t xml:space="preserve">
                        (физическая активность и закаливание) </w:t>
      </w:r>
    </w:p>
    <w:bookmarkEnd w:id="55"/>
    <w:bookmarkStart w:name="z139" w:id="56"/>
    <w:p>
      <w:pPr>
        <w:spacing w:after="0"/>
        <w:ind w:left="0"/>
        <w:jc w:val="both"/>
      </w:pPr>
      <w:r>
        <w:rPr>
          <w:rFonts w:ascii="Times New Roman"/>
          <w:b w:val="false"/>
          <w:i w:val="false"/>
          <w:color w:val="000000"/>
          <w:sz w:val="28"/>
        </w:rPr>
        <w:t>
      3. ДАС (ИМТ) – дененiң артық салмағы (избыточная</w:t>
      </w:r>
    </w:p>
    <w:bookmarkEnd w:id="56"/>
    <w:bookmarkStart w:name="z140" w:id="57"/>
    <w:p>
      <w:pPr>
        <w:spacing w:after="0"/>
        <w:ind w:left="0"/>
        <w:jc w:val="both"/>
      </w:pPr>
      <w:r>
        <w:rPr>
          <w:rFonts w:ascii="Times New Roman"/>
          <w:b w:val="false"/>
          <w:i w:val="false"/>
          <w:color w:val="000000"/>
          <w:sz w:val="28"/>
        </w:rPr>
        <w:t>
                        масса тела)</w:t>
      </w:r>
    </w:p>
    <w:bookmarkEnd w:id="57"/>
    <w:bookmarkStart w:name="z141" w:id="58"/>
    <w:p>
      <w:pPr>
        <w:spacing w:after="0"/>
        <w:ind w:left="0"/>
        <w:jc w:val="both"/>
      </w:pPr>
      <w:r>
        <w:rPr>
          <w:rFonts w:ascii="Times New Roman"/>
          <w:b w:val="false"/>
          <w:i w:val="false"/>
          <w:color w:val="000000"/>
          <w:sz w:val="28"/>
        </w:rPr>
        <w:t>
                        4. ДМ (РП) – дұрыс тамақтану (рациональное</w:t>
      </w:r>
    </w:p>
    <w:bookmarkEnd w:id="58"/>
    <w:bookmarkStart w:name="z142" w:id="59"/>
    <w:p>
      <w:pPr>
        <w:spacing w:after="0"/>
        <w:ind w:left="0"/>
        <w:jc w:val="both"/>
      </w:pPr>
      <w:r>
        <w:rPr>
          <w:rFonts w:ascii="Times New Roman"/>
          <w:b w:val="false"/>
          <w:i w:val="false"/>
          <w:color w:val="000000"/>
          <w:sz w:val="28"/>
        </w:rPr>
        <w:t>
                        питание)</w:t>
      </w:r>
    </w:p>
    <w:bookmarkEnd w:id="59"/>
    <w:bookmarkStart w:name="z143" w:id="60"/>
    <w:p>
      <w:pPr>
        <w:spacing w:after="0"/>
        <w:ind w:left="0"/>
        <w:jc w:val="both"/>
      </w:pPr>
      <w:r>
        <w:rPr>
          <w:rFonts w:ascii="Times New Roman"/>
          <w:b w:val="false"/>
          <w:i w:val="false"/>
          <w:color w:val="000000"/>
          <w:sz w:val="28"/>
        </w:rPr>
        <w:t>
                        5. ЕҚ (ВСК) – емшекпен қоректендіру (грудное</w:t>
      </w:r>
    </w:p>
    <w:bookmarkEnd w:id="60"/>
    <w:bookmarkStart w:name="z144" w:id="61"/>
    <w:p>
      <w:pPr>
        <w:spacing w:after="0"/>
        <w:ind w:left="0"/>
        <w:jc w:val="both"/>
      </w:pPr>
      <w:r>
        <w:rPr>
          <w:rFonts w:ascii="Times New Roman"/>
          <w:b w:val="false"/>
          <w:i w:val="false"/>
          <w:color w:val="000000"/>
          <w:sz w:val="28"/>
        </w:rPr>
        <w:t>
                        вскармливание)</w:t>
      </w:r>
    </w:p>
    <w:bookmarkEnd w:id="61"/>
    <w:bookmarkStart w:name="z145" w:id="62"/>
    <w:p>
      <w:pPr>
        <w:spacing w:after="0"/>
        <w:ind w:left="0"/>
        <w:jc w:val="both"/>
      </w:pPr>
      <w:r>
        <w:rPr>
          <w:rFonts w:ascii="Times New Roman"/>
          <w:b w:val="false"/>
          <w:i w:val="false"/>
          <w:color w:val="000000"/>
          <w:sz w:val="28"/>
        </w:rPr>
        <w:t>
      6. ДСБ (ДЕТ) – денi сау бала (здоровый ребенок)</w:t>
      </w:r>
    </w:p>
    <w:bookmarkEnd w:id="62"/>
    <w:bookmarkStart w:name="z146" w:id="63"/>
    <w:p>
      <w:pPr>
        <w:spacing w:after="0"/>
        <w:ind w:left="0"/>
        <w:jc w:val="both"/>
      </w:pPr>
      <w:r>
        <w:rPr>
          <w:rFonts w:ascii="Times New Roman"/>
          <w:b w:val="false"/>
          <w:i w:val="false"/>
          <w:color w:val="000000"/>
          <w:sz w:val="28"/>
        </w:rPr>
        <w:t>
      7. РЕП – ұрпақту болу денсаулықты қорғау (охрана</w:t>
      </w:r>
    </w:p>
    <w:bookmarkEnd w:id="63"/>
    <w:bookmarkStart w:name="z147" w:id="64"/>
    <w:p>
      <w:pPr>
        <w:spacing w:after="0"/>
        <w:ind w:left="0"/>
        <w:jc w:val="both"/>
      </w:pPr>
      <w:r>
        <w:rPr>
          <w:rFonts w:ascii="Times New Roman"/>
          <w:b w:val="false"/>
          <w:i w:val="false"/>
          <w:color w:val="000000"/>
          <w:sz w:val="28"/>
        </w:rPr>
        <w:t>
                        репродуктивного здоровья)</w:t>
      </w:r>
    </w:p>
    <w:bookmarkEnd w:id="64"/>
    <w:bookmarkStart w:name="z148" w:id="65"/>
    <w:p>
      <w:pPr>
        <w:spacing w:after="0"/>
        <w:ind w:left="0"/>
        <w:jc w:val="both"/>
      </w:pPr>
      <w:r>
        <w:rPr>
          <w:rFonts w:ascii="Times New Roman"/>
          <w:b w:val="false"/>
          <w:i w:val="false"/>
          <w:color w:val="000000"/>
          <w:sz w:val="28"/>
        </w:rPr>
        <w:t>
                        8. ЖЖ (ПС) – жанұяны жоспарлау (планирование</w:t>
      </w:r>
    </w:p>
    <w:bookmarkEnd w:id="65"/>
    <w:bookmarkStart w:name="z149" w:id="66"/>
    <w:p>
      <w:pPr>
        <w:spacing w:after="0"/>
        <w:ind w:left="0"/>
        <w:jc w:val="both"/>
      </w:pPr>
      <w:r>
        <w:rPr>
          <w:rFonts w:ascii="Times New Roman"/>
          <w:b w:val="false"/>
          <w:i w:val="false"/>
          <w:color w:val="000000"/>
          <w:sz w:val="28"/>
        </w:rPr>
        <w:t>
                        семьи)</w:t>
      </w:r>
    </w:p>
    <w:bookmarkEnd w:id="66"/>
    <w:bookmarkStart w:name="z150" w:id="67"/>
    <w:p>
      <w:pPr>
        <w:spacing w:after="0"/>
        <w:ind w:left="0"/>
        <w:jc w:val="both"/>
      </w:pPr>
      <w:r>
        <w:rPr>
          <w:rFonts w:ascii="Times New Roman"/>
          <w:b w:val="false"/>
          <w:i w:val="false"/>
          <w:color w:val="000000"/>
          <w:sz w:val="28"/>
        </w:rPr>
        <w:t>
                        9. ЖIИ (ОКИ) – жiтi iшек инфекцияларының</w:t>
      </w:r>
    </w:p>
    <w:bookmarkEnd w:id="67"/>
    <w:bookmarkStart w:name="z151" w:id="68"/>
    <w:p>
      <w:pPr>
        <w:spacing w:after="0"/>
        <w:ind w:left="0"/>
        <w:jc w:val="both"/>
      </w:pPr>
      <w:r>
        <w:rPr>
          <w:rFonts w:ascii="Times New Roman"/>
          <w:b w:val="false"/>
          <w:i w:val="false"/>
          <w:color w:val="000000"/>
          <w:sz w:val="28"/>
        </w:rPr>
        <w:t>
                        профилактикасы (профилактика острых кишечных</w:t>
      </w:r>
    </w:p>
    <w:bookmarkEnd w:id="68"/>
    <w:bookmarkStart w:name="z152" w:id="69"/>
    <w:p>
      <w:pPr>
        <w:spacing w:after="0"/>
        <w:ind w:left="0"/>
        <w:jc w:val="both"/>
      </w:pPr>
      <w:r>
        <w:rPr>
          <w:rFonts w:ascii="Times New Roman"/>
          <w:b w:val="false"/>
          <w:i w:val="false"/>
          <w:color w:val="000000"/>
          <w:sz w:val="28"/>
        </w:rPr>
        <w:t>
                        инфекций)</w:t>
      </w:r>
    </w:p>
    <w:bookmarkEnd w:id="69"/>
    <w:bookmarkStart w:name="z153" w:id="70"/>
    <w:p>
      <w:pPr>
        <w:spacing w:after="0"/>
        <w:ind w:left="0"/>
        <w:jc w:val="both"/>
      </w:pPr>
      <w:r>
        <w:rPr>
          <w:rFonts w:ascii="Times New Roman"/>
          <w:b w:val="false"/>
          <w:i w:val="false"/>
          <w:color w:val="000000"/>
          <w:sz w:val="28"/>
        </w:rPr>
        <w:t>
                        10. ЖТИ (ОРИ) – жiтi тыныс инфекцияларының</w:t>
      </w:r>
    </w:p>
    <w:bookmarkEnd w:id="70"/>
    <w:bookmarkStart w:name="z154" w:id="71"/>
    <w:p>
      <w:pPr>
        <w:spacing w:after="0"/>
        <w:ind w:left="0"/>
        <w:jc w:val="both"/>
      </w:pPr>
      <w:r>
        <w:rPr>
          <w:rFonts w:ascii="Times New Roman"/>
          <w:b w:val="false"/>
          <w:i w:val="false"/>
          <w:color w:val="000000"/>
          <w:sz w:val="28"/>
        </w:rPr>
        <w:t>
                        профилактикасы (профилактика острых респираторных</w:t>
      </w:r>
    </w:p>
    <w:bookmarkEnd w:id="71"/>
    <w:bookmarkStart w:name="z155" w:id="72"/>
    <w:p>
      <w:pPr>
        <w:spacing w:after="0"/>
        <w:ind w:left="0"/>
        <w:jc w:val="both"/>
      </w:pPr>
      <w:r>
        <w:rPr>
          <w:rFonts w:ascii="Times New Roman"/>
          <w:b w:val="false"/>
          <w:i w:val="false"/>
          <w:color w:val="000000"/>
          <w:sz w:val="28"/>
        </w:rPr>
        <w:t>
                        инфекций)</w:t>
      </w:r>
    </w:p>
    <w:bookmarkEnd w:id="72"/>
    <w:bookmarkStart w:name="z156" w:id="73"/>
    <w:p>
      <w:pPr>
        <w:spacing w:after="0"/>
        <w:ind w:left="0"/>
        <w:jc w:val="both"/>
      </w:pPr>
      <w:r>
        <w:rPr>
          <w:rFonts w:ascii="Times New Roman"/>
          <w:b w:val="false"/>
          <w:i w:val="false"/>
          <w:color w:val="000000"/>
          <w:sz w:val="28"/>
        </w:rPr>
        <w:t>
      11. ЖП (ПТ) – жарақаттанушылықтың профилактикасы</w:t>
      </w:r>
    </w:p>
    <w:bookmarkEnd w:id="73"/>
    <w:bookmarkStart w:name="z157" w:id="74"/>
    <w:p>
      <w:pPr>
        <w:spacing w:after="0"/>
        <w:ind w:left="0"/>
        <w:jc w:val="both"/>
      </w:pPr>
      <w:r>
        <w:rPr>
          <w:rFonts w:ascii="Times New Roman"/>
          <w:b w:val="false"/>
          <w:i w:val="false"/>
          <w:color w:val="000000"/>
          <w:sz w:val="28"/>
        </w:rPr>
        <w:t>
                        (профилактика травматизма)</w:t>
      </w:r>
    </w:p>
    <w:bookmarkEnd w:id="74"/>
    <w:bookmarkStart w:name="z158" w:id="75"/>
    <w:p>
      <w:pPr>
        <w:spacing w:after="0"/>
        <w:ind w:left="0"/>
        <w:jc w:val="both"/>
      </w:pPr>
      <w:r>
        <w:rPr>
          <w:rFonts w:ascii="Times New Roman"/>
          <w:b w:val="false"/>
          <w:i w:val="false"/>
          <w:color w:val="000000"/>
          <w:sz w:val="28"/>
        </w:rPr>
        <w:t>
                        12. ҚОД (ОСЗ) – қоршаған орта мен денсаулық</w:t>
      </w:r>
    </w:p>
    <w:bookmarkEnd w:id="75"/>
    <w:bookmarkStart w:name="z159" w:id="76"/>
    <w:p>
      <w:pPr>
        <w:spacing w:after="0"/>
        <w:ind w:left="0"/>
        <w:jc w:val="both"/>
      </w:pPr>
      <w:r>
        <w:rPr>
          <w:rFonts w:ascii="Times New Roman"/>
          <w:b w:val="false"/>
          <w:i w:val="false"/>
          <w:color w:val="000000"/>
          <w:sz w:val="28"/>
        </w:rPr>
        <w:t>
                        (окружающая среда и здоровье)</w:t>
      </w:r>
    </w:p>
    <w:bookmarkEnd w:id="76"/>
    <w:bookmarkStart w:name="z160" w:id="77"/>
    <w:p>
      <w:pPr>
        <w:spacing w:after="0"/>
        <w:ind w:left="0"/>
        <w:jc w:val="both"/>
      </w:pPr>
      <w:r>
        <w:rPr>
          <w:rFonts w:ascii="Times New Roman"/>
          <w:b w:val="false"/>
          <w:i w:val="false"/>
          <w:color w:val="000000"/>
          <w:sz w:val="28"/>
        </w:rPr>
        <w:t>
                        13. ТУБ – туберкулездiң профилактикасы</w:t>
      </w:r>
    </w:p>
    <w:bookmarkEnd w:id="77"/>
    <w:bookmarkStart w:name="z161" w:id="78"/>
    <w:p>
      <w:pPr>
        <w:spacing w:after="0"/>
        <w:ind w:left="0"/>
        <w:jc w:val="both"/>
      </w:pPr>
      <w:r>
        <w:rPr>
          <w:rFonts w:ascii="Times New Roman"/>
          <w:b w:val="false"/>
          <w:i w:val="false"/>
          <w:color w:val="000000"/>
          <w:sz w:val="28"/>
        </w:rPr>
        <w:t>
                        (профилактика туберкулеза)</w:t>
      </w:r>
    </w:p>
    <w:bookmarkEnd w:id="78"/>
    <w:bookmarkStart w:name="z162" w:id="79"/>
    <w:p>
      <w:pPr>
        <w:spacing w:after="0"/>
        <w:ind w:left="0"/>
        <w:jc w:val="both"/>
      </w:pPr>
      <w:r>
        <w:rPr>
          <w:rFonts w:ascii="Times New Roman"/>
          <w:b w:val="false"/>
          <w:i w:val="false"/>
          <w:color w:val="000000"/>
          <w:sz w:val="28"/>
        </w:rPr>
        <w:t>
                        14. ВГ – вирустық гепатиттiң профилактикасы</w:t>
      </w:r>
    </w:p>
    <w:bookmarkEnd w:id="79"/>
    <w:bookmarkStart w:name="z163" w:id="80"/>
    <w:p>
      <w:pPr>
        <w:spacing w:after="0"/>
        <w:ind w:left="0"/>
        <w:jc w:val="both"/>
      </w:pPr>
      <w:r>
        <w:rPr>
          <w:rFonts w:ascii="Times New Roman"/>
          <w:b w:val="false"/>
          <w:i w:val="false"/>
          <w:color w:val="000000"/>
          <w:sz w:val="28"/>
        </w:rPr>
        <w:t>
                        (профилактика вирусного гепатита)</w:t>
      </w:r>
    </w:p>
    <w:bookmarkEnd w:id="80"/>
    <w:bookmarkStart w:name="z164" w:id="81"/>
    <w:p>
      <w:pPr>
        <w:spacing w:after="0"/>
        <w:ind w:left="0"/>
        <w:jc w:val="both"/>
      </w:pPr>
      <w:r>
        <w:rPr>
          <w:rFonts w:ascii="Times New Roman"/>
          <w:b w:val="false"/>
          <w:i w:val="false"/>
          <w:color w:val="000000"/>
          <w:sz w:val="28"/>
        </w:rPr>
        <w:t>
      15. ЖҚЖИ (ИППП) – жыныстық қатынас арқылы жұғатын</w:t>
      </w:r>
    </w:p>
    <w:bookmarkEnd w:id="81"/>
    <w:bookmarkStart w:name="z165" w:id="82"/>
    <w:p>
      <w:pPr>
        <w:spacing w:after="0"/>
        <w:ind w:left="0"/>
        <w:jc w:val="both"/>
      </w:pPr>
      <w:r>
        <w:rPr>
          <w:rFonts w:ascii="Times New Roman"/>
          <w:b w:val="false"/>
          <w:i w:val="false"/>
          <w:color w:val="000000"/>
          <w:sz w:val="28"/>
        </w:rPr>
        <w:t>
                        инфекциялардың профилактикасы (профилактика</w:t>
      </w:r>
    </w:p>
    <w:bookmarkEnd w:id="82"/>
    <w:bookmarkStart w:name="z166" w:id="83"/>
    <w:p>
      <w:pPr>
        <w:spacing w:after="0"/>
        <w:ind w:left="0"/>
        <w:jc w:val="both"/>
      </w:pPr>
      <w:r>
        <w:rPr>
          <w:rFonts w:ascii="Times New Roman"/>
          <w:b w:val="false"/>
          <w:i w:val="false"/>
          <w:color w:val="000000"/>
          <w:sz w:val="28"/>
        </w:rPr>
        <w:t>
                        инфекций, передающихся преимущественно половым</w:t>
      </w:r>
    </w:p>
    <w:bookmarkEnd w:id="83"/>
    <w:bookmarkStart w:name="z167" w:id="84"/>
    <w:p>
      <w:pPr>
        <w:spacing w:after="0"/>
        <w:ind w:left="0"/>
        <w:jc w:val="both"/>
      </w:pPr>
      <w:r>
        <w:rPr>
          <w:rFonts w:ascii="Times New Roman"/>
          <w:b w:val="false"/>
          <w:i w:val="false"/>
          <w:color w:val="000000"/>
          <w:sz w:val="28"/>
        </w:rPr>
        <w:t>
                        путем)</w:t>
      </w:r>
    </w:p>
    <w:bookmarkEnd w:id="84"/>
    <w:bookmarkStart w:name="z168" w:id="85"/>
    <w:p>
      <w:pPr>
        <w:spacing w:after="0"/>
        <w:ind w:left="0"/>
        <w:jc w:val="both"/>
      </w:pPr>
      <w:r>
        <w:rPr>
          <w:rFonts w:ascii="Times New Roman"/>
          <w:b w:val="false"/>
          <w:i w:val="false"/>
          <w:color w:val="000000"/>
          <w:sz w:val="28"/>
        </w:rPr>
        <w:t>
      16. ЖИТС (СПИД) – АИТВ профилактикасы (профилактика</w:t>
      </w:r>
    </w:p>
    <w:bookmarkEnd w:id="85"/>
    <w:bookmarkStart w:name="z169" w:id="86"/>
    <w:p>
      <w:pPr>
        <w:spacing w:after="0"/>
        <w:ind w:left="0"/>
        <w:jc w:val="both"/>
      </w:pPr>
      <w:r>
        <w:rPr>
          <w:rFonts w:ascii="Times New Roman"/>
          <w:b w:val="false"/>
          <w:i w:val="false"/>
          <w:color w:val="000000"/>
          <w:sz w:val="28"/>
        </w:rPr>
        <w:t>
                        СПИД/ВИЧ)</w:t>
      </w:r>
    </w:p>
    <w:bookmarkEnd w:id="86"/>
    <w:bookmarkStart w:name="z170" w:id="87"/>
    <w:p>
      <w:pPr>
        <w:spacing w:after="0"/>
        <w:ind w:left="0"/>
        <w:jc w:val="both"/>
      </w:pPr>
      <w:r>
        <w:rPr>
          <w:rFonts w:ascii="Times New Roman"/>
          <w:b w:val="false"/>
          <w:i w:val="false"/>
          <w:color w:val="000000"/>
          <w:sz w:val="28"/>
        </w:rPr>
        <w:t>
      17. СТР – стресстердi профилактикалау (профилактика</w:t>
      </w:r>
    </w:p>
    <w:bookmarkEnd w:id="87"/>
    <w:bookmarkStart w:name="z171" w:id="88"/>
    <w:p>
      <w:pPr>
        <w:spacing w:after="0"/>
        <w:ind w:left="0"/>
        <w:jc w:val="both"/>
      </w:pPr>
      <w:r>
        <w:rPr>
          <w:rFonts w:ascii="Times New Roman"/>
          <w:b w:val="false"/>
          <w:i w:val="false"/>
          <w:color w:val="000000"/>
          <w:sz w:val="28"/>
        </w:rPr>
        <w:t>
                        стрессов)</w:t>
      </w:r>
    </w:p>
    <w:bookmarkEnd w:id="88"/>
    <w:bookmarkStart w:name="z172" w:id="89"/>
    <w:p>
      <w:pPr>
        <w:spacing w:after="0"/>
        <w:ind w:left="0"/>
        <w:jc w:val="both"/>
      </w:pPr>
      <w:r>
        <w:rPr>
          <w:rFonts w:ascii="Times New Roman"/>
          <w:b w:val="false"/>
          <w:i w:val="false"/>
          <w:color w:val="000000"/>
          <w:sz w:val="28"/>
        </w:rPr>
        <w:t>
                        18. СМ (ЗШ) – салауатты мектептер (лицейлер,</w:t>
      </w:r>
    </w:p>
    <w:bookmarkEnd w:id="89"/>
    <w:bookmarkStart w:name="z173" w:id="90"/>
    <w:p>
      <w:pPr>
        <w:spacing w:after="0"/>
        <w:ind w:left="0"/>
        <w:jc w:val="both"/>
      </w:pPr>
      <w:r>
        <w:rPr>
          <w:rFonts w:ascii="Times New Roman"/>
          <w:b w:val="false"/>
          <w:i w:val="false"/>
          <w:color w:val="000000"/>
          <w:sz w:val="28"/>
        </w:rPr>
        <w:t>
                        гимназиялар) (здоровые школы (лицеи, гимназии)</w:t>
      </w:r>
    </w:p>
    <w:bookmarkEnd w:id="90"/>
    <w:bookmarkStart w:name="z174" w:id="91"/>
    <w:p>
      <w:pPr>
        <w:spacing w:after="0"/>
        <w:ind w:left="0"/>
        <w:jc w:val="both"/>
      </w:pPr>
      <w:r>
        <w:rPr>
          <w:rFonts w:ascii="Times New Roman"/>
          <w:b w:val="false"/>
          <w:i w:val="false"/>
          <w:color w:val="000000"/>
          <w:sz w:val="28"/>
        </w:rPr>
        <w:t>
                        19. СОО (ЗУ) – саламатты оқу орындары</w:t>
      </w:r>
    </w:p>
    <w:bookmarkEnd w:id="91"/>
    <w:bookmarkStart w:name="z175" w:id="92"/>
    <w:p>
      <w:pPr>
        <w:spacing w:after="0"/>
        <w:ind w:left="0"/>
        <w:jc w:val="both"/>
      </w:pPr>
      <w:r>
        <w:rPr>
          <w:rFonts w:ascii="Times New Roman"/>
          <w:b w:val="false"/>
          <w:i w:val="false"/>
          <w:color w:val="000000"/>
          <w:sz w:val="28"/>
        </w:rPr>
        <w:t>
                        (университеттер, академиялар, колледждер) здоровые</w:t>
      </w:r>
    </w:p>
    <w:bookmarkEnd w:id="92"/>
    <w:bookmarkStart w:name="z176" w:id="93"/>
    <w:p>
      <w:pPr>
        <w:spacing w:after="0"/>
        <w:ind w:left="0"/>
        <w:jc w:val="both"/>
      </w:pPr>
      <w:r>
        <w:rPr>
          <w:rFonts w:ascii="Times New Roman"/>
          <w:b w:val="false"/>
          <w:i w:val="false"/>
          <w:color w:val="000000"/>
          <w:sz w:val="28"/>
        </w:rPr>
        <w:t>
                        учебные заведения (университеты, академии,</w:t>
      </w:r>
    </w:p>
    <w:bookmarkEnd w:id="93"/>
    <w:bookmarkStart w:name="z177" w:id="94"/>
    <w:p>
      <w:pPr>
        <w:spacing w:after="0"/>
        <w:ind w:left="0"/>
        <w:jc w:val="both"/>
      </w:pPr>
      <w:r>
        <w:rPr>
          <w:rFonts w:ascii="Times New Roman"/>
          <w:b w:val="false"/>
          <w:i w:val="false"/>
          <w:color w:val="000000"/>
          <w:sz w:val="28"/>
        </w:rPr>
        <w:t>
                        колледжи))</w:t>
      </w:r>
    </w:p>
    <w:bookmarkEnd w:id="94"/>
    <w:bookmarkStart w:name="z178" w:id="95"/>
    <w:p>
      <w:pPr>
        <w:spacing w:after="0"/>
        <w:ind w:left="0"/>
        <w:jc w:val="both"/>
      </w:pPr>
      <w:r>
        <w:rPr>
          <w:rFonts w:ascii="Times New Roman"/>
          <w:b w:val="false"/>
          <w:i w:val="false"/>
          <w:color w:val="000000"/>
          <w:sz w:val="28"/>
        </w:rPr>
        <w:t>
      20. СЖО (ЗР) – саламатты жұмыс орындары (здоровые</w:t>
      </w:r>
    </w:p>
    <w:bookmarkEnd w:id="95"/>
    <w:bookmarkStart w:name="z179" w:id="96"/>
    <w:p>
      <w:pPr>
        <w:spacing w:after="0"/>
        <w:ind w:left="0"/>
        <w:jc w:val="both"/>
      </w:pPr>
      <w:r>
        <w:rPr>
          <w:rFonts w:ascii="Times New Roman"/>
          <w:b w:val="false"/>
          <w:i w:val="false"/>
          <w:color w:val="000000"/>
          <w:sz w:val="28"/>
        </w:rPr>
        <w:t>
                        рабочие места)</w:t>
      </w:r>
    </w:p>
    <w:bookmarkEnd w:id="96"/>
    <w:bookmarkStart w:name="z180" w:id="97"/>
    <w:p>
      <w:pPr>
        <w:spacing w:after="0"/>
        <w:ind w:left="0"/>
        <w:jc w:val="both"/>
      </w:pPr>
      <w:r>
        <w:rPr>
          <w:rFonts w:ascii="Times New Roman"/>
          <w:b w:val="false"/>
          <w:i w:val="false"/>
          <w:color w:val="000000"/>
          <w:sz w:val="28"/>
        </w:rPr>
        <w:t>
      21. СЕМ (ЗГ) – саламатты елдi мекендер (қалалар,</w:t>
      </w:r>
    </w:p>
    <w:bookmarkEnd w:id="97"/>
    <w:bookmarkStart w:name="z181" w:id="98"/>
    <w:p>
      <w:pPr>
        <w:spacing w:after="0"/>
        <w:ind w:left="0"/>
        <w:jc w:val="both"/>
      </w:pPr>
      <w:r>
        <w:rPr>
          <w:rFonts w:ascii="Times New Roman"/>
          <w:b w:val="false"/>
          <w:i w:val="false"/>
          <w:color w:val="000000"/>
          <w:sz w:val="28"/>
        </w:rPr>
        <w:t>
                        аудандар, кенттер, ауылдар) (здоровые населенные</w:t>
      </w:r>
    </w:p>
    <w:bookmarkEnd w:id="98"/>
    <w:bookmarkStart w:name="z182" w:id="99"/>
    <w:p>
      <w:pPr>
        <w:spacing w:after="0"/>
        <w:ind w:left="0"/>
        <w:jc w:val="both"/>
      </w:pPr>
      <w:r>
        <w:rPr>
          <w:rFonts w:ascii="Times New Roman"/>
          <w:b w:val="false"/>
          <w:i w:val="false"/>
          <w:color w:val="000000"/>
          <w:sz w:val="28"/>
        </w:rPr>
        <w:t>
                        пункты (города, районы, поселки, села)</w:t>
      </w:r>
    </w:p>
    <w:bookmarkEnd w:id="99"/>
    <w:bookmarkStart w:name="z183" w:id="100"/>
    <w:p>
      <w:pPr>
        <w:spacing w:after="0"/>
        <w:ind w:left="0"/>
        <w:jc w:val="both"/>
      </w:pPr>
      <w:r>
        <w:rPr>
          <w:rFonts w:ascii="Times New Roman"/>
          <w:b w:val="false"/>
          <w:i w:val="false"/>
          <w:color w:val="000000"/>
          <w:sz w:val="28"/>
        </w:rPr>
        <w:t>
      22. Б (П) – басқа бағыттар (прочие направления)</w:t>
      </w:r>
    </w:p>
    <w:bookmarkEnd w:id="100"/>
    <w:bookmarkStart w:name="z184" w:id="101"/>
    <w:p>
      <w:pPr>
        <w:spacing w:after="0"/>
        <w:ind w:left="0"/>
        <w:jc w:val="both"/>
      </w:pPr>
      <w:r>
        <w:rPr>
          <w:rFonts w:ascii="Times New Roman"/>
          <w:b w:val="false"/>
          <w:i w:val="false"/>
          <w:color w:val="000000"/>
          <w:sz w:val="28"/>
        </w:rPr>
        <w:t>
      4. "Тыңдаушыларды қамту" іс-шараға қатысушылар саны мен халық тобының медициналық-жастық сипаттамасын (С-сау, Д1-тәуекел факторымен, Д2-жiтi патологиясымен, Д3-созылмалы патологиясымен) көрсетiп, таяқша арқылы тыңдаушылардың орта жасын көрсетiңiз</w:t>
      </w:r>
    </w:p>
    <w:bookmarkEnd w:id="101"/>
    <w:bookmarkStart w:name="z185" w:id="102"/>
    <w:p>
      <w:pPr>
        <w:spacing w:after="0"/>
        <w:ind w:left="0"/>
        <w:jc w:val="both"/>
      </w:pPr>
      <w:r>
        <w:rPr>
          <w:rFonts w:ascii="Times New Roman"/>
          <w:b w:val="false"/>
          <w:i w:val="false"/>
          <w:color w:val="000000"/>
          <w:sz w:val="28"/>
        </w:rPr>
        <w:t>
      (В графе 6 "Охват слушателей" указать количество участников мероприятия и общую медико-возрастную характеристику группы населения (З - здоровые, Д1 – с факторами риска, Д2 – с острой патологией, Д3 – с хронической патологией), через тире указать средний возраст слушателей).</w:t>
      </w:r>
    </w:p>
    <w:bookmarkEnd w:id="102"/>
    <w:bookmarkStart w:name="z186" w:id="103"/>
    <w:p>
      <w:pPr>
        <w:spacing w:after="0"/>
        <w:ind w:left="0"/>
        <w:jc w:val="both"/>
      </w:pPr>
      <w:r>
        <w:rPr>
          <w:rFonts w:ascii="Times New Roman"/>
          <w:b w:val="false"/>
          <w:i w:val="false"/>
          <w:color w:val="000000"/>
          <w:sz w:val="28"/>
        </w:rPr>
        <w:t>
      5. Егер лекция қандай да бiр ұйымда өткiзiлсе, онда тыңдаушылардың А.Т.Ә. көрсетпей-ақ, олардың санын көрсетуге болады. Ол жағдайда соңғы екi бағанда ұйымның мөрiмен бекiтiлген басшының А.Т.Ә. мен қолы болуы тиiс.</w:t>
      </w:r>
    </w:p>
    <w:bookmarkEnd w:id="103"/>
    <w:bookmarkStart w:name="z187" w:id="104"/>
    <w:p>
      <w:pPr>
        <w:spacing w:after="0"/>
        <w:ind w:left="0"/>
        <w:jc w:val="both"/>
      </w:pPr>
      <w:r>
        <w:rPr>
          <w:rFonts w:ascii="Times New Roman"/>
          <w:b w:val="false"/>
          <w:i w:val="false"/>
          <w:color w:val="000000"/>
          <w:sz w:val="28"/>
        </w:rPr>
        <w:t>
      В графе 7 (Если лекция проводилась в какой-либо организации (школа, предприятие), можно не перечислять ФИО слушателей, а только указать их количество. Тогда в двух последних графах должны стоять ФИО и подпись руководителя, заверенная печатью организации).</w:t>
      </w:r>
    </w:p>
    <w:bookmarkEnd w:id="104"/>
    <w:bookmarkStart w:name="z188" w:id="105"/>
    <w:p>
      <w:pPr>
        <w:spacing w:after="0"/>
        <w:ind w:left="0"/>
        <w:jc w:val="both"/>
      </w:pPr>
      <w:r>
        <w:rPr>
          <w:rFonts w:ascii="Times New Roman"/>
          <w:b w:val="false"/>
          <w:i w:val="false"/>
          <w:color w:val="000000"/>
          <w:sz w:val="28"/>
        </w:rPr>
        <w:t>
      Дәл осы журналда келесi көрсеткiштердiң көрсетiлуiмен ай бойы iстелген жұмыс қорытындысы шығарылады (В этом же журнале подвести итоги работы за месяц, указав):</w:t>
      </w:r>
    </w:p>
    <w:bookmarkEnd w:id="105"/>
    <w:bookmarkStart w:name="z189" w:id="106"/>
    <w:p>
      <w:pPr>
        <w:spacing w:after="0"/>
        <w:ind w:left="0"/>
        <w:jc w:val="both"/>
      </w:pPr>
      <w:r>
        <w:rPr>
          <w:rFonts w:ascii="Times New Roman"/>
          <w:b w:val="false"/>
          <w:i w:val="false"/>
          <w:color w:val="000000"/>
          <w:sz w:val="28"/>
        </w:rPr>
        <w:t>
      үшiншi бағанда (в третьей графе) – санитариялық-ағарту жұмыстарына жұмсалған жалпы уақыт мөлшерi (общее количество времени, затраченное на проведение санитарно-просветительной работы),</w:t>
      </w:r>
    </w:p>
    <w:bookmarkEnd w:id="106"/>
    <w:bookmarkStart w:name="z190" w:id="107"/>
    <w:p>
      <w:pPr>
        <w:spacing w:after="0"/>
        <w:ind w:left="0"/>
        <w:jc w:val="both"/>
      </w:pPr>
      <w:r>
        <w:rPr>
          <w:rFonts w:ascii="Times New Roman"/>
          <w:b w:val="false"/>
          <w:i w:val="false"/>
          <w:color w:val="000000"/>
          <w:sz w:val="28"/>
        </w:rPr>
        <w:t>
      төртiншi бағанда (в четвертой графе) – санитариялық-ағарту жұмыс түрлерiнiң саны (количество видов санпросвет работы),</w:t>
      </w:r>
    </w:p>
    <w:bookmarkEnd w:id="107"/>
    <w:bookmarkStart w:name="z191" w:id="108"/>
    <w:p>
      <w:pPr>
        <w:spacing w:after="0"/>
        <w:ind w:left="0"/>
        <w:jc w:val="both"/>
      </w:pPr>
      <w:r>
        <w:rPr>
          <w:rFonts w:ascii="Times New Roman"/>
          <w:b w:val="false"/>
          <w:i w:val="false"/>
          <w:color w:val="000000"/>
          <w:sz w:val="28"/>
        </w:rPr>
        <w:t>
      бесiншi бағанда (в пятой графе) – СӨС түрлi бағыттары бойынша өткiзiлген іс-шаралар саны (количество мероприятий по различным направлениям ЗОЖ)</w:t>
      </w:r>
    </w:p>
    <w:bookmarkEnd w:id="108"/>
    <w:bookmarkStart w:name="z192" w:id="109"/>
    <w:p>
      <w:pPr>
        <w:spacing w:after="0"/>
        <w:ind w:left="0"/>
        <w:jc w:val="both"/>
      </w:pPr>
      <w:r>
        <w:rPr>
          <w:rFonts w:ascii="Times New Roman"/>
          <w:b w:val="false"/>
          <w:i w:val="false"/>
          <w:color w:val="000000"/>
          <w:sz w:val="28"/>
        </w:rPr>
        <w:t>
      алтыншы бағанда (в шестой графе) – санитариялық-ағарту іс-шараларымен қамтылған халықтың жалпы саны (общее число населения, охваченного санитарно-просветительскими мероприятиями).</w:t>
      </w:r>
    </w:p>
    <w:bookmarkEnd w:id="109"/>
    <w:bookmarkStart w:name="z46" w:id="110"/>
    <w:p>
      <w:pPr>
        <w:spacing w:after="0"/>
        <w:ind w:left="0"/>
        <w:jc w:val="both"/>
      </w:pPr>
      <w:r>
        <w:rPr>
          <w:rFonts w:ascii="Times New Roman"/>
          <w:b w:val="false"/>
          <w:i w:val="false"/>
          <w:color w:val="000000"/>
          <w:sz w:val="28"/>
        </w:rPr>
        <w:t xml:space="preserve">
      Қазақстан Республикасы          </w:t>
      </w:r>
    </w:p>
    <w:bookmarkEnd w:id="110"/>
    <w:p>
      <w:pPr>
        <w:spacing w:after="0"/>
        <w:ind w:left="0"/>
        <w:jc w:val="both"/>
      </w:pPr>
      <w:r>
        <w:rPr>
          <w:rFonts w:ascii="Times New Roman"/>
          <w:b w:val="false"/>
          <w:i w:val="false"/>
          <w:color w:val="000000"/>
          <w:sz w:val="28"/>
        </w:rPr>
        <w:t xml:space="preserve">
      Денсаулық сақтау министрінің       </w:t>
      </w:r>
    </w:p>
    <w:p>
      <w:pPr>
        <w:spacing w:after="0"/>
        <w:ind w:left="0"/>
        <w:jc w:val="both"/>
      </w:pPr>
      <w:r>
        <w:rPr>
          <w:rFonts w:ascii="Times New Roman"/>
          <w:b w:val="false"/>
          <w:i w:val="false"/>
          <w:color w:val="000000"/>
          <w:sz w:val="28"/>
        </w:rPr>
        <w:t xml:space="preserve">
      2013 жылғы 6 наурыздағы         </w:t>
      </w:r>
    </w:p>
    <w:p>
      <w:pPr>
        <w:spacing w:after="0"/>
        <w:ind w:left="0"/>
        <w:jc w:val="both"/>
      </w:pPr>
      <w:r>
        <w:rPr>
          <w:rFonts w:ascii="Times New Roman"/>
          <w:b w:val="false"/>
          <w:i w:val="false"/>
          <w:color w:val="000000"/>
          <w:sz w:val="28"/>
        </w:rPr>
        <w:t xml:space="preserve">
      № 127 бұйрығына              </w:t>
      </w:r>
    </w:p>
    <w:p>
      <w:pPr>
        <w:spacing w:after="0"/>
        <w:ind w:left="0"/>
        <w:jc w:val="both"/>
      </w:pPr>
      <w:r>
        <w:rPr>
          <w:rFonts w:ascii="Times New Roman"/>
          <w:b w:val="false"/>
          <w:i w:val="false"/>
          <w:color w:val="000000"/>
          <w:sz w:val="28"/>
        </w:rPr>
        <w:t xml:space="preserve">
      3-қосымша                  </w:t>
      </w:r>
    </w:p>
    <w:bookmarkStart w:name="z49" w:id="111"/>
    <w:p>
      <w:pPr>
        <w:spacing w:after="0"/>
        <w:ind w:left="0"/>
        <w:jc w:val="both"/>
      </w:pPr>
      <w:r>
        <w:rPr>
          <w:rFonts w:ascii="Times New Roman"/>
          <w:b w:val="false"/>
          <w:i w:val="false"/>
          <w:color w:val="000000"/>
          <w:sz w:val="28"/>
        </w:rPr>
        <w:t xml:space="preserve">
      Қазақстан Республикасы           </w:t>
      </w:r>
    </w:p>
    <w:bookmarkEnd w:id="111"/>
    <w:p>
      <w:pPr>
        <w:spacing w:after="0"/>
        <w:ind w:left="0"/>
        <w:jc w:val="both"/>
      </w:pPr>
      <w:r>
        <w:rPr>
          <w:rFonts w:ascii="Times New Roman"/>
          <w:b w:val="false"/>
          <w:i w:val="false"/>
          <w:color w:val="000000"/>
          <w:sz w:val="28"/>
        </w:rPr>
        <w:t>
      Денсаулық сақтау министрінің міндетін атқарушының</w:t>
      </w:r>
    </w:p>
    <w:p>
      <w:pPr>
        <w:spacing w:after="0"/>
        <w:ind w:left="0"/>
        <w:jc w:val="both"/>
      </w:pPr>
      <w:r>
        <w:rPr>
          <w:rFonts w:ascii="Times New Roman"/>
          <w:b w:val="false"/>
          <w:i w:val="false"/>
          <w:color w:val="000000"/>
          <w:sz w:val="28"/>
        </w:rPr>
        <w:t xml:space="preserve">
      2010 жылғы 23 қарашадағы № 907 бұйрығына </w:t>
      </w:r>
    </w:p>
    <w:p>
      <w:pPr>
        <w:spacing w:after="0"/>
        <w:ind w:left="0"/>
        <w:jc w:val="both"/>
      </w:pPr>
      <w:r>
        <w:rPr>
          <w:rFonts w:ascii="Times New Roman"/>
          <w:b w:val="false"/>
          <w:i w:val="false"/>
          <w:color w:val="000000"/>
          <w:sz w:val="28"/>
        </w:rPr>
        <w:t xml:space="preserve">
      2-қосымша                 </w:t>
      </w:r>
    </w:p>
    <w:bookmarkStart w:name="z50" w:id="112"/>
    <w:p>
      <w:pPr>
        <w:spacing w:after="0"/>
        <w:ind w:left="0"/>
        <w:jc w:val="both"/>
      </w:pPr>
      <w:r>
        <w:rPr>
          <w:rFonts w:ascii="Times New Roman"/>
          <w:b w:val="false"/>
          <w:i w:val="false"/>
          <w:color w:val="000000"/>
          <w:sz w:val="28"/>
        </w:rPr>
        <w:t>
      Нысан</w:t>
      </w:r>
    </w:p>
    <w:bookmarkEnd w:id="112"/>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212"/>
        <w:gridCol w:w="111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_________________</w:t>
            </w:r>
          </w:p>
          <w:p>
            <w:pPr>
              <w:spacing w:after="20"/>
              <w:ind w:left="20"/>
              <w:jc w:val="both"/>
            </w:pPr>
            <w:r>
              <w:rPr>
                <w:rFonts w:ascii="Times New Roman"/>
                <w:b w:val="false"/>
                <w:i w:val="false"/>
                <w:color w:val="000000"/>
                <w:sz w:val="20"/>
              </w:rPr>
              <w:t>
БСН бойынша ұйым коды __________________</w:t>
            </w:r>
          </w:p>
          <w:p>
            <w:pPr>
              <w:spacing w:after="20"/>
              <w:ind w:left="20"/>
              <w:jc w:val="both"/>
            </w:pPr>
            <w:r>
              <w:rPr>
                <w:rFonts w:ascii="Times New Roman"/>
                <w:b w:val="false"/>
                <w:i w:val="false"/>
                <w:color w:val="000000"/>
                <w:sz w:val="20"/>
              </w:rPr>
              <w:t>
Код организации по ОКПО ________________</w:t>
            </w:r>
          </w:p>
          <w:p>
            <w:pPr>
              <w:spacing w:after="20"/>
              <w:ind w:left="20"/>
              <w:jc w:val="both"/>
            </w:pPr>
            <w:r>
              <w:rPr>
                <w:rFonts w:ascii="Times New Roman"/>
                <w:b w:val="false"/>
                <w:i w:val="false"/>
                <w:color w:val="000000"/>
                <w:sz w:val="20"/>
              </w:rPr>
              <w:t>
Код организации по БИН _________________</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міндетін атқарушының 2010 жылғы "23" қарашадағы</w:t>
            </w:r>
          </w:p>
          <w:p>
            <w:pPr>
              <w:spacing w:after="20"/>
              <w:ind w:left="20"/>
              <w:jc w:val="both"/>
            </w:pPr>
            <w:r>
              <w:rPr>
                <w:rFonts w:ascii="Times New Roman"/>
                <w:b w:val="false"/>
                <w:i w:val="false"/>
                <w:color w:val="000000"/>
                <w:sz w:val="20"/>
              </w:rPr>
              <w:t>
№ 907 бұйрығымен бекітілген № 035-2/е нысанды медициналық құжаттама</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035-2/у</w:t>
            </w:r>
          </w:p>
          <w:p>
            <w:pPr>
              <w:spacing w:after="20"/>
              <w:ind w:left="20"/>
              <w:jc w:val="both"/>
            </w:pPr>
            <w:r>
              <w:rPr>
                <w:rFonts w:ascii="Times New Roman"/>
                <w:b w:val="false"/>
                <w:i w:val="false"/>
                <w:color w:val="000000"/>
                <w:sz w:val="20"/>
              </w:rPr>
              <w:t>
утверждена приказом и.о. Министра здравоохранения</w:t>
            </w:r>
          </w:p>
          <w:p>
            <w:pPr>
              <w:spacing w:after="20"/>
              <w:ind w:left="20"/>
              <w:jc w:val="both"/>
            </w:pPr>
            <w:r>
              <w:rPr>
                <w:rFonts w:ascii="Times New Roman"/>
                <w:b w:val="false"/>
                <w:i w:val="false"/>
                <w:color w:val="000000"/>
                <w:sz w:val="20"/>
              </w:rPr>
              <w:t>
Республики Казахстан от "23" ноября 2010 года № 907</w:t>
            </w:r>
          </w:p>
        </w:tc>
      </w:tr>
    </w:tbl>
    <w:bookmarkStart w:name="z51" w:id="113"/>
    <w:p>
      <w:pPr>
        <w:spacing w:after="0"/>
        <w:ind w:left="0"/>
        <w:jc w:val="left"/>
      </w:pPr>
      <w:r>
        <w:rPr>
          <w:rFonts w:ascii="Times New Roman"/>
          <w:b/>
          <w:i w:val="false"/>
          <w:color w:val="000000"/>
        </w:rPr>
        <w:t xml:space="preserve"> АНЫҚТАМА</w:t>
      </w:r>
      <w:r>
        <w:br/>
      </w:r>
      <w:r>
        <w:rPr>
          <w:rFonts w:ascii="Times New Roman"/>
          <w:b/>
          <w:i w:val="false"/>
          <w:color w:val="000000"/>
        </w:rPr>
        <w:t>СПРАВКА</w:t>
      </w:r>
    </w:p>
    <w:bookmarkEnd w:id="113"/>
    <w:p>
      <w:pPr>
        <w:spacing w:after="0"/>
        <w:ind w:left="0"/>
        <w:jc w:val="both"/>
      </w:pPr>
      <w:r>
        <w:rPr>
          <w:rFonts w:ascii="Times New Roman"/>
          <w:b w:val="false"/>
          <w:i w:val="false"/>
          <w:color w:val="000000"/>
          <w:sz w:val="28"/>
        </w:rPr>
        <w:t>
      Берілген күні/дата выдачи 20 ж./г. "....".............</w:t>
      </w:r>
    </w:p>
    <w:p>
      <w:pPr>
        <w:spacing w:after="0"/>
        <w:ind w:left="0"/>
        <w:jc w:val="both"/>
      </w:pPr>
      <w:r>
        <w:rPr>
          <w:rFonts w:ascii="Times New Roman"/>
          <w:b w:val="false"/>
          <w:i w:val="false"/>
          <w:color w:val="000000"/>
          <w:sz w:val="28"/>
        </w:rPr>
        <w:t>
      1. Т.А.Ә./Ф.И.О. ____________________________________________________</w:t>
      </w:r>
    </w:p>
    <w:p>
      <w:pPr>
        <w:spacing w:after="0"/>
        <w:ind w:left="0"/>
        <w:jc w:val="both"/>
      </w:pPr>
      <w:r>
        <w:rPr>
          <w:rFonts w:ascii="Times New Roman"/>
          <w:b w:val="false"/>
          <w:i w:val="false"/>
          <w:color w:val="000000"/>
          <w:sz w:val="28"/>
        </w:rPr>
        <w:t>
                  (в соответствии с документами, удостоверяющими личность)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ЖСН/ИИН __ __ __ __ __ __ __ __ __ __ __ __</w:t>
      </w:r>
    </w:p>
    <w:p>
      <w:pPr>
        <w:spacing w:after="0"/>
        <w:ind w:left="0"/>
        <w:jc w:val="both"/>
      </w:pPr>
      <w:r>
        <w:rPr>
          <w:rFonts w:ascii="Times New Roman"/>
          <w:b w:val="false"/>
          <w:i w:val="false"/>
          <w:color w:val="000000"/>
          <w:sz w:val="28"/>
        </w:rPr>
        <w:t>
      2. Туған күні/дата рождения: __ күні/число ___ айы/месяц __ жылы/год.</w:t>
      </w:r>
    </w:p>
    <w:p>
      <w:pPr>
        <w:spacing w:after="0"/>
        <w:ind w:left="0"/>
        <w:jc w:val="both"/>
      </w:pPr>
      <w:r>
        <w:rPr>
          <w:rFonts w:ascii="Times New Roman"/>
          <w:b w:val="false"/>
          <w:i w:val="false"/>
          <w:color w:val="000000"/>
          <w:sz w:val="28"/>
        </w:rPr>
        <w:t>
      3. Мекен жайы/адрес (место постоянного жительства):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Диспансерлік есепте тұратыны//На диспансерном учете: состоит/не состоит (нужное подчеркнуть).</w:t>
      </w:r>
    </w:p>
    <w:p>
      <w:pPr>
        <w:spacing w:after="0"/>
        <w:ind w:left="0"/>
        <w:jc w:val="both"/>
      </w:pPr>
      <w:r>
        <w:rPr>
          <w:rFonts w:ascii="Times New Roman"/>
          <w:b w:val="false"/>
          <w:i w:val="false"/>
          <w:color w:val="000000"/>
          <w:sz w:val="28"/>
        </w:rPr>
        <w:t>
      Мөрдің орны       Анықтама берген дәрігердің Т.А.Ә./ _____ Қолы/ ____</w:t>
      </w:r>
    </w:p>
    <w:p>
      <w:pPr>
        <w:spacing w:after="0"/>
        <w:ind w:left="0"/>
        <w:jc w:val="both"/>
      </w:pPr>
      <w:r>
        <w:rPr>
          <w:rFonts w:ascii="Times New Roman"/>
          <w:b w:val="false"/>
          <w:i w:val="false"/>
          <w:color w:val="000000"/>
          <w:sz w:val="28"/>
        </w:rPr>
        <w:t>
      Место печати      Ф.И.О. врача, выдавшего справку _____ Подпись _____</w:t>
      </w:r>
    </w:p>
    <w:p>
      <w:pPr>
        <w:spacing w:after="0"/>
        <w:ind w:left="0"/>
        <w:jc w:val="both"/>
      </w:pPr>
      <w:r>
        <w:rPr>
          <w:rFonts w:ascii="Times New Roman"/>
          <w:b w:val="false"/>
          <w:i w:val="false"/>
          <w:color w:val="000000"/>
          <w:sz w:val="28"/>
        </w:rPr>
        <w:t>
                    Күні 20 ___ жылғы "____" _______________</w:t>
      </w:r>
    </w:p>
    <w:p>
      <w:pPr>
        <w:spacing w:after="0"/>
        <w:ind w:left="0"/>
        <w:jc w:val="both"/>
      </w:pPr>
      <w:r>
        <w:rPr>
          <w:rFonts w:ascii="Times New Roman"/>
          <w:b w:val="false"/>
          <w:i w:val="false"/>
          <w:color w:val="000000"/>
          <w:sz w:val="28"/>
        </w:rPr>
        <w:t>
                    Дата "____" ___________________ 20 ___ г.</w:t>
      </w:r>
    </w:p>
    <w:bookmarkStart w:name="z42" w:id="114"/>
    <w:p>
      <w:pPr>
        <w:spacing w:after="0"/>
        <w:ind w:left="0"/>
        <w:jc w:val="both"/>
      </w:pPr>
      <w:r>
        <w:rPr>
          <w:rFonts w:ascii="Times New Roman"/>
          <w:b w:val="false"/>
          <w:i w:val="false"/>
          <w:color w:val="000000"/>
          <w:sz w:val="28"/>
        </w:rPr>
        <w:t xml:space="preserve">
      Қазақстан Республикасы          </w:t>
      </w:r>
    </w:p>
    <w:bookmarkEnd w:id="114"/>
    <w:p>
      <w:pPr>
        <w:spacing w:after="0"/>
        <w:ind w:left="0"/>
        <w:jc w:val="both"/>
      </w:pPr>
      <w:r>
        <w:rPr>
          <w:rFonts w:ascii="Times New Roman"/>
          <w:b w:val="false"/>
          <w:i w:val="false"/>
          <w:color w:val="000000"/>
          <w:sz w:val="28"/>
        </w:rPr>
        <w:t xml:space="preserve">
      Денсаулық сақтау министрінің       </w:t>
      </w:r>
    </w:p>
    <w:p>
      <w:pPr>
        <w:spacing w:after="0"/>
        <w:ind w:left="0"/>
        <w:jc w:val="both"/>
      </w:pPr>
      <w:r>
        <w:rPr>
          <w:rFonts w:ascii="Times New Roman"/>
          <w:b w:val="false"/>
          <w:i w:val="false"/>
          <w:color w:val="000000"/>
          <w:sz w:val="28"/>
        </w:rPr>
        <w:t xml:space="preserve">
      2013 жылғы 6 наурыздағы         </w:t>
      </w:r>
    </w:p>
    <w:p>
      <w:pPr>
        <w:spacing w:after="0"/>
        <w:ind w:left="0"/>
        <w:jc w:val="both"/>
      </w:pPr>
      <w:r>
        <w:rPr>
          <w:rFonts w:ascii="Times New Roman"/>
          <w:b w:val="false"/>
          <w:i w:val="false"/>
          <w:color w:val="000000"/>
          <w:sz w:val="28"/>
        </w:rPr>
        <w:t xml:space="preserve">
      № 127 бұйрығына              </w:t>
      </w:r>
    </w:p>
    <w:p>
      <w:pPr>
        <w:spacing w:after="0"/>
        <w:ind w:left="0"/>
        <w:jc w:val="both"/>
      </w:pPr>
      <w:r>
        <w:rPr>
          <w:rFonts w:ascii="Times New Roman"/>
          <w:b w:val="false"/>
          <w:i w:val="false"/>
          <w:color w:val="000000"/>
          <w:sz w:val="28"/>
        </w:rPr>
        <w:t xml:space="preserve">
      4-қосымша                  </w:t>
      </w:r>
    </w:p>
    <w:bookmarkStart w:name="z43" w:id="115"/>
    <w:p>
      <w:pPr>
        <w:spacing w:after="0"/>
        <w:ind w:left="0"/>
        <w:jc w:val="both"/>
      </w:pPr>
      <w:r>
        <w:rPr>
          <w:rFonts w:ascii="Times New Roman"/>
          <w:b w:val="false"/>
          <w:i w:val="false"/>
          <w:color w:val="000000"/>
          <w:sz w:val="28"/>
        </w:rPr>
        <w:t xml:space="preserve">
      Қазақстан Республикасы           </w:t>
      </w:r>
    </w:p>
    <w:bookmarkEnd w:id="115"/>
    <w:p>
      <w:pPr>
        <w:spacing w:after="0"/>
        <w:ind w:left="0"/>
        <w:jc w:val="both"/>
      </w:pPr>
      <w:r>
        <w:rPr>
          <w:rFonts w:ascii="Times New Roman"/>
          <w:b w:val="false"/>
          <w:i w:val="false"/>
          <w:color w:val="000000"/>
          <w:sz w:val="28"/>
        </w:rPr>
        <w:t>
      Денсаулық сақтау министрінің міндетін атқарушының</w:t>
      </w:r>
    </w:p>
    <w:p>
      <w:pPr>
        <w:spacing w:after="0"/>
        <w:ind w:left="0"/>
        <w:jc w:val="both"/>
      </w:pPr>
      <w:r>
        <w:rPr>
          <w:rFonts w:ascii="Times New Roman"/>
          <w:b w:val="false"/>
          <w:i w:val="false"/>
          <w:color w:val="000000"/>
          <w:sz w:val="28"/>
        </w:rPr>
        <w:t xml:space="preserve">
      2010 жылғы 23 қарашадағы № 907 бұйрығына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116"/>
    <w:p>
      <w:pPr>
        <w:spacing w:after="0"/>
        <w:ind w:left="0"/>
        <w:jc w:val="both"/>
      </w:pPr>
      <w:r>
        <w:rPr>
          <w:rFonts w:ascii="Times New Roman"/>
          <w:b w:val="false"/>
          <w:i w:val="false"/>
          <w:color w:val="000000"/>
          <w:sz w:val="28"/>
        </w:rPr>
        <w:t>
      Нысан</w:t>
      </w:r>
    </w:p>
    <w:bookmarkEnd w:id="116"/>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203"/>
        <w:gridCol w:w="111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__________________</w:t>
            </w:r>
          </w:p>
          <w:p>
            <w:pPr>
              <w:spacing w:after="20"/>
              <w:ind w:left="20"/>
              <w:jc w:val="both"/>
            </w:pPr>
            <w:r>
              <w:rPr>
                <w:rFonts w:ascii="Times New Roman"/>
                <w:b w:val="false"/>
                <w:i w:val="false"/>
                <w:color w:val="000000"/>
                <w:sz w:val="20"/>
              </w:rPr>
              <w:t>
БСН бойынша ұйым коды ___________________</w:t>
            </w:r>
          </w:p>
          <w:p>
            <w:pPr>
              <w:spacing w:after="20"/>
              <w:ind w:left="20"/>
              <w:jc w:val="both"/>
            </w:pPr>
            <w:r>
              <w:rPr>
                <w:rFonts w:ascii="Times New Roman"/>
                <w:b w:val="false"/>
                <w:i w:val="false"/>
                <w:color w:val="000000"/>
                <w:sz w:val="20"/>
              </w:rPr>
              <w:t>
Код организации по ОКПО _________________</w:t>
            </w:r>
          </w:p>
          <w:p>
            <w:pPr>
              <w:spacing w:after="20"/>
              <w:ind w:left="20"/>
              <w:jc w:val="both"/>
            </w:pPr>
            <w:r>
              <w:rPr>
                <w:rFonts w:ascii="Times New Roman"/>
                <w:b w:val="false"/>
                <w:i w:val="false"/>
                <w:color w:val="000000"/>
                <w:sz w:val="20"/>
              </w:rPr>
              <w:t>
Код организации по БИН __________________</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міндетін атқарушының</w:t>
            </w:r>
          </w:p>
          <w:p>
            <w:pPr>
              <w:spacing w:after="20"/>
              <w:ind w:left="20"/>
              <w:jc w:val="both"/>
            </w:pPr>
            <w:r>
              <w:rPr>
                <w:rFonts w:ascii="Times New Roman"/>
                <w:b w:val="false"/>
                <w:i w:val="false"/>
                <w:color w:val="000000"/>
                <w:sz w:val="20"/>
              </w:rPr>
              <w:t>
2010 жылғы "23" қарашадағы № 907</w:t>
            </w:r>
          </w:p>
          <w:p>
            <w:pPr>
              <w:spacing w:after="20"/>
              <w:ind w:left="20"/>
              <w:jc w:val="both"/>
            </w:pPr>
            <w:r>
              <w:rPr>
                <w:rFonts w:ascii="Times New Roman"/>
                <w:b w:val="false"/>
                <w:i w:val="false"/>
                <w:color w:val="000000"/>
                <w:sz w:val="20"/>
              </w:rPr>
              <w:t>
бұйрығымен бекітілген № 035-3/е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035-3/у</w:t>
            </w:r>
          </w:p>
          <w:p>
            <w:pPr>
              <w:spacing w:after="20"/>
              <w:ind w:left="20"/>
              <w:jc w:val="both"/>
            </w:pPr>
            <w:r>
              <w:rPr>
                <w:rFonts w:ascii="Times New Roman"/>
                <w:b w:val="false"/>
                <w:i w:val="false"/>
                <w:color w:val="000000"/>
                <w:sz w:val="20"/>
              </w:rPr>
              <w:t>
утверждена приказом и.о. Министра здравоохранения</w:t>
            </w:r>
          </w:p>
          <w:p>
            <w:pPr>
              <w:spacing w:after="20"/>
              <w:ind w:left="20"/>
              <w:jc w:val="both"/>
            </w:pPr>
            <w:r>
              <w:rPr>
                <w:rFonts w:ascii="Times New Roman"/>
                <w:b w:val="false"/>
                <w:i w:val="false"/>
                <w:color w:val="000000"/>
                <w:sz w:val="20"/>
              </w:rPr>
              <w:t>
Республики Казахстан от "23" ноября 2010 года № 907</w:t>
            </w:r>
          </w:p>
        </w:tc>
      </w:tr>
    </w:tbl>
    <w:bookmarkStart w:name="z45" w:id="117"/>
    <w:p>
      <w:pPr>
        <w:spacing w:after="0"/>
        <w:ind w:left="0"/>
        <w:jc w:val="left"/>
      </w:pPr>
      <w:r>
        <w:rPr>
          <w:rFonts w:ascii="Times New Roman"/>
          <w:b/>
          <w:i w:val="false"/>
          <w:color w:val="000000"/>
        </w:rPr>
        <w:t xml:space="preserve"> ЕурАзЭҚ кіретін елдердегі еңбекші-мигранттың денсаулық жағдайы</w:t>
      </w:r>
      <w:r>
        <w:br/>
      </w:r>
      <w:r>
        <w:rPr>
          <w:rFonts w:ascii="Times New Roman"/>
          <w:b/>
          <w:i w:val="false"/>
          <w:color w:val="000000"/>
        </w:rPr>
        <w:t>жөніндегі медициналық қорытынды</w:t>
      </w:r>
      <w:r>
        <w:br/>
      </w:r>
      <w:r>
        <w:rPr>
          <w:rFonts w:ascii="Times New Roman"/>
          <w:b/>
          <w:i w:val="false"/>
          <w:color w:val="000000"/>
        </w:rPr>
        <w:t>Медицинское заключение о состоянии здоровья</w:t>
      </w:r>
      <w:r>
        <w:br/>
      </w:r>
      <w:r>
        <w:rPr>
          <w:rFonts w:ascii="Times New Roman"/>
          <w:b/>
          <w:i w:val="false"/>
          <w:color w:val="000000"/>
        </w:rPr>
        <w:t>трудящегося-мигранта государства-члена ЕврАзЭС _______№</w:t>
      </w:r>
    </w:p>
    <w:bookmarkEnd w:id="117"/>
    <w:tbl>
      <w:tblPr>
        <w:tblW w:w="0" w:type="auto"/>
        <w:tblCellSpacing w:w="0" w:type="auto"/>
        <w:tblBorders>
          <w:top w:val="none"/>
          <w:left w:val="none"/>
          <w:bottom w:val="none"/>
          <w:right w:val="none"/>
          <w:insideH w:val="none"/>
          <w:insideV w:val="none"/>
        </w:tblBorders>
      </w:tblPr>
      <w:tblGrid>
        <w:gridCol w:w="12394"/>
        <w:gridCol w:w="7437"/>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фотографии</w:t>
                  </w:r>
                </w:p>
              </w:tc>
            </w:tr>
          </w:tbl>
          <w:p/>
          <w:p>
            <w:pPr>
              <w:spacing w:after="0"/>
              <w:ind w:left="0"/>
              <w:jc w:val="both"/>
            </w:pPr>
            <w:r>
              <w:br/>
            </w:r>
            <w:r>
              <w:rPr>
                <w:rFonts w:ascii="Times New Roman"/>
                <w:b w:val="false"/>
                <w:i w:val="false"/>
                <w:color w:val="000000"/>
                <w:sz w:val="20"/>
              </w:rPr>
              <w:t>
</w:t>
            </w:r>
          </w:p>
        </w:tc>
        <w:tc>
          <w:tcPr>
            <w:tcW w:w="74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w:t>
            </w:r>
          </w:p>
          <w:p>
            <w:pPr>
              <w:spacing w:after="20"/>
              <w:ind w:left="20"/>
              <w:jc w:val="both"/>
            </w:pPr>
            <w:r>
              <w:rPr>
                <w:rFonts w:ascii="Times New Roman"/>
                <w:b w:val="false"/>
                <w:i w:val="false"/>
                <w:color w:val="000000"/>
                <w:sz w:val="20"/>
              </w:rPr>
              <w:t>
қорытынды беретін мекеменің (ұйымның) атауы және мекенжайы</w:t>
            </w:r>
          </w:p>
          <w:p>
            <w:pPr>
              <w:spacing w:after="20"/>
              <w:ind w:left="20"/>
              <w:jc w:val="both"/>
            </w:pPr>
            <w:r>
              <w:rPr>
                <w:rFonts w:ascii="Times New Roman"/>
                <w:b w:val="false"/>
                <w:i w:val="false"/>
                <w:color w:val="000000"/>
                <w:sz w:val="20"/>
              </w:rPr>
              <w:t>
(наименование и адрес учреждения (организации), выдавшего</w:t>
            </w:r>
          </w:p>
          <w:p>
            <w:pPr>
              <w:spacing w:after="20"/>
              <w:ind w:left="20"/>
              <w:jc w:val="both"/>
            </w:pPr>
            <w:r>
              <w:rPr>
                <w:rFonts w:ascii="Times New Roman"/>
                <w:b w:val="false"/>
                <w:i w:val="false"/>
                <w:color w:val="000000"/>
                <w:sz w:val="20"/>
              </w:rPr>
              <w:t>
заключение)</w:t>
            </w:r>
          </w:p>
          <w:p>
            <w:pPr>
              <w:spacing w:after="20"/>
              <w:ind w:left="20"/>
              <w:jc w:val="both"/>
            </w:pPr>
            <w:r>
              <w:rPr>
                <w:rFonts w:ascii="Times New Roman"/>
                <w:b w:val="false"/>
                <w:i w:val="false"/>
                <w:color w:val="000000"/>
                <w:sz w:val="20"/>
              </w:rPr>
              <w:t>
_______________________________________________________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Т.А.Ә. (толықтай)/ Ф.И.О.(полностью) _____________________________</w:t>
      </w:r>
    </w:p>
    <w:p>
      <w:pPr>
        <w:spacing w:after="0"/>
        <w:ind w:left="0"/>
        <w:jc w:val="both"/>
      </w:pPr>
      <w:r>
        <w:rPr>
          <w:rFonts w:ascii="Times New Roman"/>
          <w:b w:val="false"/>
          <w:i w:val="false"/>
          <w:color w:val="000000"/>
          <w:sz w:val="28"/>
        </w:rPr>
        <w:t>
      2. Жынысы / Пол _____________________________________________________</w:t>
      </w:r>
    </w:p>
    <w:p>
      <w:pPr>
        <w:spacing w:after="0"/>
        <w:ind w:left="0"/>
        <w:jc w:val="both"/>
      </w:pPr>
      <w:r>
        <w:rPr>
          <w:rFonts w:ascii="Times New Roman"/>
          <w:b w:val="false"/>
          <w:i w:val="false"/>
          <w:color w:val="000000"/>
          <w:sz w:val="28"/>
        </w:rPr>
        <w:t>
      3. Туған күні / Дата рождения _______________________________________</w:t>
      </w:r>
    </w:p>
    <w:p>
      <w:pPr>
        <w:spacing w:after="0"/>
        <w:ind w:left="0"/>
        <w:jc w:val="both"/>
      </w:pPr>
      <w:r>
        <w:rPr>
          <w:rFonts w:ascii="Times New Roman"/>
          <w:b w:val="false"/>
          <w:i w:val="false"/>
          <w:color w:val="000000"/>
          <w:sz w:val="28"/>
        </w:rPr>
        <w:t>
      4. Жеке басты куәландыратын құжат / Документ, удостоверяющий личность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түрі, нөмірі, берілген күні және берген мекеме, ЖСН/</w:t>
      </w:r>
    </w:p>
    <w:p>
      <w:pPr>
        <w:spacing w:after="0"/>
        <w:ind w:left="0"/>
        <w:jc w:val="both"/>
      </w:pPr>
      <w:r>
        <w:rPr>
          <w:rFonts w:ascii="Times New Roman"/>
          <w:b w:val="false"/>
          <w:i w:val="false"/>
          <w:color w:val="000000"/>
          <w:sz w:val="28"/>
        </w:rPr>
        <w:t>
      вид документа, номер, дата выдачи и кем выдан, ИИН)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Тұрғылықты мекенжайы / Адрес постоянного места жительства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Тексеру нәтижесі / Результаты обследования*:</w:t>
      </w:r>
    </w:p>
    <w:p>
      <w:pPr>
        <w:spacing w:after="0"/>
        <w:ind w:left="0"/>
        <w:jc w:val="both"/>
      </w:pPr>
      <w:r>
        <w:rPr>
          <w:rFonts w:ascii="Times New Roman"/>
          <w:b w:val="false"/>
          <w:i w:val="false"/>
          <w:color w:val="000000"/>
          <w:sz w:val="28"/>
        </w:rPr>
        <w:t>
      6.1. АИТВ инфекциясы: анықталды/анықталған жоқ**/ ВИЧ-инфекция: выявлено/не выявлено**</w:t>
      </w:r>
    </w:p>
    <w:p>
      <w:pPr>
        <w:spacing w:after="0"/>
        <w:ind w:left="0"/>
        <w:jc w:val="both"/>
      </w:pPr>
      <w:r>
        <w:rPr>
          <w:rFonts w:ascii="Times New Roman"/>
          <w:b w:val="false"/>
          <w:i w:val="false"/>
          <w:color w:val="000000"/>
          <w:sz w:val="28"/>
        </w:rPr>
        <w:t>
      6.2. ЖЖБИ (мерез, венериялық лимфогранулема (донованоз), шанкроид):</w:t>
      </w:r>
    </w:p>
    <w:p>
      <w:pPr>
        <w:spacing w:after="0"/>
        <w:ind w:left="0"/>
        <w:jc w:val="both"/>
      </w:pPr>
      <w:r>
        <w:rPr>
          <w:rFonts w:ascii="Times New Roman"/>
          <w:b w:val="false"/>
          <w:i w:val="false"/>
          <w:color w:val="000000"/>
          <w:sz w:val="28"/>
        </w:rPr>
        <w:t>
      анықталды/анықталған жоқ ** / ИППП (сифилис, венерическая лимфогранулема (донованоз), шанкроид):</w:t>
      </w:r>
    </w:p>
    <w:p>
      <w:pPr>
        <w:spacing w:after="0"/>
        <w:ind w:left="0"/>
        <w:jc w:val="both"/>
      </w:pPr>
      <w:r>
        <w:rPr>
          <w:rFonts w:ascii="Times New Roman"/>
          <w:b w:val="false"/>
          <w:i w:val="false"/>
          <w:color w:val="000000"/>
          <w:sz w:val="28"/>
        </w:rPr>
        <w:t>
      выявлено/не выявлено**</w:t>
      </w:r>
    </w:p>
    <w:p>
      <w:pPr>
        <w:spacing w:after="0"/>
        <w:ind w:left="0"/>
        <w:jc w:val="both"/>
      </w:pPr>
      <w:r>
        <w:rPr>
          <w:rFonts w:ascii="Times New Roman"/>
          <w:b w:val="false"/>
          <w:i w:val="false"/>
          <w:color w:val="000000"/>
          <w:sz w:val="28"/>
        </w:rPr>
        <w:t>
      6.3. Алапес (Гансен ауруы) анықталды/анықталған жоқ ** / Лепра (болезнь Гансена): выявлено/не выявлено**</w:t>
      </w:r>
    </w:p>
    <w:p>
      <w:pPr>
        <w:spacing w:after="0"/>
        <w:ind w:left="0"/>
        <w:jc w:val="both"/>
      </w:pPr>
      <w:r>
        <w:rPr>
          <w:rFonts w:ascii="Times New Roman"/>
          <w:b w:val="false"/>
          <w:i w:val="false"/>
          <w:color w:val="000000"/>
          <w:sz w:val="28"/>
        </w:rPr>
        <w:t>
      6.4. Психикалық аурулардың, нашақорлықтың белгілері: анықталды/анықталған жоқ ** / Признаки психических заболеваний,</w:t>
      </w:r>
    </w:p>
    <w:p>
      <w:pPr>
        <w:spacing w:after="0"/>
        <w:ind w:left="0"/>
        <w:jc w:val="both"/>
      </w:pPr>
      <w:r>
        <w:rPr>
          <w:rFonts w:ascii="Times New Roman"/>
          <w:b w:val="false"/>
          <w:i w:val="false"/>
          <w:color w:val="000000"/>
          <w:sz w:val="28"/>
        </w:rPr>
        <w:t>
      наркомании: выявлено/ не выявлено**</w:t>
      </w:r>
    </w:p>
    <w:p>
      <w:pPr>
        <w:spacing w:after="0"/>
        <w:ind w:left="0"/>
        <w:jc w:val="both"/>
      </w:pPr>
      <w:r>
        <w:rPr>
          <w:rFonts w:ascii="Times New Roman"/>
          <w:b w:val="false"/>
          <w:i w:val="false"/>
          <w:color w:val="000000"/>
          <w:sz w:val="28"/>
        </w:rPr>
        <w:t>
      6.5. Туберкулез: анықталды/анықталған жоқ ** /Туберкулез: выявлено/не выявлено**</w:t>
      </w:r>
    </w:p>
    <w:p>
      <w:pPr>
        <w:spacing w:after="0"/>
        <w:ind w:left="0"/>
        <w:jc w:val="both"/>
      </w:pPr>
      <w:r>
        <w:rPr>
          <w:rFonts w:ascii="Times New Roman"/>
          <w:b w:val="false"/>
          <w:i w:val="false"/>
          <w:color w:val="000000"/>
          <w:sz w:val="28"/>
        </w:rPr>
        <w:t>
      Мемлекеттік денсаулық сақтау мекемесінің (ұйымының) басшысы / Руководитель государственного учреждения (организации) здравоохранения: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қолы / Ф.И.О., подпись)</w:t>
      </w:r>
    </w:p>
    <w:p>
      <w:pPr>
        <w:spacing w:after="0"/>
        <w:ind w:left="0"/>
        <w:jc w:val="both"/>
      </w:pPr>
      <w:r>
        <w:rPr>
          <w:rFonts w:ascii="Times New Roman"/>
          <w:b w:val="false"/>
          <w:i w:val="false"/>
          <w:color w:val="000000"/>
          <w:sz w:val="28"/>
        </w:rPr>
        <w:t>
      М.О./ М.П.</w:t>
      </w:r>
    </w:p>
    <w:bookmarkStart w:name="z47" w:id="118"/>
    <w:p>
      <w:pPr>
        <w:spacing w:after="0"/>
        <w:ind w:left="0"/>
        <w:jc w:val="both"/>
      </w:pPr>
      <w:r>
        <w:rPr>
          <w:rFonts w:ascii="Times New Roman"/>
          <w:b w:val="false"/>
          <w:i w:val="false"/>
          <w:color w:val="000000"/>
          <w:sz w:val="28"/>
        </w:rPr>
        <w:t>
      Ескертпе:</w:t>
      </w:r>
    </w:p>
    <w:bookmarkEnd w:id="118"/>
    <w:p>
      <w:pPr>
        <w:spacing w:after="0"/>
        <w:ind w:left="0"/>
        <w:jc w:val="both"/>
      </w:pPr>
      <w:r>
        <w:rPr>
          <w:rFonts w:ascii="Times New Roman"/>
          <w:b w:val="false"/>
          <w:i w:val="false"/>
          <w:color w:val="000000"/>
          <w:sz w:val="28"/>
        </w:rPr>
        <w:t>
      *18 жасқа дейінгі баламен жатқан жағдайда 6.1-6.5-тармақшалары бойынша мәлімет, сонымен қатар АКДС, полиомиелитке, қызылшаға, қызамыққа, паротитке, "В" вирустық гепатитіне, туберкулезге қарсы жасалған егулер (ауырған аурулары) жөніндегі мәлімет, соңғы 3 жылдық туберкулез диагностикасының нәтижелері ұсынылады</w:t>
      </w:r>
    </w:p>
    <w:p>
      <w:pPr>
        <w:spacing w:after="0"/>
        <w:ind w:left="0"/>
        <w:jc w:val="both"/>
      </w:pPr>
      <w:r>
        <w:rPr>
          <w:rFonts w:ascii="Times New Roman"/>
          <w:b w:val="false"/>
          <w:i w:val="false"/>
          <w:color w:val="000000"/>
          <w:sz w:val="28"/>
        </w:rPr>
        <w:t>
      ** қажетінің астын сызыңыз.</w:t>
      </w:r>
    </w:p>
    <w:bookmarkStart w:name="z48" w:id="119"/>
    <w:p>
      <w:pPr>
        <w:spacing w:after="0"/>
        <w:ind w:left="0"/>
        <w:jc w:val="both"/>
      </w:pPr>
      <w:r>
        <w:rPr>
          <w:rFonts w:ascii="Times New Roman"/>
          <w:b w:val="false"/>
          <w:i w:val="false"/>
          <w:color w:val="000000"/>
          <w:sz w:val="28"/>
        </w:rPr>
        <w:t>
      Примечание:</w:t>
      </w:r>
    </w:p>
    <w:bookmarkEnd w:id="119"/>
    <w:p>
      <w:pPr>
        <w:spacing w:after="0"/>
        <w:ind w:left="0"/>
        <w:jc w:val="both"/>
      </w:pPr>
      <w:r>
        <w:rPr>
          <w:rFonts w:ascii="Times New Roman"/>
          <w:b w:val="false"/>
          <w:i w:val="false"/>
          <w:color w:val="000000"/>
          <w:sz w:val="28"/>
        </w:rPr>
        <w:t>
      *в случае пребывания с ребенком в возрасте до 18 лет предоставляются сведения по п.п. 6.1-6.5, а также сведения о наличии проведенных ранее прививках (перенесенных заболеваниях) – АКДС, против полиомиелита, кори, краснухи, паротита, вирусного гепатита "В", туберкулеза, результаты туберкулинодиагностики за 3 последних года</w:t>
      </w:r>
    </w:p>
    <w:p>
      <w:pPr>
        <w:spacing w:after="0"/>
        <w:ind w:left="0"/>
        <w:jc w:val="both"/>
      </w:pPr>
      <w:r>
        <w:rPr>
          <w:rFonts w:ascii="Times New Roman"/>
          <w:b w:val="false"/>
          <w:i w:val="false"/>
          <w:color w:val="000000"/>
          <w:sz w:val="28"/>
        </w:rPr>
        <w:t>
      ** нужное подчеркнуть.</w:t>
      </w:r>
    </w:p>
    <w:p>
      <w:pPr>
        <w:spacing w:after="0"/>
        <w:ind w:left="0"/>
        <w:jc w:val="both"/>
      </w:pPr>
      <w:r>
        <w:rPr>
          <w:rFonts w:ascii="Times New Roman"/>
          <w:b w:val="false"/>
          <w:i w:val="false"/>
          <w:color w:val="000000"/>
          <w:sz w:val="28"/>
        </w:rPr>
        <w:t>
      Толтыру күні / Дата заполнения: 20 __ж. "___"____/ "___"____ 20__г.</w:t>
      </w:r>
    </w:p>
    <w:p>
      <w:pPr>
        <w:spacing w:after="0"/>
        <w:ind w:left="0"/>
        <w:jc w:val="both"/>
      </w:pPr>
      <w:r>
        <w:rPr>
          <w:rFonts w:ascii="Times New Roman"/>
          <w:b w:val="false"/>
          <w:i w:val="false"/>
          <w:color w:val="000000"/>
          <w:sz w:val="28"/>
        </w:rPr>
        <w:t>
                 Қолданылу мерзімі: 3 ай / Срок действия: 3 месяца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127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 № 907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93"/>
        <w:gridCol w:w="106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w:t>
            </w:r>
          </w:p>
          <w:p>
            <w:pPr>
              <w:spacing w:after="20"/>
              <w:ind w:left="20"/>
              <w:jc w:val="both"/>
            </w:pPr>
            <w:r>
              <w:rPr>
                <w:rFonts w:ascii="Times New Roman"/>
                <w:b w:val="false"/>
                <w:i w:val="false"/>
                <w:color w:val="000000"/>
                <w:sz w:val="20"/>
              </w:rPr>
              <w:t>
БСН бойынша ұйым коды _______</w:t>
            </w:r>
          </w:p>
          <w:p>
            <w:pPr>
              <w:spacing w:after="20"/>
              <w:ind w:left="20"/>
              <w:jc w:val="both"/>
            </w:pPr>
            <w:r>
              <w:rPr>
                <w:rFonts w:ascii="Times New Roman"/>
                <w:b w:val="false"/>
                <w:i w:val="false"/>
                <w:color w:val="000000"/>
                <w:sz w:val="20"/>
              </w:rPr>
              <w:t>
Код организации по ОКПО ________</w:t>
            </w:r>
          </w:p>
          <w:p>
            <w:pPr>
              <w:spacing w:after="20"/>
              <w:ind w:left="20"/>
              <w:jc w:val="both"/>
            </w:pPr>
            <w:r>
              <w:rPr>
                <w:rFonts w:ascii="Times New Roman"/>
                <w:b w:val="false"/>
                <w:i w:val="false"/>
                <w:color w:val="000000"/>
                <w:sz w:val="20"/>
              </w:rPr>
              <w:t>
Код организации по БИН _________</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w:t>
            </w:r>
          </w:p>
          <w:p>
            <w:pPr>
              <w:spacing w:after="20"/>
              <w:ind w:left="20"/>
              <w:jc w:val="both"/>
            </w:pPr>
            <w:r>
              <w:rPr>
                <w:rFonts w:ascii="Times New Roman"/>
                <w:b w:val="false"/>
                <w:i w:val="false"/>
                <w:color w:val="000000"/>
                <w:sz w:val="20"/>
              </w:rPr>
              <w:t>
2010 жылғы "23" қарашадағы № 907</w:t>
            </w:r>
          </w:p>
          <w:p>
            <w:pPr>
              <w:spacing w:after="20"/>
              <w:ind w:left="20"/>
              <w:jc w:val="both"/>
            </w:pPr>
            <w:r>
              <w:rPr>
                <w:rFonts w:ascii="Times New Roman"/>
                <w:b w:val="false"/>
                <w:i w:val="false"/>
                <w:color w:val="000000"/>
                <w:sz w:val="20"/>
              </w:rPr>
              <w:t>
бұйрығымен бекітілген</w:t>
            </w:r>
          </w:p>
          <w:p>
            <w:pPr>
              <w:spacing w:after="20"/>
              <w:ind w:left="20"/>
              <w:jc w:val="both"/>
            </w:pPr>
            <w:r>
              <w:rPr>
                <w:rFonts w:ascii="Times New Roman"/>
                <w:b w:val="false"/>
                <w:i w:val="false"/>
                <w:color w:val="000000"/>
                <w:sz w:val="20"/>
              </w:rPr>
              <w:t>
№ 088/е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088/у</w:t>
            </w:r>
          </w:p>
          <w:p>
            <w:pPr>
              <w:spacing w:after="20"/>
              <w:ind w:left="20"/>
              <w:jc w:val="both"/>
            </w:pPr>
            <w:r>
              <w:rPr>
                <w:rFonts w:ascii="Times New Roman"/>
                <w:b w:val="false"/>
                <w:i w:val="false"/>
                <w:color w:val="000000"/>
                <w:sz w:val="20"/>
              </w:rPr>
              <w:t>
утверждена приказом и.о.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"23" ноября 2010 года № 907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ұйымның атауы</w:t>
      </w:r>
    </w:p>
    <w:p>
      <w:pPr>
        <w:spacing w:after="0"/>
        <w:ind w:left="0"/>
        <w:jc w:val="both"/>
      </w:pPr>
      <w:r>
        <w:rPr>
          <w:rFonts w:ascii="Times New Roman"/>
          <w:b w:val="false"/>
          <w:i w:val="false"/>
          <w:color w:val="000000"/>
          <w:sz w:val="28"/>
        </w:rPr>
        <w:t>
      (Наименование организации здравоохранения) 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(Адрес) _____________________________________________________________</w:t>
      </w:r>
    </w:p>
    <w:bookmarkStart w:name="z40" w:id="120"/>
    <w:p>
      <w:pPr>
        <w:spacing w:after="0"/>
        <w:ind w:left="0"/>
        <w:jc w:val="left"/>
      </w:pPr>
      <w:r>
        <w:rPr>
          <w:rFonts w:ascii="Times New Roman"/>
          <w:b/>
          <w:i w:val="false"/>
          <w:color w:val="000000"/>
        </w:rPr>
        <w:t xml:space="preserve"> Медициналық-әлеуметтік сараптамаға жіберу</w:t>
      </w:r>
      <w:r>
        <w:br/>
      </w:r>
      <w:r>
        <w:rPr>
          <w:rFonts w:ascii="Times New Roman"/>
          <w:b/>
          <w:i w:val="false"/>
          <w:color w:val="000000"/>
        </w:rPr>
        <w:t>Направление на медико-социальную экспертизу</w:t>
      </w:r>
    </w:p>
    <w:bookmarkEnd w:id="120"/>
    <w:p>
      <w:pPr>
        <w:spacing w:after="0"/>
        <w:ind w:left="0"/>
        <w:jc w:val="both"/>
      </w:pPr>
      <w:r>
        <w:rPr>
          <w:rFonts w:ascii="Times New Roman"/>
          <w:b w:val="false"/>
          <w:i w:val="false"/>
          <w:color w:val="000000"/>
          <w:sz w:val="28"/>
        </w:rPr>
        <w:t>
      1. Аты, тегі, әкесінің аты (Фамилия, имя, отчество)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Туған күні (Дата рождения)__________________ 3. Жынысы (Пол) _____</w:t>
      </w:r>
    </w:p>
    <w:p>
      <w:pPr>
        <w:spacing w:after="0"/>
        <w:ind w:left="0"/>
        <w:jc w:val="both"/>
      </w:pPr>
      <w:r>
        <w:rPr>
          <w:rFonts w:ascii="Times New Roman"/>
          <w:b w:val="false"/>
          <w:i w:val="false"/>
          <w:color w:val="000000"/>
          <w:sz w:val="28"/>
        </w:rPr>
        <w:t>
      4. Тіркеу орны (Адрес регистрации) __________________________________</w:t>
      </w:r>
    </w:p>
    <w:p>
      <w:pPr>
        <w:spacing w:after="0"/>
        <w:ind w:left="0"/>
        <w:jc w:val="both"/>
      </w:pPr>
      <w:r>
        <w:rPr>
          <w:rFonts w:ascii="Times New Roman"/>
          <w:b w:val="false"/>
          <w:i w:val="false"/>
          <w:color w:val="000000"/>
          <w:sz w:val="28"/>
        </w:rPr>
        <w:t>
      5. ______ Топтағы мүгедек (Инвалид группы). Жалпы еңбекке</w:t>
      </w:r>
    </w:p>
    <w:p>
      <w:pPr>
        <w:spacing w:after="0"/>
        <w:ind w:left="0"/>
        <w:jc w:val="both"/>
      </w:pPr>
      <w:r>
        <w:rPr>
          <w:rFonts w:ascii="Times New Roman"/>
          <w:b w:val="false"/>
          <w:i w:val="false"/>
          <w:color w:val="000000"/>
          <w:sz w:val="28"/>
        </w:rPr>
        <w:t>
      қабілеттігін жоғалту дәрежесі (Степень утраты общей трудоспособности)</w:t>
      </w:r>
    </w:p>
    <w:p>
      <w:pPr>
        <w:spacing w:after="0"/>
        <w:ind w:left="0"/>
        <w:jc w:val="both"/>
      </w:pPr>
      <w:r>
        <w:rPr>
          <w:rFonts w:ascii="Times New Roman"/>
          <w:b w:val="false"/>
          <w:i w:val="false"/>
          <w:color w:val="000000"/>
          <w:sz w:val="28"/>
        </w:rPr>
        <w:t>
      _______________ Кәсіби еңбекке қабілеттігін жоғалту дәрежесі (Степень</w:t>
      </w:r>
    </w:p>
    <w:p>
      <w:pPr>
        <w:spacing w:after="0"/>
        <w:ind w:left="0"/>
        <w:jc w:val="both"/>
      </w:pPr>
      <w:r>
        <w:rPr>
          <w:rFonts w:ascii="Times New Roman"/>
          <w:b w:val="false"/>
          <w:i w:val="false"/>
          <w:color w:val="000000"/>
          <w:sz w:val="28"/>
        </w:rPr>
        <w:t>
      утраты профессинальной трудоспособности)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Жұмыс орны (Место работы) ________________________________________</w:t>
      </w:r>
    </w:p>
    <w:p>
      <w:pPr>
        <w:spacing w:after="0"/>
        <w:ind w:left="0"/>
        <w:jc w:val="both"/>
      </w:pPr>
      <w:r>
        <w:rPr>
          <w:rFonts w:ascii="Times New Roman"/>
          <w:b w:val="false"/>
          <w:i w:val="false"/>
          <w:color w:val="000000"/>
          <w:sz w:val="28"/>
        </w:rPr>
        <w:t>
      7. Негізгі мамандығы (Основная профессия)____________________________</w:t>
      </w:r>
    </w:p>
    <w:p>
      <w:pPr>
        <w:spacing w:after="0"/>
        <w:ind w:left="0"/>
        <w:jc w:val="both"/>
      </w:pPr>
      <w:r>
        <w:rPr>
          <w:rFonts w:ascii="Times New Roman"/>
          <w:b w:val="false"/>
          <w:i w:val="false"/>
          <w:color w:val="000000"/>
          <w:sz w:val="28"/>
        </w:rPr>
        <w:t>
      8. Лауазымы (Должность)______________________________________________</w:t>
      </w:r>
    </w:p>
    <w:p>
      <w:pPr>
        <w:spacing w:after="0"/>
        <w:ind w:left="0"/>
        <w:jc w:val="both"/>
      </w:pPr>
      <w:r>
        <w:rPr>
          <w:rFonts w:ascii="Times New Roman"/>
          <w:b w:val="false"/>
          <w:i w:val="false"/>
          <w:color w:val="000000"/>
          <w:sz w:val="28"/>
        </w:rPr>
        <w:t>
      9. 20___ жылғы (год) "______"__________________________ бастап емдеу</w:t>
      </w:r>
    </w:p>
    <w:p>
      <w:pPr>
        <w:spacing w:after="0"/>
        <w:ind w:left="0"/>
        <w:jc w:val="both"/>
      </w:pPr>
      <w:r>
        <w:rPr>
          <w:rFonts w:ascii="Times New Roman"/>
          <w:b w:val="false"/>
          <w:i w:val="false"/>
          <w:color w:val="000000"/>
          <w:sz w:val="28"/>
        </w:rPr>
        <w:t>
      ұйымының бақылауында (Под наблюдением лечебной организации)</w:t>
      </w:r>
    </w:p>
    <w:p>
      <w:pPr>
        <w:spacing w:after="0"/>
        <w:ind w:left="0"/>
        <w:jc w:val="both"/>
      </w:pPr>
      <w:r>
        <w:rPr>
          <w:rFonts w:ascii="Times New Roman"/>
          <w:b w:val="false"/>
          <w:i w:val="false"/>
          <w:color w:val="000000"/>
          <w:sz w:val="28"/>
        </w:rPr>
        <w:t>
      10. Клиникалық-еңбек анамнезі (Клинико-трудовой анамнез): ___________</w:t>
      </w:r>
    </w:p>
    <w:p>
      <w:pPr>
        <w:spacing w:after="0"/>
        <w:ind w:left="0"/>
        <w:jc w:val="both"/>
      </w:pPr>
      <w:r>
        <w:rPr>
          <w:rFonts w:ascii="Times New Roman"/>
          <w:b w:val="false"/>
          <w:i w:val="false"/>
          <w:color w:val="000000"/>
          <w:sz w:val="28"/>
        </w:rPr>
        <w:t>
      10.1. диагностика, емдік-іс шаралар (диагностика, лечебные</w:t>
      </w:r>
    </w:p>
    <w:p>
      <w:pPr>
        <w:spacing w:after="0"/>
        <w:ind w:left="0"/>
        <w:jc w:val="both"/>
      </w:pPr>
      <w:r>
        <w:rPr>
          <w:rFonts w:ascii="Times New Roman"/>
          <w:b w:val="false"/>
          <w:i w:val="false"/>
          <w:color w:val="000000"/>
          <w:sz w:val="28"/>
        </w:rPr>
        <w:t>
      мероприятия)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10.2. тұрмыстық – 1, өндірістік – 2, көшедегі (жол-көліктіктен басқа)</w:t>
      </w:r>
    </w:p>
    <w:p>
      <w:pPr>
        <w:spacing w:after="0"/>
        <w:ind w:left="0"/>
        <w:jc w:val="both"/>
      </w:pPr>
      <w:r>
        <w:rPr>
          <w:rFonts w:ascii="Times New Roman"/>
          <w:b w:val="false"/>
          <w:i w:val="false"/>
          <w:color w:val="000000"/>
          <w:sz w:val="28"/>
        </w:rPr>
        <w:t>
      – 3, жол-көліктік – 4, мектептегі – 5, спорттық – 6, өзге жарақаты</w:t>
      </w:r>
    </w:p>
    <w:p>
      <w:pPr>
        <w:spacing w:after="0"/>
        <w:ind w:left="0"/>
        <w:jc w:val="both"/>
      </w:pPr>
      <w:r>
        <w:rPr>
          <w:rFonts w:ascii="Times New Roman"/>
          <w:b w:val="false"/>
          <w:i w:val="false"/>
          <w:color w:val="000000"/>
          <w:sz w:val="28"/>
        </w:rPr>
        <w:t>
      болған жағдайда – 7 (қажетінің астын сызыңыз) / при наличии травмы:</w:t>
      </w:r>
    </w:p>
    <w:p>
      <w:pPr>
        <w:spacing w:after="0"/>
        <w:ind w:left="0"/>
        <w:jc w:val="both"/>
      </w:pPr>
      <w:r>
        <w:rPr>
          <w:rFonts w:ascii="Times New Roman"/>
          <w:b w:val="false"/>
          <w:i w:val="false"/>
          <w:color w:val="000000"/>
          <w:sz w:val="28"/>
        </w:rPr>
        <w:t>
      бытовая – 1, производственная – 2, уличная (кроме</w:t>
      </w:r>
    </w:p>
    <w:p>
      <w:pPr>
        <w:spacing w:after="0"/>
        <w:ind w:left="0"/>
        <w:jc w:val="both"/>
      </w:pPr>
      <w:r>
        <w:rPr>
          <w:rFonts w:ascii="Times New Roman"/>
          <w:b w:val="false"/>
          <w:i w:val="false"/>
          <w:color w:val="000000"/>
          <w:sz w:val="28"/>
        </w:rPr>
        <w:t>
      дорожно-транспортной) – 3, дорожно-транспортная – 4, школьная – 5,</w:t>
      </w:r>
    </w:p>
    <w:p>
      <w:pPr>
        <w:spacing w:after="0"/>
        <w:ind w:left="0"/>
        <w:jc w:val="both"/>
      </w:pPr>
      <w:r>
        <w:rPr>
          <w:rFonts w:ascii="Times New Roman"/>
          <w:b w:val="false"/>
          <w:i w:val="false"/>
          <w:color w:val="000000"/>
          <w:sz w:val="28"/>
        </w:rPr>
        <w:t>
      спортивная – 6, прочее – 7 (нужное подчеркнуть);</w:t>
      </w:r>
    </w:p>
    <w:p>
      <w:pPr>
        <w:spacing w:after="0"/>
        <w:ind w:left="0"/>
        <w:jc w:val="both"/>
      </w:pPr>
      <w:r>
        <w:rPr>
          <w:rFonts w:ascii="Times New Roman"/>
          <w:b w:val="false"/>
          <w:i w:val="false"/>
          <w:color w:val="000000"/>
          <w:sz w:val="28"/>
        </w:rPr>
        <w:t>
      а) жарақатты алу күні (дата получения травмы): ____ күні/ число</w:t>
      </w:r>
    </w:p>
    <w:p>
      <w:pPr>
        <w:spacing w:after="0"/>
        <w:ind w:left="0"/>
        <w:jc w:val="both"/>
      </w:pPr>
      <w:r>
        <w:rPr>
          <w:rFonts w:ascii="Times New Roman"/>
          <w:b w:val="false"/>
          <w:i w:val="false"/>
          <w:color w:val="000000"/>
          <w:sz w:val="28"/>
        </w:rPr>
        <w:t>
      ________________ айы/ месяц ___________ жылы/год;</w:t>
      </w:r>
    </w:p>
    <w:p>
      <w:pPr>
        <w:spacing w:after="0"/>
        <w:ind w:left="0"/>
        <w:jc w:val="both"/>
      </w:pPr>
      <w:r>
        <w:rPr>
          <w:rFonts w:ascii="Times New Roman"/>
          <w:b w:val="false"/>
          <w:i w:val="false"/>
          <w:color w:val="000000"/>
          <w:sz w:val="28"/>
        </w:rPr>
        <w:t>
      б) жарақат қайда жерде және қай жағдайда алынды (толық баяндаңыз)</w:t>
      </w:r>
    </w:p>
    <w:p>
      <w:pPr>
        <w:spacing w:after="0"/>
        <w:ind w:left="0"/>
        <w:jc w:val="both"/>
      </w:pPr>
      <w:r>
        <w:rPr>
          <w:rFonts w:ascii="Times New Roman"/>
          <w:b w:val="false"/>
          <w:i w:val="false"/>
          <w:color w:val="000000"/>
          <w:sz w:val="28"/>
        </w:rPr>
        <w:t>
      (место и обстоятельства, при которых произошла травма (указать</w:t>
      </w:r>
    </w:p>
    <w:p>
      <w:pPr>
        <w:spacing w:after="0"/>
        <w:ind w:left="0"/>
        <w:jc w:val="both"/>
      </w:pPr>
      <w:r>
        <w:rPr>
          <w:rFonts w:ascii="Times New Roman"/>
          <w:b w:val="false"/>
          <w:i w:val="false"/>
          <w:color w:val="000000"/>
          <w:sz w:val="28"/>
        </w:rPr>
        <w:t>
      подробно):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10.3. өткізілген оңалту іс-шараларының нәтижелері (результаты</w:t>
      </w:r>
    </w:p>
    <w:p>
      <w:pPr>
        <w:spacing w:after="0"/>
        <w:ind w:left="0"/>
        <w:jc w:val="both"/>
      </w:pPr>
      <w:r>
        <w:rPr>
          <w:rFonts w:ascii="Times New Roman"/>
          <w:b w:val="false"/>
          <w:i w:val="false"/>
          <w:color w:val="000000"/>
          <w:sz w:val="28"/>
        </w:rPr>
        <w:t>
      проведенных реабилитационных мероприятий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10.4. еңбек жағдайын өзгерту (изменение условий труда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Уақытша еңбекке жарамсыздық (соңғы 12 айдың мәліметтері)</w:t>
      </w:r>
    </w:p>
    <w:p>
      <w:pPr>
        <w:spacing w:after="0"/>
        <w:ind w:left="0"/>
        <w:jc w:val="both"/>
      </w:pPr>
      <w:r>
        <w:rPr>
          <w:rFonts w:ascii="Times New Roman"/>
          <w:b w:val="false"/>
          <w:i w:val="false"/>
          <w:color w:val="000000"/>
          <w:sz w:val="28"/>
        </w:rPr>
        <w:t>
      (Временная нетрудоспособность (сведения за последние 12 месяцев))</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2"/>
        <w:gridCol w:w="2208"/>
      </w:tblGrid>
      <w:tr>
        <w:trPr>
          <w:trHeight w:val="30" w:hRule="atLeast"/>
        </w:trPr>
        <w:tc>
          <w:tcPr>
            <w:tcW w:w="10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айының (с) _______</w:t>
            </w:r>
          </w:p>
          <w:p>
            <w:pPr>
              <w:spacing w:after="20"/>
              <w:ind w:left="20"/>
              <w:jc w:val="both"/>
            </w:pPr>
            <w:r>
              <w:rPr>
                <w:rFonts w:ascii="Times New Roman"/>
                <w:b w:val="false"/>
                <w:i w:val="false"/>
                <w:color w:val="000000"/>
                <w:sz w:val="20"/>
              </w:rPr>
              <w:t>
дейін (по) (числа месяца)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 (Название болезни)</w:t>
            </w:r>
          </w:p>
        </w:tc>
      </w:tr>
      <w:tr>
        <w:trPr>
          <w:trHeight w:val="30" w:hRule="atLeast"/>
        </w:trPr>
        <w:tc>
          <w:tcPr>
            <w:tcW w:w="10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Оңалту іс-шараларының жоспары (План реабилитационных мероприятий)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МСС жіберген кездегі науқастың жағдайы. (Состояние больного при</w:t>
      </w:r>
    </w:p>
    <w:p>
      <w:pPr>
        <w:spacing w:after="0"/>
        <w:ind w:left="0"/>
        <w:jc w:val="both"/>
      </w:pPr>
      <w:r>
        <w:rPr>
          <w:rFonts w:ascii="Times New Roman"/>
          <w:b w:val="false"/>
          <w:i w:val="false"/>
          <w:color w:val="000000"/>
          <w:sz w:val="28"/>
        </w:rPr>
        <w:t>
      направлении на МСЭ)</w:t>
      </w:r>
    </w:p>
    <w:p>
      <w:pPr>
        <w:spacing w:after="0"/>
        <w:ind w:left="0"/>
        <w:jc w:val="both"/>
      </w:pPr>
      <w:r>
        <w:rPr>
          <w:rFonts w:ascii="Times New Roman"/>
          <w:b w:val="false"/>
          <w:i w:val="false"/>
          <w:color w:val="000000"/>
          <w:sz w:val="28"/>
        </w:rPr>
        <w:t>
      13.1. терапевтің уәжді тексеру мәліметтері (данные объективного</w:t>
      </w:r>
    </w:p>
    <w:p>
      <w:pPr>
        <w:spacing w:after="0"/>
        <w:ind w:left="0"/>
        <w:jc w:val="both"/>
      </w:pPr>
      <w:r>
        <w:rPr>
          <w:rFonts w:ascii="Times New Roman"/>
          <w:b w:val="false"/>
          <w:i w:val="false"/>
          <w:color w:val="000000"/>
          <w:sz w:val="28"/>
        </w:rPr>
        <w:t>
      обследования терапевта)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13.2. неврологтың уәжді тексеру мәліметтері (данные объективного</w:t>
      </w:r>
    </w:p>
    <w:p>
      <w:pPr>
        <w:spacing w:after="0"/>
        <w:ind w:left="0"/>
        <w:jc w:val="both"/>
      </w:pPr>
      <w:r>
        <w:rPr>
          <w:rFonts w:ascii="Times New Roman"/>
          <w:b w:val="false"/>
          <w:i w:val="false"/>
          <w:color w:val="000000"/>
          <w:sz w:val="28"/>
        </w:rPr>
        <w:t>
      обследования невролога)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13.3. хирургтың уәжді тексеру мәліметтері (данные объективного</w:t>
      </w:r>
    </w:p>
    <w:p>
      <w:pPr>
        <w:spacing w:after="0"/>
        <w:ind w:left="0"/>
        <w:jc w:val="both"/>
      </w:pPr>
      <w:r>
        <w:rPr>
          <w:rFonts w:ascii="Times New Roman"/>
          <w:b w:val="false"/>
          <w:i w:val="false"/>
          <w:color w:val="000000"/>
          <w:sz w:val="28"/>
        </w:rPr>
        <w:t>
      обследования хирурга)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13.4. уәжді тексеру мәліметтері (данные объективного обследования</w:t>
      </w:r>
    </w:p>
    <w:p>
      <w:pPr>
        <w:spacing w:after="0"/>
        <w:ind w:left="0"/>
        <w:jc w:val="both"/>
      </w:pPr>
      <w:r>
        <w:rPr>
          <w:rFonts w:ascii="Times New Roman"/>
          <w:b w:val="false"/>
          <w:i w:val="false"/>
          <w:color w:val="000000"/>
          <w:sz w:val="28"/>
        </w:rPr>
        <w:t>
      других специалистов)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Қосымша зерттеулердің мәліметтері (данные дополнительных</w:t>
      </w:r>
    </w:p>
    <w:p>
      <w:pPr>
        <w:spacing w:after="0"/>
        <w:ind w:left="0"/>
        <w:jc w:val="both"/>
      </w:pPr>
      <w:r>
        <w:rPr>
          <w:rFonts w:ascii="Times New Roman"/>
          <w:b w:val="false"/>
          <w:i w:val="false"/>
          <w:color w:val="000000"/>
          <w:sz w:val="28"/>
        </w:rPr>
        <w:t>
      исследований)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Зертханалық зерттеулер (Лабораторные исследования)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 (линия отреза)</w:t>
      </w:r>
    </w:p>
    <w:bookmarkStart w:name="z41" w:id="121"/>
    <w:p>
      <w:pPr>
        <w:spacing w:after="0"/>
        <w:ind w:left="0"/>
        <w:jc w:val="left"/>
      </w:pPr>
      <w:r>
        <w:rPr>
          <w:rFonts w:ascii="Times New Roman"/>
          <w:b/>
          <w:i w:val="false"/>
          <w:color w:val="000000"/>
        </w:rPr>
        <w:t xml:space="preserve"> МСС қорытынды туралы денсаулық сақтау ұйымының хабарламасы</w:t>
      </w:r>
      <w:r>
        <w:br/>
      </w:r>
      <w:r>
        <w:rPr>
          <w:rFonts w:ascii="Times New Roman"/>
          <w:b/>
          <w:i w:val="false"/>
          <w:color w:val="000000"/>
        </w:rPr>
        <w:t>Извещение организации здравоохранения о заключении МСЭ</w:t>
      </w:r>
    </w:p>
    <w:bookmarkEnd w:id="121"/>
    <w:bookmarkStart w:name="z52" w:id="122"/>
    <w:p>
      <w:pPr>
        <w:spacing w:after="0"/>
        <w:ind w:left="0"/>
        <w:jc w:val="both"/>
      </w:pPr>
      <w:r>
        <w:rPr>
          <w:rFonts w:ascii="Times New Roman"/>
          <w:b w:val="false"/>
          <w:i w:val="false"/>
          <w:color w:val="000000"/>
          <w:sz w:val="28"/>
        </w:rPr>
        <w:t>
      1. Жіберген денсаулық сақтау ұйымының атауы (Наименование направившей</w:t>
      </w:r>
    </w:p>
    <w:bookmarkEnd w:id="122"/>
    <w:p>
      <w:pPr>
        <w:spacing w:after="0"/>
        <w:ind w:left="0"/>
        <w:jc w:val="both"/>
      </w:pPr>
      <w:r>
        <w:rPr>
          <w:rFonts w:ascii="Times New Roman"/>
          <w:b w:val="false"/>
          <w:i w:val="false"/>
          <w:color w:val="000000"/>
          <w:sz w:val="28"/>
        </w:rPr>
        <w:t>
      организации здравоохранения) ________________________________________</w:t>
      </w:r>
    </w:p>
    <w:bookmarkStart w:name="z53" w:id="123"/>
    <w:p>
      <w:pPr>
        <w:spacing w:after="0"/>
        <w:ind w:left="0"/>
        <w:jc w:val="both"/>
      </w:pPr>
      <w:r>
        <w:rPr>
          <w:rFonts w:ascii="Times New Roman"/>
          <w:b w:val="false"/>
          <w:i w:val="false"/>
          <w:color w:val="000000"/>
          <w:sz w:val="28"/>
        </w:rPr>
        <w:t>
      2. Жіберген денсаулық сақтау ұйымының мекен-жайы (Адрес направившей</w:t>
      </w:r>
    </w:p>
    <w:bookmarkEnd w:id="123"/>
    <w:p>
      <w:pPr>
        <w:spacing w:after="0"/>
        <w:ind w:left="0"/>
        <w:jc w:val="both"/>
      </w:pPr>
      <w:r>
        <w:rPr>
          <w:rFonts w:ascii="Times New Roman"/>
          <w:b w:val="false"/>
          <w:i w:val="false"/>
          <w:color w:val="000000"/>
          <w:sz w:val="28"/>
        </w:rPr>
        <w:t>
      организации здравоохранения) ________________________________________</w:t>
      </w:r>
    </w:p>
    <w:bookmarkStart w:name="z54" w:id="124"/>
    <w:p>
      <w:pPr>
        <w:spacing w:after="0"/>
        <w:ind w:left="0"/>
        <w:jc w:val="both"/>
      </w:pPr>
      <w:r>
        <w:rPr>
          <w:rFonts w:ascii="Times New Roman"/>
          <w:b w:val="false"/>
          <w:i w:val="false"/>
          <w:color w:val="000000"/>
          <w:sz w:val="28"/>
        </w:rPr>
        <w:t>
      3. Жіберген күні (Дата направления) _________________________________</w:t>
      </w:r>
    </w:p>
    <w:bookmarkEnd w:id="124"/>
    <w:bookmarkStart w:name="z55" w:id="125"/>
    <w:p>
      <w:pPr>
        <w:spacing w:after="0"/>
        <w:ind w:left="0"/>
        <w:jc w:val="both"/>
      </w:pPr>
      <w:r>
        <w:rPr>
          <w:rFonts w:ascii="Times New Roman"/>
          <w:b w:val="false"/>
          <w:i w:val="false"/>
          <w:color w:val="000000"/>
          <w:sz w:val="28"/>
        </w:rPr>
        <w:t>
      4. Аты, тегі, әкесінің аты (Фамилия, имя, отчество)</w:t>
      </w:r>
    </w:p>
    <w:bookmarkEnd w:id="125"/>
    <w:bookmarkStart w:name="z56" w:id="126"/>
    <w:p>
      <w:pPr>
        <w:spacing w:after="0"/>
        <w:ind w:left="0"/>
        <w:jc w:val="both"/>
      </w:pPr>
      <w:r>
        <w:rPr>
          <w:rFonts w:ascii="Times New Roman"/>
          <w:b w:val="false"/>
          <w:i w:val="false"/>
          <w:color w:val="000000"/>
          <w:sz w:val="28"/>
        </w:rPr>
        <w:t>
      _____________________________________________________________________</w:t>
      </w:r>
    </w:p>
    <w:bookmarkEnd w:id="126"/>
    <w:bookmarkStart w:name="z57" w:id="127"/>
    <w:p>
      <w:pPr>
        <w:spacing w:after="0"/>
        <w:ind w:left="0"/>
        <w:jc w:val="both"/>
      </w:pPr>
      <w:r>
        <w:rPr>
          <w:rFonts w:ascii="Times New Roman"/>
          <w:b w:val="false"/>
          <w:i w:val="false"/>
          <w:color w:val="000000"/>
          <w:sz w:val="28"/>
        </w:rPr>
        <w:t>
      5. Туған күні (Дата рождения) _______________________________________</w:t>
      </w:r>
    </w:p>
    <w:bookmarkEnd w:id="127"/>
    <w:bookmarkStart w:name="z58" w:id="128"/>
    <w:p>
      <w:pPr>
        <w:spacing w:after="0"/>
        <w:ind w:left="0"/>
        <w:jc w:val="both"/>
      </w:pPr>
      <w:r>
        <w:rPr>
          <w:rFonts w:ascii="Times New Roman"/>
          <w:b w:val="false"/>
          <w:i w:val="false"/>
          <w:color w:val="000000"/>
          <w:sz w:val="28"/>
        </w:rPr>
        <w:t>
      6. _____ топтағы мүгедек (Инвалид группы) Жалпы еңбекке қабілеттігін</w:t>
      </w:r>
    </w:p>
    <w:bookmarkEnd w:id="128"/>
    <w:p>
      <w:pPr>
        <w:spacing w:after="0"/>
        <w:ind w:left="0"/>
        <w:jc w:val="both"/>
      </w:pPr>
      <w:r>
        <w:rPr>
          <w:rFonts w:ascii="Times New Roman"/>
          <w:b w:val="false"/>
          <w:i w:val="false"/>
          <w:color w:val="000000"/>
          <w:sz w:val="28"/>
        </w:rPr>
        <w:t>
      жоғалту дәрежесі (Степень утраты общей трудоспособности)</w:t>
      </w:r>
    </w:p>
    <w:p>
      <w:pPr>
        <w:spacing w:after="0"/>
        <w:ind w:left="0"/>
        <w:jc w:val="both"/>
      </w:pPr>
      <w:r>
        <w:rPr>
          <w:rFonts w:ascii="Times New Roman"/>
          <w:b w:val="false"/>
          <w:i w:val="false"/>
          <w:color w:val="000000"/>
          <w:sz w:val="28"/>
        </w:rPr>
        <w:t>
      ________________________________________ Кәсіби еңбекке қабілеттігін</w:t>
      </w:r>
    </w:p>
    <w:p>
      <w:pPr>
        <w:spacing w:after="0"/>
        <w:ind w:left="0"/>
        <w:jc w:val="both"/>
      </w:pPr>
      <w:r>
        <w:rPr>
          <w:rFonts w:ascii="Times New Roman"/>
          <w:b w:val="false"/>
          <w:i w:val="false"/>
          <w:color w:val="000000"/>
          <w:sz w:val="28"/>
        </w:rPr>
        <w:t>
      жоғалту дәрежесі (Степень утраты профессиональной трудоспособности)</w:t>
      </w:r>
    </w:p>
    <w:bookmarkStart w:name="z59" w:id="129"/>
    <w:p>
      <w:pPr>
        <w:spacing w:after="0"/>
        <w:ind w:left="0"/>
        <w:jc w:val="both"/>
      </w:pPr>
      <w:r>
        <w:rPr>
          <w:rFonts w:ascii="Times New Roman"/>
          <w:b w:val="false"/>
          <w:i w:val="false"/>
          <w:color w:val="000000"/>
          <w:sz w:val="28"/>
        </w:rPr>
        <w:t>
      _____________________________________________________________________</w:t>
      </w:r>
    </w:p>
    <w:bookmarkEnd w:id="129"/>
    <w:bookmarkStart w:name="z60" w:id="130"/>
    <w:p>
      <w:pPr>
        <w:spacing w:after="0"/>
        <w:ind w:left="0"/>
        <w:jc w:val="both"/>
      </w:pPr>
      <w:r>
        <w:rPr>
          <w:rFonts w:ascii="Times New Roman"/>
          <w:b w:val="false"/>
          <w:i w:val="false"/>
          <w:color w:val="000000"/>
          <w:sz w:val="28"/>
        </w:rPr>
        <w:t>
      7. Тіркеу орны (Адрес регистрации) __________________________________</w:t>
      </w:r>
    </w:p>
    <w:bookmarkEnd w:id="130"/>
    <w:bookmarkStart w:name="z61" w:id="131"/>
    <w:p>
      <w:pPr>
        <w:spacing w:after="0"/>
        <w:ind w:left="0"/>
        <w:jc w:val="both"/>
      </w:pPr>
      <w:r>
        <w:rPr>
          <w:rFonts w:ascii="Times New Roman"/>
          <w:b w:val="false"/>
          <w:i w:val="false"/>
          <w:color w:val="000000"/>
          <w:sz w:val="28"/>
        </w:rPr>
        <w:t>
      8. Жұмыс орны (Место работы) ________________________________________</w:t>
      </w:r>
    </w:p>
    <w:bookmarkEnd w:id="131"/>
    <w:bookmarkStart w:name="z62" w:id="132"/>
    <w:p>
      <w:pPr>
        <w:spacing w:after="0"/>
        <w:ind w:left="0"/>
        <w:jc w:val="both"/>
      </w:pPr>
      <w:r>
        <w:rPr>
          <w:rFonts w:ascii="Times New Roman"/>
          <w:b w:val="false"/>
          <w:i w:val="false"/>
          <w:color w:val="000000"/>
          <w:sz w:val="28"/>
        </w:rPr>
        <w:t>
      _____________________________________________________________________</w:t>
      </w:r>
    </w:p>
    <w:bookmarkEnd w:id="132"/>
    <w:bookmarkStart w:name="z63" w:id="133"/>
    <w:p>
      <w:pPr>
        <w:spacing w:after="0"/>
        <w:ind w:left="0"/>
        <w:jc w:val="both"/>
      </w:pPr>
      <w:r>
        <w:rPr>
          <w:rFonts w:ascii="Times New Roman"/>
          <w:b w:val="false"/>
          <w:i w:val="false"/>
          <w:color w:val="000000"/>
          <w:sz w:val="28"/>
        </w:rPr>
        <w:t>
      9. Лауазымы (Должность) _____________________________________________</w:t>
      </w:r>
    </w:p>
    <w:bookmarkEnd w:id="133"/>
    <w:bookmarkStart w:name="z64" w:id="134"/>
    <w:p>
      <w:pPr>
        <w:spacing w:after="0"/>
        <w:ind w:left="0"/>
        <w:jc w:val="both"/>
      </w:pPr>
      <w:r>
        <w:rPr>
          <w:rFonts w:ascii="Times New Roman"/>
          <w:b w:val="false"/>
          <w:i w:val="false"/>
          <w:color w:val="000000"/>
          <w:sz w:val="28"/>
        </w:rPr>
        <w:t>
      16. МСС жіберу кезінде клиникалық-функционалдық диагноз</w:t>
      </w:r>
    </w:p>
    <w:bookmarkEnd w:id="134"/>
    <w:p>
      <w:pPr>
        <w:spacing w:after="0"/>
        <w:ind w:left="0"/>
        <w:jc w:val="both"/>
      </w:pPr>
      <w:r>
        <w:rPr>
          <w:rFonts w:ascii="Times New Roman"/>
          <w:b w:val="false"/>
          <w:i w:val="false"/>
          <w:color w:val="000000"/>
          <w:sz w:val="28"/>
        </w:rPr>
        <w:t>
      (Клинико-функциональный диагноз при направлении на МСЭ):</w:t>
      </w:r>
    </w:p>
    <w:bookmarkStart w:name="z65" w:id="135"/>
    <w:p>
      <w:pPr>
        <w:spacing w:after="0"/>
        <w:ind w:left="0"/>
        <w:jc w:val="both"/>
      </w:pPr>
      <w:r>
        <w:rPr>
          <w:rFonts w:ascii="Times New Roman"/>
          <w:b w:val="false"/>
          <w:i w:val="false"/>
          <w:color w:val="000000"/>
          <w:sz w:val="28"/>
        </w:rPr>
        <w:t>
      16.1. негізгі аурулар (основное заболевание) ________________________</w:t>
      </w:r>
    </w:p>
    <w:bookmarkEnd w:id="135"/>
    <w:bookmarkStart w:name="z66" w:id="136"/>
    <w:p>
      <w:pPr>
        <w:spacing w:after="0"/>
        <w:ind w:left="0"/>
        <w:jc w:val="both"/>
      </w:pPr>
      <w:r>
        <w:rPr>
          <w:rFonts w:ascii="Times New Roman"/>
          <w:b w:val="false"/>
          <w:i w:val="false"/>
          <w:color w:val="000000"/>
          <w:sz w:val="28"/>
        </w:rPr>
        <w:t>
      16.2. қосалқы аурулар (сопутствующие заболевания) ___________________</w:t>
      </w:r>
    </w:p>
    <w:bookmarkEnd w:id="136"/>
    <w:bookmarkStart w:name="z67" w:id="137"/>
    <w:p>
      <w:pPr>
        <w:spacing w:after="0"/>
        <w:ind w:left="0"/>
        <w:jc w:val="both"/>
      </w:pPr>
      <w:r>
        <w:rPr>
          <w:rFonts w:ascii="Times New Roman"/>
          <w:b w:val="false"/>
          <w:i w:val="false"/>
          <w:color w:val="000000"/>
          <w:sz w:val="28"/>
        </w:rPr>
        <w:t>
      16.3. асқынулар (осложнения) ________________________________________</w:t>
      </w:r>
    </w:p>
    <w:bookmarkEnd w:id="137"/>
    <w:bookmarkStart w:name="z68" w:id="138"/>
    <w:p>
      <w:pPr>
        <w:spacing w:after="0"/>
        <w:ind w:left="0"/>
        <w:jc w:val="both"/>
      </w:pPr>
      <w:r>
        <w:rPr>
          <w:rFonts w:ascii="Times New Roman"/>
          <w:b w:val="false"/>
          <w:i w:val="false"/>
          <w:color w:val="000000"/>
          <w:sz w:val="28"/>
        </w:rPr>
        <w:t>
      17. МСС бағыттау негіздемесі: мүгедектікті белгілеу, қайта куәландыру, мерзімнен бұрын қайта куәландіру, жалпы еңбек ету қабілетінен айрылу дәрежесін белгілеу (бастапқы, салдарлық), мүгедектік себебін өзгерту, ЖОБ қалыптастыру немесе түзету, еңбекке уақытша жарамсыздық парағын ұзарту, зардап шеккен жұмыскердің көмектің және күтімнің қосымша түрлерін қажет ететіндігі жөніндегі қорытындыны беру қажеттігі (қажетінің астын сызыңыз) / (Основание направления на МСЭ: установление инвалидности, переосвидетельствование, досрочное переосвидетельствование, установление степени утраты общей трудоспособности (первично, повторно), изменение причины инвалидности, формирование или коррекция ИПР, продление листа временной нетрудоспособности, необходимость выдачи заключения о нуждаемости пострадавшего работника в дополнительных видах помощи и уходе (нужное подчеркнуть).</w:t>
      </w:r>
    </w:p>
    <w:bookmarkEnd w:id="138"/>
    <w:p>
      <w:pPr>
        <w:spacing w:after="0"/>
        <w:ind w:left="0"/>
        <w:jc w:val="both"/>
      </w:pPr>
      <w:r>
        <w:rPr>
          <w:rFonts w:ascii="Times New Roman"/>
          <w:b w:val="false"/>
          <w:i w:val="false"/>
          <w:color w:val="000000"/>
          <w:sz w:val="28"/>
        </w:rPr>
        <w:t>
            ДКК төрағасы (Председатель ВКК) ___________ (_____________)</w:t>
      </w:r>
    </w:p>
    <w:p>
      <w:pPr>
        <w:spacing w:after="0"/>
        <w:ind w:left="0"/>
        <w:jc w:val="both"/>
      </w:pPr>
      <w:r>
        <w:rPr>
          <w:rFonts w:ascii="Times New Roman"/>
          <w:b w:val="false"/>
          <w:i w:val="false"/>
          <w:color w:val="000000"/>
          <w:sz w:val="28"/>
        </w:rPr>
        <w:t>
            Мүшелері (Члены) ___________ (____________________________)</w:t>
      </w:r>
    </w:p>
    <w:p>
      <w:pPr>
        <w:spacing w:after="0"/>
        <w:ind w:left="0"/>
        <w:jc w:val="both"/>
      </w:pPr>
      <w:r>
        <w:rPr>
          <w:rFonts w:ascii="Times New Roman"/>
          <w:b w:val="false"/>
          <w:i w:val="false"/>
          <w:color w:val="000000"/>
          <w:sz w:val="28"/>
        </w:rPr>
        <w:t>
                            ___________ (_____________________________)</w:t>
      </w:r>
    </w:p>
    <w:p>
      <w:pPr>
        <w:spacing w:after="0"/>
        <w:ind w:left="0"/>
        <w:jc w:val="both"/>
      </w:pPr>
      <w:r>
        <w:rPr>
          <w:rFonts w:ascii="Times New Roman"/>
          <w:b w:val="false"/>
          <w:i w:val="false"/>
          <w:color w:val="000000"/>
          <w:sz w:val="28"/>
        </w:rPr>
        <w:t>
                            ___________ (_____________________________)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w:t>
      </w:r>
    </w:p>
    <w:bookmarkStart w:name="z69" w:id="139"/>
    <w:p>
      <w:pPr>
        <w:spacing w:after="0"/>
        <w:ind w:left="0"/>
        <w:jc w:val="both"/>
      </w:pPr>
      <w:r>
        <w:rPr>
          <w:rFonts w:ascii="Times New Roman"/>
          <w:b w:val="false"/>
          <w:i w:val="false"/>
          <w:color w:val="000000"/>
          <w:sz w:val="28"/>
        </w:rPr>
        <w:t>
      10. Клиникалық-сараптамалық диагноз (Клинико-экспертный диагноз)</w:t>
      </w:r>
    </w:p>
    <w:bookmarkEnd w:id="139"/>
    <w:bookmarkStart w:name="z70" w:id="140"/>
    <w:p>
      <w:pPr>
        <w:spacing w:after="0"/>
        <w:ind w:left="0"/>
        <w:jc w:val="both"/>
      </w:pPr>
      <w:r>
        <w:rPr>
          <w:rFonts w:ascii="Times New Roman"/>
          <w:b w:val="false"/>
          <w:i w:val="false"/>
          <w:color w:val="000000"/>
          <w:sz w:val="28"/>
        </w:rPr>
        <w:t>
      10.1. негізгі диагноз (Основной диагноз)</w:t>
      </w:r>
    </w:p>
    <w:bookmarkEnd w:id="14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71" w:id="141"/>
    <w:p>
      <w:pPr>
        <w:spacing w:after="0"/>
        <w:ind w:left="0"/>
        <w:jc w:val="both"/>
      </w:pPr>
      <w:r>
        <w:rPr>
          <w:rFonts w:ascii="Times New Roman"/>
          <w:b w:val="false"/>
          <w:i w:val="false"/>
          <w:color w:val="000000"/>
          <w:sz w:val="28"/>
        </w:rPr>
        <w:t>
      10.2. қосалқы аурулардың диагнозы (диагноз сопутствующих заболеваний)</w:t>
      </w:r>
    </w:p>
    <w:bookmarkEnd w:id="141"/>
    <w:p>
      <w:pPr>
        <w:spacing w:after="0"/>
        <w:ind w:left="0"/>
        <w:jc w:val="both"/>
      </w:pPr>
      <w:r>
        <w:rPr>
          <w:rFonts w:ascii="Times New Roman"/>
          <w:b w:val="false"/>
          <w:i w:val="false"/>
          <w:color w:val="000000"/>
          <w:sz w:val="28"/>
        </w:rPr>
        <w:t>
      _____________________________________________________________________</w:t>
      </w:r>
    </w:p>
    <w:bookmarkStart w:name="z72" w:id="142"/>
    <w:p>
      <w:pPr>
        <w:spacing w:after="0"/>
        <w:ind w:left="0"/>
        <w:jc w:val="both"/>
      </w:pPr>
      <w:r>
        <w:rPr>
          <w:rFonts w:ascii="Times New Roman"/>
          <w:b w:val="false"/>
          <w:i w:val="false"/>
          <w:color w:val="000000"/>
          <w:sz w:val="28"/>
        </w:rPr>
        <w:t>
      11. МСС қорытындысы (Заключение МСЭ) __________ 11.1. қандай мерзімге</w:t>
      </w:r>
    </w:p>
    <w:bookmarkEnd w:id="142"/>
    <w:p>
      <w:pPr>
        <w:spacing w:after="0"/>
        <w:ind w:left="0"/>
        <w:jc w:val="both"/>
      </w:pPr>
      <w:r>
        <w:rPr>
          <w:rFonts w:ascii="Times New Roman"/>
          <w:b w:val="false"/>
          <w:i w:val="false"/>
          <w:color w:val="000000"/>
          <w:sz w:val="28"/>
        </w:rPr>
        <w:t>
      (на какой срок)_________________</w:t>
      </w:r>
    </w:p>
    <w:bookmarkStart w:name="z73" w:id="143"/>
    <w:p>
      <w:pPr>
        <w:spacing w:after="0"/>
        <w:ind w:left="0"/>
        <w:jc w:val="both"/>
      </w:pPr>
      <w:r>
        <w:rPr>
          <w:rFonts w:ascii="Times New Roman"/>
          <w:b w:val="false"/>
          <w:i w:val="false"/>
          <w:color w:val="000000"/>
          <w:sz w:val="28"/>
        </w:rPr>
        <w:t>
      12. № _____ мүгедектің ИПР әзірленген (Составлена ИПР инвалида № ___)</w:t>
      </w:r>
    </w:p>
    <w:bookmarkEnd w:id="143"/>
    <w:bookmarkStart w:name="z74" w:id="144"/>
    <w:p>
      <w:pPr>
        <w:spacing w:after="0"/>
        <w:ind w:left="0"/>
        <w:jc w:val="both"/>
      </w:pPr>
      <w:r>
        <w:rPr>
          <w:rFonts w:ascii="Times New Roman"/>
          <w:b w:val="false"/>
          <w:i w:val="false"/>
          <w:color w:val="000000"/>
          <w:sz w:val="28"/>
        </w:rPr>
        <w:t>
      13. Оңалту жөнінде ұсынымдар (Рекомендации по реабилитации)</w:t>
      </w:r>
    </w:p>
    <w:bookmarkEnd w:id="144"/>
    <w:bookmarkStart w:name="z75" w:id="145"/>
    <w:p>
      <w:pPr>
        <w:spacing w:after="0"/>
        <w:ind w:left="0"/>
        <w:jc w:val="both"/>
      </w:pPr>
      <w:r>
        <w:rPr>
          <w:rFonts w:ascii="Times New Roman"/>
          <w:b w:val="false"/>
          <w:i w:val="false"/>
          <w:color w:val="000000"/>
          <w:sz w:val="28"/>
        </w:rPr>
        <w:t>
      а) медициналық оңалту жөніндегі (по медицинской реабилитации)</w:t>
      </w:r>
    </w:p>
    <w:bookmarkEnd w:id="14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76" w:id="146"/>
    <w:p>
      <w:pPr>
        <w:spacing w:after="0"/>
        <w:ind w:left="0"/>
        <w:jc w:val="both"/>
      </w:pPr>
      <w:r>
        <w:rPr>
          <w:rFonts w:ascii="Times New Roman"/>
          <w:b w:val="false"/>
          <w:i w:val="false"/>
          <w:color w:val="000000"/>
          <w:sz w:val="28"/>
        </w:rPr>
        <w:t>
      б) әлеуметтік оңалту жөніндегі (по социальной реабилитации)</w:t>
      </w:r>
    </w:p>
    <w:bookmarkEnd w:id="14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77" w:id="147"/>
    <w:p>
      <w:pPr>
        <w:spacing w:after="0"/>
        <w:ind w:left="0"/>
        <w:jc w:val="both"/>
      </w:pPr>
      <w:r>
        <w:rPr>
          <w:rFonts w:ascii="Times New Roman"/>
          <w:b w:val="false"/>
          <w:i w:val="false"/>
          <w:color w:val="000000"/>
          <w:sz w:val="28"/>
        </w:rPr>
        <w:t>
      с) кәсіби оңалту жөніндегі (по профессинальной реабилитации)</w:t>
      </w:r>
    </w:p>
    <w:bookmarkEnd w:id="14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78" w:id="148"/>
    <w:p>
      <w:pPr>
        <w:spacing w:after="0"/>
        <w:ind w:left="0"/>
        <w:jc w:val="both"/>
      </w:pPr>
      <w:r>
        <w:rPr>
          <w:rFonts w:ascii="Times New Roman"/>
          <w:b w:val="false"/>
          <w:i w:val="false"/>
          <w:color w:val="000000"/>
          <w:sz w:val="28"/>
        </w:rPr>
        <w:t>
      14. Куәландыру күні (Дата освидетельствования) ________________________</w:t>
      </w:r>
    </w:p>
    <w:bookmarkEnd w:id="148"/>
    <w:bookmarkStart w:name="z79" w:id="149"/>
    <w:p>
      <w:pPr>
        <w:spacing w:after="0"/>
        <w:ind w:left="0"/>
        <w:jc w:val="both"/>
      </w:pPr>
      <w:r>
        <w:rPr>
          <w:rFonts w:ascii="Times New Roman"/>
          <w:b w:val="false"/>
          <w:i w:val="false"/>
          <w:color w:val="000000"/>
          <w:sz w:val="28"/>
        </w:rPr>
        <w:t>
      15. № ____медициналық-әлеуметтік сараптама актісі (№ ___Акта медико-социальной экспертизы)</w:t>
      </w:r>
    </w:p>
    <w:bookmarkEnd w:id="149"/>
    <w:p>
      <w:pPr>
        <w:spacing w:after="0"/>
        <w:ind w:left="0"/>
        <w:jc w:val="both"/>
      </w:pPr>
      <w:r>
        <w:rPr>
          <w:rFonts w:ascii="Times New Roman"/>
          <w:b w:val="false"/>
          <w:i w:val="false"/>
          <w:color w:val="000000"/>
          <w:sz w:val="28"/>
        </w:rPr>
        <w:t>
      М.о. № МСС бөлімінің бастығы ____________ (_________________________)</w:t>
      </w:r>
    </w:p>
    <w:p>
      <w:pPr>
        <w:spacing w:after="0"/>
        <w:ind w:left="0"/>
        <w:jc w:val="both"/>
      </w:pPr>
      <w:r>
        <w:rPr>
          <w:rFonts w:ascii="Times New Roman"/>
          <w:b w:val="false"/>
          <w:i w:val="false"/>
          <w:color w:val="000000"/>
          <w:sz w:val="28"/>
        </w:rPr>
        <w:t>
      М.п. Начальник отдела МСЭ ______________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 № 127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 № 907 бұйрығына</w:t>
            </w:r>
            <w:r>
              <w:br/>
            </w:r>
            <w:r>
              <w:rPr>
                <w:rFonts w:ascii="Times New Roman"/>
                <w:b w:val="false"/>
                <w:i w:val="false"/>
                <w:color w:val="000000"/>
                <w:sz w:val="20"/>
              </w:rPr>
              <w:t>3-қосымша</w:t>
            </w:r>
          </w:p>
        </w:tc>
      </w:tr>
    </w:tbl>
    <w:bookmarkStart w:name="z82" w:id="150"/>
    <w:p>
      <w:pPr>
        <w:spacing w:after="0"/>
        <w:ind w:left="0"/>
        <w:jc w:val="both"/>
      </w:pPr>
      <w:r>
        <w:rPr>
          <w:rFonts w:ascii="Times New Roman"/>
          <w:b w:val="false"/>
          <w:i w:val="false"/>
          <w:color w:val="000000"/>
          <w:sz w:val="28"/>
        </w:rPr>
        <w:t>
      Нысан</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284"/>
        <w:gridCol w:w="10362"/>
      </w:tblGrid>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_________</w:t>
            </w:r>
          </w:p>
          <w:p>
            <w:pPr>
              <w:spacing w:after="20"/>
              <w:ind w:left="20"/>
              <w:jc w:val="both"/>
            </w:pPr>
            <w:r>
              <w:rPr>
                <w:rFonts w:ascii="Times New Roman"/>
                <w:b w:val="false"/>
                <w:i w:val="false"/>
                <w:color w:val="000000"/>
                <w:sz w:val="20"/>
              </w:rPr>
              <w:t>
БСН бойынша ұйым коды __________</w:t>
            </w:r>
          </w:p>
          <w:p>
            <w:pPr>
              <w:spacing w:after="20"/>
              <w:ind w:left="20"/>
              <w:jc w:val="both"/>
            </w:pPr>
            <w:r>
              <w:rPr>
                <w:rFonts w:ascii="Times New Roman"/>
                <w:b w:val="false"/>
                <w:i w:val="false"/>
                <w:color w:val="000000"/>
                <w:sz w:val="20"/>
              </w:rPr>
              <w:t>
Код организации по ОКПО ________</w:t>
            </w:r>
          </w:p>
          <w:p>
            <w:pPr>
              <w:spacing w:after="20"/>
              <w:ind w:left="20"/>
              <w:jc w:val="both"/>
            </w:pPr>
            <w:r>
              <w:rPr>
                <w:rFonts w:ascii="Times New Roman"/>
                <w:b w:val="false"/>
                <w:i w:val="false"/>
                <w:color w:val="000000"/>
                <w:sz w:val="20"/>
              </w:rPr>
              <w:t>
Код организации по БИН _________</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w:t>
            </w:r>
          </w:p>
          <w:p>
            <w:pPr>
              <w:spacing w:after="20"/>
              <w:ind w:left="20"/>
              <w:jc w:val="both"/>
            </w:pPr>
            <w:r>
              <w:rPr>
                <w:rFonts w:ascii="Times New Roman"/>
                <w:b w:val="false"/>
                <w:i w:val="false"/>
                <w:color w:val="000000"/>
                <w:sz w:val="20"/>
              </w:rPr>
              <w:t>
№ 907 бұйрығымен бекітілген</w:t>
            </w:r>
          </w:p>
          <w:p>
            <w:pPr>
              <w:spacing w:after="20"/>
              <w:ind w:left="20"/>
              <w:jc w:val="both"/>
            </w:pPr>
            <w:r>
              <w:rPr>
                <w:rFonts w:ascii="Times New Roman"/>
                <w:b w:val="false"/>
                <w:i w:val="false"/>
                <w:color w:val="000000"/>
                <w:sz w:val="20"/>
              </w:rPr>
              <w:t>
№ 025/е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025/у</w:t>
            </w:r>
          </w:p>
          <w:p>
            <w:pPr>
              <w:spacing w:after="20"/>
              <w:ind w:left="20"/>
              <w:jc w:val="both"/>
            </w:pPr>
            <w:r>
              <w:rPr>
                <w:rFonts w:ascii="Times New Roman"/>
                <w:b w:val="false"/>
                <w:i w:val="false"/>
                <w:color w:val="000000"/>
                <w:sz w:val="20"/>
              </w:rPr>
              <w:t>
Утверждена приказом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"23" ноября 2010 года № 907</w:t>
            </w:r>
          </w:p>
        </w:tc>
      </w:tr>
    </w:tbl>
    <w:bookmarkStart w:name="z83" w:id="151"/>
    <w:p>
      <w:pPr>
        <w:spacing w:after="0"/>
        <w:ind w:left="0"/>
        <w:jc w:val="left"/>
      </w:pPr>
      <w:r>
        <w:rPr>
          <w:rFonts w:ascii="Times New Roman"/>
          <w:b/>
          <w:i w:val="false"/>
          <w:color w:val="000000"/>
        </w:rPr>
        <w:t xml:space="preserve"> АМБУЛАТОРИЯЛЫҚ ПАЦИЕНТТІҢ МЕДИЦИНАЛЫҚ КАРТАСЫ</w:t>
      </w:r>
      <w:r>
        <w:br/>
      </w:r>
      <w:r>
        <w:rPr>
          <w:rFonts w:ascii="Times New Roman"/>
          <w:b/>
          <w:i w:val="false"/>
          <w:color w:val="000000"/>
        </w:rPr>
        <w:t>МЕДИЦИНСКАЯ КАРТА АМБУЛАТОРНОГО ПАЦИЕНТА № _______________________</w:t>
      </w:r>
    </w:p>
    <w:bookmarkEnd w:id="151"/>
    <w:p>
      <w:pPr>
        <w:spacing w:after="0"/>
        <w:ind w:left="0"/>
        <w:jc w:val="both"/>
      </w:pPr>
      <w:r>
        <w:rPr>
          <w:rFonts w:ascii="Times New Roman"/>
          <w:b w:val="false"/>
          <w:i w:val="false"/>
          <w:color w:val="000000"/>
          <w:sz w:val="28"/>
        </w:rPr>
        <w:t>
      немесе коды (или код)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(Фамилия, имя, отчество) ____________________</w:t>
      </w:r>
    </w:p>
    <w:p>
      <w:pPr>
        <w:spacing w:after="0"/>
        <w:ind w:left="0"/>
        <w:jc w:val="both"/>
      </w:pPr>
      <w:r>
        <w:rPr>
          <w:rFonts w:ascii="Times New Roman"/>
          <w:b w:val="false"/>
          <w:i w:val="false"/>
          <w:color w:val="000000"/>
          <w:sz w:val="28"/>
        </w:rPr>
        <w:t>
      Жынысы: ер, әйел (астын сызыңыз) (Пол: мужской, женский (подчеркнуть))</w:t>
      </w:r>
    </w:p>
    <w:p>
      <w:pPr>
        <w:spacing w:after="0"/>
        <w:ind w:left="0"/>
        <w:jc w:val="both"/>
      </w:pPr>
      <w:r>
        <w:rPr>
          <w:rFonts w:ascii="Times New Roman"/>
          <w:b w:val="false"/>
          <w:i w:val="false"/>
          <w:color w:val="000000"/>
          <w:sz w:val="28"/>
        </w:rPr>
        <w:t>
      Туған күні (Дата рождения)____________________ Телефон ______________</w:t>
      </w:r>
    </w:p>
    <w:p>
      <w:pPr>
        <w:spacing w:after="0"/>
        <w:ind w:left="0"/>
        <w:jc w:val="both"/>
      </w:pPr>
      <w:r>
        <w:rPr>
          <w:rFonts w:ascii="Times New Roman"/>
          <w:b w:val="false"/>
          <w:i w:val="false"/>
          <w:color w:val="000000"/>
          <w:sz w:val="28"/>
        </w:rPr>
        <w:t>
      күні, айы, жылы (день, месяц, год)      үйінің, қызмет тел.(домашний,</w:t>
      </w:r>
    </w:p>
    <w:p>
      <w:pPr>
        <w:spacing w:after="0"/>
        <w:ind w:left="0"/>
        <w:jc w:val="both"/>
      </w:pPr>
      <w:r>
        <w:rPr>
          <w:rFonts w:ascii="Times New Roman"/>
          <w:b w:val="false"/>
          <w:i w:val="false"/>
          <w:color w:val="000000"/>
          <w:sz w:val="28"/>
        </w:rPr>
        <w:t>
                                                служебный)</w:t>
      </w:r>
    </w:p>
    <w:p>
      <w:pPr>
        <w:spacing w:after="0"/>
        <w:ind w:left="0"/>
        <w:jc w:val="both"/>
      </w:pPr>
      <w:r>
        <w:rPr>
          <w:rFonts w:ascii="Times New Roman"/>
          <w:b w:val="false"/>
          <w:i w:val="false"/>
          <w:color w:val="000000"/>
          <w:sz w:val="28"/>
        </w:rPr>
        <w:t>
      Код КАТО ____________________________________________________________</w:t>
      </w:r>
    </w:p>
    <w:p>
      <w:pPr>
        <w:spacing w:after="0"/>
        <w:ind w:left="0"/>
        <w:jc w:val="both"/>
      </w:pPr>
      <w:r>
        <w:rPr>
          <w:rFonts w:ascii="Times New Roman"/>
          <w:b w:val="false"/>
          <w:i w:val="false"/>
          <w:color w:val="000000"/>
          <w:sz w:val="28"/>
        </w:rPr>
        <w:t>
      Науқастың мекенжайы (Адрес больного): облыс (область)___________ елді</w:t>
      </w:r>
    </w:p>
    <w:p>
      <w:pPr>
        <w:spacing w:after="0"/>
        <w:ind w:left="0"/>
        <w:jc w:val="both"/>
      </w:pPr>
      <w:r>
        <w:rPr>
          <w:rFonts w:ascii="Times New Roman"/>
          <w:b w:val="false"/>
          <w:i w:val="false"/>
          <w:color w:val="000000"/>
          <w:sz w:val="28"/>
        </w:rPr>
        <w:t>
      мекен (населенный пункт)_____________________________________________</w:t>
      </w:r>
    </w:p>
    <w:p>
      <w:pPr>
        <w:spacing w:after="0"/>
        <w:ind w:left="0"/>
        <w:jc w:val="both"/>
      </w:pPr>
      <w:r>
        <w:rPr>
          <w:rFonts w:ascii="Times New Roman"/>
          <w:b w:val="false"/>
          <w:i w:val="false"/>
          <w:color w:val="000000"/>
          <w:sz w:val="28"/>
        </w:rPr>
        <w:t>
      Ауданы (район)______________________________________ көшесі (орамы)</w:t>
      </w:r>
    </w:p>
    <w:p>
      <w:pPr>
        <w:spacing w:after="0"/>
        <w:ind w:left="0"/>
        <w:jc w:val="both"/>
      </w:pPr>
      <w:r>
        <w:rPr>
          <w:rFonts w:ascii="Times New Roman"/>
          <w:b w:val="false"/>
          <w:i w:val="false"/>
          <w:color w:val="000000"/>
          <w:sz w:val="28"/>
        </w:rPr>
        <w:t>
      (улица (переулок)) __________________________________________________</w:t>
      </w:r>
    </w:p>
    <w:p>
      <w:pPr>
        <w:spacing w:after="0"/>
        <w:ind w:left="0"/>
        <w:jc w:val="both"/>
      </w:pPr>
      <w:r>
        <w:rPr>
          <w:rFonts w:ascii="Times New Roman"/>
          <w:b w:val="false"/>
          <w:i w:val="false"/>
          <w:color w:val="000000"/>
          <w:sz w:val="28"/>
        </w:rPr>
        <w:t>
      үй № (дом №) ________________________ корпус_________________________</w:t>
      </w:r>
    </w:p>
    <w:p>
      <w:pPr>
        <w:spacing w:after="0"/>
        <w:ind w:left="0"/>
        <w:jc w:val="both"/>
      </w:pPr>
      <w:r>
        <w:rPr>
          <w:rFonts w:ascii="Times New Roman"/>
          <w:b w:val="false"/>
          <w:i w:val="false"/>
          <w:color w:val="000000"/>
          <w:sz w:val="28"/>
        </w:rPr>
        <w:t>
      пәтер (квартира) № __________________________________________________</w:t>
      </w:r>
    </w:p>
    <w:p>
      <w:pPr>
        <w:spacing w:after="0"/>
        <w:ind w:left="0"/>
        <w:jc w:val="both"/>
      </w:pPr>
      <w:r>
        <w:rPr>
          <w:rFonts w:ascii="Times New Roman"/>
          <w:b w:val="false"/>
          <w:i w:val="false"/>
          <w:color w:val="000000"/>
          <w:sz w:val="28"/>
        </w:rPr>
        <w:t>
      Қызмет, жұмыс орны (Место службы, работы)____________________________</w:t>
      </w:r>
    </w:p>
    <w:p>
      <w:pPr>
        <w:spacing w:after="0"/>
        <w:ind w:left="0"/>
        <w:jc w:val="both"/>
      </w:pPr>
      <w:r>
        <w:rPr>
          <w:rFonts w:ascii="Times New Roman"/>
          <w:b w:val="false"/>
          <w:i w:val="false"/>
          <w:color w:val="000000"/>
          <w:sz w:val="28"/>
        </w:rPr>
        <w:t>
      бөлімше (отделение), цех_____________________________________________</w:t>
      </w:r>
    </w:p>
    <w:p>
      <w:pPr>
        <w:spacing w:after="0"/>
        <w:ind w:left="0"/>
        <w:jc w:val="both"/>
      </w:pPr>
      <w:r>
        <w:rPr>
          <w:rFonts w:ascii="Times New Roman"/>
          <w:b w:val="false"/>
          <w:i w:val="false"/>
          <w:color w:val="000000"/>
          <w:sz w:val="28"/>
        </w:rPr>
        <w:t>
      (өндірістің атауы мен сипаттамасы) (наименование и характер производства)</w:t>
      </w:r>
    </w:p>
    <w:p>
      <w:pPr>
        <w:spacing w:after="0"/>
        <w:ind w:left="0"/>
        <w:jc w:val="both"/>
      </w:pPr>
      <w:r>
        <w:rPr>
          <w:rFonts w:ascii="Times New Roman"/>
          <w:b w:val="false"/>
          <w:i w:val="false"/>
          <w:color w:val="000000"/>
          <w:sz w:val="28"/>
        </w:rPr>
        <w:t>
      Кәсібі, лауазымы (Профессия, должность) _____________________________</w:t>
      </w:r>
    </w:p>
    <w:p>
      <w:pPr>
        <w:spacing w:after="0"/>
        <w:ind w:left="0"/>
        <w:jc w:val="both"/>
      </w:pPr>
      <w:r>
        <w:rPr>
          <w:rFonts w:ascii="Times New Roman"/>
          <w:b w:val="false"/>
          <w:i w:val="false"/>
          <w:color w:val="000000"/>
          <w:sz w:val="28"/>
        </w:rPr>
        <w:t>
      "Емхананы таңдаумен келісемін "      "С выбором поликлиники согласен"</w:t>
      </w:r>
    </w:p>
    <w:p>
      <w:pPr>
        <w:spacing w:after="0"/>
        <w:ind w:left="0"/>
        <w:jc w:val="both"/>
      </w:pPr>
      <w:r>
        <w:rPr>
          <w:rFonts w:ascii="Times New Roman"/>
          <w:b w:val="false"/>
          <w:i w:val="false"/>
          <w:color w:val="000000"/>
          <w:sz w:val="28"/>
        </w:rPr>
        <w:t>
      Пациенттің қолы __________           Подпись пациента _______________</w:t>
      </w:r>
    </w:p>
    <w:bookmarkStart w:name="z84" w:id="152"/>
    <w:p>
      <w:pPr>
        <w:spacing w:after="0"/>
        <w:ind w:left="0"/>
        <w:jc w:val="both"/>
      </w:pPr>
      <w:r>
        <w:rPr>
          <w:rFonts w:ascii="Times New Roman"/>
          <w:b w:val="false"/>
          <w:i w:val="false"/>
          <w:color w:val="000000"/>
          <w:sz w:val="28"/>
        </w:rPr>
        <w:t>
      025/е н. артқы беті</w:t>
      </w:r>
    </w:p>
    <w:bookmarkEnd w:id="152"/>
    <w:p>
      <w:pPr>
        <w:spacing w:after="0"/>
        <w:ind w:left="0"/>
        <w:jc w:val="both"/>
      </w:pPr>
      <w:r>
        <w:rPr>
          <w:rFonts w:ascii="Times New Roman"/>
          <w:b w:val="false"/>
          <w:i w:val="false"/>
          <w:color w:val="000000"/>
          <w:sz w:val="28"/>
        </w:rPr>
        <w:t>
      разворот ф. 025/у</w:t>
      </w:r>
    </w:p>
    <w:p>
      <w:pPr>
        <w:spacing w:after="0"/>
        <w:ind w:left="0"/>
        <w:jc w:val="both"/>
      </w:pPr>
      <w:r>
        <w:rPr>
          <w:rFonts w:ascii="Times New Roman"/>
          <w:b w:val="false"/>
          <w:i w:val="false"/>
          <w:color w:val="000000"/>
          <w:sz w:val="28"/>
        </w:rPr>
        <w:t>
      Біреудің асырауындағы адам (иждивенец)____ Медициналық сақтандыру</w:t>
      </w:r>
    </w:p>
    <w:p>
      <w:pPr>
        <w:spacing w:after="0"/>
        <w:ind w:left="0"/>
        <w:jc w:val="both"/>
      </w:pPr>
      <w:r>
        <w:rPr>
          <w:rFonts w:ascii="Times New Roman"/>
          <w:b w:val="false"/>
          <w:i w:val="false"/>
          <w:color w:val="000000"/>
          <w:sz w:val="28"/>
        </w:rPr>
        <w:t>
                                                  туралы деректер</w:t>
      </w:r>
    </w:p>
    <w:p>
      <w:pPr>
        <w:spacing w:after="0"/>
        <w:ind w:left="0"/>
        <w:jc w:val="both"/>
      </w:pPr>
      <w:r>
        <w:rPr>
          <w:rFonts w:ascii="Times New Roman"/>
          <w:b w:val="false"/>
          <w:i w:val="false"/>
          <w:color w:val="000000"/>
          <w:sz w:val="28"/>
        </w:rPr>
        <w:t>
                                                  (Данные о медицинском</w:t>
      </w:r>
    </w:p>
    <w:p>
      <w:pPr>
        <w:spacing w:after="0"/>
        <w:ind w:left="0"/>
        <w:jc w:val="both"/>
      </w:pPr>
      <w:r>
        <w:rPr>
          <w:rFonts w:ascii="Times New Roman"/>
          <w:b w:val="false"/>
          <w:i w:val="false"/>
          <w:color w:val="000000"/>
          <w:sz w:val="28"/>
        </w:rPr>
        <w:t>
                                                  страховании)</w:t>
      </w:r>
    </w:p>
    <w:p>
      <w:pPr>
        <w:spacing w:after="0"/>
        <w:ind w:left="0"/>
        <w:jc w:val="both"/>
      </w:pPr>
      <w:r>
        <w:rPr>
          <w:rFonts w:ascii="Times New Roman"/>
          <w:b w:val="false"/>
          <w:i w:val="false"/>
          <w:color w:val="000000"/>
          <w:sz w:val="28"/>
        </w:rPr>
        <w:t>
                                                  Сақтандыру полисінің № (№</w:t>
      </w:r>
    </w:p>
    <w:p>
      <w:pPr>
        <w:spacing w:after="0"/>
        <w:ind w:left="0"/>
        <w:jc w:val="both"/>
      </w:pPr>
      <w:r>
        <w:rPr>
          <w:rFonts w:ascii="Times New Roman"/>
          <w:b w:val="false"/>
          <w:i w:val="false"/>
          <w:color w:val="000000"/>
          <w:sz w:val="28"/>
        </w:rPr>
        <w:t>
                                                  страхового полиса)</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Сақтандыру түрі:</w:t>
      </w:r>
    </w:p>
    <w:p>
      <w:pPr>
        <w:spacing w:after="0"/>
        <w:ind w:left="0"/>
        <w:jc w:val="both"/>
      </w:pPr>
      <w:r>
        <w:rPr>
          <w:rFonts w:ascii="Times New Roman"/>
          <w:b w:val="false"/>
          <w:i w:val="false"/>
          <w:color w:val="000000"/>
          <w:sz w:val="28"/>
        </w:rPr>
        <w:t>
                                                  міндетті, ерікті (астын</w:t>
      </w:r>
    </w:p>
    <w:p>
      <w:pPr>
        <w:spacing w:after="0"/>
        <w:ind w:left="0"/>
        <w:jc w:val="both"/>
      </w:pPr>
      <w:r>
        <w:rPr>
          <w:rFonts w:ascii="Times New Roman"/>
          <w:b w:val="false"/>
          <w:i w:val="false"/>
          <w:color w:val="000000"/>
          <w:sz w:val="28"/>
        </w:rPr>
        <w:t>
                                                  сызыңыз)</w:t>
      </w:r>
    </w:p>
    <w:p>
      <w:pPr>
        <w:spacing w:after="0"/>
        <w:ind w:left="0"/>
        <w:jc w:val="both"/>
      </w:pPr>
      <w:r>
        <w:rPr>
          <w:rFonts w:ascii="Times New Roman"/>
          <w:b w:val="false"/>
          <w:i w:val="false"/>
          <w:color w:val="000000"/>
          <w:sz w:val="28"/>
        </w:rPr>
        <w:t>
                                                  (Вид страхования:</w:t>
      </w:r>
    </w:p>
    <w:p>
      <w:pPr>
        <w:spacing w:after="0"/>
        <w:ind w:left="0"/>
        <w:jc w:val="both"/>
      </w:pPr>
      <w:r>
        <w:rPr>
          <w:rFonts w:ascii="Times New Roman"/>
          <w:b w:val="false"/>
          <w:i w:val="false"/>
          <w:color w:val="000000"/>
          <w:sz w:val="28"/>
        </w:rPr>
        <w:t>
                                                  обязательное,</w:t>
      </w:r>
    </w:p>
    <w:p>
      <w:pPr>
        <w:spacing w:after="0"/>
        <w:ind w:left="0"/>
        <w:jc w:val="both"/>
      </w:pPr>
      <w:r>
        <w:rPr>
          <w:rFonts w:ascii="Times New Roman"/>
          <w:b w:val="false"/>
          <w:i w:val="false"/>
          <w:color w:val="000000"/>
          <w:sz w:val="28"/>
        </w:rPr>
        <w:t>
                                                  добровольное*</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Диспансерлік қадағалауға алынды       Мекенжайы мен жұмысының ауысуы</w:t>
      </w:r>
    </w:p>
    <w:p>
      <w:pPr>
        <w:spacing w:after="0"/>
        <w:ind w:left="0"/>
        <w:jc w:val="both"/>
      </w:pPr>
      <w:r>
        <w:rPr>
          <w:rFonts w:ascii="Times New Roman"/>
          <w:b w:val="false"/>
          <w:i w:val="false"/>
          <w:color w:val="000000"/>
          <w:sz w:val="28"/>
        </w:rPr>
        <w:t>
      (Взят на диспансерное наблюдение)     Перемена адреса и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1317"/>
        <w:gridCol w:w="2333"/>
        <w:gridCol w:w="1318"/>
        <w:gridCol w:w="810"/>
        <w:gridCol w:w="4190"/>
      </w:tblGrid>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p>
            <w:pPr>
              <w:spacing w:after="20"/>
              <w:ind w:left="20"/>
              <w:jc w:val="both"/>
            </w:pPr>
            <w:r>
              <w:rPr>
                <w:rFonts w:ascii="Times New Roman"/>
                <w:b w:val="false"/>
                <w:i w:val="false"/>
                <w:color w:val="000000"/>
                <w:sz w:val="20"/>
              </w:rPr>
              <w:t>
Дата взятия на учет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себеппен</w:t>
            </w:r>
          </w:p>
          <w:p>
            <w:pPr>
              <w:spacing w:after="20"/>
              <w:ind w:left="20"/>
              <w:jc w:val="both"/>
            </w:pPr>
            <w:r>
              <w:rPr>
                <w:rFonts w:ascii="Times New Roman"/>
                <w:b w:val="false"/>
                <w:i w:val="false"/>
                <w:color w:val="000000"/>
                <w:sz w:val="20"/>
              </w:rPr>
              <w:t>
По поводу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p>
            <w:pPr>
              <w:spacing w:after="20"/>
              <w:ind w:left="20"/>
              <w:jc w:val="both"/>
            </w:pPr>
            <w:r>
              <w:rPr>
                <w:rFonts w:ascii="Times New Roman"/>
                <w:b w:val="false"/>
                <w:i w:val="false"/>
                <w:color w:val="000000"/>
                <w:sz w:val="20"/>
              </w:rPr>
              <w:t>
Дата снятия с учета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себебі</w:t>
            </w:r>
          </w:p>
          <w:p>
            <w:pPr>
              <w:spacing w:after="20"/>
              <w:ind w:left="20"/>
              <w:jc w:val="both"/>
            </w:pPr>
            <w:r>
              <w:rPr>
                <w:rFonts w:ascii="Times New Roman"/>
                <w:b w:val="false"/>
                <w:i w:val="false"/>
                <w:color w:val="000000"/>
                <w:sz w:val="20"/>
              </w:rPr>
              <w:t>
Причина снятия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мекенжайы (жаңа жұмыс орны)</w:t>
            </w:r>
          </w:p>
          <w:p>
            <w:pPr>
              <w:spacing w:after="20"/>
              <w:ind w:left="20"/>
              <w:jc w:val="both"/>
            </w:pPr>
            <w:r>
              <w:rPr>
                <w:rFonts w:ascii="Times New Roman"/>
                <w:b w:val="false"/>
                <w:i w:val="false"/>
                <w:color w:val="000000"/>
                <w:sz w:val="20"/>
              </w:rPr>
              <w:t>
Новый адрес (новое место работы)</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Медициналық сақтандыру ерікті болған жағдайда сақтандыру компаниясының атын көрсетіңіз.</w:t>
      </w:r>
    </w:p>
    <w:p>
      <w:pPr>
        <w:spacing w:after="0"/>
        <w:ind w:left="0"/>
        <w:jc w:val="both"/>
      </w:pPr>
      <w:r>
        <w:rPr>
          <w:rFonts w:ascii="Times New Roman"/>
          <w:b w:val="false"/>
          <w:i w:val="false"/>
          <w:color w:val="000000"/>
          <w:sz w:val="28"/>
        </w:rPr>
        <w:t>
      * При добровольном виде медицинского страхования – указать название</w:t>
      </w:r>
    </w:p>
    <w:p>
      <w:pPr>
        <w:spacing w:after="0"/>
        <w:ind w:left="0"/>
        <w:jc w:val="both"/>
      </w:pPr>
      <w:r>
        <w:rPr>
          <w:rFonts w:ascii="Times New Roman"/>
          <w:b w:val="false"/>
          <w:i w:val="false"/>
          <w:color w:val="000000"/>
          <w:sz w:val="28"/>
        </w:rPr>
        <w:t>
      страховой компании.</w:t>
      </w:r>
    </w:p>
    <w:bookmarkStart w:name="z85" w:id="153"/>
    <w:p>
      <w:pPr>
        <w:spacing w:after="0"/>
        <w:ind w:left="0"/>
        <w:jc w:val="both"/>
      </w:pPr>
      <w:r>
        <w:rPr>
          <w:rFonts w:ascii="Times New Roman"/>
          <w:b w:val="false"/>
          <w:i w:val="false"/>
          <w:color w:val="000000"/>
          <w:sz w:val="28"/>
        </w:rPr>
        <w:t>
      № 025/е н. 2 бетi</w:t>
      </w:r>
    </w:p>
    <w:bookmarkEnd w:id="153"/>
    <w:p>
      <w:pPr>
        <w:spacing w:after="0"/>
        <w:ind w:left="0"/>
        <w:jc w:val="both"/>
      </w:pPr>
      <w:r>
        <w:rPr>
          <w:rFonts w:ascii="Times New Roman"/>
          <w:b w:val="false"/>
          <w:i w:val="false"/>
          <w:color w:val="000000"/>
          <w:sz w:val="28"/>
        </w:rPr>
        <w:t>
      стр.2 ф. № 025/у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2045"/>
        <w:gridCol w:w="3765"/>
        <w:gridCol w:w="2701"/>
      </w:tblGrid>
      <w:tr>
        <w:trPr>
          <w:trHeight w:val="30" w:hRule="atLeast"/>
        </w:trPr>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мерзімі (күні, айы, жылы)</w:t>
            </w:r>
          </w:p>
          <w:p>
            <w:pPr>
              <w:spacing w:after="20"/>
              <w:ind w:left="20"/>
              <w:jc w:val="both"/>
            </w:pPr>
            <w:r>
              <w:rPr>
                <w:rFonts w:ascii="Times New Roman"/>
                <w:b w:val="false"/>
                <w:i w:val="false"/>
                <w:color w:val="000000"/>
                <w:sz w:val="20"/>
              </w:rPr>
              <w:t>
Дата (число, месяц, год) обращения)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мамандардың консультациясын есепке алуға арналған</w:t>
            </w:r>
          </w:p>
          <w:p>
            <w:pPr>
              <w:spacing w:after="20"/>
              <w:ind w:left="20"/>
              <w:jc w:val="both"/>
            </w:pPr>
            <w:r>
              <w:rPr>
                <w:rFonts w:ascii="Times New Roman"/>
                <w:b w:val="false"/>
                <w:i w:val="false"/>
                <w:color w:val="000000"/>
                <w:sz w:val="20"/>
              </w:rPr>
              <w:t>
жыл сайынғы диспансерлеу парағы</w:t>
            </w:r>
          </w:p>
          <w:p>
            <w:pPr>
              <w:spacing w:after="20"/>
              <w:ind w:left="20"/>
              <w:jc w:val="both"/>
            </w:pPr>
            <w:r>
              <w:rPr>
                <w:rFonts w:ascii="Times New Roman"/>
                <w:b w:val="false"/>
                <w:i w:val="false"/>
                <w:color w:val="000000"/>
                <w:sz w:val="20"/>
              </w:rPr>
              <w:t>
Лист ежегодной диспансеризации для учета консультаций узких специалистов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(анықталған) диагноздар</w:t>
            </w:r>
          </w:p>
          <w:p>
            <w:pPr>
              <w:spacing w:after="20"/>
              <w:ind w:left="20"/>
              <w:jc w:val="both"/>
            </w:pPr>
            <w:r>
              <w:rPr>
                <w:rFonts w:ascii="Times New Roman"/>
                <w:b w:val="false"/>
                <w:i w:val="false"/>
                <w:color w:val="000000"/>
                <w:sz w:val="20"/>
              </w:rPr>
              <w:t>
Заключительные (уточненные) диагнозы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рет қойылған диагноздар (+ белгіленсін)</w:t>
            </w:r>
          </w:p>
          <w:p>
            <w:pPr>
              <w:spacing w:after="20"/>
              <w:ind w:left="20"/>
              <w:jc w:val="both"/>
            </w:pPr>
            <w:r>
              <w:rPr>
                <w:rFonts w:ascii="Times New Roman"/>
                <w:b w:val="false"/>
                <w:i w:val="false"/>
                <w:color w:val="000000"/>
                <w:sz w:val="20"/>
              </w:rPr>
              <w:t>
Впервые установленные диагнозы (отметить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(тегіңізді анық жазыңыз)</w:t>
            </w:r>
          </w:p>
          <w:p>
            <w:pPr>
              <w:spacing w:after="20"/>
              <w:ind w:left="20"/>
              <w:jc w:val="both"/>
            </w:pPr>
            <w:r>
              <w:rPr>
                <w:rFonts w:ascii="Times New Roman"/>
                <w:b w:val="false"/>
                <w:i w:val="false"/>
                <w:color w:val="000000"/>
                <w:sz w:val="20"/>
              </w:rPr>
              <w:t>
Подпись врача (фамилию писать разборчиво)</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2045"/>
        <w:gridCol w:w="3765"/>
        <w:gridCol w:w="2701"/>
      </w:tblGrid>
      <w:tr>
        <w:trPr>
          <w:trHeight w:val="30" w:hRule="atLeast"/>
        </w:trPr>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мерзімі (күні, айы, жылы)</w:t>
            </w:r>
          </w:p>
          <w:p>
            <w:pPr>
              <w:spacing w:after="20"/>
              <w:ind w:left="20"/>
              <w:jc w:val="both"/>
            </w:pPr>
            <w:r>
              <w:rPr>
                <w:rFonts w:ascii="Times New Roman"/>
                <w:b w:val="false"/>
                <w:i w:val="false"/>
                <w:color w:val="000000"/>
                <w:sz w:val="20"/>
              </w:rPr>
              <w:t>
Дата (число, месяц, год) обращения)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(анықталған) диагноздарды жазу парағы</w:t>
            </w:r>
          </w:p>
          <w:p>
            <w:pPr>
              <w:spacing w:after="20"/>
              <w:ind w:left="20"/>
              <w:jc w:val="both"/>
            </w:pPr>
            <w:r>
              <w:rPr>
                <w:rFonts w:ascii="Times New Roman"/>
                <w:b w:val="false"/>
                <w:i w:val="false"/>
                <w:color w:val="000000"/>
                <w:sz w:val="20"/>
              </w:rPr>
              <w:t>
Лист для записи заключительных (уточненных) диагнозов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(анықталған) диагноздар</w:t>
            </w:r>
          </w:p>
          <w:p>
            <w:pPr>
              <w:spacing w:after="20"/>
              <w:ind w:left="20"/>
              <w:jc w:val="both"/>
            </w:pPr>
            <w:r>
              <w:rPr>
                <w:rFonts w:ascii="Times New Roman"/>
                <w:b w:val="false"/>
                <w:i w:val="false"/>
                <w:color w:val="000000"/>
                <w:sz w:val="20"/>
              </w:rPr>
              <w:t>
Заключительные (уточненные) диагнозы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рет қойылған диагноздар (+ белгіленсін)</w:t>
            </w:r>
          </w:p>
          <w:p>
            <w:pPr>
              <w:spacing w:after="20"/>
              <w:ind w:left="20"/>
              <w:jc w:val="both"/>
            </w:pPr>
            <w:r>
              <w:rPr>
                <w:rFonts w:ascii="Times New Roman"/>
                <w:b w:val="false"/>
                <w:i w:val="false"/>
                <w:color w:val="000000"/>
                <w:sz w:val="20"/>
              </w:rPr>
              <w:t>
Впервые установленные диагнозы (отметить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(тегіңізді анық жазыңыз)</w:t>
            </w:r>
          </w:p>
          <w:p>
            <w:pPr>
              <w:spacing w:after="20"/>
              <w:ind w:left="20"/>
              <w:jc w:val="both"/>
            </w:pPr>
            <w:r>
              <w:rPr>
                <w:rFonts w:ascii="Times New Roman"/>
                <w:b w:val="false"/>
                <w:i w:val="false"/>
                <w:color w:val="000000"/>
                <w:sz w:val="20"/>
              </w:rPr>
              <w:t>
Подпись врача (фамилию писать разборчиво)</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86" w:id="154"/>
    <w:p>
      <w:pPr>
        <w:spacing w:after="0"/>
        <w:ind w:left="0"/>
        <w:jc w:val="both"/>
      </w:pPr>
      <w:r>
        <w:rPr>
          <w:rFonts w:ascii="Times New Roman"/>
          <w:b w:val="false"/>
          <w:i w:val="false"/>
          <w:color w:val="000000"/>
          <w:sz w:val="28"/>
        </w:rPr>
        <w:t>
      Ерекше белгілер</w:t>
      </w:r>
    </w:p>
    <w:bookmarkEnd w:id="154"/>
    <w:p>
      <w:pPr>
        <w:spacing w:after="0"/>
        <w:ind w:left="0"/>
        <w:jc w:val="both"/>
      </w:pPr>
      <w:r>
        <w:rPr>
          <w:rFonts w:ascii="Times New Roman"/>
          <w:b w:val="false"/>
          <w:i w:val="false"/>
          <w:color w:val="000000"/>
          <w:sz w:val="28"/>
        </w:rPr>
        <w:t>
      Особые отметки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анамнез</w:t>
            </w:r>
          </w:p>
          <w:p>
            <w:pPr>
              <w:spacing w:after="20"/>
              <w:ind w:left="20"/>
              <w:jc w:val="both"/>
            </w:pPr>
            <w:r>
              <w:rPr>
                <w:rFonts w:ascii="Times New Roman"/>
                <w:b w:val="false"/>
                <w:i w:val="false"/>
                <w:color w:val="000000"/>
                <w:sz w:val="20"/>
              </w:rPr>
              <w:t>
Аллергический анамнез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анамнез</w:t>
            </w:r>
          </w:p>
          <w:p>
            <w:pPr>
              <w:spacing w:after="20"/>
              <w:ind w:left="20"/>
              <w:jc w:val="both"/>
            </w:pPr>
            <w:r>
              <w:rPr>
                <w:rFonts w:ascii="Times New Roman"/>
                <w:b w:val="false"/>
                <w:i w:val="false"/>
                <w:color w:val="000000"/>
                <w:sz w:val="20"/>
              </w:rPr>
              <w:t>
Эпидемиологический анамнез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өзгешеліктері</w:t>
            </w:r>
          </w:p>
          <w:p>
            <w:pPr>
              <w:spacing w:after="20"/>
              <w:ind w:left="20"/>
              <w:jc w:val="both"/>
            </w:pPr>
            <w:r>
              <w:rPr>
                <w:rFonts w:ascii="Times New Roman"/>
                <w:b w:val="false"/>
                <w:i w:val="false"/>
                <w:color w:val="000000"/>
                <w:sz w:val="20"/>
              </w:rPr>
              <w:t>
Индивидуальные особенности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аурулармен ауырған</w:t>
            </w:r>
          </w:p>
          <w:p>
            <w:pPr>
              <w:spacing w:after="20"/>
              <w:ind w:left="20"/>
              <w:jc w:val="both"/>
            </w:pPr>
            <w:r>
              <w:rPr>
                <w:rFonts w:ascii="Times New Roman"/>
                <w:b w:val="false"/>
                <w:i w:val="false"/>
                <w:color w:val="000000"/>
                <w:sz w:val="20"/>
              </w:rPr>
              <w:t>
Перенесенные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87" w:id="155"/>
    <w:p>
      <w:pPr>
        <w:spacing w:after="0"/>
        <w:ind w:left="0"/>
        <w:jc w:val="both"/>
      </w:pPr>
      <w:r>
        <w:rPr>
          <w:rFonts w:ascii="Times New Roman"/>
          <w:b w:val="false"/>
          <w:i w:val="false"/>
          <w:color w:val="000000"/>
          <w:sz w:val="28"/>
        </w:rPr>
        <w:t>
      № 025/е. н. 3, 4 беттерi</w:t>
      </w:r>
    </w:p>
    <w:bookmarkEnd w:id="155"/>
    <w:p>
      <w:pPr>
        <w:spacing w:after="0"/>
        <w:ind w:left="0"/>
        <w:jc w:val="both"/>
      </w:pPr>
      <w:r>
        <w:rPr>
          <w:rFonts w:ascii="Times New Roman"/>
          <w:b w:val="false"/>
          <w:i w:val="false"/>
          <w:color w:val="000000"/>
          <w:sz w:val="28"/>
        </w:rPr>
        <w:t>
      стр.3, 4 ф.№ 025/у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2816"/>
        <w:gridCol w:w="5322"/>
        <w:gridCol w:w="2935"/>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күні</w:t>
            </w:r>
          </w:p>
          <w:p>
            <w:pPr>
              <w:spacing w:after="20"/>
              <w:ind w:left="20"/>
              <w:jc w:val="both"/>
            </w:pPr>
            <w:r>
              <w:rPr>
                <w:rFonts w:ascii="Times New Roman"/>
                <w:b w:val="false"/>
                <w:i w:val="false"/>
                <w:color w:val="000000"/>
                <w:sz w:val="20"/>
              </w:rPr>
              <w:t>
Дата посещения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 үйінде (жазыңыз)</w:t>
            </w:r>
          </w:p>
          <w:p>
            <w:pPr>
              <w:spacing w:after="20"/>
              <w:ind w:left="20"/>
              <w:jc w:val="both"/>
            </w:pPr>
            <w:r>
              <w:rPr>
                <w:rFonts w:ascii="Times New Roman"/>
                <w:b w:val="false"/>
                <w:i w:val="false"/>
                <w:color w:val="000000"/>
                <w:sz w:val="20"/>
              </w:rPr>
              <w:t>
Амбулаторное, на дому (вписать)</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шағымы, объективті деректер, аурудың ағымы мен диагнозы, дәрігерлер мен кеңесшілердің қолы</w:t>
            </w:r>
          </w:p>
          <w:p>
            <w:pPr>
              <w:spacing w:after="20"/>
              <w:ind w:left="20"/>
              <w:jc w:val="both"/>
            </w:pPr>
            <w:r>
              <w:rPr>
                <w:rFonts w:ascii="Times New Roman"/>
                <w:b w:val="false"/>
                <w:i w:val="false"/>
                <w:color w:val="000000"/>
                <w:sz w:val="20"/>
              </w:rPr>
              <w:t>
Жалобы больного, объективные данные, течение и диагноз болезни, подписи врачей и консультантов</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Тағайындалымдар мен еңбекке жарамсыздық парағы берілгені туралы белгілер</w:t>
            </w:r>
          </w:p>
          <w:p>
            <w:pPr>
              <w:spacing w:after="20"/>
              <w:ind w:left="20"/>
              <w:jc w:val="both"/>
            </w:pPr>
            <w:r>
              <w:rPr>
                <w:rFonts w:ascii="Times New Roman"/>
                <w:b w:val="false"/>
                <w:i w:val="false"/>
                <w:color w:val="000000"/>
                <w:sz w:val="20"/>
              </w:rPr>
              <w:t>
Назначения и отметки о выдаче листка нетрудоспособности</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88" w:id="156"/>
    <w:p>
      <w:pPr>
        <w:spacing w:after="0"/>
        <w:ind w:left="0"/>
        <w:jc w:val="both"/>
      </w:pPr>
      <w:r>
        <w:rPr>
          <w:rFonts w:ascii="Times New Roman"/>
          <w:b w:val="false"/>
          <w:i w:val="false"/>
          <w:color w:val="000000"/>
          <w:sz w:val="28"/>
        </w:rPr>
        <w:t>
      № 025/е.н. 5, 6 беттерi</w:t>
      </w:r>
    </w:p>
    <w:bookmarkEnd w:id="156"/>
    <w:p>
      <w:pPr>
        <w:spacing w:after="0"/>
        <w:ind w:left="0"/>
        <w:jc w:val="both"/>
      </w:pPr>
      <w:r>
        <w:rPr>
          <w:rFonts w:ascii="Times New Roman"/>
          <w:b w:val="false"/>
          <w:i w:val="false"/>
          <w:color w:val="000000"/>
          <w:sz w:val="28"/>
        </w:rPr>
        <w:t>
      стр. 5, 6 ф. № 025/у</w:t>
      </w:r>
    </w:p>
    <w:bookmarkStart w:name="z89" w:id="157"/>
    <w:p>
      <w:pPr>
        <w:spacing w:after="0"/>
        <w:ind w:left="0"/>
        <w:jc w:val="left"/>
      </w:pPr>
      <w:r>
        <w:rPr>
          <w:rFonts w:ascii="Times New Roman"/>
          <w:b/>
          <w:i w:val="false"/>
          <w:color w:val="000000"/>
        </w:rPr>
        <w:t xml:space="preserve"> Амбулаторлық науқастың _______________ № ____________</w:t>
      </w:r>
      <w:r>
        <w:br/>
      </w:r>
      <w:r>
        <w:rPr>
          <w:rFonts w:ascii="Times New Roman"/>
          <w:b/>
          <w:i w:val="false"/>
          <w:color w:val="000000"/>
        </w:rPr>
        <w:t>медициналық картасының жапсырма беті Вкладной лист к медицинской карте № ______________ амбулаторного больного 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2816"/>
        <w:gridCol w:w="5322"/>
        <w:gridCol w:w="2935"/>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күні</w:t>
            </w:r>
          </w:p>
          <w:p>
            <w:pPr>
              <w:spacing w:after="20"/>
              <w:ind w:left="20"/>
              <w:jc w:val="both"/>
            </w:pPr>
            <w:r>
              <w:rPr>
                <w:rFonts w:ascii="Times New Roman"/>
                <w:b w:val="false"/>
                <w:i w:val="false"/>
                <w:color w:val="000000"/>
                <w:sz w:val="20"/>
              </w:rPr>
              <w:t>
Дата посещения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 үйінде (жазыңыз)</w:t>
            </w:r>
          </w:p>
          <w:p>
            <w:pPr>
              <w:spacing w:after="20"/>
              <w:ind w:left="20"/>
              <w:jc w:val="both"/>
            </w:pPr>
            <w:r>
              <w:rPr>
                <w:rFonts w:ascii="Times New Roman"/>
                <w:b w:val="false"/>
                <w:i w:val="false"/>
                <w:color w:val="000000"/>
                <w:sz w:val="20"/>
              </w:rPr>
              <w:t>
Амбулаторное, на дому (вписать)</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шағымы, объективті деректер, аурудың ағымы, диагнозы, дәрігерлер мен консультанттардың қолы</w:t>
            </w:r>
          </w:p>
          <w:p>
            <w:pPr>
              <w:spacing w:after="20"/>
              <w:ind w:left="20"/>
              <w:jc w:val="both"/>
            </w:pPr>
            <w:r>
              <w:rPr>
                <w:rFonts w:ascii="Times New Roman"/>
                <w:b w:val="false"/>
                <w:i w:val="false"/>
                <w:color w:val="000000"/>
                <w:sz w:val="20"/>
              </w:rPr>
              <w:t>
Жалобы больного, объективные данные, течение и диагноз болезни, подписи врачей и консультантов</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Тағайындалымдар мен еңбекке жарамсыздық парағы берілгені туралы белгілер</w:t>
            </w:r>
          </w:p>
          <w:p>
            <w:pPr>
              <w:spacing w:after="20"/>
              <w:ind w:left="20"/>
              <w:jc w:val="both"/>
            </w:pPr>
            <w:r>
              <w:rPr>
                <w:rFonts w:ascii="Times New Roman"/>
                <w:b w:val="false"/>
                <w:i w:val="false"/>
                <w:color w:val="000000"/>
                <w:sz w:val="20"/>
              </w:rPr>
              <w:t>
Назначения и отметки о выдаче листка нетрудоспособности</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90" w:id="158"/>
    <w:p>
      <w:pPr>
        <w:spacing w:after="0"/>
        <w:ind w:left="0"/>
        <w:jc w:val="both"/>
      </w:pPr>
      <w:r>
        <w:rPr>
          <w:rFonts w:ascii="Times New Roman"/>
          <w:b w:val="false"/>
          <w:i w:val="false"/>
          <w:color w:val="000000"/>
          <w:sz w:val="28"/>
        </w:rPr>
        <w:t>
      № 025/е.н.7, 8 беті</w:t>
      </w:r>
    </w:p>
    <w:bookmarkEnd w:id="158"/>
    <w:p>
      <w:pPr>
        <w:spacing w:after="0"/>
        <w:ind w:left="0"/>
        <w:jc w:val="both"/>
      </w:pPr>
      <w:r>
        <w:rPr>
          <w:rFonts w:ascii="Times New Roman"/>
          <w:b w:val="false"/>
          <w:i w:val="false"/>
          <w:color w:val="000000"/>
          <w:sz w:val="28"/>
        </w:rPr>
        <w:t>
      стр. 7, 8 ф.025/у</w:t>
      </w:r>
    </w:p>
    <w:bookmarkStart w:name="z91" w:id="159"/>
    <w:p>
      <w:pPr>
        <w:spacing w:after="0"/>
        <w:ind w:left="0"/>
        <w:jc w:val="left"/>
      </w:pPr>
      <w:r>
        <w:rPr>
          <w:rFonts w:ascii="Times New Roman"/>
          <w:b/>
          <w:i w:val="false"/>
          <w:color w:val="000000"/>
        </w:rPr>
        <w:t xml:space="preserve"> Амбулаториялық науқастың №_______ медициналық картасының</w:t>
      </w:r>
      <w:r>
        <w:br/>
      </w:r>
      <w:r>
        <w:rPr>
          <w:rFonts w:ascii="Times New Roman"/>
          <w:b/>
          <w:i w:val="false"/>
          <w:color w:val="000000"/>
        </w:rPr>
        <w:t>жапсырма парағы Вкладной лист к медицинской карте №_______ амбулаторного больного</w:t>
      </w:r>
    </w:p>
    <w:bookmarkEnd w:id="159"/>
    <w:p>
      <w:pPr>
        <w:spacing w:after="0"/>
        <w:ind w:left="0"/>
        <w:jc w:val="both"/>
      </w:pPr>
      <w:r>
        <w:rPr>
          <w:rFonts w:ascii="Times New Roman"/>
          <w:b w:val="false"/>
          <w:i w:val="false"/>
          <w:color w:val="000000"/>
          <w:sz w:val="28"/>
        </w:rPr>
        <w:t>
      (офтальмологиялық бейінді медицина ұйымдары мен бөлімшелері үшін)</w:t>
      </w:r>
    </w:p>
    <w:p>
      <w:pPr>
        <w:spacing w:after="0"/>
        <w:ind w:left="0"/>
        <w:jc w:val="both"/>
      </w:pPr>
      <w:r>
        <w:rPr>
          <w:rFonts w:ascii="Times New Roman"/>
          <w:b w:val="false"/>
          <w:i w:val="false"/>
          <w:color w:val="000000"/>
          <w:sz w:val="28"/>
        </w:rPr>
        <w:t>
      (для медицинских организаций и отделений офтальмологического профиля)</w:t>
      </w:r>
    </w:p>
    <w:p>
      <w:pPr>
        <w:spacing w:after="0"/>
        <w:ind w:left="0"/>
        <w:jc w:val="both"/>
      </w:pPr>
      <w:r>
        <w:rPr>
          <w:rFonts w:ascii="Times New Roman"/>
          <w:b w:val="false"/>
          <w:i w:val="false"/>
          <w:color w:val="000000"/>
          <w:sz w:val="28"/>
        </w:rPr>
        <w:t>
      Шағым, ауруын анамнез _______________________________________________</w:t>
      </w:r>
    </w:p>
    <w:p>
      <w:pPr>
        <w:spacing w:after="0"/>
        <w:ind w:left="0"/>
        <w:jc w:val="both"/>
      </w:pPr>
      <w:r>
        <w:rPr>
          <w:rFonts w:ascii="Times New Roman"/>
          <w:b w:val="false"/>
          <w:i w:val="false"/>
          <w:color w:val="000000"/>
          <w:sz w:val="28"/>
        </w:rPr>
        <w:t>
      Жалобы, анамнез заболевания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4"/>
        <w:gridCol w:w="5776"/>
      </w:tblGrid>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өткірлігі</w:t>
            </w:r>
          </w:p>
          <w:p>
            <w:pPr>
              <w:spacing w:after="20"/>
              <w:ind w:left="20"/>
              <w:jc w:val="both"/>
            </w:pPr>
            <w:r>
              <w:rPr>
                <w:rFonts w:ascii="Times New Roman"/>
                <w:b w:val="false"/>
                <w:i w:val="false"/>
                <w:color w:val="000000"/>
                <w:sz w:val="20"/>
              </w:rPr>
              <w:t>
Острота зрения</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w:t>
            </w:r>
          </w:p>
          <w:p>
            <w:pPr>
              <w:spacing w:after="20"/>
              <w:ind w:left="20"/>
              <w:jc w:val="both"/>
            </w:pPr>
            <w:r>
              <w:rPr>
                <w:rFonts w:ascii="Times New Roman"/>
                <w:b w:val="false"/>
                <w:i w:val="false"/>
                <w:color w:val="000000"/>
                <w:sz w:val="20"/>
              </w:rPr>
              <w:t>
Рефракция</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КІҚ</w:t>
            </w:r>
          </w:p>
          <w:p>
            <w:pPr>
              <w:spacing w:after="20"/>
              <w:ind w:left="20"/>
              <w:jc w:val="both"/>
            </w:pPr>
            <w:r>
              <w:rPr>
                <w:rFonts w:ascii="Times New Roman"/>
                <w:b w:val="false"/>
                <w:i w:val="false"/>
                <w:color w:val="000000"/>
                <w:sz w:val="20"/>
              </w:rPr>
              <w:t>
ВГД</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аппарат</w:t>
            </w:r>
          </w:p>
          <w:p>
            <w:pPr>
              <w:spacing w:after="20"/>
              <w:ind w:left="20"/>
              <w:jc w:val="both"/>
            </w:pPr>
            <w:r>
              <w:rPr>
                <w:rFonts w:ascii="Times New Roman"/>
                <w:b w:val="false"/>
                <w:i w:val="false"/>
                <w:color w:val="000000"/>
                <w:sz w:val="20"/>
              </w:rPr>
              <w:t>
Придаточный аппарат</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кесіндісі</w:t>
            </w:r>
          </w:p>
          <w:p>
            <w:pPr>
              <w:spacing w:after="20"/>
              <w:ind w:left="20"/>
              <w:jc w:val="both"/>
            </w:pPr>
            <w:r>
              <w:rPr>
                <w:rFonts w:ascii="Times New Roman"/>
                <w:b w:val="false"/>
                <w:i w:val="false"/>
                <w:color w:val="000000"/>
                <w:sz w:val="20"/>
              </w:rPr>
              <w:t>
Передний отрезок</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ортасы</w:t>
            </w:r>
          </w:p>
          <w:p>
            <w:pPr>
              <w:spacing w:after="20"/>
              <w:ind w:left="20"/>
              <w:jc w:val="both"/>
            </w:pPr>
            <w:r>
              <w:rPr>
                <w:rFonts w:ascii="Times New Roman"/>
                <w:b w:val="false"/>
                <w:i w:val="false"/>
                <w:color w:val="000000"/>
                <w:sz w:val="20"/>
              </w:rPr>
              <w:t>
Преломляющие среды</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76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76500" cy="1231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844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84400" cy="1206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2" w:id="160"/>
    <w:p>
      <w:pPr>
        <w:spacing w:after="0"/>
        <w:ind w:left="0"/>
        <w:jc w:val="both"/>
      </w:pPr>
      <w:r>
        <w:rPr>
          <w:rFonts w:ascii="Times New Roman"/>
          <w:b w:val="false"/>
          <w:i w:val="false"/>
          <w:color w:val="000000"/>
          <w:sz w:val="28"/>
        </w:rPr>
        <w:t>
      1. КІҚ – көз ішінің қысымы</w:t>
      </w:r>
    </w:p>
    <w:bookmarkEnd w:id="160"/>
    <w:p>
      <w:pPr>
        <w:spacing w:after="0"/>
        <w:ind w:left="0"/>
        <w:jc w:val="both"/>
      </w:pPr>
      <w:r>
        <w:rPr>
          <w:rFonts w:ascii="Times New Roman"/>
          <w:b w:val="false"/>
          <w:i w:val="false"/>
          <w:color w:val="000000"/>
          <w:sz w:val="28"/>
        </w:rPr>
        <w:t>
      ВГД – внутриглазное давление</w:t>
      </w:r>
    </w:p>
    <w:p>
      <w:pPr>
        <w:spacing w:after="0"/>
        <w:ind w:left="0"/>
        <w:jc w:val="both"/>
      </w:pPr>
      <w:r>
        <w:rPr>
          <w:rFonts w:ascii="Times New Roman"/>
          <w:b w:val="false"/>
          <w:i w:val="false"/>
          <w:color w:val="000000"/>
          <w:sz w:val="28"/>
        </w:rPr>
        <w:t>
      Көз түбі</w:t>
      </w:r>
    </w:p>
    <w:p>
      <w:pPr>
        <w:spacing w:after="0"/>
        <w:ind w:left="0"/>
        <w:jc w:val="both"/>
      </w:pPr>
      <w:r>
        <w:rPr>
          <w:rFonts w:ascii="Times New Roman"/>
          <w:b w:val="false"/>
          <w:i w:val="false"/>
          <w:color w:val="000000"/>
          <w:sz w:val="28"/>
        </w:rPr>
        <w:t>
      глазное дно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08100" cy="1231900"/>
                    </a:xfrm>
                    <a:prstGeom prst="rect">
                      <a:avLst/>
                    </a:prstGeom>
                  </pic:spPr>
                </pic:pic>
              </a:graphicData>
            </a:graphic>
          </wp:inline>
        </w:drawing>
      </w:r>
    </w:p>
    <w:p>
      <w:pPr>
        <w:spacing w:after="0"/>
        <w:ind w:left="0"/>
        <w:jc w:val="both"/>
      </w:pPr>
      <w:r>
        <w:drawing>
          <wp:inline distT="0" distB="0" distL="0" distR="0">
            <wp:extent cx="13081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081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w:t>
      </w:r>
    </w:p>
    <w:p>
      <w:pPr>
        <w:spacing w:after="0"/>
        <w:ind w:left="0"/>
        <w:jc w:val="both"/>
      </w:pPr>
      <w:r>
        <w:rPr>
          <w:rFonts w:ascii="Times New Roman"/>
          <w:b w:val="false"/>
          <w:i w:val="false"/>
          <w:color w:val="000000"/>
          <w:sz w:val="28"/>
        </w:rPr>
        <w:t>
      ДИАГНОЗ: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p>
            <w:pPr>
              <w:spacing w:after="20"/>
              <w:ind w:left="20"/>
              <w:jc w:val="both"/>
            </w:pPr>
            <w:r>
              <w:rPr>
                <w:rFonts w:ascii="Times New Roman"/>
                <w:b w:val="false"/>
                <w:i w:val="false"/>
                <w:color w:val="000000"/>
                <w:sz w:val="20"/>
              </w:rPr>
              <w:t>
Дополнительные данные</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ҰСЫНЫСТАР:___________________________________________________________</w:t>
      </w:r>
    </w:p>
    <w:p>
      <w:pPr>
        <w:spacing w:after="0"/>
        <w:ind w:left="0"/>
        <w:jc w:val="both"/>
      </w:pPr>
      <w:r>
        <w:rPr>
          <w:rFonts w:ascii="Times New Roman"/>
          <w:b w:val="false"/>
          <w:i w:val="false"/>
          <w:color w:val="000000"/>
          <w:sz w:val="28"/>
        </w:rPr>
        <w:t>
      РЕКОМЕНДАЦИИ: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93" w:id="161"/>
    <w:p>
      <w:pPr>
        <w:spacing w:after="0"/>
        <w:ind w:left="0"/>
        <w:jc w:val="both"/>
      </w:pPr>
      <w:r>
        <w:rPr>
          <w:rFonts w:ascii="Times New Roman"/>
          <w:b w:val="false"/>
          <w:i w:val="false"/>
          <w:color w:val="000000"/>
          <w:sz w:val="28"/>
        </w:rPr>
        <w:t>
      № 025/е.н. 9 беті</w:t>
      </w:r>
    </w:p>
    <w:bookmarkEnd w:id="161"/>
    <w:p>
      <w:pPr>
        <w:spacing w:after="0"/>
        <w:ind w:left="0"/>
        <w:jc w:val="both"/>
      </w:pPr>
      <w:r>
        <w:rPr>
          <w:rFonts w:ascii="Times New Roman"/>
          <w:b w:val="false"/>
          <w:i w:val="false"/>
          <w:color w:val="000000"/>
          <w:sz w:val="28"/>
        </w:rPr>
        <w:t>
      стр. 9 ф.025/у</w:t>
      </w:r>
    </w:p>
    <w:bookmarkStart w:name="z94" w:id="162"/>
    <w:p>
      <w:pPr>
        <w:spacing w:after="0"/>
        <w:ind w:left="0"/>
        <w:jc w:val="left"/>
      </w:pPr>
      <w:r>
        <w:rPr>
          <w:rFonts w:ascii="Times New Roman"/>
          <w:b/>
          <w:i w:val="false"/>
          <w:color w:val="000000"/>
        </w:rPr>
        <w:t xml:space="preserve"> АМБУЛАТОРИЯЛЫҚ ПАЦИЕНТІНІҢ МЕДИЦИНАЛЫҚ КАРТАСЫНЫҢ ЖАСӨСПІРІМНІҢ</w:t>
      </w:r>
      <w:r>
        <w:br/>
      </w:r>
      <w:r>
        <w:rPr>
          <w:rFonts w:ascii="Times New Roman"/>
          <w:b/>
          <w:i w:val="false"/>
          <w:color w:val="000000"/>
        </w:rPr>
        <w:t>ЖАПСЫРМА ПАРАҒЫ</w:t>
      </w:r>
      <w:r>
        <w:br/>
      </w:r>
      <w:r>
        <w:rPr>
          <w:rFonts w:ascii="Times New Roman"/>
          <w:b/>
          <w:i w:val="false"/>
          <w:color w:val="000000"/>
        </w:rPr>
        <w:t>ВКЛАДНОЙ ЛИСТ НА ПОДРОСТКА К МЕДИЦИНСКОЙ КАРТЕ АМБУЛАТОРНОГО ПАЦИЕНТА</w:t>
      </w:r>
    </w:p>
    <w:bookmarkEnd w:id="162"/>
    <w:tbl>
      <w:tblPr>
        <w:tblW w:w="0" w:type="auto"/>
        <w:tblCellSpacing w:w="0" w:type="auto"/>
        <w:tblBorders>
          <w:top w:val="none"/>
          <w:left w:val="none"/>
          <w:bottom w:val="none"/>
          <w:right w:val="none"/>
          <w:insideH w:val="none"/>
          <w:insideV w:val="none"/>
        </w:tblBorders>
      </w:tblPr>
      <w:tblGrid>
        <w:gridCol w:w="2497"/>
        <w:gridCol w:w="12394"/>
      </w:tblGrid>
      <w:tr>
        <w:trPr>
          <w:trHeight w:val="30" w:hRule="atLeast"/>
        </w:trPr>
        <w:tc>
          <w:tcPr>
            <w:tcW w:w="24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карты ______________20__ года</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или код</w:t>
      </w:r>
    </w:p>
    <w:p>
      <w:pPr>
        <w:spacing w:after="0"/>
        <w:ind w:left="0"/>
        <w:jc w:val="both"/>
      </w:pPr>
      <w:r>
        <w:rPr>
          <w:rFonts w:ascii="Times New Roman"/>
          <w:b w:val="false"/>
          <w:i w:val="false"/>
          <w:color w:val="000000"/>
          <w:sz w:val="28"/>
        </w:rPr>
        <w:t>
      Туған күні (Дата рождения _____________________ |-----------------  |</w:t>
      </w:r>
    </w:p>
    <w:p>
      <w:pPr>
        <w:spacing w:after="0"/>
        <w:ind w:left="0"/>
        <w:jc w:val="both"/>
      </w:pPr>
      <w:r>
        <w:rPr>
          <w:rFonts w:ascii="Times New Roman"/>
          <w:b w:val="false"/>
          <w:i w:val="false"/>
          <w:color w:val="000000"/>
          <w:sz w:val="28"/>
        </w:rPr>
        <w:t>
                  күні, айы, жылы (число, месяц, год) |Юноша - бозбала    |</w:t>
      </w:r>
    </w:p>
    <w:p>
      <w:pPr>
        <w:spacing w:after="0"/>
        <w:ind w:left="0"/>
        <w:jc w:val="both"/>
      </w:pPr>
      <w:r>
        <w:rPr>
          <w:rFonts w:ascii="Times New Roman"/>
          <w:b w:val="false"/>
          <w:i w:val="false"/>
          <w:color w:val="000000"/>
          <w:sz w:val="28"/>
        </w:rPr>
        <w:t>
                                                      |Девушка - бойжеткен|</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(астың сызыңыз) (подчеркнуть)</w:t>
      </w:r>
    </w:p>
    <w:p>
      <w:pPr>
        <w:spacing w:after="0"/>
        <w:ind w:left="0"/>
        <w:jc w:val="both"/>
      </w:pPr>
      <w:r>
        <w:rPr>
          <w:rFonts w:ascii="Times New Roman"/>
          <w:b w:val="false"/>
          <w:i w:val="false"/>
          <w:color w:val="000000"/>
          <w:sz w:val="28"/>
        </w:rPr>
        <w:t>
      Тегі, аты, әкесінің аты (Фамилия, имя, отчество)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Жасөспірімнің мекенжайы (Адрес подростка) ___________________________</w:t>
      </w:r>
    </w:p>
    <w:p>
      <w:pPr>
        <w:spacing w:after="0"/>
        <w:ind w:left="0"/>
        <w:jc w:val="both"/>
      </w:pPr>
      <w:r>
        <w:rPr>
          <w:rFonts w:ascii="Times New Roman"/>
          <w:b w:val="false"/>
          <w:i w:val="false"/>
          <w:color w:val="000000"/>
          <w:sz w:val="28"/>
        </w:rPr>
        <w:t>
      Кәсіпорынның (оқу орнының) аты (Названия предприятия (учебного</w:t>
      </w:r>
    </w:p>
    <w:p>
      <w:pPr>
        <w:spacing w:after="0"/>
        <w:ind w:left="0"/>
        <w:jc w:val="both"/>
      </w:pPr>
      <w:r>
        <w:rPr>
          <w:rFonts w:ascii="Times New Roman"/>
          <w:b w:val="false"/>
          <w:i w:val="false"/>
          <w:color w:val="000000"/>
          <w:sz w:val="28"/>
        </w:rPr>
        <w:t>
      заведения))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Кәсіпорынға (оқу орнына) түскен уақыты (Время поступления на</w:t>
      </w:r>
    </w:p>
    <w:p>
      <w:pPr>
        <w:spacing w:after="0"/>
        <w:ind w:left="0"/>
        <w:jc w:val="both"/>
      </w:pPr>
      <w:r>
        <w:rPr>
          <w:rFonts w:ascii="Times New Roman"/>
          <w:b w:val="false"/>
          <w:i w:val="false"/>
          <w:color w:val="000000"/>
          <w:sz w:val="28"/>
        </w:rPr>
        <w:t>
      предприятие (в учебное заведение)) __________________________________</w:t>
      </w:r>
    </w:p>
    <w:p>
      <w:pPr>
        <w:spacing w:after="0"/>
        <w:ind w:left="0"/>
        <w:jc w:val="both"/>
      </w:pPr>
      <w:r>
        <w:rPr>
          <w:rFonts w:ascii="Times New Roman"/>
          <w:b w:val="false"/>
          <w:i w:val="false"/>
          <w:color w:val="000000"/>
          <w:sz w:val="28"/>
        </w:rPr>
        <w:t>
      Кәсібі (Профессия) _________________________________ Ауырған аурулары</w:t>
      </w:r>
    </w:p>
    <w:p>
      <w:pPr>
        <w:spacing w:after="0"/>
        <w:ind w:left="0"/>
        <w:jc w:val="both"/>
      </w:pPr>
      <w:r>
        <w:rPr>
          <w:rFonts w:ascii="Times New Roman"/>
          <w:b w:val="false"/>
          <w:i w:val="false"/>
          <w:color w:val="000000"/>
          <w:sz w:val="28"/>
        </w:rPr>
        <w:t>
      (Перенесенные заболевания)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Ата-анасының аурулары (туберкулез, алкоголизм, психикалық сырқаттар)</w:t>
      </w:r>
    </w:p>
    <w:p>
      <w:pPr>
        <w:spacing w:after="0"/>
        <w:ind w:left="0"/>
        <w:jc w:val="both"/>
      </w:pPr>
      <w:r>
        <w:rPr>
          <w:rFonts w:ascii="Times New Roman"/>
          <w:b w:val="false"/>
          <w:i w:val="false"/>
          <w:color w:val="000000"/>
          <w:sz w:val="28"/>
        </w:rPr>
        <w:t>
      (Болезни родителей (туберкулез, алкоголизм, психические</w:t>
      </w:r>
    </w:p>
    <w:p>
      <w:pPr>
        <w:spacing w:after="0"/>
        <w:ind w:left="0"/>
        <w:jc w:val="both"/>
      </w:pPr>
      <w:r>
        <w:rPr>
          <w:rFonts w:ascii="Times New Roman"/>
          <w:b w:val="false"/>
          <w:i w:val="false"/>
          <w:color w:val="000000"/>
          <w:sz w:val="28"/>
        </w:rPr>
        <w:t>
      заболевания))________________________________________________________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 отбасында, жатақханада тұрады (Живет в семье, общежитии) _________</w:t>
      </w:r>
    </w:p>
    <w:p>
      <w:pPr>
        <w:spacing w:after="0"/>
        <w:ind w:left="0"/>
        <w:jc w:val="both"/>
      </w:pPr>
      <w:r>
        <w:rPr>
          <w:rFonts w:ascii="Times New Roman"/>
          <w:b w:val="false"/>
          <w:i w:val="false"/>
          <w:color w:val="000000"/>
          <w:sz w:val="28"/>
        </w:rPr>
        <w:t>
      тамақтануы (питание) ________________________________________________</w:t>
      </w:r>
    </w:p>
    <w:p>
      <w:pPr>
        <w:spacing w:after="0"/>
        <w:ind w:left="0"/>
        <w:jc w:val="both"/>
      </w:pPr>
      <w:r>
        <w:rPr>
          <w:rFonts w:ascii="Times New Roman"/>
          <w:b w:val="false"/>
          <w:i w:val="false"/>
          <w:color w:val="000000"/>
          <w:sz w:val="28"/>
        </w:rPr>
        <w:t>
      Жұмыс күнінің (Продолжительность рабочего дня) ______________________</w:t>
      </w:r>
    </w:p>
    <w:p>
      <w:pPr>
        <w:spacing w:after="0"/>
        <w:ind w:left="0"/>
        <w:jc w:val="both"/>
      </w:pPr>
      <w:r>
        <w:rPr>
          <w:rFonts w:ascii="Times New Roman"/>
          <w:b w:val="false"/>
          <w:i w:val="false"/>
          <w:color w:val="000000"/>
          <w:sz w:val="28"/>
        </w:rPr>
        <w:t>
      кезектің (смены) ұзақтығы ___________________________________________</w:t>
      </w:r>
    </w:p>
    <w:p>
      <w:pPr>
        <w:spacing w:after="0"/>
        <w:ind w:left="0"/>
        <w:jc w:val="both"/>
      </w:pPr>
      <w:r>
        <w:rPr>
          <w:rFonts w:ascii="Times New Roman"/>
          <w:b w:val="false"/>
          <w:i w:val="false"/>
          <w:color w:val="000000"/>
          <w:sz w:val="28"/>
        </w:rPr>
        <w:t>
      Дене шынықтыру мен спортпен шұғылдануы (ұдайы, кездейсоқ) (Занятия</w:t>
      </w:r>
    </w:p>
    <w:p>
      <w:pPr>
        <w:spacing w:after="0"/>
        <w:ind w:left="0"/>
        <w:jc w:val="both"/>
      </w:pPr>
      <w:r>
        <w:rPr>
          <w:rFonts w:ascii="Times New Roman"/>
          <w:b w:val="false"/>
          <w:i w:val="false"/>
          <w:color w:val="000000"/>
          <w:sz w:val="28"/>
        </w:rPr>
        <w:t>
      физкультурой и спортом (систематические, случайные))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95" w:id="163"/>
    <w:p>
      <w:pPr>
        <w:spacing w:after="0"/>
        <w:ind w:left="0"/>
        <w:jc w:val="both"/>
      </w:pPr>
      <w:r>
        <w:rPr>
          <w:rFonts w:ascii="Times New Roman"/>
          <w:b w:val="false"/>
          <w:i w:val="false"/>
          <w:color w:val="000000"/>
          <w:sz w:val="28"/>
        </w:rPr>
        <w:t>
      № 025/е.н. 10 беті</w:t>
      </w:r>
    </w:p>
    <w:bookmarkEnd w:id="163"/>
    <w:p>
      <w:pPr>
        <w:spacing w:after="0"/>
        <w:ind w:left="0"/>
        <w:jc w:val="both"/>
      </w:pPr>
      <w:r>
        <w:rPr>
          <w:rFonts w:ascii="Times New Roman"/>
          <w:b w:val="false"/>
          <w:i w:val="false"/>
          <w:color w:val="000000"/>
          <w:sz w:val="28"/>
        </w:rPr>
        <w:t>
      стр. 10 ф.025/у</w:t>
      </w:r>
    </w:p>
    <w:bookmarkStart w:name="z96" w:id="164"/>
    <w:p>
      <w:pPr>
        <w:spacing w:after="0"/>
        <w:ind w:left="0"/>
        <w:jc w:val="left"/>
      </w:pPr>
      <w:r>
        <w:rPr>
          <w:rFonts w:ascii="Times New Roman"/>
          <w:b/>
          <w:i w:val="false"/>
          <w:color w:val="000000"/>
        </w:rPr>
        <w:t xml:space="preserve"> МЕДИЦИНАЛЫҚ ТЕКСЕРУ ДЕРЕКТЕРІ</w:t>
      </w:r>
      <w:r>
        <w:br/>
      </w:r>
      <w:r>
        <w:rPr>
          <w:rFonts w:ascii="Times New Roman"/>
          <w:b/>
          <w:i w:val="false"/>
          <w:color w:val="000000"/>
        </w:rPr>
        <w:t>ДАННЫЕ МЕДИЦИНСКИХ ОБСЛЕДОВАНИЙ</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2"/>
        <w:gridCol w:w="1646"/>
        <w:gridCol w:w="1646"/>
        <w:gridCol w:w="1646"/>
      </w:tblGrid>
      <w:tr>
        <w:trPr>
          <w:trHeight w:val="30" w:hRule="atLeast"/>
        </w:trPr>
        <w:tc>
          <w:tcPr>
            <w:tcW w:w="7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Салмағы(Вес)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Бойы(Рост)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Тұрғанда (стоя)..........</w:t>
            </w:r>
          </w:p>
          <w:p>
            <w:pPr>
              <w:spacing w:after="20"/>
              <w:ind w:left="20"/>
              <w:jc w:val="both"/>
            </w:pPr>
            <w:r>
              <w:rPr>
                <w:rFonts w:ascii="Times New Roman"/>
                <w:b w:val="false"/>
                <w:i w:val="false"/>
                <w:color w:val="000000"/>
                <w:sz w:val="20"/>
              </w:rPr>
              <w:t>
Отырғанда (сидя)..........</w:t>
            </w:r>
          </w:p>
          <w:p>
            <w:pPr>
              <w:spacing w:after="20"/>
              <w:ind w:left="20"/>
              <w:jc w:val="both"/>
            </w:pPr>
            <w:r>
              <w:rPr>
                <w:rFonts w:ascii="Times New Roman"/>
                <w:b w:val="false"/>
                <w:i w:val="false"/>
                <w:color w:val="000000"/>
                <w:sz w:val="20"/>
              </w:rPr>
              <w:t>
Кеуде-шеңберінің өлшемі</w:t>
            </w:r>
          </w:p>
          <w:p>
            <w:pPr>
              <w:spacing w:after="20"/>
              <w:ind w:left="20"/>
              <w:jc w:val="both"/>
            </w:pPr>
            <w:r>
              <w:rPr>
                <w:rFonts w:ascii="Times New Roman"/>
                <w:b w:val="false"/>
                <w:i w:val="false"/>
                <w:color w:val="000000"/>
                <w:sz w:val="20"/>
              </w:rPr>
              <w:t>
(Окружность грудной клетки)...................</w:t>
            </w:r>
          </w:p>
          <w:p>
            <w:pPr>
              <w:spacing w:after="20"/>
              <w:ind w:left="20"/>
              <w:jc w:val="both"/>
            </w:pPr>
            <w:r>
              <w:rPr>
                <w:rFonts w:ascii="Times New Roman"/>
                <w:b w:val="false"/>
                <w:i w:val="false"/>
                <w:color w:val="000000"/>
                <w:sz w:val="20"/>
              </w:rPr>
              <w:t>
дем алғанда (вдох)....................</w:t>
            </w:r>
          </w:p>
          <w:p>
            <w:pPr>
              <w:spacing w:after="20"/>
              <w:ind w:left="20"/>
              <w:jc w:val="both"/>
            </w:pPr>
            <w:r>
              <w:rPr>
                <w:rFonts w:ascii="Times New Roman"/>
                <w:b w:val="false"/>
                <w:i w:val="false"/>
                <w:color w:val="000000"/>
                <w:sz w:val="20"/>
              </w:rPr>
              <w:t>
дем шығарғанда (выдох)...................</w:t>
            </w:r>
          </w:p>
          <w:p>
            <w:pPr>
              <w:spacing w:after="20"/>
              <w:ind w:left="20"/>
              <w:jc w:val="both"/>
            </w:pPr>
            <w:r>
              <w:rPr>
                <w:rFonts w:ascii="Times New Roman"/>
                <w:b w:val="false"/>
                <w:i w:val="false"/>
                <w:color w:val="000000"/>
                <w:sz w:val="20"/>
              </w:rPr>
              <w:t>
аралықта (пауза)...................</w:t>
            </w:r>
          </w:p>
          <w:p>
            <w:pPr>
              <w:spacing w:after="20"/>
              <w:ind w:left="20"/>
              <w:jc w:val="both"/>
            </w:pPr>
            <w:r>
              <w:rPr>
                <w:rFonts w:ascii="Times New Roman"/>
                <w:b w:val="false"/>
                <w:i w:val="false"/>
                <w:color w:val="000000"/>
                <w:sz w:val="20"/>
              </w:rPr>
              <w:t>
Жыныстық дамуы</w:t>
            </w:r>
          </w:p>
          <w:p>
            <w:pPr>
              <w:spacing w:after="20"/>
              <w:ind w:left="20"/>
              <w:jc w:val="both"/>
            </w:pPr>
            <w:r>
              <w:rPr>
                <w:rFonts w:ascii="Times New Roman"/>
                <w:b w:val="false"/>
                <w:i w:val="false"/>
                <w:color w:val="000000"/>
                <w:sz w:val="20"/>
              </w:rPr>
              <w:t>
(Половое развитие).................</w:t>
            </w:r>
          </w:p>
          <w:p>
            <w:pPr>
              <w:spacing w:after="20"/>
              <w:ind w:left="20"/>
              <w:jc w:val="both"/>
            </w:pPr>
            <w:r>
              <w:rPr>
                <w:rFonts w:ascii="Times New Roman"/>
                <w:b w:val="false"/>
                <w:i w:val="false"/>
                <w:color w:val="000000"/>
                <w:sz w:val="20"/>
              </w:rPr>
              <w:t>
РА МА МЕ..................</w:t>
            </w:r>
          </w:p>
          <w:p>
            <w:pPr>
              <w:spacing w:after="20"/>
              <w:ind w:left="20"/>
              <w:jc w:val="both"/>
            </w:pPr>
            <w:r>
              <w:rPr>
                <w:rFonts w:ascii="Times New Roman"/>
                <w:b w:val="false"/>
                <w:i w:val="false"/>
                <w:color w:val="000000"/>
                <w:sz w:val="20"/>
              </w:rPr>
              <w:t>
Мүшелерінің кемшілігі</w:t>
            </w:r>
          </w:p>
          <w:p>
            <w:pPr>
              <w:spacing w:after="20"/>
              <w:ind w:left="20"/>
              <w:jc w:val="both"/>
            </w:pPr>
            <w:r>
              <w:rPr>
                <w:rFonts w:ascii="Times New Roman"/>
                <w:b w:val="false"/>
                <w:i w:val="false"/>
                <w:color w:val="000000"/>
                <w:sz w:val="20"/>
              </w:rPr>
              <w:t>
Физические недостатки................</w:t>
            </w:r>
          </w:p>
          <w:p>
            <w:pPr>
              <w:spacing w:after="20"/>
              <w:ind w:left="20"/>
              <w:jc w:val="both"/>
            </w:pPr>
            <w:r>
              <w:rPr>
                <w:rFonts w:ascii="Times New Roman"/>
                <w:b w:val="false"/>
                <w:i w:val="false"/>
                <w:color w:val="000000"/>
                <w:sz w:val="20"/>
              </w:rPr>
              <w:t>
Суъективті шағымдары</w:t>
            </w:r>
          </w:p>
          <w:p>
            <w:pPr>
              <w:spacing w:after="20"/>
              <w:ind w:left="20"/>
              <w:jc w:val="both"/>
            </w:pPr>
            <w:r>
              <w:rPr>
                <w:rFonts w:ascii="Times New Roman"/>
                <w:b w:val="false"/>
                <w:i w:val="false"/>
                <w:color w:val="000000"/>
                <w:sz w:val="20"/>
              </w:rPr>
              <w:t>
Субъективные</w:t>
            </w:r>
          </w:p>
          <w:p>
            <w:pPr>
              <w:spacing w:after="20"/>
              <w:ind w:left="20"/>
              <w:jc w:val="both"/>
            </w:pPr>
            <w:r>
              <w:rPr>
                <w:rFonts w:ascii="Times New Roman"/>
                <w:b w:val="false"/>
                <w:i w:val="false"/>
                <w:color w:val="000000"/>
                <w:sz w:val="20"/>
              </w:rPr>
              <w:t>
жалобы....................</w:t>
            </w:r>
          </w:p>
          <w:p>
            <w:pPr>
              <w:spacing w:after="20"/>
              <w:ind w:left="20"/>
              <w:jc w:val="both"/>
            </w:pPr>
            <w:r>
              <w:rPr>
                <w:rFonts w:ascii="Times New Roman"/>
                <w:b w:val="false"/>
                <w:i w:val="false"/>
                <w:color w:val="000000"/>
                <w:sz w:val="20"/>
              </w:rPr>
              <w:t>
Терісі, тері асты клетчаткасы, жылбысқы қабықтары</w:t>
            </w:r>
          </w:p>
          <w:p>
            <w:pPr>
              <w:spacing w:after="20"/>
              <w:ind w:left="20"/>
              <w:jc w:val="both"/>
            </w:pPr>
            <w:r>
              <w:rPr>
                <w:rFonts w:ascii="Times New Roman"/>
                <w:b w:val="false"/>
                <w:i w:val="false"/>
                <w:color w:val="000000"/>
                <w:sz w:val="20"/>
              </w:rPr>
              <w:t>
Кожа, подкожная клетчатка и слизистые</w:t>
            </w:r>
          </w:p>
          <w:p>
            <w:pPr>
              <w:spacing w:after="20"/>
              <w:ind w:left="20"/>
              <w:jc w:val="both"/>
            </w:pPr>
            <w:r>
              <w:rPr>
                <w:rFonts w:ascii="Times New Roman"/>
                <w:b w:val="false"/>
                <w:i w:val="false"/>
                <w:color w:val="000000"/>
                <w:sz w:val="20"/>
              </w:rPr>
              <w:t>
Сүйек-бұлшық ет жүйесі</w:t>
            </w:r>
          </w:p>
          <w:p>
            <w:pPr>
              <w:spacing w:after="20"/>
              <w:ind w:left="20"/>
              <w:jc w:val="both"/>
            </w:pPr>
            <w:r>
              <w:rPr>
                <w:rFonts w:ascii="Times New Roman"/>
                <w:b w:val="false"/>
                <w:i w:val="false"/>
                <w:color w:val="000000"/>
                <w:sz w:val="20"/>
              </w:rPr>
              <w:t>
Костно-мышечная система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тексеру</w:t>
            </w:r>
          </w:p>
          <w:p>
            <w:pPr>
              <w:spacing w:after="20"/>
              <w:ind w:left="20"/>
              <w:jc w:val="both"/>
            </w:pPr>
            <w:r>
              <w:rPr>
                <w:rFonts w:ascii="Times New Roman"/>
                <w:b w:val="false"/>
                <w:i w:val="false"/>
                <w:color w:val="000000"/>
                <w:sz w:val="20"/>
              </w:rPr>
              <w:t>
1-е обследование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тексеру</w:t>
            </w:r>
          </w:p>
          <w:p>
            <w:pPr>
              <w:spacing w:after="20"/>
              <w:ind w:left="20"/>
              <w:jc w:val="both"/>
            </w:pPr>
            <w:r>
              <w:rPr>
                <w:rFonts w:ascii="Times New Roman"/>
                <w:b w:val="false"/>
                <w:i w:val="false"/>
                <w:color w:val="000000"/>
                <w:sz w:val="20"/>
              </w:rPr>
              <w:t>
2-е обследование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тексеру</w:t>
            </w:r>
          </w:p>
          <w:p>
            <w:pPr>
              <w:spacing w:after="20"/>
              <w:ind w:left="20"/>
              <w:jc w:val="both"/>
            </w:pPr>
            <w:r>
              <w:rPr>
                <w:rFonts w:ascii="Times New Roman"/>
                <w:b w:val="false"/>
                <w:i w:val="false"/>
                <w:color w:val="000000"/>
                <w:sz w:val="20"/>
              </w:rPr>
              <w:t>
3-е обследование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7" w:id="165"/>
    <w:p>
      <w:pPr>
        <w:spacing w:after="0"/>
        <w:ind w:left="0"/>
        <w:jc w:val="both"/>
      </w:pPr>
      <w:r>
        <w:rPr>
          <w:rFonts w:ascii="Times New Roman"/>
          <w:b w:val="false"/>
          <w:i w:val="false"/>
          <w:color w:val="000000"/>
          <w:sz w:val="28"/>
        </w:rPr>
        <w:t>
      № 025/е.н. 11 беті</w:t>
      </w:r>
    </w:p>
    <w:bookmarkEnd w:id="165"/>
    <w:p>
      <w:pPr>
        <w:spacing w:after="0"/>
        <w:ind w:left="0"/>
        <w:jc w:val="both"/>
      </w:pPr>
      <w:r>
        <w:rPr>
          <w:rFonts w:ascii="Times New Roman"/>
          <w:b w:val="false"/>
          <w:i w:val="false"/>
          <w:color w:val="000000"/>
          <w:sz w:val="28"/>
        </w:rPr>
        <w:t>
      стр. 11 ф.025/у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0"/>
        <w:gridCol w:w="2800"/>
        <w:gridCol w:w="2800"/>
        <w:gridCol w:w="2800"/>
      </w:tblGrid>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тексеру</w:t>
            </w:r>
          </w:p>
          <w:p>
            <w:pPr>
              <w:spacing w:after="20"/>
              <w:ind w:left="20"/>
              <w:jc w:val="both"/>
            </w:pPr>
            <w:r>
              <w:rPr>
                <w:rFonts w:ascii="Times New Roman"/>
                <w:b w:val="false"/>
                <w:i w:val="false"/>
                <w:color w:val="000000"/>
                <w:sz w:val="20"/>
              </w:rPr>
              <w:t>
1-е обследование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тексеру</w:t>
            </w:r>
          </w:p>
          <w:p>
            <w:pPr>
              <w:spacing w:after="20"/>
              <w:ind w:left="20"/>
              <w:jc w:val="both"/>
            </w:pPr>
            <w:r>
              <w:rPr>
                <w:rFonts w:ascii="Times New Roman"/>
                <w:b w:val="false"/>
                <w:i w:val="false"/>
                <w:color w:val="000000"/>
                <w:sz w:val="20"/>
              </w:rPr>
              <w:t>
2-е обследование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тексеру</w:t>
            </w:r>
          </w:p>
          <w:p>
            <w:pPr>
              <w:spacing w:after="20"/>
              <w:ind w:left="20"/>
              <w:jc w:val="both"/>
            </w:pPr>
            <w:r>
              <w:rPr>
                <w:rFonts w:ascii="Times New Roman"/>
                <w:b w:val="false"/>
                <w:i w:val="false"/>
                <w:color w:val="000000"/>
                <w:sz w:val="20"/>
              </w:rPr>
              <w:t>
3-е обследование</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бездері</w:t>
            </w:r>
          </w:p>
          <w:p>
            <w:pPr>
              <w:spacing w:after="20"/>
              <w:ind w:left="20"/>
              <w:jc w:val="both"/>
            </w:pPr>
            <w:r>
              <w:rPr>
                <w:rFonts w:ascii="Times New Roman"/>
                <w:b w:val="false"/>
                <w:i w:val="false"/>
                <w:color w:val="000000"/>
                <w:sz w:val="20"/>
              </w:rPr>
              <w:t>
Лимфатические железы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w:t>
            </w:r>
          </w:p>
          <w:p>
            <w:pPr>
              <w:spacing w:after="20"/>
              <w:ind w:left="20"/>
              <w:jc w:val="both"/>
            </w:pPr>
            <w:r>
              <w:rPr>
                <w:rFonts w:ascii="Times New Roman"/>
                <w:b w:val="false"/>
                <w:i w:val="false"/>
                <w:color w:val="000000"/>
                <w:sz w:val="20"/>
              </w:rPr>
              <w:t>
Полость рта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w:t>
            </w:r>
          </w:p>
          <w:p>
            <w:pPr>
              <w:spacing w:after="20"/>
              <w:ind w:left="20"/>
              <w:jc w:val="both"/>
            </w:pPr>
            <w:r>
              <w:rPr>
                <w:rFonts w:ascii="Times New Roman"/>
                <w:b w:val="false"/>
                <w:i w:val="false"/>
                <w:color w:val="000000"/>
                <w:sz w:val="20"/>
              </w:rPr>
              <w:t>
Органы пищеварения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w:t>
            </w:r>
          </w:p>
          <w:p>
            <w:pPr>
              <w:spacing w:after="20"/>
              <w:ind w:left="20"/>
              <w:jc w:val="both"/>
            </w:pPr>
            <w:r>
              <w:rPr>
                <w:rFonts w:ascii="Times New Roman"/>
                <w:b w:val="false"/>
                <w:i w:val="false"/>
                <w:color w:val="000000"/>
                <w:sz w:val="20"/>
              </w:rPr>
              <w:t>
Органы дыхания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айналу ағзалары (қан қысымы)</w:t>
            </w:r>
          </w:p>
          <w:p>
            <w:pPr>
              <w:spacing w:after="20"/>
              <w:ind w:left="20"/>
              <w:jc w:val="both"/>
            </w:pPr>
            <w:r>
              <w:rPr>
                <w:rFonts w:ascii="Times New Roman"/>
                <w:b w:val="false"/>
                <w:i w:val="false"/>
                <w:color w:val="000000"/>
                <w:sz w:val="20"/>
              </w:rPr>
              <w:t>
Органы кровообращения (кровяное давление)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8" w:id="166"/>
    <w:p>
      <w:pPr>
        <w:spacing w:after="0"/>
        <w:ind w:left="0"/>
        <w:jc w:val="both"/>
      </w:pPr>
      <w:r>
        <w:rPr>
          <w:rFonts w:ascii="Times New Roman"/>
          <w:b w:val="false"/>
          <w:i w:val="false"/>
          <w:color w:val="000000"/>
          <w:sz w:val="28"/>
        </w:rPr>
        <w:t>
      № 025/е.н. 12 беті</w:t>
      </w:r>
    </w:p>
    <w:bookmarkEnd w:id="166"/>
    <w:p>
      <w:pPr>
        <w:spacing w:after="0"/>
        <w:ind w:left="0"/>
        <w:jc w:val="both"/>
      </w:pPr>
      <w:r>
        <w:rPr>
          <w:rFonts w:ascii="Times New Roman"/>
          <w:b w:val="false"/>
          <w:i w:val="false"/>
          <w:color w:val="000000"/>
          <w:sz w:val="28"/>
        </w:rPr>
        <w:t>
      стр. 12 ф.025/у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2990"/>
        <w:gridCol w:w="2990"/>
        <w:gridCol w:w="2991"/>
      </w:tblGrid>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тексеру</w:t>
            </w:r>
          </w:p>
          <w:p>
            <w:pPr>
              <w:spacing w:after="20"/>
              <w:ind w:left="20"/>
              <w:jc w:val="both"/>
            </w:pPr>
            <w:r>
              <w:rPr>
                <w:rFonts w:ascii="Times New Roman"/>
                <w:b w:val="false"/>
                <w:i w:val="false"/>
                <w:color w:val="000000"/>
                <w:sz w:val="20"/>
              </w:rPr>
              <w:t>
1-е обследование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тексеру</w:t>
            </w:r>
          </w:p>
          <w:p>
            <w:pPr>
              <w:spacing w:after="20"/>
              <w:ind w:left="20"/>
              <w:jc w:val="both"/>
            </w:pPr>
            <w:r>
              <w:rPr>
                <w:rFonts w:ascii="Times New Roman"/>
                <w:b w:val="false"/>
                <w:i w:val="false"/>
                <w:color w:val="000000"/>
                <w:sz w:val="20"/>
              </w:rPr>
              <w:t>
2-е обследование</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тексеру</w:t>
            </w:r>
          </w:p>
          <w:p>
            <w:pPr>
              <w:spacing w:after="20"/>
              <w:ind w:left="20"/>
              <w:jc w:val="both"/>
            </w:pPr>
            <w:r>
              <w:rPr>
                <w:rFonts w:ascii="Times New Roman"/>
                <w:b w:val="false"/>
                <w:i w:val="false"/>
                <w:color w:val="000000"/>
                <w:sz w:val="20"/>
              </w:rPr>
              <w:t>
3-е обследование</w:t>
            </w:r>
          </w:p>
        </w:tc>
      </w:tr>
      <w:tr>
        <w:trPr>
          <w:trHeight w:val="3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w:t>
            </w:r>
          </w:p>
          <w:p>
            <w:pPr>
              <w:spacing w:after="20"/>
              <w:ind w:left="20"/>
              <w:jc w:val="both"/>
            </w:pPr>
            <w:r>
              <w:rPr>
                <w:rFonts w:ascii="Times New Roman"/>
                <w:b w:val="false"/>
                <w:i w:val="false"/>
                <w:color w:val="000000"/>
                <w:sz w:val="20"/>
              </w:rPr>
              <w:t>
Мочеполовые органы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w:t>
            </w:r>
          </w:p>
          <w:p>
            <w:pPr>
              <w:spacing w:after="20"/>
              <w:ind w:left="20"/>
              <w:jc w:val="both"/>
            </w:pPr>
            <w:r>
              <w:rPr>
                <w:rFonts w:ascii="Times New Roman"/>
                <w:b w:val="false"/>
                <w:i w:val="false"/>
                <w:color w:val="000000"/>
                <w:sz w:val="20"/>
              </w:rPr>
              <w:t>
Эндокринная система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w:t>
            </w:r>
          </w:p>
          <w:p>
            <w:pPr>
              <w:spacing w:after="20"/>
              <w:ind w:left="20"/>
              <w:jc w:val="both"/>
            </w:pPr>
            <w:r>
              <w:rPr>
                <w:rFonts w:ascii="Times New Roman"/>
                <w:b w:val="false"/>
                <w:i w:val="false"/>
                <w:color w:val="000000"/>
                <w:sz w:val="20"/>
              </w:rPr>
              <w:t>
Нервная система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ағзалары</w:t>
            </w:r>
          </w:p>
          <w:p>
            <w:pPr>
              <w:spacing w:after="20"/>
              <w:ind w:left="20"/>
              <w:jc w:val="both"/>
            </w:pPr>
            <w:r>
              <w:rPr>
                <w:rFonts w:ascii="Times New Roman"/>
                <w:b w:val="false"/>
                <w:i w:val="false"/>
                <w:color w:val="000000"/>
                <w:sz w:val="20"/>
              </w:rPr>
              <w:t>
Органы зрения</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 мен есту ағзалары</w:t>
            </w:r>
          </w:p>
          <w:p>
            <w:pPr>
              <w:spacing w:after="20"/>
              <w:ind w:left="20"/>
              <w:jc w:val="both"/>
            </w:pPr>
            <w:r>
              <w:rPr>
                <w:rFonts w:ascii="Times New Roman"/>
                <w:b w:val="false"/>
                <w:i w:val="false"/>
                <w:color w:val="000000"/>
                <w:sz w:val="20"/>
              </w:rPr>
              <w:t>
Верхние дыхательные пути и органы слуха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9" w:id="167"/>
    <w:p>
      <w:pPr>
        <w:spacing w:after="0"/>
        <w:ind w:left="0"/>
        <w:jc w:val="both"/>
      </w:pPr>
      <w:r>
        <w:rPr>
          <w:rFonts w:ascii="Times New Roman"/>
          <w:b w:val="false"/>
          <w:i w:val="false"/>
          <w:color w:val="000000"/>
          <w:sz w:val="28"/>
        </w:rPr>
        <w:t>
      № 025/е.н. 13 беті</w:t>
      </w:r>
    </w:p>
    <w:bookmarkEnd w:id="167"/>
    <w:p>
      <w:pPr>
        <w:spacing w:after="0"/>
        <w:ind w:left="0"/>
        <w:jc w:val="both"/>
      </w:pPr>
      <w:r>
        <w:rPr>
          <w:rFonts w:ascii="Times New Roman"/>
          <w:b w:val="false"/>
          <w:i w:val="false"/>
          <w:color w:val="000000"/>
          <w:sz w:val="28"/>
        </w:rPr>
        <w:t>
      стр. 13 ф.025/у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2696"/>
        <w:gridCol w:w="2697"/>
        <w:gridCol w:w="2697"/>
      </w:tblGrid>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тексеру</w:t>
            </w:r>
          </w:p>
          <w:p>
            <w:pPr>
              <w:spacing w:after="20"/>
              <w:ind w:left="20"/>
              <w:jc w:val="both"/>
            </w:pPr>
            <w:r>
              <w:rPr>
                <w:rFonts w:ascii="Times New Roman"/>
                <w:b w:val="false"/>
                <w:i w:val="false"/>
                <w:color w:val="000000"/>
                <w:sz w:val="20"/>
              </w:rPr>
              <w:t>
1-е обследование</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тексеру</w:t>
            </w:r>
          </w:p>
          <w:p>
            <w:pPr>
              <w:spacing w:after="20"/>
              <w:ind w:left="20"/>
              <w:jc w:val="both"/>
            </w:pPr>
            <w:r>
              <w:rPr>
                <w:rFonts w:ascii="Times New Roman"/>
                <w:b w:val="false"/>
                <w:i w:val="false"/>
                <w:color w:val="000000"/>
                <w:sz w:val="20"/>
              </w:rPr>
              <w:t>
2-е обследование</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тексеру</w:t>
            </w:r>
          </w:p>
          <w:p>
            <w:pPr>
              <w:spacing w:after="20"/>
              <w:ind w:left="20"/>
              <w:jc w:val="both"/>
            </w:pPr>
            <w:r>
              <w:rPr>
                <w:rFonts w:ascii="Times New Roman"/>
                <w:b w:val="false"/>
                <w:i w:val="false"/>
                <w:color w:val="000000"/>
                <w:sz w:val="20"/>
              </w:rPr>
              <w:t>
3-е обследование</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және рентгенологиялық зерттеу деректері</w:t>
            </w:r>
          </w:p>
          <w:p>
            <w:pPr>
              <w:spacing w:after="20"/>
              <w:ind w:left="20"/>
              <w:jc w:val="both"/>
            </w:pPr>
            <w:r>
              <w:rPr>
                <w:rFonts w:ascii="Times New Roman"/>
                <w:b w:val="false"/>
                <w:i w:val="false"/>
                <w:color w:val="000000"/>
                <w:sz w:val="20"/>
              </w:rPr>
              <w:t>
Данные флюорографии и рентгенологических исследования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Пирке реакциясы</w:t>
            </w:r>
          </w:p>
          <w:p>
            <w:pPr>
              <w:spacing w:after="20"/>
              <w:ind w:left="20"/>
              <w:jc w:val="both"/>
            </w:pPr>
            <w:r>
              <w:rPr>
                <w:rFonts w:ascii="Times New Roman"/>
                <w:b w:val="false"/>
                <w:i w:val="false"/>
                <w:color w:val="000000"/>
                <w:sz w:val="20"/>
              </w:rPr>
              <w:t>
Реакция Пирке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реакциясы</w:t>
            </w:r>
          </w:p>
          <w:p>
            <w:pPr>
              <w:spacing w:after="20"/>
              <w:ind w:left="20"/>
              <w:jc w:val="both"/>
            </w:pPr>
            <w:r>
              <w:rPr>
                <w:rFonts w:ascii="Times New Roman"/>
                <w:b w:val="false"/>
                <w:i w:val="false"/>
                <w:color w:val="000000"/>
                <w:sz w:val="20"/>
              </w:rPr>
              <w:t>
Реакция Манту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p>
            <w:pPr>
              <w:spacing w:after="20"/>
              <w:ind w:left="20"/>
              <w:jc w:val="both"/>
            </w:pPr>
            <w:r>
              <w:rPr>
                <w:rFonts w:ascii="Times New Roman"/>
                <w:b w:val="false"/>
                <w:i w:val="false"/>
                <w:color w:val="000000"/>
                <w:sz w:val="20"/>
              </w:rPr>
              <w:t>
Лабораторные исследования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сабағына жіберілді (тобы)</w:t>
            </w:r>
          </w:p>
          <w:p>
            <w:pPr>
              <w:spacing w:after="20"/>
              <w:ind w:left="20"/>
              <w:jc w:val="both"/>
            </w:pPr>
            <w:r>
              <w:rPr>
                <w:rFonts w:ascii="Times New Roman"/>
                <w:b w:val="false"/>
                <w:i w:val="false"/>
                <w:color w:val="000000"/>
                <w:sz w:val="20"/>
              </w:rPr>
              <w:t>
Допущен к занятиям по физкультуре (группа)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тағайындалымдары</w:t>
            </w:r>
          </w:p>
          <w:p>
            <w:pPr>
              <w:spacing w:after="20"/>
              <w:ind w:left="20"/>
              <w:jc w:val="both"/>
            </w:pPr>
            <w:r>
              <w:rPr>
                <w:rFonts w:ascii="Times New Roman"/>
                <w:b w:val="false"/>
                <w:i w:val="false"/>
                <w:color w:val="000000"/>
                <w:sz w:val="20"/>
              </w:rPr>
              <w:t>
Назначения врача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w:t>
            </w:r>
          </w:p>
          <w:p>
            <w:pPr>
              <w:spacing w:after="20"/>
              <w:ind w:left="20"/>
              <w:jc w:val="both"/>
            </w:pPr>
            <w:r>
              <w:rPr>
                <w:rFonts w:ascii="Times New Roman"/>
                <w:b w:val="false"/>
                <w:i w:val="false"/>
                <w:color w:val="000000"/>
                <w:sz w:val="20"/>
              </w:rPr>
              <w:t>
Подпись врача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0" w:id="168"/>
    <w:p>
      <w:pPr>
        <w:spacing w:after="0"/>
        <w:ind w:left="0"/>
        <w:jc w:val="both"/>
      </w:pPr>
      <w:r>
        <w:rPr>
          <w:rFonts w:ascii="Times New Roman"/>
          <w:b w:val="false"/>
          <w:i w:val="false"/>
          <w:color w:val="000000"/>
          <w:sz w:val="28"/>
        </w:rPr>
        <w:t>
      № 025/е.н. 14 беті</w:t>
      </w:r>
    </w:p>
    <w:bookmarkEnd w:id="168"/>
    <w:p>
      <w:pPr>
        <w:spacing w:after="0"/>
        <w:ind w:left="0"/>
        <w:jc w:val="both"/>
      </w:pPr>
      <w:r>
        <w:rPr>
          <w:rFonts w:ascii="Times New Roman"/>
          <w:b w:val="false"/>
          <w:i w:val="false"/>
          <w:color w:val="000000"/>
          <w:sz w:val="28"/>
        </w:rPr>
        <w:t>
      стр. 14 ф.025/у</w:t>
      </w:r>
    </w:p>
    <w:bookmarkStart w:name="z101" w:id="169"/>
    <w:p>
      <w:pPr>
        <w:spacing w:after="0"/>
        <w:ind w:left="0"/>
        <w:jc w:val="left"/>
      </w:pPr>
      <w:r>
        <w:rPr>
          <w:rFonts w:ascii="Times New Roman"/>
          <w:b/>
          <w:i w:val="false"/>
          <w:color w:val="000000"/>
        </w:rPr>
        <w:t xml:space="preserve"> САУЫҚТЫРУ ШАРАЛАРЫ</w:t>
      </w:r>
      <w:r>
        <w:br/>
      </w:r>
      <w:r>
        <w:rPr>
          <w:rFonts w:ascii="Times New Roman"/>
          <w:b/>
          <w:i w:val="false"/>
          <w:color w:val="000000"/>
        </w:rPr>
        <w:t>ОЗДОРОВИТЕЛЬНЫЕ МЕРОПРИЯТИЯ</w:t>
      </w:r>
    </w:p>
    <w:bookmarkEnd w:id="169"/>
    <w:p>
      <w:pPr>
        <w:spacing w:after="0"/>
        <w:ind w:left="0"/>
        <w:jc w:val="both"/>
      </w:pPr>
      <w:r>
        <w:rPr>
          <w:rFonts w:ascii="Times New Roman"/>
          <w:b w:val="false"/>
          <w:i w:val="false"/>
          <w:color w:val="000000"/>
          <w:sz w:val="28"/>
        </w:rPr>
        <w:t>
      (санаторийге, демалыс үйiне жіберу, емдәм тағамдарын берiлуi, басқа</w:t>
      </w:r>
    </w:p>
    <w:p>
      <w:pPr>
        <w:spacing w:after="0"/>
        <w:ind w:left="0"/>
        <w:jc w:val="both"/>
      </w:pPr>
      <w:r>
        <w:rPr>
          <w:rFonts w:ascii="Times New Roman"/>
          <w:b w:val="false"/>
          <w:i w:val="false"/>
          <w:color w:val="000000"/>
          <w:sz w:val="28"/>
        </w:rPr>
        <w:t>
      жұмысқа ауыстырылуы және сауықтыру іс-шараларының басқа түрлерi)</w:t>
      </w:r>
    </w:p>
    <w:p>
      <w:pPr>
        <w:spacing w:after="0"/>
        <w:ind w:left="0"/>
        <w:jc w:val="both"/>
      </w:pPr>
      <w:r>
        <w:rPr>
          <w:rFonts w:ascii="Times New Roman"/>
          <w:b w:val="false"/>
          <w:i w:val="false"/>
          <w:color w:val="000000"/>
          <w:sz w:val="28"/>
        </w:rPr>
        <w:t>
      (направление в санатории, дома отдыха, представление диетпитания,</w:t>
      </w:r>
    </w:p>
    <w:p>
      <w:pPr>
        <w:spacing w:after="0"/>
        <w:ind w:left="0"/>
        <w:jc w:val="both"/>
      </w:pPr>
      <w:r>
        <w:rPr>
          <w:rFonts w:ascii="Times New Roman"/>
          <w:b w:val="false"/>
          <w:i w:val="false"/>
          <w:color w:val="000000"/>
          <w:sz w:val="28"/>
        </w:rPr>
        <w:t>
      перевод на другую работу и прочие виды оздоровительных мероприятий)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6"/>
        <w:gridCol w:w="2522"/>
        <w:gridCol w:w="2522"/>
      </w:tblGrid>
      <w:tr>
        <w:trPr>
          <w:trHeight w:val="30" w:hRule="atLeast"/>
        </w:trPr>
        <w:tc>
          <w:tcPr>
            <w:tcW w:w="7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p>
            <w:pPr>
              <w:spacing w:after="20"/>
              <w:ind w:left="20"/>
              <w:jc w:val="both"/>
            </w:pPr>
            <w:r>
              <w:rPr>
                <w:rFonts w:ascii="Times New Roman"/>
                <w:b w:val="false"/>
                <w:i w:val="false"/>
                <w:color w:val="000000"/>
                <w:sz w:val="20"/>
              </w:rPr>
              <w:t>
Название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тағайындаулар (назначения)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(выполнения)</w:t>
            </w:r>
          </w:p>
        </w:tc>
      </w:tr>
      <w:tr>
        <w:trPr>
          <w:trHeight w:val="30" w:hRule="atLeast"/>
        </w:trPr>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1-тексерiлуi (1-е обследование)</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2-тексерiлуi (2-е обследование)</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3-тексерiлуi (3-е обследование)</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2" w:id="170"/>
    <w:p>
      <w:pPr>
        <w:spacing w:after="0"/>
        <w:ind w:left="0"/>
        <w:jc w:val="both"/>
      </w:pPr>
      <w:r>
        <w:rPr>
          <w:rFonts w:ascii="Times New Roman"/>
          <w:b w:val="false"/>
          <w:i w:val="false"/>
          <w:color w:val="000000"/>
          <w:sz w:val="28"/>
        </w:rPr>
        <w:t xml:space="preserve">
      Қазақстан Республикасы     </w:t>
      </w:r>
    </w:p>
    <w:bookmarkEnd w:id="170"/>
    <w:p>
      <w:pPr>
        <w:spacing w:after="0"/>
        <w:ind w:left="0"/>
        <w:jc w:val="both"/>
      </w:pPr>
      <w:r>
        <w:rPr>
          <w:rFonts w:ascii="Times New Roman"/>
          <w:b w:val="false"/>
          <w:i w:val="false"/>
          <w:color w:val="000000"/>
          <w:sz w:val="28"/>
        </w:rPr>
        <w:t xml:space="preserve">
      Денсаулық сақтау министрінің  </w:t>
      </w:r>
    </w:p>
    <w:p>
      <w:pPr>
        <w:spacing w:after="0"/>
        <w:ind w:left="0"/>
        <w:jc w:val="both"/>
      </w:pPr>
      <w:r>
        <w:rPr>
          <w:rFonts w:ascii="Times New Roman"/>
          <w:b w:val="false"/>
          <w:i w:val="false"/>
          <w:color w:val="000000"/>
          <w:sz w:val="28"/>
        </w:rPr>
        <w:t xml:space="preserve">
      2013 жылғы 6 наурыздағы  </w:t>
      </w:r>
    </w:p>
    <w:p>
      <w:pPr>
        <w:spacing w:after="0"/>
        <w:ind w:left="0"/>
        <w:jc w:val="both"/>
      </w:pPr>
      <w:r>
        <w:rPr>
          <w:rFonts w:ascii="Times New Roman"/>
          <w:b w:val="false"/>
          <w:i w:val="false"/>
          <w:color w:val="000000"/>
          <w:sz w:val="28"/>
        </w:rPr>
        <w:t xml:space="preserve">
      № 127 бұйрығына        </w:t>
      </w:r>
    </w:p>
    <w:p>
      <w:pPr>
        <w:spacing w:after="0"/>
        <w:ind w:left="0"/>
        <w:jc w:val="both"/>
      </w:pPr>
      <w:r>
        <w:rPr>
          <w:rFonts w:ascii="Times New Roman"/>
          <w:b w:val="false"/>
          <w:i w:val="false"/>
          <w:color w:val="000000"/>
          <w:sz w:val="28"/>
        </w:rPr>
        <w:t xml:space="preserve">
      7-қосымша            </w:t>
      </w:r>
    </w:p>
    <w:bookmarkStart w:name="z103" w:id="171"/>
    <w:p>
      <w:pPr>
        <w:spacing w:after="0"/>
        <w:ind w:left="0"/>
        <w:jc w:val="both"/>
      </w:pPr>
      <w:r>
        <w:rPr>
          <w:rFonts w:ascii="Times New Roman"/>
          <w:b w:val="false"/>
          <w:i w:val="false"/>
          <w:color w:val="000000"/>
          <w:sz w:val="28"/>
        </w:rPr>
        <w:t xml:space="preserve">
      Қазақстан Республикасы       </w:t>
      </w:r>
    </w:p>
    <w:bookmarkEnd w:id="171"/>
    <w:p>
      <w:pPr>
        <w:spacing w:after="0"/>
        <w:ind w:left="0"/>
        <w:jc w:val="both"/>
      </w:pPr>
      <w:r>
        <w:rPr>
          <w:rFonts w:ascii="Times New Roman"/>
          <w:b w:val="false"/>
          <w:i w:val="false"/>
          <w:color w:val="000000"/>
          <w:sz w:val="28"/>
        </w:rPr>
        <w:t>
      Денсаулық сақтау министрінің м.а.</w:t>
      </w:r>
    </w:p>
    <w:p>
      <w:pPr>
        <w:spacing w:after="0"/>
        <w:ind w:left="0"/>
        <w:jc w:val="both"/>
      </w:pPr>
      <w:r>
        <w:rPr>
          <w:rFonts w:ascii="Times New Roman"/>
          <w:b w:val="false"/>
          <w:i w:val="false"/>
          <w:color w:val="000000"/>
          <w:sz w:val="28"/>
        </w:rPr>
        <w:t xml:space="preserve">
      2010 жылғы 23 қарашадағы     </w:t>
      </w:r>
    </w:p>
    <w:p>
      <w:pPr>
        <w:spacing w:after="0"/>
        <w:ind w:left="0"/>
        <w:jc w:val="both"/>
      </w:pPr>
      <w:r>
        <w:rPr>
          <w:rFonts w:ascii="Times New Roman"/>
          <w:b w:val="false"/>
          <w:i w:val="false"/>
          <w:color w:val="000000"/>
          <w:sz w:val="28"/>
        </w:rPr>
        <w:t xml:space="preserve">
      № 907 бұйрығына          </w:t>
      </w:r>
    </w:p>
    <w:p>
      <w:pPr>
        <w:spacing w:after="0"/>
        <w:ind w:left="0"/>
        <w:jc w:val="both"/>
      </w:pPr>
      <w:r>
        <w:rPr>
          <w:rFonts w:ascii="Times New Roman"/>
          <w:b w:val="false"/>
          <w:i w:val="false"/>
          <w:color w:val="000000"/>
          <w:sz w:val="28"/>
        </w:rPr>
        <w:t xml:space="preserve">
      3-қосымша             </w:t>
      </w:r>
    </w:p>
    <w:bookmarkStart w:name="z104" w:id="172"/>
    <w:p>
      <w:pPr>
        <w:spacing w:after="0"/>
        <w:ind w:left="0"/>
        <w:jc w:val="both"/>
      </w:pPr>
      <w:r>
        <w:rPr>
          <w:rFonts w:ascii="Times New Roman"/>
          <w:b w:val="false"/>
          <w:i w:val="false"/>
          <w:color w:val="000000"/>
          <w:sz w:val="28"/>
        </w:rPr>
        <w:t>
      Нысан</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223"/>
        <w:gridCol w:w="110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_________________</w:t>
            </w:r>
          </w:p>
          <w:p>
            <w:pPr>
              <w:spacing w:after="20"/>
              <w:ind w:left="20"/>
              <w:jc w:val="both"/>
            </w:pPr>
            <w:r>
              <w:rPr>
                <w:rFonts w:ascii="Times New Roman"/>
                <w:b w:val="false"/>
                <w:i w:val="false"/>
                <w:color w:val="000000"/>
                <w:sz w:val="20"/>
              </w:rPr>
              <w:t>
БСН бойынша ұйым коды __________________</w:t>
            </w:r>
          </w:p>
          <w:p>
            <w:pPr>
              <w:spacing w:after="20"/>
              <w:ind w:left="20"/>
              <w:jc w:val="both"/>
            </w:pPr>
            <w:r>
              <w:rPr>
                <w:rFonts w:ascii="Times New Roman"/>
                <w:b w:val="false"/>
                <w:i w:val="false"/>
                <w:color w:val="000000"/>
                <w:sz w:val="20"/>
              </w:rPr>
              <w:t>
Код организации по ОКПО ________________</w:t>
            </w:r>
          </w:p>
          <w:p>
            <w:pPr>
              <w:spacing w:after="20"/>
              <w:ind w:left="20"/>
              <w:jc w:val="both"/>
            </w:pPr>
            <w:r>
              <w:rPr>
                <w:rFonts w:ascii="Times New Roman"/>
                <w:b w:val="false"/>
                <w:i w:val="false"/>
                <w:color w:val="000000"/>
                <w:sz w:val="20"/>
              </w:rPr>
              <w:t>
Код организации по БИН _________________</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міндетін атқарушының 2010 жылғы "23" қарашадағы</w:t>
            </w:r>
          </w:p>
          <w:p>
            <w:pPr>
              <w:spacing w:after="20"/>
              <w:ind w:left="20"/>
              <w:jc w:val="both"/>
            </w:pPr>
            <w:r>
              <w:rPr>
                <w:rFonts w:ascii="Times New Roman"/>
                <w:b w:val="false"/>
                <w:i w:val="false"/>
                <w:color w:val="000000"/>
                <w:sz w:val="20"/>
              </w:rPr>
              <w:t>
№ 907 бұйрығымен бекітілген № 054/е нысанды медициналық құжаттама</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054/у</w:t>
            </w:r>
          </w:p>
          <w:p>
            <w:pPr>
              <w:spacing w:after="20"/>
              <w:ind w:left="20"/>
              <w:jc w:val="both"/>
            </w:pPr>
            <w:r>
              <w:rPr>
                <w:rFonts w:ascii="Times New Roman"/>
                <w:b w:val="false"/>
                <w:i w:val="false"/>
                <w:color w:val="000000"/>
                <w:sz w:val="20"/>
              </w:rPr>
              <w:t>
утверждена приказом и.о. Министра здравоохранения</w:t>
            </w:r>
          </w:p>
          <w:p>
            <w:pPr>
              <w:spacing w:after="20"/>
              <w:ind w:left="20"/>
              <w:jc w:val="both"/>
            </w:pPr>
            <w:r>
              <w:rPr>
                <w:rFonts w:ascii="Times New Roman"/>
                <w:b w:val="false"/>
                <w:i w:val="false"/>
                <w:color w:val="000000"/>
                <w:sz w:val="20"/>
              </w:rPr>
              <w:t>
Республики Казахстан от "23" ноября 2010 года № 907</w:t>
            </w:r>
          </w:p>
        </w:tc>
      </w:tr>
    </w:tbl>
    <w:bookmarkStart w:name="z105" w:id="173"/>
    <w:p>
      <w:pPr>
        <w:spacing w:after="0"/>
        <w:ind w:left="0"/>
        <w:jc w:val="left"/>
      </w:pPr>
      <w:r>
        <w:rPr>
          <w:rFonts w:ascii="Times New Roman"/>
          <w:b/>
          <w:i w:val="false"/>
          <w:color w:val="000000"/>
        </w:rPr>
        <w:t xml:space="preserve"> ӘСКЕРГЕ ШАҚЫРҒАНҒА ДЕЙІНГІЛЕРДІҢ ЖЕКЕ</w:t>
      </w:r>
      <w:r>
        <w:br/>
      </w:r>
      <w:r>
        <w:rPr>
          <w:rFonts w:ascii="Times New Roman"/>
          <w:b/>
          <w:i w:val="false"/>
          <w:color w:val="000000"/>
        </w:rPr>
        <w:t>ТІЗІМІ__________________ жылы туғандар, жолдануы</w:t>
      </w:r>
      <w:r>
        <w:br/>
      </w:r>
      <w:r>
        <w:rPr>
          <w:rFonts w:ascii="Times New Roman"/>
          <w:b/>
          <w:i w:val="false"/>
          <w:color w:val="000000"/>
        </w:rPr>
        <w:t>ИМЕННОЙ СПИСОК ДОПРИЗЫВНИКОВ ___________ годов рождения,</w:t>
      </w:r>
    </w:p>
    <w:bookmarkEnd w:id="173"/>
    <w:p>
      <w:pPr>
        <w:spacing w:after="0"/>
        <w:ind w:left="0"/>
        <w:jc w:val="both"/>
      </w:pPr>
      <w:r>
        <w:rPr>
          <w:rFonts w:ascii="Times New Roman"/>
          <w:b w:val="false"/>
          <w:i w:val="false"/>
          <w:color w:val="000000"/>
          <w:sz w:val="28"/>
        </w:rPr>
        <w:t>
      направляемых тексерілуге, жүйелі түрде емдеуге, диспансерлік</w:t>
      </w:r>
    </w:p>
    <w:p>
      <w:pPr>
        <w:spacing w:after="0"/>
        <w:ind w:left="0"/>
        <w:jc w:val="both"/>
      </w:pPr>
      <w:r>
        <w:rPr>
          <w:rFonts w:ascii="Times New Roman"/>
          <w:b w:val="false"/>
          <w:i w:val="false"/>
          <w:color w:val="000000"/>
          <w:sz w:val="28"/>
        </w:rPr>
        <w:t>
      қадағалауға (на обследование, для систематического лечения, на</w:t>
      </w:r>
    </w:p>
    <w:p>
      <w:pPr>
        <w:spacing w:after="0"/>
        <w:ind w:left="0"/>
        <w:jc w:val="both"/>
      </w:pPr>
      <w:r>
        <w:rPr>
          <w:rFonts w:ascii="Times New Roman"/>
          <w:b w:val="false"/>
          <w:i w:val="false"/>
          <w:color w:val="000000"/>
          <w:sz w:val="28"/>
        </w:rPr>
        <w:t>
      диспансерное наблюдение)</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ұйымның атауы (наименование организации)</w:t>
      </w:r>
    </w:p>
    <w:p>
      <w:pPr>
        <w:spacing w:after="0"/>
        <w:ind w:left="0"/>
        <w:jc w:val="both"/>
      </w:pPr>
      <w:r>
        <w:rPr>
          <w:rFonts w:ascii="Times New Roman"/>
          <w:b w:val="false"/>
          <w:i w:val="false"/>
          <w:color w:val="000000"/>
          <w:sz w:val="28"/>
        </w:rPr>
        <w:t>
      Код КАТО _____________ Облыс (өлке) (Область(край)) ____________ елді</w:t>
      </w:r>
    </w:p>
    <w:p>
      <w:pPr>
        <w:spacing w:after="0"/>
        <w:ind w:left="0"/>
        <w:jc w:val="both"/>
      </w:pPr>
      <w:r>
        <w:rPr>
          <w:rFonts w:ascii="Times New Roman"/>
          <w:b w:val="false"/>
          <w:i w:val="false"/>
          <w:color w:val="000000"/>
          <w:sz w:val="28"/>
        </w:rPr>
        <w:t>
      мекен (населенный пункт) _______________ аудан (район)_______________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913"/>
        <w:gridCol w:w="1043"/>
        <w:gridCol w:w="2104"/>
        <w:gridCol w:w="1814"/>
        <w:gridCol w:w="1043"/>
        <w:gridCol w:w="1815"/>
        <w:gridCol w:w="1525"/>
      </w:tblGrid>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(толық)</w:t>
            </w:r>
          </w:p>
          <w:p>
            <w:pPr>
              <w:spacing w:after="20"/>
              <w:ind w:left="20"/>
              <w:jc w:val="both"/>
            </w:pPr>
            <w:r>
              <w:rPr>
                <w:rFonts w:ascii="Times New Roman"/>
                <w:b w:val="false"/>
                <w:i w:val="false"/>
                <w:color w:val="000000"/>
                <w:sz w:val="20"/>
              </w:rPr>
              <w:t>
Место жительства (подробный адрес)</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w:t>
            </w:r>
          </w:p>
          <w:p>
            <w:pPr>
              <w:spacing w:after="20"/>
              <w:ind w:left="20"/>
              <w:jc w:val="both"/>
            </w:pPr>
            <w:r>
              <w:rPr>
                <w:rFonts w:ascii="Times New Roman"/>
                <w:b w:val="false"/>
                <w:i w:val="false"/>
                <w:color w:val="000000"/>
                <w:sz w:val="20"/>
              </w:rPr>
              <w:t>
Место работы (учебы)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p>
            <w:pPr>
              <w:spacing w:after="20"/>
              <w:ind w:left="20"/>
              <w:jc w:val="both"/>
            </w:pPr>
            <w:r>
              <w:rPr>
                <w:rFonts w:ascii="Times New Roman"/>
                <w:b w:val="false"/>
                <w:i w:val="false"/>
                <w:color w:val="000000"/>
                <w:sz w:val="20"/>
              </w:rPr>
              <w:t>
Название заболевания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мерзімдері</w:t>
            </w:r>
          </w:p>
          <w:p>
            <w:pPr>
              <w:spacing w:after="20"/>
              <w:ind w:left="20"/>
              <w:jc w:val="both"/>
            </w:pPr>
            <w:r>
              <w:rPr>
                <w:rFonts w:ascii="Times New Roman"/>
                <w:b w:val="false"/>
                <w:i w:val="false"/>
                <w:color w:val="000000"/>
                <w:sz w:val="20"/>
              </w:rPr>
              <w:t>
Сроки 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тағайындалды (күні)</w:t>
            </w:r>
          </w:p>
          <w:p>
            <w:pPr>
              <w:spacing w:after="20"/>
              <w:ind w:left="20"/>
              <w:jc w:val="both"/>
            </w:pPr>
            <w:r>
              <w:rPr>
                <w:rFonts w:ascii="Times New Roman"/>
                <w:b w:val="false"/>
                <w:i w:val="false"/>
                <w:color w:val="000000"/>
                <w:sz w:val="20"/>
              </w:rPr>
              <w:t>
назначено явиться (дата)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 (күні)</w:t>
            </w:r>
          </w:p>
          <w:p>
            <w:pPr>
              <w:spacing w:after="20"/>
              <w:ind w:left="20"/>
              <w:jc w:val="both"/>
            </w:pPr>
            <w:r>
              <w:rPr>
                <w:rFonts w:ascii="Times New Roman"/>
                <w:b w:val="false"/>
                <w:i w:val="false"/>
                <w:color w:val="000000"/>
                <w:sz w:val="20"/>
              </w:rPr>
              <w:t>
явился (дата)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06" w:id="174"/>
    <w:p>
      <w:pPr>
        <w:spacing w:after="0"/>
        <w:ind w:left="0"/>
        <w:jc w:val="both"/>
      </w:pPr>
      <w:r>
        <w:rPr>
          <w:rFonts w:ascii="Times New Roman"/>
          <w:b w:val="false"/>
          <w:i w:val="false"/>
          <w:color w:val="000000"/>
          <w:sz w:val="28"/>
        </w:rPr>
        <w:t>
      054/е н. артқы беті</w:t>
      </w:r>
    </w:p>
    <w:bookmarkEnd w:id="174"/>
    <w:p>
      <w:pPr>
        <w:spacing w:after="0"/>
        <w:ind w:left="0"/>
        <w:jc w:val="both"/>
      </w:pPr>
      <w:r>
        <w:rPr>
          <w:rFonts w:ascii="Times New Roman"/>
          <w:b w:val="false"/>
          <w:i w:val="false"/>
          <w:color w:val="000000"/>
          <w:sz w:val="28"/>
        </w:rPr>
        <w:t>
      Оборот ф. № 054 /у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913"/>
        <w:gridCol w:w="1043"/>
        <w:gridCol w:w="2104"/>
        <w:gridCol w:w="1814"/>
        <w:gridCol w:w="1043"/>
        <w:gridCol w:w="1815"/>
        <w:gridCol w:w="1525"/>
      </w:tblGrid>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(толық)</w:t>
            </w:r>
          </w:p>
          <w:p>
            <w:pPr>
              <w:spacing w:after="20"/>
              <w:ind w:left="20"/>
              <w:jc w:val="both"/>
            </w:pPr>
            <w:r>
              <w:rPr>
                <w:rFonts w:ascii="Times New Roman"/>
                <w:b w:val="false"/>
                <w:i w:val="false"/>
                <w:color w:val="000000"/>
                <w:sz w:val="20"/>
              </w:rPr>
              <w:t>
Место жительства (подробный адрес)</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w:t>
            </w:r>
          </w:p>
          <w:p>
            <w:pPr>
              <w:spacing w:after="20"/>
              <w:ind w:left="20"/>
              <w:jc w:val="both"/>
            </w:pPr>
            <w:r>
              <w:rPr>
                <w:rFonts w:ascii="Times New Roman"/>
                <w:b w:val="false"/>
                <w:i w:val="false"/>
                <w:color w:val="000000"/>
                <w:sz w:val="20"/>
              </w:rPr>
              <w:t>
Место работы (учебы)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p>
            <w:pPr>
              <w:spacing w:after="20"/>
              <w:ind w:left="20"/>
              <w:jc w:val="both"/>
            </w:pPr>
            <w:r>
              <w:rPr>
                <w:rFonts w:ascii="Times New Roman"/>
                <w:b w:val="false"/>
                <w:i w:val="false"/>
                <w:color w:val="000000"/>
                <w:sz w:val="20"/>
              </w:rPr>
              <w:t>
Название заболевания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мерзімдері</w:t>
            </w:r>
          </w:p>
          <w:p>
            <w:pPr>
              <w:spacing w:after="20"/>
              <w:ind w:left="20"/>
              <w:jc w:val="both"/>
            </w:pPr>
            <w:r>
              <w:rPr>
                <w:rFonts w:ascii="Times New Roman"/>
                <w:b w:val="false"/>
                <w:i w:val="false"/>
                <w:color w:val="000000"/>
                <w:sz w:val="20"/>
              </w:rPr>
              <w:t>
Сроки 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тағайындалды (күні)</w:t>
            </w:r>
          </w:p>
          <w:p>
            <w:pPr>
              <w:spacing w:after="20"/>
              <w:ind w:left="20"/>
              <w:jc w:val="both"/>
            </w:pPr>
            <w:r>
              <w:rPr>
                <w:rFonts w:ascii="Times New Roman"/>
                <w:b w:val="false"/>
                <w:i w:val="false"/>
                <w:color w:val="000000"/>
                <w:sz w:val="20"/>
              </w:rPr>
              <w:t>
назначено явиться (дата)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 (күні)</w:t>
            </w:r>
          </w:p>
          <w:p>
            <w:pPr>
              <w:spacing w:after="20"/>
              <w:ind w:left="20"/>
              <w:jc w:val="both"/>
            </w:pPr>
            <w:r>
              <w:rPr>
                <w:rFonts w:ascii="Times New Roman"/>
                <w:b w:val="false"/>
                <w:i w:val="false"/>
                <w:color w:val="000000"/>
                <w:sz w:val="20"/>
              </w:rPr>
              <w:t>
явился (дата)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 жылғы (года) "__" _____      Аудандық әскери комиссар (Районный</w:t>
      </w:r>
    </w:p>
    <w:p>
      <w:pPr>
        <w:spacing w:after="0"/>
        <w:ind w:left="0"/>
        <w:jc w:val="both"/>
      </w:pPr>
      <w:r>
        <w:rPr>
          <w:rFonts w:ascii="Times New Roman"/>
          <w:b w:val="false"/>
          <w:i w:val="false"/>
          <w:color w:val="000000"/>
          <w:sz w:val="28"/>
        </w:rPr>
        <w:t>
                                         военный комиссар) ________________</w:t>
      </w:r>
    </w:p>
    <w:bookmarkStart w:name="z107" w:id="175"/>
    <w:p>
      <w:pPr>
        <w:spacing w:after="0"/>
        <w:ind w:left="0"/>
        <w:jc w:val="both"/>
      </w:pPr>
      <w:r>
        <w:rPr>
          <w:rFonts w:ascii="Times New Roman"/>
          <w:b w:val="false"/>
          <w:i w:val="false"/>
          <w:color w:val="000000"/>
          <w:sz w:val="28"/>
        </w:rPr>
        <w:t>
      Ескерту: есеп нысанын жүйелін түрде емделуге келмегендер үшін де қолдануға болады, ол кезде "жолданушылар" сөзін "келмегендер" сөзімен, "аудандық әскери комиссар" сөздері "бас дәрігер" сөздерімен ауыстырылады</w:t>
      </w:r>
    </w:p>
    <w:bookmarkEnd w:id="175"/>
    <w:p>
      <w:pPr>
        <w:spacing w:after="0"/>
        <w:ind w:left="0"/>
        <w:jc w:val="both"/>
      </w:pPr>
      <w:r>
        <w:rPr>
          <w:rFonts w:ascii="Times New Roman"/>
          <w:b w:val="false"/>
          <w:i w:val="false"/>
          <w:color w:val="000000"/>
          <w:sz w:val="28"/>
        </w:rPr>
        <w:t>
      Примечание: учетная форма может быть использована и для списка не явившихся для систематического лечения путем замены слова “направляемых” на “не явившихся” и в этих случаях слова “районный военный комиссар” заменяется словами “главный врач”</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127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 № 907 бұйрығына</w:t>
            </w:r>
            <w:r>
              <w:br/>
            </w:r>
            <w:r>
              <w:rPr>
                <w:rFonts w:ascii="Times New Roman"/>
                <w:b w:val="false"/>
                <w:i w:val="false"/>
                <w:color w:val="000000"/>
                <w:sz w:val="20"/>
              </w:rPr>
              <w:t>3-қосымша</w:t>
            </w:r>
          </w:p>
        </w:tc>
      </w:tr>
    </w:tbl>
    <w:bookmarkStart w:name="z110" w:id="176"/>
    <w:p>
      <w:pPr>
        <w:spacing w:after="0"/>
        <w:ind w:left="0"/>
        <w:jc w:val="both"/>
      </w:pPr>
      <w:r>
        <w:rPr>
          <w:rFonts w:ascii="Times New Roman"/>
          <w:b w:val="false"/>
          <w:i w:val="false"/>
          <w:color w:val="000000"/>
          <w:sz w:val="28"/>
        </w:rPr>
        <w:t>
      Нысан</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223"/>
        <w:gridCol w:w="110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_________________</w:t>
            </w:r>
          </w:p>
          <w:p>
            <w:pPr>
              <w:spacing w:after="20"/>
              <w:ind w:left="20"/>
              <w:jc w:val="both"/>
            </w:pPr>
            <w:r>
              <w:rPr>
                <w:rFonts w:ascii="Times New Roman"/>
                <w:b w:val="false"/>
                <w:i w:val="false"/>
                <w:color w:val="000000"/>
                <w:sz w:val="20"/>
              </w:rPr>
              <w:t>
БСН бойынша ұйым коды __________________</w:t>
            </w:r>
          </w:p>
          <w:p>
            <w:pPr>
              <w:spacing w:after="20"/>
              <w:ind w:left="20"/>
              <w:jc w:val="both"/>
            </w:pPr>
            <w:r>
              <w:rPr>
                <w:rFonts w:ascii="Times New Roman"/>
                <w:b w:val="false"/>
                <w:i w:val="false"/>
                <w:color w:val="000000"/>
                <w:sz w:val="20"/>
              </w:rPr>
              <w:t>
Код организации по ОКПО ________________</w:t>
            </w:r>
          </w:p>
          <w:p>
            <w:pPr>
              <w:spacing w:after="20"/>
              <w:ind w:left="20"/>
              <w:jc w:val="both"/>
            </w:pPr>
            <w:r>
              <w:rPr>
                <w:rFonts w:ascii="Times New Roman"/>
                <w:b w:val="false"/>
                <w:i w:val="false"/>
                <w:color w:val="000000"/>
                <w:sz w:val="20"/>
              </w:rPr>
              <w:t>
Код организации по БИН _________________</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міндетін атқарушының 2010 жылғы "23" қарашадағы</w:t>
            </w:r>
          </w:p>
          <w:p>
            <w:pPr>
              <w:spacing w:after="20"/>
              <w:ind w:left="20"/>
              <w:jc w:val="both"/>
            </w:pPr>
            <w:r>
              <w:rPr>
                <w:rFonts w:ascii="Times New Roman"/>
                <w:b w:val="false"/>
                <w:i w:val="false"/>
                <w:color w:val="000000"/>
                <w:sz w:val="20"/>
              </w:rPr>
              <w:t>
№ 907 бұйрығымен бекітілген № 072/е нысанды медициналық құжаттама</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072/у</w:t>
            </w:r>
          </w:p>
          <w:p>
            <w:pPr>
              <w:spacing w:after="20"/>
              <w:ind w:left="20"/>
              <w:jc w:val="both"/>
            </w:pPr>
            <w:r>
              <w:rPr>
                <w:rFonts w:ascii="Times New Roman"/>
                <w:b w:val="false"/>
                <w:i w:val="false"/>
                <w:color w:val="000000"/>
                <w:sz w:val="20"/>
              </w:rPr>
              <w:t>
утверждена приказом и.о.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"23" ноября 2010 года № 907</w:t>
            </w:r>
          </w:p>
        </w:tc>
      </w:tr>
    </w:tbl>
    <w:bookmarkStart w:name="z111" w:id="177"/>
    <w:p>
      <w:pPr>
        <w:spacing w:after="0"/>
        <w:ind w:left="0"/>
        <w:jc w:val="left"/>
      </w:pPr>
      <w:r>
        <w:rPr>
          <w:rFonts w:ascii="Times New Roman"/>
          <w:b/>
          <w:i w:val="false"/>
          <w:color w:val="000000"/>
        </w:rPr>
        <w:t xml:space="preserve"> САНАТОРИЙЛІК-КУРОРТТЫҚ КАРТА</w:t>
      </w:r>
      <w:r>
        <w:br/>
      </w:r>
      <w:r>
        <w:rPr>
          <w:rFonts w:ascii="Times New Roman"/>
          <w:b/>
          <w:i w:val="false"/>
          <w:color w:val="000000"/>
        </w:rPr>
        <w:t>САНАТОРНО-КУРОРТНАЯ КАРТА № ___________________________ 20____ жылғы (года)___________________</w:t>
      </w:r>
    </w:p>
    <w:bookmarkEnd w:id="177"/>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Санаторийлік немесе амбулаториялық-курстық емделуге жолдау</w:t>
      </w:r>
    </w:p>
    <w:p>
      <w:pPr>
        <w:spacing w:after="0"/>
        <w:ind w:left="0"/>
        <w:jc w:val="both"/>
      </w:pPr>
      <w:r>
        <w:rPr>
          <w:rFonts w:ascii="Times New Roman"/>
          <w:b w:val="false"/>
          <w:i w:val="false"/>
          <w:color w:val="000000"/>
          <w:sz w:val="28"/>
        </w:rPr>
        <w:t>
      қағазын көрсеткенде беріледі. Бұл картасыз жолдау қағазы күшіне</w:t>
      </w:r>
    </w:p>
    <w:p>
      <w:pPr>
        <w:spacing w:after="0"/>
        <w:ind w:left="0"/>
        <w:jc w:val="both"/>
      </w:pPr>
      <w:r>
        <w:rPr>
          <w:rFonts w:ascii="Times New Roman"/>
          <w:b w:val="false"/>
          <w:i w:val="false"/>
          <w:color w:val="000000"/>
          <w:sz w:val="28"/>
        </w:rPr>
        <w:t>
      енбейді (Выдается при предъявлении путевки на санаторное или</w:t>
      </w:r>
    </w:p>
    <w:p>
      <w:pPr>
        <w:spacing w:after="0"/>
        <w:ind w:left="0"/>
        <w:jc w:val="both"/>
      </w:pPr>
      <w:r>
        <w:rPr>
          <w:rFonts w:ascii="Times New Roman"/>
          <w:b w:val="false"/>
          <w:i w:val="false"/>
          <w:color w:val="000000"/>
          <w:sz w:val="28"/>
        </w:rPr>
        <w:t>
      амбулаторно-курсовое лечение. Без настоящей карты путевка недействительна)</w:t>
      </w:r>
    </w:p>
    <w:p>
      <w:pPr>
        <w:spacing w:after="0"/>
        <w:ind w:left="0"/>
        <w:jc w:val="both"/>
      </w:pPr>
      <w:r>
        <w:rPr>
          <w:rFonts w:ascii="Times New Roman"/>
          <w:b w:val="false"/>
          <w:i w:val="false"/>
          <w:color w:val="000000"/>
          <w:sz w:val="28"/>
        </w:rPr>
        <w:t>
            Карта берген емдеу ұйымының мекенжайы (Адрес и телефон лечебной</w:t>
      </w:r>
    </w:p>
    <w:p>
      <w:pPr>
        <w:spacing w:after="0"/>
        <w:ind w:left="0"/>
        <w:jc w:val="both"/>
      </w:pPr>
      <w:r>
        <w:rPr>
          <w:rFonts w:ascii="Times New Roman"/>
          <w:b w:val="false"/>
          <w:i w:val="false"/>
          <w:color w:val="000000"/>
          <w:sz w:val="28"/>
        </w:rPr>
        <w:t>
      организации, выдавшей карту):</w:t>
      </w:r>
    </w:p>
    <w:p>
      <w:pPr>
        <w:spacing w:after="0"/>
        <w:ind w:left="0"/>
        <w:jc w:val="both"/>
      </w:pPr>
      <w:r>
        <w:rPr>
          <w:rFonts w:ascii="Times New Roman"/>
          <w:b w:val="false"/>
          <w:i w:val="false"/>
          <w:color w:val="000000"/>
          <w:sz w:val="28"/>
        </w:rPr>
        <w:t>
            Код КАТО ______________________________________________________</w:t>
      </w:r>
    </w:p>
    <w:p>
      <w:pPr>
        <w:spacing w:after="0"/>
        <w:ind w:left="0"/>
        <w:jc w:val="both"/>
      </w:pPr>
      <w:r>
        <w:rPr>
          <w:rFonts w:ascii="Times New Roman"/>
          <w:b w:val="false"/>
          <w:i w:val="false"/>
          <w:color w:val="000000"/>
          <w:sz w:val="28"/>
        </w:rPr>
        <w:t>
                                     Облыс (Область)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Аудан (район)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Қала (город)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Көше (улица) _______________________________________________________</w:t>
      </w:r>
    </w:p>
    <w:p>
      <w:pPr>
        <w:spacing w:after="0"/>
        <w:ind w:left="0"/>
        <w:jc w:val="both"/>
      </w:pPr>
      <w:r>
        <w:rPr>
          <w:rFonts w:ascii="Times New Roman"/>
          <w:b w:val="false"/>
          <w:i w:val="false"/>
          <w:color w:val="000000"/>
          <w:sz w:val="28"/>
        </w:rPr>
        <w:t>
      Емдеуші дәрігердің тегі, аты, әкесінің аты (Фамилия, имя, отчество</w:t>
      </w:r>
    </w:p>
    <w:p>
      <w:pPr>
        <w:spacing w:after="0"/>
        <w:ind w:left="0"/>
        <w:jc w:val="both"/>
      </w:pPr>
      <w:r>
        <w:rPr>
          <w:rFonts w:ascii="Times New Roman"/>
          <w:b w:val="false"/>
          <w:i w:val="false"/>
          <w:color w:val="000000"/>
          <w:sz w:val="28"/>
        </w:rPr>
        <w:t>
      лечащего врача) _____________________________________________________</w:t>
      </w:r>
    </w:p>
    <w:p>
      <w:pPr>
        <w:spacing w:after="0"/>
        <w:ind w:left="0"/>
        <w:jc w:val="both"/>
      </w:pPr>
      <w:r>
        <w:rPr>
          <w:rFonts w:ascii="Times New Roman"/>
          <w:b w:val="false"/>
          <w:i w:val="false"/>
          <w:color w:val="000000"/>
          <w:sz w:val="28"/>
        </w:rPr>
        <w:t>
      1. Науқастың ТАӘ (ФИО больного (полностью)) _________________________</w:t>
      </w:r>
    </w:p>
    <w:p>
      <w:pPr>
        <w:spacing w:after="0"/>
        <w:ind w:left="0"/>
        <w:jc w:val="both"/>
      </w:pPr>
      <w:r>
        <w:rPr>
          <w:rFonts w:ascii="Times New Roman"/>
          <w:b w:val="false"/>
          <w:i w:val="false"/>
          <w:color w:val="000000"/>
          <w:sz w:val="28"/>
        </w:rPr>
        <w:t>
      Жынысы: ер, әйел (астын сызыңыз), туған жылы (Пол: муж., жен.,</w:t>
      </w:r>
    </w:p>
    <w:p>
      <w:pPr>
        <w:spacing w:after="0"/>
        <w:ind w:left="0"/>
        <w:jc w:val="both"/>
      </w:pPr>
      <w:r>
        <w:rPr>
          <w:rFonts w:ascii="Times New Roman"/>
          <w:b w:val="false"/>
          <w:i w:val="false"/>
          <w:color w:val="000000"/>
          <w:sz w:val="28"/>
        </w:rPr>
        <w:t>
      (подчеркнуть)), дата рождения)____________</w:t>
      </w:r>
    </w:p>
    <w:p>
      <w:pPr>
        <w:spacing w:after="0"/>
        <w:ind w:left="0"/>
        <w:jc w:val="both"/>
      </w:pPr>
      <w:r>
        <w:rPr>
          <w:rFonts w:ascii="Times New Roman"/>
          <w:b w:val="false"/>
          <w:i w:val="false"/>
          <w:color w:val="000000"/>
          <w:sz w:val="28"/>
        </w:rPr>
        <w:t>
      Үйінің мекенжайы мен телефоны (Домашний адрес и телефон)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Оқу (жұмыс) орны (Место учебы (работы))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Лауазымы (Занимаемая должность)</w:t>
      </w:r>
    </w:p>
    <w:p>
      <w:pPr>
        <w:spacing w:after="0"/>
        <w:ind w:left="0"/>
        <w:jc w:val="both"/>
      </w:pPr>
      <w:r>
        <w:rPr>
          <w:rFonts w:ascii="Times New Roman"/>
          <w:b w:val="false"/>
          <w:i w:val="false"/>
          <w:color w:val="000000"/>
          <w:sz w:val="28"/>
        </w:rPr>
        <w:t>
      _____________________________________________________________________</w:t>
      </w:r>
    </w:p>
    <w:bookmarkStart w:name="z112" w:id="178"/>
    <w:p>
      <w:pPr>
        <w:spacing w:after="0"/>
        <w:ind w:left="0"/>
        <w:jc w:val="both"/>
      </w:pPr>
      <w:r>
        <w:rPr>
          <w:rFonts w:ascii="Times New Roman"/>
          <w:b w:val="false"/>
          <w:i w:val="false"/>
          <w:color w:val="000000"/>
          <w:sz w:val="28"/>
        </w:rPr>
        <w:t>
      БАЛАЛАР БЛОГІ (0-17 жасты қоса алғанда)</w:t>
      </w:r>
    </w:p>
    <w:bookmarkEnd w:id="178"/>
    <w:p>
      <w:pPr>
        <w:spacing w:after="0"/>
        <w:ind w:left="0"/>
        <w:jc w:val="both"/>
      </w:pPr>
      <w:r>
        <w:rPr>
          <w:rFonts w:ascii="Times New Roman"/>
          <w:b w:val="false"/>
          <w:i w:val="false"/>
          <w:color w:val="000000"/>
          <w:sz w:val="28"/>
        </w:rPr>
        <w:t>
      ДЕТСКИЙ БЛОК (0-17 лет включительно)</w:t>
      </w:r>
    </w:p>
    <w:p>
      <w:pPr>
        <w:spacing w:after="0"/>
        <w:ind w:left="0"/>
        <w:jc w:val="both"/>
      </w:pPr>
      <w:r>
        <w:rPr>
          <w:rFonts w:ascii="Times New Roman"/>
          <w:b w:val="false"/>
          <w:i w:val="false"/>
          <w:color w:val="000000"/>
          <w:sz w:val="28"/>
        </w:rPr>
        <w:t>
      Ата-анасының жұмыс орны мен телефоны (Место работы родителей и</w:t>
      </w:r>
    </w:p>
    <w:p>
      <w:pPr>
        <w:spacing w:after="0"/>
        <w:ind w:left="0"/>
        <w:jc w:val="both"/>
      </w:pP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1. Анамнез: туғандағы салмағы, даму ерекшеліктері, қандай аурулармен</w:t>
      </w:r>
    </w:p>
    <w:p>
      <w:pPr>
        <w:spacing w:after="0"/>
        <w:ind w:left="0"/>
        <w:jc w:val="both"/>
      </w:pPr>
      <w:r>
        <w:rPr>
          <w:rFonts w:ascii="Times New Roman"/>
          <w:b w:val="false"/>
          <w:i w:val="false"/>
          <w:color w:val="000000"/>
          <w:sz w:val="28"/>
        </w:rPr>
        <w:t>
      ауырды (неше жасында) (Анамнез: вес при рождении, особенности</w:t>
      </w:r>
    </w:p>
    <w:p>
      <w:pPr>
        <w:spacing w:after="0"/>
        <w:ind w:left="0"/>
        <w:jc w:val="both"/>
      </w:pPr>
      <w:r>
        <w:rPr>
          <w:rFonts w:ascii="Times New Roman"/>
          <w:b w:val="false"/>
          <w:i w:val="false"/>
          <w:color w:val="000000"/>
          <w:sz w:val="28"/>
        </w:rPr>
        <w:t>
      развития, перенесенные заболевания (в каком возрасте))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Тұқым қуалаушылығы (Наследственность) ____________________________</w:t>
      </w:r>
    </w:p>
    <w:p>
      <w:pPr>
        <w:spacing w:after="0"/>
        <w:ind w:left="0"/>
        <w:jc w:val="both"/>
      </w:pPr>
      <w:r>
        <w:rPr>
          <w:rFonts w:ascii="Times New Roman"/>
          <w:b w:val="false"/>
          <w:i w:val="false"/>
          <w:color w:val="000000"/>
          <w:sz w:val="28"/>
        </w:rPr>
        <w:t>
      3. Профилактикалық екпелері (уақытын көрсетіңіз) (Профилактические</w:t>
      </w:r>
    </w:p>
    <w:p>
      <w:pPr>
        <w:spacing w:after="0"/>
        <w:ind w:left="0"/>
        <w:jc w:val="both"/>
      </w:pPr>
      <w:r>
        <w:rPr>
          <w:rFonts w:ascii="Times New Roman"/>
          <w:b w:val="false"/>
          <w:i w:val="false"/>
          <w:color w:val="000000"/>
          <w:sz w:val="28"/>
        </w:rPr>
        <w:t>
      прививки (указать даты))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Осы ауруының анамнезі: неше жасынан ауырады, ерекшеліктері мен</w:t>
      </w:r>
    </w:p>
    <w:p>
      <w:pPr>
        <w:spacing w:after="0"/>
        <w:ind w:left="0"/>
        <w:jc w:val="both"/>
      </w:pPr>
      <w:r>
        <w:rPr>
          <w:rFonts w:ascii="Times New Roman"/>
          <w:b w:val="false"/>
          <w:i w:val="false"/>
          <w:color w:val="000000"/>
          <w:sz w:val="28"/>
        </w:rPr>
        <w:t>
      ағымының сипаттамасы, асқыну жиіліктері, соңғы асқынуы, жүргізілген</w:t>
      </w:r>
    </w:p>
    <w:p>
      <w:pPr>
        <w:spacing w:after="0"/>
        <w:ind w:left="0"/>
        <w:jc w:val="both"/>
      </w:pPr>
      <w:r>
        <w:rPr>
          <w:rFonts w:ascii="Times New Roman"/>
          <w:b w:val="false"/>
          <w:i w:val="false"/>
          <w:color w:val="000000"/>
          <w:sz w:val="28"/>
        </w:rPr>
        <w:t>
      емдеу шаралары (оның ішінде қайталануға қарсы),</w:t>
      </w:r>
    </w:p>
    <w:p>
      <w:pPr>
        <w:spacing w:after="0"/>
        <w:ind w:left="0"/>
        <w:jc w:val="both"/>
      </w:pPr>
      <w:r>
        <w:rPr>
          <w:rFonts w:ascii="Times New Roman"/>
          <w:b w:val="false"/>
          <w:i w:val="false"/>
          <w:color w:val="000000"/>
          <w:sz w:val="28"/>
        </w:rPr>
        <w:t>
      санаториялық-курорттық емдеу жүргізілді ме, қанша рет, қайда және</w:t>
      </w:r>
    </w:p>
    <w:p>
      <w:pPr>
        <w:spacing w:after="0"/>
        <w:ind w:left="0"/>
        <w:jc w:val="both"/>
      </w:pPr>
      <w:r>
        <w:rPr>
          <w:rFonts w:ascii="Times New Roman"/>
          <w:b w:val="false"/>
          <w:i w:val="false"/>
          <w:color w:val="000000"/>
          <w:sz w:val="28"/>
        </w:rPr>
        <w:t>
      қашан. (Анамнез настоящего заболевания: с какого возраста болен,</w:t>
      </w:r>
    </w:p>
    <w:p>
      <w:pPr>
        <w:spacing w:after="0"/>
        <w:ind w:left="0"/>
        <w:jc w:val="both"/>
      </w:pPr>
      <w:r>
        <w:rPr>
          <w:rFonts w:ascii="Times New Roman"/>
          <w:b w:val="false"/>
          <w:i w:val="false"/>
          <w:color w:val="000000"/>
          <w:sz w:val="28"/>
        </w:rPr>
        <w:t>
      особенности и характер течения, частота обострений, дата последнего</w:t>
      </w:r>
    </w:p>
    <w:p>
      <w:pPr>
        <w:spacing w:after="0"/>
        <w:ind w:left="0"/>
        <w:jc w:val="both"/>
      </w:pPr>
      <w:r>
        <w:rPr>
          <w:rFonts w:ascii="Times New Roman"/>
          <w:b w:val="false"/>
          <w:i w:val="false"/>
          <w:color w:val="000000"/>
          <w:sz w:val="28"/>
        </w:rPr>
        <w:t>
      обострения, проводимое лечение (в т.ч. противорецидивное) указать</w:t>
      </w:r>
    </w:p>
    <w:p>
      <w:pPr>
        <w:spacing w:after="0"/>
        <w:ind w:left="0"/>
        <w:jc w:val="both"/>
      </w:pPr>
      <w:r>
        <w:rPr>
          <w:rFonts w:ascii="Times New Roman"/>
          <w:b w:val="false"/>
          <w:i w:val="false"/>
          <w:color w:val="000000"/>
          <w:sz w:val="28"/>
        </w:rPr>
        <w:t>
      пользовался ли санаторно-курортным лечением, сколько раз, где и когда)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Қазіргі уақыттағы шағымдар (Жалобы в настоящее время)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Объективті қарау деректері (Данные объективного осмотра)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Зертханалық, рентгенологиялық және басқа зерттеулер деректері</w:t>
      </w:r>
    </w:p>
    <w:p>
      <w:pPr>
        <w:spacing w:after="0"/>
        <w:ind w:left="0"/>
        <w:jc w:val="both"/>
      </w:pPr>
      <w:r>
        <w:rPr>
          <w:rFonts w:ascii="Times New Roman"/>
          <w:b w:val="false"/>
          <w:i w:val="false"/>
          <w:color w:val="000000"/>
          <w:sz w:val="28"/>
        </w:rPr>
        <w:t>
      (күні) (Данные лабораторного, рентгенологического и др. исследований</w:t>
      </w:r>
    </w:p>
    <w:p>
      <w:pPr>
        <w:spacing w:after="0"/>
        <w:ind w:left="0"/>
        <w:jc w:val="both"/>
      </w:pPr>
      <w:r>
        <w:rPr>
          <w:rFonts w:ascii="Times New Roman"/>
          <w:b w:val="false"/>
          <w:i w:val="false"/>
          <w:color w:val="000000"/>
          <w:sz w:val="28"/>
        </w:rPr>
        <w:t>
      (даты))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Негізгі диагнозы (Диагноз основной)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Қосалқы сырқаттары (Сопутствующие заболевания)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Мөр      Емдеуші дәрігердің қолы (Подпись лечащего врача) _____</w:t>
      </w:r>
    </w:p>
    <w:p>
      <w:pPr>
        <w:spacing w:after="0"/>
        <w:ind w:left="0"/>
        <w:jc w:val="both"/>
      </w:pPr>
      <w:r>
        <w:rPr>
          <w:rFonts w:ascii="Times New Roman"/>
          <w:b w:val="false"/>
          <w:i w:val="false"/>
          <w:color w:val="000000"/>
          <w:sz w:val="28"/>
        </w:rPr>
        <w:t>
            орны</w:t>
      </w:r>
    </w:p>
    <w:p>
      <w:pPr>
        <w:spacing w:after="0"/>
        <w:ind w:left="0"/>
        <w:jc w:val="both"/>
      </w:pPr>
      <w:r>
        <w:rPr>
          <w:rFonts w:ascii="Times New Roman"/>
          <w:b w:val="false"/>
          <w:i w:val="false"/>
          <w:color w:val="000000"/>
          <w:sz w:val="28"/>
        </w:rPr>
        <w:t>
            Место    Бөлімше менгерушісінің қолы (Подпись заведующей</w:t>
      </w:r>
    </w:p>
    <w:p>
      <w:pPr>
        <w:spacing w:after="0"/>
        <w:ind w:left="0"/>
        <w:jc w:val="both"/>
      </w:pPr>
      <w:r>
        <w:rPr>
          <w:rFonts w:ascii="Times New Roman"/>
          <w:b w:val="false"/>
          <w:i w:val="false"/>
          <w:color w:val="000000"/>
          <w:sz w:val="28"/>
        </w:rPr>
        <w:t>
            печати   отделением)______</w:t>
      </w:r>
    </w:p>
    <w:p>
      <w:pPr>
        <w:spacing w:after="0"/>
        <w:ind w:left="0"/>
        <w:jc w:val="both"/>
      </w:pPr>
      <w:r>
        <w:rPr>
          <w:rFonts w:ascii="Times New Roman"/>
          <w:b w:val="false"/>
          <w:i w:val="false"/>
          <w:color w:val="000000"/>
          <w:sz w:val="28"/>
        </w:rPr>
        <w:t>
      Санаторийлік іріктеу комиссияның қорытындысы (Заключение</w:t>
      </w:r>
    </w:p>
    <w:p>
      <w:pPr>
        <w:spacing w:after="0"/>
        <w:ind w:left="0"/>
        <w:jc w:val="both"/>
      </w:pPr>
      <w:r>
        <w:rPr>
          <w:rFonts w:ascii="Times New Roman"/>
          <w:b w:val="false"/>
          <w:i w:val="false"/>
          <w:color w:val="000000"/>
          <w:sz w:val="28"/>
        </w:rPr>
        <w:t>
      санаторно-отборочной комиссии)</w:t>
      </w:r>
    </w:p>
    <w:p>
      <w:pPr>
        <w:spacing w:after="0"/>
        <w:ind w:left="0"/>
        <w:jc w:val="both"/>
      </w:pPr>
      <w:r>
        <w:rPr>
          <w:rFonts w:ascii="Times New Roman"/>
          <w:b w:val="false"/>
          <w:i w:val="false"/>
          <w:color w:val="000000"/>
          <w:sz w:val="28"/>
        </w:rPr>
        <w:t>
      Негізгі диагнозы (Диагноз основной)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Қосалқы сырқаттары (Сопутствующие заболевания)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санаторийлік-курорттық емделу (Рекомендуемое</w:t>
      </w:r>
    </w:p>
    <w:p>
      <w:pPr>
        <w:spacing w:after="0"/>
        <w:ind w:left="0"/>
        <w:jc w:val="both"/>
      </w:pPr>
      <w:r>
        <w:rPr>
          <w:rFonts w:ascii="Times New Roman"/>
          <w:b w:val="false"/>
          <w:i w:val="false"/>
          <w:color w:val="000000"/>
          <w:sz w:val="28"/>
        </w:rPr>
        <w:t>
      санаторно-курортное лечение)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Мөр       Төраға (Председатель) _______________________________</w:t>
      </w:r>
    </w:p>
    <w:p>
      <w:pPr>
        <w:spacing w:after="0"/>
        <w:ind w:left="0"/>
        <w:jc w:val="both"/>
      </w:pPr>
      <w:r>
        <w:rPr>
          <w:rFonts w:ascii="Times New Roman"/>
          <w:b w:val="false"/>
          <w:i w:val="false"/>
          <w:color w:val="000000"/>
          <w:sz w:val="28"/>
        </w:rPr>
        <w:t>
            орны      Комиссия мүшелері (Члены комиссии) 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Место </w:t>
      </w:r>
    </w:p>
    <w:p>
      <w:pPr>
        <w:spacing w:after="0"/>
        <w:ind w:left="0"/>
        <w:jc w:val="both"/>
      </w:pPr>
      <w:r>
        <w:rPr>
          <w:rFonts w:ascii="Times New Roman"/>
          <w:b w:val="false"/>
          <w:i w:val="false"/>
          <w:color w:val="000000"/>
          <w:sz w:val="28"/>
        </w:rPr>
        <w:t>
            печати    Күні (Дата) _________________________________________</w:t>
      </w:r>
    </w:p>
    <w:p>
      <w:pPr>
        <w:spacing w:after="0"/>
        <w:ind w:left="0"/>
        <w:jc w:val="both"/>
      </w:pPr>
      <w:r>
        <w:rPr>
          <w:rFonts w:ascii="Times New Roman"/>
          <w:b w:val="false"/>
          <w:i w:val="false"/>
          <w:color w:val="000000"/>
          <w:sz w:val="28"/>
        </w:rPr>
        <w:t>
                                      күні, айы, жылы (число, месяц, год)</w:t>
      </w:r>
    </w:p>
    <w:p>
      <w:pPr>
        <w:spacing w:after="0"/>
        <w:ind w:left="0"/>
        <w:jc w:val="both"/>
      </w:pPr>
      <w:r>
        <w:rPr>
          <w:rFonts w:ascii="Times New Roman"/>
          <w:b w:val="false"/>
          <w:i w:val="false"/>
          <w:color w:val="000000"/>
          <w:sz w:val="28"/>
        </w:rPr>
        <w:t>
      Бұл карта барлық бағандары айқын толтырылып, қойылған қолдар анық,</w:t>
      </w:r>
    </w:p>
    <w:p>
      <w:pPr>
        <w:spacing w:after="0"/>
        <w:ind w:left="0"/>
        <w:jc w:val="both"/>
      </w:pPr>
      <w:r>
        <w:rPr>
          <w:rFonts w:ascii="Times New Roman"/>
          <w:b w:val="false"/>
          <w:i w:val="false"/>
          <w:color w:val="000000"/>
          <w:sz w:val="28"/>
        </w:rPr>
        <w:t>
      мөрі басылған жағдайда ғана күшіне енеді. Карта 2 ай мерзімі ішінде</w:t>
      </w:r>
    </w:p>
    <w:p>
      <w:pPr>
        <w:spacing w:after="0"/>
        <w:ind w:left="0"/>
        <w:jc w:val="both"/>
      </w:pPr>
      <w:r>
        <w:rPr>
          <w:rFonts w:ascii="Times New Roman"/>
          <w:b w:val="false"/>
          <w:i w:val="false"/>
          <w:color w:val="000000"/>
          <w:sz w:val="28"/>
        </w:rPr>
        <w:t>
      күшінде (Данная карта заполняется при условии четкого заполнения всех</w:t>
      </w:r>
    </w:p>
    <w:p>
      <w:pPr>
        <w:spacing w:after="0"/>
        <w:ind w:left="0"/>
        <w:jc w:val="both"/>
      </w:pPr>
      <w:r>
        <w:rPr>
          <w:rFonts w:ascii="Times New Roman"/>
          <w:b w:val="false"/>
          <w:i w:val="false"/>
          <w:color w:val="000000"/>
          <w:sz w:val="28"/>
        </w:rPr>
        <w:t>
      граф, разборчивых подписей, наличия печатей. Срок действия карты 2 месяца)</w:t>
      </w:r>
    </w:p>
    <w:p>
      <w:pPr>
        <w:spacing w:after="0"/>
        <w:ind w:left="0"/>
        <w:jc w:val="both"/>
      </w:pPr>
      <w:r>
        <w:rPr>
          <w:rFonts w:ascii="Times New Roman"/>
          <w:b w:val="false"/>
          <w:i w:val="false"/>
          <w:color w:val="000000"/>
          <w:sz w:val="28"/>
        </w:rPr>
        <w:t>
      Нысанының міндетті қосалқы парағы (Обязательное приложение к форме)</w:t>
      </w:r>
    </w:p>
    <w:p>
      <w:pPr>
        <w:spacing w:after="0"/>
        <w:ind w:left="0"/>
        <w:jc w:val="both"/>
      </w:pPr>
      <w:r>
        <w:rPr>
          <w:rFonts w:ascii="Times New Roman"/>
          <w:b w:val="false"/>
          <w:i w:val="false"/>
          <w:color w:val="000000"/>
          <w:sz w:val="28"/>
        </w:rPr>
        <w:t>
      Баланың мекенжайындағы аудандық емханаға қайтарылуы тиіс (Подлежит</w:t>
      </w:r>
    </w:p>
    <w:p>
      <w:pPr>
        <w:spacing w:after="0"/>
        <w:ind w:left="0"/>
        <w:jc w:val="both"/>
      </w:pPr>
      <w:r>
        <w:rPr>
          <w:rFonts w:ascii="Times New Roman"/>
          <w:b w:val="false"/>
          <w:i w:val="false"/>
          <w:color w:val="000000"/>
          <w:sz w:val="28"/>
        </w:rPr>
        <w:t>
      возврату в районную поликлинику по месту жительства ребенка)</w:t>
      </w:r>
    </w:p>
    <w:p>
      <w:pPr>
        <w:spacing w:after="0"/>
        <w:ind w:left="0"/>
        <w:jc w:val="both"/>
      </w:pPr>
      <w:r>
        <w:rPr>
          <w:rFonts w:ascii="Times New Roman"/>
          <w:b w:val="false"/>
          <w:i w:val="false"/>
          <w:color w:val="000000"/>
          <w:sz w:val="28"/>
        </w:rPr>
        <w:t>
      Баланың тегі, аты (Фамилия, имя ребенка)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Санаторийде болды (Находился в санатории)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_______________________________бастап, (по) _______________ дейін</w:t>
      </w:r>
    </w:p>
    <w:p>
      <w:pPr>
        <w:spacing w:after="0"/>
        <w:ind w:left="0"/>
        <w:jc w:val="both"/>
      </w:pPr>
      <w:r>
        <w:rPr>
          <w:rFonts w:ascii="Times New Roman"/>
          <w:b w:val="false"/>
          <w:i w:val="false"/>
          <w:color w:val="000000"/>
          <w:sz w:val="28"/>
        </w:rPr>
        <w:t>
      Санаторий диагнозы (Диагноз санатория):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Қосалқы сырқаттары (Сопутствующие заболевания)_______________________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Жүргізілген ем (емдеу түрлері, процедуралар саны) (Проведенное</w:t>
      </w:r>
    </w:p>
    <w:p>
      <w:pPr>
        <w:spacing w:after="0"/>
        <w:ind w:left="0"/>
        <w:jc w:val="both"/>
      </w:pPr>
      <w:r>
        <w:rPr>
          <w:rFonts w:ascii="Times New Roman"/>
          <w:b w:val="false"/>
          <w:i w:val="false"/>
          <w:color w:val="000000"/>
          <w:sz w:val="28"/>
        </w:rPr>
        <w:t>
      лечение (виды лечения, количество процедур))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Емдеу тиімділігі (антропометрикалық, гематологиялық көрсеткіштер,</w:t>
      </w:r>
    </w:p>
    <w:p>
      <w:pPr>
        <w:spacing w:after="0"/>
        <w:ind w:left="0"/>
        <w:jc w:val="both"/>
      </w:pPr>
      <w:r>
        <w:rPr>
          <w:rFonts w:ascii="Times New Roman"/>
          <w:b w:val="false"/>
          <w:i w:val="false"/>
          <w:color w:val="000000"/>
          <w:sz w:val="28"/>
        </w:rPr>
        <w:t>
      функциялық сынамалар динамикасы, соматикалық статусының өзгеруі және</w:t>
      </w:r>
    </w:p>
    <w:p>
      <w:pPr>
        <w:spacing w:after="0"/>
        <w:ind w:left="0"/>
        <w:jc w:val="both"/>
      </w:pPr>
      <w:r>
        <w:rPr>
          <w:rFonts w:ascii="Times New Roman"/>
          <w:b w:val="false"/>
          <w:i w:val="false"/>
          <w:color w:val="000000"/>
          <w:sz w:val="28"/>
        </w:rPr>
        <w:t>
      т.б., емдеу нәтижелерінің жалпы бағасы) (Эффективность (динамика</w:t>
      </w:r>
    </w:p>
    <w:p>
      <w:pPr>
        <w:spacing w:after="0"/>
        <w:ind w:left="0"/>
        <w:jc w:val="both"/>
      </w:pPr>
      <w:r>
        <w:rPr>
          <w:rFonts w:ascii="Times New Roman"/>
          <w:b w:val="false"/>
          <w:i w:val="false"/>
          <w:color w:val="000000"/>
          <w:sz w:val="28"/>
        </w:rPr>
        <w:t>
      антропометрических, гематологических показателей, функциональных</w:t>
      </w:r>
    </w:p>
    <w:p>
      <w:pPr>
        <w:spacing w:after="0"/>
        <w:ind w:left="0"/>
        <w:jc w:val="both"/>
      </w:pPr>
      <w:r>
        <w:rPr>
          <w:rFonts w:ascii="Times New Roman"/>
          <w:b w:val="false"/>
          <w:i w:val="false"/>
          <w:color w:val="000000"/>
          <w:sz w:val="28"/>
        </w:rPr>
        <w:t>
      проб, изменения в соматическом статусе и др., общая оценка</w:t>
      </w:r>
    </w:p>
    <w:p>
      <w:pPr>
        <w:spacing w:after="0"/>
        <w:ind w:left="0"/>
        <w:jc w:val="both"/>
      </w:pPr>
      <w:r>
        <w:rPr>
          <w:rFonts w:ascii="Times New Roman"/>
          <w:b w:val="false"/>
          <w:i w:val="false"/>
          <w:color w:val="000000"/>
          <w:sz w:val="28"/>
        </w:rPr>
        <w:t>
      результатов лечения))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Былайғы емделуi туралы ұсыныстар (Рекомендации по дальнейшему</w:t>
      </w:r>
    </w:p>
    <w:p>
      <w:pPr>
        <w:spacing w:after="0"/>
        <w:ind w:left="0"/>
        <w:jc w:val="both"/>
      </w:pPr>
      <w:r>
        <w:rPr>
          <w:rFonts w:ascii="Times New Roman"/>
          <w:b w:val="false"/>
          <w:i w:val="false"/>
          <w:color w:val="000000"/>
          <w:sz w:val="28"/>
        </w:rPr>
        <w:t>
      лечению)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Инфекциялық аурулармен түйісуі (Контакты с инфекционными</w:t>
      </w:r>
    </w:p>
    <w:p>
      <w:pPr>
        <w:spacing w:after="0"/>
        <w:ind w:left="0"/>
        <w:jc w:val="both"/>
      </w:pPr>
      <w:r>
        <w:rPr>
          <w:rFonts w:ascii="Times New Roman"/>
          <w:b w:val="false"/>
          <w:i w:val="false"/>
          <w:color w:val="000000"/>
          <w:sz w:val="28"/>
        </w:rPr>
        <w:t>
      заболеваниями)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Бастан өткерген интеркурентті аурулары, негізгі және қосалқы</w:t>
      </w:r>
    </w:p>
    <w:p>
      <w:pPr>
        <w:spacing w:after="0"/>
        <w:ind w:left="0"/>
        <w:jc w:val="both"/>
      </w:pPr>
      <w:r>
        <w:rPr>
          <w:rFonts w:ascii="Times New Roman"/>
          <w:b w:val="false"/>
          <w:i w:val="false"/>
          <w:color w:val="000000"/>
          <w:sz w:val="28"/>
        </w:rPr>
        <w:t>
      сырқаттарының асқынуы (Перенесенные интеркуррентные заболевания,</w:t>
      </w:r>
    </w:p>
    <w:p>
      <w:pPr>
        <w:spacing w:after="0"/>
        <w:ind w:left="0"/>
        <w:jc w:val="both"/>
      </w:pPr>
      <w:r>
        <w:rPr>
          <w:rFonts w:ascii="Times New Roman"/>
          <w:b w:val="false"/>
          <w:i w:val="false"/>
          <w:color w:val="000000"/>
          <w:sz w:val="28"/>
        </w:rPr>
        <w:t>
      обострение основного и сопутствующих заболеваний)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Ординатордың қолы (Подпись ординатора) __________________</w:t>
      </w:r>
    </w:p>
    <w:p>
      <w:pPr>
        <w:spacing w:after="0"/>
        <w:ind w:left="0"/>
        <w:jc w:val="both"/>
      </w:pPr>
      <w:r>
        <w:rPr>
          <w:rFonts w:ascii="Times New Roman"/>
          <w:b w:val="false"/>
          <w:i w:val="false"/>
          <w:color w:val="000000"/>
          <w:sz w:val="28"/>
        </w:rPr>
        <w:t>
                  Бас дәрігердің қолы (Подпись главного врача) ____________</w:t>
      </w:r>
    </w:p>
    <w:p>
      <w:pPr>
        <w:spacing w:after="0"/>
        <w:ind w:left="0"/>
        <w:jc w:val="both"/>
      </w:pPr>
      <w:r>
        <w:rPr>
          <w:rFonts w:ascii="Times New Roman"/>
          <w:b w:val="false"/>
          <w:i w:val="false"/>
          <w:color w:val="000000"/>
          <w:sz w:val="28"/>
        </w:rPr>
        <w:t>
                  Күні (Дата) _____________________________________________</w:t>
      </w:r>
    </w:p>
    <w:bookmarkStart w:name="z113" w:id="179"/>
    <w:p>
      <w:pPr>
        <w:spacing w:after="0"/>
        <w:ind w:left="0"/>
        <w:jc w:val="both"/>
      </w:pPr>
      <w:r>
        <w:rPr>
          <w:rFonts w:ascii="Times New Roman"/>
          <w:b w:val="false"/>
          <w:i w:val="false"/>
          <w:color w:val="000000"/>
          <w:sz w:val="28"/>
        </w:rPr>
        <w:t>
      ЕРЕСЕКТЕРДІҢ БЛОГІ (18 жас және жасы үлкен)</w:t>
      </w:r>
    </w:p>
    <w:bookmarkEnd w:id="179"/>
    <w:p>
      <w:pPr>
        <w:spacing w:after="0"/>
        <w:ind w:left="0"/>
        <w:jc w:val="both"/>
      </w:pPr>
      <w:r>
        <w:rPr>
          <w:rFonts w:ascii="Times New Roman"/>
          <w:b w:val="false"/>
          <w:i w:val="false"/>
          <w:color w:val="000000"/>
          <w:sz w:val="28"/>
        </w:rPr>
        <w:t>
      БЛОК ДЛЯ ВЗРОСЛЫХ (18 лет и старше)</w:t>
      </w:r>
    </w:p>
    <w:p>
      <w:pPr>
        <w:spacing w:after="0"/>
        <w:ind w:left="0"/>
        <w:jc w:val="both"/>
      </w:pPr>
      <w:r>
        <w:rPr>
          <w:rFonts w:ascii="Times New Roman"/>
          <w:b w:val="false"/>
          <w:i w:val="false"/>
          <w:color w:val="000000"/>
          <w:sz w:val="28"/>
        </w:rPr>
        <w:t>
      1. Шағымы, қашаннан бері сырқат, анамнез деректері, бұның алдындағы</w:t>
      </w:r>
    </w:p>
    <w:p>
      <w:pPr>
        <w:spacing w:after="0"/>
        <w:ind w:left="0"/>
        <w:jc w:val="both"/>
      </w:pPr>
      <w:r>
        <w:rPr>
          <w:rFonts w:ascii="Times New Roman"/>
          <w:b w:val="false"/>
          <w:i w:val="false"/>
          <w:color w:val="000000"/>
          <w:sz w:val="28"/>
        </w:rPr>
        <w:t>
      емделуі, оның ішінде санаторийлік-курорттық (Жалобы, давность</w:t>
      </w:r>
    </w:p>
    <w:p>
      <w:pPr>
        <w:spacing w:after="0"/>
        <w:ind w:left="0"/>
        <w:jc w:val="both"/>
      </w:pPr>
      <w:r>
        <w:rPr>
          <w:rFonts w:ascii="Times New Roman"/>
          <w:b w:val="false"/>
          <w:i w:val="false"/>
          <w:color w:val="000000"/>
          <w:sz w:val="28"/>
        </w:rPr>
        <w:t>
      заболевания, данные анамнеза, предшествующее лечение, в том числе</w:t>
      </w:r>
    </w:p>
    <w:p>
      <w:pPr>
        <w:spacing w:after="0"/>
        <w:ind w:left="0"/>
        <w:jc w:val="both"/>
      </w:pPr>
      <w:r>
        <w:rPr>
          <w:rFonts w:ascii="Times New Roman"/>
          <w:b w:val="false"/>
          <w:i w:val="false"/>
          <w:color w:val="000000"/>
          <w:sz w:val="28"/>
        </w:rPr>
        <w:t>
      санаторно-курортное)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Клиникалық, зертханалық, рентгенологиялық және басқа зерттеулердің</w:t>
      </w:r>
    </w:p>
    <w:p>
      <w:pPr>
        <w:spacing w:after="0"/>
        <w:ind w:left="0"/>
        <w:jc w:val="both"/>
      </w:pPr>
      <w:r>
        <w:rPr>
          <w:rFonts w:ascii="Times New Roman"/>
          <w:b w:val="false"/>
          <w:i w:val="false"/>
          <w:color w:val="000000"/>
          <w:sz w:val="28"/>
        </w:rPr>
        <w:t>
      қысқаша деректері (күндері) (Краткие данные клинического,</w:t>
      </w:r>
    </w:p>
    <w:p>
      <w:pPr>
        <w:spacing w:after="0"/>
        <w:ind w:left="0"/>
        <w:jc w:val="both"/>
      </w:pPr>
      <w:r>
        <w:rPr>
          <w:rFonts w:ascii="Times New Roman"/>
          <w:b w:val="false"/>
          <w:i w:val="false"/>
          <w:color w:val="000000"/>
          <w:sz w:val="28"/>
        </w:rPr>
        <w:t>
      лабораторного, рентгенологического и других исследований (даты))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Диагноз: а) негізгі (основной)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қосалқы сырқаттары (сопутствующие заболевания)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Курорттық емдеу (Курортное лечение) _________________________________</w:t>
      </w:r>
    </w:p>
    <w:p>
      <w:pPr>
        <w:spacing w:after="0"/>
        <w:ind w:left="0"/>
        <w:jc w:val="both"/>
      </w:pPr>
      <w:r>
        <w:rPr>
          <w:rFonts w:ascii="Times New Roman"/>
          <w:b w:val="false"/>
          <w:i w:val="false"/>
          <w:color w:val="000000"/>
          <w:sz w:val="28"/>
        </w:rPr>
        <w:t>
      ұсынылған курорттарды көрсетіңіз (указать рекомендуемые курорты)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 санаторийде (в санатории) __________________________________</w:t>
      </w:r>
    </w:p>
    <w:p>
      <w:pPr>
        <w:spacing w:after="0"/>
        <w:ind w:left="0"/>
        <w:jc w:val="both"/>
      </w:pPr>
      <w:r>
        <w:rPr>
          <w:rFonts w:ascii="Times New Roman"/>
          <w:b w:val="false"/>
          <w:i w:val="false"/>
          <w:color w:val="000000"/>
          <w:sz w:val="28"/>
        </w:rPr>
        <w:t>
                                       бейінін көрсетіңіз (указать профиль)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амбулаториялық–курстық (амбулаторно-курсовое)</w:t>
      </w:r>
    </w:p>
    <w:p>
      <w:pPr>
        <w:spacing w:after="0"/>
        <w:ind w:left="0"/>
        <w:jc w:val="both"/>
      </w:pPr>
      <w:r>
        <w:rPr>
          <w:rFonts w:ascii="Times New Roman"/>
          <w:b w:val="false"/>
          <w:i w:val="false"/>
          <w:color w:val="000000"/>
          <w:sz w:val="28"/>
        </w:rPr>
        <w:t>
      Жергілікті санаторийде емделу ұсынылады (курорттан тыс)</w:t>
      </w:r>
    </w:p>
    <w:p>
      <w:pPr>
        <w:spacing w:after="0"/>
        <w:ind w:left="0"/>
        <w:jc w:val="both"/>
      </w:pPr>
      <w:r>
        <w:rPr>
          <w:rFonts w:ascii="Times New Roman"/>
          <w:b w:val="false"/>
          <w:i w:val="false"/>
          <w:color w:val="000000"/>
          <w:sz w:val="28"/>
        </w:rPr>
        <w:t>
      (Рекомендуется лечение в местном санаторий (вне курорта))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санаторий бейінін көрсетіңіз (указать профиль санатория)</w:t>
      </w:r>
    </w:p>
    <w:p>
      <w:pPr>
        <w:spacing w:after="0"/>
        <w:ind w:left="0"/>
        <w:jc w:val="both"/>
      </w:pPr>
      <w:r>
        <w:rPr>
          <w:rFonts w:ascii="Times New Roman"/>
          <w:b w:val="false"/>
          <w:i w:val="false"/>
          <w:color w:val="000000"/>
          <w:sz w:val="28"/>
        </w:rPr>
        <w:t>
      Жыл мезгілі (Время года)_____________________________________________</w:t>
      </w:r>
    </w:p>
    <w:p>
      <w:pPr>
        <w:spacing w:after="0"/>
        <w:ind w:left="0"/>
        <w:jc w:val="both"/>
      </w:pPr>
      <w:r>
        <w:rPr>
          <w:rFonts w:ascii="Times New Roman"/>
          <w:b w:val="false"/>
          <w:i w:val="false"/>
          <w:color w:val="000000"/>
          <w:sz w:val="28"/>
        </w:rPr>
        <w:t>
            М.О.            Емдеуші дәрігер (Лечащий врач) ________________</w:t>
      </w:r>
    </w:p>
    <w:p>
      <w:pPr>
        <w:spacing w:after="0"/>
        <w:ind w:left="0"/>
        <w:jc w:val="both"/>
      </w:pPr>
      <w:r>
        <w:rPr>
          <w:rFonts w:ascii="Times New Roman"/>
          <w:b w:val="false"/>
          <w:i w:val="false"/>
          <w:color w:val="000000"/>
          <w:sz w:val="28"/>
        </w:rPr>
        <w:t>
            М.П.     Бөлімше меңгерушісі (Заведующий отделением)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127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 № 907 бұйрығына</w:t>
            </w:r>
            <w:r>
              <w:br/>
            </w:r>
            <w:r>
              <w:rPr>
                <w:rFonts w:ascii="Times New Roman"/>
                <w:b w:val="false"/>
                <w:i w:val="false"/>
                <w:color w:val="000000"/>
                <w:sz w:val="20"/>
              </w:rPr>
              <w:t>7-1-қосымша</w:t>
            </w:r>
          </w:p>
        </w:tc>
      </w:tr>
    </w:tbl>
    <w:bookmarkStart w:name="z195" w:id="180"/>
    <w:p>
      <w:pPr>
        <w:spacing w:after="0"/>
        <w:ind w:left="0"/>
        <w:jc w:val="left"/>
      </w:pPr>
      <w:r>
        <w:rPr>
          <w:rFonts w:ascii="Times New Roman"/>
          <w:b/>
          <w:i w:val="false"/>
          <w:color w:val="000000"/>
        </w:rPr>
        <w:t xml:space="preserve"> Денсаулық сақтау ұйымдарының бастапқы (есепке алу)</w:t>
      </w:r>
      <w:r>
        <w:br/>
      </w:r>
      <w:r>
        <w:rPr>
          <w:rFonts w:ascii="Times New Roman"/>
          <w:b/>
          <w:i w:val="false"/>
          <w:color w:val="000000"/>
        </w:rPr>
        <w:t>медициналық құжаттамаларының нысандарының тізбесі және</w:t>
      </w:r>
      <w:r>
        <w:br/>
      </w:r>
      <w:r>
        <w:rPr>
          <w:rFonts w:ascii="Times New Roman"/>
          <w:b/>
          <w:i w:val="false"/>
          <w:color w:val="000000"/>
        </w:rPr>
        <w:t>оларды сақтау мерзімдері</w:t>
      </w:r>
    </w:p>
    <w:bookmarkEnd w:id="180"/>
    <w:p>
      <w:pPr>
        <w:spacing w:after="0"/>
        <w:ind w:left="0"/>
        <w:jc w:val="both"/>
      </w:pPr>
      <w:r>
        <w:rPr>
          <w:rFonts w:ascii="Times New Roman"/>
          <w:b w:val="false"/>
          <w:i w:val="false"/>
          <w:color w:val="000000"/>
          <w:sz w:val="28"/>
        </w:rPr>
        <w:t>
      Перечень форм первичной (учетной) медицинской документации</w:t>
      </w:r>
    </w:p>
    <w:p>
      <w:pPr>
        <w:spacing w:after="0"/>
        <w:ind w:left="0"/>
        <w:jc w:val="both"/>
      </w:pPr>
      <w:r>
        <w:rPr>
          <w:rFonts w:ascii="Times New Roman"/>
          <w:b w:val="false"/>
          <w:i w:val="false"/>
          <w:color w:val="000000"/>
          <w:sz w:val="28"/>
        </w:rPr>
        <w:t>
      организаций здравоохранения и сроки их хранения</w:t>
      </w:r>
    </w:p>
    <w:bookmarkStart w:name="z196" w:id="181"/>
    <w:p>
      <w:pPr>
        <w:spacing w:after="0"/>
        <w:ind w:left="0"/>
        <w:jc w:val="left"/>
      </w:pPr>
      <w:r>
        <w:rPr>
          <w:rFonts w:ascii="Times New Roman"/>
          <w:b/>
          <w:i w:val="false"/>
          <w:color w:val="000000"/>
        </w:rPr>
        <w:t xml:space="preserve"> 1. СТАЦИОНАРЛАРДА ҚОЛДАНЫЛАТЫН МЕДИЦИНАЛЫҚ ЕСЕПКЕ</w:t>
      </w:r>
      <w:r>
        <w:br/>
      </w:r>
      <w:r>
        <w:rPr>
          <w:rFonts w:ascii="Times New Roman"/>
          <w:b/>
          <w:i w:val="false"/>
          <w:color w:val="000000"/>
        </w:rPr>
        <w:t>АЛУ ҚҰЖАТТАМАСЫ</w:t>
      </w:r>
      <w:r>
        <w:br/>
      </w:r>
      <w:r>
        <w:rPr>
          <w:rFonts w:ascii="Times New Roman"/>
          <w:b/>
          <w:i w:val="false"/>
          <w:color w:val="000000"/>
        </w:rPr>
        <w:t>МЕДИЦИНСКАЯ УЧЕТНАЯ ДОКУМЕНТАЦИЯ, ИСПОЛЬЗУЕМАЯ В СТАЦИОНАРЕ</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198"/>
        <w:gridCol w:w="2472"/>
        <w:gridCol w:w="526"/>
        <w:gridCol w:w="2325"/>
        <w:gridCol w:w="963"/>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қабылдау және емдеуге жатқызудан бас тартуларды есепке алу журналы</w:t>
            </w:r>
          </w:p>
          <w:p>
            <w:pPr>
              <w:spacing w:after="20"/>
              <w:ind w:left="20"/>
              <w:jc w:val="both"/>
            </w:pPr>
            <w:r>
              <w:rPr>
                <w:rFonts w:ascii="Times New Roman"/>
                <w:b w:val="false"/>
                <w:i w:val="false"/>
                <w:color w:val="000000"/>
                <w:sz w:val="20"/>
              </w:rPr>
              <w:t>
(Журнал учета приема больных и отказов в госпитализации)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шалдыққан науқастың медициналық картасы</w:t>
            </w:r>
          </w:p>
          <w:p>
            <w:pPr>
              <w:spacing w:after="20"/>
              <w:ind w:left="20"/>
              <w:jc w:val="both"/>
            </w:pPr>
            <w:r>
              <w:rPr>
                <w:rFonts w:ascii="Times New Roman"/>
                <w:b w:val="false"/>
                <w:i w:val="false"/>
                <w:color w:val="000000"/>
                <w:sz w:val="20"/>
              </w:rPr>
              <w:t>
(Медицинская карта больного туберкулезом)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30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шалдыққан IV санаттағы науқастың медициналық картасы</w:t>
            </w:r>
          </w:p>
          <w:p>
            <w:pPr>
              <w:spacing w:after="20"/>
              <w:ind w:left="20"/>
              <w:jc w:val="both"/>
            </w:pPr>
            <w:r>
              <w:rPr>
                <w:rFonts w:ascii="Times New Roman"/>
                <w:b w:val="false"/>
                <w:i w:val="false"/>
                <w:color w:val="000000"/>
                <w:sz w:val="20"/>
              </w:rPr>
              <w:t>
(Медицинская карта больного туберкулезом категории IV)</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01/е – категория IV</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50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шалдыққан науқастарды тіркеу журналы (облыс, қала, аудан)</w:t>
            </w:r>
          </w:p>
          <w:p>
            <w:pPr>
              <w:spacing w:after="20"/>
              <w:ind w:left="20"/>
              <w:jc w:val="both"/>
            </w:pPr>
            <w:r>
              <w:rPr>
                <w:rFonts w:ascii="Times New Roman"/>
                <w:b w:val="false"/>
                <w:i w:val="false"/>
                <w:color w:val="000000"/>
                <w:sz w:val="20"/>
              </w:rPr>
              <w:t>
(Журнал регистрации больных туберкулезом (область, город, район))</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03/е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 ауыстыру жолдамасы</w:t>
            </w:r>
          </w:p>
          <w:p>
            <w:pPr>
              <w:spacing w:after="20"/>
              <w:ind w:left="20"/>
              <w:jc w:val="both"/>
            </w:pPr>
            <w:r>
              <w:rPr>
                <w:rFonts w:ascii="Times New Roman"/>
                <w:b w:val="false"/>
                <w:i w:val="false"/>
                <w:color w:val="000000"/>
                <w:sz w:val="20"/>
              </w:rPr>
              <w:t>
(Направление на перевод больного туберкулезом)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09/е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IV санаттағы науқастарды тіркеу журналы</w:t>
            </w:r>
          </w:p>
          <w:p>
            <w:pPr>
              <w:spacing w:after="20"/>
              <w:ind w:left="20"/>
              <w:jc w:val="both"/>
            </w:pPr>
            <w:r>
              <w:rPr>
                <w:rFonts w:ascii="Times New Roman"/>
                <w:b w:val="false"/>
                <w:i w:val="false"/>
                <w:color w:val="000000"/>
                <w:sz w:val="20"/>
              </w:rPr>
              <w:t>
(Журнал регистрации больных туберкулезом категории IV)</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 (ТҚП) тіркеу журналы</w:t>
            </w:r>
          </w:p>
          <w:p>
            <w:pPr>
              <w:spacing w:after="20"/>
              <w:ind w:left="20"/>
              <w:jc w:val="both"/>
            </w:pPr>
            <w:r>
              <w:rPr>
                <w:rFonts w:ascii="Times New Roman"/>
                <w:b w:val="false"/>
                <w:i w:val="false"/>
                <w:color w:val="000000"/>
                <w:sz w:val="20"/>
              </w:rPr>
              <w:t>
(Журнал регистрации противотуберкулезных препаратов (ПТП)</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12/е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алынатын науқастың ақпараттық келісімі</w:t>
            </w:r>
          </w:p>
          <w:p>
            <w:pPr>
              <w:spacing w:after="20"/>
              <w:ind w:left="20"/>
              <w:jc w:val="both"/>
            </w:pPr>
            <w:r>
              <w:rPr>
                <w:rFonts w:ascii="Times New Roman"/>
                <w:b w:val="false"/>
                <w:i w:val="false"/>
                <w:color w:val="000000"/>
                <w:sz w:val="20"/>
              </w:rPr>
              <w:t>
(Информированное согласие больного на лечение)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14/е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препараттардың қозғалысы туралы стеллажды карта</w:t>
            </w:r>
          </w:p>
          <w:p>
            <w:pPr>
              <w:spacing w:after="20"/>
              <w:ind w:left="20"/>
              <w:jc w:val="both"/>
            </w:pPr>
            <w:r>
              <w:rPr>
                <w:rFonts w:ascii="Times New Roman"/>
                <w:b w:val="false"/>
                <w:i w:val="false"/>
                <w:color w:val="000000"/>
                <w:sz w:val="20"/>
              </w:rPr>
              <w:t>
(Стеллажная карта движения противотуберкулезных препаратов)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19/е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Жөнелтпе құжат</w:t>
            </w:r>
          </w:p>
          <w:p>
            <w:pPr>
              <w:spacing w:after="20"/>
              <w:ind w:left="20"/>
              <w:jc w:val="both"/>
            </w:pPr>
            <w:r>
              <w:rPr>
                <w:rFonts w:ascii="Times New Roman"/>
                <w:b w:val="false"/>
                <w:i w:val="false"/>
                <w:color w:val="000000"/>
                <w:sz w:val="20"/>
              </w:rPr>
              <w:t>
(Накладная)</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20/е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босанатын және жаңа босанған әйелдерді қабылдауды есепке алу журналы</w:t>
            </w:r>
          </w:p>
          <w:p>
            <w:pPr>
              <w:spacing w:after="20"/>
              <w:ind w:left="20"/>
              <w:jc w:val="both"/>
            </w:pPr>
            <w:r>
              <w:rPr>
                <w:rFonts w:ascii="Times New Roman"/>
                <w:b w:val="false"/>
                <w:i w:val="false"/>
                <w:color w:val="000000"/>
                <w:sz w:val="20"/>
              </w:rPr>
              <w:t>
(Журнал учета приема беременных, рожениц и родильниц)</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w:t>
            </w:r>
          </w:p>
          <w:p>
            <w:pPr>
              <w:spacing w:after="20"/>
              <w:ind w:left="20"/>
              <w:jc w:val="both"/>
            </w:pPr>
            <w:r>
              <w:rPr>
                <w:rFonts w:ascii="Times New Roman"/>
                <w:b w:val="false"/>
                <w:i w:val="false"/>
                <w:color w:val="000000"/>
                <w:sz w:val="20"/>
              </w:rPr>
              <w:t>
(Медицинская карта стационарного больного)</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үзудің медициналық картасы</w:t>
            </w:r>
          </w:p>
          <w:p>
            <w:pPr>
              <w:spacing w:after="20"/>
              <w:ind w:left="20"/>
              <w:jc w:val="both"/>
            </w:pPr>
            <w:r>
              <w:rPr>
                <w:rFonts w:ascii="Times New Roman"/>
                <w:b w:val="false"/>
                <w:i w:val="false"/>
                <w:color w:val="000000"/>
                <w:sz w:val="20"/>
              </w:rPr>
              <w:t>
(Медицинская карта прерывания беременности)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парағы</w:t>
            </w:r>
          </w:p>
          <w:p>
            <w:pPr>
              <w:spacing w:after="20"/>
              <w:ind w:left="20"/>
              <w:jc w:val="both"/>
            </w:pPr>
            <w:r>
              <w:rPr>
                <w:rFonts w:ascii="Times New Roman"/>
                <w:b w:val="false"/>
                <w:i w:val="false"/>
                <w:color w:val="000000"/>
                <w:sz w:val="20"/>
              </w:rPr>
              <w:t>
(Температурный лист)</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тағайындаулар парағы</w:t>
            </w:r>
          </w:p>
          <w:p>
            <w:pPr>
              <w:spacing w:after="20"/>
              <w:ind w:left="20"/>
              <w:jc w:val="both"/>
            </w:pPr>
            <w:r>
              <w:rPr>
                <w:rFonts w:ascii="Times New Roman"/>
                <w:b w:val="false"/>
                <w:i w:val="false"/>
                <w:color w:val="000000"/>
                <w:sz w:val="20"/>
              </w:rPr>
              <w:t>
(Лист врачебных назначений)</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Эритроцитқұрамды заттар трансфузиясының хаттамасы</w:t>
            </w:r>
          </w:p>
          <w:p>
            <w:pPr>
              <w:spacing w:after="20"/>
              <w:ind w:left="20"/>
              <w:jc w:val="both"/>
            </w:pPr>
            <w:r>
              <w:rPr>
                <w:rFonts w:ascii="Times New Roman"/>
                <w:b w:val="false"/>
                <w:i w:val="false"/>
                <w:color w:val="000000"/>
                <w:sz w:val="20"/>
              </w:rPr>
              <w:t>
(Протокол трансфузии эритроцитосодержащих средств)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препараттары трансфузиясының хаттамасы</w:t>
            </w:r>
          </w:p>
          <w:p>
            <w:pPr>
              <w:spacing w:after="20"/>
              <w:ind w:left="20"/>
              <w:jc w:val="both"/>
            </w:pPr>
            <w:r>
              <w:rPr>
                <w:rFonts w:ascii="Times New Roman"/>
                <w:b w:val="false"/>
                <w:i w:val="false"/>
                <w:color w:val="000000"/>
                <w:sz w:val="20"/>
              </w:rPr>
              <w:t>
(Протокол трансфузий компонентов, препаратов крови)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оның компоненттері мен препараттарының мен диагностикалық стандарттардың қабылдануы мен таратылуын тіркеу журналы</w:t>
            </w:r>
          </w:p>
          <w:p>
            <w:pPr>
              <w:spacing w:after="20"/>
              <w:ind w:left="20"/>
              <w:jc w:val="both"/>
            </w:pPr>
            <w:r>
              <w:rPr>
                <w:rFonts w:ascii="Times New Roman"/>
                <w:b w:val="false"/>
                <w:i w:val="false"/>
                <w:color w:val="000000"/>
                <w:sz w:val="20"/>
              </w:rPr>
              <w:t>
(Журнал регистрации поступления и выдачи крови, ее компонентов, препаратов, диагностических стандартов)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Науқасының трансфузиялық парағы</w:t>
            </w:r>
          </w:p>
          <w:p>
            <w:pPr>
              <w:spacing w:after="20"/>
              <w:ind w:left="20"/>
              <w:jc w:val="both"/>
            </w:pPr>
            <w:r>
              <w:rPr>
                <w:rFonts w:ascii="Times New Roman"/>
                <w:b w:val="false"/>
                <w:i w:val="false"/>
                <w:color w:val="000000"/>
                <w:sz w:val="20"/>
              </w:rPr>
              <w:t>
(Трансфузионный лист больного)</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қанның компоненттері мен препараттарын есептен шығаруды және жоюды тіркеу журналы</w:t>
            </w:r>
          </w:p>
          <w:p>
            <w:pPr>
              <w:spacing w:after="20"/>
              <w:ind w:left="20"/>
              <w:jc w:val="both"/>
            </w:pPr>
            <w:r>
              <w:rPr>
                <w:rFonts w:ascii="Times New Roman"/>
                <w:b w:val="false"/>
                <w:i w:val="false"/>
                <w:color w:val="000000"/>
                <w:sz w:val="20"/>
              </w:rPr>
              <w:t>
(Журнал регистрации списания и утилизации компонентов и препаратов крови в медицинских организациях)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Ретроплацентарлық қанды жинауды есепке алу журналы</w:t>
            </w:r>
          </w:p>
          <w:p>
            <w:pPr>
              <w:spacing w:after="20"/>
              <w:ind w:left="20"/>
              <w:jc w:val="both"/>
            </w:pPr>
            <w:r>
              <w:rPr>
                <w:rFonts w:ascii="Times New Roman"/>
                <w:b w:val="false"/>
                <w:i w:val="false"/>
                <w:color w:val="000000"/>
                <w:sz w:val="20"/>
              </w:rPr>
              <w:t>
(Журнал учета сбора ретроплацентарной крови)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мен стационар төсек қорының қозғалыстарын есепке алу парағы</w:t>
            </w:r>
          </w:p>
          <w:p>
            <w:pPr>
              <w:spacing w:after="20"/>
              <w:ind w:left="20"/>
              <w:jc w:val="both"/>
            </w:pPr>
            <w:r>
              <w:rPr>
                <w:rFonts w:ascii="Times New Roman"/>
                <w:b w:val="false"/>
                <w:i w:val="false"/>
                <w:color w:val="000000"/>
                <w:sz w:val="20"/>
              </w:rPr>
              <w:t>
(Листок учета движения больных и коечного фонда стационара)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операциялық әрекеттерді жазу журналы</w:t>
            </w:r>
          </w:p>
          <w:p>
            <w:pPr>
              <w:spacing w:after="20"/>
              <w:ind w:left="20"/>
              <w:jc w:val="both"/>
            </w:pPr>
            <w:r>
              <w:rPr>
                <w:rFonts w:ascii="Times New Roman"/>
                <w:b w:val="false"/>
                <w:i w:val="false"/>
                <w:color w:val="000000"/>
                <w:sz w:val="20"/>
              </w:rPr>
              <w:t>
(Журнал записи оперативных вмешательств в стационаре)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Инфузиялық-трансфузиялық заттарды құюды тіркеу журналы</w:t>
            </w:r>
          </w:p>
          <w:p>
            <w:pPr>
              <w:spacing w:after="20"/>
              <w:ind w:left="20"/>
              <w:jc w:val="both"/>
            </w:pPr>
            <w:r>
              <w:rPr>
                <w:rFonts w:ascii="Times New Roman"/>
                <w:b w:val="false"/>
                <w:i w:val="false"/>
                <w:color w:val="000000"/>
                <w:sz w:val="20"/>
              </w:rPr>
              <w:t>
(Журнал регистрации переливания инфузионно-трансфузионных сред)</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 реципиенттерін есепке алу журналы</w:t>
            </w:r>
          </w:p>
          <w:p>
            <w:pPr>
              <w:spacing w:after="20"/>
              <w:ind w:left="20"/>
              <w:jc w:val="both"/>
            </w:pPr>
            <w:r>
              <w:rPr>
                <w:rFonts w:ascii="Times New Roman"/>
                <w:b w:val="false"/>
                <w:i w:val="false"/>
                <w:color w:val="000000"/>
                <w:sz w:val="20"/>
              </w:rPr>
              <w:t>
(Журнал учета реципиентов крови и ее компонентов)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стр.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босануды жазу журналы</w:t>
            </w:r>
          </w:p>
          <w:p>
            <w:pPr>
              <w:spacing w:after="20"/>
              <w:ind w:left="20"/>
              <w:jc w:val="both"/>
            </w:pPr>
            <w:r>
              <w:rPr>
                <w:rFonts w:ascii="Times New Roman"/>
                <w:b w:val="false"/>
                <w:i w:val="false"/>
                <w:color w:val="000000"/>
                <w:sz w:val="20"/>
              </w:rPr>
              <w:t>
(Журнал записи родов в стационаре)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стр.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және жіті терапия бөлімшесіндегі (палатасындағы) тағайындаулар мен науқас жағдайының негізгі көрсеткіштерінің картасы</w:t>
            </w:r>
          </w:p>
          <w:p>
            <w:pPr>
              <w:spacing w:after="20"/>
              <w:ind w:left="20"/>
              <w:jc w:val="both"/>
            </w:pPr>
            <w:r>
              <w:rPr>
                <w:rFonts w:ascii="Times New Roman"/>
                <w:b w:val="false"/>
                <w:i w:val="false"/>
                <w:color w:val="000000"/>
                <w:sz w:val="20"/>
              </w:rPr>
              <w:t>
(Карта основных показателей состояния больного и назначений в отделении (палате) реанимации и интенсивной терапии)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5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операциядан кейін бақылау картасы</w:t>
            </w:r>
          </w:p>
          <w:p>
            <w:pPr>
              <w:spacing w:after="20"/>
              <w:ind w:left="20"/>
              <w:jc w:val="both"/>
            </w:pPr>
            <w:r>
              <w:rPr>
                <w:rFonts w:ascii="Times New Roman"/>
                <w:b w:val="false"/>
                <w:i w:val="false"/>
                <w:color w:val="000000"/>
                <w:sz w:val="20"/>
              </w:rPr>
              <w:t>
(Карта послеоперационного наблюдения пациента)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Анестезиологтың консультациясы</w:t>
            </w:r>
          </w:p>
          <w:p>
            <w:pPr>
              <w:spacing w:after="20"/>
              <w:ind w:left="20"/>
              <w:jc w:val="both"/>
            </w:pPr>
            <w:r>
              <w:rPr>
                <w:rFonts w:ascii="Times New Roman"/>
                <w:b w:val="false"/>
                <w:i w:val="false"/>
                <w:color w:val="000000"/>
                <w:sz w:val="20"/>
              </w:rPr>
              <w:t>
(Консультация анестезиолога)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реанимация және жіті терапия бөліміндегі науқас жағдайының негізгі көрсеткіштері мен тағайындаулары</w:t>
            </w:r>
          </w:p>
          <w:p>
            <w:pPr>
              <w:spacing w:after="20"/>
              <w:ind w:left="20"/>
              <w:jc w:val="both"/>
            </w:pPr>
            <w:r>
              <w:rPr>
                <w:rFonts w:ascii="Times New Roman"/>
                <w:b w:val="false"/>
                <w:i w:val="false"/>
                <w:color w:val="000000"/>
                <w:sz w:val="20"/>
              </w:rPr>
              <w:t>
(Карта основных показателей состояния больного и назначений в отделении (палате) реанимации и интенсивной терапии новорожденных)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тамырларына операция жасаудағы операция кезеңінің картасы</w:t>
            </w:r>
          </w:p>
          <w:p>
            <w:pPr>
              <w:spacing w:after="20"/>
              <w:ind w:left="20"/>
              <w:jc w:val="both"/>
            </w:pPr>
            <w:r>
              <w:rPr>
                <w:rFonts w:ascii="Times New Roman"/>
                <w:b w:val="false"/>
                <w:i w:val="false"/>
                <w:color w:val="000000"/>
                <w:sz w:val="20"/>
              </w:rPr>
              <w:t>
(Карта операционного периода при проведении сердечно-сосудистых операций)</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зерттеу хаттамасы (картасы) № __</w:t>
            </w:r>
          </w:p>
          <w:p>
            <w:pPr>
              <w:spacing w:after="20"/>
              <w:ind w:left="20"/>
              <w:jc w:val="both"/>
            </w:pPr>
            <w:r>
              <w:rPr>
                <w:rFonts w:ascii="Times New Roman"/>
                <w:b w:val="false"/>
                <w:i w:val="false"/>
                <w:color w:val="000000"/>
                <w:sz w:val="20"/>
              </w:rPr>
              <w:t>
(Протокол (карта) патологоанатомического исследования № __)</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Патологиялық-гистологиялық зерттеуге жолдама</w:t>
            </w:r>
          </w:p>
          <w:p>
            <w:pPr>
              <w:spacing w:after="20"/>
              <w:ind w:left="20"/>
              <w:jc w:val="both"/>
            </w:pPr>
            <w:r>
              <w:rPr>
                <w:rFonts w:ascii="Times New Roman"/>
                <w:b w:val="false"/>
                <w:i w:val="false"/>
                <w:color w:val="000000"/>
                <w:sz w:val="20"/>
              </w:rPr>
              <w:t>
(Направление на патолого-гистологическое исследование)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Мәйіттердің түсуі мен берілуін тіркеу журналы</w:t>
            </w:r>
          </w:p>
          <w:p>
            <w:pPr>
              <w:spacing w:after="20"/>
              <w:ind w:left="20"/>
              <w:jc w:val="both"/>
            </w:pPr>
            <w:r>
              <w:rPr>
                <w:rFonts w:ascii="Times New Roman"/>
                <w:b w:val="false"/>
                <w:i w:val="false"/>
                <w:color w:val="000000"/>
                <w:sz w:val="20"/>
              </w:rPr>
              <w:t>
(Журнал регистрации поступлений и выдачи трупов)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өлімді констатациялау актісі</w:t>
            </w:r>
          </w:p>
          <w:p>
            <w:pPr>
              <w:spacing w:after="20"/>
              <w:ind w:left="20"/>
              <w:jc w:val="both"/>
            </w:pPr>
            <w:r>
              <w:rPr>
                <w:rFonts w:ascii="Times New Roman"/>
                <w:b w:val="false"/>
                <w:i w:val="false"/>
                <w:color w:val="000000"/>
                <w:sz w:val="20"/>
              </w:rPr>
              <w:t>
(Акт констатации биологической смерти)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донор-мәйіттен ағзалар мен тіндерді алу актісі</w:t>
            </w:r>
          </w:p>
          <w:p>
            <w:pPr>
              <w:spacing w:after="20"/>
              <w:ind w:left="20"/>
              <w:jc w:val="both"/>
            </w:pPr>
            <w:r>
              <w:rPr>
                <w:rFonts w:ascii="Times New Roman"/>
                <w:b w:val="false"/>
                <w:i w:val="false"/>
                <w:color w:val="000000"/>
                <w:sz w:val="20"/>
              </w:rPr>
              <w:t>
(Акт об изъятии органов тканей у донора - трупа для трансплантации)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өлімі негізінде өлімді констатациялау актісі</w:t>
            </w:r>
          </w:p>
          <w:p>
            <w:pPr>
              <w:spacing w:after="20"/>
              <w:ind w:left="20"/>
              <w:jc w:val="both"/>
            </w:pPr>
            <w:r>
              <w:rPr>
                <w:rFonts w:ascii="Times New Roman"/>
                <w:b w:val="false"/>
                <w:i w:val="false"/>
                <w:color w:val="000000"/>
                <w:sz w:val="20"/>
              </w:rPr>
              <w:t>
(Акт констатации смерти на основании смерти мозга)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жоғары мамандандырылған консультациялық-диагностикалық көмек алуға жолдама</w:t>
            </w:r>
          </w:p>
          <w:p>
            <w:pPr>
              <w:spacing w:after="20"/>
              <w:ind w:left="20"/>
              <w:jc w:val="both"/>
            </w:pPr>
            <w:r>
              <w:rPr>
                <w:rFonts w:ascii="Times New Roman"/>
                <w:b w:val="false"/>
                <w:i w:val="false"/>
                <w:color w:val="000000"/>
                <w:sz w:val="20"/>
              </w:rPr>
              <w:t>
(Направление на получение высокоспециализированной консультативно-диагностической помощи на республиканском уровне)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 үшін наркологиялық ұйымдағы (бөлімшедегі) оқиғаларды тіркеу журналы</w:t>
            </w:r>
          </w:p>
          <w:p>
            <w:pPr>
              <w:spacing w:after="20"/>
              <w:ind w:left="20"/>
              <w:jc w:val="both"/>
            </w:pPr>
            <w:r>
              <w:rPr>
                <w:rFonts w:ascii="Times New Roman"/>
                <w:b w:val="false"/>
                <w:i w:val="false"/>
                <w:color w:val="000000"/>
                <w:sz w:val="20"/>
              </w:rPr>
              <w:t>
(Журнал учета происшествий в наркологической организации для принудительного лечения (отделении)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 үшін наркологиялық ұйымның (бөлімшенің) изоляторында тұратын тұлғаларды есепке алу журналы</w:t>
            </w:r>
          </w:p>
          <w:p>
            <w:pPr>
              <w:spacing w:after="20"/>
              <w:ind w:left="20"/>
              <w:jc w:val="both"/>
            </w:pPr>
            <w:r>
              <w:rPr>
                <w:rFonts w:ascii="Times New Roman"/>
                <w:b w:val="false"/>
                <w:i w:val="false"/>
                <w:color w:val="000000"/>
                <w:sz w:val="20"/>
              </w:rPr>
              <w:t>
(Журнал учета лиц, содержащихся в изоляторе наркологической организации для принудительного лечения (отделении)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сүйек кемігін есепке алу журналы (Журнал учета консервированного костного мозга)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ісікпен ауырған стационарлық науқастың медициналық картасынан көшірме</w:t>
            </w:r>
          </w:p>
          <w:p>
            <w:pPr>
              <w:spacing w:after="20"/>
              <w:ind w:left="20"/>
              <w:jc w:val="both"/>
            </w:pPr>
            <w:r>
              <w:rPr>
                <w:rFonts w:ascii="Times New Roman"/>
                <w:b w:val="false"/>
                <w:i w:val="false"/>
                <w:color w:val="000000"/>
                <w:sz w:val="20"/>
              </w:rPr>
              <w:t>
(Выписка из медицинской карты стационарного больного злокачественным новообразованием)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 асқынған түрдегі қатерлі ісік (IV клиникалық топ) анықталған жағдайға толтырылатын хаттама</w:t>
            </w:r>
          </w:p>
          <w:p>
            <w:pPr>
              <w:spacing w:after="20"/>
              <w:ind w:left="20"/>
              <w:jc w:val="both"/>
            </w:pPr>
            <w:r>
              <w:rPr>
                <w:rFonts w:ascii="Times New Roman"/>
                <w:b w:val="false"/>
                <w:i w:val="false"/>
                <w:color w:val="000000"/>
                <w:sz w:val="20"/>
              </w:rPr>
              <w:t>
(Протокол на случай выявления у больного запущенной формы злокачественного новообразования (клиническая группа IV))</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зерттеуге жіберу</w:t>
            </w:r>
          </w:p>
          <w:p>
            <w:pPr>
              <w:spacing w:after="20"/>
              <w:ind w:left="20"/>
              <w:jc w:val="both"/>
            </w:pPr>
            <w:r>
              <w:rPr>
                <w:rFonts w:ascii="Times New Roman"/>
                <w:b w:val="false"/>
                <w:i w:val="false"/>
                <w:color w:val="000000"/>
                <w:sz w:val="20"/>
              </w:rPr>
              <w:t>
(Направление материала на цитологическое исследование)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донорлық бүйрек паспорты</w:t>
            </w:r>
          </w:p>
          <w:p>
            <w:pPr>
              <w:spacing w:after="20"/>
              <w:ind w:left="20"/>
              <w:jc w:val="both"/>
            </w:pPr>
            <w:r>
              <w:rPr>
                <w:rFonts w:ascii="Times New Roman"/>
                <w:b w:val="false"/>
                <w:i w:val="false"/>
                <w:color w:val="000000"/>
                <w:sz w:val="20"/>
              </w:rPr>
              <w:t>
(Паспорт консервированной донорской почки)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трансплантанты бар науқастың картасы</w:t>
            </w:r>
          </w:p>
          <w:p>
            <w:pPr>
              <w:spacing w:after="20"/>
              <w:ind w:left="20"/>
              <w:jc w:val="both"/>
            </w:pPr>
            <w:r>
              <w:rPr>
                <w:rFonts w:ascii="Times New Roman"/>
                <w:b w:val="false"/>
                <w:i w:val="false"/>
                <w:color w:val="000000"/>
                <w:sz w:val="20"/>
              </w:rPr>
              <w:t>
(Карта больного с почечным трансплантатом)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психикалық бұзылуы (ауруы) бар деп тану туралы комиссиялық куәландырудың № _____ медициналық қорытындысы</w:t>
            </w:r>
          </w:p>
          <w:p>
            <w:pPr>
              <w:spacing w:after="20"/>
              <w:ind w:left="20"/>
              <w:jc w:val="both"/>
            </w:pPr>
            <w:r>
              <w:rPr>
                <w:rFonts w:ascii="Times New Roman"/>
                <w:b w:val="false"/>
                <w:i w:val="false"/>
                <w:color w:val="000000"/>
                <w:sz w:val="20"/>
              </w:rPr>
              <w:t>
(Медицинское заключение №_____ по комиссионному освидетельствованию лица, в отношении которого решается вопрос о признании его больным с психическим расстройством (заболеванием)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адамның картасы</w:t>
            </w:r>
          </w:p>
          <w:p>
            <w:pPr>
              <w:spacing w:after="20"/>
              <w:ind w:left="20"/>
              <w:jc w:val="both"/>
            </w:pPr>
            <w:r>
              <w:rPr>
                <w:rFonts w:ascii="Times New Roman"/>
                <w:b w:val="false"/>
                <w:i w:val="false"/>
                <w:color w:val="000000"/>
                <w:sz w:val="20"/>
              </w:rPr>
              <w:t>
(Карта выбывшего из стационара)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стационардан шыққан адамның статистикалық картасы</w:t>
            </w:r>
          </w:p>
          <w:p>
            <w:pPr>
              <w:spacing w:after="20"/>
              <w:ind w:left="20"/>
              <w:jc w:val="both"/>
            </w:pPr>
            <w:r>
              <w:rPr>
                <w:rFonts w:ascii="Times New Roman"/>
                <w:b w:val="false"/>
                <w:i w:val="false"/>
                <w:color w:val="000000"/>
                <w:sz w:val="20"/>
              </w:rPr>
              <w:t>
(Статистическая карта выбывшего из наркологического стационара)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066-1/е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стационардан шыққан адамның картасы</w:t>
            </w:r>
          </w:p>
          <w:p>
            <w:pPr>
              <w:spacing w:after="20"/>
              <w:ind w:left="20"/>
              <w:jc w:val="both"/>
            </w:pPr>
            <w:r>
              <w:rPr>
                <w:rFonts w:ascii="Times New Roman"/>
                <w:b w:val="false"/>
                <w:i w:val="false"/>
                <w:color w:val="000000"/>
                <w:sz w:val="20"/>
              </w:rPr>
              <w:t>
(Карта выбывшего из онкологического стационара)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066-2/е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стационардан шыққан адамның статистикалық картасы</w:t>
            </w:r>
          </w:p>
          <w:p>
            <w:pPr>
              <w:spacing w:after="20"/>
              <w:ind w:left="20"/>
              <w:jc w:val="both"/>
            </w:pPr>
            <w:r>
              <w:rPr>
                <w:rFonts w:ascii="Times New Roman"/>
                <w:b w:val="false"/>
                <w:i w:val="false"/>
                <w:color w:val="000000"/>
                <w:sz w:val="20"/>
              </w:rPr>
              <w:t xml:space="preserve">
(Статистическая карта выбывшего из психиатрического стационара )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066 -3/е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 жалғастыратын науқастың статистикалық картасы</w:t>
            </w:r>
          </w:p>
          <w:p>
            <w:pPr>
              <w:spacing w:after="20"/>
              <w:ind w:left="20"/>
              <w:jc w:val="both"/>
            </w:pPr>
            <w:r>
              <w:rPr>
                <w:rFonts w:ascii="Times New Roman"/>
                <w:b w:val="false"/>
                <w:i w:val="false"/>
                <w:color w:val="000000"/>
                <w:sz w:val="20"/>
              </w:rPr>
              <w:t>
(Статистическая карта больного, продолжающего лечение)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066-п/е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адамның статистикалық картасы (жүкті, босанған әйелге және жаңа туған (өлі туған) нәрестеге)</w:t>
            </w:r>
          </w:p>
          <w:p>
            <w:pPr>
              <w:spacing w:after="20"/>
              <w:ind w:left="20"/>
              <w:jc w:val="both"/>
            </w:pPr>
            <w:r>
              <w:rPr>
                <w:rFonts w:ascii="Times New Roman"/>
                <w:b w:val="false"/>
                <w:i w:val="false"/>
                <w:color w:val="000000"/>
                <w:sz w:val="20"/>
              </w:rPr>
              <w:t>
(Статистическая карта выбывших из стационара (беременных, родильниц и новорожденных (мертворожденных))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066-5/е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тарихы</w:t>
            </w:r>
          </w:p>
          <w:p>
            <w:pPr>
              <w:spacing w:after="20"/>
              <w:ind w:left="20"/>
              <w:jc w:val="both"/>
            </w:pPr>
            <w:r>
              <w:rPr>
                <w:rFonts w:ascii="Times New Roman"/>
                <w:b w:val="false"/>
                <w:i w:val="false"/>
                <w:color w:val="000000"/>
                <w:sz w:val="20"/>
              </w:rPr>
              <w:t>
(История родов)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даму тарихы</w:t>
            </w:r>
          </w:p>
          <w:p>
            <w:pPr>
              <w:spacing w:after="20"/>
              <w:ind w:left="20"/>
              <w:jc w:val="both"/>
            </w:pPr>
            <w:r>
              <w:rPr>
                <w:rFonts w:ascii="Times New Roman"/>
                <w:b w:val="false"/>
                <w:i w:val="false"/>
                <w:color w:val="000000"/>
                <w:sz w:val="20"/>
              </w:rPr>
              <w:t>
(История развития новорожденного)</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бөлiмшесiнiң (палатасының) журналы</w:t>
            </w:r>
          </w:p>
          <w:p>
            <w:pPr>
              <w:spacing w:after="20"/>
              <w:ind w:left="20"/>
              <w:jc w:val="both"/>
            </w:pPr>
            <w:r>
              <w:rPr>
                <w:rFonts w:ascii="Times New Roman"/>
                <w:b w:val="false"/>
                <w:i w:val="false"/>
                <w:color w:val="000000"/>
                <w:sz w:val="20"/>
              </w:rPr>
              <w:t>
Журнал отделения (палаты) новорожденных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bl>
    <w:bookmarkStart w:name="z197" w:id="182"/>
    <w:p>
      <w:pPr>
        <w:spacing w:after="0"/>
        <w:ind w:left="0"/>
        <w:jc w:val="left"/>
      </w:pPr>
      <w:r>
        <w:rPr>
          <w:rFonts w:ascii="Times New Roman"/>
          <w:b/>
          <w:i w:val="false"/>
          <w:color w:val="000000"/>
        </w:rPr>
        <w:t xml:space="preserve"> 2. СТАЦИОНАРЛАРДА ЖӘНЕ АМБУЛАТОРИЯЛЫҚ–ЕМХАНАЛЫҚ ҰЙЫМДАРДА</w:t>
      </w:r>
      <w:r>
        <w:br/>
      </w:r>
      <w:r>
        <w:rPr>
          <w:rFonts w:ascii="Times New Roman"/>
          <w:b/>
          <w:i w:val="false"/>
          <w:color w:val="000000"/>
        </w:rPr>
        <w:t>ҚОЛДАНЫЛАТЫН МЕДИЦИНАЛЫҚ ЕСЕПКЕ АЛУ ҚҰЖАТТАМАСЫ</w:t>
      </w:r>
      <w:r>
        <w:br/>
      </w:r>
      <w:r>
        <w:rPr>
          <w:rFonts w:ascii="Times New Roman"/>
          <w:b/>
          <w:i w:val="false"/>
          <w:color w:val="000000"/>
        </w:rPr>
        <w:t>МЕДИЦИНСКАЯ УЧЕТНАЯ ДОКУМЕНТАЦИЯ, ИСПОЛЬЗУЕМАЯ В СТАЦИОНАРАХ И</w:t>
      </w:r>
      <w:r>
        <w:br/>
      </w:r>
      <w:r>
        <w:rPr>
          <w:rFonts w:ascii="Times New Roman"/>
          <w:b/>
          <w:i w:val="false"/>
          <w:color w:val="000000"/>
        </w:rPr>
        <w:t>АМБУЛАТОРНО-ПОЛИКЛИНИЧЕСКИХ ОРГАНИЗАЦИЯХ</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4793"/>
        <w:gridCol w:w="2210"/>
        <w:gridCol w:w="826"/>
        <w:gridCol w:w="2028"/>
        <w:gridCol w:w="1307"/>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стационардағы (емханадағы, ауруханадағы) науқастарды есепке алу журналы</w:t>
            </w:r>
          </w:p>
          <w:p>
            <w:pPr>
              <w:spacing w:after="20"/>
              <w:ind w:left="20"/>
              <w:jc w:val="both"/>
            </w:pPr>
            <w:r>
              <w:rPr>
                <w:rFonts w:ascii="Times New Roman"/>
                <w:b w:val="false"/>
                <w:i w:val="false"/>
                <w:color w:val="000000"/>
                <w:sz w:val="20"/>
              </w:rPr>
              <w:t>
(Журнал учета больных дневного стационара (поликлиники, больницы)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Консультацияға, диагностикалық жолдама</w:t>
            </w:r>
          </w:p>
          <w:p>
            <w:pPr>
              <w:spacing w:after="20"/>
              <w:ind w:left="20"/>
              <w:jc w:val="both"/>
            </w:pPr>
            <w:r>
              <w:rPr>
                <w:rFonts w:ascii="Times New Roman"/>
                <w:b w:val="false"/>
                <w:i w:val="false"/>
                <w:color w:val="000000"/>
                <w:sz w:val="20"/>
              </w:rPr>
              <w:t>
(Направление на консультацию, диагностическое исследование)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затты қолдану және мас болу күйі фактісін анықтау үшін медициналық куәландыруды тіркеу журналы</w:t>
            </w:r>
          </w:p>
          <w:p>
            <w:pPr>
              <w:spacing w:after="20"/>
              <w:ind w:left="20"/>
              <w:jc w:val="both"/>
            </w:pPr>
            <w:r>
              <w:rPr>
                <w:rFonts w:ascii="Times New Roman"/>
                <w:b w:val="false"/>
                <w:i w:val="false"/>
                <w:color w:val="000000"/>
                <w:sz w:val="20"/>
              </w:rPr>
              <w:t>
(Журнал регистрации медицинского освидетельствования для установления факта употребления психоактивного вещества и состояния опьянения)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стационарлық науқастың медициналық картасынан көшірме</w:t>
            </w:r>
          </w:p>
          <w:p>
            <w:pPr>
              <w:spacing w:after="20"/>
              <w:ind w:left="20"/>
              <w:jc w:val="both"/>
            </w:pPr>
            <w:r>
              <w:rPr>
                <w:rFonts w:ascii="Times New Roman"/>
                <w:b w:val="false"/>
                <w:i w:val="false"/>
                <w:color w:val="000000"/>
                <w:sz w:val="20"/>
              </w:rPr>
              <w:t>
(Выписка из медицинской карты амбулаторного, стационарного больного)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зерттеулері кезінде дозалық жүктемелерді есептеудің қосымша парағы</w:t>
            </w:r>
          </w:p>
          <w:p>
            <w:pPr>
              <w:spacing w:after="20"/>
              <w:ind w:left="20"/>
              <w:jc w:val="both"/>
            </w:pPr>
            <w:r>
              <w:rPr>
                <w:rFonts w:ascii="Times New Roman"/>
                <w:b w:val="false"/>
                <w:i w:val="false"/>
                <w:color w:val="000000"/>
                <w:sz w:val="20"/>
              </w:rPr>
              <w:t>
(Вкладной лист учета дозовых нагрузок при рентгеновских исследованиях)</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Емшараларды есепке алу журналы</w:t>
            </w:r>
          </w:p>
          <w:p>
            <w:pPr>
              <w:spacing w:after="20"/>
              <w:ind w:left="20"/>
              <w:jc w:val="both"/>
            </w:pPr>
            <w:r>
              <w:rPr>
                <w:rFonts w:ascii="Times New Roman"/>
                <w:b w:val="false"/>
                <w:i w:val="false"/>
                <w:color w:val="000000"/>
                <w:sz w:val="20"/>
              </w:rPr>
              <w:t>
(Журнал учета процедур)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Дәрігерлік-консультациялық комиссияның қорытындыларын жазу журналы</w:t>
            </w:r>
          </w:p>
          <w:p>
            <w:pPr>
              <w:spacing w:after="20"/>
              <w:ind w:left="20"/>
              <w:jc w:val="both"/>
            </w:pPr>
            <w:r>
              <w:rPr>
                <w:rFonts w:ascii="Times New Roman"/>
                <w:b w:val="false"/>
                <w:i w:val="false"/>
                <w:color w:val="000000"/>
                <w:sz w:val="20"/>
              </w:rPr>
              <w:t>
(Журнал для записи заключений врачебно-консультационной комиссии)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 консультациялық комиссиясының қорытындысы</w:t>
            </w:r>
          </w:p>
          <w:p>
            <w:pPr>
              <w:spacing w:after="20"/>
              <w:ind w:left="20"/>
              <w:jc w:val="both"/>
            </w:pPr>
            <w:r>
              <w:rPr>
                <w:rFonts w:ascii="Times New Roman"/>
                <w:b w:val="false"/>
                <w:i w:val="false"/>
                <w:color w:val="000000"/>
                <w:sz w:val="20"/>
              </w:rPr>
              <w:t>
(Заключение врачебно–консультационной комиссии)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(Справка)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ЕурАзЭҚ кіретін елдердегі еңбекші-мигранттың денсаулық жағдайы жөніндегі медициналық қорытынды</w:t>
            </w:r>
          </w:p>
          <w:p>
            <w:pPr>
              <w:spacing w:after="20"/>
              <w:ind w:left="20"/>
              <w:jc w:val="both"/>
            </w:pPr>
            <w:r>
              <w:rPr>
                <w:rFonts w:ascii="Times New Roman"/>
                <w:b w:val="false"/>
                <w:i w:val="false"/>
                <w:color w:val="000000"/>
                <w:sz w:val="20"/>
              </w:rPr>
              <w:t>
(Медицинское заключение о состоянии здоровья трудящегося-мигранта государства-члена ЕврАзЭС)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парақтарын тіркеу кітабы</w:t>
            </w:r>
          </w:p>
          <w:p>
            <w:pPr>
              <w:spacing w:after="20"/>
              <w:ind w:left="20"/>
              <w:jc w:val="both"/>
            </w:pPr>
            <w:r>
              <w:rPr>
                <w:rFonts w:ascii="Times New Roman"/>
                <w:b w:val="false"/>
                <w:i w:val="false"/>
                <w:color w:val="000000"/>
                <w:sz w:val="20"/>
              </w:rPr>
              <w:t>
(Книга регистрации листков нетрудоспособности)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(Книга),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жөніндегі іс-шараларды есепке алу журналы</w:t>
            </w:r>
          </w:p>
          <w:p>
            <w:pPr>
              <w:spacing w:after="20"/>
              <w:ind w:left="20"/>
              <w:jc w:val="both"/>
            </w:pPr>
            <w:r>
              <w:rPr>
                <w:rFonts w:ascii="Times New Roman"/>
                <w:b w:val="false"/>
                <w:i w:val="false"/>
                <w:color w:val="000000"/>
                <w:sz w:val="20"/>
              </w:rPr>
              <w:t>
(Журнал учета мероприятий по ФЗОЖ)</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Рентген-диагностикалық бөлімшесінің, УДЗ және компьютерлік томография бөлмесінің жұмысын есепке алу күнделігі</w:t>
            </w:r>
          </w:p>
          <w:p>
            <w:pPr>
              <w:spacing w:after="20"/>
              <w:ind w:left="20"/>
              <w:jc w:val="both"/>
            </w:pPr>
            <w:r>
              <w:rPr>
                <w:rFonts w:ascii="Times New Roman"/>
                <w:b w:val="false"/>
                <w:i w:val="false"/>
                <w:color w:val="000000"/>
                <w:sz w:val="20"/>
              </w:rPr>
              <w:t>
(Дневник учета работы рентгенодиагностического отделения, кабинета УЗИ и компьютерной томографии)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Емхананың/әйелдер консультациясының орта медперсоналының жұмысын есепке алудың жиынтық ведомосы</w:t>
            </w:r>
          </w:p>
          <w:p>
            <w:pPr>
              <w:spacing w:after="20"/>
              <w:ind w:left="20"/>
              <w:jc w:val="both"/>
            </w:pPr>
            <w:r>
              <w:rPr>
                <w:rFonts w:ascii="Times New Roman"/>
                <w:b w:val="false"/>
                <w:i w:val="false"/>
                <w:color w:val="000000"/>
                <w:sz w:val="20"/>
              </w:rPr>
              <w:t>
(Сводная ведомость учета работы среднего медперсонала поликлиники/женской консультации)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бөлімшенің (бөлмесінің) жұмысының есепке алу журналы</w:t>
            </w:r>
          </w:p>
          <w:p>
            <w:pPr>
              <w:spacing w:after="20"/>
              <w:ind w:left="20"/>
              <w:jc w:val="both"/>
            </w:pPr>
            <w:r>
              <w:rPr>
                <w:rFonts w:ascii="Times New Roman"/>
                <w:b w:val="false"/>
                <w:i w:val="false"/>
                <w:color w:val="000000"/>
                <w:sz w:val="20"/>
              </w:rPr>
              <w:t>
(Журнал учета работы эндоскопического отделения (кабинета)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 бөлімшесінің (бөлмесінің) жұмысын есепке алу журналы</w:t>
            </w:r>
          </w:p>
          <w:p>
            <w:pPr>
              <w:spacing w:after="20"/>
              <w:ind w:left="20"/>
              <w:jc w:val="both"/>
            </w:pPr>
            <w:r>
              <w:rPr>
                <w:rFonts w:ascii="Times New Roman"/>
                <w:b w:val="false"/>
                <w:i w:val="false"/>
                <w:color w:val="000000"/>
                <w:sz w:val="20"/>
              </w:rPr>
              <w:t>
(Журнал работы отделения (кабинета) функциональной диагностики)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бөлмесінде емделушінің картасы</w:t>
            </w:r>
          </w:p>
          <w:p>
            <w:pPr>
              <w:spacing w:after="20"/>
              <w:ind w:left="20"/>
              <w:jc w:val="both"/>
            </w:pPr>
            <w:r>
              <w:rPr>
                <w:rFonts w:ascii="Times New Roman"/>
                <w:b w:val="false"/>
                <w:i w:val="false"/>
                <w:color w:val="000000"/>
                <w:sz w:val="20"/>
              </w:rPr>
              <w:t>
(Карта лечащегося в кабинете лечебной физкультуры)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бөлімшесінде (бөлмесінде) емделуші науқастың картасы</w:t>
            </w:r>
          </w:p>
          <w:p>
            <w:pPr>
              <w:spacing w:after="20"/>
              <w:ind w:left="20"/>
              <w:jc w:val="both"/>
            </w:pPr>
            <w:r>
              <w:rPr>
                <w:rFonts w:ascii="Times New Roman"/>
                <w:b w:val="false"/>
                <w:i w:val="false"/>
                <w:color w:val="000000"/>
                <w:sz w:val="20"/>
              </w:rPr>
              <w:t>
(Карта больного, лечащегося в физиотерапевтическом отделении (кабинете)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бөлімшенің (бөлменің) күнделігі</w:t>
            </w:r>
          </w:p>
          <w:p>
            <w:pPr>
              <w:spacing w:after="20"/>
              <w:ind w:left="20"/>
              <w:jc w:val="both"/>
            </w:pPr>
            <w:r>
              <w:rPr>
                <w:rFonts w:ascii="Times New Roman"/>
                <w:b w:val="false"/>
                <w:i w:val="false"/>
                <w:color w:val="000000"/>
                <w:sz w:val="20"/>
              </w:rPr>
              <w:t>
(Дневник физиотерапевтического отделения (кабинета)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Инерефлексотерапия бөлмесінде емделуші науқастың процедураларын есептеу картасы</w:t>
            </w:r>
          </w:p>
          <w:p>
            <w:pPr>
              <w:spacing w:after="20"/>
              <w:ind w:left="20"/>
              <w:jc w:val="both"/>
            </w:pPr>
            <w:r>
              <w:rPr>
                <w:rFonts w:ascii="Times New Roman"/>
                <w:b w:val="false"/>
                <w:i w:val="false"/>
                <w:color w:val="000000"/>
                <w:sz w:val="20"/>
              </w:rPr>
              <w:t>
(Карта учета процедур больного, лечащегося в кабинете иглорефлексотерапии)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ультрадыбыстық және компьютерлік-томографиялық зерттеулерді жазу журналы</w:t>
            </w:r>
          </w:p>
          <w:p>
            <w:pPr>
              <w:spacing w:after="20"/>
              <w:ind w:left="20"/>
              <w:jc w:val="both"/>
            </w:pPr>
            <w:r>
              <w:rPr>
                <w:rFonts w:ascii="Times New Roman"/>
                <w:b w:val="false"/>
                <w:i w:val="false"/>
                <w:color w:val="000000"/>
                <w:sz w:val="20"/>
              </w:rPr>
              <w:t>
(Журнал записи рентгенологических, ультразвуковых и компьютерно-томографических исследований)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 тамақтан, кенеттен кәсіби улану, екпеге әдеттегіден бөлек реакция болғаны туралы шұғыл хабарлама</w:t>
            </w:r>
          </w:p>
          <w:p>
            <w:pPr>
              <w:spacing w:after="20"/>
              <w:ind w:left="20"/>
              <w:jc w:val="both"/>
            </w:pPr>
            <w:r>
              <w:rPr>
                <w:rFonts w:ascii="Times New Roman"/>
                <w:b w:val="false"/>
                <w:i w:val="false"/>
                <w:color w:val="000000"/>
                <w:sz w:val="20"/>
              </w:rPr>
              <w:t>
(Экстренное извещение об инфекционном заболевании, пищевом, остром профессиональном отравлении, необычной реакции на прививку)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тіркеу журналы</w:t>
            </w:r>
          </w:p>
          <w:p>
            <w:pPr>
              <w:spacing w:after="20"/>
              <w:ind w:left="20"/>
              <w:jc w:val="both"/>
            </w:pPr>
            <w:r>
              <w:rPr>
                <w:rFonts w:ascii="Times New Roman"/>
                <w:b w:val="false"/>
                <w:i w:val="false"/>
                <w:color w:val="000000"/>
                <w:sz w:val="20"/>
              </w:rPr>
              <w:t>
(Журнал учета инфекционных заболеваний)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Венерологиялық аурумен ауырған адамға ескерту</w:t>
            </w:r>
          </w:p>
          <w:p>
            <w:pPr>
              <w:spacing w:after="20"/>
              <w:ind w:left="20"/>
              <w:jc w:val="both"/>
            </w:pPr>
            <w:r>
              <w:rPr>
                <w:rFonts w:ascii="Times New Roman"/>
                <w:b w:val="false"/>
                <w:i w:val="false"/>
                <w:color w:val="000000"/>
                <w:sz w:val="20"/>
              </w:rPr>
              <w:t>
(Предупреждение лицу, заболевшему венерической болезнью)</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Денесіне электрокардиоширатқыш (ЭКШ) қойылған науқастың картасы</w:t>
            </w:r>
          </w:p>
          <w:p>
            <w:pPr>
              <w:spacing w:after="20"/>
              <w:ind w:left="20"/>
              <w:jc w:val="both"/>
            </w:pPr>
            <w:r>
              <w:rPr>
                <w:rFonts w:ascii="Times New Roman"/>
                <w:b w:val="false"/>
                <w:i w:val="false"/>
                <w:color w:val="000000"/>
                <w:sz w:val="20"/>
              </w:rPr>
              <w:t>
(Карта больного с имплантированным электрокардиостимулятором (ЭКС)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науқастарды тіркеу журналы</w:t>
            </w:r>
          </w:p>
          <w:p>
            <w:pPr>
              <w:spacing w:after="20"/>
              <w:ind w:left="20"/>
              <w:jc w:val="both"/>
            </w:pPr>
            <w:r>
              <w:rPr>
                <w:rFonts w:ascii="Times New Roman"/>
                <w:b w:val="false"/>
                <w:i w:val="false"/>
                <w:color w:val="000000"/>
                <w:sz w:val="20"/>
              </w:rPr>
              <w:t>
(Журнал регистрации амбулаторных больных)</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тіркеу және медициналық оңалту журналы</w:t>
            </w:r>
          </w:p>
          <w:p>
            <w:pPr>
              <w:spacing w:after="20"/>
              <w:ind w:left="20"/>
              <w:jc w:val="both"/>
            </w:pPr>
            <w:r>
              <w:rPr>
                <w:rFonts w:ascii="Times New Roman"/>
                <w:b w:val="false"/>
                <w:i w:val="false"/>
                <w:color w:val="000000"/>
                <w:sz w:val="20"/>
              </w:rPr>
              <w:t>
(Журнал регистрации и реабилитации инвалидов)</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сараптамаға жіберу</w:t>
            </w:r>
          </w:p>
          <w:p>
            <w:pPr>
              <w:spacing w:after="20"/>
              <w:ind w:left="20"/>
              <w:jc w:val="both"/>
            </w:pPr>
            <w:r>
              <w:rPr>
                <w:rFonts w:ascii="Times New Roman"/>
                <w:b w:val="false"/>
                <w:i w:val="false"/>
                <w:color w:val="000000"/>
                <w:sz w:val="20"/>
              </w:rPr>
              <w:t>
(Направление на медико-социальную экспертизу)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Бланк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бipiнші peт белсенді туберкулез, көбінесе жыныстық жолмен жұғатын инфекция, трихофития, микроспория, фавус, қышыма, трахома, психикалық ауру диагнозы қойылған науқас туралы хабарлама</w:t>
            </w:r>
          </w:p>
          <w:p>
            <w:pPr>
              <w:spacing w:after="20"/>
              <w:ind w:left="20"/>
              <w:jc w:val="both"/>
            </w:pPr>
            <w:r>
              <w:rPr>
                <w:rFonts w:ascii="Times New Roman"/>
                <w:b w:val="false"/>
                <w:i w:val="false"/>
                <w:color w:val="000000"/>
                <w:sz w:val="20"/>
              </w:rPr>
              <w:t>
(Извещение о больном с впервые в жизни установленным диагнозом активного туберкулеза, инфекцией передающейся преимущественно половым путем, трихофитии, микроспории, фавуса, чесотки, трахомы, психического заболевания)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Обыр немесе басқа қатерлі icік диагнозы өмірінде бірінші рет қойылған науқас туралы мәлімдеме</w:t>
            </w:r>
          </w:p>
          <w:p>
            <w:pPr>
              <w:spacing w:after="20"/>
              <w:ind w:left="20"/>
              <w:jc w:val="both"/>
            </w:pPr>
            <w:r>
              <w:rPr>
                <w:rFonts w:ascii="Times New Roman"/>
                <w:b w:val="false"/>
                <w:i w:val="false"/>
                <w:color w:val="000000"/>
                <w:sz w:val="20"/>
              </w:rPr>
              <w:t>
(Извещение о больном с впервые в жизни установленным диагнозом рака или другого злокачественного новообразования)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ГБО сеанстарын есепке алу картасы</w:t>
            </w:r>
          </w:p>
          <w:p>
            <w:pPr>
              <w:spacing w:after="20"/>
              <w:ind w:left="20"/>
              <w:jc w:val="both"/>
            </w:pPr>
            <w:r>
              <w:rPr>
                <w:rFonts w:ascii="Times New Roman"/>
                <w:b w:val="false"/>
                <w:i w:val="false"/>
                <w:color w:val="000000"/>
                <w:sz w:val="20"/>
              </w:rPr>
              <w:t>
(Карта учета сеансов ГБО)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ГБО сеанстарын тipкey журналы</w:t>
            </w:r>
          </w:p>
          <w:p>
            <w:pPr>
              <w:spacing w:after="20"/>
              <w:ind w:left="20"/>
              <w:jc w:val="both"/>
            </w:pPr>
            <w:r>
              <w:rPr>
                <w:rFonts w:ascii="Times New Roman"/>
                <w:b w:val="false"/>
                <w:i w:val="false"/>
                <w:color w:val="000000"/>
                <w:sz w:val="20"/>
              </w:rPr>
              <w:t>
(Журнал регистрации сеансов ГБО)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болу немесе мас болуымен байланысты әрекеттер, ішімдікті көп мөлшерде қолдану салдарынан уакытша еңбекке жарамсыздығы туралы анықтама</w:t>
            </w:r>
          </w:p>
          <w:p>
            <w:pPr>
              <w:spacing w:after="20"/>
              <w:ind w:left="20"/>
              <w:jc w:val="both"/>
            </w:pPr>
            <w:r>
              <w:rPr>
                <w:rFonts w:ascii="Times New Roman"/>
                <w:b w:val="false"/>
                <w:i w:val="false"/>
                <w:color w:val="000000"/>
                <w:sz w:val="20"/>
              </w:rPr>
              <w:t>
(Справка о временной нетрудоспособности при заболеваниях вследствие опьянения или действий, связанных с опьянением, а также вследствие злоупотребления алкоголем)</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колледж, кәсіби-техникалық училище оқушысының уақытша еңбекке жарамсыздығы туралы, мектепке, мектепке дейінгі балалар ұйымына барушы балалардың ауырғаны, карантинде болуы және басқа да келмеу себептері туралы анықтама</w:t>
            </w:r>
          </w:p>
          <w:p>
            <w:pPr>
              <w:spacing w:after="20"/>
              <w:ind w:left="20"/>
              <w:jc w:val="both"/>
            </w:pPr>
            <w:r>
              <w:rPr>
                <w:rFonts w:ascii="Times New Roman"/>
                <w:b w:val="false"/>
                <w:i w:val="false"/>
                <w:color w:val="000000"/>
                <w:sz w:val="20"/>
              </w:rPr>
              <w:t>
(Справка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Epікті медициналық сақтандыру бойынша медициналық қызметке ақы төлеу есебі</w:t>
            </w:r>
          </w:p>
          <w:p>
            <w:pPr>
              <w:spacing w:after="20"/>
              <w:ind w:left="20"/>
              <w:jc w:val="both"/>
            </w:pPr>
            <w:r>
              <w:rPr>
                <w:rFonts w:ascii="Times New Roman"/>
                <w:b w:val="false"/>
                <w:i w:val="false"/>
                <w:color w:val="000000"/>
                <w:sz w:val="20"/>
              </w:rPr>
              <w:t>
(Счет для оплаты медицинских услуг по добровольному медицинскому страхованию)</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консультация өткізу туралы өтінім</w:t>
            </w:r>
          </w:p>
          <w:p>
            <w:pPr>
              <w:spacing w:after="20"/>
              <w:ind w:left="20"/>
              <w:jc w:val="both"/>
            </w:pPr>
            <w:r>
              <w:rPr>
                <w:rFonts w:ascii="Times New Roman"/>
                <w:b w:val="false"/>
                <w:i w:val="false"/>
                <w:color w:val="000000"/>
                <w:sz w:val="20"/>
              </w:rPr>
              <w:t>
(Заявка на проведение телемедицинской консультации)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консультацияға жіберілген пациенттердің есебін жүргізу журналы</w:t>
            </w:r>
          </w:p>
          <w:p>
            <w:pPr>
              <w:spacing w:after="20"/>
              <w:ind w:left="20"/>
              <w:jc w:val="both"/>
            </w:pPr>
            <w:r>
              <w:rPr>
                <w:rFonts w:ascii="Times New Roman"/>
                <w:b w:val="false"/>
                <w:i w:val="false"/>
                <w:color w:val="000000"/>
                <w:sz w:val="20"/>
              </w:rPr>
              <w:t>
(Журнал учета пациентов, направленных на телемедицинскую консультацию)</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орталығының телекоммуникация каналын пайдалану туралы тіркеу журналы</w:t>
            </w:r>
          </w:p>
          <w:p>
            <w:pPr>
              <w:spacing w:after="20"/>
              <w:ind w:left="20"/>
              <w:jc w:val="both"/>
            </w:pPr>
            <w:r>
              <w:rPr>
                <w:rFonts w:ascii="Times New Roman"/>
                <w:b w:val="false"/>
                <w:i w:val="false"/>
                <w:color w:val="000000"/>
                <w:sz w:val="20"/>
              </w:rPr>
              <w:t>
(Журнал учета использования канала телекоммуникаций телемедицинским центром)</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консультация өткізу хаттамасы</w:t>
            </w:r>
          </w:p>
          <w:p>
            <w:pPr>
              <w:spacing w:after="20"/>
              <w:ind w:left="20"/>
              <w:jc w:val="both"/>
            </w:pPr>
            <w:r>
              <w:rPr>
                <w:rFonts w:ascii="Times New Roman"/>
                <w:b w:val="false"/>
                <w:i w:val="false"/>
                <w:color w:val="000000"/>
                <w:sz w:val="20"/>
              </w:rPr>
              <w:t>
(Протокол проведения телемедицинской консультации)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сараптаманың қорытындысы</w:t>
            </w:r>
          </w:p>
          <w:p>
            <w:pPr>
              <w:spacing w:after="20"/>
              <w:ind w:left="20"/>
              <w:jc w:val="both"/>
            </w:pPr>
            <w:r>
              <w:rPr>
                <w:rFonts w:ascii="Times New Roman"/>
                <w:b w:val="false"/>
                <w:i w:val="false"/>
                <w:color w:val="000000"/>
                <w:sz w:val="20"/>
              </w:rPr>
              <w:t>
(Заключение судебно-психиатрической экспертизы)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адамды психиатриялық куәландыру қорытындысы</w:t>
            </w:r>
          </w:p>
          <w:p>
            <w:pPr>
              <w:spacing w:after="20"/>
              <w:ind w:left="20"/>
              <w:jc w:val="both"/>
            </w:pPr>
            <w:r>
              <w:rPr>
                <w:rFonts w:ascii="Times New Roman"/>
                <w:b w:val="false"/>
                <w:i w:val="false"/>
                <w:color w:val="000000"/>
                <w:sz w:val="20"/>
              </w:rPr>
              <w:t>
(Заключение психиатрического освидетельствования осужденного)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ИКСИ ЭКҰ шарасын өткізу хаттамасы</w:t>
            </w:r>
          </w:p>
          <w:p>
            <w:pPr>
              <w:spacing w:after="20"/>
              <w:ind w:left="20"/>
              <w:jc w:val="both"/>
            </w:pPr>
            <w:r>
              <w:rPr>
                <w:rFonts w:ascii="Times New Roman"/>
                <w:b w:val="false"/>
                <w:i w:val="false"/>
                <w:color w:val="000000"/>
                <w:sz w:val="20"/>
              </w:rPr>
              <w:t>
(Протокол проведения процедуры ЭКО ИКСИ)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медициналық куәлік</w:t>
            </w:r>
          </w:p>
          <w:p>
            <w:pPr>
              <w:spacing w:after="20"/>
              <w:ind w:left="20"/>
              <w:jc w:val="both"/>
            </w:pPr>
            <w:r>
              <w:rPr>
                <w:rFonts w:ascii="Times New Roman"/>
                <w:b w:val="false"/>
                <w:i w:val="false"/>
                <w:color w:val="000000"/>
                <w:sz w:val="20"/>
              </w:rPr>
              <w:t>
(Медицинское свидетельство о рождении)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103/е-12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емдеудегі тұлғаларды психиатриялық куәландырудың қорытындысы</w:t>
            </w:r>
          </w:p>
          <w:p>
            <w:pPr>
              <w:spacing w:after="20"/>
              <w:ind w:left="20"/>
              <w:jc w:val="both"/>
            </w:pPr>
            <w:r>
              <w:rPr>
                <w:rFonts w:ascii="Times New Roman"/>
                <w:b w:val="false"/>
                <w:i w:val="false"/>
                <w:color w:val="000000"/>
                <w:sz w:val="20"/>
              </w:rPr>
              <w:t>
(Заключение психиатрического освидетельствования лица, находящегося на принудительном лечении)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 сот-психиатриялық сараптаманы тіркеу журналы</w:t>
            </w:r>
          </w:p>
          <w:p>
            <w:pPr>
              <w:spacing w:after="20"/>
              <w:ind w:left="20"/>
              <w:jc w:val="both"/>
            </w:pPr>
            <w:r>
              <w:rPr>
                <w:rFonts w:ascii="Times New Roman"/>
                <w:b w:val="false"/>
                <w:i w:val="false"/>
                <w:color w:val="000000"/>
                <w:sz w:val="20"/>
              </w:rPr>
              <w:t>
(Журнал регистрации стационарной и амбулаторной судебно-психиатрической экспертизы)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 комиссиясының icтepi (қылмыстық және азаматтық) мен қорытындыларын қабылдауды, беруді тіркеу журналы</w:t>
            </w:r>
          </w:p>
          <w:p>
            <w:pPr>
              <w:spacing w:after="20"/>
              <w:ind w:left="20"/>
              <w:jc w:val="both"/>
            </w:pPr>
            <w:r>
              <w:rPr>
                <w:rFonts w:ascii="Times New Roman"/>
                <w:b w:val="false"/>
                <w:i w:val="false"/>
                <w:color w:val="000000"/>
                <w:sz w:val="20"/>
              </w:rPr>
              <w:t>
(Журнал регистрации приема, выдачи дел (уголовных и гражданских) и заключений судебно-психиатрических экспертных комиссий)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медициналық куәлік</w:t>
            </w:r>
          </w:p>
          <w:p>
            <w:pPr>
              <w:spacing w:after="20"/>
              <w:ind w:left="20"/>
              <w:jc w:val="both"/>
            </w:pPr>
            <w:r>
              <w:rPr>
                <w:rFonts w:ascii="Times New Roman"/>
                <w:b w:val="false"/>
                <w:i w:val="false"/>
                <w:color w:val="000000"/>
                <w:sz w:val="20"/>
              </w:rPr>
              <w:t>
(Медицинское свидетельство о смерти)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106/е-12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өлім туралы медициналық куәлік</w:t>
            </w:r>
          </w:p>
          <w:p>
            <w:pPr>
              <w:spacing w:after="20"/>
              <w:ind w:left="20"/>
              <w:jc w:val="both"/>
            </w:pPr>
            <w:r>
              <w:rPr>
                <w:rFonts w:ascii="Times New Roman"/>
                <w:b w:val="false"/>
                <w:i w:val="false"/>
                <w:color w:val="000000"/>
                <w:sz w:val="20"/>
              </w:rPr>
              <w:t>
(Медицинское свидетельство о перинатальной смерти)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106-2/е-12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және босанатын әйелдің алмасу картасы</w:t>
            </w:r>
          </w:p>
          <w:p>
            <w:pPr>
              <w:spacing w:after="20"/>
              <w:ind w:left="20"/>
              <w:jc w:val="both"/>
            </w:pPr>
            <w:r>
              <w:rPr>
                <w:rFonts w:ascii="Times New Roman"/>
                <w:b w:val="false"/>
                <w:i w:val="false"/>
                <w:color w:val="000000"/>
                <w:sz w:val="20"/>
              </w:rPr>
              <w:t>
(Обменная карта беременной и родильницы)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ЭКҰ тағайындау парағы</w:t>
            </w:r>
          </w:p>
          <w:p>
            <w:pPr>
              <w:spacing w:after="20"/>
              <w:ind w:left="20"/>
              <w:jc w:val="both"/>
            </w:pPr>
            <w:r>
              <w:rPr>
                <w:rFonts w:ascii="Times New Roman"/>
                <w:b w:val="false"/>
                <w:i w:val="false"/>
                <w:color w:val="000000"/>
                <w:sz w:val="20"/>
              </w:rPr>
              <w:t>
(Лист назначения ЭКО)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өлі туған және 5 жасқа дейінгі қайтыс болған балаларды есепке алу картасы</w:t>
            </w:r>
          </w:p>
          <w:p>
            <w:pPr>
              <w:spacing w:after="20"/>
              <w:ind w:left="20"/>
              <w:jc w:val="both"/>
            </w:pPr>
            <w:r>
              <w:rPr>
                <w:rFonts w:ascii="Times New Roman"/>
                <w:b w:val="false"/>
                <w:i w:val="false"/>
                <w:color w:val="000000"/>
                <w:sz w:val="20"/>
              </w:rPr>
              <w:t>
(Карта учета родившегося живым, мертворожденного и умершего ребенка в возрасте до 5 лет)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өлім-жітімін есепке алу картасы</w:t>
            </w:r>
          </w:p>
          <w:p>
            <w:pPr>
              <w:spacing w:after="20"/>
              <w:ind w:left="20"/>
              <w:jc w:val="both"/>
            </w:pPr>
            <w:r>
              <w:rPr>
                <w:rFonts w:ascii="Times New Roman"/>
                <w:b w:val="false"/>
                <w:i w:val="false"/>
                <w:color w:val="000000"/>
                <w:sz w:val="20"/>
              </w:rPr>
              <w:t>
(Карта учета материнской смертности)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bl>
    <w:bookmarkStart w:name="z198" w:id="183"/>
    <w:p>
      <w:pPr>
        <w:spacing w:after="0"/>
        <w:ind w:left="0"/>
        <w:jc w:val="left"/>
      </w:pPr>
      <w:r>
        <w:rPr>
          <w:rFonts w:ascii="Times New Roman"/>
          <w:b/>
          <w:i w:val="false"/>
          <w:color w:val="000000"/>
        </w:rPr>
        <w:t xml:space="preserve"> 3. АМБУЛАТОРИЯЛЫҚ-ЕМХАНАЛЫҚ ҰЙЫМДАРДА ҚОЛДАНЫЛАТЫН</w:t>
      </w:r>
      <w:r>
        <w:br/>
      </w:r>
      <w:r>
        <w:rPr>
          <w:rFonts w:ascii="Times New Roman"/>
          <w:b/>
          <w:i w:val="false"/>
          <w:color w:val="000000"/>
        </w:rPr>
        <w:t>МЕДИЦИНАЛЫҚ ЕСЕПКЕ АЛУ ҚҰЖАТТАМАСЫ</w:t>
      </w:r>
      <w:r>
        <w:br/>
      </w:r>
      <w:r>
        <w:rPr>
          <w:rFonts w:ascii="Times New Roman"/>
          <w:b/>
          <w:i w:val="false"/>
          <w:color w:val="000000"/>
        </w:rPr>
        <w:t>МЕДИЦИНСКАЯ УЧЕТНАЯ ДОКУМЕНТАЦИЯ, ИСПОЛЬЗУЕМАЯ В</w:t>
      </w:r>
      <w:r>
        <w:br/>
      </w:r>
      <w:r>
        <w:rPr>
          <w:rFonts w:ascii="Times New Roman"/>
          <w:b/>
          <w:i w:val="false"/>
          <w:color w:val="000000"/>
        </w:rPr>
        <w:t>АМБУЛАТОРНО-ПОЛИКЛИНИЧЕСКИХ ОРГАНИЗАЦИЯХ</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955"/>
        <w:gridCol w:w="2099"/>
        <w:gridCol w:w="596"/>
        <w:gridCol w:w="2634"/>
        <w:gridCol w:w="1092"/>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 науқастарын есепке алу журналы</w:t>
            </w:r>
          </w:p>
          <w:p>
            <w:pPr>
              <w:spacing w:after="20"/>
              <w:ind w:left="20"/>
              <w:jc w:val="both"/>
            </w:pPr>
            <w:r>
              <w:rPr>
                <w:rFonts w:ascii="Times New Roman"/>
                <w:b w:val="false"/>
                <w:i w:val="false"/>
                <w:color w:val="000000"/>
                <w:sz w:val="20"/>
              </w:rPr>
              <w:t>
(Журнал учета больных стационара на дому)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күндізгі стационарға емдеуге жатқызуға жолдама</w:t>
            </w:r>
          </w:p>
          <w:p>
            <w:pPr>
              <w:spacing w:after="20"/>
              <w:ind w:left="20"/>
              <w:jc w:val="both"/>
            </w:pPr>
            <w:r>
              <w:rPr>
                <w:rFonts w:ascii="Times New Roman"/>
                <w:b w:val="false"/>
                <w:i w:val="false"/>
                <w:color w:val="000000"/>
                <w:sz w:val="20"/>
              </w:rPr>
              <w:t>
(Направление на госпитализацию в стационар, в дневной стационар)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Консультацияға немесе диагностикалық зерттеуге жіберілген науқасты есепке алу журналы</w:t>
            </w:r>
          </w:p>
          <w:p>
            <w:pPr>
              <w:spacing w:after="20"/>
              <w:ind w:left="20"/>
              <w:jc w:val="both"/>
            </w:pPr>
            <w:r>
              <w:rPr>
                <w:rFonts w:ascii="Times New Roman"/>
                <w:b w:val="false"/>
                <w:i w:val="false"/>
                <w:color w:val="000000"/>
                <w:sz w:val="20"/>
              </w:rPr>
              <w:t>
(Журнал учета больных, направленных на консультацию или диагностическое исследование)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жіберілген және емдеуге жатудан бас тартқан науқастарды есепке алу журналы</w:t>
            </w:r>
          </w:p>
          <w:p>
            <w:pPr>
              <w:spacing w:after="20"/>
              <w:ind w:left="20"/>
              <w:jc w:val="both"/>
            </w:pPr>
            <w:r>
              <w:rPr>
                <w:rFonts w:ascii="Times New Roman"/>
                <w:b w:val="false"/>
                <w:i w:val="false"/>
                <w:color w:val="000000"/>
                <w:sz w:val="20"/>
              </w:rPr>
              <w:t>
(Журнал учета больных, отправленных на госпитализацию и отказа в госпитализации)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 (емхана, аурухана), үйдегі стационар науқасының картасы</w:t>
            </w:r>
          </w:p>
          <w:p>
            <w:pPr>
              <w:spacing w:after="20"/>
              <w:ind w:left="20"/>
              <w:jc w:val="both"/>
            </w:pPr>
            <w:r>
              <w:rPr>
                <w:rFonts w:ascii="Times New Roman"/>
                <w:b w:val="false"/>
                <w:i w:val="false"/>
                <w:color w:val="000000"/>
                <w:sz w:val="20"/>
              </w:rPr>
              <w:t>
(Карта больного дневного стационара (поликлиники, больницы), стационара на дому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пациенттің медициналық картасы</w:t>
            </w:r>
          </w:p>
          <w:p>
            <w:pPr>
              <w:spacing w:after="20"/>
              <w:ind w:left="20"/>
              <w:jc w:val="both"/>
            </w:pPr>
            <w:r>
              <w:rPr>
                <w:rFonts w:ascii="Times New Roman"/>
                <w:b w:val="false"/>
                <w:i w:val="false"/>
                <w:color w:val="000000"/>
                <w:sz w:val="20"/>
              </w:rPr>
              <w:t>
(Медицинская карта амбулаторного пациента)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24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есептегі амбулаторлық пациенттің медициналық картасына жапсырма парақ (сатылық эпикриз)</w:t>
            </w:r>
          </w:p>
          <w:p>
            <w:pPr>
              <w:spacing w:after="20"/>
              <w:ind w:left="20"/>
              <w:jc w:val="both"/>
            </w:pPr>
            <w:r>
              <w:rPr>
                <w:rFonts w:ascii="Times New Roman"/>
                <w:b w:val="false"/>
                <w:i w:val="false"/>
                <w:color w:val="000000"/>
                <w:sz w:val="20"/>
              </w:rPr>
              <w:t>
(Вкладной лист к медицинской карте амбулаторного пациента, находящегося на диспансерном учете (этапной эпикриз))</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арналған талон</w:t>
            </w:r>
          </w:p>
          <w:p>
            <w:pPr>
              <w:spacing w:after="20"/>
              <w:ind w:left="20"/>
              <w:jc w:val="both"/>
            </w:pPr>
            <w:r>
              <w:rPr>
                <w:rFonts w:ascii="Times New Roman"/>
                <w:b w:val="false"/>
                <w:i w:val="false"/>
                <w:color w:val="000000"/>
                <w:sz w:val="20"/>
              </w:rPr>
              <w:t>
(Талон на прием к врачу)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p>
            <w:pPr>
              <w:spacing w:after="20"/>
              <w:ind w:left="20"/>
              <w:jc w:val="both"/>
            </w:pPr>
            <w:r>
              <w:rPr>
                <w:rFonts w:ascii="Times New Roman"/>
                <w:b w:val="false"/>
                <w:i w:val="false"/>
                <w:color w:val="000000"/>
                <w:sz w:val="20"/>
              </w:rPr>
              <w:t>
(мес)</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пациенттің картасы</w:t>
            </w:r>
          </w:p>
          <w:p>
            <w:pPr>
              <w:spacing w:after="20"/>
              <w:ind w:left="20"/>
              <w:jc w:val="both"/>
            </w:pPr>
            <w:r>
              <w:rPr>
                <w:rFonts w:ascii="Times New Roman"/>
                <w:b w:val="false"/>
                <w:i w:val="false"/>
                <w:color w:val="000000"/>
                <w:sz w:val="20"/>
              </w:rPr>
              <w:t>
(Карта амбулаторного пациента)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профилактикалық медициналық тексерудің (скринингтің) статистикалық картасы</w:t>
            </w:r>
          </w:p>
          <w:p>
            <w:pPr>
              <w:spacing w:after="20"/>
              <w:ind w:left="20"/>
              <w:jc w:val="both"/>
            </w:pPr>
            <w:r>
              <w:rPr>
                <w:rFonts w:ascii="Times New Roman"/>
                <w:b w:val="false"/>
                <w:i w:val="false"/>
                <w:color w:val="000000"/>
                <w:sz w:val="20"/>
              </w:rPr>
              <w:t>
(Статистическая карта профилактического медицинского осмотра (скрининга) ребенка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медициналық тексеріп-қарау (скрининг) үшін амбулаториялық пациенттің картасы</w:t>
            </w:r>
          </w:p>
          <w:p>
            <w:pPr>
              <w:spacing w:after="20"/>
              <w:ind w:left="20"/>
              <w:jc w:val="both"/>
            </w:pPr>
            <w:r>
              <w:rPr>
                <w:rFonts w:ascii="Times New Roman"/>
                <w:b w:val="false"/>
                <w:i w:val="false"/>
                <w:color w:val="000000"/>
                <w:sz w:val="20"/>
              </w:rPr>
              <w:t>
(Карта амбулаторного пациента для профилактического медицинского осмотра (скрининга)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пациенттің статистикалық картасы (консультациялық-диагностикалық орталықтар (емханалар) үшін)</w:t>
            </w:r>
          </w:p>
          <w:p>
            <w:pPr>
              <w:spacing w:after="20"/>
              <w:ind w:left="20"/>
              <w:jc w:val="both"/>
            </w:pPr>
            <w:r>
              <w:rPr>
                <w:rFonts w:ascii="Times New Roman"/>
                <w:b w:val="false"/>
                <w:i w:val="false"/>
                <w:color w:val="000000"/>
                <w:sz w:val="20"/>
              </w:rPr>
              <w:t>
(Статистическая карта амбулаторного пациента (для консультативно-диагностических центров (поликлиник)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025-9/е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медициналық картасы</w:t>
            </w:r>
          </w:p>
          <w:p>
            <w:pPr>
              <w:spacing w:after="20"/>
              <w:ind w:left="20"/>
              <w:jc w:val="both"/>
            </w:pPr>
            <w:r>
              <w:rPr>
                <w:rFonts w:ascii="Times New Roman"/>
                <w:b w:val="false"/>
                <w:i w:val="false"/>
                <w:color w:val="000000"/>
                <w:sz w:val="20"/>
              </w:rPr>
              <w:t>
(Медицинская карта ребенка)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11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медициналық картасы балалар үйі үшін (қыз бала)</w:t>
            </w:r>
          </w:p>
          <w:p>
            <w:pPr>
              <w:spacing w:after="20"/>
              <w:ind w:left="20"/>
              <w:jc w:val="both"/>
            </w:pPr>
            <w:r>
              <w:rPr>
                <w:rFonts w:ascii="Times New Roman"/>
                <w:b w:val="false"/>
                <w:i w:val="false"/>
                <w:color w:val="000000"/>
                <w:sz w:val="20"/>
              </w:rPr>
              <w:t>
(Медицинская карта ребенка для детского дома (девочка))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11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медициналық картасы балалар үйі үшін (ұл бала)</w:t>
            </w:r>
          </w:p>
          <w:p>
            <w:pPr>
              <w:spacing w:after="20"/>
              <w:ind w:left="20"/>
              <w:jc w:val="both"/>
            </w:pPr>
            <w:r>
              <w:rPr>
                <w:rFonts w:ascii="Times New Roman"/>
                <w:b w:val="false"/>
                <w:i w:val="false"/>
                <w:color w:val="000000"/>
                <w:sz w:val="20"/>
              </w:rPr>
              <w:t>
(Медицинская карта ребенка для детского дома (мальчик)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11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қадағалаудың бақылау картасы</w:t>
            </w:r>
          </w:p>
          <w:p>
            <w:pPr>
              <w:spacing w:after="20"/>
              <w:ind w:left="20"/>
              <w:jc w:val="both"/>
            </w:pPr>
            <w:r>
              <w:rPr>
                <w:rFonts w:ascii="Times New Roman"/>
                <w:b w:val="false"/>
                <w:i w:val="false"/>
                <w:color w:val="000000"/>
                <w:sz w:val="20"/>
              </w:rPr>
              <w:t>
(Контрольная карта диспансерного наблюдения)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 гепатиттерге тексерілгендер және ауыратын науқастарды жеке есепке алу картасы</w:t>
            </w:r>
          </w:p>
          <w:p>
            <w:pPr>
              <w:spacing w:after="20"/>
              <w:ind w:left="20"/>
              <w:jc w:val="both"/>
            </w:pPr>
            <w:r>
              <w:rPr>
                <w:rFonts w:ascii="Times New Roman"/>
                <w:b w:val="false"/>
                <w:i w:val="false"/>
                <w:color w:val="000000"/>
                <w:sz w:val="20"/>
              </w:rPr>
              <w:t>
(Карта индивидуального учета обследованных и больных вирусными гепатитами "В" и "С")</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(есірткіден) бұзылысы бар адамды бақылау картасы</w:t>
            </w:r>
          </w:p>
          <w:p>
            <w:pPr>
              <w:spacing w:after="20"/>
              <w:ind w:left="20"/>
              <w:jc w:val="both"/>
            </w:pPr>
            <w:r>
              <w:rPr>
                <w:rFonts w:ascii="Times New Roman"/>
                <w:b w:val="false"/>
                <w:i w:val="false"/>
                <w:color w:val="000000"/>
                <w:sz w:val="20"/>
              </w:rPr>
              <w:t>
(Карта наблюдения за лицом с психическим (наркологическим) расстройством)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бақылаудың тексеру картасы (онко)</w:t>
            </w:r>
          </w:p>
          <w:p>
            <w:pPr>
              <w:spacing w:after="20"/>
              <w:ind w:left="20"/>
              <w:jc w:val="both"/>
            </w:pPr>
            <w:r>
              <w:rPr>
                <w:rFonts w:ascii="Times New Roman"/>
                <w:b w:val="false"/>
                <w:i w:val="false"/>
                <w:color w:val="000000"/>
                <w:sz w:val="20"/>
              </w:rPr>
              <w:t>
(Контрольная карта диспансерного наблюдения (онко))</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 үйге шақыртуды жазу кітабы</w:t>
            </w:r>
          </w:p>
          <w:p>
            <w:pPr>
              <w:spacing w:after="20"/>
              <w:ind w:left="20"/>
              <w:jc w:val="both"/>
            </w:pPr>
            <w:r>
              <w:rPr>
                <w:rFonts w:ascii="Times New Roman"/>
                <w:b w:val="false"/>
                <w:i w:val="false"/>
                <w:color w:val="000000"/>
                <w:sz w:val="20"/>
              </w:rPr>
              <w:t>
(Книга записи вызовов врачей на дом)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(Книга), 94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босануға көмектесуді жазу журналы</w:t>
            </w:r>
          </w:p>
          <w:p>
            <w:pPr>
              <w:spacing w:after="20"/>
              <w:ind w:left="20"/>
              <w:jc w:val="both"/>
            </w:pPr>
            <w:r>
              <w:rPr>
                <w:rFonts w:ascii="Times New Roman"/>
                <w:b w:val="false"/>
                <w:i w:val="false"/>
                <w:color w:val="000000"/>
                <w:sz w:val="20"/>
              </w:rPr>
              <w:t>
(Журнал записи родовспоможения на дому)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емхананың бөлімшенің, бөлменің стоматолог- (тіс) дәрігерінің жұмысын күнделікті есепке алу парағы</w:t>
            </w:r>
          </w:p>
          <w:p>
            <w:pPr>
              <w:spacing w:after="20"/>
              <w:ind w:left="20"/>
              <w:jc w:val="both"/>
            </w:pPr>
            <w:r>
              <w:rPr>
                <w:rFonts w:ascii="Times New Roman"/>
                <w:b w:val="false"/>
                <w:i w:val="false"/>
                <w:color w:val="000000"/>
                <w:sz w:val="20"/>
              </w:rPr>
              <w:t>
(Листок ежедневного учета работы врача стоматолога (зубного врача) стоматологической поликлиники, отделения, кабинета)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 (ортодонт) стоматолог-дәрігерінің күнделікті жұмысын есепке алу парағы</w:t>
            </w:r>
          </w:p>
          <w:p>
            <w:pPr>
              <w:spacing w:after="20"/>
              <w:ind w:left="20"/>
              <w:jc w:val="both"/>
            </w:pPr>
            <w:r>
              <w:rPr>
                <w:rFonts w:ascii="Times New Roman"/>
                <w:b w:val="false"/>
                <w:i w:val="false"/>
                <w:color w:val="000000"/>
                <w:sz w:val="20"/>
              </w:rPr>
              <w:t>
(Листок ежедневного учета работы врача-стоматолога-ортопеда (ортодонта))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 (амбулаторияда), диспансерде, консультацияда, үйде науқастарды қарауды есепке алу ведомосы</w:t>
            </w:r>
          </w:p>
          <w:p>
            <w:pPr>
              <w:spacing w:after="20"/>
              <w:ind w:left="20"/>
              <w:jc w:val="both"/>
            </w:pPr>
            <w:r>
              <w:rPr>
                <w:rFonts w:ascii="Times New Roman"/>
                <w:b w:val="false"/>
                <w:i w:val="false"/>
                <w:color w:val="000000"/>
                <w:sz w:val="20"/>
              </w:rPr>
              <w:t>
(Ведомость учета посещений в поликлинике (амбулатории), диспансере, консультации и на дому)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пунктінің, фельдшерлік-акушерлік пункттің орташа медициналық персоналына қаралуды есепке алу ведомосы</w:t>
            </w:r>
          </w:p>
          <w:p>
            <w:pPr>
              <w:spacing w:after="20"/>
              <w:ind w:left="20"/>
              <w:jc w:val="both"/>
            </w:pPr>
            <w:r>
              <w:rPr>
                <w:rFonts w:ascii="Times New Roman"/>
                <w:b w:val="false"/>
                <w:i w:val="false"/>
                <w:color w:val="000000"/>
                <w:sz w:val="20"/>
              </w:rPr>
              <w:t>
(Ведомость учета посещений к среднему медицинскому персоналу здравпункта, фельдшерско-акушерского пункта)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меншік нысанындағы стоматологиялық ұйымдарда стоматолог дәрігердің терапевтік және хирургиялық қабылдаулар жұмысының жиынтық ведомосы</w:t>
            </w:r>
          </w:p>
          <w:p>
            <w:pPr>
              <w:spacing w:after="20"/>
              <w:ind w:left="20"/>
              <w:jc w:val="both"/>
            </w:pPr>
            <w:r>
              <w:rPr>
                <w:rFonts w:ascii="Times New Roman"/>
                <w:b w:val="false"/>
                <w:i w:val="false"/>
                <w:color w:val="000000"/>
                <w:sz w:val="20"/>
              </w:rPr>
              <w:t>
(Сводная ведомость ежедневного учета работы врача-стоматолога терапевтического и хирургического приемов стоматологических организаций всех форм собственности)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Стоматолог-ортодонт-дәрігердің жұмысын есепке алудың жиынтық ведомосы</w:t>
            </w:r>
          </w:p>
          <w:p>
            <w:pPr>
              <w:spacing w:after="20"/>
              <w:ind w:left="20"/>
              <w:jc w:val="both"/>
            </w:pPr>
            <w:r>
              <w:rPr>
                <w:rFonts w:ascii="Times New Roman"/>
                <w:b w:val="false"/>
                <w:i w:val="false"/>
                <w:color w:val="000000"/>
                <w:sz w:val="20"/>
              </w:rPr>
              <w:t>
(Сводная ведомость учета работы врача стоматолога-ортодонта)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Стоматолог-ортопед дәрігердің жұмысын есепке алудың жиынтық ведомосы</w:t>
            </w:r>
          </w:p>
          <w:p>
            <w:pPr>
              <w:spacing w:after="20"/>
              <w:ind w:left="20"/>
              <w:jc w:val="both"/>
            </w:pPr>
            <w:r>
              <w:rPr>
                <w:rFonts w:ascii="Times New Roman"/>
                <w:b w:val="false"/>
                <w:i w:val="false"/>
                <w:color w:val="000000"/>
                <w:sz w:val="20"/>
              </w:rPr>
              <w:t>
(Сводная ведомость учета работы врача стоматолога ортопеда)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қаралуға алдын ала жазылу карточкасы</w:t>
            </w:r>
          </w:p>
          <w:p>
            <w:pPr>
              <w:spacing w:after="20"/>
              <w:ind w:left="20"/>
              <w:jc w:val="both"/>
            </w:pPr>
            <w:r>
              <w:rPr>
                <w:rFonts w:ascii="Times New Roman"/>
                <w:b w:val="false"/>
                <w:i w:val="false"/>
                <w:color w:val="000000"/>
                <w:sz w:val="20"/>
              </w:rPr>
              <w:t>
(Карточка предварительной записи на прием к врачу)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науқастың медициналық картасы</w:t>
            </w:r>
          </w:p>
          <w:p>
            <w:pPr>
              <w:spacing w:after="20"/>
              <w:ind w:left="20"/>
              <w:jc w:val="both"/>
            </w:pPr>
            <w:r>
              <w:rPr>
                <w:rFonts w:ascii="Times New Roman"/>
                <w:b w:val="false"/>
                <w:i w:val="false"/>
                <w:color w:val="000000"/>
                <w:sz w:val="20"/>
              </w:rPr>
              <w:t>
(Медицинская карта стоматологического больного)</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5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Құтырмаға қарсы көмек алуға келгендер картасы</w:t>
            </w:r>
          </w:p>
          <w:p>
            <w:pPr>
              <w:spacing w:after="20"/>
              <w:ind w:left="20"/>
              <w:jc w:val="both"/>
            </w:pPr>
            <w:r>
              <w:rPr>
                <w:rFonts w:ascii="Times New Roman"/>
                <w:b w:val="false"/>
                <w:i w:val="false"/>
                <w:color w:val="000000"/>
                <w:sz w:val="20"/>
              </w:rPr>
              <w:t>
(Карта обратившегося за антирабической помощью)</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оқушысының санациялық картасы</w:t>
            </w:r>
          </w:p>
          <w:p>
            <w:pPr>
              <w:spacing w:after="20"/>
              <w:ind w:left="20"/>
              <w:jc w:val="both"/>
            </w:pPr>
            <w:r>
              <w:rPr>
                <w:rFonts w:ascii="Times New Roman"/>
                <w:b w:val="false"/>
                <w:i w:val="false"/>
                <w:color w:val="000000"/>
                <w:sz w:val="20"/>
              </w:rPr>
              <w:t>
(Санационная карта школьника)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тексеріп-қарауды есепке алу журналы</w:t>
            </w:r>
          </w:p>
          <w:p>
            <w:pPr>
              <w:spacing w:after="20"/>
              <w:ind w:left="20"/>
              <w:jc w:val="both"/>
            </w:pPr>
            <w:r>
              <w:rPr>
                <w:rFonts w:ascii="Times New Roman"/>
                <w:b w:val="false"/>
                <w:i w:val="false"/>
                <w:color w:val="000000"/>
                <w:sz w:val="20"/>
              </w:rPr>
              <w:t>
(Журнал учета профилактических осмотров полости рта)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флюорографиялық тексеріп-қарау картасы</w:t>
            </w:r>
          </w:p>
          <w:p>
            <w:pPr>
              <w:spacing w:after="20"/>
              <w:ind w:left="20"/>
              <w:jc w:val="both"/>
            </w:pPr>
            <w:r>
              <w:rPr>
                <w:rFonts w:ascii="Times New Roman"/>
                <w:b w:val="false"/>
                <w:i w:val="false"/>
                <w:color w:val="000000"/>
                <w:sz w:val="20"/>
              </w:rPr>
              <w:t>
(Карта профилактических флюорографических обследований)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жасына дейінгі жастардың емдеу картасы</w:t>
            </w:r>
          </w:p>
          <w:p>
            <w:pPr>
              <w:spacing w:after="20"/>
              <w:ind w:left="20"/>
              <w:jc w:val="both"/>
            </w:pPr>
            <w:r>
              <w:rPr>
                <w:rFonts w:ascii="Times New Roman"/>
                <w:b w:val="false"/>
                <w:i w:val="false"/>
                <w:color w:val="000000"/>
                <w:sz w:val="20"/>
              </w:rPr>
              <w:t>
(Лечебная карта допризывника)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Шақырылушылардың жеке тізімі (жүйелі түрде емдеуге)</w:t>
            </w:r>
          </w:p>
          <w:p>
            <w:pPr>
              <w:spacing w:after="20"/>
              <w:ind w:left="20"/>
              <w:jc w:val="both"/>
            </w:pPr>
            <w:r>
              <w:rPr>
                <w:rFonts w:ascii="Times New Roman"/>
                <w:b w:val="false"/>
                <w:i w:val="false"/>
                <w:color w:val="000000"/>
                <w:sz w:val="20"/>
              </w:rPr>
              <w:t>
(Именной список допризывников (для систематического лечения)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Пациентті/клиентті және көрсетілген әлеуметтік қызметті тіркеу журналы</w:t>
            </w:r>
          </w:p>
          <w:p>
            <w:pPr>
              <w:spacing w:after="20"/>
              <w:ind w:left="20"/>
              <w:jc w:val="both"/>
            </w:pPr>
            <w:r>
              <w:rPr>
                <w:rFonts w:ascii="Times New Roman"/>
                <w:b w:val="false"/>
                <w:i w:val="false"/>
                <w:color w:val="000000"/>
                <w:sz w:val="20"/>
              </w:rPr>
              <w:t>
(Журнал регистрации пациента/клиента и оказанных социальных услуг)</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ұйымдарға тіркеу талоны</w:t>
            </w:r>
          </w:p>
          <w:p>
            <w:pPr>
              <w:spacing w:after="20"/>
              <w:ind w:left="20"/>
              <w:jc w:val="both"/>
            </w:pPr>
            <w:r>
              <w:rPr>
                <w:rFonts w:ascii="Times New Roman"/>
                <w:b w:val="false"/>
                <w:i w:val="false"/>
                <w:color w:val="000000"/>
                <w:sz w:val="20"/>
              </w:rPr>
              <w:t>
(Талон прикрепления к медицинской организации)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емханасының, емхана бөлімшесінің изоляторына баруды тіркеу журналы</w:t>
            </w:r>
          </w:p>
          <w:p>
            <w:pPr>
              <w:spacing w:after="20"/>
              <w:ind w:left="20"/>
              <w:jc w:val="both"/>
            </w:pPr>
            <w:r>
              <w:rPr>
                <w:rFonts w:ascii="Times New Roman"/>
                <w:b w:val="false"/>
                <w:i w:val="false"/>
                <w:color w:val="000000"/>
                <w:sz w:val="20"/>
              </w:rPr>
              <w:t>
(Журнал регистрации посещений изолятора детской поликлиники, отделения поликлиники)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шынықтырушы мен спортшының дәрігерлік-бақылау картасы</w:t>
            </w:r>
          </w:p>
          <w:p>
            <w:pPr>
              <w:spacing w:after="20"/>
              <w:ind w:left="20"/>
              <w:jc w:val="both"/>
            </w:pPr>
            <w:r>
              <w:rPr>
                <w:rFonts w:ascii="Times New Roman"/>
                <w:b w:val="false"/>
                <w:i w:val="false"/>
                <w:color w:val="000000"/>
                <w:sz w:val="20"/>
              </w:rPr>
              <w:t>
(Врачебно-контрольная карта физкультурника и спортсмена)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 диспансерлік байқаудың дәрігерлік-бақылау картасы</w:t>
            </w:r>
          </w:p>
          <w:p>
            <w:pPr>
              <w:spacing w:after="20"/>
              <w:ind w:left="20"/>
              <w:jc w:val="both"/>
            </w:pPr>
            <w:r>
              <w:rPr>
                <w:rFonts w:ascii="Times New Roman"/>
                <w:b w:val="false"/>
                <w:i w:val="false"/>
                <w:color w:val="000000"/>
                <w:sz w:val="20"/>
              </w:rPr>
              <w:t>
(Врачебно-контрольная карта диспансерного наблюдения спортсмена)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26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екпелердің картасы</w:t>
            </w:r>
          </w:p>
          <w:p>
            <w:pPr>
              <w:spacing w:after="20"/>
              <w:ind w:left="20"/>
              <w:jc w:val="both"/>
            </w:pPr>
            <w:r>
              <w:rPr>
                <w:rFonts w:ascii="Times New Roman"/>
                <w:b w:val="false"/>
                <w:i w:val="false"/>
                <w:color w:val="000000"/>
                <w:sz w:val="20"/>
              </w:rPr>
              <w:t>
(Карта профилактических прививок)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екпелерді есепке алу журналы</w:t>
            </w:r>
          </w:p>
          <w:p>
            <w:pPr>
              <w:spacing w:after="20"/>
              <w:ind w:left="20"/>
              <w:jc w:val="both"/>
            </w:pPr>
            <w:r>
              <w:rPr>
                <w:rFonts w:ascii="Times New Roman"/>
                <w:b w:val="false"/>
                <w:i w:val="false"/>
                <w:color w:val="000000"/>
                <w:sz w:val="20"/>
              </w:rPr>
              <w:t>
(Журнал учета профилактических прививок)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(перзентхана) профилактикалық екпелерді есепке алу журналы</w:t>
            </w:r>
          </w:p>
          <w:p>
            <w:pPr>
              <w:spacing w:after="20"/>
              <w:ind w:left="20"/>
              <w:jc w:val="both"/>
            </w:pPr>
            <w:r>
              <w:rPr>
                <w:rFonts w:ascii="Times New Roman"/>
                <w:b w:val="false"/>
                <w:i w:val="false"/>
                <w:color w:val="000000"/>
                <w:sz w:val="20"/>
              </w:rPr>
              <w:t>
(Журнал учета профилактических прививок новорожденным (роддома))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 қозғалысының журналы</w:t>
            </w:r>
          </w:p>
          <w:p>
            <w:pPr>
              <w:spacing w:after="20"/>
              <w:ind w:left="20"/>
              <w:jc w:val="both"/>
            </w:pPr>
            <w:r>
              <w:rPr>
                <w:rFonts w:ascii="Times New Roman"/>
                <w:b w:val="false"/>
                <w:i w:val="false"/>
                <w:color w:val="000000"/>
                <w:sz w:val="20"/>
              </w:rPr>
              <w:t>
(Журнал движения вакцин)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аурумен ауыратын науқастың медициналық картасы</w:t>
            </w:r>
          </w:p>
          <w:p>
            <w:pPr>
              <w:spacing w:after="20"/>
              <w:ind w:left="20"/>
              <w:jc w:val="both"/>
            </w:pPr>
            <w:r>
              <w:rPr>
                <w:rFonts w:ascii="Times New Roman"/>
                <w:b w:val="false"/>
                <w:i w:val="false"/>
                <w:color w:val="000000"/>
                <w:sz w:val="20"/>
              </w:rPr>
              <w:t>
(Медицинская карта больного венерическим заболеванием)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Саңырауқұлақтық аурумен ауырған науқастың медициналық картасы</w:t>
            </w:r>
          </w:p>
          <w:p>
            <w:pPr>
              <w:spacing w:after="20"/>
              <w:ind w:left="20"/>
              <w:jc w:val="both"/>
            </w:pPr>
            <w:r>
              <w:rPr>
                <w:rFonts w:ascii="Times New Roman"/>
                <w:b w:val="false"/>
                <w:i w:val="false"/>
                <w:color w:val="000000"/>
                <w:sz w:val="20"/>
              </w:rPr>
              <w:t>
(Медицинская карта больного грибковым заболеванием)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және үйдегі стационарда емдеуден өткен адамның статистикалық картасы</w:t>
            </w:r>
          </w:p>
          <w:p>
            <w:pPr>
              <w:spacing w:after="20"/>
              <w:ind w:left="20"/>
              <w:jc w:val="both"/>
            </w:pPr>
            <w:r>
              <w:rPr>
                <w:rFonts w:ascii="Times New Roman"/>
                <w:b w:val="false"/>
                <w:i w:val="false"/>
                <w:color w:val="000000"/>
                <w:sz w:val="20"/>
              </w:rPr>
              <w:t>
(Статистическая карта прошедшего лечение в дневном стационаре и стационаре на дому)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066-4/е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сабақтары мен спорт іс-шараларында көрсетілетін медициналық көмекті тіркеу журналы</w:t>
            </w:r>
          </w:p>
          <w:p>
            <w:pPr>
              <w:spacing w:after="20"/>
              <w:ind w:left="20"/>
              <w:jc w:val="both"/>
            </w:pPr>
            <w:r>
              <w:rPr>
                <w:rFonts w:ascii="Times New Roman"/>
                <w:b w:val="false"/>
                <w:i w:val="false"/>
                <w:color w:val="000000"/>
                <w:sz w:val="20"/>
              </w:rPr>
              <w:t>
(Журнал регистрации медицинской помощи оказываемой на занятиях физической культурой и спортивных мероприятиях)</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іс-шараларына медициналық қызмет көрсетуді тіркеу журналы</w:t>
            </w:r>
          </w:p>
          <w:p>
            <w:pPr>
              <w:spacing w:after="20"/>
              <w:ind w:left="20"/>
              <w:jc w:val="both"/>
            </w:pPr>
            <w:r>
              <w:rPr>
                <w:rFonts w:ascii="Times New Roman"/>
                <w:b w:val="false"/>
                <w:i w:val="false"/>
                <w:color w:val="000000"/>
                <w:sz w:val="20"/>
              </w:rPr>
              <w:t>
(Журнал регистрации медицинского обслуживания физкультурных мероприятий)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операцияларды жазу журналы</w:t>
            </w:r>
          </w:p>
          <w:p>
            <w:pPr>
              <w:spacing w:after="20"/>
              <w:ind w:left="20"/>
              <w:jc w:val="both"/>
            </w:pPr>
            <w:r>
              <w:rPr>
                <w:rFonts w:ascii="Times New Roman"/>
                <w:b w:val="false"/>
                <w:i w:val="false"/>
                <w:color w:val="000000"/>
                <w:sz w:val="20"/>
              </w:rPr>
              <w:t>
(Журнал записи амбулаторных операций)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алуға анықтама</w:t>
            </w:r>
          </w:p>
          <w:p>
            <w:pPr>
              <w:spacing w:after="20"/>
              <w:ind w:left="20"/>
              <w:jc w:val="both"/>
            </w:pPr>
            <w:r>
              <w:rPr>
                <w:rFonts w:ascii="Times New Roman"/>
                <w:b w:val="false"/>
                <w:i w:val="false"/>
                <w:color w:val="000000"/>
                <w:sz w:val="20"/>
              </w:rPr>
              <w:t>
(Справка для получения путевки)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w:t>
            </w:r>
          </w:p>
          <w:p>
            <w:pPr>
              <w:spacing w:after="20"/>
              <w:ind w:left="20"/>
              <w:jc w:val="both"/>
            </w:pPr>
            <w:r>
              <w:rPr>
                <w:rFonts w:ascii="Times New Roman"/>
                <w:b w:val="false"/>
                <w:i w:val="false"/>
                <w:color w:val="000000"/>
                <w:sz w:val="20"/>
              </w:rPr>
              <w:t>
(Медицинское заключение)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Фельдшерлік-акушерлік пункттің бақылауында тұрған жүкті әйелдерді жазу дәптері</w:t>
            </w:r>
          </w:p>
          <w:p>
            <w:pPr>
              <w:spacing w:after="20"/>
              <w:ind w:left="20"/>
              <w:jc w:val="both"/>
            </w:pPr>
            <w:r>
              <w:rPr>
                <w:rFonts w:ascii="Times New Roman"/>
                <w:b w:val="false"/>
                <w:i w:val="false"/>
                <w:color w:val="000000"/>
                <w:sz w:val="20"/>
              </w:rPr>
              <w:t>
(Тетрадь записи беременных, состоящих под наблюдением фельдшерско-акушерского пункта)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карта</w:t>
            </w:r>
          </w:p>
          <w:p>
            <w:pPr>
              <w:spacing w:after="20"/>
              <w:ind w:left="20"/>
              <w:jc w:val="both"/>
            </w:pPr>
            <w:r>
              <w:rPr>
                <w:rFonts w:ascii="Times New Roman"/>
                <w:b w:val="false"/>
                <w:i w:val="false"/>
                <w:color w:val="000000"/>
                <w:sz w:val="20"/>
              </w:rPr>
              <w:t>
(Санаторно-курортная карта)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(балалар санаторийіне)</w:t>
            </w:r>
          </w:p>
          <w:p>
            <w:pPr>
              <w:spacing w:after="20"/>
              <w:ind w:left="20"/>
              <w:jc w:val="both"/>
            </w:pPr>
            <w:r>
              <w:rPr>
                <w:rFonts w:ascii="Times New Roman"/>
                <w:b w:val="false"/>
                <w:i w:val="false"/>
                <w:color w:val="000000"/>
                <w:sz w:val="20"/>
              </w:rPr>
              <w:t>
(Путевка в детский санаторий)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ауырған науқастар үшін санаторийге жолдама</w:t>
            </w:r>
          </w:p>
          <w:p>
            <w:pPr>
              <w:spacing w:after="20"/>
              <w:ind w:left="20"/>
              <w:jc w:val="both"/>
            </w:pPr>
            <w:r>
              <w:rPr>
                <w:rFonts w:ascii="Times New Roman"/>
                <w:b w:val="false"/>
                <w:i w:val="false"/>
                <w:color w:val="000000"/>
                <w:sz w:val="20"/>
              </w:rPr>
              <w:t>
(Направление в санаторий для больных туберкулезом)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лагеріне баратын мектеп оқушысына медициналық анықтамасы</w:t>
            </w:r>
          </w:p>
          <w:p>
            <w:pPr>
              <w:spacing w:after="20"/>
              <w:ind w:left="20"/>
              <w:jc w:val="both"/>
            </w:pPr>
            <w:r>
              <w:rPr>
                <w:rFonts w:ascii="Times New Roman"/>
                <w:b w:val="false"/>
                <w:i w:val="false"/>
                <w:color w:val="000000"/>
                <w:sz w:val="20"/>
              </w:rPr>
              <w:t>
(Медицинская справка на школьника, отъезжающего в оздоровительный лагерь)</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науқастың амбулаториялық картасы</w:t>
            </w:r>
          </w:p>
          <w:p>
            <w:pPr>
              <w:spacing w:after="20"/>
              <w:ind w:left="20"/>
              <w:jc w:val="both"/>
            </w:pPr>
            <w:r>
              <w:rPr>
                <w:rFonts w:ascii="Times New Roman"/>
                <w:b w:val="false"/>
                <w:i w:val="false"/>
                <w:color w:val="000000"/>
                <w:sz w:val="20"/>
              </w:rPr>
              <w:t>
(Амбулаторная карта больного туберкулезом)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26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күдікті науқастарды тіркеу журналы</w:t>
            </w:r>
          </w:p>
          <w:p>
            <w:pPr>
              <w:spacing w:after="20"/>
              <w:ind w:left="20"/>
              <w:jc w:val="both"/>
            </w:pPr>
            <w:r>
              <w:rPr>
                <w:rFonts w:ascii="Times New Roman"/>
                <w:b w:val="false"/>
                <w:i w:val="false"/>
                <w:color w:val="000000"/>
                <w:sz w:val="20"/>
              </w:rPr>
              <w:t>
(Журнал регистрации больных с подозрением на туберкулез)</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15/е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контингентті бақылау картасы</w:t>
            </w:r>
          </w:p>
          <w:p>
            <w:pPr>
              <w:spacing w:after="20"/>
              <w:ind w:left="20"/>
              <w:jc w:val="both"/>
            </w:pPr>
            <w:r>
              <w:rPr>
                <w:rFonts w:ascii="Times New Roman"/>
                <w:b w:val="false"/>
                <w:i w:val="false"/>
                <w:color w:val="000000"/>
                <w:sz w:val="20"/>
              </w:rPr>
              <w:t>
(Карта наблюдения за диспансерным контингентом)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16/е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елге шығушыға медициналық анықтама</w:t>
            </w:r>
          </w:p>
          <w:p>
            <w:pPr>
              <w:spacing w:after="20"/>
              <w:ind w:left="20"/>
              <w:jc w:val="both"/>
            </w:pPr>
            <w:r>
              <w:rPr>
                <w:rFonts w:ascii="Times New Roman"/>
                <w:b w:val="false"/>
                <w:i w:val="false"/>
                <w:color w:val="000000"/>
                <w:sz w:val="20"/>
              </w:rPr>
              <w:t>
(Медицинская справка (для выезжающего за границу))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автоинспекцияға көрсету үшін) Медициналық анықтама</w:t>
            </w:r>
          </w:p>
          <w:p>
            <w:pPr>
              <w:spacing w:after="20"/>
              <w:ind w:left="20"/>
              <w:jc w:val="both"/>
            </w:pPr>
            <w:r>
              <w:rPr>
                <w:rFonts w:ascii="Times New Roman"/>
                <w:b w:val="false"/>
                <w:i w:val="false"/>
                <w:color w:val="000000"/>
                <w:sz w:val="20"/>
              </w:rPr>
              <w:t>
(Медицинская справка (для представления в Госавтоинспекцию))</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әйелді басқа жұмысқа ауыстыру туралы дәрігердің қорытындысы</w:t>
            </w:r>
          </w:p>
          <w:p>
            <w:pPr>
              <w:spacing w:after="20"/>
              <w:ind w:left="20"/>
              <w:jc w:val="both"/>
            </w:pPr>
            <w:r>
              <w:rPr>
                <w:rFonts w:ascii="Times New Roman"/>
                <w:b w:val="false"/>
                <w:i w:val="false"/>
                <w:color w:val="000000"/>
                <w:sz w:val="20"/>
              </w:rPr>
              <w:t>
(Врачебное заключение о переводе беременной на другую работу)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диспансердің, аурухананың (емхананың) туберкулезге қарсы диспансерлік бөлімшесінің (бөлмесінің) учаскелік мейірбикесінің картасы</w:t>
            </w:r>
          </w:p>
          <w:p>
            <w:pPr>
              <w:spacing w:after="20"/>
              <w:ind w:left="20"/>
              <w:jc w:val="both"/>
            </w:pPr>
            <w:r>
              <w:rPr>
                <w:rFonts w:ascii="Times New Roman"/>
                <w:b w:val="false"/>
                <w:i w:val="false"/>
                <w:color w:val="000000"/>
                <w:sz w:val="20"/>
              </w:rPr>
              <w:t>
(Карта участковой медсестры противотуберкулезного диспансера, противотуберкулезного диспансерного отделения (кабинета) больницы (поликлиники))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кәсіби-консультациялық қорытынды медициналық анықтама</w:t>
            </w:r>
          </w:p>
          <w:p>
            <w:pPr>
              <w:spacing w:after="20"/>
              <w:ind w:left="20"/>
              <w:jc w:val="both"/>
            </w:pPr>
            <w:r>
              <w:rPr>
                <w:rFonts w:ascii="Times New Roman"/>
                <w:b w:val="false"/>
                <w:i w:val="false"/>
                <w:color w:val="000000"/>
                <w:sz w:val="20"/>
              </w:rPr>
              <w:t>
(Медицинская справка (врачебное профессионально-консультативное заключение)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заң консультантының жұмысын жазу кітабы</w:t>
            </w:r>
          </w:p>
          <w:p>
            <w:pPr>
              <w:spacing w:after="20"/>
              <w:ind w:left="20"/>
              <w:jc w:val="both"/>
            </w:pPr>
            <w:r>
              <w:rPr>
                <w:rFonts w:ascii="Times New Roman"/>
                <w:b w:val="false"/>
                <w:i w:val="false"/>
                <w:color w:val="000000"/>
                <w:sz w:val="20"/>
              </w:rPr>
              <w:t>
(Книга записи работы юрисконсульта организации здравоохранения)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96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кезеңдік немесе қосымша медициналық тексеруге жолдама</w:t>
            </w:r>
          </w:p>
          <w:p>
            <w:pPr>
              <w:spacing w:after="20"/>
              <w:ind w:left="20"/>
              <w:jc w:val="both"/>
            </w:pPr>
            <w:r>
              <w:rPr>
                <w:rFonts w:ascii="Times New Roman"/>
                <w:b w:val="false"/>
                <w:i w:val="false"/>
                <w:color w:val="000000"/>
                <w:sz w:val="20"/>
              </w:rPr>
              <w:t>
(Азаматтық және қызметтік қаруды сатып алуға, сақтауға, сақтауға және алып жүруге рұқсат алуға)</w:t>
            </w:r>
          </w:p>
          <w:p>
            <w:pPr>
              <w:spacing w:after="20"/>
              <w:ind w:left="20"/>
              <w:jc w:val="both"/>
            </w:pPr>
            <w:r>
              <w:rPr>
                <w:rFonts w:ascii="Times New Roman"/>
                <w:b w:val="false"/>
                <w:i w:val="false"/>
                <w:color w:val="000000"/>
                <w:sz w:val="20"/>
              </w:rPr>
              <w:t>
(Направление на предварительный, периодический или дополнительный медицинский осмотр (для получения разрешения на приобретение, хранение, хранение и ношения гражданского и служебного оружия))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қорытындысы (Азаматтық және қызметтік қаруды сатып алуға, сақтауға, сақтауға және алып жүруге рұқсат алуға)</w:t>
            </w:r>
          </w:p>
          <w:p>
            <w:pPr>
              <w:spacing w:after="20"/>
              <w:ind w:left="20"/>
              <w:jc w:val="both"/>
            </w:pPr>
            <w:r>
              <w:rPr>
                <w:rFonts w:ascii="Times New Roman"/>
                <w:b w:val="false"/>
                <w:i w:val="false"/>
                <w:color w:val="000000"/>
                <w:sz w:val="20"/>
              </w:rPr>
              <w:t>
(Заключение медицинского осмотра (для получения разрешения на приобретение, хранение, хранение и ношения гражданского и служебного оружия))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және жаңа босанған әйелдің жеке картасы</w:t>
            </w:r>
          </w:p>
          <w:p>
            <w:pPr>
              <w:spacing w:after="20"/>
              <w:ind w:left="20"/>
              <w:jc w:val="both"/>
            </w:pPr>
            <w:r>
              <w:rPr>
                <w:rFonts w:ascii="Times New Roman"/>
                <w:b w:val="false"/>
                <w:i w:val="false"/>
                <w:color w:val="000000"/>
                <w:sz w:val="20"/>
              </w:rPr>
              <w:t>
(Индивидуальная карта беременной и родильницы)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6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(ұл бала)</w:t>
            </w:r>
          </w:p>
          <w:p>
            <w:pPr>
              <w:spacing w:after="20"/>
              <w:ind w:left="20"/>
              <w:jc w:val="both"/>
            </w:pPr>
            <w:r>
              <w:rPr>
                <w:rFonts w:ascii="Times New Roman"/>
                <w:b w:val="false"/>
                <w:i w:val="false"/>
                <w:color w:val="000000"/>
                <w:sz w:val="20"/>
              </w:rPr>
              <w:t xml:space="preserve">
История развития ребенка (мальчик)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112-б(м)/е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(қыз)</w:t>
            </w:r>
          </w:p>
          <w:p>
            <w:pPr>
              <w:spacing w:after="20"/>
              <w:ind w:left="20"/>
              <w:jc w:val="both"/>
            </w:pPr>
            <w:r>
              <w:rPr>
                <w:rFonts w:ascii="Times New Roman"/>
                <w:b w:val="false"/>
                <w:i w:val="false"/>
                <w:color w:val="000000"/>
                <w:sz w:val="20"/>
              </w:rPr>
              <w:t>
История развития ребенка (девочка)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112-қ(д)/е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(патронаждық) мейірбикенің (акушердің) үйлерге жұмыс істеуін есепке алу дәптері</w:t>
            </w:r>
          </w:p>
          <w:p>
            <w:pPr>
              <w:spacing w:after="20"/>
              <w:ind w:left="20"/>
              <w:jc w:val="both"/>
            </w:pPr>
            <w:r>
              <w:rPr>
                <w:rFonts w:ascii="Times New Roman"/>
                <w:b w:val="false"/>
                <w:i w:val="false"/>
                <w:color w:val="000000"/>
                <w:sz w:val="20"/>
              </w:rPr>
              <w:t>
(Тетрадь учета работы на дому участковой (патронажной) медицинской сестры (акушерки))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24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кабинетінің жұмысын есепке алу журналы</w:t>
            </w:r>
          </w:p>
          <w:p>
            <w:pPr>
              <w:spacing w:after="20"/>
              <w:ind w:left="20"/>
              <w:jc w:val="both"/>
            </w:pPr>
            <w:r>
              <w:rPr>
                <w:rFonts w:ascii="Times New Roman"/>
                <w:b w:val="false"/>
                <w:i w:val="false"/>
                <w:color w:val="000000"/>
                <w:sz w:val="20"/>
              </w:rPr>
              <w:t>
(Журнал учета работы кабинета инфекционных заболеваний)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w:t>
            </w:r>
          </w:p>
          <w:p>
            <w:pPr>
              <w:spacing w:after="20"/>
              <w:ind w:left="20"/>
              <w:jc w:val="both"/>
            </w:pPr>
            <w:r>
              <w:rPr>
                <w:rFonts w:ascii="Times New Roman"/>
                <w:b w:val="false"/>
                <w:i w:val="false"/>
                <w:color w:val="000000"/>
                <w:sz w:val="20"/>
              </w:rPr>
              <w:t>
(рецепт)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тексеріп-қарауларды есепке алу картасы</w:t>
            </w:r>
          </w:p>
          <w:p>
            <w:pPr>
              <w:spacing w:after="20"/>
              <w:ind w:left="20"/>
              <w:jc w:val="both"/>
            </w:pPr>
            <w:r>
              <w:rPr>
                <w:rFonts w:ascii="Times New Roman"/>
                <w:b w:val="false"/>
                <w:i w:val="false"/>
                <w:color w:val="000000"/>
                <w:sz w:val="20"/>
              </w:rPr>
              <w:t>
(Карта учета профилактических осмотров)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немесе жеңілдікті рецепт</w:t>
            </w:r>
          </w:p>
          <w:p>
            <w:pPr>
              <w:spacing w:after="20"/>
              <w:ind w:left="20"/>
              <w:jc w:val="both"/>
            </w:pPr>
            <w:r>
              <w:rPr>
                <w:rFonts w:ascii="Times New Roman"/>
                <w:b w:val="false"/>
                <w:i w:val="false"/>
                <w:color w:val="000000"/>
                <w:sz w:val="20"/>
              </w:rPr>
              <w:t>
(рецепт бесплатный или льготный)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тегін және жеңілдікпен босатуға арналған рецептердің бланкілері есебін жүргізу кітабы</w:t>
            </w:r>
          </w:p>
          <w:p>
            <w:pPr>
              <w:spacing w:after="20"/>
              <w:ind w:left="20"/>
              <w:jc w:val="both"/>
            </w:pPr>
            <w:r>
              <w:rPr>
                <w:rFonts w:ascii="Times New Roman"/>
                <w:b w:val="false"/>
                <w:i w:val="false"/>
                <w:color w:val="000000"/>
                <w:sz w:val="20"/>
              </w:rPr>
              <w:t>
(Книга учета бланков рецептов на бесплатный и льготный отпуск лекарственных средств)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(Книга)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баланы күту үшін жұмыстан уақытша босату туралы анықтама</w:t>
            </w:r>
          </w:p>
          <w:p>
            <w:pPr>
              <w:spacing w:after="20"/>
              <w:ind w:left="20"/>
              <w:jc w:val="both"/>
            </w:pPr>
            <w:r>
              <w:rPr>
                <w:rFonts w:ascii="Times New Roman"/>
                <w:b w:val="false"/>
                <w:i w:val="false"/>
                <w:color w:val="000000"/>
                <w:sz w:val="20"/>
              </w:rPr>
              <w:t>
(Справка о временном освобождении от работы по уходу за больным ребенком)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науқастарды тіркey журналы</w:t>
            </w:r>
          </w:p>
          <w:p>
            <w:pPr>
              <w:spacing w:after="20"/>
              <w:ind w:left="20"/>
              <w:jc w:val="both"/>
            </w:pPr>
            <w:r>
              <w:rPr>
                <w:rFonts w:ascii="Times New Roman"/>
                <w:b w:val="false"/>
                <w:i w:val="false"/>
                <w:color w:val="000000"/>
                <w:sz w:val="20"/>
              </w:rPr>
              <w:t>
(Журнал регистрации амбулаторных больных)</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 картасы</w:t>
            </w:r>
          </w:p>
          <w:p>
            <w:pPr>
              <w:spacing w:after="20"/>
              <w:ind w:left="20"/>
              <w:jc w:val="both"/>
            </w:pPr>
            <w:r>
              <w:rPr>
                <w:rFonts w:ascii="Times New Roman"/>
                <w:b w:val="false"/>
                <w:i w:val="false"/>
                <w:color w:val="000000"/>
                <w:sz w:val="20"/>
              </w:rPr>
              <w:t>
(Карта диспансерного наблюдения)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bl>
    <w:bookmarkStart w:name="z199" w:id="184"/>
    <w:p>
      <w:pPr>
        <w:spacing w:after="0"/>
        <w:ind w:left="0"/>
        <w:jc w:val="left"/>
      </w:pPr>
      <w:r>
        <w:rPr>
          <w:rFonts w:ascii="Times New Roman"/>
          <w:b/>
          <w:i w:val="false"/>
          <w:color w:val="000000"/>
        </w:rPr>
        <w:t xml:space="preserve"> 4. БАСҚА ТҮРДЕГІ МЕДИЦИНАЛЫҚ ҰЙЫМДАРДЫ ЕСЕПКЕ АЛУ ҚҰЖАТТАМАСЫ</w:t>
      </w:r>
      <w:r>
        <w:br/>
      </w:r>
      <w:r>
        <w:rPr>
          <w:rFonts w:ascii="Times New Roman"/>
          <w:b/>
          <w:i w:val="false"/>
          <w:color w:val="000000"/>
        </w:rPr>
        <w:t>МЕДИЦИНСКАЯ УЧЕТНАЯ ДОКУМЕНТАЦИЯ ДРУГИХ ТИПОВ МЕДИЦИНСКИХ</w:t>
      </w:r>
      <w:r>
        <w:br/>
      </w:r>
      <w:r>
        <w:rPr>
          <w:rFonts w:ascii="Times New Roman"/>
          <w:b/>
          <w:i w:val="false"/>
          <w:color w:val="000000"/>
        </w:rPr>
        <w:t>ОРГАНИЗАЦИЙ</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895"/>
        <w:gridCol w:w="1718"/>
        <w:gridCol w:w="795"/>
        <w:gridCol w:w="1951"/>
        <w:gridCol w:w="1257"/>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күтү ауруханасының стационарлық науқасының медициналық картасы</w:t>
            </w:r>
          </w:p>
          <w:p>
            <w:pPr>
              <w:spacing w:after="20"/>
              <w:ind w:left="20"/>
              <w:jc w:val="both"/>
            </w:pPr>
            <w:r>
              <w:rPr>
                <w:rFonts w:ascii="Times New Roman"/>
                <w:b w:val="false"/>
                <w:i w:val="false"/>
                <w:color w:val="000000"/>
                <w:sz w:val="20"/>
              </w:rPr>
              <w:t>
(Медицинская карта стационарного больного больницы сестринского ухода)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зардап шеккеннің (науқас) алғашқы медициналық картасы</w:t>
            </w:r>
          </w:p>
          <w:p>
            <w:pPr>
              <w:spacing w:after="20"/>
              <w:ind w:left="20"/>
              <w:jc w:val="both"/>
            </w:pPr>
            <w:r>
              <w:rPr>
                <w:rFonts w:ascii="Times New Roman"/>
                <w:b w:val="false"/>
                <w:i w:val="false"/>
                <w:color w:val="000000"/>
                <w:sz w:val="20"/>
              </w:rPr>
              <w:t>
(Первичная медицинская карта пораженного (больного) в чрезвычайной ситуации)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(ТЖ) туралы шұғыл мәлімет жеткізу</w:t>
            </w:r>
          </w:p>
          <w:p>
            <w:pPr>
              <w:spacing w:after="20"/>
              <w:ind w:left="20"/>
              <w:jc w:val="both"/>
            </w:pPr>
            <w:r>
              <w:rPr>
                <w:rFonts w:ascii="Times New Roman"/>
                <w:b w:val="false"/>
                <w:i w:val="false"/>
                <w:color w:val="000000"/>
                <w:sz w:val="20"/>
              </w:rPr>
              <w:t>
(Экстренное донесение о чрезвычайной ситуации (ЧС))</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туралы жедел мәлімет жеткізу</w:t>
            </w:r>
          </w:p>
          <w:p>
            <w:pPr>
              <w:spacing w:after="20"/>
              <w:ind w:left="20"/>
              <w:jc w:val="both"/>
            </w:pPr>
            <w:r>
              <w:rPr>
                <w:rFonts w:ascii="Times New Roman"/>
                <w:b w:val="false"/>
                <w:i w:val="false"/>
                <w:color w:val="000000"/>
                <w:sz w:val="20"/>
              </w:rPr>
              <w:t>
(Срочное донесение о чрезвычайной ситуации)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(ТЖ) есепке алу журналы</w:t>
            </w:r>
          </w:p>
          <w:p>
            <w:pPr>
              <w:spacing w:after="20"/>
              <w:ind w:left="20"/>
              <w:jc w:val="both"/>
            </w:pPr>
            <w:r>
              <w:rPr>
                <w:rFonts w:ascii="Times New Roman"/>
                <w:b w:val="false"/>
                <w:i w:val="false"/>
                <w:color w:val="000000"/>
                <w:sz w:val="20"/>
              </w:rPr>
              <w:t>
(Журнал учета чрезвычайных ситуаций (ЧС))</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АИТВ-жұқтырғандардың (ИБ (+) тіркеу журналы</w:t>
            </w:r>
          </w:p>
          <w:p>
            <w:pPr>
              <w:spacing w:after="20"/>
              <w:ind w:left="20"/>
              <w:jc w:val="both"/>
            </w:pPr>
            <w:r>
              <w:rPr>
                <w:rFonts w:ascii="Times New Roman"/>
                <w:b w:val="false"/>
                <w:i w:val="false"/>
                <w:color w:val="000000"/>
                <w:sz w:val="20"/>
              </w:rPr>
              <w:t>
(Журнал регистрации ИБ (+) ВИЧ-инфицированных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апаттық медицина орталығында зақым шеккендердің (аурулар) қозғалысының күнделікті есептік парақшасы (8.00 соңғы тәулік бойынша)</w:t>
            </w:r>
          </w:p>
          <w:p>
            <w:pPr>
              <w:spacing w:after="20"/>
              <w:ind w:left="20"/>
              <w:jc w:val="both"/>
            </w:pPr>
            <w:r>
              <w:rPr>
                <w:rFonts w:ascii="Times New Roman"/>
                <w:b w:val="false"/>
                <w:i w:val="false"/>
                <w:color w:val="000000"/>
                <w:sz w:val="20"/>
              </w:rPr>
              <w:t>
(Ежедневный листок учета движения пораженных (больных) в центре медицины катастроф в чрезвычайных ситуациях (за истекшие сутки на 8.00)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есептегі (жеке) ұйым дәрігерінің халықты қабылдауын күнделікті оперативті есепке алу журналы</w:t>
            </w:r>
          </w:p>
          <w:p>
            <w:pPr>
              <w:spacing w:after="20"/>
              <w:ind w:left="20"/>
              <w:jc w:val="both"/>
            </w:pPr>
            <w:r>
              <w:rPr>
                <w:rFonts w:ascii="Times New Roman"/>
                <w:b w:val="false"/>
                <w:i w:val="false"/>
                <w:color w:val="000000"/>
                <w:sz w:val="20"/>
              </w:rPr>
              <w:t xml:space="preserve">
(Журнал ежедневного оперативного учета приема населения врачом хозрасчетной (частной) организации)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картасы</w:t>
            </w:r>
          </w:p>
          <w:p>
            <w:pPr>
              <w:spacing w:after="20"/>
              <w:ind w:left="20"/>
              <w:jc w:val="both"/>
            </w:pPr>
            <w:r>
              <w:rPr>
                <w:rFonts w:ascii="Times New Roman"/>
                <w:b w:val="false"/>
                <w:i w:val="false"/>
                <w:color w:val="000000"/>
                <w:sz w:val="20"/>
              </w:rPr>
              <w:t>
(Реабилитационная карта)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25 бет (страниц)</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(бөлімшесінің) шақыртуларды тіркеу журналы</w:t>
            </w:r>
          </w:p>
          <w:p>
            <w:pPr>
              <w:spacing w:after="20"/>
              <w:ind w:left="20"/>
              <w:jc w:val="both"/>
            </w:pPr>
            <w:r>
              <w:rPr>
                <w:rFonts w:ascii="Times New Roman"/>
                <w:b w:val="false"/>
                <w:i w:val="false"/>
                <w:color w:val="000000"/>
                <w:sz w:val="20"/>
              </w:rPr>
              <w:t>
(Журнал регистрации вызовов станции (отделения) скорой медицинской помощи)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(лет)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медициналық жәрдем бригадасын шақырту картасы</w:t>
            </w:r>
          </w:p>
          <w:p>
            <w:pPr>
              <w:spacing w:after="20"/>
              <w:ind w:left="20"/>
              <w:jc w:val="both"/>
            </w:pPr>
            <w:r>
              <w:rPr>
                <w:rFonts w:ascii="Times New Roman"/>
                <w:b w:val="false"/>
                <w:i w:val="false"/>
                <w:color w:val="000000"/>
                <w:sz w:val="20"/>
              </w:rPr>
              <w:t>
(Карта вызова бригады скорой и неотложной медицинской помощи)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дәрігерге жіберілетін дабыл парағы</w:t>
            </w:r>
          </w:p>
          <w:p>
            <w:pPr>
              <w:spacing w:after="20"/>
              <w:ind w:left="20"/>
              <w:jc w:val="both"/>
            </w:pPr>
            <w:r>
              <w:rPr>
                <w:rFonts w:ascii="Times New Roman"/>
                <w:b w:val="false"/>
                <w:i w:val="false"/>
                <w:color w:val="000000"/>
                <w:sz w:val="20"/>
              </w:rPr>
              <w:t>
(Сигнальный лист участковому врачу)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ілеспе парағы</w:t>
            </w:r>
          </w:p>
          <w:p>
            <w:pPr>
              <w:spacing w:after="20"/>
              <w:ind w:left="20"/>
              <w:jc w:val="both"/>
            </w:pPr>
            <w:r>
              <w:rPr>
                <w:rFonts w:ascii="Times New Roman"/>
                <w:b w:val="false"/>
                <w:i w:val="false"/>
                <w:color w:val="000000"/>
                <w:sz w:val="20"/>
              </w:rPr>
              <w:t>
(Сопроводительный лист станции скорой медицинской помощи)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 жұмысының күнделігі</w:t>
            </w:r>
          </w:p>
          <w:p>
            <w:pPr>
              <w:spacing w:after="20"/>
              <w:ind w:left="20"/>
              <w:jc w:val="both"/>
            </w:pPr>
            <w:r>
              <w:rPr>
                <w:rFonts w:ascii="Times New Roman"/>
                <w:b w:val="false"/>
                <w:i w:val="false"/>
                <w:color w:val="000000"/>
                <w:sz w:val="20"/>
              </w:rPr>
              <w:t>
(Дневник работы станции скорой медицинской помощи)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(лет)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Шақыртулардың қабылдануын, олардың шұғыл және жоспарлы-консультациялық көмектер бөлімшесінің орындауын тipкey журналы</w:t>
            </w:r>
          </w:p>
          <w:p>
            <w:pPr>
              <w:spacing w:after="20"/>
              <w:ind w:left="20"/>
              <w:jc w:val="both"/>
            </w:pPr>
            <w:r>
              <w:rPr>
                <w:rFonts w:ascii="Times New Roman"/>
                <w:b w:val="false"/>
                <w:i w:val="false"/>
                <w:color w:val="000000"/>
                <w:sz w:val="20"/>
              </w:rPr>
              <w:t>
(Журнал регистрации приема вызовов, их выполнения отделением экстренной и планово-консультативной помощи)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ұшуға тапсырма</w:t>
            </w:r>
          </w:p>
          <w:p>
            <w:pPr>
              <w:spacing w:after="20"/>
              <w:ind w:left="20"/>
              <w:jc w:val="both"/>
            </w:pPr>
            <w:r>
              <w:rPr>
                <w:rFonts w:ascii="Times New Roman"/>
                <w:b w:val="false"/>
                <w:i w:val="false"/>
                <w:color w:val="000000"/>
                <w:sz w:val="20"/>
              </w:rPr>
              <w:t>
(Задание на санитарный полет)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Консультант-дәрігерге - тапсырма</w:t>
            </w:r>
          </w:p>
          <w:p>
            <w:pPr>
              <w:spacing w:after="20"/>
              <w:ind w:left="20"/>
              <w:jc w:val="both"/>
            </w:pPr>
            <w:r>
              <w:rPr>
                <w:rFonts w:ascii="Times New Roman"/>
                <w:b w:val="false"/>
                <w:i w:val="false"/>
                <w:color w:val="000000"/>
                <w:sz w:val="20"/>
              </w:rPr>
              <w:t>
(Задание врачу-консультанту).</w:t>
            </w:r>
          </w:p>
          <w:p>
            <w:pPr>
              <w:spacing w:after="20"/>
              <w:ind w:left="20"/>
              <w:jc w:val="both"/>
            </w:pPr>
            <w:r>
              <w:rPr>
                <w:rFonts w:ascii="Times New Roman"/>
                <w:b w:val="false"/>
                <w:i w:val="false"/>
                <w:color w:val="000000"/>
                <w:sz w:val="20"/>
              </w:rPr>
              <w:t>
Тапсырманың орындалғаны туралы анықтама</w:t>
            </w:r>
          </w:p>
          <w:p>
            <w:pPr>
              <w:spacing w:after="20"/>
              <w:ind w:left="20"/>
              <w:jc w:val="both"/>
            </w:pPr>
            <w:r>
              <w:rPr>
                <w:rFonts w:ascii="Times New Roman"/>
                <w:b w:val="false"/>
                <w:i w:val="false"/>
                <w:color w:val="000000"/>
                <w:sz w:val="20"/>
              </w:rPr>
              <w:t>
(Справка о выполнении задания).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шығуды (ұшып шығуды) тіркеу журналы</w:t>
            </w:r>
          </w:p>
          <w:p>
            <w:pPr>
              <w:spacing w:after="20"/>
              <w:ind w:left="20"/>
              <w:jc w:val="both"/>
            </w:pPr>
            <w:r>
              <w:rPr>
                <w:rFonts w:ascii="Times New Roman"/>
                <w:b w:val="false"/>
                <w:i w:val="false"/>
                <w:color w:val="000000"/>
                <w:sz w:val="20"/>
              </w:rPr>
              <w:t>
(Журнал регистрации плановых выездов (вылетов))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үйіне балаларды қабылдауды есепке алу журналы</w:t>
            </w:r>
          </w:p>
          <w:p>
            <w:pPr>
              <w:spacing w:after="20"/>
              <w:ind w:left="20"/>
              <w:jc w:val="both"/>
            </w:pPr>
            <w:r>
              <w:rPr>
                <w:rFonts w:ascii="Times New Roman"/>
                <w:b w:val="false"/>
                <w:i w:val="false"/>
                <w:color w:val="000000"/>
                <w:sz w:val="20"/>
              </w:rPr>
              <w:t>
(Журнал учета приема детей в дом ребенка)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бақшасына балаларды қабылдауды есепке алу журналы</w:t>
            </w:r>
          </w:p>
          <w:p>
            <w:pPr>
              <w:spacing w:after="20"/>
              <w:ind w:left="20"/>
              <w:jc w:val="both"/>
            </w:pPr>
            <w:r>
              <w:rPr>
                <w:rFonts w:ascii="Times New Roman"/>
                <w:b w:val="false"/>
                <w:i w:val="false"/>
                <w:color w:val="000000"/>
                <w:sz w:val="20"/>
              </w:rPr>
              <w:t>
(Журнал учета приема детей в ясли-сад)</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бақшасына балалардың күнделікті келуін есепке алу табелі</w:t>
            </w:r>
          </w:p>
          <w:p>
            <w:pPr>
              <w:spacing w:after="20"/>
              <w:ind w:left="20"/>
              <w:jc w:val="both"/>
            </w:pPr>
            <w:r>
              <w:rPr>
                <w:rFonts w:ascii="Times New Roman"/>
                <w:b w:val="false"/>
                <w:i w:val="false"/>
                <w:color w:val="000000"/>
                <w:sz w:val="20"/>
              </w:rPr>
              <w:t>
(Табель учета ежедневной посещаемости детей ясли-сада)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тамақтануын жазу (жасы 9 айға дейінгі балаларға толтырылады) картасы</w:t>
            </w:r>
          </w:p>
          <w:p>
            <w:pPr>
              <w:spacing w:after="20"/>
              <w:ind w:left="20"/>
              <w:jc w:val="both"/>
            </w:pPr>
            <w:r>
              <w:rPr>
                <w:rFonts w:ascii="Times New Roman"/>
                <w:b w:val="false"/>
                <w:i w:val="false"/>
                <w:color w:val="000000"/>
                <w:sz w:val="20"/>
              </w:rPr>
              <w:t>
(Карта для записи питания ребенка (заполняется на детей в возрасте до 9 месяцев))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емшараларын есепке алу картасы</w:t>
            </w:r>
          </w:p>
          <w:p>
            <w:pPr>
              <w:spacing w:after="20"/>
              <w:ind w:left="20"/>
              <w:jc w:val="both"/>
            </w:pPr>
            <w:r>
              <w:rPr>
                <w:rFonts w:ascii="Times New Roman"/>
                <w:b w:val="false"/>
                <w:i w:val="false"/>
                <w:color w:val="000000"/>
                <w:sz w:val="20"/>
              </w:rPr>
              <w:t>
(Карта учета процедур гемодиализа)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гемокоррекцияның картасы</w:t>
            </w:r>
          </w:p>
          <w:p>
            <w:pPr>
              <w:spacing w:after="20"/>
              <w:ind w:left="20"/>
              <w:jc w:val="both"/>
            </w:pPr>
            <w:r>
              <w:rPr>
                <w:rFonts w:ascii="Times New Roman"/>
                <w:b w:val="false"/>
                <w:i w:val="false"/>
                <w:color w:val="000000"/>
                <w:sz w:val="20"/>
              </w:rPr>
              <w:t>
(Карта экстракорпоральной гемокоррекции)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 картасы</w:t>
            </w:r>
          </w:p>
          <w:p>
            <w:pPr>
              <w:spacing w:after="20"/>
              <w:ind w:left="20"/>
              <w:jc w:val="both"/>
            </w:pPr>
            <w:r>
              <w:rPr>
                <w:rFonts w:ascii="Times New Roman"/>
                <w:b w:val="false"/>
                <w:i w:val="false"/>
                <w:color w:val="000000"/>
                <w:sz w:val="20"/>
              </w:rPr>
              <w:t>
(Карта плазмафереза)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ультракүлгін сәулеленуі, қанның лазерлік сәулеленуі картасы</w:t>
            </w:r>
          </w:p>
          <w:p>
            <w:pPr>
              <w:spacing w:after="20"/>
              <w:ind w:left="20"/>
              <w:jc w:val="both"/>
            </w:pPr>
            <w:r>
              <w:rPr>
                <w:rFonts w:ascii="Times New Roman"/>
                <w:b w:val="false"/>
                <w:i w:val="false"/>
                <w:color w:val="000000"/>
                <w:sz w:val="20"/>
              </w:rPr>
              <w:t xml:space="preserve">
(Карта ультрафиолетового облучения крови, лазерного облучения крови)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сүзгілеу картасы</w:t>
            </w:r>
          </w:p>
          <w:p>
            <w:pPr>
              <w:spacing w:after="20"/>
              <w:ind w:left="20"/>
              <w:jc w:val="both"/>
            </w:pPr>
            <w:r>
              <w:rPr>
                <w:rFonts w:ascii="Times New Roman"/>
                <w:b w:val="false"/>
                <w:i w:val="false"/>
                <w:color w:val="000000"/>
                <w:sz w:val="20"/>
              </w:rPr>
              <w:t>
(Карта плазмофильтрации)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Велоэргометриялық зерттеу хаттамасы</w:t>
            </w:r>
          </w:p>
          <w:p>
            <w:pPr>
              <w:spacing w:after="20"/>
              <w:ind w:left="20"/>
              <w:jc w:val="both"/>
            </w:pPr>
            <w:r>
              <w:rPr>
                <w:rFonts w:ascii="Times New Roman"/>
                <w:b w:val="false"/>
                <w:i w:val="false"/>
                <w:color w:val="000000"/>
                <w:sz w:val="20"/>
              </w:rPr>
              <w:t>
(Протокол велоэргометрического исследования)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Фонокардиограмма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қызметінің фазалық талдау (поликардиография)</w:t>
            </w:r>
          </w:p>
          <w:p>
            <w:pPr>
              <w:spacing w:after="20"/>
              <w:ind w:left="20"/>
              <w:jc w:val="both"/>
            </w:pPr>
            <w:r>
              <w:rPr>
                <w:rFonts w:ascii="Times New Roman"/>
                <w:b w:val="false"/>
                <w:i w:val="false"/>
                <w:color w:val="000000"/>
                <w:sz w:val="20"/>
              </w:rPr>
              <w:t>
(Фазовый анализ сердечной деятельности (поликардиография))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Эхокардиографиялық тексеру картасы</w:t>
            </w:r>
          </w:p>
          <w:p>
            <w:pPr>
              <w:spacing w:after="20"/>
              <w:ind w:left="20"/>
              <w:jc w:val="both"/>
            </w:pPr>
            <w:r>
              <w:rPr>
                <w:rFonts w:ascii="Times New Roman"/>
                <w:b w:val="false"/>
                <w:i w:val="false"/>
                <w:color w:val="000000"/>
                <w:sz w:val="20"/>
              </w:rPr>
              <w:t>
(Карта эхокардиографического обследования)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бөлмесінде емделушінің картасы</w:t>
            </w:r>
          </w:p>
          <w:p>
            <w:pPr>
              <w:spacing w:after="20"/>
              <w:ind w:left="20"/>
              <w:jc w:val="both"/>
            </w:pPr>
            <w:r>
              <w:rPr>
                <w:rFonts w:ascii="Times New Roman"/>
                <w:b w:val="false"/>
                <w:i w:val="false"/>
                <w:color w:val="000000"/>
                <w:sz w:val="20"/>
              </w:rPr>
              <w:t>
(Карта лечащегося в кабинете лечебной физкультуры)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ӨаЭФЗ хаттамасы-өңеш арқылы электрофизиологиялық зерттеу</w:t>
            </w:r>
          </w:p>
          <w:p>
            <w:pPr>
              <w:spacing w:after="20"/>
              <w:ind w:left="20"/>
              <w:jc w:val="both"/>
            </w:pPr>
            <w:r>
              <w:rPr>
                <w:rFonts w:ascii="Times New Roman"/>
                <w:b w:val="false"/>
                <w:i w:val="false"/>
                <w:color w:val="000000"/>
                <w:sz w:val="20"/>
              </w:rPr>
              <w:t>
(Протокол ЧпЭФИ - чрезпищеводного электрофизиологического исследования)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Реография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Зональдық реография</w:t>
            </w:r>
          </w:p>
          <w:p>
            <w:pPr>
              <w:spacing w:after="20"/>
              <w:ind w:left="20"/>
              <w:jc w:val="both"/>
            </w:pPr>
            <w:r>
              <w:rPr>
                <w:rFonts w:ascii="Times New Roman"/>
                <w:b w:val="false"/>
                <w:i w:val="false"/>
                <w:color w:val="000000"/>
                <w:sz w:val="20"/>
              </w:rPr>
              <w:t>
(Зональная реография)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тамырларын функциялық зерттеу</w:t>
            </w:r>
          </w:p>
          <w:p>
            <w:pPr>
              <w:spacing w:after="20"/>
              <w:ind w:left="20"/>
              <w:jc w:val="both"/>
            </w:pPr>
            <w:r>
              <w:rPr>
                <w:rFonts w:ascii="Times New Roman"/>
                <w:b w:val="false"/>
                <w:i w:val="false"/>
                <w:color w:val="000000"/>
                <w:sz w:val="20"/>
              </w:rPr>
              <w:t>
(Функциональное исследование периферических сосудов)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w:t>
            </w:r>
          </w:p>
          <w:p>
            <w:pPr>
              <w:spacing w:after="20"/>
              <w:ind w:left="20"/>
              <w:jc w:val="both"/>
            </w:pPr>
            <w:r>
              <w:rPr>
                <w:rFonts w:ascii="Times New Roman"/>
                <w:b w:val="false"/>
                <w:i w:val="false"/>
                <w:color w:val="000000"/>
                <w:sz w:val="20"/>
              </w:rPr>
              <w:t>
(Ультразвуковое исследование)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Бланк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бездерін зерттеу хаттамасы</w:t>
            </w:r>
          </w:p>
          <w:p>
            <w:pPr>
              <w:spacing w:after="20"/>
              <w:ind w:left="20"/>
              <w:jc w:val="both"/>
            </w:pPr>
            <w:r>
              <w:rPr>
                <w:rFonts w:ascii="Times New Roman"/>
                <w:b w:val="false"/>
                <w:i w:val="false"/>
                <w:color w:val="000000"/>
                <w:sz w:val="20"/>
              </w:rPr>
              <w:t>
(Протокол исследования грудных желез)</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тексеру (жатыр, жатыр мойыны, аналық без)</w:t>
            </w:r>
          </w:p>
          <w:p>
            <w:pPr>
              <w:spacing w:after="20"/>
              <w:ind w:left="20"/>
              <w:jc w:val="both"/>
            </w:pPr>
            <w:r>
              <w:rPr>
                <w:rFonts w:ascii="Times New Roman"/>
                <w:b w:val="false"/>
                <w:i w:val="false"/>
                <w:color w:val="000000"/>
                <w:sz w:val="20"/>
              </w:rPr>
              <w:t>
(Ультразвуковое исследование (матки, шейки матки, яичника))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әйелді ультрадыбыстық зерттеу</w:t>
            </w:r>
          </w:p>
          <w:p>
            <w:pPr>
              <w:spacing w:after="20"/>
              <w:ind w:left="20"/>
              <w:jc w:val="both"/>
            </w:pPr>
            <w:r>
              <w:rPr>
                <w:rFonts w:ascii="Times New Roman"/>
                <w:b w:val="false"/>
                <w:i w:val="false"/>
                <w:color w:val="000000"/>
                <w:sz w:val="20"/>
              </w:rPr>
              <w:t>
(Ультразвуковое исследование беременной)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триместріндегі ультрадыбыстық зерттеудің хаттамасы</w:t>
            </w:r>
          </w:p>
          <w:p>
            <w:pPr>
              <w:spacing w:after="20"/>
              <w:ind w:left="20"/>
              <w:jc w:val="both"/>
            </w:pPr>
            <w:r>
              <w:rPr>
                <w:rFonts w:ascii="Times New Roman"/>
                <w:b w:val="false"/>
                <w:i w:val="false"/>
                <w:color w:val="000000"/>
                <w:sz w:val="20"/>
              </w:rPr>
              <w:t>
(Протокол ультразвукового исследования в 1 триместре беременности)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 және 3 триместріндегі ультрадыбыстық зерттеудің хаттамасы (Протокол ультразвукового исследования во 2 и 3 триместрах беременности)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(бауыр, от қабы, ұйқыбез, көкбауыр, бүйректер)</w:t>
            </w:r>
          </w:p>
          <w:p>
            <w:pPr>
              <w:spacing w:after="20"/>
              <w:ind w:left="20"/>
              <w:jc w:val="both"/>
            </w:pPr>
            <w:r>
              <w:rPr>
                <w:rFonts w:ascii="Times New Roman"/>
                <w:b w:val="false"/>
                <w:i w:val="false"/>
                <w:color w:val="000000"/>
                <w:sz w:val="20"/>
              </w:rPr>
              <w:t>
(Ультразвуковое исследование (печень, желчный пузырь, поджелудочная железа, селезенка, почки))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ультрадыбыстық зерттеу</w:t>
            </w:r>
          </w:p>
          <w:p>
            <w:pPr>
              <w:spacing w:after="20"/>
              <w:ind w:left="20"/>
              <w:jc w:val="both"/>
            </w:pPr>
            <w:r>
              <w:rPr>
                <w:rFonts w:ascii="Times New Roman"/>
                <w:b w:val="false"/>
                <w:i w:val="false"/>
                <w:color w:val="000000"/>
                <w:sz w:val="20"/>
              </w:rPr>
              <w:t>
(Ультразвуковое исследование мочевого пузыря)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 ультрадыбыстық зерттеу</w:t>
            </w:r>
          </w:p>
          <w:p>
            <w:pPr>
              <w:spacing w:after="20"/>
              <w:ind w:left="20"/>
              <w:jc w:val="both"/>
            </w:pPr>
            <w:r>
              <w:rPr>
                <w:rFonts w:ascii="Times New Roman"/>
                <w:b w:val="false"/>
                <w:i w:val="false"/>
                <w:color w:val="000000"/>
                <w:sz w:val="20"/>
              </w:rPr>
              <w:t>
(Ультразвуковое исследование щитовидной железы)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 ультрадыбыстық зерттеу</w:t>
            </w:r>
          </w:p>
          <w:p>
            <w:pPr>
              <w:spacing w:after="20"/>
              <w:ind w:left="20"/>
              <w:jc w:val="both"/>
            </w:pPr>
            <w:r>
              <w:rPr>
                <w:rFonts w:ascii="Times New Roman"/>
                <w:b w:val="false"/>
                <w:i w:val="false"/>
                <w:color w:val="000000"/>
                <w:sz w:val="20"/>
              </w:rPr>
              <w:t>
(Ультразвуковое исследование предстательной железы)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үлгілерін ИФТ әдісімен АИТВ антиденелеріне зерттеуге тізімдік жолдама</w:t>
            </w:r>
          </w:p>
          <w:p>
            <w:pPr>
              <w:spacing w:after="20"/>
              <w:ind w:left="20"/>
              <w:jc w:val="both"/>
            </w:pPr>
            <w:r>
              <w:rPr>
                <w:rFonts w:ascii="Times New Roman"/>
                <w:b w:val="false"/>
                <w:i w:val="false"/>
                <w:color w:val="000000"/>
                <w:sz w:val="20"/>
              </w:rPr>
              <w:t>
(Направление посписочное на исследование образцов крови методом ИФА на антитела к ВИЧ)</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АИТВ ДНК анықтау үшін ПЦР түскен материалды тipкey журналы</w:t>
            </w:r>
          </w:p>
          <w:p>
            <w:pPr>
              <w:spacing w:after="20"/>
              <w:ind w:left="20"/>
              <w:jc w:val="both"/>
            </w:pPr>
            <w:r>
              <w:rPr>
                <w:rFonts w:ascii="Times New Roman"/>
                <w:b w:val="false"/>
                <w:i w:val="false"/>
                <w:color w:val="000000"/>
                <w:sz w:val="20"/>
              </w:rPr>
              <w:t>
(Журнал регистрации материала, поступившего на ПЦР для определения провирусной ДНК ВИЧ)</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вирустық жүктемесіне түскен материалды тіркеу журналы</w:t>
            </w:r>
          </w:p>
          <w:p>
            <w:pPr>
              <w:spacing w:after="20"/>
              <w:ind w:left="20"/>
              <w:jc w:val="both"/>
            </w:pPr>
            <w:r>
              <w:rPr>
                <w:rFonts w:ascii="Times New Roman"/>
                <w:b w:val="false"/>
                <w:i w:val="false"/>
                <w:color w:val="000000"/>
                <w:sz w:val="20"/>
              </w:rPr>
              <w:t>
(Журнал регистрации материала, поступившего на вирусную нагрузку ВИЧ)</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әдісімен тексерудің қорытындысы</w:t>
            </w:r>
          </w:p>
          <w:p>
            <w:pPr>
              <w:spacing w:after="20"/>
              <w:ind w:left="20"/>
              <w:jc w:val="both"/>
            </w:pPr>
            <w:r>
              <w:rPr>
                <w:rFonts w:ascii="Times New Roman"/>
                <w:b w:val="false"/>
                <w:i w:val="false"/>
                <w:color w:val="000000"/>
                <w:sz w:val="20"/>
              </w:rPr>
              <w:t>
(Результат исследования методом ПЦР)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ПЦР-ге жолдама</w:t>
            </w:r>
          </w:p>
          <w:p>
            <w:pPr>
              <w:spacing w:after="20"/>
              <w:ind w:left="20"/>
              <w:jc w:val="both"/>
            </w:pPr>
            <w:r>
              <w:rPr>
                <w:rFonts w:ascii="Times New Roman"/>
                <w:b w:val="false"/>
                <w:i w:val="false"/>
                <w:color w:val="000000"/>
                <w:sz w:val="20"/>
              </w:rPr>
              <w:t>
(Направление на ПЦР)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жүктемеге жолдама</w:t>
            </w:r>
          </w:p>
          <w:p>
            <w:pPr>
              <w:spacing w:after="20"/>
              <w:ind w:left="20"/>
              <w:jc w:val="both"/>
            </w:pPr>
            <w:r>
              <w:rPr>
                <w:rFonts w:ascii="Times New Roman"/>
                <w:b w:val="false"/>
                <w:i w:val="false"/>
                <w:color w:val="000000"/>
                <w:sz w:val="20"/>
              </w:rPr>
              <w:t>
(Направление на вирусную нагрузку)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бар аналардан туған балаларға арналған ПЦР жолдама</w:t>
            </w:r>
          </w:p>
          <w:p>
            <w:pPr>
              <w:spacing w:after="20"/>
              <w:ind w:left="20"/>
              <w:jc w:val="both"/>
            </w:pPr>
            <w:r>
              <w:rPr>
                <w:rFonts w:ascii="Times New Roman"/>
                <w:b w:val="false"/>
                <w:i w:val="false"/>
                <w:color w:val="000000"/>
                <w:sz w:val="20"/>
              </w:rPr>
              <w:t>
(Направление на ПЦР для детей, рожденных от ВИЧ инфицированных матерей) АИТВ ДНК вирустық анықтама (определение провирусной ДНК ВИЧ)</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АИТВ-ғa вирустық жүктемеге жолдама</w:t>
            </w:r>
          </w:p>
          <w:p>
            <w:pPr>
              <w:spacing w:after="20"/>
              <w:ind w:left="20"/>
              <w:jc w:val="both"/>
            </w:pPr>
            <w:r>
              <w:rPr>
                <w:rFonts w:ascii="Times New Roman"/>
                <w:b w:val="false"/>
                <w:i w:val="false"/>
                <w:color w:val="000000"/>
                <w:sz w:val="20"/>
              </w:rPr>
              <w:t>
(Направление на вирусную нагрузку на ВИЧ)</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үлгілерін ИФТ әдісімен АИТВ-ға антиденелерге зерттеуге жеке жолдама</w:t>
            </w:r>
          </w:p>
          <w:p>
            <w:pPr>
              <w:spacing w:after="20"/>
              <w:ind w:left="20"/>
              <w:jc w:val="both"/>
            </w:pPr>
            <w:r>
              <w:rPr>
                <w:rFonts w:ascii="Times New Roman"/>
                <w:b w:val="false"/>
                <w:i w:val="false"/>
                <w:color w:val="000000"/>
                <w:sz w:val="20"/>
              </w:rPr>
              <w:t>
(Направление индивидуальное на исследование образцов крови методом ИФА на антитела к ВИЧ)</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АИТВ-ның антиретротровирустық препараттарға резистенттілігіне жолдама</w:t>
            </w:r>
          </w:p>
          <w:p>
            <w:pPr>
              <w:spacing w:after="20"/>
              <w:ind w:left="20"/>
              <w:jc w:val="both"/>
            </w:pPr>
            <w:r>
              <w:rPr>
                <w:rFonts w:ascii="Times New Roman"/>
                <w:b w:val="false"/>
                <w:i w:val="false"/>
                <w:color w:val="000000"/>
                <w:sz w:val="20"/>
              </w:rPr>
              <w:t>
(Направление на резистентность ВИЧ к антиретровирусным препаратам)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АИТВ-тың антиретровирустық препараттарға резистенттілігін анықтау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на определение резистентности ВИЧ к антиретровирусным препаратам)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264-10/е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зертханаға қанда АИТВ-ға антиденелердің болуын зерттеуге жолдама</w:t>
            </w:r>
          </w:p>
          <w:p>
            <w:pPr>
              <w:spacing w:after="20"/>
              <w:ind w:left="20"/>
              <w:jc w:val="both"/>
            </w:pPr>
            <w:r>
              <w:rPr>
                <w:rFonts w:ascii="Times New Roman"/>
                <w:b w:val="false"/>
                <w:i w:val="false"/>
                <w:color w:val="000000"/>
                <w:sz w:val="20"/>
              </w:rPr>
              <w:t>
(Направление на исследование крови на наличие антител к ВИЧ - в референс лабораторию)</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АИТВ-ның антиретровирустық препараттарға төзімділігін зерттеу нәтижесі</w:t>
            </w:r>
          </w:p>
          <w:p>
            <w:pPr>
              <w:spacing w:after="20"/>
              <w:ind w:left="20"/>
              <w:jc w:val="both"/>
            </w:pPr>
            <w:r>
              <w:rPr>
                <w:rFonts w:ascii="Times New Roman"/>
                <w:b w:val="false"/>
                <w:i w:val="false"/>
                <w:color w:val="000000"/>
                <w:sz w:val="20"/>
              </w:rPr>
              <w:t>
(Результат исследования резистентности ВИЧ к антиретровирусным препаратам)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келген материалды тіркеу журналы</w:t>
            </w:r>
          </w:p>
          <w:p>
            <w:pPr>
              <w:spacing w:after="20"/>
              <w:ind w:left="20"/>
              <w:jc w:val="both"/>
            </w:pPr>
            <w:r>
              <w:rPr>
                <w:rFonts w:ascii="Times New Roman"/>
                <w:b w:val="false"/>
                <w:i w:val="false"/>
                <w:color w:val="000000"/>
                <w:sz w:val="20"/>
              </w:rPr>
              <w:t>
(Журнал регистрации материала, поступившего на исследование)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антиденелеріне ИФТ-дағы оң нәтижелі қан сарысуларының мониторингін тіркеу журналы</w:t>
            </w:r>
          </w:p>
          <w:p>
            <w:pPr>
              <w:spacing w:after="20"/>
              <w:ind w:left="20"/>
              <w:jc w:val="both"/>
            </w:pPr>
            <w:r>
              <w:rPr>
                <w:rFonts w:ascii="Times New Roman"/>
                <w:b w:val="false"/>
                <w:i w:val="false"/>
                <w:color w:val="000000"/>
                <w:sz w:val="20"/>
              </w:rPr>
              <w:t>
(Журнал мониторинга положительных сывороток в ИФА на антитела к ВИЧ)</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антиденесіне қайта бақылау сарысуын тіркеу және есепке алу журналы</w:t>
            </w:r>
          </w:p>
          <w:p>
            <w:pPr>
              <w:spacing w:after="20"/>
              <w:ind w:left="20"/>
              <w:jc w:val="both"/>
            </w:pPr>
            <w:r>
              <w:rPr>
                <w:rFonts w:ascii="Times New Roman"/>
                <w:b w:val="false"/>
                <w:i w:val="false"/>
                <w:color w:val="000000"/>
                <w:sz w:val="20"/>
              </w:rPr>
              <w:t>
(Журнал регистрации и учета переконтрольных сывороток на антитела к ВИЧ)</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 нәтижелерін есепке алу журналы (Журнал учета результатов иммуноблота)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ИФТ-ға алғашқы оң нәтижелі қан сарысуларын тіркеу журналы</w:t>
            </w:r>
          </w:p>
          <w:p>
            <w:pPr>
              <w:spacing w:after="20"/>
              <w:ind w:left="20"/>
              <w:jc w:val="both"/>
            </w:pPr>
            <w:r>
              <w:rPr>
                <w:rFonts w:ascii="Times New Roman"/>
                <w:b w:val="false"/>
                <w:i w:val="false"/>
                <w:color w:val="000000"/>
                <w:sz w:val="20"/>
              </w:rPr>
              <w:t>
Журнал мониторинга положительных сывороток в ИФА на _____</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 адамдардың оң нәтижелі сарысуының козғалысын тіркеу журналы</w:t>
            </w:r>
          </w:p>
          <w:p>
            <w:pPr>
              <w:spacing w:after="20"/>
              <w:ind w:left="20"/>
              <w:jc w:val="both"/>
            </w:pPr>
            <w:r>
              <w:rPr>
                <w:rFonts w:ascii="Times New Roman"/>
                <w:b w:val="false"/>
                <w:i w:val="false"/>
                <w:color w:val="000000"/>
                <w:sz w:val="20"/>
              </w:rPr>
              <w:t>
(Журнал движения положительных сывороток от ВИЧ-инфицированных)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Жұқтырылған материалдарды залалсыздандыру журналы</w:t>
            </w:r>
          </w:p>
          <w:p>
            <w:pPr>
              <w:spacing w:after="20"/>
              <w:ind w:left="20"/>
              <w:jc w:val="both"/>
            </w:pPr>
            <w:r>
              <w:rPr>
                <w:rFonts w:ascii="Times New Roman"/>
                <w:b w:val="false"/>
                <w:i w:val="false"/>
                <w:color w:val="000000"/>
                <w:sz w:val="20"/>
              </w:rPr>
              <w:t>
(Журнал обеззараживания инфицированных материалов)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антиденелерді тексеру қорытындысы</w:t>
            </w:r>
          </w:p>
          <w:p>
            <w:pPr>
              <w:spacing w:after="20"/>
              <w:ind w:left="20"/>
              <w:jc w:val="both"/>
            </w:pPr>
            <w:r>
              <w:rPr>
                <w:rFonts w:ascii="Times New Roman"/>
                <w:b w:val="false"/>
                <w:i w:val="false"/>
                <w:color w:val="000000"/>
                <w:sz w:val="20"/>
              </w:rPr>
              <w:t>
(Результат исследования на антитела к ВИЧ)</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АИТВ/ЖИТС-мен сырқаттанудың үдеу көрсеткішінің есеп беру нысаны</w:t>
            </w:r>
          </w:p>
          <w:p>
            <w:pPr>
              <w:spacing w:after="20"/>
              <w:ind w:left="20"/>
              <w:jc w:val="both"/>
            </w:pPr>
            <w:r>
              <w:rPr>
                <w:rFonts w:ascii="Times New Roman"/>
                <w:b w:val="false"/>
                <w:i w:val="false"/>
                <w:color w:val="000000"/>
                <w:sz w:val="20"/>
              </w:rPr>
              <w:t>
(Отчетная форма показателя прогрессирования заболеваемости ВИЧ/СПИДом)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жұқтырып қайтыс болған адамдарды есепке алу журналы</w:t>
            </w:r>
          </w:p>
          <w:p>
            <w:pPr>
              <w:spacing w:after="20"/>
              <w:ind w:left="20"/>
              <w:jc w:val="both"/>
            </w:pPr>
            <w:r>
              <w:rPr>
                <w:rFonts w:ascii="Times New Roman"/>
                <w:b w:val="false"/>
                <w:i w:val="false"/>
                <w:color w:val="000000"/>
                <w:sz w:val="20"/>
              </w:rPr>
              <w:t>
(Журнал учета умерших ВИЧ-инфицированных)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 жүкті әйелдер мен жүктіліктің аяқталуын есепке алу журналы</w:t>
            </w:r>
          </w:p>
          <w:p>
            <w:pPr>
              <w:spacing w:after="20"/>
              <w:ind w:left="20"/>
              <w:jc w:val="both"/>
            </w:pPr>
            <w:r>
              <w:rPr>
                <w:rFonts w:ascii="Times New Roman"/>
                <w:b w:val="false"/>
                <w:i w:val="false"/>
                <w:color w:val="000000"/>
                <w:sz w:val="20"/>
              </w:rPr>
              <w:t>
(Журнал учета ВИЧ-инфицированных беременных и исходов беременностей)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тестке дейін және тесттен кейін кеңес беруді есепке алу журналы</w:t>
            </w:r>
          </w:p>
          <w:p>
            <w:pPr>
              <w:spacing w:after="20"/>
              <w:ind w:left="20"/>
              <w:jc w:val="both"/>
            </w:pPr>
            <w:r>
              <w:rPr>
                <w:rFonts w:ascii="Times New Roman"/>
                <w:b w:val="false"/>
                <w:i w:val="false"/>
                <w:color w:val="000000"/>
                <w:sz w:val="20"/>
              </w:rPr>
              <w:t>
(Журнал учета проведения до и после тестового консультирования на ВИЧ)</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және ТБ бірлескен ауруларға жүргізілген профилактикалық шаралар мен (АРТ) емдеуді есепке алу журналы</w:t>
            </w:r>
          </w:p>
          <w:p>
            <w:pPr>
              <w:spacing w:after="20"/>
              <w:ind w:left="20"/>
              <w:jc w:val="both"/>
            </w:pPr>
            <w:r>
              <w:rPr>
                <w:rFonts w:ascii="Times New Roman"/>
                <w:b w:val="false"/>
                <w:i w:val="false"/>
                <w:color w:val="000000"/>
                <w:sz w:val="20"/>
              </w:rPr>
              <w:t>
(Журнал учета проведения профилактических мероприятий и лечения (АРТ) больным с сочетанной инфекцией - ВИЧ /ТБ</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анадан туған баланы есепке алу журналы</w:t>
            </w:r>
          </w:p>
          <w:p>
            <w:pPr>
              <w:spacing w:after="20"/>
              <w:ind w:left="20"/>
              <w:jc w:val="both"/>
            </w:pPr>
            <w:r>
              <w:rPr>
                <w:rFonts w:ascii="Times New Roman"/>
                <w:b w:val="false"/>
                <w:i w:val="false"/>
                <w:color w:val="000000"/>
                <w:sz w:val="20"/>
              </w:rPr>
              <w:t>
(Журнал учета ребенка, рожденного от ВИЧ-инфицированной матери)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қызметкерлерін тексеруді тіркеу журналы</w:t>
            </w:r>
          </w:p>
          <w:p>
            <w:pPr>
              <w:spacing w:after="20"/>
              <w:ind w:left="20"/>
              <w:jc w:val="both"/>
            </w:pPr>
            <w:r>
              <w:rPr>
                <w:rFonts w:ascii="Times New Roman"/>
                <w:b w:val="false"/>
                <w:i w:val="false"/>
                <w:color w:val="000000"/>
                <w:sz w:val="20"/>
              </w:rPr>
              <w:t>
(Журнал регистрации обследования сотрудников лаборатории)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қарсы антиденелерге тексерілгені туралы куәлікті беру журналы</w:t>
            </w:r>
          </w:p>
          <w:p>
            <w:pPr>
              <w:spacing w:after="20"/>
              <w:ind w:left="20"/>
              <w:jc w:val="both"/>
            </w:pPr>
            <w:r>
              <w:rPr>
                <w:rFonts w:ascii="Times New Roman"/>
                <w:b w:val="false"/>
                <w:i w:val="false"/>
                <w:color w:val="000000"/>
                <w:sz w:val="20"/>
              </w:rPr>
              <w:t>
(Журнал выдачи сертификатов об обследовании на антитела к ВИЧ)</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Референс-зертханаға қайта тексеруге түскен қан сарысуының нәтижелерін тіркеу және есепке алу журналы</w:t>
            </w:r>
          </w:p>
          <w:p>
            <w:pPr>
              <w:spacing w:after="20"/>
              <w:ind w:left="20"/>
              <w:jc w:val="both"/>
            </w:pPr>
            <w:r>
              <w:rPr>
                <w:rFonts w:ascii="Times New Roman"/>
                <w:b w:val="false"/>
                <w:i w:val="false"/>
                <w:color w:val="000000"/>
                <w:sz w:val="20"/>
              </w:rPr>
              <w:t>
(Журнал регистрации и учета результатов сывороток крови, поступивших на переконтроль в референс-лабораторию)</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туралы шұғыл хабарлама</w:t>
            </w:r>
          </w:p>
          <w:p>
            <w:pPr>
              <w:spacing w:after="20"/>
              <w:ind w:left="20"/>
              <w:jc w:val="both"/>
            </w:pPr>
            <w:r>
              <w:rPr>
                <w:rFonts w:ascii="Times New Roman"/>
                <w:b w:val="false"/>
                <w:i w:val="false"/>
                <w:color w:val="000000"/>
                <w:sz w:val="20"/>
              </w:rPr>
              <w:t>
(Экстренное извещение о ВИЧ-инфекции)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 диагнозының өзгергені туралы хабарлама (Донесения об изменении диагноза – СПИД)</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ЖИТС-пен ауырған немесе АИТВ-инфекциясын тасушы адаммен жасырын әңгімелесу парағы</w:t>
            </w:r>
          </w:p>
          <w:p>
            <w:pPr>
              <w:spacing w:after="20"/>
              <w:ind w:left="20"/>
              <w:jc w:val="both"/>
            </w:pPr>
            <w:r>
              <w:rPr>
                <w:rFonts w:ascii="Times New Roman"/>
                <w:b w:val="false"/>
                <w:i w:val="false"/>
                <w:color w:val="000000"/>
                <w:sz w:val="20"/>
              </w:rPr>
              <w:t>
(Лист конфиденциального собеседования с лицом больным СПИДом или носителем ВИЧ-инфекции)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 дарігердің жұмысын есепке алу күнделігі(Дневник учета работы врача-лаборанта)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Бракераждық журнал</w:t>
            </w:r>
          </w:p>
          <w:p>
            <w:pPr>
              <w:spacing w:after="20"/>
              <w:ind w:left="20"/>
              <w:jc w:val="both"/>
            </w:pPr>
            <w:r>
              <w:rPr>
                <w:rFonts w:ascii="Times New Roman"/>
                <w:b w:val="false"/>
                <w:i w:val="false"/>
                <w:color w:val="000000"/>
                <w:sz w:val="20"/>
              </w:rPr>
              <w:t>
(Бракеражный журнал)</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СD-4, СD-8 тексеру үшін берілген ___ № жолдама</w:t>
            </w:r>
          </w:p>
          <w:p>
            <w:pPr>
              <w:spacing w:after="20"/>
              <w:ind w:left="20"/>
              <w:jc w:val="both"/>
            </w:pPr>
            <w:r>
              <w:rPr>
                <w:rFonts w:ascii="Times New Roman"/>
                <w:b w:val="false"/>
                <w:i w:val="false"/>
                <w:color w:val="000000"/>
                <w:sz w:val="20"/>
              </w:rPr>
              <w:t>
(Направление № ________ на исследование крови на СD-4, СD-8)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CD-4, CD-8 анықтау үшін алынған үлгілердің қорытындысын тіркеу журналы</w:t>
            </w:r>
          </w:p>
          <w:p>
            <w:pPr>
              <w:spacing w:after="20"/>
              <w:ind w:left="20"/>
              <w:jc w:val="both"/>
            </w:pPr>
            <w:r>
              <w:rPr>
                <w:rFonts w:ascii="Times New Roman"/>
                <w:b w:val="false"/>
                <w:i w:val="false"/>
                <w:color w:val="000000"/>
                <w:sz w:val="20"/>
              </w:rPr>
              <w:t>
(Журнал учета результатов образцов, поступающих для определения CD-4,CD-8)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CD-4, CD-8 тексерілген қанның қорытындысы Результаты исследования крови на CD-4.CD-8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bl>
    <w:p>
      <w:pPr>
        <w:spacing w:after="0"/>
        <w:ind w:left="0"/>
        <w:jc w:val="left"/>
      </w:pPr>
      <w:r>
        <w:rPr>
          <w:rFonts w:ascii="Times New Roman"/>
          <w:b/>
          <w:i w:val="false"/>
          <w:color w:val="000000"/>
        </w:rPr>
        <w:t xml:space="preserve"> 5. СОТ-МЕДИЦИНАЛЫҚ САРАПТАМА ҰЙЫМДАРЫНЫҢ МЕДИЦИНАЛЫҚ ЕСЕПКЕ</w:t>
      </w:r>
      <w:r>
        <w:br/>
      </w:r>
      <w:r>
        <w:rPr>
          <w:rFonts w:ascii="Times New Roman"/>
          <w:b/>
          <w:i w:val="false"/>
          <w:color w:val="000000"/>
        </w:rPr>
        <w:t>АЛУ ҚҰЖАТТАМАСЫ</w:t>
      </w:r>
      <w:r>
        <w:br/>
      </w:r>
      <w:r>
        <w:rPr>
          <w:rFonts w:ascii="Times New Roman"/>
          <w:b/>
          <w:i w:val="false"/>
          <w:color w:val="000000"/>
        </w:rPr>
        <w:t>МЕДИЦИНСКАЯ УЧЕТНАЯ ДОКУМЕНТАЦИЯ ОРГАНИЗАЦИИ</w:t>
      </w:r>
      <w:r>
        <w:br/>
      </w:r>
      <w:r>
        <w:rPr>
          <w:rFonts w:ascii="Times New Roman"/>
          <w:b/>
          <w:i w:val="false"/>
          <w:color w:val="000000"/>
        </w:rPr>
        <w:t>СУДЕБНО-МЕДИЦИНСКОЙ ЭКСПЕРТИЗЫ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3446"/>
        <w:gridCol w:w="2369"/>
        <w:gridCol w:w="1277"/>
        <w:gridCol w:w="2809"/>
        <w:gridCol w:w="1299"/>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Мәйіттің сот-медициналық сараптама сарапшысының қорытындысы</w:t>
            </w:r>
          </w:p>
          <w:p>
            <w:pPr>
              <w:spacing w:after="20"/>
              <w:ind w:left="20"/>
              <w:jc w:val="both"/>
            </w:pPr>
            <w:r>
              <w:rPr>
                <w:rFonts w:ascii="Times New Roman"/>
                <w:b w:val="false"/>
                <w:i w:val="false"/>
                <w:color w:val="000000"/>
                <w:sz w:val="20"/>
              </w:rPr>
              <w:t>
(Заключение эксперта судебно-медицинской экспертизы трупа)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Куәландыруды сот-медициналық сараптама сарапшысының қорытындысы</w:t>
            </w:r>
          </w:p>
          <w:p>
            <w:pPr>
              <w:spacing w:after="20"/>
              <w:ind w:left="20"/>
              <w:jc w:val="both"/>
            </w:pPr>
            <w:r>
              <w:rPr>
                <w:rFonts w:ascii="Times New Roman"/>
                <w:b w:val="false"/>
                <w:i w:val="false"/>
                <w:color w:val="000000"/>
                <w:sz w:val="20"/>
              </w:rPr>
              <w:t xml:space="preserve">
(Заключение эксперта судебно-медицинской экспертизы свидетельствуемого)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куәландыру актісі</w:t>
            </w:r>
          </w:p>
          <w:p>
            <w:pPr>
              <w:spacing w:after="20"/>
              <w:ind w:left="20"/>
              <w:jc w:val="both"/>
            </w:pPr>
            <w:r>
              <w:rPr>
                <w:rFonts w:ascii="Times New Roman"/>
                <w:b w:val="false"/>
                <w:i w:val="false"/>
                <w:color w:val="000000"/>
                <w:sz w:val="20"/>
              </w:rPr>
              <w:t>
(акт судебно-медицинского освидетельствования)</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Медициналық-криминалистикалық сараптама сарапшысының қорытындысы</w:t>
            </w:r>
          </w:p>
          <w:p>
            <w:pPr>
              <w:spacing w:after="20"/>
              <w:ind w:left="20"/>
              <w:jc w:val="both"/>
            </w:pPr>
            <w:r>
              <w:rPr>
                <w:rFonts w:ascii="Times New Roman"/>
                <w:b w:val="false"/>
                <w:i w:val="false"/>
                <w:color w:val="000000"/>
                <w:sz w:val="20"/>
              </w:rPr>
              <w:t>
(Заключение эксперта медико-криминалистической экспертизы)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сараптама сарапшысының қорытындысы</w:t>
            </w:r>
          </w:p>
          <w:p>
            <w:pPr>
              <w:spacing w:after="20"/>
              <w:ind w:left="20"/>
              <w:jc w:val="both"/>
            </w:pPr>
            <w:r>
              <w:rPr>
                <w:rFonts w:ascii="Times New Roman"/>
                <w:b w:val="false"/>
                <w:i w:val="false"/>
                <w:color w:val="000000"/>
                <w:sz w:val="20"/>
              </w:rPr>
              <w:t>
(Заключение эксперта судебно-биологической экспертизы)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Молекуларлы-генетикалық сараптама сарапшысының қорытындысы</w:t>
            </w:r>
          </w:p>
          <w:p>
            <w:pPr>
              <w:spacing w:after="20"/>
              <w:ind w:left="20"/>
              <w:jc w:val="both"/>
            </w:pPr>
            <w:r>
              <w:rPr>
                <w:rFonts w:ascii="Times New Roman"/>
                <w:b w:val="false"/>
                <w:i w:val="false"/>
                <w:color w:val="000000"/>
                <w:sz w:val="20"/>
              </w:rPr>
              <w:t>
(Заключение эксперта молекулярно-генетической экспертизы)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айғақтарды сот-медициналық зерттеу актісі</w:t>
            </w:r>
          </w:p>
          <w:p>
            <w:pPr>
              <w:spacing w:after="20"/>
              <w:ind w:left="20"/>
              <w:jc w:val="both"/>
            </w:pPr>
            <w:r>
              <w:rPr>
                <w:rFonts w:ascii="Times New Roman"/>
                <w:b w:val="false"/>
                <w:i w:val="false"/>
                <w:color w:val="000000"/>
                <w:sz w:val="20"/>
              </w:rPr>
              <w:t>
(Акт судебно-медицинского исследования вещественных доказательств)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сараптама сарапшысының қорытындысы</w:t>
            </w:r>
          </w:p>
          <w:p>
            <w:pPr>
              <w:spacing w:after="20"/>
              <w:ind w:left="20"/>
              <w:jc w:val="both"/>
            </w:pPr>
            <w:r>
              <w:rPr>
                <w:rFonts w:ascii="Times New Roman"/>
                <w:b w:val="false"/>
                <w:i w:val="false"/>
                <w:color w:val="000000"/>
                <w:sz w:val="20"/>
              </w:rPr>
              <w:t>
(Заключение эксперта судебно-гистологической экспертизы)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сараптама сарапшысының қорытындысы</w:t>
            </w:r>
          </w:p>
          <w:p>
            <w:pPr>
              <w:spacing w:after="20"/>
              <w:ind w:left="20"/>
              <w:jc w:val="both"/>
            </w:pPr>
            <w:r>
              <w:rPr>
                <w:rFonts w:ascii="Times New Roman"/>
                <w:b w:val="false"/>
                <w:i w:val="false"/>
                <w:color w:val="000000"/>
                <w:sz w:val="20"/>
              </w:rPr>
              <w:t>
(Заключение эксперта химико-токсикологической экспертизы)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зерттеу актісі</w:t>
            </w:r>
          </w:p>
          <w:p>
            <w:pPr>
              <w:spacing w:after="20"/>
              <w:ind w:left="20"/>
              <w:jc w:val="both"/>
            </w:pPr>
            <w:r>
              <w:rPr>
                <w:rFonts w:ascii="Times New Roman"/>
                <w:b w:val="false"/>
                <w:i w:val="false"/>
                <w:color w:val="000000"/>
                <w:sz w:val="20"/>
              </w:rPr>
              <w:t>
(Акт химико-токсикологического исследования)</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зертханаға жолдама</w:t>
            </w:r>
          </w:p>
          <w:p>
            <w:pPr>
              <w:spacing w:after="20"/>
              <w:ind w:left="20"/>
              <w:jc w:val="both"/>
            </w:pPr>
            <w:r>
              <w:rPr>
                <w:rFonts w:ascii="Times New Roman"/>
                <w:b w:val="false"/>
                <w:i w:val="false"/>
                <w:color w:val="000000"/>
                <w:sz w:val="20"/>
              </w:rPr>
              <w:t>
(Направление в судебно-медицинскую лабораторию)</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зерттеуге жолдама</w:t>
            </w:r>
          </w:p>
          <w:p>
            <w:pPr>
              <w:spacing w:after="20"/>
              <w:ind w:left="20"/>
              <w:jc w:val="both"/>
            </w:pPr>
            <w:r>
              <w:rPr>
                <w:rFonts w:ascii="Times New Roman"/>
                <w:b w:val="false"/>
                <w:i w:val="false"/>
                <w:color w:val="000000"/>
                <w:sz w:val="20"/>
              </w:rPr>
              <w:t>
(Направление на химико-токсилогическое исследование)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зерттеуге жолдама</w:t>
            </w:r>
          </w:p>
          <w:p>
            <w:pPr>
              <w:spacing w:after="20"/>
              <w:ind w:left="20"/>
              <w:jc w:val="both"/>
            </w:pPr>
            <w:r>
              <w:rPr>
                <w:rFonts w:ascii="Times New Roman"/>
                <w:b w:val="false"/>
                <w:i w:val="false"/>
                <w:color w:val="000000"/>
                <w:sz w:val="20"/>
              </w:rPr>
              <w:t>
(Направление на судебно-гистологическое исследование)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 медицина мәйітханасында мәйттерді тіркеу журналы</w:t>
            </w:r>
          </w:p>
          <w:p>
            <w:pPr>
              <w:spacing w:after="20"/>
              <w:ind w:left="20"/>
              <w:jc w:val="both"/>
            </w:pPr>
            <w:r>
              <w:rPr>
                <w:rFonts w:ascii="Times New Roman"/>
                <w:b w:val="false"/>
                <w:i w:val="false"/>
                <w:color w:val="000000"/>
                <w:sz w:val="20"/>
              </w:rPr>
              <w:t>
(Журнал регистрации трупов в судебно-медицинском морге)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Куәландырудың сот-медициналық сараптамаларын тiркеу журналы</w:t>
            </w:r>
          </w:p>
          <w:p>
            <w:pPr>
              <w:spacing w:after="20"/>
              <w:ind w:left="20"/>
              <w:jc w:val="both"/>
            </w:pPr>
            <w:r>
              <w:rPr>
                <w:rFonts w:ascii="Times New Roman"/>
                <w:b w:val="false"/>
                <w:i w:val="false"/>
                <w:color w:val="000000"/>
                <w:sz w:val="20"/>
              </w:rPr>
              <w:t>
(Журнал регистрации судебно-медицинских экспертиз свидетельствуемых)</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бойынша сот-медициналық сараптамаларды тiркеу журналы</w:t>
            </w:r>
          </w:p>
          <w:p>
            <w:pPr>
              <w:spacing w:after="20"/>
              <w:ind w:left="20"/>
              <w:jc w:val="both"/>
            </w:pPr>
            <w:r>
              <w:rPr>
                <w:rFonts w:ascii="Times New Roman"/>
                <w:b w:val="false"/>
                <w:i w:val="false"/>
                <w:color w:val="000000"/>
                <w:sz w:val="20"/>
              </w:rPr>
              <w:t>
(Журнал регистрации судебно-медицинских экспертиз по медицинской документации)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жағдайлар (қылмыстар) бойынша сот-медициналық сараптамаларды тіркеу журналы</w:t>
            </w:r>
          </w:p>
          <w:p>
            <w:pPr>
              <w:spacing w:after="20"/>
              <w:ind w:left="20"/>
              <w:jc w:val="both"/>
            </w:pPr>
            <w:r>
              <w:rPr>
                <w:rFonts w:ascii="Times New Roman"/>
                <w:b w:val="false"/>
                <w:i w:val="false"/>
                <w:color w:val="000000"/>
                <w:sz w:val="20"/>
              </w:rPr>
              <w:t>
(Журнал регистрации судебно-медицинских экспертиз по половым состояниям, преступлениям)</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куәландыруды тiркеу журналы</w:t>
            </w:r>
          </w:p>
          <w:p>
            <w:pPr>
              <w:spacing w:after="20"/>
              <w:ind w:left="20"/>
              <w:jc w:val="both"/>
            </w:pPr>
            <w:r>
              <w:rPr>
                <w:rFonts w:ascii="Times New Roman"/>
                <w:b w:val="false"/>
                <w:i w:val="false"/>
                <w:color w:val="000000"/>
                <w:sz w:val="20"/>
              </w:rPr>
              <w:t xml:space="preserve">
(Журнал регистрации судебно-медицинских освидетельствований)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сот-медициналық сараптамаларды тiркеу журналы</w:t>
            </w:r>
          </w:p>
          <w:p>
            <w:pPr>
              <w:spacing w:after="20"/>
              <w:ind w:left="20"/>
              <w:jc w:val="both"/>
            </w:pPr>
            <w:r>
              <w:rPr>
                <w:rFonts w:ascii="Times New Roman"/>
                <w:b w:val="false"/>
                <w:i w:val="false"/>
                <w:color w:val="000000"/>
                <w:sz w:val="20"/>
              </w:rPr>
              <w:t>
(Журнал регистрации комиссионных судебно-медицинских экспертиз)</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және қосымша сот-медициналық сараптамаларды тiркеу журналы</w:t>
            </w:r>
          </w:p>
          <w:p>
            <w:pPr>
              <w:spacing w:after="20"/>
              <w:ind w:left="20"/>
              <w:jc w:val="both"/>
            </w:pPr>
            <w:r>
              <w:rPr>
                <w:rFonts w:ascii="Times New Roman"/>
                <w:b w:val="false"/>
                <w:i w:val="false"/>
                <w:color w:val="000000"/>
                <w:sz w:val="20"/>
              </w:rPr>
              <w:t>
(журнал регистрации повторных и дополнительных судебно-медицинских экспертиз)</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заттай айғақтар мен олардың құжаттарын тіркеу журналы</w:t>
            </w:r>
          </w:p>
          <w:p>
            <w:pPr>
              <w:spacing w:after="20"/>
              <w:ind w:left="20"/>
              <w:jc w:val="both"/>
            </w:pPr>
            <w:r>
              <w:rPr>
                <w:rFonts w:ascii="Times New Roman"/>
                <w:b w:val="false"/>
                <w:i w:val="false"/>
                <w:color w:val="000000"/>
                <w:sz w:val="20"/>
              </w:rPr>
              <w:t>
(Журнал регистрации вещественных доказательств и документов к ним в лаборатории)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заттай айғақтардың сот-медициналық зерттеуін тiркеу журналы</w:t>
            </w:r>
          </w:p>
          <w:p>
            <w:pPr>
              <w:spacing w:after="20"/>
              <w:ind w:left="20"/>
              <w:jc w:val="both"/>
            </w:pPr>
            <w:r>
              <w:rPr>
                <w:rFonts w:ascii="Times New Roman"/>
                <w:b w:val="false"/>
                <w:i w:val="false"/>
                <w:color w:val="000000"/>
                <w:sz w:val="20"/>
              </w:rPr>
              <w:t>
(Журнал регистрации судебно-медицинских исследований вещественных доказательств в лаборатории)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бөлімде (бөлімшеде) жұғынды және тампон зерттеулерді тiркеу журналы</w:t>
            </w:r>
          </w:p>
          <w:p>
            <w:pPr>
              <w:spacing w:after="20"/>
              <w:ind w:left="20"/>
              <w:jc w:val="both"/>
            </w:pPr>
            <w:r>
              <w:rPr>
                <w:rFonts w:ascii="Times New Roman"/>
                <w:b w:val="false"/>
                <w:i w:val="false"/>
                <w:color w:val="000000"/>
                <w:sz w:val="20"/>
              </w:rPr>
              <w:t>
(Журнал регистрации исследований мазков и тампонов в судебно-биологическом отделе (отделении)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бөлімде (бөлімшеде) мәйiт қанын зерттеуді тiркеу журналы</w:t>
            </w:r>
          </w:p>
          <w:p>
            <w:pPr>
              <w:spacing w:after="20"/>
              <w:ind w:left="20"/>
              <w:jc w:val="both"/>
            </w:pPr>
            <w:r>
              <w:rPr>
                <w:rFonts w:ascii="Times New Roman"/>
                <w:b w:val="false"/>
                <w:i w:val="false"/>
                <w:color w:val="000000"/>
                <w:sz w:val="20"/>
              </w:rPr>
              <w:t>
(Журнал регистрации исследований трупной крови в судебно-биологическом отделе (отделении)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адамдардың қанын сот-биологиялық бөлімде (бөлімшеде) зерттеуді тiркеу журналы</w:t>
            </w:r>
          </w:p>
          <w:p>
            <w:pPr>
              <w:spacing w:after="20"/>
              <w:ind w:left="20"/>
              <w:jc w:val="both"/>
            </w:pPr>
            <w:r>
              <w:rPr>
                <w:rFonts w:ascii="Times New Roman"/>
                <w:b w:val="false"/>
                <w:i w:val="false"/>
                <w:color w:val="000000"/>
                <w:sz w:val="20"/>
              </w:rPr>
              <w:t>
(Журнал регистрации исследований крови живых лиц в судебно–биологическом отделе (отделении)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адамдардың қанын молекулярлы-генетикалық бөлімде зерттеуді тіркеу журналы</w:t>
            </w:r>
          </w:p>
          <w:p>
            <w:pPr>
              <w:spacing w:after="20"/>
              <w:ind w:left="20"/>
              <w:jc w:val="both"/>
            </w:pPr>
            <w:r>
              <w:rPr>
                <w:rFonts w:ascii="Times New Roman"/>
                <w:b w:val="false"/>
                <w:i w:val="false"/>
                <w:color w:val="000000"/>
                <w:sz w:val="20"/>
              </w:rPr>
              <w:t>
(Журнал регистрации исследований крови живых лиц в молекулярно-генетическом отделе)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(ларының) қорытындысы</w:t>
            </w:r>
          </w:p>
          <w:p>
            <w:pPr>
              <w:spacing w:after="20"/>
              <w:ind w:left="20"/>
              <w:jc w:val="both"/>
            </w:pPr>
            <w:r>
              <w:rPr>
                <w:rFonts w:ascii="Times New Roman"/>
                <w:b w:val="false"/>
                <w:i w:val="false"/>
                <w:color w:val="000000"/>
                <w:sz w:val="20"/>
              </w:rPr>
              <w:t>
(Заключение эксперта (экспертов)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сарапшының қорытындысына орай консультация алуға, рентгенологиялық зерттеуге жолдама</w:t>
            </w:r>
          </w:p>
          <w:p>
            <w:pPr>
              <w:spacing w:after="20"/>
              <w:ind w:left="20"/>
              <w:jc w:val="both"/>
            </w:pPr>
            <w:r>
              <w:rPr>
                <w:rFonts w:ascii="Times New Roman"/>
                <w:b w:val="false"/>
                <w:i w:val="false"/>
                <w:color w:val="000000"/>
                <w:sz w:val="20"/>
              </w:rPr>
              <w:t>
(Направление на консультацию, рентгенологическое исследование к заключению судебно-медицинского эксперта)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бөлімде (бөлімшеде) материалдар мен құжаттарды тіркеу журналы</w:t>
            </w:r>
          </w:p>
          <w:p>
            <w:pPr>
              <w:spacing w:after="20"/>
              <w:ind w:left="20"/>
              <w:jc w:val="both"/>
            </w:pPr>
            <w:r>
              <w:rPr>
                <w:rFonts w:ascii="Times New Roman"/>
                <w:b w:val="false"/>
                <w:i w:val="false"/>
                <w:color w:val="000000"/>
                <w:sz w:val="20"/>
              </w:rPr>
              <w:t>
(Журнал регистрации материалов и документов в судебно-гистологическом отделе (отделении)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Мәйітханада киімдерді, заттай айғақтарды, бағалы заттар мен құжаттарды тipкeу журналы</w:t>
            </w:r>
          </w:p>
          <w:p>
            <w:pPr>
              <w:spacing w:after="20"/>
              <w:ind w:left="20"/>
              <w:jc w:val="both"/>
            </w:pPr>
            <w:r>
              <w:rPr>
                <w:rFonts w:ascii="Times New Roman"/>
                <w:b w:val="false"/>
                <w:i w:val="false"/>
                <w:color w:val="000000"/>
                <w:sz w:val="20"/>
              </w:rPr>
              <w:t>
(Журнал регистрации носильных вещей, вещественных доказательств, ценностей и документов в морге)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bl>
    <w:p>
      <w:pPr>
        <w:spacing w:after="0"/>
        <w:ind w:left="0"/>
        <w:jc w:val="left"/>
      </w:pPr>
      <w:r>
        <w:rPr>
          <w:rFonts w:ascii="Times New Roman"/>
          <w:b/>
          <w:i w:val="false"/>
          <w:color w:val="000000"/>
        </w:rPr>
        <w:t xml:space="preserve"> 6. МЕДИЦИНА ҰЙЫМДАРЫНЫҢ ҚҰРАМЫНДАҒЫ ЗЕРТХАНАЛАРДЫҢ</w:t>
      </w:r>
      <w:r>
        <w:br/>
      </w:r>
      <w:r>
        <w:rPr>
          <w:rFonts w:ascii="Times New Roman"/>
          <w:b/>
          <w:i w:val="false"/>
          <w:color w:val="000000"/>
        </w:rPr>
        <w:t>МЕДИЦИНАЛЫҚ ЕСЕПКЕ АЛУ ҚҰЖАТТАМАСЫ</w:t>
      </w:r>
      <w:r>
        <w:br/>
      </w:r>
      <w:r>
        <w:rPr>
          <w:rFonts w:ascii="Times New Roman"/>
          <w:b/>
          <w:i w:val="false"/>
          <w:color w:val="000000"/>
        </w:rPr>
        <w:t>МЕДИЦИНСКАЯ УЧЕТНАЯ ДОКУМЕНТАЦИЯ ЛАБОРАТОРИЙ В СОСТАВЕ</w:t>
      </w:r>
      <w:r>
        <w:br/>
      </w:r>
      <w:r>
        <w:rPr>
          <w:rFonts w:ascii="Times New Roman"/>
          <w:b/>
          <w:i w:val="false"/>
          <w:color w:val="000000"/>
        </w:rPr>
        <w:t>МЕДИЦИНСКИХ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6402"/>
        <w:gridCol w:w="1966"/>
        <w:gridCol w:w="505"/>
        <w:gridCol w:w="1719"/>
        <w:gridCol w:w="925"/>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сериалы бақылаудағы сарысудың қайта өндірілуінің параметрлерін зерттеу нәтижелерін) Бақылау картасы</w:t>
            </w:r>
          </w:p>
          <w:p>
            <w:pPr>
              <w:spacing w:after="20"/>
              <w:ind w:left="20"/>
              <w:jc w:val="both"/>
            </w:pPr>
            <w:r>
              <w:rPr>
                <w:rFonts w:ascii="Times New Roman"/>
                <w:b w:val="false"/>
                <w:i w:val="false"/>
                <w:color w:val="000000"/>
                <w:sz w:val="20"/>
              </w:rPr>
              <w:t>
(Контрольная карта (контроль воспроизводимости результатов исследования параметров контрольной сыворотки серии))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талдауына жолдау</w:t>
            </w:r>
          </w:p>
          <w:p>
            <w:pPr>
              <w:spacing w:after="20"/>
              <w:ind w:left="20"/>
              <w:jc w:val="both"/>
            </w:pPr>
            <w:r>
              <w:rPr>
                <w:rFonts w:ascii="Times New Roman"/>
                <w:b w:val="false"/>
                <w:i w:val="false"/>
                <w:color w:val="000000"/>
                <w:sz w:val="20"/>
              </w:rPr>
              <w:t>
(Направление на анализ крови)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биохимиялық генетикалық скринингке жолдау</w:t>
            </w:r>
          </w:p>
          <w:p>
            <w:pPr>
              <w:spacing w:after="20"/>
              <w:ind w:left="20"/>
              <w:jc w:val="both"/>
            </w:pPr>
            <w:r>
              <w:rPr>
                <w:rFonts w:ascii="Times New Roman"/>
                <w:b w:val="false"/>
                <w:i w:val="false"/>
                <w:color w:val="000000"/>
                <w:sz w:val="20"/>
              </w:rPr>
              <w:t>
(Направление крови на биохимический генетический скрининг)</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жолдама</w:t>
            </w:r>
          </w:p>
          <w:p>
            <w:pPr>
              <w:spacing w:after="20"/>
              <w:ind w:left="20"/>
              <w:jc w:val="both"/>
            </w:pPr>
            <w:r>
              <w:rPr>
                <w:rFonts w:ascii="Times New Roman"/>
                <w:b w:val="false"/>
                <w:i w:val="false"/>
                <w:color w:val="000000"/>
                <w:sz w:val="20"/>
              </w:rPr>
              <w:t>
(Направление на микробиологическое исследование)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Санитариялық-микробиологиялых зерттеуге жолдама. Санитариялық-микробиологиялық зерттеу нәтижесі</w:t>
            </w:r>
          </w:p>
          <w:p>
            <w:pPr>
              <w:spacing w:after="20"/>
              <w:ind w:left="20"/>
              <w:jc w:val="both"/>
            </w:pPr>
            <w:r>
              <w:rPr>
                <w:rFonts w:ascii="Times New Roman"/>
                <w:b w:val="false"/>
                <w:i w:val="false"/>
                <w:color w:val="000000"/>
                <w:sz w:val="20"/>
              </w:rPr>
              <w:t>
(Направление на санитарно-микробиологическое исследование. Результат санитарно-микробиологического исследования)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Антиглобулиндік тестіге (тікелей сынама, тікелей емес сынама) жолдама</w:t>
            </w:r>
          </w:p>
          <w:p>
            <w:pPr>
              <w:spacing w:after="20"/>
              <w:ind w:left="20"/>
              <w:jc w:val="both"/>
            </w:pPr>
            <w:r>
              <w:rPr>
                <w:rFonts w:ascii="Times New Roman"/>
                <w:b w:val="false"/>
                <w:i w:val="false"/>
                <w:color w:val="000000"/>
                <w:sz w:val="20"/>
              </w:rPr>
              <w:t>
(Направление на антиглобулиновый тест (прямой, непрямой)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иммуногематологиялық зерттеуге (қан тобы, резус-тиістілік, антиэритроциттік антиденелер) жолдама (Направление на иммуногематологические исследования крови</w:t>
            </w:r>
          </w:p>
          <w:p>
            <w:pPr>
              <w:spacing w:after="20"/>
              <w:ind w:left="20"/>
              <w:jc w:val="both"/>
            </w:pPr>
            <w:r>
              <w:rPr>
                <w:rFonts w:ascii="Times New Roman"/>
                <w:b w:val="false"/>
                <w:i w:val="false"/>
                <w:color w:val="000000"/>
                <w:sz w:val="20"/>
              </w:rPr>
              <w:t>
(группа крови, резус-принадлежность, антиэритроцитарные антитела)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Глюкозаның тәуліктік экскрециясын талдау</w:t>
            </w:r>
          </w:p>
          <w:p>
            <w:pPr>
              <w:spacing w:after="20"/>
              <w:ind w:left="20"/>
              <w:jc w:val="both"/>
            </w:pPr>
            <w:r>
              <w:rPr>
                <w:rFonts w:ascii="Times New Roman"/>
                <w:b w:val="false"/>
                <w:i w:val="false"/>
                <w:color w:val="000000"/>
                <w:sz w:val="20"/>
              </w:rPr>
              <w:t>
(Анализ - суточной экскреции глюкозы)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талдау</w:t>
            </w:r>
          </w:p>
          <w:p>
            <w:pPr>
              <w:spacing w:after="20"/>
              <w:ind w:left="20"/>
              <w:jc w:val="both"/>
            </w:pPr>
            <w:r>
              <w:rPr>
                <w:rFonts w:ascii="Times New Roman"/>
                <w:b w:val="false"/>
                <w:i w:val="false"/>
                <w:color w:val="000000"/>
                <w:sz w:val="20"/>
              </w:rPr>
              <w:t>
(Анализ мочи)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 несеп талдауы</w:t>
            </w:r>
          </w:p>
          <w:p>
            <w:pPr>
              <w:spacing w:after="20"/>
              <w:ind w:left="20"/>
              <w:jc w:val="both"/>
            </w:pPr>
            <w:r>
              <w:rPr>
                <w:rFonts w:ascii="Times New Roman"/>
                <w:b w:val="false"/>
                <w:i w:val="false"/>
                <w:color w:val="000000"/>
                <w:sz w:val="20"/>
              </w:rPr>
              <w:t>
(Анализ мочи по Зимницкому)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несеп талдауы (А-амилаза белсенділігі)</w:t>
            </w:r>
          </w:p>
          <w:p>
            <w:pPr>
              <w:spacing w:after="20"/>
              <w:ind w:left="20"/>
              <w:jc w:val="both"/>
            </w:pPr>
            <w:r>
              <w:rPr>
                <w:rFonts w:ascii="Times New Roman"/>
                <w:b w:val="false"/>
                <w:i w:val="false"/>
                <w:color w:val="000000"/>
                <w:sz w:val="20"/>
              </w:rPr>
              <w:t>
(Анализ крови и мочи (активность а-амилазы))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пішіндік элементтері санын анықтау талдауы</w:t>
            </w:r>
          </w:p>
          <w:p>
            <w:pPr>
              <w:spacing w:after="20"/>
              <w:ind w:left="20"/>
              <w:jc w:val="both"/>
            </w:pPr>
            <w:r>
              <w:rPr>
                <w:rFonts w:ascii="Times New Roman"/>
                <w:b w:val="false"/>
                <w:i w:val="false"/>
                <w:color w:val="000000"/>
                <w:sz w:val="20"/>
              </w:rPr>
              <w:t>
(Анализ (определение количества форменных элементов мочи))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экспресс зерттеу (алгоритмдік талдау)</w:t>
            </w:r>
          </w:p>
          <w:p>
            <w:pPr>
              <w:spacing w:after="20"/>
              <w:ind w:left="20"/>
              <w:jc w:val="both"/>
            </w:pPr>
            <w:r>
              <w:rPr>
                <w:rFonts w:ascii="Times New Roman"/>
                <w:b w:val="false"/>
                <w:i w:val="false"/>
                <w:color w:val="000000"/>
                <w:sz w:val="20"/>
              </w:rPr>
              <w:t>
(Экспресс — исследование мокроты (алгоритмический анализ))</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талдауы</w:t>
            </w:r>
          </w:p>
          <w:p>
            <w:pPr>
              <w:spacing w:after="20"/>
              <w:ind w:left="20"/>
              <w:jc w:val="both"/>
            </w:pPr>
            <w:r>
              <w:rPr>
                <w:rFonts w:ascii="Times New Roman"/>
                <w:b w:val="false"/>
                <w:i w:val="false"/>
                <w:color w:val="000000"/>
                <w:sz w:val="20"/>
              </w:rPr>
              <w:t>
(Анализ мокроты)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Плевралық сұйықтығының талдауы</w:t>
            </w:r>
          </w:p>
          <w:p>
            <w:pPr>
              <w:spacing w:after="20"/>
              <w:ind w:left="20"/>
              <w:jc w:val="both"/>
            </w:pPr>
            <w:r>
              <w:rPr>
                <w:rFonts w:ascii="Times New Roman"/>
                <w:b w:val="false"/>
                <w:i w:val="false"/>
                <w:color w:val="000000"/>
                <w:sz w:val="20"/>
              </w:rPr>
              <w:t>
(Анализ плевральной жидкости)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 секретінің талдауы</w:t>
            </w:r>
          </w:p>
          <w:p>
            <w:pPr>
              <w:spacing w:after="20"/>
              <w:ind w:left="20"/>
              <w:jc w:val="both"/>
            </w:pPr>
            <w:r>
              <w:rPr>
                <w:rFonts w:ascii="Times New Roman"/>
                <w:b w:val="false"/>
                <w:i w:val="false"/>
                <w:color w:val="000000"/>
                <w:sz w:val="20"/>
              </w:rPr>
              <w:t>
(Анализ секрета простаты)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 мен тік ішектен бөлінген сұйықтар талдауы</w:t>
            </w:r>
          </w:p>
          <w:p>
            <w:pPr>
              <w:spacing w:after="20"/>
              <w:ind w:left="20"/>
              <w:jc w:val="both"/>
            </w:pPr>
            <w:r>
              <w:rPr>
                <w:rFonts w:ascii="Times New Roman"/>
                <w:b w:val="false"/>
                <w:i w:val="false"/>
                <w:color w:val="000000"/>
                <w:sz w:val="20"/>
              </w:rPr>
              <w:t>
(Анализ отделяемого мочеполовых органов и прямой кишки)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Копрологиялық зерттеу</w:t>
            </w:r>
          </w:p>
          <w:p>
            <w:pPr>
              <w:spacing w:after="20"/>
              <w:ind w:left="20"/>
              <w:jc w:val="both"/>
            </w:pPr>
            <w:r>
              <w:rPr>
                <w:rFonts w:ascii="Times New Roman"/>
                <w:b w:val="false"/>
                <w:i w:val="false"/>
                <w:color w:val="000000"/>
                <w:sz w:val="20"/>
              </w:rPr>
              <w:t>
(Копрологическое исследование)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 жұмыртқасы, жасырын қан, стеркобилин, билирубин нәжіс талдауы</w:t>
            </w:r>
          </w:p>
          <w:p>
            <w:pPr>
              <w:spacing w:after="20"/>
              <w:ind w:left="20"/>
              <w:jc w:val="both"/>
            </w:pPr>
            <w:r>
              <w:rPr>
                <w:rFonts w:ascii="Times New Roman"/>
                <w:b w:val="false"/>
                <w:i w:val="false"/>
                <w:color w:val="000000"/>
                <w:sz w:val="20"/>
              </w:rPr>
              <w:t>
(Анализ кала (яйца гельминтов, скрытая кровь, стеркобилин, билирубин))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сұйықтығының талдауы (фракциялык зерттеу)</w:t>
            </w:r>
          </w:p>
          <w:p>
            <w:pPr>
              <w:spacing w:after="20"/>
              <w:ind w:left="20"/>
              <w:jc w:val="both"/>
            </w:pPr>
            <w:r>
              <w:rPr>
                <w:rFonts w:ascii="Times New Roman"/>
                <w:b w:val="false"/>
                <w:i w:val="false"/>
                <w:color w:val="000000"/>
                <w:sz w:val="20"/>
              </w:rPr>
              <w:t>
(Анализ желудочного содержимого (фракционное исследование))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сүнгілеу картасы</w:t>
            </w:r>
          </w:p>
          <w:p>
            <w:pPr>
              <w:spacing w:after="20"/>
              <w:ind w:left="20"/>
              <w:jc w:val="both"/>
            </w:pPr>
            <w:r>
              <w:rPr>
                <w:rFonts w:ascii="Times New Roman"/>
                <w:b w:val="false"/>
                <w:i w:val="false"/>
                <w:color w:val="000000"/>
                <w:sz w:val="20"/>
              </w:rPr>
              <w:t>
(Карта дуоденального зондирования)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 сұйықтығының талдауы</w:t>
            </w:r>
          </w:p>
          <w:p>
            <w:pPr>
              <w:spacing w:after="20"/>
              <w:ind w:left="20"/>
              <w:jc w:val="both"/>
            </w:pPr>
            <w:r>
              <w:rPr>
                <w:rFonts w:ascii="Times New Roman"/>
                <w:b w:val="false"/>
                <w:i w:val="false"/>
                <w:color w:val="000000"/>
                <w:sz w:val="20"/>
              </w:rPr>
              <w:t>
(Анализ дуоденального содержимого)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сұйықтығының талдауы</w:t>
            </w:r>
          </w:p>
          <w:p>
            <w:pPr>
              <w:spacing w:after="20"/>
              <w:ind w:left="20"/>
              <w:jc w:val="both"/>
            </w:pPr>
            <w:r>
              <w:rPr>
                <w:rFonts w:ascii="Times New Roman"/>
                <w:b w:val="false"/>
                <w:i w:val="false"/>
                <w:color w:val="000000"/>
                <w:sz w:val="20"/>
              </w:rPr>
              <w:t>
(Анализ спиномозговой жидкости)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талдауы (кеңейтілген)</w:t>
            </w:r>
          </w:p>
          <w:p>
            <w:pPr>
              <w:spacing w:after="20"/>
              <w:ind w:left="20"/>
              <w:jc w:val="both"/>
            </w:pPr>
            <w:r>
              <w:rPr>
                <w:rFonts w:ascii="Times New Roman"/>
                <w:b w:val="false"/>
                <w:i w:val="false"/>
                <w:color w:val="000000"/>
                <w:sz w:val="20"/>
              </w:rPr>
              <w:t>
(Анализ крови (развернутый)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пунктатының талдауы</w:t>
            </w:r>
          </w:p>
          <w:p>
            <w:pPr>
              <w:spacing w:after="20"/>
              <w:ind w:left="20"/>
              <w:jc w:val="both"/>
            </w:pPr>
            <w:r>
              <w:rPr>
                <w:rFonts w:ascii="Times New Roman"/>
                <w:b w:val="false"/>
                <w:i w:val="false"/>
                <w:color w:val="000000"/>
                <w:sz w:val="20"/>
              </w:rPr>
              <w:t>
(Анализ пунктата костного мозга)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биохимиялык талдауы</w:t>
            </w:r>
          </w:p>
          <w:p>
            <w:pPr>
              <w:spacing w:after="20"/>
              <w:ind w:left="20"/>
              <w:jc w:val="both"/>
            </w:pPr>
            <w:r>
              <w:rPr>
                <w:rFonts w:ascii="Times New Roman"/>
                <w:b w:val="false"/>
                <w:i w:val="false"/>
                <w:color w:val="000000"/>
                <w:sz w:val="20"/>
              </w:rPr>
              <w:t>
(Биохимический анализ крови)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талдауы Реберг сынамасы</w:t>
            </w:r>
          </w:p>
          <w:p>
            <w:pPr>
              <w:spacing w:after="20"/>
              <w:ind w:left="20"/>
              <w:jc w:val="both"/>
            </w:pPr>
            <w:r>
              <w:rPr>
                <w:rFonts w:ascii="Times New Roman"/>
                <w:b w:val="false"/>
                <w:i w:val="false"/>
                <w:color w:val="000000"/>
                <w:sz w:val="20"/>
              </w:rPr>
              <w:t>
(Биохимический анализ проба Реберга)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талдауы глюкозамен жүктеуге төзімділік сынамасы</w:t>
            </w:r>
          </w:p>
          <w:p>
            <w:pPr>
              <w:spacing w:after="20"/>
              <w:ind w:left="20"/>
              <w:jc w:val="both"/>
            </w:pPr>
            <w:r>
              <w:rPr>
                <w:rFonts w:ascii="Times New Roman"/>
                <w:b w:val="false"/>
                <w:i w:val="false"/>
                <w:color w:val="000000"/>
                <w:sz w:val="20"/>
              </w:rPr>
              <w:t>
(Анализ крови проба на толерантность к нагрузке глюкозой)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Несеппен фосфор, кальций, оксалаттардың тәуліктік экскрециясы</w:t>
            </w:r>
          </w:p>
          <w:p>
            <w:pPr>
              <w:spacing w:after="20"/>
              <w:ind w:left="20"/>
              <w:jc w:val="both"/>
            </w:pPr>
            <w:r>
              <w:rPr>
                <w:rFonts w:ascii="Times New Roman"/>
                <w:b w:val="false"/>
                <w:i w:val="false"/>
                <w:color w:val="000000"/>
                <w:sz w:val="20"/>
              </w:rPr>
              <w:t>
(Суточная экскреция с мочой фосфора, кальция, оксалатов)</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 мөлшеріне қан талдауы</w:t>
            </w:r>
          </w:p>
          <w:p>
            <w:pPr>
              <w:spacing w:after="20"/>
              <w:ind w:left="20"/>
              <w:jc w:val="both"/>
            </w:pPr>
            <w:r>
              <w:rPr>
                <w:rFonts w:ascii="Times New Roman"/>
                <w:b w:val="false"/>
                <w:i w:val="false"/>
                <w:color w:val="000000"/>
                <w:sz w:val="20"/>
              </w:rPr>
              <w:t>
(Анализ крови (содержание электролитов)</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мен медиаторлардың мөлшерін анықтау қан талдауы</w:t>
            </w:r>
          </w:p>
          <w:p>
            <w:pPr>
              <w:spacing w:after="20"/>
              <w:ind w:left="20"/>
              <w:jc w:val="both"/>
            </w:pPr>
            <w:r>
              <w:rPr>
                <w:rFonts w:ascii="Times New Roman"/>
                <w:b w:val="false"/>
                <w:i w:val="false"/>
                <w:color w:val="000000"/>
                <w:sz w:val="20"/>
              </w:rPr>
              <w:t>
(Анализ крови на содержание гормонов и медиаторов)</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мен медиаторлар мөлшеріне несеп талдауы</w:t>
            </w:r>
          </w:p>
          <w:p>
            <w:pPr>
              <w:spacing w:after="20"/>
              <w:ind w:left="20"/>
              <w:jc w:val="both"/>
            </w:pPr>
            <w:r>
              <w:rPr>
                <w:rFonts w:ascii="Times New Roman"/>
                <w:b w:val="false"/>
                <w:i w:val="false"/>
                <w:color w:val="000000"/>
                <w:sz w:val="20"/>
              </w:rPr>
              <w:t>
(Анализ мочи на содержание гормонов и медиаторов)</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Коагуологиялық зерттеу қан талдауы</w:t>
            </w:r>
          </w:p>
          <w:p>
            <w:pPr>
              <w:spacing w:after="20"/>
              <w:ind w:left="20"/>
              <w:jc w:val="both"/>
            </w:pPr>
            <w:r>
              <w:rPr>
                <w:rFonts w:ascii="Times New Roman"/>
                <w:b w:val="false"/>
                <w:i w:val="false"/>
                <w:color w:val="000000"/>
                <w:sz w:val="20"/>
              </w:rPr>
              <w:t>
(Анализ крови (коагуологические исследования)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№___ қанды LE - клеткаға зерттеу</w:t>
            </w:r>
          </w:p>
          <w:p>
            <w:pPr>
              <w:spacing w:after="20"/>
              <w:ind w:left="20"/>
              <w:jc w:val="both"/>
            </w:pPr>
            <w:r>
              <w:rPr>
                <w:rFonts w:ascii="Times New Roman"/>
                <w:b w:val="false"/>
                <w:i w:val="false"/>
                <w:color w:val="000000"/>
                <w:sz w:val="20"/>
              </w:rPr>
              <w:t>
(Анализ (исследование крови на LE - клетки)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 нәтижесі</w:t>
            </w:r>
          </w:p>
          <w:p>
            <w:pPr>
              <w:spacing w:after="20"/>
              <w:ind w:left="20"/>
              <w:jc w:val="both"/>
            </w:pPr>
            <w:r>
              <w:rPr>
                <w:rFonts w:ascii="Times New Roman"/>
                <w:b w:val="false"/>
                <w:i w:val="false"/>
                <w:color w:val="000000"/>
                <w:sz w:val="20"/>
              </w:rPr>
              <w:t>
(Результат микробиологического исследования)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 мен ажыратып алынған культуралардың химиятерапиялық препараттарға сезімталдығын анықтау нәтижелері</w:t>
            </w:r>
          </w:p>
          <w:p>
            <w:pPr>
              <w:spacing w:after="20"/>
              <w:ind w:left="20"/>
              <w:jc w:val="both"/>
            </w:pPr>
            <w:r>
              <w:rPr>
                <w:rFonts w:ascii="Times New Roman"/>
                <w:b w:val="false"/>
                <w:i w:val="false"/>
                <w:color w:val="000000"/>
                <w:sz w:val="20"/>
              </w:rPr>
              <w:t>
(Результат микробиологического исследования и определения чувствительности выделенных культур к химиотерапевтическим препаратам)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мен қоректік орталарды бақылау журналы</w:t>
            </w:r>
          </w:p>
          <w:p>
            <w:pPr>
              <w:spacing w:after="20"/>
              <w:ind w:left="20"/>
              <w:jc w:val="both"/>
            </w:pPr>
            <w:r>
              <w:rPr>
                <w:rFonts w:ascii="Times New Roman"/>
                <w:b w:val="false"/>
                <w:i w:val="false"/>
                <w:color w:val="000000"/>
                <w:sz w:val="20"/>
              </w:rPr>
              <w:t>
(Журнал контроля посуды и питательных сред)</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улануларды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 пищевых отравлений)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мен антибиотиктерге сезімталдығына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на микрофлору и чувствительность к антибиотикам)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гемокультураға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крови на гемокультуру)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стерильдігіне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крови на стерильность)</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балшықтарды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 лечебных грязей)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безгекке зерттеулерді есепке алу журналы</w:t>
            </w:r>
          </w:p>
          <w:p>
            <w:pPr>
              <w:spacing w:after="20"/>
              <w:ind w:left="20"/>
              <w:jc w:val="both"/>
            </w:pPr>
            <w:r>
              <w:rPr>
                <w:rFonts w:ascii="Times New Roman"/>
                <w:b w:val="false"/>
                <w:i w:val="false"/>
                <w:color w:val="000000"/>
                <w:sz w:val="20"/>
              </w:rPr>
              <w:t>
(Журнал учета исследований крови на малярию)</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эхинококка зерттеулерді есепке алу журналы</w:t>
            </w:r>
          </w:p>
          <w:p>
            <w:pPr>
              <w:spacing w:after="20"/>
              <w:ind w:left="20"/>
              <w:jc w:val="both"/>
            </w:pPr>
            <w:r>
              <w:rPr>
                <w:rFonts w:ascii="Times New Roman"/>
                <w:b w:val="false"/>
                <w:i w:val="false"/>
                <w:color w:val="000000"/>
                <w:sz w:val="20"/>
              </w:rPr>
              <w:t>
(Журнал учета исследований крови на эхинококк)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тұтыну заттары мен қолдар жуындыларын зерттеуді есепке алу журналы</w:t>
            </w:r>
          </w:p>
          <w:p>
            <w:pPr>
              <w:spacing w:after="20"/>
              <w:ind w:left="20"/>
              <w:jc w:val="both"/>
            </w:pPr>
            <w:r>
              <w:rPr>
                <w:rFonts w:ascii="Times New Roman"/>
                <w:b w:val="false"/>
                <w:i w:val="false"/>
                <w:color w:val="000000"/>
                <w:sz w:val="20"/>
              </w:rPr>
              <w:t>
(Журнал учета исследований смывов с предметов обихода и рук)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описторх пен жалпақ лентец құрттарын жұқтыруына зерттеулерді есепке алу журналы</w:t>
            </w:r>
          </w:p>
          <w:p>
            <w:pPr>
              <w:spacing w:after="20"/>
              <w:ind w:left="20"/>
              <w:jc w:val="both"/>
            </w:pPr>
            <w:r>
              <w:rPr>
                <w:rFonts w:ascii="Times New Roman"/>
                <w:b w:val="false"/>
                <w:i w:val="false"/>
                <w:color w:val="000000"/>
                <w:sz w:val="20"/>
              </w:rPr>
              <w:t>
(Журнал учета исследований рыбы на зараженность личинками описторха и широкого лентеца)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күл дақылын қайта себу журналы</w:t>
            </w:r>
          </w:p>
          <w:p>
            <w:pPr>
              <w:spacing w:after="20"/>
              <w:ind w:left="20"/>
              <w:jc w:val="both"/>
            </w:pPr>
            <w:r>
              <w:rPr>
                <w:rFonts w:ascii="Times New Roman"/>
                <w:b w:val="false"/>
                <w:i w:val="false"/>
                <w:color w:val="000000"/>
                <w:sz w:val="20"/>
              </w:rPr>
              <w:t>
(Журнал пересева токсигенной культуры дифтерии)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240-14/е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Стафилококкты фаготиптеу журналы</w:t>
            </w:r>
          </w:p>
          <w:p>
            <w:pPr>
              <w:spacing w:after="20"/>
              <w:ind w:left="20"/>
              <w:jc w:val="both"/>
            </w:pPr>
            <w:r>
              <w:rPr>
                <w:rFonts w:ascii="Times New Roman"/>
                <w:b w:val="false"/>
                <w:i w:val="false"/>
                <w:color w:val="000000"/>
                <w:sz w:val="20"/>
              </w:rPr>
              <w:t>
(Журнал фаготипирования стафилококка)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240-15/е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бойынша қолайсыз жерлерден келген адамдарды диспансерлік есепке алу журналы</w:t>
            </w:r>
          </w:p>
          <w:p>
            <w:pPr>
              <w:spacing w:after="20"/>
              <w:ind w:left="20"/>
              <w:jc w:val="both"/>
            </w:pPr>
            <w:r>
              <w:rPr>
                <w:rFonts w:ascii="Times New Roman"/>
                <w:b w:val="false"/>
                <w:i w:val="false"/>
                <w:color w:val="000000"/>
                <w:sz w:val="20"/>
              </w:rPr>
              <w:t>
(Журнал диспансерного учета прибывших лиц из неблагополучных мест по малярии)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240-17/е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Вассерман реакциясы және т.б. қан талдауы</w:t>
            </w:r>
          </w:p>
          <w:p>
            <w:pPr>
              <w:spacing w:after="20"/>
              <w:ind w:left="20"/>
              <w:jc w:val="both"/>
            </w:pPr>
            <w:r>
              <w:rPr>
                <w:rFonts w:ascii="Times New Roman"/>
                <w:b w:val="false"/>
                <w:i w:val="false"/>
                <w:color w:val="000000"/>
                <w:sz w:val="20"/>
              </w:rPr>
              <w:t>
(Анализ крови - реакция Вассермана и др.)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 нәтижесі қан талдауы</w:t>
            </w:r>
          </w:p>
          <w:p>
            <w:pPr>
              <w:spacing w:after="20"/>
              <w:ind w:left="20"/>
              <w:jc w:val="both"/>
            </w:pPr>
            <w:r>
              <w:rPr>
                <w:rFonts w:ascii="Times New Roman"/>
                <w:b w:val="false"/>
                <w:i w:val="false"/>
                <w:color w:val="000000"/>
                <w:sz w:val="20"/>
              </w:rPr>
              <w:t>
(Анализ крови (результат серологических исследований)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талдауы</w:t>
            </w:r>
          </w:p>
          <w:p>
            <w:pPr>
              <w:spacing w:after="20"/>
              <w:ind w:left="20"/>
              <w:jc w:val="both"/>
            </w:pPr>
            <w:r>
              <w:rPr>
                <w:rFonts w:ascii="Times New Roman"/>
                <w:b w:val="false"/>
                <w:i w:val="false"/>
                <w:color w:val="000000"/>
                <w:sz w:val="20"/>
              </w:rPr>
              <w:t>
(Иммунологический анализ)</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w:t>
            </w:r>
          </w:p>
          <w:p>
            <w:pPr>
              <w:spacing w:after="20"/>
              <w:ind w:left="20"/>
              <w:jc w:val="both"/>
            </w:pPr>
            <w:r>
              <w:rPr>
                <w:rFonts w:ascii="Times New Roman"/>
                <w:b w:val="false"/>
                <w:i w:val="false"/>
                <w:color w:val="000000"/>
                <w:sz w:val="20"/>
              </w:rPr>
              <w:t>
(Иммуноглобулины)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Антистрептолизин-О, антигиалуронидаза, антистрептокиназа, С-реактивтi нәруыз, ревматоид факторы, церулоплазмин қан талдауы</w:t>
            </w:r>
          </w:p>
          <w:p>
            <w:pPr>
              <w:spacing w:after="20"/>
              <w:ind w:left="20"/>
              <w:jc w:val="both"/>
            </w:pPr>
            <w:r>
              <w:rPr>
                <w:rFonts w:ascii="Times New Roman"/>
                <w:b w:val="false"/>
                <w:i w:val="false"/>
                <w:color w:val="000000"/>
                <w:sz w:val="20"/>
              </w:rPr>
              <w:t>
(Анализ крови (антистрептолизин-О, ангиалуронидаза, антистрептокиназа, С-реактивный белок, ревматоидный фактор, цероплазмин))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гепатиттердің маркерлеріне қанды зерттеу жолдама</w:t>
            </w:r>
          </w:p>
          <w:p>
            <w:pPr>
              <w:spacing w:after="20"/>
              <w:ind w:left="20"/>
              <w:jc w:val="both"/>
            </w:pPr>
            <w:r>
              <w:rPr>
                <w:rFonts w:ascii="Times New Roman"/>
                <w:b w:val="false"/>
                <w:i w:val="false"/>
                <w:color w:val="000000"/>
                <w:sz w:val="20"/>
              </w:rPr>
              <w:t>
(Направление (исследование крови на маркеры вирусных гепатитов))</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w:t>
            </w:r>
          </w:p>
          <w:p>
            <w:pPr>
              <w:spacing w:after="20"/>
              <w:ind w:left="20"/>
              <w:jc w:val="both"/>
            </w:pPr>
            <w:r>
              <w:rPr>
                <w:rFonts w:ascii="Times New Roman"/>
                <w:b w:val="false"/>
                <w:i w:val="false"/>
                <w:color w:val="000000"/>
                <w:sz w:val="20"/>
              </w:rPr>
              <w:t>
(Иммуноферментный анализ)</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экспресс-әдіспен талдау</w:t>
            </w:r>
          </w:p>
          <w:p>
            <w:pPr>
              <w:spacing w:after="20"/>
              <w:ind w:left="20"/>
              <w:jc w:val="both"/>
            </w:pPr>
            <w:r>
              <w:rPr>
                <w:rFonts w:ascii="Times New Roman"/>
                <w:b w:val="false"/>
                <w:i w:val="false"/>
                <w:color w:val="000000"/>
                <w:sz w:val="20"/>
              </w:rPr>
              <w:t>
(Анализ крови экспресс-методом)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микрореакцияға жолдау</w:t>
            </w:r>
          </w:p>
          <w:p>
            <w:pPr>
              <w:spacing w:after="20"/>
              <w:ind w:left="20"/>
              <w:jc w:val="both"/>
            </w:pPr>
            <w:r>
              <w:rPr>
                <w:rFonts w:ascii="Times New Roman"/>
                <w:b w:val="false"/>
                <w:i w:val="false"/>
                <w:color w:val="000000"/>
                <w:sz w:val="20"/>
              </w:rPr>
              <w:t>
(Направление крови на микрореакцию)</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 мен олардың нәтижесін тіркеу журналы</w:t>
            </w:r>
          </w:p>
          <w:p>
            <w:pPr>
              <w:spacing w:after="20"/>
              <w:ind w:left="20"/>
              <w:jc w:val="both"/>
            </w:pPr>
            <w:r>
              <w:rPr>
                <w:rFonts w:ascii="Times New Roman"/>
                <w:b w:val="false"/>
                <w:i w:val="false"/>
                <w:color w:val="000000"/>
                <w:sz w:val="20"/>
              </w:rPr>
              <w:t>
(Журнал регистрации анализов и их результатов)</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паразитологиялық зерттеулерді тіркеу журналы</w:t>
            </w:r>
          </w:p>
          <w:p>
            <w:pPr>
              <w:spacing w:after="20"/>
              <w:ind w:left="20"/>
              <w:jc w:val="both"/>
            </w:pPr>
            <w:r>
              <w:rPr>
                <w:rFonts w:ascii="Times New Roman"/>
                <w:b w:val="false"/>
                <w:i w:val="false"/>
                <w:color w:val="000000"/>
                <w:sz w:val="20"/>
              </w:rPr>
              <w:t>
(Журнал регистрации микробиологических и паразитологических исследований)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Шайындылардың стерильдігіне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 смывов на стерильность)</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сынамаларына микробиологиялық зерттеуді жүргізуді тіркеу журналы</w:t>
            </w:r>
          </w:p>
          <w:p>
            <w:pPr>
              <w:spacing w:after="20"/>
              <w:ind w:left="20"/>
              <w:jc w:val="both"/>
            </w:pPr>
            <w:r>
              <w:rPr>
                <w:rFonts w:ascii="Times New Roman"/>
                <w:b w:val="false"/>
                <w:i w:val="false"/>
                <w:color w:val="000000"/>
                <w:sz w:val="20"/>
              </w:rPr>
              <w:t>
(Журнал регистрации микробиологических исследований проб воздуха)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химиятерапиялық препараттарға сезімталдығын анықтауға арналған зерттеулер мен олардың нәтижесін тіркеу журналы</w:t>
            </w:r>
          </w:p>
          <w:p>
            <w:pPr>
              <w:spacing w:after="20"/>
              <w:ind w:left="20"/>
              <w:jc w:val="both"/>
            </w:pPr>
            <w:r>
              <w:rPr>
                <w:rFonts w:ascii="Times New Roman"/>
                <w:b w:val="false"/>
                <w:i w:val="false"/>
                <w:color w:val="000000"/>
                <w:sz w:val="20"/>
              </w:rPr>
              <w:t>
(Журнал регистрации исследований и результатов определения чувствительности микроорганизмов к химио-терапевтическим препаратам)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тіркеу журналы (Лабораторный регистрационный журнал)</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04/е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туберкулез микобактериясына микроскопиялық тексеруге жіберетін жолдама</w:t>
            </w:r>
          </w:p>
          <w:p>
            <w:pPr>
              <w:spacing w:after="20"/>
              <w:ind w:left="20"/>
              <w:jc w:val="both"/>
            </w:pPr>
            <w:r>
              <w:rPr>
                <w:rFonts w:ascii="Times New Roman"/>
                <w:b w:val="false"/>
                <w:i w:val="false"/>
                <w:color w:val="000000"/>
                <w:sz w:val="20"/>
              </w:rPr>
              <w:t>
(Направление на проведение микроскопического исследования мокроты на наличие микобактерии туберкулеза)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05/е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культурасын туберкулезге қарсы қолданылатын дәрілерге сезімталдығын анықтауға жолдама</w:t>
            </w:r>
          </w:p>
          <w:p>
            <w:pPr>
              <w:spacing w:after="20"/>
              <w:ind w:left="20"/>
              <w:jc w:val="both"/>
            </w:pPr>
            <w:r>
              <w:rPr>
                <w:rFonts w:ascii="Times New Roman"/>
                <w:b w:val="false"/>
                <w:i w:val="false"/>
                <w:color w:val="000000"/>
                <w:sz w:val="20"/>
              </w:rPr>
              <w:t>
(Направление на чувствительность культуры МБТ к противотуберкулезным препаратам)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06/е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культурасының туберкулезге қарсы препараттарға сезімталдығының нәтижелерін алуға арналған жолдама</w:t>
            </w:r>
          </w:p>
          <w:p>
            <w:pPr>
              <w:spacing w:after="20"/>
              <w:ind w:left="20"/>
              <w:jc w:val="both"/>
            </w:pPr>
            <w:r>
              <w:rPr>
                <w:rFonts w:ascii="Times New Roman"/>
                <w:b w:val="false"/>
                <w:i w:val="false"/>
                <w:color w:val="000000"/>
                <w:sz w:val="20"/>
              </w:rPr>
              <w:t>
(Направление на получение результатов теста на лекарственную чувствительность культуры МБТ к противотуберкулезным препаратам)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06А/е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Xpert MTB/RIF-мен зертханалық зерттеуге жолдама</w:t>
            </w:r>
          </w:p>
          <w:p>
            <w:pPr>
              <w:spacing w:after="20"/>
              <w:ind w:left="20"/>
              <w:jc w:val="both"/>
            </w:pPr>
            <w:r>
              <w:rPr>
                <w:rFonts w:ascii="Times New Roman"/>
                <w:b w:val="false"/>
                <w:i w:val="false"/>
                <w:color w:val="000000"/>
                <w:sz w:val="20"/>
              </w:rPr>
              <w:t>
(Направление на лабораторное исследование мокроты на Xpert MTB/RIF)</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06Б/е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Культуралық зерттеулерді есепке алу зертханалық журналы</w:t>
            </w:r>
          </w:p>
          <w:p>
            <w:pPr>
              <w:spacing w:after="20"/>
              <w:ind w:left="20"/>
              <w:jc w:val="both"/>
            </w:pPr>
            <w:r>
              <w:rPr>
                <w:rFonts w:ascii="Times New Roman"/>
                <w:b w:val="false"/>
                <w:i w:val="false"/>
                <w:color w:val="000000"/>
                <w:sz w:val="20"/>
              </w:rPr>
              <w:t>
(Лабораторный журнал учета культуральных исследований)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17/е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дәріге сезімталдығын тестілеу нәтижелерінің зертханалық журналы</w:t>
            </w:r>
          </w:p>
          <w:p>
            <w:pPr>
              <w:spacing w:after="20"/>
              <w:ind w:left="20"/>
              <w:jc w:val="both"/>
            </w:pPr>
            <w:r>
              <w:rPr>
                <w:rFonts w:ascii="Times New Roman"/>
                <w:b w:val="false"/>
                <w:i w:val="false"/>
                <w:color w:val="000000"/>
                <w:sz w:val="20"/>
              </w:rPr>
              <w:t>
(Лабораторный журнал результата теста на лекарственную чувствительность МБТ)</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18/е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BACTEC ТМБ дәріге сезімталдық тестісі және культуралық зерттеулерді есепке алу журналы</w:t>
            </w:r>
          </w:p>
          <w:p>
            <w:pPr>
              <w:spacing w:after="20"/>
              <w:ind w:left="20"/>
              <w:jc w:val="both"/>
            </w:pPr>
            <w:r>
              <w:rPr>
                <w:rFonts w:ascii="Times New Roman"/>
                <w:b w:val="false"/>
                <w:i w:val="false"/>
                <w:color w:val="000000"/>
                <w:sz w:val="20"/>
              </w:rPr>
              <w:t>
(Журнал учета культуральных исследований и теста на лекарственную чувствительность МБТ проведенного на BACTEC)</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24/е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HAIN тест және XpertMTB/RIF нәтижелерін есепке алу журналы</w:t>
            </w:r>
          </w:p>
          <w:p>
            <w:pPr>
              <w:spacing w:after="20"/>
              <w:ind w:left="20"/>
              <w:jc w:val="both"/>
            </w:pPr>
            <w:r>
              <w:rPr>
                <w:rFonts w:ascii="Times New Roman"/>
                <w:b w:val="false"/>
                <w:i w:val="false"/>
                <w:color w:val="000000"/>
                <w:sz w:val="20"/>
              </w:rPr>
              <w:t>
(Журнал учета результатов HAIN-теста и XpertMTB/RIF)</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25/е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орталарды даярлау және тексеру журналы</w:t>
            </w:r>
          </w:p>
          <w:p>
            <w:pPr>
              <w:spacing w:after="20"/>
              <w:ind w:left="20"/>
              <w:jc w:val="both"/>
            </w:pPr>
            <w:r>
              <w:rPr>
                <w:rFonts w:ascii="Times New Roman"/>
                <w:b w:val="false"/>
                <w:i w:val="false"/>
                <w:color w:val="000000"/>
                <w:sz w:val="20"/>
              </w:rPr>
              <w:t>
(Журнал приготовления и контроля питательных сред)</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бу (автоклав) стерилизаторларының жұмысын тексеру журналы</w:t>
            </w:r>
          </w:p>
          <w:p>
            <w:pPr>
              <w:spacing w:after="20"/>
              <w:ind w:left="20"/>
              <w:jc w:val="both"/>
            </w:pPr>
            <w:r>
              <w:rPr>
                <w:rFonts w:ascii="Times New Roman"/>
                <w:b w:val="false"/>
                <w:i w:val="false"/>
                <w:color w:val="000000"/>
                <w:sz w:val="20"/>
              </w:rPr>
              <w:t>
(Журнал контроля работы стерилизатора воздушного, парового (автоклава))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Стерильдікке зерттеудің жұмыс журналы</w:t>
            </w:r>
          </w:p>
          <w:p>
            <w:pPr>
              <w:spacing w:after="20"/>
              <w:ind w:left="20"/>
              <w:jc w:val="both"/>
            </w:pPr>
            <w:r>
              <w:rPr>
                <w:rFonts w:ascii="Times New Roman"/>
                <w:b w:val="false"/>
                <w:i w:val="false"/>
                <w:color w:val="000000"/>
                <w:sz w:val="20"/>
              </w:rPr>
              <w:t>
(Рабочий журнал исследований на стерильность)</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зерттеулерді тіркеу журналы</w:t>
            </w:r>
          </w:p>
          <w:p>
            <w:pPr>
              <w:spacing w:after="20"/>
              <w:ind w:left="20"/>
              <w:jc w:val="both"/>
            </w:pPr>
            <w:r>
              <w:rPr>
                <w:rFonts w:ascii="Times New Roman"/>
                <w:b w:val="false"/>
                <w:i w:val="false"/>
                <w:color w:val="000000"/>
                <w:sz w:val="20"/>
              </w:rPr>
              <w:t>
(Журнал регистрации серологических исследований)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зерттеулерді тіркеу (мерезді диагностикалау) журналы</w:t>
            </w:r>
          </w:p>
          <w:p>
            <w:pPr>
              <w:spacing w:after="20"/>
              <w:ind w:left="20"/>
              <w:jc w:val="both"/>
            </w:pPr>
            <w:r>
              <w:rPr>
                <w:rFonts w:ascii="Times New Roman"/>
                <w:b w:val="false"/>
                <w:i w:val="false"/>
                <w:color w:val="000000"/>
                <w:sz w:val="20"/>
              </w:rPr>
              <w:t>
(Журнал регистрации серологических исследований (диагностика сифилиса))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дәрігердің күнделікті жұмысын есепке aлу парағы</w:t>
            </w:r>
          </w:p>
          <w:p>
            <w:pPr>
              <w:spacing w:after="20"/>
              <w:ind w:left="20"/>
              <w:jc w:val="both"/>
            </w:pPr>
            <w:r>
              <w:rPr>
                <w:rFonts w:ascii="Times New Roman"/>
                <w:b w:val="false"/>
                <w:i w:val="false"/>
                <w:color w:val="000000"/>
                <w:sz w:val="20"/>
              </w:rPr>
              <w:t>
(Листок ежедневного учета работы врача-лаборанта)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жасалған талдаулар санын есептеу жұмыс журналы</w:t>
            </w:r>
          </w:p>
          <w:p>
            <w:pPr>
              <w:spacing w:after="20"/>
              <w:ind w:left="20"/>
              <w:jc w:val="both"/>
            </w:pPr>
            <w:r>
              <w:rPr>
                <w:rFonts w:ascii="Times New Roman"/>
                <w:b w:val="false"/>
                <w:i w:val="false"/>
                <w:color w:val="000000"/>
                <w:sz w:val="20"/>
              </w:rPr>
              <w:t>
(Журнал учета количества выполненных анализов в лаборатории)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бақылау актісі</w:t>
            </w:r>
          </w:p>
          <w:p>
            <w:pPr>
              <w:spacing w:after="20"/>
              <w:ind w:left="20"/>
              <w:jc w:val="both"/>
            </w:pPr>
            <w:r>
              <w:rPr>
                <w:rFonts w:ascii="Times New Roman"/>
                <w:b w:val="false"/>
                <w:i w:val="false"/>
                <w:color w:val="000000"/>
                <w:sz w:val="20"/>
              </w:rPr>
              <w:t>
(Акт входного контроля)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зерттеу үшін қабылдау-өткізу актісі (Акт приема - передачи образцов для исследования)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bl>
    <w:bookmarkStart w:name="z200" w:id="185"/>
    <w:p>
      <w:pPr>
        <w:spacing w:after="0"/>
        <w:ind w:left="0"/>
        <w:jc w:val="left"/>
      </w:pPr>
      <w:r>
        <w:rPr>
          <w:rFonts w:ascii="Times New Roman"/>
          <w:b/>
          <w:i w:val="false"/>
          <w:color w:val="000000"/>
        </w:rPr>
        <w:t xml:space="preserve"> 7. ҚАН ҚЫЗМЕТІ ҰЙЫМДАРЫНЫҢ МЕДИЦИНАЛЫҚ ЕСЕПКЕ АЛУ ҚҰЖАТТАМАСЫ</w:t>
      </w:r>
      <w:r>
        <w:br/>
      </w:r>
      <w:r>
        <w:rPr>
          <w:rFonts w:ascii="Times New Roman"/>
          <w:b/>
          <w:i w:val="false"/>
          <w:color w:val="000000"/>
        </w:rPr>
        <w:t>МЕДИЦИНСКАЯ УЧЕТНАЯ ДОКУМЕНТАЦИЯ ОРГАНИЗАЦИИ СЛУЖБЫ КРОВИ</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4787"/>
        <w:gridCol w:w="1940"/>
        <w:gridCol w:w="898"/>
        <w:gridCol w:w="2204"/>
        <w:gridCol w:w="1420"/>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(Направление (донору на ФГ))</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(Донорға жұмыс орнына көрсету үшін берілді)</w:t>
            </w:r>
          </w:p>
          <w:p>
            <w:pPr>
              <w:spacing w:after="20"/>
              <w:ind w:left="20"/>
              <w:jc w:val="both"/>
            </w:pPr>
            <w:r>
              <w:rPr>
                <w:rFonts w:ascii="Times New Roman"/>
                <w:b w:val="false"/>
                <w:i w:val="false"/>
                <w:color w:val="000000"/>
                <w:sz w:val="20"/>
              </w:rPr>
              <w:t>
(Справка (донору для предъявления по месту работы)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тапсыруға, плазмаферезге және т.б. жолдама</w:t>
            </w:r>
          </w:p>
          <w:p>
            <w:pPr>
              <w:spacing w:after="20"/>
              <w:ind w:left="20"/>
              <w:jc w:val="both"/>
            </w:pPr>
            <w:r>
              <w:rPr>
                <w:rFonts w:ascii="Times New Roman"/>
                <w:b w:val="false"/>
                <w:i w:val="false"/>
                <w:color w:val="000000"/>
                <w:sz w:val="20"/>
              </w:rPr>
              <w:t>
(Направление на кроводачу, плазмаферез и др.)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 _____ күн сайынғы ведомостан алынған донордың қан үлгісін бастапқы зертханалық зерттеу нәтижелерінің жиынтық ведомосы</w:t>
            </w:r>
          </w:p>
          <w:p>
            <w:pPr>
              <w:spacing w:after="20"/>
              <w:ind w:left="20"/>
              <w:jc w:val="both"/>
            </w:pPr>
            <w:r>
              <w:rPr>
                <w:rFonts w:ascii="Times New Roman"/>
                <w:b w:val="false"/>
                <w:i w:val="false"/>
                <w:color w:val="000000"/>
                <w:sz w:val="20"/>
              </w:rPr>
              <w:t>
(Сводная ведомость результатов первичного лабораторного исследования образцов крови донор за ___№ ___ ежедневной ведомости)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күні донорларды алдын ала зертханалық тексеруден өткізу ведомосы (Ведомость предварительного</w:t>
            </w:r>
          </w:p>
          <w:p>
            <w:pPr>
              <w:spacing w:after="20"/>
              <w:ind w:left="20"/>
              <w:jc w:val="both"/>
            </w:pPr>
            <w:r>
              <w:rPr>
                <w:rFonts w:ascii="Times New Roman"/>
                <w:b w:val="false"/>
                <w:i w:val="false"/>
                <w:color w:val="000000"/>
                <w:sz w:val="20"/>
              </w:rPr>
              <w:t>
лабораторного обследования доноров за ______)</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трансфузиялық инфекцияларға бастапқы зерттеу нәтижелерін растау ведомосы ___</w:t>
            </w:r>
          </w:p>
          <w:p>
            <w:pPr>
              <w:spacing w:after="20"/>
              <w:ind w:left="20"/>
              <w:jc w:val="both"/>
            </w:pPr>
            <w:r>
              <w:rPr>
                <w:rFonts w:ascii="Times New Roman"/>
                <w:b w:val="false"/>
                <w:i w:val="false"/>
                <w:color w:val="000000"/>
                <w:sz w:val="20"/>
              </w:rPr>
              <w:t>
(Ведомость подтверждения результатов первичного исследования образцов на трансфузионные инфекции за ___)</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жеке және арнайы іріктеуге жолдама</w:t>
            </w:r>
          </w:p>
          <w:p>
            <w:pPr>
              <w:spacing w:after="20"/>
              <w:ind w:left="20"/>
              <w:jc w:val="both"/>
            </w:pPr>
            <w:r>
              <w:rPr>
                <w:rFonts w:ascii="Times New Roman"/>
                <w:b w:val="false"/>
                <w:i w:val="false"/>
                <w:color w:val="000000"/>
                <w:sz w:val="20"/>
              </w:rPr>
              <w:t>
(Направление на индивидуальный и специальный подбор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донордың медициналық қартасы</w:t>
            </w:r>
          </w:p>
          <w:p>
            <w:pPr>
              <w:spacing w:after="20"/>
              <w:ind w:left="20"/>
              <w:jc w:val="both"/>
            </w:pPr>
            <w:r>
              <w:rPr>
                <w:rFonts w:ascii="Times New Roman"/>
                <w:b w:val="false"/>
                <w:i w:val="false"/>
                <w:color w:val="000000"/>
                <w:sz w:val="20"/>
              </w:rPr>
              <w:t>
(Медицинская карта платного донора)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32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донордың қартасы</w:t>
            </w:r>
          </w:p>
          <w:p>
            <w:pPr>
              <w:spacing w:after="20"/>
              <w:ind w:left="20"/>
              <w:jc w:val="both"/>
            </w:pPr>
            <w:r>
              <w:rPr>
                <w:rFonts w:ascii="Times New Roman"/>
                <w:b w:val="false"/>
                <w:i w:val="false"/>
                <w:color w:val="000000"/>
                <w:sz w:val="20"/>
              </w:rPr>
              <w:t>
(Карта безвозмездного донора)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иммундау емшараларын тіркеу журналы</w:t>
            </w:r>
          </w:p>
          <w:p>
            <w:pPr>
              <w:spacing w:after="20"/>
              <w:ind w:left="20"/>
              <w:jc w:val="both"/>
            </w:pPr>
            <w:r>
              <w:rPr>
                <w:rFonts w:ascii="Times New Roman"/>
                <w:b w:val="false"/>
                <w:i w:val="false"/>
                <w:color w:val="000000"/>
                <w:sz w:val="20"/>
              </w:rPr>
              <w:t>
(Журнал регистрации процедур иммунизации доноров)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иммундауды есепке алу ведомосы</w:t>
            </w:r>
          </w:p>
          <w:p>
            <w:pPr>
              <w:spacing w:after="20"/>
              <w:ind w:left="20"/>
              <w:jc w:val="both"/>
            </w:pPr>
            <w:r>
              <w:rPr>
                <w:rFonts w:ascii="Times New Roman"/>
                <w:b w:val="false"/>
                <w:i w:val="false"/>
                <w:color w:val="000000"/>
                <w:sz w:val="20"/>
              </w:rPr>
              <w:t>
(Ведомость учета иммунизации доноров)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Донорлыққа қатысуға ниет білдірген тұлғаларды есепке алу күнделігі</w:t>
            </w:r>
          </w:p>
          <w:p>
            <w:pPr>
              <w:spacing w:after="20"/>
              <w:ind w:left="20"/>
              <w:jc w:val="both"/>
            </w:pPr>
            <w:r>
              <w:rPr>
                <w:rFonts w:ascii="Times New Roman"/>
                <w:b w:val="false"/>
                <w:i w:val="false"/>
                <w:color w:val="000000"/>
                <w:sz w:val="20"/>
              </w:rPr>
              <w:t>
(Дневник учета лиц, обратившихся для участия в донорстве)</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 мен науқастарды типтеу журналы</w:t>
            </w:r>
          </w:p>
          <w:p>
            <w:pPr>
              <w:spacing w:after="20"/>
              <w:ind w:left="20"/>
              <w:jc w:val="both"/>
            </w:pPr>
            <w:r>
              <w:rPr>
                <w:rFonts w:ascii="Times New Roman"/>
                <w:b w:val="false"/>
                <w:i w:val="false"/>
                <w:color w:val="000000"/>
                <w:sz w:val="20"/>
              </w:rPr>
              <w:t>
(Журнал типирования доноров и больных)</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HLA-типтеу нәтижесі</w:t>
            </w:r>
          </w:p>
          <w:p>
            <w:pPr>
              <w:spacing w:after="20"/>
              <w:ind w:left="20"/>
              <w:jc w:val="both"/>
            </w:pPr>
            <w:r>
              <w:rPr>
                <w:rFonts w:ascii="Times New Roman"/>
                <w:b w:val="false"/>
                <w:i w:val="false"/>
                <w:color w:val="000000"/>
                <w:sz w:val="20"/>
              </w:rPr>
              <w:t>
(Результат HLA-типирования)</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НLА-антиденелі донорларды тіркеу журналы</w:t>
            </w:r>
          </w:p>
          <w:p>
            <w:pPr>
              <w:spacing w:after="20"/>
              <w:ind w:left="20"/>
              <w:jc w:val="both"/>
            </w:pPr>
            <w:r>
              <w:rPr>
                <w:rFonts w:ascii="Times New Roman"/>
                <w:b w:val="false"/>
                <w:i w:val="false"/>
                <w:color w:val="000000"/>
                <w:sz w:val="20"/>
              </w:rPr>
              <w:t>
(Журнал регистрации доноров с HLA - антителами)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HLA-антиденелерді серологиялық және ИФТ әдісімен анықтау нәтижесін тіркеу журналы</w:t>
            </w:r>
          </w:p>
          <w:p>
            <w:pPr>
              <w:spacing w:after="20"/>
              <w:ind w:left="20"/>
              <w:jc w:val="both"/>
            </w:pPr>
            <w:r>
              <w:rPr>
                <w:rFonts w:ascii="Times New Roman"/>
                <w:b w:val="false"/>
                <w:i w:val="false"/>
                <w:color w:val="000000"/>
                <w:sz w:val="20"/>
              </w:rPr>
              <w:t>
(Журнал регистрации результатов определения HLA-антител серологическим и ИФА методами)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SBT типтеу әдісі үшін ПТР-қоспаларын дайындауды тіркеу журналы</w:t>
            </w:r>
          </w:p>
          <w:p>
            <w:pPr>
              <w:spacing w:after="20"/>
              <w:ind w:left="20"/>
              <w:jc w:val="both"/>
            </w:pPr>
            <w:r>
              <w:rPr>
                <w:rFonts w:ascii="Times New Roman"/>
                <w:b w:val="false"/>
                <w:i w:val="false"/>
                <w:color w:val="000000"/>
                <w:sz w:val="20"/>
              </w:rPr>
              <w:t>
(Журнал регистрации приготовления ПЦР-смесей для SBT методики типирования)</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Типтеудің SSP әдісі үшін ПТР-қоспаларын дайындауды тіркеу журналы</w:t>
            </w:r>
          </w:p>
          <w:p>
            <w:pPr>
              <w:spacing w:after="20"/>
              <w:ind w:left="20"/>
              <w:jc w:val="both"/>
            </w:pPr>
            <w:r>
              <w:rPr>
                <w:rFonts w:ascii="Times New Roman"/>
                <w:b w:val="false"/>
                <w:i w:val="false"/>
                <w:color w:val="000000"/>
                <w:sz w:val="20"/>
              </w:rPr>
              <w:t>
(Журнал регистрации приготовления ПЦР-смесей для SSP методики типирования)</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HLA-типтеу үшін бөлінген ДНК үлгілерін тіркеу журналы</w:t>
            </w:r>
          </w:p>
          <w:p>
            <w:pPr>
              <w:spacing w:after="20"/>
              <w:ind w:left="20"/>
              <w:jc w:val="both"/>
            </w:pPr>
            <w:r>
              <w:rPr>
                <w:rFonts w:ascii="Times New Roman"/>
                <w:b w:val="false"/>
                <w:i w:val="false"/>
                <w:color w:val="000000"/>
                <w:sz w:val="20"/>
              </w:rPr>
              <w:t>
(Журнал регистрации выделенных образцов ДНК для HLA-типирования)</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Талдауларды қабылдау және оларды беруді тіркеу журналы</w:t>
            </w:r>
          </w:p>
          <w:p>
            <w:pPr>
              <w:spacing w:after="20"/>
              <w:ind w:left="20"/>
              <w:jc w:val="both"/>
            </w:pPr>
            <w:r>
              <w:rPr>
                <w:rFonts w:ascii="Times New Roman"/>
                <w:b w:val="false"/>
                <w:i w:val="false"/>
                <w:color w:val="000000"/>
                <w:sz w:val="20"/>
              </w:rPr>
              <w:t>
(Журнал регистрации приема и выдачи анализов)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Лейкоциттік антиденелерді анықтауға жолдама</w:t>
            </w:r>
          </w:p>
          <w:p>
            <w:pPr>
              <w:spacing w:after="20"/>
              <w:ind w:left="20"/>
              <w:jc w:val="both"/>
            </w:pPr>
            <w:r>
              <w:rPr>
                <w:rFonts w:ascii="Times New Roman"/>
                <w:b w:val="false"/>
                <w:i w:val="false"/>
                <w:color w:val="000000"/>
                <w:sz w:val="20"/>
              </w:rPr>
              <w:t>
(Направление на определение лейкоцитарных антител)</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HLA-жүйесі бойынша типтеуге жолдама</w:t>
            </w:r>
          </w:p>
          <w:p>
            <w:pPr>
              <w:spacing w:after="20"/>
              <w:ind w:left="20"/>
              <w:jc w:val="both"/>
            </w:pPr>
            <w:r>
              <w:rPr>
                <w:rFonts w:ascii="Times New Roman"/>
                <w:b w:val="false"/>
                <w:i w:val="false"/>
                <w:color w:val="000000"/>
                <w:sz w:val="20"/>
              </w:rPr>
              <w:t>
(Направление на типирование по HLA-системе)</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"Кросс-матч" үйлесімділігіне жеке сынамаға жолдама</w:t>
            </w:r>
          </w:p>
          <w:p>
            <w:pPr>
              <w:spacing w:after="20"/>
              <w:ind w:left="20"/>
              <w:jc w:val="both"/>
            </w:pPr>
            <w:r>
              <w:rPr>
                <w:rFonts w:ascii="Times New Roman"/>
                <w:b w:val="false"/>
                <w:i w:val="false"/>
                <w:color w:val="000000"/>
                <w:sz w:val="20"/>
              </w:rPr>
              <w:t>
(Направление на индивидуальную пробу на совместимость "Кросс-матч")</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HLA-жүйесі бойынша арнайы іріктеу сынамасына жолдама</w:t>
            </w:r>
          </w:p>
          <w:p>
            <w:pPr>
              <w:spacing w:after="20"/>
              <w:ind w:left="20"/>
              <w:jc w:val="both"/>
            </w:pPr>
            <w:r>
              <w:rPr>
                <w:rFonts w:ascii="Times New Roman"/>
                <w:b w:val="false"/>
                <w:i w:val="false"/>
                <w:color w:val="000000"/>
                <w:sz w:val="20"/>
              </w:rPr>
              <w:t>
(Направление на специальный подбор тромбоцитов по HLA-системе)</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 серологиялық әдіспен анықтау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определения антител серологическим методом)</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"Кросс-матч" үйлесімділігіне сынама нәтижелерін тіркеу журналы</w:t>
            </w:r>
          </w:p>
          <w:p>
            <w:pPr>
              <w:spacing w:after="20"/>
              <w:ind w:left="20"/>
              <w:jc w:val="both"/>
            </w:pPr>
            <w:r>
              <w:rPr>
                <w:rFonts w:ascii="Times New Roman"/>
                <w:b w:val="false"/>
                <w:i w:val="false"/>
                <w:color w:val="000000"/>
                <w:sz w:val="20"/>
              </w:rPr>
              <w:t>
(Журнал регистрации результатов пробы на совместимость "кросс-матч")</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 дайындауды есепке алу журналы</w:t>
            </w:r>
          </w:p>
          <w:p>
            <w:pPr>
              <w:spacing w:after="20"/>
              <w:ind w:left="20"/>
              <w:jc w:val="both"/>
            </w:pPr>
            <w:r>
              <w:rPr>
                <w:rFonts w:ascii="Times New Roman"/>
                <w:b w:val="false"/>
                <w:i w:val="false"/>
                <w:color w:val="000000"/>
                <w:sz w:val="20"/>
              </w:rPr>
              <w:t>
(Журнал учета заготовки донорской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донорларынан дайындалған қан компоненттерінің қозғалысын есепке алу және жарамсыздыққа шығару журналы</w:t>
            </w:r>
          </w:p>
          <w:p>
            <w:pPr>
              <w:spacing w:after="20"/>
              <w:ind w:left="20"/>
              <w:jc w:val="both"/>
            </w:pPr>
            <w:r>
              <w:rPr>
                <w:rFonts w:ascii="Times New Roman"/>
                <w:b w:val="false"/>
                <w:i w:val="false"/>
                <w:color w:val="000000"/>
                <w:sz w:val="20"/>
              </w:rPr>
              <w:t>
(Журнал учета и выбраковки компонентов крови, заготовленных от доноров кроводач)</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 компоненттерін плазмацитаферез әдісімен өндіруді есепке алу журналы</w:t>
            </w:r>
          </w:p>
          <w:p>
            <w:pPr>
              <w:spacing w:after="20"/>
              <w:ind w:left="20"/>
              <w:jc w:val="both"/>
            </w:pPr>
            <w:r>
              <w:rPr>
                <w:rFonts w:ascii="Times New Roman"/>
                <w:b w:val="false"/>
                <w:i w:val="false"/>
                <w:color w:val="000000"/>
                <w:sz w:val="20"/>
              </w:rPr>
              <w:t>
(Журнал учета производства компонентов донорской крови методом плазмацитафереза)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және жасуша донорларынан дайындалған қан компоненттерін есепке алу және жарамсыздыққа шығару журналы</w:t>
            </w:r>
          </w:p>
          <w:p>
            <w:pPr>
              <w:spacing w:after="20"/>
              <w:ind w:left="20"/>
              <w:jc w:val="both"/>
            </w:pPr>
            <w:r>
              <w:rPr>
                <w:rFonts w:ascii="Times New Roman"/>
                <w:b w:val="false"/>
                <w:i w:val="false"/>
                <w:color w:val="000000"/>
                <w:sz w:val="20"/>
              </w:rPr>
              <w:t>
(Журнал учета и выбраковки компонентов крови, заготовленных от доноров плазмы и клеток</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 компоненттерін өндіруді есепке алу журналы</w:t>
            </w:r>
          </w:p>
          <w:p>
            <w:pPr>
              <w:spacing w:after="20"/>
              <w:ind w:left="20"/>
              <w:jc w:val="both"/>
            </w:pPr>
            <w:r>
              <w:rPr>
                <w:rFonts w:ascii="Times New Roman"/>
                <w:b w:val="false"/>
                <w:i w:val="false"/>
                <w:color w:val="000000"/>
                <w:sz w:val="20"/>
              </w:rPr>
              <w:t>
(Журнал учета производства компонентов донорской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жасуша компоненттерін өндіруді есепке алу журналы</w:t>
            </w:r>
          </w:p>
          <w:p>
            <w:pPr>
              <w:spacing w:after="20"/>
              <w:ind w:left="20"/>
              <w:jc w:val="both"/>
            </w:pPr>
            <w:r>
              <w:rPr>
                <w:rFonts w:ascii="Times New Roman"/>
                <w:b w:val="false"/>
                <w:i w:val="false"/>
                <w:color w:val="000000"/>
                <w:sz w:val="20"/>
              </w:rPr>
              <w:t>
(Журнал учета производства клеточных компонентов донорской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плазмасынан криопреципитатты өндіруді есепке алу журналы</w:t>
            </w:r>
          </w:p>
          <w:p>
            <w:pPr>
              <w:spacing w:after="20"/>
              <w:ind w:left="20"/>
              <w:jc w:val="both"/>
            </w:pPr>
            <w:r>
              <w:rPr>
                <w:rFonts w:ascii="Times New Roman"/>
                <w:b w:val="false"/>
                <w:i w:val="false"/>
                <w:color w:val="000000"/>
                <w:sz w:val="20"/>
              </w:rPr>
              <w:t>
(Журнал учета производства криопреципитата из донорской плазмы)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Вирустазартылған жаңа мұздатылған плазманы өндіруді есепке алу журналы</w:t>
            </w:r>
          </w:p>
          <w:p>
            <w:pPr>
              <w:spacing w:after="20"/>
              <w:ind w:left="20"/>
              <w:jc w:val="both"/>
            </w:pPr>
            <w:r>
              <w:rPr>
                <w:rFonts w:ascii="Times New Roman"/>
                <w:b w:val="false"/>
                <w:i w:val="false"/>
                <w:color w:val="000000"/>
                <w:sz w:val="20"/>
              </w:rPr>
              <w:t>
(Журнал учета производства плазмы свежезамороженной вирусинактивированной)</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эритроциттерді өндіруді есепке алу журналы</w:t>
            </w:r>
          </w:p>
          <w:p>
            <w:pPr>
              <w:spacing w:after="20"/>
              <w:ind w:left="20"/>
              <w:jc w:val="both"/>
            </w:pPr>
            <w:r>
              <w:rPr>
                <w:rFonts w:ascii="Times New Roman"/>
                <w:b w:val="false"/>
                <w:i w:val="false"/>
                <w:color w:val="000000"/>
                <w:sz w:val="20"/>
              </w:rPr>
              <w:t>
(Журнал учета производства эритроцитов замороженных)</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Сәулеленген донор қаны мен оның жасуша компоненттерін өндіруді есепке алу журналы</w:t>
            </w:r>
          </w:p>
          <w:p>
            <w:pPr>
              <w:spacing w:after="20"/>
              <w:ind w:left="20"/>
              <w:jc w:val="both"/>
            </w:pPr>
            <w:r>
              <w:rPr>
                <w:rFonts w:ascii="Times New Roman"/>
                <w:b w:val="false"/>
                <w:i w:val="false"/>
                <w:color w:val="000000"/>
                <w:sz w:val="20"/>
              </w:rPr>
              <w:t>
(Журнал учета производства облученной донорской крови и ее клеточных компонентов)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плазмасының дозасынан фибрин желімін өндіруді есепке алу журналы</w:t>
            </w:r>
          </w:p>
          <w:p>
            <w:pPr>
              <w:spacing w:after="20"/>
              <w:ind w:left="20"/>
              <w:jc w:val="both"/>
            </w:pPr>
            <w:r>
              <w:rPr>
                <w:rFonts w:ascii="Times New Roman"/>
                <w:b w:val="false"/>
                <w:i w:val="false"/>
                <w:color w:val="000000"/>
                <w:sz w:val="20"/>
              </w:rPr>
              <w:t>
(Журнал учета производства фибринового клея из дозы донорской плазмы)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плазмасы және оның туындыларын мұздату процессін тіркеу журналы</w:t>
            </w:r>
          </w:p>
          <w:p>
            <w:pPr>
              <w:spacing w:after="20"/>
              <w:ind w:left="20"/>
              <w:jc w:val="both"/>
            </w:pPr>
            <w:r>
              <w:rPr>
                <w:rFonts w:ascii="Times New Roman"/>
                <w:b w:val="false"/>
                <w:i w:val="false"/>
                <w:color w:val="000000"/>
                <w:sz w:val="20"/>
              </w:rPr>
              <w:t>
(Журнал регистрации процессов замораживания донорской плазмы и ее дериватов)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Криоконсервіленген қан компоненттерін өндіру журналы</w:t>
            </w:r>
          </w:p>
          <w:p>
            <w:pPr>
              <w:spacing w:after="20"/>
              <w:ind w:left="20"/>
              <w:jc w:val="both"/>
            </w:pPr>
            <w:r>
              <w:rPr>
                <w:rFonts w:ascii="Times New Roman"/>
                <w:b w:val="false"/>
                <w:i w:val="false"/>
                <w:color w:val="000000"/>
                <w:sz w:val="20"/>
              </w:rPr>
              <w:t>
(Журнал производства криоконсервированных компонентов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оқшауланған сақталудағы қан компоненттерін тіркеу журналы</w:t>
            </w:r>
          </w:p>
          <w:p>
            <w:pPr>
              <w:spacing w:after="20"/>
              <w:ind w:left="20"/>
              <w:jc w:val="both"/>
            </w:pPr>
            <w:r>
              <w:rPr>
                <w:rFonts w:ascii="Times New Roman"/>
                <w:b w:val="false"/>
                <w:i w:val="false"/>
                <w:color w:val="000000"/>
                <w:sz w:val="20"/>
              </w:rPr>
              <w:t>
(Журнал регистрации компонентов крови, находящихся на временном изолированном хранении)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бөлмесінің жұмысын есепке алу журналы</w:t>
            </w:r>
          </w:p>
          <w:p>
            <w:pPr>
              <w:spacing w:after="20"/>
              <w:ind w:left="20"/>
              <w:jc w:val="both"/>
            </w:pPr>
            <w:r>
              <w:rPr>
                <w:rFonts w:ascii="Times New Roman"/>
                <w:b w:val="false"/>
                <w:i w:val="false"/>
                <w:color w:val="000000"/>
                <w:sz w:val="20"/>
              </w:rPr>
              <w:t>
(Журнал учета работы растворной)</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трансфузия ортасына берген өтінімдерін есепке алу журналы</w:t>
            </w:r>
          </w:p>
          <w:p>
            <w:pPr>
              <w:spacing w:after="20"/>
              <w:ind w:left="20"/>
              <w:jc w:val="both"/>
            </w:pPr>
            <w:r>
              <w:rPr>
                <w:rFonts w:ascii="Times New Roman"/>
                <w:b w:val="false"/>
                <w:i w:val="false"/>
                <w:color w:val="000000"/>
                <w:sz w:val="20"/>
              </w:rPr>
              <w:t>
(Журнал учета заявок медицинских организаций на трансфузионные сред)</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жарамсыздығы бойынша есептен шығаруды тіркеу журналы</w:t>
            </w:r>
          </w:p>
          <w:p>
            <w:pPr>
              <w:spacing w:after="20"/>
              <w:ind w:left="20"/>
              <w:jc w:val="both"/>
            </w:pPr>
            <w:r>
              <w:rPr>
                <w:rFonts w:ascii="Times New Roman"/>
                <w:b w:val="false"/>
                <w:i w:val="false"/>
                <w:color w:val="000000"/>
                <w:sz w:val="20"/>
              </w:rPr>
              <w:t>
(Журнал регистрации списания крови и ее компонентов по браку)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салыстырмалы жарамсыздығы бойынша тіркеу журналы</w:t>
            </w:r>
          </w:p>
          <w:p>
            <w:pPr>
              <w:spacing w:after="20"/>
              <w:ind w:left="20"/>
              <w:jc w:val="both"/>
            </w:pPr>
            <w:r>
              <w:rPr>
                <w:rFonts w:ascii="Times New Roman"/>
                <w:b w:val="false"/>
                <w:i w:val="false"/>
                <w:color w:val="000000"/>
                <w:sz w:val="20"/>
              </w:rPr>
              <w:t>
(Журнал регистрации компонентов крови по относительному браку)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Карантиндеудегі _______ (плазманың түрі) плазманы тipкey журналы</w:t>
            </w:r>
          </w:p>
          <w:p>
            <w:pPr>
              <w:spacing w:after="20"/>
              <w:ind w:left="20"/>
              <w:jc w:val="both"/>
            </w:pPr>
            <w:r>
              <w:rPr>
                <w:rFonts w:ascii="Times New Roman"/>
                <w:b w:val="false"/>
                <w:i w:val="false"/>
                <w:color w:val="000000"/>
                <w:sz w:val="20"/>
              </w:rPr>
              <w:t>
(Журнал регистрации плазмы_______(вид плазмы), находящейся на карантинизации)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Карантиндеудегі ________(плазманың түрі) плазманың кipici мен шығысының журналы</w:t>
            </w:r>
          </w:p>
          <w:p>
            <w:pPr>
              <w:spacing w:after="20"/>
              <w:ind w:left="20"/>
              <w:jc w:val="both"/>
            </w:pPr>
            <w:r>
              <w:rPr>
                <w:rFonts w:ascii="Times New Roman"/>
                <w:b w:val="false"/>
                <w:i w:val="false"/>
                <w:color w:val="000000"/>
                <w:sz w:val="20"/>
              </w:rPr>
              <w:t>
(Журнал прихода и расхода плазмы ______ (вид плазмы), находящейся на карантинизации)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заттарға ақылы немесе тегін негіздегі өтінім</w:t>
            </w:r>
          </w:p>
          <w:p>
            <w:pPr>
              <w:spacing w:after="20"/>
              <w:ind w:left="20"/>
              <w:jc w:val="both"/>
            </w:pPr>
            <w:r>
              <w:rPr>
                <w:rFonts w:ascii="Times New Roman"/>
                <w:b w:val="false"/>
                <w:i w:val="false"/>
                <w:color w:val="000000"/>
                <w:sz w:val="20"/>
              </w:rPr>
              <w:t>
(Заявка на трансфузионные среды на платной или бесплатной основе)</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 (дней)</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жасуша компоненттерін-эритроциттерді беруді есепке алу журналы</w:t>
            </w:r>
          </w:p>
          <w:p>
            <w:pPr>
              <w:spacing w:after="20"/>
              <w:ind w:left="20"/>
              <w:jc w:val="both"/>
            </w:pPr>
            <w:r>
              <w:rPr>
                <w:rFonts w:ascii="Times New Roman"/>
                <w:b w:val="false"/>
                <w:i w:val="false"/>
                <w:color w:val="000000"/>
                <w:sz w:val="20"/>
              </w:rPr>
              <w:t>
(Журнал учета выдачи крови и клеточных компонентов – эритроцитов)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беру бөлімшесінде қан компоненттерін есептен шығару журналы</w:t>
            </w:r>
          </w:p>
          <w:p>
            <w:pPr>
              <w:spacing w:after="20"/>
              <w:ind w:left="20"/>
              <w:jc w:val="both"/>
            </w:pPr>
            <w:r>
              <w:rPr>
                <w:rFonts w:ascii="Times New Roman"/>
                <w:b w:val="false"/>
                <w:i w:val="false"/>
                <w:color w:val="000000"/>
                <w:sz w:val="20"/>
              </w:rPr>
              <w:t>
(Журнал списания компонентов крови в отделении выдачи продукции)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мен криопреципитатты беруді есепке алу журналы</w:t>
            </w:r>
          </w:p>
          <w:p>
            <w:pPr>
              <w:spacing w:after="20"/>
              <w:ind w:left="20"/>
              <w:jc w:val="both"/>
            </w:pPr>
            <w:r>
              <w:rPr>
                <w:rFonts w:ascii="Times New Roman"/>
                <w:b w:val="false"/>
                <w:i w:val="false"/>
                <w:color w:val="000000"/>
                <w:sz w:val="20"/>
              </w:rPr>
              <w:t>
(Журнал учета выдачи плазмы и криопреципитата)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Жасушалық қан компоненттерін – тромбоциттерді, лейкоциттерді беруді есепке алу журналы</w:t>
            </w:r>
          </w:p>
          <w:p>
            <w:pPr>
              <w:spacing w:after="20"/>
              <w:ind w:left="20"/>
              <w:jc w:val="both"/>
            </w:pPr>
            <w:r>
              <w:rPr>
                <w:rFonts w:ascii="Times New Roman"/>
                <w:b w:val="false"/>
                <w:i w:val="false"/>
                <w:color w:val="000000"/>
                <w:sz w:val="20"/>
              </w:rPr>
              <w:t>
(Журнал учета выдачи клеточных компонентов крови – тромбоцитов, лейкоцитов)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диагностикумдарды беруді есепке алу журналы</w:t>
            </w:r>
          </w:p>
          <w:p>
            <w:pPr>
              <w:spacing w:after="20"/>
              <w:ind w:left="20"/>
              <w:jc w:val="both"/>
            </w:pPr>
            <w:r>
              <w:rPr>
                <w:rFonts w:ascii="Times New Roman"/>
                <w:b w:val="false"/>
                <w:i w:val="false"/>
                <w:color w:val="000000"/>
                <w:sz w:val="20"/>
              </w:rPr>
              <w:t>
(Журнал учета выдачи стандартных диагностикумов)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препараттардың босатуды есепке алу журналы</w:t>
            </w:r>
          </w:p>
          <w:p>
            <w:pPr>
              <w:spacing w:after="20"/>
              <w:ind w:left="20"/>
              <w:jc w:val="both"/>
            </w:pPr>
            <w:r>
              <w:rPr>
                <w:rFonts w:ascii="Times New Roman"/>
                <w:b w:val="false"/>
                <w:i w:val="false"/>
                <w:color w:val="000000"/>
                <w:sz w:val="20"/>
              </w:rPr>
              <w:t>
(Журнал учета выдачи препаратов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оның компоненттері мен препараттарының және қаналмастырғылардың өнімді беру бөлімшесі бойынша қозғалысын есепке алу ведомосы</w:t>
            </w:r>
          </w:p>
          <w:p>
            <w:pPr>
              <w:spacing w:after="20"/>
              <w:ind w:left="20"/>
              <w:jc w:val="both"/>
            </w:pPr>
            <w:r>
              <w:rPr>
                <w:rFonts w:ascii="Times New Roman"/>
                <w:b w:val="false"/>
                <w:i w:val="false"/>
                <w:color w:val="000000"/>
                <w:sz w:val="20"/>
              </w:rPr>
              <w:t>
(Ведомость учета движения крови, ее компонентов, препаратов и кровезаменителей по отделению выдачи продукции)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Карантиндегі плазманы жою aктici</w:t>
            </w:r>
          </w:p>
          <w:p>
            <w:pPr>
              <w:spacing w:after="20"/>
              <w:ind w:left="20"/>
              <w:jc w:val="both"/>
            </w:pPr>
            <w:r>
              <w:rPr>
                <w:rFonts w:ascii="Times New Roman"/>
                <w:b w:val="false"/>
                <w:i w:val="false"/>
                <w:color w:val="000000"/>
                <w:sz w:val="20"/>
              </w:rPr>
              <w:t>
(Акт уничтожения плазмы, находящейся на карантинизации)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 (месяц)</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Донорлардың зертханалық зерттеу үшін түскен қан үлгілерін тіркеу журналы</w:t>
            </w:r>
          </w:p>
          <w:p>
            <w:pPr>
              <w:spacing w:after="20"/>
              <w:ind w:left="20"/>
              <w:jc w:val="both"/>
            </w:pPr>
            <w:r>
              <w:rPr>
                <w:rFonts w:ascii="Times New Roman"/>
                <w:b w:val="false"/>
                <w:i w:val="false"/>
                <w:color w:val="000000"/>
                <w:sz w:val="20"/>
              </w:rPr>
              <w:t>
(Журнал регистрации образцов крови доноров, поступивших для лабораторных исследований)</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Донорлардың бастапқы зертханалық тексерулерін тіркеу журналы</w:t>
            </w:r>
          </w:p>
          <w:p>
            <w:pPr>
              <w:spacing w:after="20"/>
              <w:ind w:left="20"/>
              <w:jc w:val="both"/>
            </w:pPr>
            <w:r>
              <w:rPr>
                <w:rFonts w:ascii="Times New Roman"/>
                <w:b w:val="false"/>
                <w:i w:val="false"/>
                <w:color w:val="000000"/>
                <w:sz w:val="20"/>
              </w:rPr>
              <w:t>
(Журнал регистрации первичного лабораторного обследования доноров)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биохимиялық және клиникалық зерттеулерінің нәтижелерін тіркеу журналы</w:t>
            </w:r>
          </w:p>
          <w:p>
            <w:pPr>
              <w:spacing w:after="20"/>
              <w:ind w:left="20"/>
              <w:jc w:val="both"/>
            </w:pPr>
            <w:r>
              <w:rPr>
                <w:rFonts w:ascii="Times New Roman"/>
                <w:b w:val="false"/>
                <w:i w:val="false"/>
                <w:color w:val="000000"/>
                <w:sz w:val="20"/>
              </w:rPr>
              <w:t>
(Журнал регистрации результатов биохимических и клинических исследований донорской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 түскен қанның иммуногематологиялық зерттеуінің нәтижелерін тіркеу журналы</w:t>
            </w:r>
          </w:p>
          <w:p>
            <w:pPr>
              <w:spacing w:after="20"/>
              <w:ind w:left="20"/>
              <w:jc w:val="both"/>
            </w:pPr>
            <w:r>
              <w:rPr>
                <w:rFonts w:ascii="Times New Roman"/>
                <w:b w:val="false"/>
                <w:i w:val="false"/>
                <w:color w:val="000000"/>
                <w:sz w:val="20"/>
              </w:rPr>
              <w:t>
(Журнал регистрации результатов иммуногематологических исследований крови, поступившей из МО)</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(консервіленген) эритроциттерді дайындау журналы</w:t>
            </w:r>
          </w:p>
          <w:p>
            <w:pPr>
              <w:spacing w:after="20"/>
              <w:ind w:left="20"/>
              <w:jc w:val="both"/>
            </w:pPr>
            <w:r>
              <w:rPr>
                <w:rFonts w:ascii="Times New Roman"/>
                <w:b w:val="false"/>
                <w:i w:val="false"/>
                <w:color w:val="000000"/>
                <w:sz w:val="20"/>
              </w:rPr>
              <w:t>
(Журнал изготовления стандартных (консервированных) эритроцитов)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иммуногематологиялық зерттеулерінің нәтижелерін тіркеу журналы</w:t>
            </w:r>
          </w:p>
          <w:p>
            <w:pPr>
              <w:spacing w:after="20"/>
              <w:ind w:left="20"/>
              <w:jc w:val="both"/>
            </w:pPr>
            <w:r>
              <w:rPr>
                <w:rFonts w:ascii="Times New Roman"/>
                <w:b w:val="false"/>
                <w:i w:val="false"/>
                <w:color w:val="000000"/>
                <w:sz w:val="20"/>
              </w:rPr>
              <w:t>
(Журнал регистрации результатов иммуногематологических исследований донорской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арнайы іріктелген донор қанын тіркеу журналы</w:t>
            </w:r>
          </w:p>
          <w:p>
            <w:pPr>
              <w:spacing w:after="20"/>
              <w:ind w:left="20"/>
              <w:jc w:val="both"/>
            </w:pPr>
            <w:r>
              <w:rPr>
                <w:rFonts w:ascii="Times New Roman"/>
                <w:b w:val="false"/>
                <w:i w:val="false"/>
                <w:color w:val="000000"/>
                <w:sz w:val="20"/>
              </w:rPr>
              <w:t>
(Журнал регистрации индивидуального и специального подбора донорской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іріктелген қан нәтижесі</w:t>
            </w:r>
          </w:p>
          <w:p>
            <w:pPr>
              <w:spacing w:after="20"/>
              <w:ind w:left="20"/>
              <w:jc w:val="both"/>
            </w:pPr>
            <w:r>
              <w:rPr>
                <w:rFonts w:ascii="Times New Roman"/>
                <w:b w:val="false"/>
                <w:i w:val="false"/>
                <w:color w:val="000000"/>
                <w:sz w:val="20"/>
              </w:rPr>
              <w:t>
(Результат индивидуального подбора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биохимиялық зерттеулері нәтижелерін тіркеу журналы</w:t>
            </w:r>
          </w:p>
          <w:p>
            <w:pPr>
              <w:spacing w:after="20"/>
              <w:ind w:left="20"/>
              <w:jc w:val="both"/>
            </w:pPr>
            <w:r>
              <w:rPr>
                <w:rFonts w:ascii="Times New Roman"/>
                <w:b w:val="false"/>
                <w:i w:val="false"/>
                <w:color w:val="000000"/>
                <w:sz w:val="20"/>
              </w:rPr>
              <w:t>
(Журнал регистрации результатов биохимических исследований донорской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клиникалық зерттеулерінің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клинических исследований донорской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ақуыз фракцияларын зерттеу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исследований белковых фракций донорской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425-10/е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ұйымдарға трансфузиялық заттардың берілуін есепке алу картасы</w:t>
            </w:r>
          </w:p>
          <w:p>
            <w:pPr>
              <w:spacing w:after="20"/>
              <w:ind w:left="20"/>
              <w:jc w:val="both"/>
            </w:pPr>
            <w:r>
              <w:rPr>
                <w:rFonts w:ascii="Times New Roman"/>
                <w:b w:val="false"/>
                <w:i w:val="false"/>
                <w:color w:val="000000"/>
                <w:sz w:val="20"/>
              </w:rPr>
              <w:t>
(Карта учета выдачи трансфузионных сред медицинской организации)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эритроциттер мен лимфоциттер дайындау үшiн донордан алынған қанды есепке алу картасы</w:t>
            </w:r>
          </w:p>
          <w:p>
            <w:pPr>
              <w:spacing w:after="20"/>
              <w:ind w:left="20"/>
              <w:jc w:val="both"/>
            </w:pPr>
            <w:r>
              <w:rPr>
                <w:rFonts w:ascii="Times New Roman"/>
                <w:b w:val="false"/>
                <w:i w:val="false"/>
                <w:color w:val="000000"/>
                <w:sz w:val="20"/>
              </w:rPr>
              <w:t>
(Карта учета крови, взятой у донора для приготовления стандартных эритроцитов и лимфоцитов)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қояндарының эритроциттерi қоюын дайындауды тiркеу журналы</w:t>
            </w:r>
          </w:p>
          <w:p>
            <w:pPr>
              <w:spacing w:after="20"/>
              <w:ind w:left="20"/>
              <w:jc w:val="both"/>
            </w:pPr>
            <w:r>
              <w:rPr>
                <w:rFonts w:ascii="Times New Roman"/>
                <w:b w:val="false"/>
                <w:i w:val="false"/>
                <w:color w:val="000000"/>
                <w:sz w:val="20"/>
              </w:rPr>
              <w:t>
(Журнал регистрации приготовления взвеси эритроцитов кроликов)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Изоиммунды тұлғаны есепке алу қартасы</w:t>
            </w:r>
          </w:p>
          <w:p>
            <w:pPr>
              <w:spacing w:after="20"/>
              <w:ind w:left="20"/>
              <w:jc w:val="both"/>
            </w:pPr>
            <w:r>
              <w:rPr>
                <w:rFonts w:ascii="Times New Roman"/>
                <w:b w:val="false"/>
                <w:i w:val="false"/>
                <w:color w:val="000000"/>
                <w:sz w:val="20"/>
              </w:rPr>
              <w:t>
(Карта учета изоиммунного лица)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 бойынша стандартты сарысу дайындау үшін түскен материалдарды тіркеу журналы</w:t>
            </w:r>
          </w:p>
          <w:p>
            <w:pPr>
              <w:spacing w:after="20"/>
              <w:ind w:left="20"/>
              <w:jc w:val="both"/>
            </w:pPr>
            <w:r>
              <w:rPr>
                <w:rFonts w:ascii="Times New Roman"/>
                <w:b w:val="false"/>
                <w:i w:val="false"/>
                <w:color w:val="000000"/>
                <w:sz w:val="20"/>
              </w:rPr>
              <w:t>
(Журнал регистрации материала, поступившего для изготовления стандартной сыворотки системы АВО)</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АВО сарысуын тіркеу журналы</w:t>
            </w:r>
          </w:p>
          <w:p>
            <w:pPr>
              <w:spacing w:after="20"/>
              <w:ind w:left="20"/>
              <w:jc w:val="both"/>
            </w:pPr>
            <w:r>
              <w:rPr>
                <w:rFonts w:ascii="Times New Roman"/>
                <w:b w:val="false"/>
                <w:i w:val="false"/>
                <w:color w:val="000000"/>
                <w:sz w:val="20"/>
              </w:rPr>
              <w:t>
(Журнал регистрации изготовленной стандартной сыворотки АВО)</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Антиальфастафилолизинді сарысуларда, донорлар плазмасында, иммундық препараттарда анықтау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определения антиальфастафилолизина в сыворотках, плазме доноров, иммунопрепаратах)</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үй қояндарының сарысуында антиальфастафилолизинді анықтау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определения антиальфастафилолизина в сыворотке кроликов-доноров)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Стафилококктік альфатоксиннің (Lh) гемолиздік әсерінің лимитін анықтау журналы</w:t>
            </w:r>
          </w:p>
          <w:p>
            <w:pPr>
              <w:spacing w:after="20"/>
              <w:ind w:left="20"/>
              <w:jc w:val="both"/>
            </w:pPr>
            <w:r>
              <w:rPr>
                <w:rFonts w:ascii="Times New Roman"/>
                <w:b w:val="false"/>
                <w:i w:val="false"/>
                <w:color w:val="000000"/>
                <w:sz w:val="20"/>
              </w:rPr>
              <w:t>
(Журнал определения лимита гемолитического действия (Lh) стафилококкового альфатоксина)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антиальфастафилолизинді анықтау нәтижесі (плазма, сарысу, иммуноглобулин)</w:t>
            </w:r>
          </w:p>
          <w:p>
            <w:pPr>
              <w:spacing w:after="20"/>
              <w:ind w:left="20"/>
              <w:jc w:val="both"/>
            </w:pPr>
            <w:r>
              <w:rPr>
                <w:rFonts w:ascii="Times New Roman"/>
                <w:b w:val="false"/>
                <w:i w:val="false"/>
                <w:color w:val="000000"/>
                <w:sz w:val="20"/>
              </w:rPr>
              <w:t>
(Результат определения антистафилолизина в донорской(-ом) (плазма, сыворотка, ммуноглобулин))</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антирезус сарысуды (peaгенттi, реактивті) дайындау үшiн түскен материалды тіркеу журналы</w:t>
            </w:r>
          </w:p>
          <w:p>
            <w:pPr>
              <w:spacing w:after="20"/>
              <w:ind w:left="20"/>
              <w:jc w:val="both"/>
            </w:pPr>
            <w:r>
              <w:rPr>
                <w:rFonts w:ascii="Times New Roman"/>
                <w:b w:val="false"/>
                <w:i w:val="false"/>
                <w:color w:val="000000"/>
                <w:sz w:val="20"/>
              </w:rPr>
              <w:t>
(Журнал регистрации материала, поступившего для изготовления стандартной сыворотки антирезус (реагента, реактива))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Скринингке түскен сарысуларды есепке алу журналы</w:t>
            </w:r>
          </w:p>
          <w:p>
            <w:pPr>
              <w:spacing w:after="20"/>
              <w:ind w:left="20"/>
              <w:jc w:val="both"/>
            </w:pPr>
            <w:r>
              <w:rPr>
                <w:rFonts w:ascii="Times New Roman"/>
                <w:b w:val="false"/>
                <w:i w:val="false"/>
                <w:color w:val="000000"/>
                <w:sz w:val="20"/>
              </w:rPr>
              <w:t>
(Журнал учета поступления сывороток на скрининг)</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стандартты антирезус сарысуларын (реагентті, реактивті) тіркеу журналы</w:t>
            </w:r>
          </w:p>
          <w:p>
            <w:pPr>
              <w:spacing w:after="20"/>
              <w:ind w:left="20"/>
              <w:jc w:val="both"/>
            </w:pPr>
            <w:r>
              <w:rPr>
                <w:rFonts w:ascii="Times New Roman"/>
                <w:b w:val="false"/>
                <w:i w:val="false"/>
                <w:color w:val="000000"/>
                <w:sz w:val="20"/>
              </w:rPr>
              <w:t>
(Журнал регистрации изготовленной стандартной сыворотки антирезус (реагента, реактива))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Донорлардың бастапқы-позитивті сарысуының үлгілерін трансфузиялық инфекцияларға қайта зерттеуді тіркеу журналы</w:t>
            </w:r>
          </w:p>
          <w:p>
            <w:pPr>
              <w:spacing w:after="20"/>
              <w:ind w:left="20"/>
              <w:jc w:val="both"/>
            </w:pPr>
            <w:r>
              <w:rPr>
                <w:rFonts w:ascii="Times New Roman"/>
                <w:b w:val="false"/>
                <w:i w:val="false"/>
                <w:color w:val="000000"/>
                <w:sz w:val="20"/>
              </w:rPr>
              <w:t>
(Журнал регистрации повторных исследований первично-позитивных образцов сывороток доноров на трансфузионные инфекции)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инфекция зертханасының ақылы қызметін тіркеу журналы</w:t>
            </w:r>
          </w:p>
          <w:p>
            <w:pPr>
              <w:spacing w:after="20"/>
              <w:ind w:left="20"/>
              <w:jc w:val="both"/>
            </w:pPr>
            <w:r>
              <w:rPr>
                <w:rFonts w:ascii="Times New Roman"/>
                <w:b w:val="false"/>
                <w:i w:val="false"/>
                <w:color w:val="000000"/>
                <w:sz w:val="20"/>
              </w:rPr>
              <w:t>
(Журнал регистрации платных услуг лаборатории трансфузионных инфекций)</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трансфузиялық инфекцияларға ақылы зерттеуді тіркеу журналы</w:t>
            </w:r>
          </w:p>
          <w:p>
            <w:pPr>
              <w:spacing w:after="20"/>
              <w:ind w:left="20"/>
              <w:jc w:val="both"/>
            </w:pPr>
            <w:r>
              <w:rPr>
                <w:rFonts w:ascii="Times New Roman"/>
                <w:b w:val="false"/>
                <w:i w:val="false"/>
                <w:color w:val="000000"/>
                <w:sz w:val="20"/>
              </w:rPr>
              <w:t>
(Журнал регистрации платных исследований на трансфузионные инфекции органов и тканей)</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трансфузиялық инфекцияларға тексеруді тіркеу журналы</w:t>
            </w:r>
          </w:p>
          <w:p>
            <w:pPr>
              <w:spacing w:after="20"/>
              <w:ind w:left="20"/>
              <w:jc w:val="both"/>
            </w:pPr>
            <w:r>
              <w:rPr>
                <w:rFonts w:ascii="Times New Roman"/>
                <w:b w:val="false"/>
                <w:i w:val="false"/>
                <w:color w:val="000000"/>
                <w:sz w:val="20"/>
              </w:rPr>
              <w:t>
(Журнал регистрации обследования сотрудников на трансфузионные инфекции)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препараттарын трансфузиялық инфекцияларға зерттеуді тіркеу журналы</w:t>
            </w:r>
          </w:p>
          <w:p>
            <w:pPr>
              <w:spacing w:after="20"/>
              <w:ind w:left="20"/>
              <w:jc w:val="both"/>
            </w:pPr>
            <w:r>
              <w:rPr>
                <w:rFonts w:ascii="Times New Roman"/>
                <w:b w:val="false"/>
                <w:i w:val="false"/>
                <w:color w:val="000000"/>
                <w:sz w:val="20"/>
              </w:rPr>
              <w:t>
(Журнал регистрации исследований препаратов крови на трансфузионные инфекции)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антиденелеріне ИФТ-дағы (ИХЛТ) оң нәтижелі қан сарысуларының мониторингін тіркеу журналы</w:t>
            </w:r>
          </w:p>
          <w:p>
            <w:pPr>
              <w:spacing w:after="20"/>
              <w:ind w:left="20"/>
              <w:jc w:val="both"/>
            </w:pPr>
            <w:r>
              <w:rPr>
                <w:rFonts w:ascii="Times New Roman"/>
                <w:b w:val="false"/>
                <w:i w:val="false"/>
                <w:color w:val="000000"/>
                <w:sz w:val="20"/>
              </w:rPr>
              <w:t>
(Журнал мониторинга положительных сывороток в ИФА (ИХЛА) на маркеры к ВИЧ)</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инфекцияларға зерттеу № ______ жолдамасы</w:t>
            </w:r>
          </w:p>
          <w:p>
            <w:pPr>
              <w:spacing w:after="20"/>
              <w:ind w:left="20"/>
              <w:jc w:val="both"/>
            </w:pPr>
            <w:r>
              <w:rPr>
                <w:rFonts w:ascii="Times New Roman"/>
                <w:b w:val="false"/>
                <w:i w:val="false"/>
                <w:color w:val="000000"/>
                <w:sz w:val="20"/>
              </w:rPr>
              <w:t>
(Направление для исследования на трансфузионные инфекции)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мұздату процесін жазу журналы</w:t>
            </w:r>
          </w:p>
          <w:p>
            <w:pPr>
              <w:spacing w:after="20"/>
              <w:ind w:left="20"/>
              <w:jc w:val="both"/>
            </w:pPr>
            <w:r>
              <w:rPr>
                <w:rFonts w:ascii="Times New Roman"/>
                <w:b w:val="false"/>
                <w:i w:val="false"/>
                <w:color w:val="000000"/>
                <w:sz w:val="20"/>
              </w:rPr>
              <w:t>
(Журнал записи процесса замораживания продукта)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түсуін тіркеу журналы</w:t>
            </w:r>
          </w:p>
          <w:p>
            <w:pPr>
              <w:spacing w:after="20"/>
              <w:ind w:left="20"/>
              <w:jc w:val="both"/>
            </w:pPr>
            <w:r>
              <w:rPr>
                <w:rFonts w:ascii="Times New Roman"/>
                <w:b w:val="false"/>
                <w:i w:val="false"/>
                <w:color w:val="000000"/>
                <w:sz w:val="20"/>
              </w:rPr>
              <w:t xml:space="preserve">
(Журнал регистрации поступления плазмы)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фракциялауға беру журналы</w:t>
            </w:r>
          </w:p>
          <w:p>
            <w:pPr>
              <w:spacing w:after="20"/>
              <w:ind w:left="20"/>
              <w:jc w:val="both"/>
            </w:pPr>
            <w:r>
              <w:rPr>
                <w:rFonts w:ascii="Times New Roman"/>
                <w:b w:val="false"/>
                <w:i w:val="false"/>
                <w:color w:val="000000"/>
                <w:sz w:val="20"/>
              </w:rPr>
              <w:t>
(Журнал передачи плазмы на фракционирование)</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қозғалысының журналы</w:t>
            </w:r>
          </w:p>
          <w:p>
            <w:pPr>
              <w:spacing w:after="20"/>
              <w:ind w:left="20"/>
              <w:jc w:val="both"/>
            </w:pPr>
            <w:r>
              <w:rPr>
                <w:rFonts w:ascii="Times New Roman"/>
                <w:b w:val="false"/>
                <w:i w:val="false"/>
                <w:color w:val="000000"/>
                <w:sz w:val="20"/>
              </w:rPr>
              <w:t>
(Журнал движения продукции)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ерітіндісін өндірудің техникалық үдерісі журналы</w:t>
            </w:r>
          </w:p>
          <w:p>
            <w:pPr>
              <w:spacing w:after="20"/>
              <w:ind w:left="20"/>
              <w:jc w:val="both"/>
            </w:pPr>
            <w:r>
              <w:rPr>
                <w:rFonts w:ascii="Times New Roman"/>
                <w:b w:val="false"/>
                <w:i w:val="false"/>
                <w:color w:val="000000"/>
                <w:sz w:val="20"/>
              </w:rPr>
              <w:t>
(Журнал технологического процесса производства раствора альбумина)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иммуноглобулинін өндірудің технологиялық үдерісі журналы</w:t>
            </w:r>
          </w:p>
          <w:p>
            <w:pPr>
              <w:spacing w:after="20"/>
              <w:ind w:left="20"/>
              <w:jc w:val="both"/>
            </w:pPr>
            <w:r>
              <w:rPr>
                <w:rFonts w:ascii="Times New Roman"/>
                <w:b w:val="false"/>
                <w:i w:val="false"/>
                <w:color w:val="000000"/>
                <w:sz w:val="20"/>
              </w:rPr>
              <w:t>
(Журнал технологического процесса производства иммуноглобулина человека)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Жөнелтпе құжаттың №___ (Накладная №___ (Плазманың атауы және мөлшері (литр)</w:t>
            </w:r>
          </w:p>
          <w:p>
            <w:pPr>
              <w:spacing w:after="20"/>
              <w:ind w:left="20"/>
              <w:jc w:val="both"/>
            </w:pPr>
            <w:r>
              <w:rPr>
                <w:rFonts w:ascii="Times New Roman"/>
                <w:b w:val="false"/>
                <w:i w:val="false"/>
                <w:color w:val="000000"/>
                <w:sz w:val="20"/>
              </w:rPr>
              <w:t>
(Наименование плазмы и ее количество в литрах))</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лиофилизациялау процесін жазу журналы</w:t>
            </w:r>
          </w:p>
          <w:p>
            <w:pPr>
              <w:spacing w:after="20"/>
              <w:ind w:left="20"/>
              <w:jc w:val="both"/>
            </w:pPr>
            <w:r>
              <w:rPr>
                <w:rFonts w:ascii="Times New Roman"/>
                <w:b w:val="false"/>
                <w:i w:val="false"/>
                <w:color w:val="000000"/>
                <w:sz w:val="20"/>
              </w:rPr>
              <w:t>
(Журнал записи процесса лиофилизации продукта)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80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сапасын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контроля качества компонентов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қолдарын тазалаудың және донордың шынтақ бүгілетін жер терісінің тиімділігін микробиологиялық зерттеу журналы</w:t>
            </w:r>
          </w:p>
          <w:p>
            <w:pPr>
              <w:spacing w:after="20"/>
              <w:ind w:left="20"/>
              <w:jc w:val="both"/>
            </w:pPr>
            <w:r>
              <w:rPr>
                <w:rFonts w:ascii="Times New Roman"/>
                <w:b w:val="false"/>
                <w:i w:val="false"/>
                <w:color w:val="000000"/>
                <w:sz w:val="20"/>
              </w:rPr>
              <w:t>
(Журнал бактериологических исследований эффективности обработки рук персонала и кожи локтевых сгибов доноров)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ЖҚП мен криопреципитат сапасын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контроля качества СЗП и криопреципитата)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мен препараттарын өндіруге арналған негізгі материалдарды, реагенттерді, ерітінділерді, медициналық мақсаттағы бұйымдарға кіріс бақылау жүргізу журналы</w:t>
            </w:r>
          </w:p>
          <w:p>
            <w:pPr>
              <w:spacing w:after="20"/>
              <w:ind w:left="20"/>
              <w:jc w:val="both"/>
            </w:pPr>
            <w:r>
              <w:rPr>
                <w:rFonts w:ascii="Times New Roman"/>
                <w:b w:val="false"/>
                <w:i w:val="false"/>
                <w:color w:val="000000"/>
                <w:sz w:val="20"/>
              </w:rPr>
              <w:t>
(Журнал входного контроля основных материалов, реагентов, растворов, изделий медицинского назначения для производства компонентов и препаратов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Шөлмектер мен тығындарды өңдеу сапасын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контроля и качества обработки бутылок и пробок)</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бөліміне (СББ) ұсынылған өнімдерді көзбен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контроля качества продукции, предъявляемых отделу контроля качества (ОКК)</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препараттарының, қаналмастырғыш заттардың сынақ үлгiлерiн Республикалық сапаны бақылау зертханасында сапасын тексеруге iрiктеп алу aктici</w:t>
            </w:r>
          </w:p>
          <w:p>
            <w:pPr>
              <w:spacing w:after="20"/>
              <w:ind w:left="20"/>
              <w:jc w:val="both"/>
            </w:pPr>
            <w:r>
              <w:rPr>
                <w:rFonts w:ascii="Times New Roman"/>
                <w:b w:val="false"/>
                <w:i w:val="false"/>
                <w:color w:val="000000"/>
                <w:sz w:val="20"/>
              </w:rPr>
              <w:t>
(Акт отбора проб компонентов, препаратов крови, кровезаменителей для проверки их качества в Республиканскую лабораторию контроля качества)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биологического контроля)</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Препараттарды, ерітінділер мен инъекцияға арналған суды ФС (ВФС)-ке сәйкес тексеру нәтижелерін және талдау төлқұжаттарының берілуін тіркеу журналы</w:t>
            </w:r>
          </w:p>
          <w:p>
            <w:pPr>
              <w:spacing w:after="20"/>
              <w:ind w:left="20"/>
              <w:jc w:val="both"/>
            </w:pPr>
            <w:r>
              <w:rPr>
                <w:rFonts w:ascii="Times New Roman"/>
                <w:b w:val="false"/>
                <w:i w:val="false"/>
                <w:color w:val="000000"/>
                <w:sz w:val="20"/>
              </w:rPr>
              <w:t>
(Журнал регистрации результатов контроля препаратов, растворов и воды для инъекций в соответствии с ФС (ВФС) и выдачи аналитических паспортов)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төлқұжаты (Аналитический паспорт)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дайын өнім қоймасына берілуін тіркеу журналы</w:t>
            </w:r>
          </w:p>
          <w:p>
            <w:pPr>
              <w:spacing w:after="20"/>
              <w:ind w:left="20"/>
              <w:jc w:val="both"/>
            </w:pPr>
            <w:r>
              <w:rPr>
                <w:rFonts w:ascii="Times New Roman"/>
                <w:b w:val="false"/>
                <w:i w:val="false"/>
                <w:color w:val="000000"/>
                <w:sz w:val="20"/>
              </w:rPr>
              <w:t>
(Журнал регистрации выдачи продукции на складе готовой продукции)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бөлімшесі (СББ) жарамсыз деп тапқан қан препараттарын тіркеу журналы</w:t>
            </w:r>
          </w:p>
          <w:p>
            <w:pPr>
              <w:spacing w:after="20"/>
              <w:ind w:left="20"/>
              <w:jc w:val="both"/>
            </w:pPr>
            <w:r>
              <w:rPr>
                <w:rFonts w:ascii="Times New Roman"/>
                <w:b w:val="false"/>
                <w:i w:val="false"/>
                <w:color w:val="000000"/>
                <w:sz w:val="20"/>
              </w:rPr>
              <w:t xml:space="preserve">
(Журнал регистрации препаратов крови, забракованных отделением контроля качества (ОКК)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бiлдiрiлген рекламацияларды (наразылықтарды) есепке алу журналы</w:t>
            </w:r>
          </w:p>
          <w:p>
            <w:pPr>
              <w:spacing w:after="20"/>
              <w:ind w:left="20"/>
              <w:jc w:val="both"/>
            </w:pPr>
            <w:r>
              <w:rPr>
                <w:rFonts w:ascii="Times New Roman"/>
                <w:b w:val="false"/>
                <w:i w:val="false"/>
                <w:color w:val="000000"/>
                <w:sz w:val="20"/>
              </w:rPr>
              <w:t>
(Журнал учета рекламации (претензий) на продукцию)</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үлгілер мен оларды бақылау нәтижелерін тіркеуді есепке алу журналы</w:t>
            </w:r>
          </w:p>
          <w:p>
            <w:pPr>
              <w:spacing w:after="20"/>
              <w:ind w:left="20"/>
              <w:jc w:val="both"/>
            </w:pPr>
            <w:r>
              <w:rPr>
                <w:rFonts w:ascii="Times New Roman"/>
                <w:b w:val="false"/>
                <w:i w:val="false"/>
                <w:color w:val="000000"/>
                <w:sz w:val="20"/>
              </w:rPr>
              <w:t>
(Журнал учета архивных образцов и регистрации результатов их контроля)</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қаны донорынан перифериялық қан мен кіндік қанды қабылдауды тіркеу журналы</w:t>
            </w:r>
          </w:p>
          <w:p>
            <w:pPr>
              <w:spacing w:after="20"/>
              <w:ind w:left="20"/>
              <w:jc w:val="both"/>
            </w:pPr>
            <w:r>
              <w:rPr>
                <w:rFonts w:ascii="Times New Roman"/>
                <w:b w:val="false"/>
                <w:i w:val="false"/>
                <w:color w:val="000000"/>
                <w:sz w:val="20"/>
              </w:rPr>
              <w:t>
(Журнал регистрации приема пуповинной крови и периферической крови донора пуповинной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 донорының кіндік қаны мен перифериялық қанын зерттеу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исследования пуповинной крови и периферической крови донора пуповинной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қанының дін жасушалары үлгілерін криоконсервілеу процесін жазу журналы</w:t>
            </w:r>
          </w:p>
          <w:p>
            <w:pPr>
              <w:spacing w:after="20"/>
              <w:ind w:left="20"/>
              <w:jc w:val="both"/>
            </w:pPr>
            <w:r>
              <w:rPr>
                <w:rFonts w:ascii="Times New Roman"/>
                <w:b w:val="false"/>
                <w:i w:val="false"/>
                <w:color w:val="000000"/>
                <w:sz w:val="20"/>
              </w:rPr>
              <w:t>
(Журнал записи процесса криоконсервации образцов стволовых клеток пуповинной крови)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*қуа - қажеттілік уақыты аяқталғанан (дмн - до минования надобности)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