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d12f" w14:textId="157d1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дәрілік заттарды, медициналық мақсаттағы бұйымдар мен медициналық техниканы жарнамалауға рұқсат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2013 жылғы 20 наурыздағы № 167 бұйрығы. Қазақстан Республикасының Әділет министрлігінде 2013 жылы 29 сәуірде № 8444 тіркелді. Күші жойылды - Қазақстан Республикасы Денсаулық сақтау және әлеуметтік даму министрінің 2015 жылғы 20 ақпандағы № 85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20.02.2015 </w:t>
      </w:r>
      <w:r>
        <w:rPr>
          <w:rFonts w:ascii="Times New Roman"/>
          <w:b w:val="false"/>
          <w:i w:val="false"/>
          <w:color w:val="ff0000"/>
          <w:sz w:val="28"/>
        </w:rPr>
        <w:t>№ 85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Республикасының кодексінің 18-бабының </w:t>
      </w:r>
      <w:r>
        <w:rPr>
          <w:rFonts w:ascii="Times New Roman"/>
          <w:b w:val="false"/>
          <w:i w:val="false"/>
          <w:color w:val="000000"/>
          <w:sz w:val="28"/>
        </w:rPr>
        <w:t xml:space="preserve">1-тармағына </w:t>
      </w:r>
      <w:r>
        <w:rPr>
          <w:rFonts w:ascii="Times New Roman"/>
          <w:b w:val="false"/>
          <w:i w:val="false"/>
          <w:color w:val="000000"/>
          <w:sz w:val="28"/>
        </w:rPr>
        <w:t xml:space="preserve">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дәрілік заттарды, медициналық мақсаттағы бұйымдар мен медициналық техниканы жарнамалауға рұқсат беру қағидалары бекітілсін.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саласындағы кейбір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Медициналық және фармацевтикалық қызметті бақылау комитеті (Д.С. Есімов):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оның Қазақстан Республикасы Денсаулық сақтау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қызметі департаменті (Ж.Ж. Данаева) осы бұйрық Қазақстан Республикасы Әділет министрлігінде тіркелгеннен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С. Қайырбекова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2013 жылғы 20 наурыздағы   </w:t>
      </w:r>
      <w:r>
        <w:br/>
      </w:r>
      <w:r>
        <w:rPr>
          <w:rFonts w:ascii="Times New Roman"/>
          <w:b w:val="false"/>
          <w:i w:val="false"/>
          <w:color w:val="000000"/>
          <w:sz w:val="28"/>
        </w:rPr>
        <w:t xml:space="preserve">
№ 167 бұйрығына       </w:t>
      </w:r>
      <w:r>
        <w:br/>
      </w:r>
      <w:r>
        <w:rPr>
          <w:rFonts w:ascii="Times New Roman"/>
          <w:b w:val="false"/>
          <w:i w:val="false"/>
          <w:color w:val="000000"/>
          <w:sz w:val="28"/>
        </w:rPr>
        <w:t xml:space="preserve">
1-қосымша          </w:t>
      </w:r>
    </w:p>
    <w:bookmarkEnd w:id="1"/>
    <w:bookmarkStart w:name="z11" w:id="2"/>
    <w:p>
      <w:pPr>
        <w:spacing w:after="0"/>
        <w:ind w:left="0"/>
        <w:jc w:val="left"/>
      </w:pPr>
      <w:r>
        <w:rPr>
          <w:rFonts w:ascii="Times New Roman"/>
          <w:b/>
          <w:i w:val="false"/>
          <w:color w:val="000000"/>
        </w:rPr>
        <w:t xml:space="preserve"> 
Қазақстан Республикасында дәрілік заттарды, медициналық</w:t>
      </w:r>
      <w:r>
        <w:br/>
      </w:r>
      <w:r>
        <w:rPr>
          <w:rFonts w:ascii="Times New Roman"/>
          <w:b/>
          <w:i w:val="false"/>
          <w:color w:val="000000"/>
        </w:rPr>
        <w:t>
мақсаттағы бұйымдар мен медициналық техниканы жарнамалауға</w:t>
      </w:r>
      <w:r>
        <w:br/>
      </w:r>
      <w:r>
        <w:rPr>
          <w:rFonts w:ascii="Times New Roman"/>
          <w:b/>
          <w:i w:val="false"/>
          <w:color w:val="000000"/>
        </w:rPr>
        <w:t>
рұқсат беру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Қазақстан Республикасында дәрілік заттарды, медициналық мақсаттағы бұйымдар мен медициналық техниканы жарнамалауға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«Халық денсаулығы және денсаулық сақтау жүйесі туралы» 2009 жылғы 18 қыркүйектегі Қазақстан Республикасы Кодексінің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«Е-лицензиялау» мемлекеттік дерекқорын (бұдан әрі – ЕЛ МДҚ) пайдалана отырып Қазақстан Республикасында дәрілік заттарды, медициналық мақсаттағы бұйымдар мен медициналық техниканы жарнамалауға рұқсат беру тәртібін айқындайды.</w:t>
      </w:r>
      <w:r>
        <w:br/>
      </w:r>
      <w:r>
        <w:rPr>
          <w:rFonts w:ascii="Times New Roman"/>
          <w:b w:val="false"/>
          <w:i w:val="false"/>
          <w:color w:val="000000"/>
          <w:sz w:val="28"/>
        </w:rPr>
        <w:t>
</w:t>
      </w:r>
      <w:r>
        <w:rPr>
          <w:rFonts w:ascii="Times New Roman"/>
          <w:b w:val="false"/>
          <w:i w:val="false"/>
          <w:color w:val="000000"/>
          <w:sz w:val="28"/>
        </w:rPr>
        <w:t>
      2. Дәрілік заттарды, медициналық мақсаттағы бұйымдар мен медициналық техниканы жарнамалауға </w:t>
      </w:r>
      <w:r>
        <w:rPr>
          <w:rFonts w:ascii="Times New Roman"/>
          <w:b w:val="false"/>
          <w:i w:val="false"/>
          <w:color w:val="000000"/>
          <w:sz w:val="28"/>
        </w:rPr>
        <w:t>рұқсат беруді</w:t>
      </w:r>
      <w:r>
        <w:rPr>
          <w:rFonts w:ascii="Times New Roman"/>
          <w:b w:val="false"/>
          <w:i w:val="false"/>
          <w:color w:val="000000"/>
          <w:sz w:val="28"/>
        </w:rPr>
        <w:t xml:space="preserve"> «Медициналық және фармацевтикалық қызметті бақылау комитетінің Алматы қаласы бойынша департаменті» мемлекеттік мекеме (бұдан әрі – Департамент) жүзеге асырады.</w:t>
      </w:r>
      <w:r>
        <w:br/>
      </w:r>
      <w:r>
        <w:rPr>
          <w:rFonts w:ascii="Times New Roman"/>
          <w:b w:val="false"/>
          <w:i w:val="false"/>
          <w:color w:val="000000"/>
          <w:sz w:val="28"/>
        </w:rPr>
        <w:t>
</w:t>
      </w:r>
      <w:r>
        <w:rPr>
          <w:rFonts w:ascii="Times New Roman"/>
          <w:b w:val="false"/>
          <w:i w:val="false"/>
          <w:color w:val="000000"/>
          <w:sz w:val="28"/>
        </w:rPr>
        <w:t xml:space="preserve">
      3. Дәрілік заттарды, медициналық мақсаттағы бұйымдар мен медициналық техниканы жарнамалауға рұқсат берудің міндетті шарты дәрілік заттардың, медициналық мақсаттағы бұйымдар мен медициналық техниканың айналымы саласындағы мемлекеттік сараптама ұйымы (бұдан әрі – сараптама ұйымы) жарнамалық материалдарға алдын ала сараптама жүргізу болып табылады. </w:t>
      </w:r>
      <w:r>
        <w:br/>
      </w:r>
      <w:r>
        <w:rPr>
          <w:rFonts w:ascii="Times New Roman"/>
          <w:b w:val="false"/>
          <w:i w:val="false"/>
          <w:color w:val="000000"/>
          <w:sz w:val="28"/>
        </w:rPr>
        <w:t>
</w:t>
      </w:r>
      <w:r>
        <w:rPr>
          <w:rFonts w:ascii="Times New Roman"/>
          <w:b w:val="false"/>
          <w:i w:val="false"/>
          <w:color w:val="000000"/>
          <w:sz w:val="28"/>
        </w:rPr>
        <w:t>
      4. Жарнамалауға рұқсат Қазақстан Республикасы Үкіметінің 2012 жылғы 8 қазандағы № 1262 қаулысымен бекітілген «Дәрілік заттарды, медициналық мақсаттағы бұйымдар мен медициналық техниканы жарнамалауға рұқсат беру» мемлекеттік Стандартқа (бұдан әрі – Стандарт)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дәрілік заттардың, медициналық мақсаттағы бұйымдар мен медициналық техниканың тіркеу куәлігінің жарамдылық мерзіміне беріледі. </w:t>
      </w:r>
      <w:r>
        <w:br/>
      </w:r>
      <w:r>
        <w:rPr>
          <w:rFonts w:ascii="Times New Roman"/>
          <w:b w:val="false"/>
          <w:i w:val="false"/>
          <w:color w:val="000000"/>
          <w:sz w:val="28"/>
        </w:rPr>
        <w:t>
</w:t>
      </w:r>
      <w:r>
        <w:rPr>
          <w:rFonts w:ascii="Times New Roman"/>
          <w:b w:val="false"/>
          <w:i w:val="false"/>
          <w:color w:val="000000"/>
          <w:sz w:val="28"/>
        </w:rPr>
        <w:t xml:space="preserve">
      5. Дәрілік заттардың, медициналық мақсаттағы бұйымдар мен медициналық техниканың жарнамаланатын қасиеттері мен сипаттамалары жарнама түріне қарамастан мемлекеттік тіркеу кезінде уәкілетті орган бекіткен медицинада қолданылуы жөніндегі нұсқаулыққа, медицина техникасына арналған пайдалану құжатына сәйкес келуі қажет. </w:t>
      </w:r>
      <w:r>
        <w:br/>
      </w:r>
      <w:r>
        <w:rPr>
          <w:rFonts w:ascii="Times New Roman"/>
          <w:b w:val="false"/>
          <w:i w:val="false"/>
          <w:color w:val="000000"/>
          <w:sz w:val="28"/>
        </w:rPr>
        <w:t>
</w:t>
      </w:r>
      <w:r>
        <w:rPr>
          <w:rFonts w:ascii="Times New Roman"/>
          <w:b w:val="false"/>
          <w:i w:val="false"/>
          <w:color w:val="000000"/>
          <w:sz w:val="28"/>
        </w:rPr>
        <w:t>
      6. Жарнамалық үлгілер ретінде таралатын дәрілік заттар, медициналық мақсаттағы бұйымдар мен медициналық техника Қазақстан Республикасында </w:t>
      </w:r>
      <w:r>
        <w:rPr>
          <w:rFonts w:ascii="Times New Roman"/>
          <w:b w:val="false"/>
          <w:i w:val="false"/>
          <w:color w:val="000000"/>
          <w:sz w:val="28"/>
        </w:rPr>
        <w:t>тіркелуі</w:t>
      </w:r>
      <w:r>
        <w:rPr>
          <w:rFonts w:ascii="Times New Roman"/>
          <w:b w:val="false"/>
          <w:i w:val="false"/>
          <w:color w:val="000000"/>
          <w:sz w:val="28"/>
        </w:rPr>
        <w:t xml:space="preserve"> және медицинада қолданылуы жөніндегі нұсқаулықпен, пайдалану құжатымен (медицина техникасы үшін) сүйемелденуі тиіс. </w:t>
      </w:r>
      <w:r>
        <w:br/>
      </w:r>
      <w:r>
        <w:rPr>
          <w:rFonts w:ascii="Times New Roman"/>
          <w:b w:val="false"/>
          <w:i w:val="false"/>
          <w:color w:val="000000"/>
          <w:sz w:val="28"/>
        </w:rPr>
        <w:t>
</w:t>
      </w:r>
      <w:r>
        <w:rPr>
          <w:rFonts w:ascii="Times New Roman"/>
          <w:b w:val="false"/>
          <w:i w:val="false"/>
          <w:color w:val="000000"/>
          <w:sz w:val="28"/>
        </w:rPr>
        <w:t xml:space="preserve">
      7. Осы Қағида егер онда дәрілік препараттарға жанама сілтемелері болмаған жағдайда төменде көрсетілген: </w:t>
      </w:r>
      <w:r>
        <w:br/>
      </w:r>
      <w:r>
        <w:rPr>
          <w:rFonts w:ascii="Times New Roman"/>
          <w:b w:val="false"/>
          <w:i w:val="false"/>
          <w:color w:val="000000"/>
          <w:sz w:val="28"/>
        </w:rPr>
        <w:t>
</w:t>
      </w:r>
      <w:r>
        <w:rPr>
          <w:rFonts w:ascii="Times New Roman"/>
          <w:b w:val="false"/>
          <w:i w:val="false"/>
          <w:color w:val="000000"/>
          <w:sz w:val="28"/>
        </w:rPr>
        <w:t xml:space="preserve">
      1) адам денсаулығына немесе ауруларына қатысы бар ақпаратқа; </w:t>
      </w:r>
      <w:r>
        <w:br/>
      </w:r>
      <w:r>
        <w:rPr>
          <w:rFonts w:ascii="Times New Roman"/>
          <w:b w:val="false"/>
          <w:i w:val="false"/>
          <w:color w:val="000000"/>
          <w:sz w:val="28"/>
        </w:rPr>
        <w:t>
</w:t>
      </w:r>
      <w:r>
        <w:rPr>
          <w:rFonts w:ascii="Times New Roman"/>
          <w:b w:val="false"/>
          <w:i w:val="false"/>
          <w:color w:val="000000"/>
          <w:sz w:val="28"/>
        </w:rPr>
        <w:t xml:space="preserve">
      2) медицинада қолдану жөніндегі нұсқаулыққа, саудалық каталогтарында, прайс-парақтарға, анықтамалық материалдарға, ғылыми-ақпараттық материалдарға, медициналық сипаттағы әдістемелік және оқу материалдары; </w:t>
      </w:r>
      <w:r>
        <w:br/>
      </w:r>
      <w:r>
        <w:rPr>
          <w:rFonts w:ascii="Times New Roman"/>
          <w:b w:val="false"/>
          <w:i w:val="false"/>
          <w:color w:val="000000"/>
          <w:sz w:val="28"/>
        </w:rPr>
        <w:t>
</w:t>
      </w:r>
      <w:r>
        <w:rPr>
          <w:rFonts w:ascii="Times New Roman"/>
          <w:b w:val="false"/>
          <w:i w:val="false"/>
          <w:color w:val="000000"/>
          <w:sz w:val="28"/>
        </w:rPr>
        <w:t xml:space="preserve">
      3) дәрілік затты, медициналық мақсаттағы бұйымдар мен медициналық техниканы өндіретін немесе жүзеге асыратын жеке немесе заңды тұлға туралы ақпарат; </w:t>
      </w:r>
      <w:r>
        <w:br/>
      </w:r>
      <w:r>
        <w:rPr>
          <w:rFonts w:ascii="Times New Roman"/>
          <w:b w:val="false"/>
          <w:i w:val="false"/>
          <w:color w:val="000000"/>
          <w:sz w:val="28"/>
        </w:rPr>
        <w:t>
</w:t>
      </w:r>
      <w:r>
        <w:rPr>
          <w:rFonts w:ascii="Times New Roman"/>
          <w:b w:val="false"/>
          <w:i w:val="false"/>
          <w:color w:val="000000"/>
          <w:sz w:val="28"/>
        </w:rPr>
        <w:t xml:space="preserve">
      4) медицина және фармацевтика қызметкерлері арасында таралатын өнеркәсіп өніміне логотип, саудалық және/немесе халықаралық патенттелмеген атау жабыстыру (қалам, блокнот, сөмке, медициналық халаттар және басқалары) құрамында дәрілік заттар, медициналық мақсаттағы бұйымдар мен медициналық техника туралы жарнамалық ұйғарымдар болмаса таралмайды. </w:t>
      </w:r>
      <w:r>
        <w:br/>
      </w:r>
      <w:r>
        <w:rPr>
          <w:rFonts w:ascii="Times New Roman"/>
          <w:b w:val="false"/>
          <w:i w:val="false"/>
          <w:color w:val="000000"/>
          <w:sz w:val="28"/>
        </w:rPr>
        <w:t>
</w:t>
      </w:r>
      <w:r>
        <w:rPr>
          <w:rFonts w:ascii="Times New Roman"/>
          <w:b w:val="false"/>
          <w:i w:val="false"/>
          <w:color w:val="000000"/>
          <w:sz w:val="28"/>
        </w:rPr>
        <w:t xml:space="preserve">
      8. Жарнама таратушы жарнама беруші Департамент берген жарнамаға рұқсатты ұсынғаннан кейін ғана жарнаманы орналастырады. </w:t>
      </w:r>
      <w:r>
        <w:br/>
      </w:r>
      <w:r>
        <w:rPr>
          <w:rFonts w:ascii="Times New Roman"/>
          <w:b w:val="false"/>
          <w:i w:val="false"/>
          <w:color w:val="000000"/>
          <w:sz w:val="28"/>
        </w:rPr>
        <w:t>
</w:t>
      </w:r>
      <w:r>
        <w:rPr>
          <w:rFonts w:ascii="Times New Roman"/>
          <w:b w:val="false"/>
          <w:i w:val="false"/>
          <w:color w:val="000000"/>
          <w:sz w:val="28"/>
        </w:rPr>
        <w:t>
      9. Рецепт бойынша босатылатын, сондай-ақ есірткі құралдарын, психотроптық заттар мен прекурсорларды қамтитын және Қазақстан Республикасы </w:t>
      </w:r>
      <w:r>
        <w:rPr>
          <w:rFonts w:ascii="Times New Roman"/>
          <w:b w:val="false"/>
          <w:i w:val="false"/>
          <w:color w:val="000000"/>
          <w:sz w:val="28"/>
        </w:rPr>
        <w:t>заңнамаларына</w:t>
      </w:r>
      <w:r>
        <w:rPr>
          <w:rFonts w:ascii="Times New Roman"/>
          <w:b w:val="false"/>
          <w:i w:val="false"/>
          <w:color w:val="000000"/>
          <w:sz w:val="28"/>
        </w:rPr>
        <w:t xml:space="preserve"> сәйкес бақылауда жатқан дәрілік заттардың жарнамасы тек медицина және фармацевтика қызметкерлеріне (бұдан әрі - мамандар) арналған мамандандырылған баспасөз басылымдарында ғана жүзеге асырылуы мүмкін.</w:t>
      </w:r>
      <w:r>
        <w:br/>
      </w:r>
      <w:r>
        <w:rPr>
          <w:rFonts w:ascii="Times New Roman"/>
          <w:b w:val="false"/>
          <w:i w:val="false"/>
          <w:color w:val="000000"/>
          <w:sz w:val="28"/>
        </w:rPr>
        <w:t>
</w:t>
      </w:r>
      <w:r>
        <w:rPr>
          <w:rFonts w:ascii="Times New Roman"/>
          <w:b w:val="false"/>
          <w:i w:val="false"/>
          <w:color w:val="000000"/>
          <w:sz w:val="28"/>
        </w:rPr>
        <w:t xml:space="preserve">
      Рецептісіз босатылатын дәрілік заттардың, медициналық мақсаттағы бұйымның және медициналық техниканың жарнамасы бұқаралық ақпарат құралдарында және денсаулық сақтау ұйымдарында жүзеге асырылуы мүмкін және тұрғындар үшін көзделген. </w:t>
      </w:r>
      <w:r>
        <w:br/>
      </w:r>
      <w:r>
        <w:rPr>
          <w:rFonts w:ascii="Times New Roman"/>
          <w:b w:val="false"/>
          <w:i w:val="false"/>
          <w:color w:val="000000"/>
          <w:sz w:val="28"/>
        </w:rPr>
        <w:t>
</w:t>
      </w:r>
      <w:r>
        <w:rPr>
          <w:rFonts w:ascii="Times New Roman"/>
          <w:b w:val="false"/>
          <w:i w:val="false"/>
          <w:color w:val="000000"/>
          <w:sz w:val="28"/>
        </w:rPr>
        <w:t xml:space="preserve">
      10. Осы Қағидаларда мынадай терминдер мен анықтамалар қолданылады: </w:t>
      </w:r>
      <w:r>
        <w:br/>
      </w:r>
      <w:r>
        <w:rPr>
          <w:rFonts w:ascii="Times New Roman"/>
          <w:b w:val="false"/>
          <w:i w:val="false"/>
          <w:color w:val="000000"/>
          <w:sz w:val="28"/>
        </w:rPr>
        <w:t>
</w:t>
      </w:r>
      <w:r>
        <w:rPr>
          <w:rFonts w:ascii="Times New Roman"/>
          <w:b w:val="false"/>
          <w:i w:val="false"/>
          <w:color w:val="000000"/>
          <w:sz w:val="28"/>
        </w:rPr>
        <w:t xml:space="preserve">
      1) дәрілік заттардың, медициналық мақсаттағы бұйымдар мен медициналық техниканың жарнамасы – кез келген құралдар арқылы кез келген нысанда таратылатын және орналастырылатын, медицина, фармацевтика қызметкерлеріне және халыққа арналған, олардың дамуы мен өткізілуіне ықпал ететін дәрілік заттар, медициналық мақсаттағы бұйымдар мен медициналық техника туралы жеке мәліметтерді немесе мәліметтер жиынтығын қамтитын ақпарат; </w:t>
      </w:r>
      <w:r>
        <w:br/>
      </w:r>
      <w:r>
        <w:rPr>
          <w:rFonts w:ascii="Times New Roman"/>
          <w:b w:val="false"/>
          <w:i w:val="false"/>
          <w:color w:val="000000"/>
          <w:sz w:val="28"/>
        </w:rPr>
        <w:t>
</w:t>
      </w:r>
      <w:r>
        <w:rPr>
          <w:rFonts w:ascii="Times New Roman"/>
          <w:b w:val="false"/>
          <w:i w:val="false"/>
          <w:color w:val="000000"/>
          <w:sz w:val="28"/>
        </w:rPr>
        <w:t xml:space="preserve">
      2) ғылыми-ақпараттық материал – ғылыми мақалалар, әдістемелік нұсқаулар, оқу құралдары нысанында таралатын ғылыми және талдау деректерін қамтитын дәрілік заттар, медициналық мақсаттағы бұйымдар мен медициналық техника туралы мәліметтер немесе мәліметтер жиынтығы; </w:t>
      </w:r>
      <w:r>
        <w:br/>
      </w:r>
      <w:r>
        <w:rPr>
          <w:rFonts w:ascii="Times New Roman"/>
          <w:b w:val="false"/>
          <w:i w:val="false"/>
          <w:color w:val="000000"/>
          <w:sz w:val="28"/>
        </w:rPr>
        <w:t>
</w:t>
      </w:r>
      <w:r>
        <w:rPr>
          <w:rFonts w:ascii="Times New Roman"/>
          <w:b w:val="false"/>
          <w:i w:val="false"/>
          <w:color w:val="000000"/>
          <w:sz w:val="28"/>
        </w:rPr>
        <w:t xml:space="preserve">
      3) жарнамалық слоган – жарнамалық ұран ретінде бір қарап оқылатын жарнамалық үндеудің негізгі ойын айқындайтын фраза; </w:t>
      </w:r>
      <w:r>
        <w:br/>
      </w:r>
      <w:r>
        <w:rPr>
          <w:rFonts w:ascii="Times New Roman"/>
          <w:b w:val="false"/>
          <w:i w:val="false"/>
          <w:color w:val="000000"/>
          <w:sz w:val="28"/>
        </w:rPr>
        <w:t>
</w:t>
      </w:r>
      <w:r>
        <w:rPr>
          <w:rFonts w:ascii="Times New Roman"/>
          <w:b w:val="false"/>
          <w:i w:val="false"/>
          <w:color w:val="000000"/>
          <w:sz w:val="28"/>
        </w:rPr>
        <w:t>
      4) жарнамаға </w:t>
      </w:r>
      <w:r>
        <w:rPr>
          <w:rFonts w:ascii="Times New Roman"/>
          <w:b w:val="false"/>
          <w:i w:val="false"/>
          <w:color w:val="000000"/>
          <w:sz w:val="28"/>
        </w:rPr>
        <w:t>рұқсат</w:t>
      </w:r>
      <w:r>
        <w:rPr>
          <w:rFonts w:ascii="Times New Roman"/>
          <w:b w:val="false"/>
          <w:i w:val="false"/>
          <w:color w:val="000000"/>
          <w:sz w:val="28"/>
        </w:rPr>
        <w:t xml:space="preserve"> – жарнаманы тарату және орналастыру құқығын растайтын Департамент беретін құжат; </w:t>
      </w:r>
      <w:r>
        <w:br/>
      </w:r>
      <w:r>
        <w:rPr>
          <w:rFonts w:ascii="Times New Roman"/>
          <w:b w:val="false"/>
          <w:i w:val="false"/>
          <w:color w:val="000000"/>
          <w:sz w:val="28"/>
        </w:rPr>
        <w:t>
</w:t>
      </w:r>
      <w:r>
        <w:rPr>
          <w:rFonts w:ascii="Times New Roman"/>
          <w:b w:val="false"/>
          <w:i w:val="false"/>
          <w:color w:val="000000"/>
          <w:sz w:val="28"/>
        </w:rPr>
        <w:t xml:space="preserve">
      5) өтініш беруші – жеке немесе заңды тұлға (өндіруші-ұйым, дистрибьютор, өкілдік) немесе олардың жарнамаға рұқсат алуға өтініш, құжаттар және материалдар беруге уәкілетті сенімді тұлғасы; </w:t>
      </w:r>
      <w:r>
        <w:br/>
      </w:r>
      <w:r>
        <w:rPr>
          <w:rFonts w:ascii="Times New Roman"/>
          <w:b w:val="false"/>
          <w:i w:val="false"/>
          <w:color w:val="000000"/>
          <w:sz w:val="28"/>
        </w:rPr>
        <w:t>
</w:t>
      </w:r>
      <w:r>
        <w:rPr>
          <w:rFonts w:ascii="Times New Roman"/>
          <w:b w:val="false"/>
          <w:i w:val="false"/>
          <w:color w:val="000000"/>
          <w:sz w:val="28"/>
        </w:rPr>
        <w:t xml:space="preserve">
      6) жарнамалық материал – өтініш берушіден және мемлекеттік ақпараттық жүйелерден алынатын, дәрілік заттардың, медициналық мақсаттағы бұйымдар мен медициналық техниканың жарнамасына алдын ала сараптама жүргізу кезінде қолданылатын құжаттар мен материалдар; </w:t>
      </w:r>
      <w:r>
        <w:br/>
      </w:r>
      <w:r>
        <w:rPr>
          <w:rFonts w:ascii="Times New Roman"/>
          <w:b w:val="false"/>
          <w:i w:val="false"/>
          <w:color w:val="000000"/>
          <w:sz w:val="28"/>
        </w:rPr>
        <w:t>
</w:t>
      </w:r>
      <w:r>
        <w:rPr>
          <w:rFonts w:ascii="Times New Roman"/>
          <w:b w:val="false"/>
          <w:i w:val="false"/>
          <w:color w:val="000000"/>
          <w:sz w:val="28"/>
        </w:rPr>
        <w:t xml:space="preserve">
      7) жарнамалық материалға алдын ала сараптама жүргізу нәтижелері бойынша қорытынды - дәрілік заттың, медициналық мақсаттағы бұйымның және медициналық техниканың жарнамалық материалдарына алдын ала сараптама нәтижелерін және Қазақстан Республикасында жарнаманы шығару, тарату, орналастыру және пайдалану туралы ұсынымдарды қамтитын сараптама ұйымы беретін құжат; </w:t>
      </w:r>
      <w:r>
        <w:br/>
      </w:r>
      <w:r>
        <w:rPr>
          <w:rFonts w:ascii="Times New Roman"/>
          <w:b w:val="false"/>
          <w:i w:val="false"/>
          <w:color w:val="000000"/>
          <w:sz w:val="28"/>
        </w:rPr>
        <w:t>
</w:t>
      </w:r>
      <w:r>
        <w:rPr>
          <w:rFonts w:ascii="Times New Roman"/>
          <w:b w:val="false"/>
          <w:i w:val="false"/>
          <w:color w:val="000000"/>
          <w:sz w:val="28"/>
        </w:rPr>
        <w:t xml:space="preserve">
      8) жарнамалық модуль – қағаз тасығышта орындалатын және таралатын жарнама макеті (үндеу, лифлет, басқасы); </w:t>
      </w:r>
      <w:r>
        <w:br/>
      </w:r>
      <w:r>
        <w:rPr>
          <w:rFonts w:ascii="Times New Roman"/>
          <w:b w:val="false"/>
          <w:i w:val="false"/>
          <w:color w:val="000000"/>
          <w:sz w:val="28"/>
        </w:rPr>
        <w:t>
</w:t>
      </w:r>
      <w:r>
        <w:rPr>
          <w:rFonts w:ascii="Times New Roman"/>
          <w:b w:val="false"/>
          <w:i w:val="false"/>
          <w:color w:val="000000"/>
          <w:sz w:val="28"/>
        </w:rPr>
        <w:t xml:space="preserve">
      9) жарнамалық мақала – халыққа арналған дәрілік заттардың, медициналық мақсаттағы бұйымдар мен медициналық техниканың жарнамасынан тұратын ақпараттық мақала; </w:t>
      </w:r>
      <w:r>
        <w:br/>
      </w:r>
      <w:r>
        <w:rPr>
          <w:rFonts w:ascii="Times New Roman"/>
          <w:b w:val="false"/>
          <w:i w:val="false"/>
          <w:color w:val="000000"/>
          <w:sz w:val="28"/>
        </w:rPr>
        <w:t>
</w:t>
      </w:r>
      <w:r>
        <w:rPr>
          <w:rFonts w:ascii="Times New Roman"/>
          <w:b w:val="false"/>
          <w:i w:val="false"/>
          <w:color w:val="000000"/>
          <w:sz w:val="28"/>
        </w:rPr>
        <w:t xml:space="preserve">
      10) кадрлық көрсетілім – бейне роликтерді әзірлеу кезінде қосалқы құрал ретінде пайдаланылатын суреттер тізбегі; </w:t>
      </w:r>
      <w:r>
        <w:br/>
      </w:r>
      <w:r>
        <w:rPr>
          <w:rFonts w:ascii="Times New Roman"/>
          <w:b w:val="false"/>
          <w:i w:val="false"/>
          <w:color w:val="000000"/>
          <w:sz w:val="28"/>
        </w:rPr>
        <w:t>
</w:t>
      </w:r>
      <w:r>
        <w:rPr>
          <w:rFonts w:ascii="Times New Roman"/>
          <w:b w:val="false"/>
          <w:i w:val="false"/>
          <w:color w:val="000000"/>
          <w:sz w:val="28"/>
        </w:rPr>
        <w:t>
      11) дәрілік заттардың, медициналық мақсаттағы бұйымдар мен медициналық техниканың жарнамасын алдын ала сараптау – берілген құжаттар мен жарнамалық материалдардың Қазақстан Республикасының жарнама саласындағы </w:t>
      </w:r>
      <w:r>
        <w:rPr>
          <w:rFonts w:ascii="Times New Roman"/>
          <w:b w:val="false"/>
          <w:i w:val="false"/>
          <w:color w:val="000000"/>
          <w:sz w:val="28"/>
        </w:rPr>
        <w:t>заңнама</w:t>
      </w:r>
      <w:r>
        <w:rPr>
          <w:rFonts w:ascii="Times New Roman"/>
          <w:b w:val="false"/>
          <w:i w:val="false"/>
          <w:color w:val="000000"/>
          <w:sz w:val="28"/>
        </w:rPr>
        <w:t xml:space="preserve"> талаптарына сәйкестігіне бағалау жүргізу; </w:t>
      </w:r>
      <w:r>
        <w:br/>
      </w:r>
      <w:r>
        <w:rPr>
          <w:rFonts w:ascii="Times New Roman"/>
          <w:b w:val="false"/>
          <w:i w:val="false"/>
          <w:color w:val="000000"/>
          <w:sz w:val="28"/>
        </w:rPr>
        <w:t>
</w:t>
      </w:r>
      <w:r>
        <w:rPr>
          <w:rFonts w:ascii="Times New Roman"/>
          <w:b w:val="false"/>
          <w:i w:val="false"/>
          <w:color w:val="000000"/>
          <w:sz w:val="28"/>
        </w:rPr>
        <w:t xml:space="preserve">
      12) жарнама таратушы – мүлiктi, оның iшiнде телерадио хабарларын таратудың тexникалық құралдарын беру және (немесе) пайдалану арқылы және өзге де тәсiлдермен жарнамалық ақпаратты тарату мен орналастыруды жүзеге асыратын жеке немесе заңды тұлға. </w:t>
      </w:r>
      <w:r>
        <w:br/>
      </w:r>
      <w:r>
        <w:rPr>
          <w:rFonts w:ascii="Times New Roman"/>
          <w:b w:val="false"/>
          <w:i w:val="false"/>
          <w:color w:val="000000"/>
          <w:sz w:val="28"/>
        </w:rPr>
        <w:t>
</w:t>
      </w:r>
      <w:r>
        <w:rPr>
          <w:rFonts w:ascii="Times New Roman"/>
          <w:b w:val="false"/>
          <w:i w:val="false"/>
          <w:color w:val="000000"/>
          <w:sz w:val="28"/>
        </w:rPr>
        <w:t xml:space="preserve">
      11. Дәрілік заттардың, медициналық мақсаттағы бұйымдар мен медициналық техниканың жарнамасы және онда қолданылатын жарнамалық слоган: </w:t>
      </w:r>
      <w:r>
        <w:br/>
      </w:r>
      <w:r>
        <w:rPr>
          <w:rFonts w:ascii="Times New Roman"/>
          <w:b w:val="false"/>
          <w:i w:val="false"/>
          <w:color w:val="000000"/>
          <w:sz w:val="28"/>
        </w:rPr>
        <w:t>
</w:t>
      </w:r>
      <w:r>
        <w:rPr>
          <w:rFonts w:ascii="Times New Roman"/>
          <w:b w:val="false"/>
          <w:i w:val="false"/>
          <w:color w:val="000000"/>
          <w:sz w:val="28"/>
        </w:rPr>
        <w:t xml:space="preserve">
      1) мемлекеттік және орыс тілдерінде жеңіл оқылатын, нақты және айқын шрифтімен ұсынылады; </w:t>
      </w:r>
      <w:r>
        <w:br/>
      </w:r>
      <w:r>
        <w:rPr>
          <w:rFonts w:ascii="Times New Roman"/>
          <w:b w:val="false"/>
          <w:i w:val="false"/>
          <w:color w:val="000000"/>
          <w:sz w:val="28"/>
        </w:rPr>
        <w:t>
</w:t>
      </w:r>
      <w:r>
        <w:rPr>
          <w:rFonts w:ascii="Times New Roman"/>
          <w:b w:val="false"/>
          <w:i w:val="false"/>
          <w:color w:val="000000"/>
          <w:sz w:val="28"/>
        </w:rPr>
        <w:t xml:space="preserve">
      2) жарнамаланатын құрал дәрілік зат, медициналық мақсаттағы бұйым және медициналық техника болып табылатыны анық болатын түрде орындалады; </w:t>
      </w:r>
      <w:r>
        <w:br/>
      </w:r>
      <w:r>
        <w:rPr>
          <w:rFonts w:ascii="Times New Roman"/>
          <w:b w:val="false"/>
          <w:i w:val="false"/>
          <w:color w:val="000000"/>
          <w:sz w:val="28"/>
        </w:rPr>
        <w:t>
</w:t>
      </w:r>
      <w:r>
        <w:rPr>
          <w:rFonts w:ascii="Times New Roman"/>
          <w:b w:val="false"/>
          <w:i w:val="false"/>
          <w:color w:val="000000"/>
          <w:sz w:val="28"/>
        </w:rPr>
        <w:t xml:space="preserve">
      3) дәрілік заттың, медициналық мақсаттағы бұйымның және медициналық техниканың тиімді қолданылуына ықпал етеді; </w:t>
      </w:r>
      <w:r>
        <w:br/>
      </w:r>
      <w:r>
        <w:rPr>
          <w:rFonts w:ascii="Times New Roman"/>
          <w:b w:val="false"/>
          <w:i w:val="false"/>
          <w:color w:val="000000"/>
          <w:sz w:val="28"/>
        </w:rPr>
        <w:t>
</w:t>
      </w:r>
      <w:r>
        <w:rPr>
          <w:rFonts w:ascii="Times New Roman"/>
          <w:b w:val="false"/>
          <w:i w:val="false"/>
          <w:color w:val="000000"/>
          <w:sz w:val="28"/>
        </w:rPr>
        <w:t xml:space="preserve">
      4) жарнамаланатын дәрілік заттың фармакологиялық қасиеттері мен терапиялық көрсетілімдерін, медициналық мақсаттағы бұйымдар мен медициналық техниканың қолданылу аясын асыра көрсетпейді;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Республикасында мемлекеттік тіркелгені туралы ақпаратты (берілген күні, тіркеу куәлігінің нөмірі) қамтиды; </w:t>
      </w:r>
      <w:r>
        <w:br/>
      </w:r>
      <w:r>
        <w:rPr>
          <w:rFonts w:ascii="Times New Roman"/>
          <w:b w:val="false"/>
          <w:i w:val="false"/>
          <w:color w:val="000000"/>
          <w:sz w:val="28"/>
        </w:rPr>
        <w:t>
</w:t>
      </w:r>
      <w:r>
        <w:rPr>
          <w:rFonts w:ascii="Times New Roman"/>
          <w:b w:val="false"/>
          <w:i w:val="false"/>
          <w:color w:val="000000"/>
          <w:sz w:val="28"/>
        </w:rPr>
        <w:t>
      6) жарнамалауға рұқсат беру туралы ақпаратты (жарнамалауға рұқсаттың берілген күнін, нөмірін, қолданылуының аяқталу мерзімін) қамтиды.</w:t>
      </w:r>
    </w:p>
    <w:bookmarkEnd w:id="4"/>
    <w:bookmarkStart w:name="z47" w:id="5"/>
    <w:p>
      <w:pPr>
        <w:spacing w:after="0"/>
        <w:ind w:left="0"/>
        <w:jc w:val="left"/>
      </w:pPr>
      <w:r>
        <w:rPr>
          <w:rFonts w:ascii="Times New Roman"/>
          <w:b/>
          <w:i w:val="false"/>
          <w:color w:val="000000"/>
        </w:rPr>
        <w:t xml:space="preserve"> 
2. Дәрілік заттарды, медициналық мақсаттағы бұйымдар мен</w:t>
      </w:r>
      <w:r>
        <w:br/>
      </w:r>
      <w:r>
        <w:rPr>
          <w:rFonts w:ascii="Times New Roman"/>
          <w:b/>
          <w:i w:val="false"/>
          <w:color w:val="000000"/>
        </w:rPr>
        <w:t>
медициналық техниканы жарнамалауға рұқсат беру тәртібі</w:t>
      </w:r>
    </w:p>
    <w:bookmarkEnd w:id="5"/>
    <w:bookmarkStart w:name="z48" w:id="6"/>
    <w:p>
      <w:pPr>
        <w:spacing w:after="0"/>
        <w:ind w:left="0"/>
        <w:jc w:val="both"/>
      </w:pPr>
      <w:r>
        <w:rPr>
          <w:rFonts w:ascii="Times New Roman"/>
          <w:b w:val="false"/>
          <w:i w:val="false"/>
          <w:color w:val="000000"/>
          <w:sz w:val="28"/>
        </w:rPr>
        <w:t xml:space="preserve">
      12. Жарнамалауға рұқсат беруге өтініш ұсынғанға дейін өтініш беруші сараптама ұйымына дәрілік заттың, медициналық мақсаттағы бұйымның және медициналық техниканың алдын ала сараптамасы үшін (бұдан әрі – алдын ала сараптама) жарнамалық материалдарды (модуль, аудио- бейне, мақала) ұсынады. </w:t>
      </w:r>
      <w:r>
        <w:br/>
      </w:r>
      <w:r>
        <w:rPr>
          <w:rFonts w:ascii="Times New Roman"/>
          <w:b w:val="false"/>
          <w:i w:val="false"/>
          <w:color w:val="000000"/>
          <w:sz w:val="28"/>
        </w:rPr>
        <w:t>
</w:t>
      </w:r>
      <w:r>
        <w:rPr>
          <w:rFonts w:ascii="Times New Roman"/>
          <w:b w:val="false"/>
          <w:i w:val="false"/>
          <w:color w:val="000000"/>
          <w:sz w:val="28"/>
        </w:rPr>
        <w:t>
      13. Алдын ала сараптама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алдын ала сараптама жүргізуге арналған өтініш бойынша, сондай-ақ өтініш беруші және сараптама ұйымы арасында жасалған шарт пен прейскурантқа сәйкес құнын төлеу бойынша жүргізіледі. </w:t>
      </w:r>
      <w:r>
        <w:br/>
      </w:r>
      <w:r>
        <w:rPr>
          <w:rFonts w:ascii="Times New Roman"/>
          <w:b w:val="false"/>
          <w:i w:val="false"/>
          <w:color w:val="000000"/>
          <w:sz w:val="28"/>
        </w:rPr>
        <w:t>
</w:t>
      </w:r>
      <w:r>
        <w:rPr>
          <w:rFonts w:ascii="Times New Roman"/>
          <w:b w:val="false"/>
          <w:i w:val="false"/>
          <w:color w:val="000000"/>
          <w:sz w:val="28"/>
        </w:rPr>
        <w:t xml:space="preserve">
      14. Өтінішке мемлекеттік және орыс тілдерінде: </w:t>
      </w:r>
      <w:r>
        <w:br/>
      </w:r>
      <w:r>
        <w:rPr>
          <w:rFonts w:ascii="Times New Roman"/>
          <w:b w:val="false"/>
          <w:i w:val="false"/>
          <w:color w:val="000000"/>
          <w:sz w:val="28"/>
        </w:rPr>
        <w:t>
</w:t>
      </w:r>
      <w:r>
        <w:rPr>
          <w:rFonts w:ascii="Times New Roman"/>
          <w:b w:val="false"/>
          <w:i w:val="false"/>
          <w:color w:val="000000"/>
          <w:sz w:val="28"/>
        </w:rPr>
        <w:t xml:space="preserve">
      1) мемлекеттік және орыс тілдерінде қағаз және электрондық нұсқадағы жарнамалық ақпарат (модуль, мақала, бейне жарнаманың кадрлық көрсетілімі, аудио жарнаманың жарнамалық мәтіні); </w:t>
      </w:r>
      <w:r>
        <w:br/>
      </w:r>
      <w:r>
        <w:rPr>
          <w:rFonts w:ascii="Times New Roman"/>
          <w:b w:val="false"/>
          <w:i w:val="false"/>
          <w:color w:val="000000"/>
          <w:sz w:val="28"/>
        </w:rPr>
        <w:t>
</w:t>
      </w:r>
      <w:r>
        <w:rPr>
          <w:rFonts w:ascii="Times New Roman"/>
          <w:b w:val="false"/>
          <w:i w:val="false"/>
          <w:color w:val="000000"/>
          <w:sz w:val="28"/>
        </w:rPr>
        <w:t xml:space="preserve">
      2) бейне- радио арналарда тарату кезінде мемлекеттік және орыс тілдеріндегі бейне-, аудиожазбадағы жарнамалық ақпарат; </w:t>
      </w:r>
      <w:r>
        <w:br/>
      </w:r>
      <w:r>
        <w:rPr>
          <w:rFonts w:ascii="Times New Roman"/>
          <w:b w:val="false"/>
          <w:i w:val="false"/>
          <w:color w:val="000000"/>
          <w:sz w:val="28"/>
        </w:rPr>
        <w:t>
</w:t>
      </w:r>
      <w:r>
        <w:rPr>
          <w:rFonts w:ascii="Times New Roman"/>
          <w:b w:val="false"/>
          <w:i w:val="false"/>
          <w:color w:val="000000"/>
          <w:sz w:val="28"/>
        </w:rPr>
        <w:t xml:space="preserve">
      3) пайдалану құжаты (медициналық техникаға жарнама ұсынылған жағдайда) қоса ұсынылады. </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мемлекеттік тіркелгенін, дәрілік заттардың, медициналық мақсаттағы бұйымдар мен медициналық техниканың қауіпсіздігі мен тиімділігінің бағалануын куәландыратын құжаттар туралы деректерді, медицинада қолданылуы жөніндегі нұсқаулықты сараптама ұйымы Портал арқылы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xml:space="preserve">
      15. Халыққа арналған жарнама түсінікті тілде баяндалады, арнайы білімсіз және арнайы құралдарды қолданусыз түсінікті болады және жарнамаланып отырған құрал дәрілік зат, медициналық мақсаттағы бұйым мен медициналық техника болып табылатындығын көрсетеді. </w:t>
      </w:r>
      <w:r>
        <w:br/>
      </w:r>
      <w:r>
        <w:rPr>
          <w:rFonts w:ascii="Times New Roman"/>
          <w:b w:val="false"/>
          <w:i w:val="false"/>
          <w:color w:val="000000"/>
          <w:sz w:val="28"/>
        </w:rPr>
        <w:t>
</w:t>
      </w:r>
      <w:r>
        <w:rPr>
          <w:rFonts w:ascii="Times New Roman"/>
          <w:b w:val="false"/>
          <w:i w:val="false"/>
          <w:color w:val="000000"/>
          <w:sz w:val="28"/>
        </w:rPr>
        <w:t xml:space="preserve">
      16. Дәрілік препараттардың дұрыс және тиімді қолдану және/немесе пайдалану үшін қажетті ақпаратты: </w:t>
      </w:r>
      <w:r>
        <w:br/>
      </w:r>
      <w:r>
        <w:rPr>
          <w:rFonts w:ascii="Times New Roman"/>
          <w:b w:val="false"/>
          <w:i w:val="false"/>
          <w:color w:val="000000"/>
          <w:sz w:val="28"/>
        </w:rPr>
        <w:t>
</w:t>
      </w:r>
      <w:r>
        <w:rPr>
          <w:rFonts w:ascii="Times New Roman"/>
          <w:b w:val="false"/>
          <w:i w:val="false"/>
          <w:color w:val="000000"/>
          <w:sz w:val="28"/>
        </w:rPr>
        <w:t xml:space="preserve">
      1) саудалық атауын; </w:t>
      </w:r>
      <w:r>
        <w:br/>
      </w:r>
      <w:r>
        <w:rPr>
          <w:rFonts w:ascii="Times New Roman"/>
          <w:b w:val="false"/>
          <w:i w:val="false"/>
          <w:color w:val="000000"/>
          <w:sz w:val="28"/>
        </w:rPr>
        <w:t>
</w:t>
      </w:r>
      <w:r>
        <w:rPr>
          <w:rFonts w:ascii="Times New Roman"/>
          <w:b w:val="false"/>
          <w:i w:val="false"/>
          <w:color w:val="000000"/>
          <w:sz w:val="28"/>
        </w:rPr>
        <w:t xml:space="preserve">
      2) халықаралық патенттелмеген атауын немесе құрамын; </w:t>
      </w:r>
      <w:r>
        <w:br/>
      </w:r>
      <w:r>
        <w:rPr>
          <w:rFonts w:ascii="Times New Roman"/>
          <w:b w:val="false"/>
          <w:i w:val="false"/>
          <w:color w:val="000000"/>
          <w:sz w:val="28"/>
        </w:rPr>
        <w:t>
</w:t>
      </w:r>
      <w:r>
        <w:rPr>
          <w:rFonts w:ascii="Times New Roman"/>
          <w:b w:val="false"/>
          <w:i w:val="false"/>
          <w:color w:val="000000"/>
          <w:sz w:val="28"/>
        </w:rPr>
        <w:t xml:space="preserve">
      3) қолдану бойынша негізгі көрсетілімдерді; </w:t>
      </w:r>
      <w:r>
        <w:br/>
      </w:r>
      <w:r>
        <w:rPr>
          <w:rFonts w:ascii="Times New Roman"/>
          <w:b w:val="false"/>
          <w:i w:val="false"/>
          <w:color w:val="000000"/>
          <w:sz w:val="28"/>
        </w:rPr>
        <w:t>
</w:t>
      </w:r>
      <w:r>
        <w:rPr>
          <w:rFonts w:ascii="Times New Roman"/>
          <w:b w:val="false"/>
          <w:i w:val="false"/>
          <w:color w:val="000000"/>
          <w:sz w:val="28"/>
        </w:rPr>
        <w:t xml:space="preserve">
      4) қолдану тәсілін және дозаларын; </w:t>
      </w:r>
      <w:r>
        <w:br/>
      </w:r>
      <w:r>
        <w:rPr>
          <w:rFonts w:ascii="Times New Roman"/>
          <w:b w:val="false"/>
          <w:i w:val="false"/>
          <w:color w:val="000000"/>
          <w:sz w:val="28"/>
        </w:rPr>
        <w:t>
</w:t>
      </w:r>
      <w:r>
        <w:rPr>
          <w:rFonts w:ascii="Times New Roman"/>
          <w:b w:val="false"/>
          <w:i w:val="false"/>
          <w:color w:val="000000"/>
          <w:sz w:val="28"/>
        </w:rPr>
        <w:t xml:space="preserve">
      5) негізгі жанама әсерлерін; </w:t>
      </w:r>
      <w:r>
        <w:br/>
      </w:r>
      <w:r>
        <w:rPr>
          <w:rFonts w:ascii="Times New Roman"/>
          <w:b w:val="false"/>
          <w:i w:val="false"/>
          <w:color w:val="000000"/>
          <w:sz w:val="28"/>
        </w:rPr>
        <w:t>
</w:t>
      </w:r>
      <w:r>
        <w:rPr>
          <w:rFonts w:ascii="Times New Roman"/>
          <w:b w:val="false"/>
          <w:i w:val="false"/>
          <w:color w:val="000000"/>
          <w:sz w:val="28"/>
        </w:rPr>
        <w:t xml:space="preserve">
      6) негізгі қарсы көрсетілімдерін; </w:t>
      </w:r>
      <w:r>
        <w:br/>
      </w:r>
      <w:r>
        <w:rPr>
          <w:rFonts w:ascii="Times New Roman"/>
          <w:b w:val="false"/>
          <w:i w:val="false"/>
          <w:color w:val="000000"/>
          <w:sz w:val="28"/>
        </w:rPr>
        <w:t>
</w:t>
      </w:r>
      <w:r>
        <w:rPr>
          <w:rFonts w:ascii="Times New Roman"/>
          <w:b w:val="false"/>
          <w:i w:val="false"/>
          <w:color w:val="000000"/>
          <w:sz w:val="28"/>
        </w:rPr>
        <w:t xml:space="preserve">
      7) балаларға, жүкті әйелдерге қатысты, сонымен қатар емізу кезеңіндегі айрықша нұсқауларды; </w:t>
      </w:r>
      <w:r>
        <w:br/>
      </w:r>
      <w:r>
        <w:rPr>
          <w:rFonts w:ascii="Times New Roman"/>
          <w:b w:val="false"/>
          <w:i w:val="false"/>
          <w:color w:val="000000"/>
          <w:sz w:val="28"/>
        </w:rPr>
        <w:t>
</w:t>
      </w:r>
      <w:r>
        <w:rPr>
          <w:rFonts w:ascii="Times New Roman"/>
          <w:b w:val="false"/>
          <w:i w:val="false"/>
          <w:color w:val="000000"/>
          <w:sz w:val="28"/>
        </w:rPr>
        <w:t xml:space="preserve">
      8) босатылу шарттарын; </w:t>
      </w:r>
      <w:r>
        <w:br/>
      </w:r>
      <w:r>
        <w:rPr>
          <w:rFonts w:ascii="Times New Roman"/>
          <w:b w:val="false"/>
          <w:i w:val="false"/>
          <w:color w:val="000000"/>
          <w:sz w:val="28"/>
        </w:rPr>
        <w:t>
</w:t>
      </w:r>
      <w:r>
        <w:rPr>
          <w:rFonts w:ascii="Times New Roman"/>
          <w:b w:val="false"/>
          <w:i w:val="false"/>
          <w:color w:val="000000"/>
          <w:sz w:val="28"/>
        </w:rPr>
        <w:t xml:space="preserve">
      9) тағайындар және қолданар алдында медицианада қолданылуы жөніндегі нұсқаулықты мұқият оқыңыз деген анық және көрнекі ұсынымды; </w:t>
      </w:r>
      <w:r>
        <w:br/>
      </w:r>
      <w:r>
        <w:rPr>
          <w:rFonts w:ascii="Times New Roman"/>
          <w:b w:val="false"/>
          <w:i w:val="false"/>
          <w:color w:val="000000"/>
          <w:sz w:val="28"/>
        </w:rPr>
        <w:t>
</w:t>
      </w:r>
      <w:r>
        <w:rPr>
          <w:rFonts w:ascii="Times New Roman"/>
          <w:b w:val="false"/>
          <w:i w:val="false"/>
          <w:color w:val="000000"/>
          <w:sz w:val="28"/>
        </w:rPr>
        <w:t xml:space="preserve">
      10) өндірушінің немесе Қазақстан Республикасындағы сауда өкілдігінің атауын, мекенжайын қамтиды. </w:t>
      </w:r>
      <w:r>
        <w:br/>
      </w:r>
      <w:r>
        <w:rPr>
          <w:rFonts w:ascii="Times New Roman"/>
          <w:b w:val="false"/>
          <w:i w:val="false"/>
          <w:color w:val="000000"/>
          <w:sz w:val="28"/>
        </w:rPr>
        <w:t>
</w:t>
      </w:r>
      <w:r>
        <w:rPr>
          <w:rFonts w:ascii="Times New Roman"/>
          <w:b w:val="false"/>
          <w:i w:val="false"/>
          <w:color w:val="000000"/>
          <w:sz w:val="28"/>
        </w:rPr>
        <w:t xml:space="preserve">
      Рецепт арқылы босатылатын дәрілік препараттардың жарнамасында негізгі дәрілік әрекеттесулері қосымша көрсетіледі. </w:t>
      </w:r>
      <w:r>
        <w:br/>
      </w:r>
      <w:r>
        <w:rPr>
          <w:rFonts w:ascii="Times New Roman"/>
          <w:b w:val="false"/>
          <w:i w:val="false"/>
          <w:color w:val="000000"/>
          <w:sz w:val="28"/>
        </w:rPr>
        <w:t>
</w:t>
      </w:r>
      <w:r>
        <w:rPr>
          <w:rFonts w:ascii="Times New Roman"/>
          <w:b w:val="false"/>
          <w:i w:val="false"/>
          <w:color w:val="000000"/>
          <w:sz w:val="28"/>
        </w:rPr>
        <w:t>
      Теле- және радиоарналарға арналған жарнамада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ақпаратты қамтиды.</w:t>
      </w:r>
      <w:r>
        <w:br/>
      </w:r>
      <w:r>
        <w:rPr>
          <w:rFonts w:ascii="Times New Roman"/>
          <w:b w:val="false"/>
          <w:i w:val="false"/>
          <w:color w:val="000000"/>
          <w:sz w:val="28"/>
        </w:rPr>
        <w:t>
</w:t>
      </w:r>
      <w:r>
        <w:rPr>
          <w:rFonts w:ascii="Times New Roman"/>
          <w:b w:val="false"/>
          <w:i w:val="false"/>
          <w:color w:val="000000"/>
          <w:sz w:val="28"/>
        </w:rPr>
        <w:t xml:space="preserve">
      17. Медициналық мақсаттағы бұйымдар мен медициналық техниканың жарнамасы міндетті түрде: </w:t>
      </w:r>
      <w:r>
        <w:br/>
      </w:r>
      <w:r>
        <w:rPr>
          <w:rFonts w:ascii="Times New Roman"/>
          <w:b w:val="false"/>
          <w:i w:val="false"/>
          <w:color w:val="000000"/>
          <w:sz w:val="28"/>
        </w:rPr>
        <w:t>
</w:t>
      </w:r>
      <w:r>
        <w:rPr>
          <w:rFonts w:ascii="Times New Roman"/>
          <w:b w:val="false"/>
          <w:i w:val="false"/>
          <w:color w:val="000000"/>
          <w:sz w:val="28"/>
        </w:rPr>
        <w:t xml:space="preserve">
      1) саудалық атауын; </w:t>
      </w:r>
      <w:r>
        <w:br/>
      </w:r>
      <w:r>
        <w:rPr>
          <w:rFonts w:ascii="Times New Roman"/>
          <w:b w:val="false"/>
          <w:i w:val="false"/>
          <w:color w:val="000000"/>
          <w:sz w:val="28"/>
        </w:rPr>
        <w:t>
</w:t>
      </w:r>
      <w:r>
        <w:rPr>
          <w:rFonts w:ascii="Times New Roman"/>
          <w:b w:val="false"/>
          <w:i w:val="false"/>
          <w:color w:val="000000"/>
          <w:sz w:val="28"/>
        </w:rPr>
        <w:t xml:space="preserve">
      2) қолдану бойынша негізгі көрсетілімдерді; </w:t>
      </w:r>
      <w:r>
        <w:br/>
      </w:r>
      <w:r>
        <w:rPr>
          <w:rFonts w:ascii="Times New Roman"/>
          <w:b w:val="false"/>
          <w:i w:val="false"/>
          <w:color w:val="000000"/>
          <w:sz w:val="28"/>
        </w:rPr>
        <w:t>
</w:t>
      </w:r>
      <w:r>
        <w:rPr>
          <w:rFonts w:ascii="Times New Roman"/>
          <w:b w:val="false"/>
          <w:i w:val="false"/>
          <w:color w:val="000000"/>
          <w:sz w:val="28"/>
        </w:rPr>
        <w:t xml:space="preserve">
      3) қолдану тәсілін; </w:t>
      </w:r>
      <w:r>
        <w:br/>
      </w:r>
      <w:r>
        <w:rPr>
          <w:rFonts w:ascii="Times New Roman"/>
          <w:b w:val="false"/>
          <w:i w:val="false"/>
          <w:color w:val="000000"/>
          <w:sz w:val="28"/>
        </w:rPr>
        <w:t>
</w:t>
      </w:r>
      <w:r>
        <w:rPr>
          <w:rFonts w:ascii="Times New Roman"/>
          <w:b w:val="false"/>
          <w:i w:val="false"/>
          <w:color w:val="000000"/>
          <w:sz w:val="28"/>
        </w:rPr>
        <w:t xml:space="preserve">
      4) болған кездегі негізгі жанама әсерлерін; </w:t>
      </w:r>
      <w:r>
        <w:br/>
      </w:r>
      <w:r>
        <w:rPr>
          <w:rFonts w:ascii="Times New Roman"/>
          <w:b w:val="false"/>
          <w:i w:val="false"/>
          <w:color w:val="000000"/>
          <w:sz w:val="28"/>
        </w:rPr>
        <w:t>
</w:t>
      </w:r>
      <w:r>
        <w:rPr>
          <w:rFonts w:ascii="Times New Roman"/>
          <w:b w:val="false"/>
          <w:i w:val="false"/>
          <w:color w:val="000000"/>
          <w:sz w:val="28"/>
        </w:rPr>
        <w:t xml:space="preserve">
      5) болған кездегі негізгі қарсы айғақтарын; </w:t>
      </w:r>
      <w:r>
        <w:br/>
      </w:r>
      <w:r>
        <w:rPr>
          <w:rFonts w:ascii="Times New Roman"/>
          <w:b w:val="false"/>
          <w:i w:val="false"/>
          <w:color w:val="000000"/>
          <w:sz w:val="28"/>
        </w:rPr>
        <w:t>
</w:t>
      </w:r>
      <w:r>
        <w:rPr>
          <w:rFonts w:ascii="Times New Roman"/>
          <w:b w:val="false"/>
          <w:i w:val="false"/>
          <w:color w:val="000000"/>
          <w:sz w:val="28"/>
        </w:rPr>
        <w:t xml:space="preserve">
      6) тағайындар және қолданар алдында медицинада қолданылуы жөніндегі нұсқаулықты мұқият оқыңыз деген анық және көрнекі ұсынымды (медициналық техника үшін пайдалану құжатын); </w:t>
      </w:r>
      <w:r>
        <w:br/>
      </w:r>
      <w:r>
        <w:rPr>
          <w:rFonts w:ascii="Times New Roman"/>
          <w:b w:val="false"/>
          <w:i w:val="false"/>
          <w:color w:val="000000"/>
          <w:sz w:val="28"/>
        </w:rPr>
        <w:t>
</w:t>
      </w:r>
      <w:r>
        <w:rPr>
          <w:rFonts w:ascii="Times New Roman"/>
          <w:b w:val="false"/>
          <w:i w:val="false"/>
          <w:color w:val="000000"/>
          <w:sz w:val="28"/>
        </w:rPr>
        <w:t xml:space="preserve">
      7) өндірушінің немесе Қазақстан Республикасындағы сауда өкілдігінің атауын, мекенжайын қамтиды. </w:t>
      </w:r>
      <w:r>
        <w:br/>
      </w:r>
      <w:r>
        <w:rPr>
          <w:rFonts w:ascii="Times New Roman"/>
          <w:b w:val="false"/>
          <w:i w:val="false"/>
          <w:color w:val="000000"/>
          <w:sz w:val="28"/>
        </w:rPr>
        <w:t>
</w:t>
      </w:r>
      <w:r>
        <w:rPr>
          <w:rFonts w:ascii="Times New Roman"/>
          <w:b w:val="false"/>
          <w:i w:val="false"/>
          <w:color w:val="000000"/>
          <w:sz w:val="28"/>
        </w:rPr>
        <w:t>
      Теле- және радиоарналарға арналған жарнамада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ақпаратты қамтиды.</w:t>
      </w:r>
      <w:r>
        <w:br/>
      </w:r>
      <w:r>
        <w:rPr>
          <w:rFonts w:ascii="Times New Roman"/>
          <w:b w:val="false"/>
          <w:i w:val="false"/>
          <w:color w:val="000000"/>
          <w:sz w:val="28"/>
        </w:rPr>
        <w:t>
</w:t>
      </w:r>
      <w:r>
        <w:rPr>
          <w:rFonts w:ascii="Times New Roman"/>
          <w:b w:val="false"/>
          <w:i w:val="false"/>
          <w:color w:val="000000"/>
          <w:sz w:val="28"/>
        </w:rPr>
        <w:t xml:space="preserve">
      18. Халыққа арналған дәрілік заттардың, медициналық мақсаттағы бұйымдардың және медициналық техниканың жарнамасында төмендегідей ақпаратты пайдалануға тыйым салынады: </w:t>
      </w:r>
      <w:r>
        <w:br/>
      </w:r>
      <w:r>
        <w:rPr>
          <w:rFonts w:ascii="Times New Roman"/>
          <w:b w:val="false"/>
          <w:i w:val="false"/>
          <w:color w:val="000000"/>
          <w:sz w:val="28"/>
        </w:rPr>
        <w:t>
</w:t>
      </w:r>
      <w:r>
        <w:rPr>
          <w:rFonts w:ascii="Times New Roman"/>
          <w:b w:val="false"/>
          <w:i w:val="false"/>
          <w:color w:val="000000"/>
          <w:sz w:val="28"/>
        </w:rPr>
        <w:t xml:space="preserve">
      1) қате диагностикалауға және өзін-өзі қате диагностикалауға әкелуі мүмкін ауру симптомдарының сипаттамасы болса немесе сырқатнама келтірілсе; </w:t>
      </w:r>
      <w:r>
        <w:br/>
      </w:r>
      <w:r>
        <w:rPr>
          <w:rFonts w:ascii="Times New Roman"/>
          <w:b w:val="false"/>
          <w:i w:val="false"/>
          <w:color w:val="000000"/>
          <w:sz w:val="28"/>
        </w:rPr>
        <w:t>
</w:t>
      </w:r>
      <w:r>
        <w:rPr>
          <w:rFonts w:ascii="Times New Roman"/>
          <w:b w:val="false"/>
          <w:i w:val="false"/>
          <w:color w:val="000000"/>
          <w:sz w:val="28"/>
        </w:rPr>
        <w:t xml:space="preserve">
      2) медициналық консультацияның немесе хирургиялық операциялардың қажеттілігі жоқ деген пікір қалыптасса; </w:t>
      </w:r>
      <w:r>
        <w:br/>
      </w:r>
      <w:r>
        <w:rPr>
          <w:rFonts w:ascii="Times New Roman"/>
          <w:b w:val="false"/>
          <w:i w:val="false"/>
          <w:color w:val="000000"/>
          <w:sz w:val="28"/>
        </w:rPr>
        <w:t>
</w:t>
      </w:r>
      <w:r>
        <w:rPr>
          <w:rFonts w:ascii="Times New Roman"/>
          <w:b w:val="false"/>
          <w:i w:val="false"/>
          <w:color w:val="000000"/>
          <w:sz w:val="28"/>
        </w:rPr>
        <w:t xml:space="preserve">
      3) адам ағзасының немесе дене бөліктерінің қолдануға дейінгі және одан кейінгі өзгеру бейнесі пайдаланылса; </w:t>
      </w:r>
      <w:r>
        <w:br/>
      </w:r>
      <w:r>
        <w:rPr>
          <w:rFonts w:ascii="Times New Roman"/>
          <w:b w:val="false"/>
          <w:i w:val="false"/>
          <w:color w:val="000000"/>
          <w:sz w:val="28"/>
        </w:rPr>
        <w:t>
</w:t>
      </w:r>
      <w:r>
        <w:rPr>
          <w:rFonts w:ascii="Times New Roman"/>
          <w:b w:val="false"/>
          <w:i w:val="false"/>
          <w:color w:val="000000"/>
          <w:sz w:val="28"/>
        </w:rPr>
        <w:t xml:space="preserve">
      4) жарнамаланатын өнімді қолданбаса (пайдаланбаса) адам денсаулығы нашарлайды деген ой салса; </w:t>
      </w:r>
      <w:r>
        <w:br/>
      </w:r>
      <w:r>
        <w:rPr>
          <w:rFonts w:ascii="Times New Roman"/>
          <w:b w:val="false"/>
          <w:i w:val="false"/>
          <w:color w:val="000000"/>
          <w:sz w:val="28"/>
        </w:rPr>
        <w:t>
</w:t>
      </w:r>
      <w:r>
        <w:rPr>
          <w:rFonts w:ascii="Times New Roman"/>
          <w:b w:val="false"/>
          <w:i w:val="false"/>
          <w:color w:val="000000"/>
          <w:sz w:val="28"/>
        </w:rPr>
        <w:t xml:space="preserve">
      5) сауығу туралы пікірлерге сілтемелер болса. </w:t>
      </w:r>
      <w:r>
        <w:br/>
      </w:r>
      <w:r>
        <w:rPr>
          <w:rFonts w:ascii="Times New Roman"/>
          <w:b w:val="false"/>
          <w:i w:val="false"/>
          <w:color w:val="000000"/>
          <w:sz w:val="28"/>
        </w:rPr>
        <w:t>
</w:t>
      </w:r>
      <w:r>
        <w:rPr>
          <w:rFonts w:ascii="Times New Roman"/>
          <w:b w:val="false"/>
          <w:i w:val="false"/>
          <w:color w:val="000000"/>
          <w:sz w:val="28"/>
        </w:rPr>
        <w:t xml:space="preserve">
      19. Сараптама ұйымы өтінішті қабылдап, тіркегеннен кейін 20 жұмыс күні ішінде алдын ала сараптауды жүргізеді. </w:t>
      </w:r>
      <w:r>
        <w:br/>
      </w:r>
      <w:r>
        <w:rPr>
          <w:rFonts w:ascii="Times New Roman"/>
          <w:b w:val="false"/>
          <w:i w:val="false"/>
          <w:color w:val="000000"/>
          <w:sz w:val="28"/>
        </w:rPr>
        <w:t>
</w:t>
      </w:r>
      <w:r>
        <w:rPr>
          <w:rFonts w:ascii="Times New Roman"/>
          <w:b w:val="false"/>
          <w:i w:val="false"/>
          <w:color w:val="000000"/>
          <w:sz w:val="28"/>
        </w:rPr>
        <w:t xml:space="preserve">
      20. Жарнамалық материалдардың осы Қағидаларға сәйкессіздігі айқындалған жағдайда сараптама ұйымы өтініш берушіге жазбаша түрде ескертулер жолдайды. </w:t>
      </w:r>
      <w:r>
        <w:br/>
      </w:r>
      <w:r>
        <w:rPr>
          <w:rFonts w:ascii="Times New Roman"/>
          <w:b w:val="false"/>
          <w:i w:val="false"/>
          <w:color w:val="000000"/>
          <w:sz w:val="28"/>
        </w:rPr>
        <w:t>
</w:t>
      </w:r>
      <w:r>
        <w:rPr>
          <w:rFonts w:ascii="Times New Roman"/>
          <w:b w:val="false"/>
          <w:i w:val="false"/>
          <w:color w:val="000000"/>
          <w:sz w:val="28"/>
        </w:rPr>
        <w:t>
      Өтініш беруші күнтізбелік 10 күннен аспайтын мерзімде сараптама ұйымына ескертулерді ескере отырып жарнама материалдарын ұсынады, бұл ретте ескертулерді жою уақыты алдын ала сараптама жүргізу мерзіміне кірмейді.</w:t>
      </w:r>
      <w:r>
        <w:br/>
      </w:r>
      <w:r>
        <w:rPr>
          <w:rFonts w:ascii="Times New Roman"/>
          <w:b w:val="false"/>
          <w:i w:val="false"/>
          <w:color w:val="000000"/>
          <w:sz w:val="28"/>
        </w:rPr>
        <w:t>
</w:t>
      </w:r>
      <w:r>
        <w:rPr>
          <w:rFonts w:ascii="Times New Roman"/>
          <w:b w:val="false"/>
          <w:i w:val="false"/>
          <w:color w:val="000000"/>
          <w:sz w:val="28"/>
        </w:rPr>
        <w:t>
      21. Алдын ала сараптама жүргізу нәтижесі сараптама ұйымының қорытындысы қалыптасатын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жарнамалық материалдарды сараптамалық бағалау актісімен ресімделеді, оның негізінде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сараптама ұйымы қорытындыны қалыптастырады. </w:t>
      </w:r>
      <w:r>
        <w:br/>
      </w:r>
      <w:r>
        <w:rPr>
          <w:rFonts w:ascii="Times New Roman"/>
          <w:b w:val="false"/>
          <w:i w:val="false"/>
          <w:color w:val="000000"/>
          <w:sz w:val="28"/>
        </w:rPr>
        <w:t>
</w:t>
      </w:r>
      <w:r>
        <w:rPr>
          <w:rFonts w:ascii="Times New Roman"/>
          <w:b w:val="false"/>
          <w:i w:val="false"/>
          <w:color w:val="000000"/>
          <w:sz w:val="28"/>
        </w:rPr>
        <w:t xml:space="preserve">
      22. Сараптама ұйымы алдына ала сараптама жүргізу нәтижелері бойынша: </w:t>
      </w:r>
      <w:r>
        <w:br/>
      </w:r>
      <w:r>
        <w:rPr>
          <w:rFonts w:ascii="Times New Roman"/>
          <w:b w:val="false"/>
          <w:i w:val="false"/>
          <w:color w:val="000000"/>
          <w:sz w:val="28"/>
        </w:rPr>
        <w:t>
</w:t>
      </w:r>
      <w:r>
        <w:rPr>
          <w:rFonts w:ascii="Times New Roman"/>
          <w:b w:val="false"/>
          <w:i w:val="false"/>
          <w:color w:val="000000"/>
          <w:sz w:val="28"/>
        </w:rPr>
        <w:t xml:space="preserve">
      1) Департаментке электрондық және қағаз тасығыштарда: </w:t>
      </w:r>
      <w:r>
        <w:br/>
      </w:r>
      <w:r>
        <w:rPr>
          <w:rFonts w:ascii="Times New Roman"/>
          <w:b w:val="false"/>
          <w:i w:val="false"/>
          <w:color w:val="000000"/>
          <w:sz w:val="28"/>
        </w:rPr>
        <w:t>
</w:t>
      </w:r>
      <w:r>
        <w:rPr>
          <w:rFonts w:ascii="Times New Roman"/>
          <w:b w:val="false"/>
          <w:i w:val="false"/>
          <w:color w:val="000000"/>
          <w:sz w:val="28"/>
        </w:rPr>
        <w:t>
      саратама ұйымының қорытындысын;</w:t>
      </w:r>
      <w:r>
        <w:br/>
      </w:r>
      <w:r>
        <w:rPr>
          <w:rFonts w:ascii="Times New Roman"/>
          <w:b w:val="false"/>
          <w:i w:val="false"/>
          <w:color w:val="000000"/>
          <w:sz w:val="28"/>
        </w:rPr>
        <w:t>
</w:t>
      </w:r>
      <w:r>
        <w:rPr>
          <w:rFonts w:ascii="Times New Roman"/>
          <w:b w:val="false"/>
          <w:i w:val="false"/>
          <w:color w:val="000000"/>
          <w:sz w:val="28"/>
        </w:rPr>
        <w:t>
      «Жарнаманы сараптау (№ ___ күні) жүргізілді, жауапты тұлғаның Т.А.Ә. және қолы» деген мөртабанмен куәландырылған мемлекеттік және орыс тілдеріндегі жарнаманы (модуль, мақала, бейнематериал жарнамалық ақпаратының мәтіні (кадрлық көрсетілімі), теледидар арналары мен радиода жарнама орналастыру кезіндегі аудиожазба мәтіні);</w:t>
      </w:r>
      <w:r>
        <w:br/>
      </w:r>
      <w:r>
        <w:rPr>
          <w:rFonts w:ascii="Times New Roman"/>
          <w:b w:val="false"/>
          <w:i w:val="false"/>
          <w:color w:val="000000"/>
          <w:sz w:val="28"/>
        </w:rPr>
        <w:t>
</w:t>
      </w:r>
      <w:r>
        <w:rPr>
          <w:rFonts w:ascii="Times New Roman"/>
          <w:b w:val="false"/>
          <w:i w:val="false"/>
          <w:color w:val="000000"/>
          <w:sz w:val="28"/>
        </w:rPr>
        <w:t xml:space="preserve">
      2) өтініш берушіге қағаз тасығыштарда: </w:t>
      </w:r>
      <w:r>
        <w:br/>
      </w:r>
      <w:r>
        <w:rPr>
          <w:rFonts w:ascii="Times New Roman"/>
          <w:b w:val="false"/>
          <w:i w:val="false"/>
          <w:color w:val="000000"/>
          <w:sz w:val="28"/>
        </w:rPr>
        <w:t>
</w:t>
      </w:r>
      <w:r>
        <w:rPr>
          <w:rFonts w:ascii="Times New Roman"/>
          <w:b w:val="false"/>
          <w:i w:val="false"/>
          <w:color w:val="000000"/>
          <w:sz w:val="28"/>
        </w:rPr>
        <w:t>
      сараптама ұйымы жетекшісінің қолымен куәландырылған сараптама ұйымы қорытындысы көшірмесінің (жарнаманы қоса бермей) ұсынылуын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23. Сараптама ұйымының теріс қорытындысы мынадай жағдайларда: </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құжаттардың толық жиынтығы ұсынылмағанда; </w:t>
      </w:r>
      <w:r>
        <w:br/>
      </w:r>
      <w:r>
        <w:rPr>
          <w:rFonts w:ascii="Times New Roman"/>
          <w:b w:val="false"/>
          <w:i w:val="false"/>
          <w:color w:val="000000"/>
          <w:sz w:val="28"/>
        </w:rPr>
        <w:t>
</w:t>
      </w:r>
      <w:r>
        <w:rPr>
          <w:rFonts w:ascii="Times New Roman"/>
          <w:b w:val="false"/>
          <w:i w:val="false"/>
          <w:color w:val="000000"/>
          <w:sz w:val="28"/>
        </w:rPr>
        <w:t>
      2) жарнама Қазақстан Республикасының жарнама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келмегенде; </w:t>
      </w:r>
      <w:r>
        <w:br/>
      </w:r>
      <w:r>
        <w:rPr>
          <w:rFonts w:ascii="Times New Roman"/>
          <w:b w:val="false"/>
          <w:i w:val="false"/>
          <w:color w:val="000000"/>
          <w:sz w:val="28"/>
        </w:rPr>
        <w:t>
</w:t>
      </w:r>
      <w:r>
        <w:rPr>
          <w:rFonts w:ascii="Times New Roman"/>
          <w:b w:val="false"/>
          <w:i w:val="false"/>
          <w:color w:val="000000"/>
          <w:sz w:val="28"/>
        </w:rPr>
        <w:t xml:space="preserve">
      3) сараптама жүргізу кезінде өтініш берушіге қойылған ескертулер осы Қағидалармен белгіленген мерзімде жойылмағанда; </w:t>
      </w:r>
      <w:r>
        <w:br/>
      </w:r>
      <w:r>
        <w:rPr>
          <w:rFonts w:ascii="Times New Roman"/>
          <w:b w:val="false"/>
          <w:i w:val="false"/>
          <w:color w:val="000000"/>
          <w:sz w:val="28"/>
        </w:rPr>
        <w:t>
</w:t>
      </w:r>
      <w:r>
        <w:rPr>
          <w:rFonts w:ascii="Times New Roman"/>
          <w:b w:val="false"/>
          <w:i w:val="false"/>
          <w:color w:val="000000"/>
          <w:sz w:val="28"/>
        </w:rPr>
        <w:t xml:space="preserve">
      4) өтініш беруші дұрыс деректерді ұсынбағанда беріледі. </w:t>
      </w:r>
      <w:r>
        <w:br/>
      </w:r>
      <w:r>
        <w:rPr>
          <w:rFonts w:ascii="Times New Roman"/>
          <w:b w:val="false"/>
          <w:i w:val="false"/>
          <w:color w:val="000000"/>
          <w:sz w:val="28"/>
        </w:rPr>
        <w:t>
</w:t>
      </w:r>
      <w:r>
        <w:rPr>
          <w:rFonts w:ascii="Times New Roman"/>
          <w:b w:val="false"/>
          <w:i w:val="false"/>
          <w:color w:val="000000"/>
          <w:sz w:val="28"/>
        </w:rPr>
        <w:t xml:space="preserve">
      24. Қорытынды теріс болған жағдайда немесе алдын ала сараптаманы жүргізу басталғаннан кейін өтініш беруші өтінішті кері қайтарған жағдайда алдын ала сараптаманы жүргізу құны қайтарылмайды. </w:t>
      </w:r>
      <w:r>
        <w:br/>
      </w:r>
      <w:r>
        <w:rPr>
          <w:rFonts w:ascii="Times New Roman"/>
          <w:b w:val="false"/>
          <w:i w:val="false"/>
          <w:color w:val="000000"/>
          <w:sz w:val="28"/>
        </w:rPr>
        <w:t>
</w:t>
      </w:r>
      <w:r>
        <w:rPr>
          <w:rFonts w:ascii="Times New Roman"/>
          <w:b w:val="false"/>
          <w:i w:val="false"/>
          <w:color w:val="000000"/>
          <w:sz w:val="28"/>
        </w:rPr>
        <w:t xml:space="preserve">
      25. Жарнамалық материалдарды сараптамалық бағалау актісі, қорытынды көшірмесі, электрондық және қағаз тасымалдағыштардағы жарнама, сондай-ақ сараптамаға ұсынылған құжаттар жарнамаға рұқсат берудің жарамдылық мерзімі аяқталғанға дейін сараптама ұйымында сақталады. </w:t>
      </w:r>
      <w:r>
        <w:br/>
      </w:r>
      <w:r>
        <w:rPr>
          <w:rFonts w:ascii="Times New Roman"/>
          <w:b w:val="false"/>
          <w:i w:val="false"/>
          <w:color w:val="000000"/>
          <w:sz w:val="28"/>
        </w:rPr>
        <w:t>
</w:t>
      </w:r>
      <w:r>
        <w:rPr>
          <w:rFonts w:ascii="Times New Roman"/>
          <w:b w:val="false"/>
          <w:i w:val="false"/>
          <w:color w:val="000000"/>
          <w:sz w:val="28"/>
        </w:rPr>
        <w:t xml:space="preserve">
      26. Департамент сегіз жұмыс күні ішінде өтініш берушіге дәрілік заттарды, медициналық мақсаттағы бұйымдар мен медициналық техниканы жарнамалауға рұқсат береді. </w:t>
      </w:r>
      <w:r>
        <w:br/>
      </w:r>
      <w:r>
        <w:rPr>
          <w:rFonts w:ascii="Times New Roman"/>
          <w:b w:val="false"/>
          <w:i w:val="false"/>
          <w:color w:val="000000"/>
          <w:sz w:val="28"/>
        </w:rPr>
        <w:t>
</w:t>
      </w:r>
      <w:r>
        <w:rPr>
          <w:rFonts w:ascii="Times New Roman"/>
          <w:b w:val="false"/>
          <w:i w:val="false"/>
          <w:color w:val="000000"/>
          <w:sz w:val="28"/>
        </w:rPr>
        <w:t>
      27. Дәрілік заттарды, медициналық мақсаттағы бұйымдар мен медициналық техниканы жарнамалауға рұқсат беруден бас тарту негіздері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p>
    <w:bookmarkEnd w:id="6"/>
    <w:bookmarkStart w:name="z103" w:id="7"/>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медициналық мақсаттағы </w:t>
      </w:r>
      <w:r>
        <w:br/>
      </w:r>
      <w:r>
        <w:rPr>
          <w:rFonts w:ascii="Times New Roman"/>
          <w:b w:val="false"/>
          <w:i w:val="false"/>
          <w:color w:val="000000"/>
          <w:sz w:val="28"/>
        </w:rPr>
        <w:t xml:space="preserve">
бұйымдар мен медициналық техниканы     </w:t>
      </w:r>
      <w:r>
        <w:br/>
      </w:r>
      <w:r>
        <w:rPr>
          <w:rFonts w:ascii="Times New Roman"/>
          <w:b w:val="false"/>
          <w:i w:val="false"/>
          <w:color w:val="000000"/>
          <w:sz w:val="28"/>
        </w:rPr>
        <w:t xml:space="preserve">
жарнамалауға рұқсат беру қағидаларына  </w:t>
      </w:r>
      <w:r>
        <w:br/>
      </w:r>
      <w:r>
        <w:rPr>
          <w:rFonts w:ascii="Times New Roman"/>
          <w:b w:val="false"/>
          <w:i w:val="false"/>
          <w:color w:val="000000"/>
          <w:sz w:val="28"/>
        </w:rPr>
        <w:t xml:space="preserve">
1-қосымша                </w:t>
      </w:r>
    </w:p>
    <w:bookmarkEnd w:id="7"/>
    <w:bookmarkStart w:name="z104" w:id="8"/>
    <w:p>
      <w:pPr>
        <w:spacing w:after="0"/>
        <w:ind w:left="0"/>
        <w:jc w:val="both"/>
      </w:pPr>
      <w:r>
        <w:rPr>
          <w:rFonts w:ascii="Times New Roman"/>
          <w:b w:val="false"/>
          <w:i w:val="false"/>
          <w:color w:val="000000"/>
          <w:sz w:val="28"/>
        </w:rPr>
        <w:t>
Нысан</w:t>
      </w:r>
    </w:p>
    <w:bookmarkEnd w:id="8"/>
    <w:p>
      <w:pPr>
        <w:spacing w:after="0"/>
        <w:ind w:left="0"/>
        <w:jc w:val="both"/>
      </w:pPr>
      <w:r>
        <w:rPr>
          <w:rFonts w:ascii="Times New Roman"/>
          <w:b w:val="false"/>
          <w:i w:val="false"/>
          <w:color w:val="000000"/>
          <w:sz w:val="28"/>
        </w:rPr>
        <w:t>Өтініш беруші _______________________________________________________</w:t>
      </w:r>
      <w:r>
        <w:br/>
      </w:r>
      <w:r>
        <w:rPr>
          <w:rFonts w:ascii="Times New Roman"/>
          <w:b w:val="false"/>
          <w:i w:val="false"/>
          <w:color w:val="000000"/>
          <w:sz w:val="28"/>
        </w:rPr>
        <w:t>
заңды мекенжайы _____________________________________________________</w:t>
      </w:r>
      <w:r>
        <w:br/>
      </w:r>
      <w:r>
        <w:rPr>
          <w:rFonts w:ascii="Times New Roman"/>
          <w:b w:val="false"/>
          <w:i w:val="false"/>
          <w:color w:val="000000"/>
          <w:sz w:val="28"/>
        </w:rPr>
        <w:t>
телефон _____________________________________________________________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өтініш берушінің электрондық поштасының мекенжайы ___________________</w:t>
      </w:r>
      <w:r>
        <w:br/>
      </w:r>
      <w:r>
        <w:rPr>
          <w:rFonts w:ascii="Times New Roman"/>
          <w:b w:val="false"/>
          <w:i w:val="false"/>
          <w:color w:val="000000"/>
          <w:sz w:val="28"/>
        </w:rPr>
        <w:t>
Өтініш берушінің өкілі ______________________________________________</w:t>
      </w:r>
      <w:r>
        <w:br/>
      </w:r>
      <w:r>
        <w:rPr>
          <w:rFonts w:ascii="Times New Roman"/>
          <w:b w:val="false"/>
          <w:i w:val="false"/>
          <w:color w:val="000000"/>
          <w:sz w:val="28"/>
        </w:rPr>
        <w:t>
                          (Т.А.Ә., лауазымы, сенімхат қоса беріледі)</w:t>
      </w:r>
      <w:r>
        <w:br/>
      </w:r>
      <w:r>
        <w:rPr>
          <w:rFonts w:ascii="Times New Roman"/>
          <w:b w:val="false"/>
          <w:i w:val="false"/>
          <w:color w:val="000000"/>
          <w:sz w:val="28"/>
        </w:rPr>
        <w:t>
телефон ___________________ факс ____________________________________</w:t>
      </w:r>
      <w:r>
        <w:br/>
      </w:r>
      <w:r>
        <w:rPr>
          <w:rFonts w:ascii="Times New Roman"/>
          <w:b w:val="false"/>
          <w:i w:val="false"/>
          <w:color w:val="000000"/>
          <w:sz w:val="28"/>
        </w:rPr>
        <w:t>
өтініш берушінің электрондық поштасының мекенжайы 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Осымен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(сараптама ұйымының толық атауы)</w:t>
      </w:r>
    </w:p>
    <w:p>
      <w:pPr>
        <w:spacing w:after="0"/>
        <w:ind w:left="0"/>
        <w:jc w:val="both"/>
      </w:pPr>
      <w:r>
        <w:rPr>
          <w:rFonts w:ascii="Times New Roman"/>
          <w:b w:val="false"/>
          <w:i w:val="false"/>
          <w:color w:val="000000"/>
          <w:sz w:val="28"/>
        </w:rPr>
        <w:t>дәрілік затты, медициналық мақсаттағы бұйым мен медициналық техниканы</w:t>
      </w:r>
      <w:r>
        <w:br/>
      </w:r>
      <w:r>
        <w:rPr>
          <w:rFonts w:ascii="Times New Roman"/>
          <w:b w:val="false"/>
          <w:i w:val="false"/>
          <w:color w:val="000000"/>
          <w:sz w:val="28"/>
        </w:rPr>
        <w:t>
(қажеттісінің астын сызу) жарнамалауға сараптама жүргізуіңізді</w:t>
      </w:r>
      <w:r>
        <w:br/>
      </w:r>
      <w:r>
        <w:rPr>
          <w:rFonts w:ascii="Times New Roman"/>
          <w:b w:val="false"/>
          <w:i w:val="false"/>
          <w:color w:val="000000"/>
          <w:sz w:val="28"/>
        </w:rPr>
        <w:t>
сұраймыз.</w:t>
      </w:r>
      <w:r>
        <w:br/>
      </w:r>
      <w:r>
        <w:rPr>
          <w:rFonts w:ascii="Times New Roman"/>
          <w:b w:val="false"/>
          <w:i w:val="false"/>
          <w:color w:val="000000"/>
          <w:sz w:val="28"/>
        </w:rPr>
        <w:t>
cаудалық атауы ______________________________________________________</w:t>
      </w:r>
      <w:r>
        <w:br/>
      </w:r>
      <w:r>
        <w:rPr>
          <w:rFonts w:ascii="Times New Roman"/>
          <w:b w:val="false"/>
          <w:i w:val="false"/>
          <w:color w:val="000000"/>
          <w:sz w:val="28"/>
        </w:rPr>
        <w:t>
халықаралық патенттелмеген атауы (бар болса) ________________________</w:t>
      </w:r>
      <w:r>
        <w:br/>
      </w:r>
      <w:r>
        <w:rPr>
          <w:rFonts w:ascii="Times New Roman"/>
          <w:b w:val="false"/>
          <w:i w:val="false"/>
          <w:color w:val="000000"/>
          <w:sz w:val="28"/>
        </w:rPr>
        <w:t>
дәрілік түрі, мөлшері, орамы (бар болса) ____________________________</w:t>
      </w:r>
      <w:r>
        <w:br/>
      </w:r>
      <w:r>
        <w:rPr>
          <w:rFonts w:ascii="Times New Roman"/>
          <w:b w:val="false"/>
          <w:i w:val="false"/>
          <w:color w:val="000000"/>
          <w:sz w:val="28"/>
        </w:rPr>
        <w:t>
босату шарты ________________________________________________________</w:t>
      </w:r>
      <w:r>
        <w:br/>
      </w:r>
      <w:r>
        <w:rPr>
          <w:rFonts w:ascii="Times New Roman"/>
          <w:b w:val="false"/>
          <w:i w:val="false"/>
          <w:color w:val="000000"/>
          <w:sz w:val="28"/>
        </w:rPr>
        <w:t>
бұл ретте, көрсетілген дәрілік зат, медициналық мақсаттағы бұйым мен</w:t>
      </w:r>
      <w:r>
        <w:br/>
      </w:r>
      <w:r>
        <w:rPr>
          <w:rFonts w:ascii="Times New Roman"/>
          <w:b w:val="false"/>
          <w:i w:val="false"/>
          <w:color w:val="000000"/>
          <w:sz w:val="28"/>
        </w:rPr>
        <w:t>
медициналық техника (қажеттісінің астын сызу) Қазақстан</w:t>
      </w:r>
      <w:r>
        <w:br/>
      </w:r>
      <w:r>
        <w:rPr>
          <w:rFonts w:ascii="Times New Roman"/>
          <w:b w:val="false"/>
          <w:i w:val="false"/>
          <w:color w:val="000000"/>
          <w:sz w:val="28"/>
        </w:rPr>
        <w:t>
Республикасында тіркелгенін хабарлаймыз.</w:t>
      </w:r>
      <w:r>
        <w:br/>
      </w:r>
      <w:r>
        <w:rPr>
          <w:rFonts w:ascii="Times New Roman"/>
          <w:b w:val="false"/>
          <w:i w:val="false"/>
          <w:color w:val="000000"/>
          <w:sz w:val="28"/>
        </w:rPr>
        <w:t>
Тіркеу куәлігі 20___ жылғы «____» __________________________ № ______</w:t>
      </w:r>
      <w:r>
        <w:br/>
      </w:r>
      <w:r>
        <w:rPr>
          <w:rFonts w:ascii="Times New Roman"/>
          <w:b w:val="false"/>
          <w:i w:val="false"/>
          <w:color w:val="000000"/>
          <w:sz w:val="28"/>
        </w:rPr>
        <w:t>
Дәрілік зат, медициналық мақсаттағы бұйым Қазақстан Республикасында</w:t>
      </w:r>
      <w:r>
        <w:br/>
      </w:r>
      <w:r>
        <w:rPr>
          <w:rFonts w:ascii="Times New Roman"/>
          <w:b w:val="false"/>
          <w:i w:val="false"/>
          <w:color w:val="000000"/>
          <w:sz w:val="28"/>
        </w:rPr>
        <w:t xml:space="preserve">
қауіпсіздік пен сапа бағалауынан өтті </w:t>
      </w:r>
      <w:r>
        <w:br/>
      </w:r>
      <w:r>
        <w:rPr>
          <w:rFonts w:ascii="Times New Roman"/>
          <w:b w:val="false"/>
          <w:i w:val="false"/>
          <w:color w:val="000000"/>
          <w:sz w:val="28"/>
        </w:rPr>
        <w:t>
(қауіпсіздік пен сапа туралы қорытынды № ___, күні ____, ___ берілді)</w:t>
      </w:r>
      <w:r>
        <w:br/>
      </w:r>
      <w:r>
        <w:rPr>
          <w:rFonts w:ascii="Times New Roman"/>
          <w:b w:val="false"/>
          <w:i w:val="false"/>
          <w:color w:val="000000"/>
          <w:sz w:val="28"/>
        </w:rPr>
        <w:t>
                                                ұйымның атауы</w:t>
      </w:r>
      <w:r>
        <w:br/>
      </w:r>
      <w:r>
        <w:rPr>
          <w:rFonts w:ascii="Times New Roman"/>
          <w:b w:val="false"/>
          <w:i w:val="false"/>
          <w:color w:val="000000"/>
          <w:sz w:val="28"/>
        </w:rPr>
        <w:t>
немесе сәйкестігін растау</w:t>
      </w:r>
      <w:r>
        <w:br/>
      </w:r>
      <w:r>
        <w:rPr>
          <w:rFonts w:ascii="Times New Roman"/>
          <w:b w:val="false"/>
          <w:i w:val="false"/>
          <w:color w:val="000000"/>
          <w:sz w:val="28"/>
        </w:rPr>
        <w:t>
(сәйкестік сертификаты № ___, күні ___________, ____________ берілді)</w:t>
      </w:r>
      <w:r>
        <w:br/>
      </w:r>
      <w:r>
        <w:rPr>
          <w:rFonts w:ascii="Times New Roman"/>
          <w:b w:val="false"/>
          <w:i w:val="false"/>
          <w:color w:val="000000"/>
          <w:sz w:val="28"/>
        </w:rPr>
        <w:t>
                                               ұйымның атауы</w:t>
      </w:r>
      <w:r>
        <w:br/>
      </w:r>
      <w:r>
        <w:rPr>
          <w:rFonts w:ascii="Times New Roman"/>
          <w:b w:val="false"/>
          <w:i w:val="false"/>
          <w:color w:val="000000"/>
          <w:sz w:val="28"/>
        </w:rPr>
        <w:t>
      Өтінішке:</w:t>
      </w:r>
      <w:r>
        <w:br/>
      </w:r>
      <w:r>
        <w:rPr>
          <w:rFonts w:ascii="Times New Roman"/>
          <w:b w:val="false"/>
          <w:i w:val="false"/>
          <w:color w:val="000000"/>
          <w:sz w:val="28"/>
        </w:rPr>
        <w:t>
      Мемлекеттік және орыс тілдерінде PDF форматындағы қағаз немесе электрондық тасығыштардағы жарнамалық ақпараттың мәтіні;</w:t>
      </w:r>
      <w:r>
        <w:br/>
      </w:r>
      <w:r>
        <w:rPr>
          <w:rFonts w:ascii="Times New Roman"/>
          <w:b w:val="false"/>
          <w:i w:val="false"/>
          <w:color w:val="000000"/>
          <w:sz w:val="28"/>
        </w:rPr>
        <w:t>
      жарнаманы теледидар арналарында және радиода орналастыру үшін мемлекеттік және орыс тілдерінде аудио- бейне жазбаларға жарнамалық ақпараты қоса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368"/>
        <w:gridCol w:w="9365"/>
      </w:tblGrid>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 жүргізу үшін ақы төлеуді жүзеге асыратын субъект</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Факсы</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В/ш</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                       __________________</w:t>
      </w:r>
      <w:r>
        <w:br/>
      </w:r>
      <w:r>
        <w:rPr>
          <w:rFonts w:ascii="Times New Roman"/>
          <w:b w:val="false"/>
          <w:i w:val="false"/>
          <w:color w:val="000000"/>
          <w:sz w:val="28"/>
        </w:rPr>
        <w:t>
      Өтініш берушінің Т.А.Ә.                             қолы</w:t>
      </w:r>
    </w:p>
    <w:p>
      <w:pPr>
        <w:spacing w:after="0"/>
        <w:ind w:left="0"/>
        <w:jc w:val="both"/>
      </w:pPr>
      <w:r>
        <w:rPr>
          <w:rFonts w:ascii="Times New Roman"/>
          <w:b w:val="false"/>
          <w:i w:val="false"/>
          <w:color w:val="000000"/>
          <w:sz w:val="28"/>
        </w:rPr>
        <w:t>      мөрі</w:t>
      </w:r>
    </w:p>
    <w:p>
      <w:pPr>
        <w:spacing w:after="0"/>
        <w:ind w:left="0"/>
        <w:jc w:val="both"/>
      </w:pPr>
      <w:r>
        <w:rPr>
          <w:rFonts w:ascii="Times New Roman"/>
          <w:b w:val="false"/>
          <w:i w:val="false"/>
          <w:color w:val="000000"/>
          <w:sz w:val="28"/>
        </w:rPr>
        <w:t>      Өтінішті қабылдады ____________________________________ ______</w:t>
      </w:r>
      <w:r>
        <w:br/>
      </w:r>
      <w:r>
        <w:rPr>
          <w:rFonts w:ascii="Times New Roman"/>
          <w:b w:val="false"/>
          <w:i w:val="false"/>
          <w:color w:val="000000"/>
          <w:sz w:val="28"/>
        </w:rPr>
        <w:t>
                                (Т.А.Ә., лауазымы)            (күні)</w:t>
      </w:r>
    </w:p>
    <w:bookmarkStart w:name="z106" w:id="9"/>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 медициналық мақсаттағы </w:t>
      </w:r>
      <w:r>
        <w:br/>
      </w:r>
      <w:r>
        <w:rPr>
          <w:rFonts w:ascii="Times New Roman"/>
          <w:b w:val="false"/>
          <w:i w:val="false"/>
          <w:color w:val="000000"/>
          <w:sz w:val="28"/>
        </w:rPr>
        <w:t xml:space="preserve">
бұйымдар мен медициналық техниканы     </w:t>
      </w:r>
      <w:r>
        <w:br/>
      </w:r>
      <w:r>
        <w:rPr>
          <w:rFonts w:ascii="Times New Roman"/>
          <w:b w:val="false"/>
          <w:i w:val="false"/>
          <w:color w:val="000000"/>
          <w:sz w:val="28"/>
        </w:rPr>
        <w:t xml:space="preserve">
жарнамалауға рұқсат беру қағидаларына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Нысан</w:t>
      </w:r>
    </w:p>
    <w:bookmarkStart w:name="z107" w:id="10"/>
    <w:p>
      <w:pPr>
        <w:spacing w:after="0"/>
        <w:ind w:left="0"/>
        <w:jc w:val="left"/>
      </w:pPr>
      <w:r>
        <w:rPr>
          <w:rFonts w:ascii="Times New Roman"/>
          <w:b/>
          <w:i w:val="false"/>
          <w:color w:val="000000"/>
        </w:rPr>
        <w:t xml:space="preserve"> 
Дәрілік заттардың, медициналық мақсаттағы бұйымдардың және</w:t>
      </w:r>
      <w:r>
        <w:br/>
      </w:r>
      <w:r>
        <w:rPr>
          <w:rFonts w:ascii="Times New Roman"/>
          <w:b/>
          <w:i w:val="false"/>
          <w:color w:val="000000"/>
        </w:rPr>
        <w:t>
медициналық техниканың жарнамалық материалдарының сараптамалық</w:t>
      </w:r>
      <w:r>
        <w:br/>
      </w:r>
      <w:r>
        <w:rPr>
          <w:rFonts w:ascii="Times New Roman"/>
          <w:b/>
          <w:i w:val="false"/>
          <w:color w:val="000000"/>
        </w:rPr>
        <w:t>
бағалау актісі</w:t>
      </w:r>
    </w:p>
    <w:bookmarkEnd w:id="10"/>
    <w:p>
      <w:pPr>
        <w:spacing w:after="0"/>
        <w:ind w:left="0"/>
        <w:jc w:val="both"/>
      </w:pPr>
      <w:r>
        <w:rPr>
          <w:rFonts w:ascii="Times New Roman"/>
          <w:b w:val="false"/>
          <w:i w:val="false"/>
          <w:color w:val="000000"/>
          <w:sz w:val="28"/>
        </w:rPr>
        <w:t>жылғы «___»_______ ___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6"/>
        <w:gridCol w:w="9022"/>
        <w:gridCol w:w="3269"/>
      </w:tblGrid>
      <w:tr>
        <w:trPr>
          <w:trHeight w:val="2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Жарнамаға қойылатын талаптар</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ақпараттағы талаптарды орындау</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мәліметтер</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атауы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патенттелмеген атауы (ХПА) немесе құрамы (бар болса)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заттың (заттардың) шығарылу түрі, дозасы (бар болса)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Өндіруші-ұйым</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 жарнамаға өтініш берушінің атауы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 медициналық мақсаттағы бұйым, медициналық техника Қазақстан Республикасында тіркелген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 ______ берілген күні ___ жылғы ______</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заттың, медициналық мақсаттағы бұйымның қауіпсіздік және сапа туралы қорытындысы (сәйкестік сертификаты) бар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 күні, берген ұйымның атауы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 Қазақстан Республикасында бақылауға жатады/жатпайды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Жарнамаланатын дәрілік препарат дәріхана ұйымынан (рецепт арқылы, рецептісіз) босатылады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мемлекеттік және орыс тілдерінде ұсынылған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жарнама мазмұны орыс тіліндегі жарнама мазмұнына дәлме-дәл</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Жарнамалық материалдың Қазақстан Республикасының заңнамасында белгіленген талаптарға сәйкестігін сараптау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арнайы білімсіз және арнайы құралдарды қолданусыз танылады және жарнамаланатын зат дәрілік зат, медициналық мақсаттағы бұйым медицина техникасы болып табылатынын көрсетеді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жарнамаланып отырған өнімнің тиімді түрде қолданылуына ықпал етеді, келесі ақпараттан тұрады: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айғақтар</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қарсы айғақтар</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тәсілі және дозасы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жанама әсерлері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өзара әрекеттесуі (рецептімен босатылатын ДЗ үшін)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босатылу шарттары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жарнамасы балаларға, жүкті және бала емізетін әйелдерге қолдану кезіндегі айрықша нұсқаулар, қарсы айғақтар және жағымсыз әсерлер туралы ақпараттан тұрады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Тиіссіз жарнама:</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жағдайларда жарнама жосықсыз болып табылады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жарнамаланатын өнім басқа жеке және заңды тұлғалардың өнімдерімен салыстырудан тұрса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абыройы мен іскерлік беделіне нұқсан келтіретін сөздерден, бейнелерден тұрса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атауды, тауар белгісін, фирмалық қаптамасын, тауардың сыртқы безендірілуін, формулаларды, бейнелерді және басқа да коммерциялық белгілерін көшірмелеу және олардың сенімін теріс пайдалану арқылы жарнамаланатын өнімге қатысты тұтынушыларды шатысуға әкелсе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пайдалану тауардың сипатына, дайындау тәсіліне, қасиеттеріне, қолдану жарамдылығына немесе мөлшеріне қатысты шатысуға әкелуі мүмкін нұсқамалар мен ұйғарымдарды қамтыса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жарнамаланып отырған ДЗ, ММБ, МТ емдеу және пайдалану тиімділігі кепілді болып табылады, жарнамаланып отырған өнімді қабылдау немесе пайдалану жағымсыз әсерлердің өршуін болдырмайды деген көзқарас шақырса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 медициналық мақсаттағы бұйым және медицина техникасы бірегей, ең тиімді және қауіпсіз құрал ретінде ұсынылса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ММБ, МТ қабылдағанға дейін және одан кейін адам денесіндегі, мүшелеріндегі өзгерістердің салыстырмалы сипаттамасы болса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жарнамаланатын затты қабылдамайтын тұлғалардың абыройын түсірсе, кемсітсе немесе ажуаласа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Жарнамада төмендегілерге қатысты шындыққа жанаспайтын мәліметтер болса дәйексіз болып табылады: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табиғатына, құрамына, дайындау тәсіліне және күніне, мақсатына, тұтынушылық қасиеттеріне, пайдалану шарттарына, өнім сапасына, сертификациялық белгілеріне және мемлекеттік стандарттарға сәйкестік белгілеріне, мөлшеріне, шығу тегіне, жарамдылық мерзіміне, құнына (бағасына)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танылуына, медаль, жүлде, диплом және өзге де наградалар алуға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жарнамаланатын құралға берілетін айрықша құқықтарға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тұлғалардың қызметін кемсітетін ұйғарымдарға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 өткізетін және жарнамалайтын өндірушінің, тұлғалардың мәртебесіне және құзірет деңгейіне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препараттың қауіпсіздігі мен тиімділігі оның табиғи шығу тегімен байланысты деген пікірлер болса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Төмендегі жағдайларда жарнама әдепсіз болып табылады: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 тигізетін сөздер, теңеулер қолдану арқылы жалпыға бірдей адамгершілік және рухани нормаларды бұзатын мәтіндік, көру, дыбыстық ақпаратты қамтыса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Төмендегі жағдайларда жарнама көрнеу жалған болып табылады: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тұтынушыны шатысуға қасақана әкелсе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 немесе шатысуға әкелетін терминдермен бірге жүрсе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Төмендегі жағдайларда жарнама жасырын болып табылады: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оның бейне-, аудиоөнімдерге сезімталдығына, сондай-ақ арнайы бейнекөрсетілімдерді, қосарланған дыбыс жазбасын пайдалану арқылы және өзге тәсiлдермен сезінбей отырып әсер етеді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Жарнамада Қазақстан Республикасының заңнамасына сәйкес тыйым салынған ақпараттың болуы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балаларда айрықша немесе басым қолдану туралы (балаларға арналған дәрілік заттардан басқасы)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қате диагностикалауға әкелуі мүмкін ақпарат (ауру симптомдарын сипаттау)</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консультация немесе хирургиялық операциялар қажеттілігінің жоқтығы туралы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фармацевтика қызметкерлерінің, атақты тұлғалардың бейнесі пайдаланылса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жарнамада тұрғындарға келесі ауруларды еске салу: жыныстық жолмен берілетін, онкологиялық, психикалық, қауіпті жұқпалы аурулар, АИТВ/ЖИТС, туберкулез, созылмалы ұйқысыздық, қант диабеті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ғалымдардың, денсаулық сақтау қызметкерлерінің, мемлекеттік қызметкерлердің, атақты тұлғалардың ұсынымдарына сілтемелерді қамтиды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жарнамаланатын құралдың Қазақстан Республикасында тіркелуі туралы жолма-жол ақпаратты қамтиды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медицинада қолданылуы туралы нұсқаулықты немесе медициналық техникаға арналған пайдалану құжатын зерттеу қажеттілігі туралы жолма-жол ақпаратты (теле- және радиоарналарда таралатын жарнамадағы ұсынымның уақытша ұзақтығы кемінде үш секундты, кадр алаңынан кемінде 7 %-ды құрайды) қамтиды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жарнамалауға рұқсат туралы жолма-жол ақпаратты қамтиды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11"/>
    <w:p>
      <w:pPr>
        <w:spacing w:after="0"/>
        <w:ind w:left="0"/>
        <w:jc w:val="both"/>
      </w:pPr>
      <w:r>
        <w:rPr>
          <w:rFonts w:ascii="Times New Roman"/>
          <w:b w:val="false"/>
          <w:i w:val="false"/>
          <w:color w:val="000000"/>
          <w:sz w:val="28"/>
        </w:rPr>
        <w:t>
      Сараптамаға мыналар ұсынылды:</w:t>
      </w:r>
      <w:r>
        <w:br/>
      </w:r>
      <w:r>
        <w:rPr>
          <w:rFonts w:ascii="Times New Roman"/>
          <w:b w:val="false"/>
          <w:i w:val="false"/>
          <w:color w:val="000000"/>
          <w:sz w:val="28"/>
        </w:rPr>
        <w:t>
</w:t>
      </w:r>
      <w:r>
        <w:rPr>
          <w:rFonts w:ascii="Times New Roman"/>
          <w:b w:val="false"/>
          <w:i w:val="false"/>
          <w:color w:val="000000"/>
          <w:sz w:val="28"/>
        </w:rPr>
        <w:t>
      1. Өтінім берушінің өтініші.</w:t>
      </w:r>
      <w:r>
        <w:br/>
      </w:r>
      <w:r>
        <w:rPr>
          <w:rFonts w:ascii="Times New Roman"/>
          <w:b w:val="false"/>
          <w:i w:val="false"/>
          <w:color w:val="000000"/>
          <w:sz w:val="28"/>
        </w:rPr>
        <w:t>
</w:t>
      </w:r>
      <w:r>
        <w:rPr>
          <w:rFonts w:ascii="Times New Roman"/>
          <w:b w:val="false"/>
          <w:i w:val="false"/>
          <w:color w:val="000000"/>
          <w:sz w:val="28"/>
        </w:rPr>
        <w:t>
      2. Мемлекеттік және орыс тілдеріндегі қағаз және электрондық тасығыштардағы (модуль, мақала, бейнематериалдардың кадрлық көрсетілімі, аудиожазба мәтіні) жарнамалық ақпарат.</w:t>
      </w:r>
      <w:r>
        <w:br/>
      </w:r>
      <w:r>
        <w:rPr>
          <w:rFonts w:ascii="Times New Roman"/>
          <w:b w:val="false"/>
          <w:i w:val="false"/>
          <w:color w:val="000000"/>
          <w:sz w:val="28"/>
        </w:rPr>
        <w:t>
</w:t>
      </w:r>
      <w:r>
        <w:rPr>
          <w:rFonts w:ascii="Times New Roman"/>
          <w:b w:val="false"/>
          <w:i w:val="false"/>
          <w:color w:val="000000"/>
          <w:sz w:val="28"/>
        </w:rPr>
        <w:t>
      3. Бейне- радио арналарда тарату кезінде мемлекеттік және орыс тілдеріндегі бейне-, аудиожазбадағы жарнамалық ақпарат.</w:t>
      </w:r>
      <w:r>
        <w:br/>
      </w:r>
      <w:r>
        <w:rPr>
          <w:rFonts w:ascii="Times New Roman"/>
          <w:b w:val="false"/>
          <w:i w:val="false"/>
          <w:color w:val="000000"/>
          <w:sz w:val="28"/>
        </w:rPr>
        <w:t>
</w:t>
      </w:r>
      <w:r>
        <w:rPr>
          <w:rFonts w:ascii="Times New Roman"/>
          <w:b w:val="false"/>
          <w:i w:val="false"/>
          <w:color w:val="000000"/>
          <w:sz w:val="28"/>
        </w:rPr>
        <w:t>
      4. Пайдалану құжаты (медицина техникасына жарнама ұсынылған жағдайда).</w:t>
      </w:r>
      <w:r>
        <w:br/>
      </w:r>
      <w:r>
        <w:rPr>
          <w:rFonts w:ascii="Times New Roman"/>
          <w:b w:val="false"/>
          <w:i w:val="false"/>
          <w:color w:val="000000"/>
          <w:sz w:val="28"/>
        </w:rPr>
        <w:t>
</w:t>
      </w:r>
      <w:r>
        <w:rPr>
          <w:rFonts w:ascii="Times New Roman"/>
          <w:b w:val="false"/>
          <w:i w:val="false"/>
          <w:color w:val="000000"/>
          <w:sz w:val="28"/>
        </w:rPr>
        <w:t>
      Сараптама барысында мыналар тексерілді:</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бұйымдардың және медициналық техниканың тіркелуі Қазақстан Республикасының Мемлекеттік тіркелімінде болуы: тіркеу куәлігінің №___, күні____;</w:t>
      </w:r>
      <w:r>
        <w:br/>
      </w:r>
      <w:r>
        <w:rPr>
          <w:rFonts w:ascii="Times New Roman"/>
          <w:b w:val="false"/>
          <w:i w:val="false"/>
          <w:color w:val="000000"/>
          <w:sz w:val="28"/>
        </w:rPr>
        <w:t>
</w:t>
      </w:r>
      <w:r>
        <w:rPr>
          <w:rFonts w:ascii="Times New Roman"/>
          <w:b w:val="false"/>
          <w:i w:val="false"/>
          <w:color w:val="000000"/>
          <w:sz w:val="28"/>
        </w:rPr>
        <w:t>
      медицинада қолданылуы туралы нұсқаулық;</w:t>
      </w:r>
      <w:r>
        <w:br/>
      </w:r>
      <w:r>
        <w:rPr>
          <w:rFonts w:ascii="Times New Roman"/>
          <w:b w:val="false"/>
          <w:i w:val="false"/>
          <w:color w:val="000000"/>
          <w:sz w:val="28"/>
        </w:rPr>
        <w:t>
</w:t>
      </w:r>
      <w:r>
        <w:rPr>
          <w:rFonts w:ascii="Times New Roman"/>
          <w:b w:val="false"/>
          <w:i w:val="false"/>
          <w:color w:val="000000"/>
          <w:sz w:val="28"/>
        </w:rPr>
        <w:t>
      қауіпсіздік пен сапасы туралы қорытындының болуы № ___, күні ______, _____ берілді;</w:t>
      </w:r>
      <w:r>
        <w:br/>
      </w:r>
      <w:r>
        <w:rPr>
          <w:rFonts w:ascii="Times New Roman"/>
          <w:b w:val="false"/>
          <w:i w:val="false"/>
          <w:color w:val="000000"/>
          <w:sz w:val="28"/>
        </w:rPr>
        <w:t>
      немесе сәйкестік сертификатының болуы №___, күні______, _____ берілді.</w:t>
      </w:r>
    </w:p>
    <w:bookmarkEnd w:id="11"/>
    <w:bookmarkStart w:name="z117" w:id="12"/>
    <w:p>
      <w:pPr>
        <w:spacing w:after="0"/>
        <w:ind w:left="0"/>
        <w:jc w:val="both"/>
      </w:pPr>
      <w:r>
        <w:rPr>
          <w:rFonts w:ascii="Times New Roman"/>
          <w:b w:val="false"/>
          <w:i w:val="false"/>
          <w:color w:val="000000"/>
          <w:sz w:val="28"/>
        </w:rPr>
        <w:t>
      Қорытынды: Ұсынылған жарнамалық материалдар Қазақстан Республикасының жарнама саласындағы заңнамасына қайшы келмейді/қайшы келеді.</w:t>
      </w:r>
      <w:r>
        <w:br/>
      </w:r>
      <w:r>
        <w:rPr>
          <w:rFonts w:ascii="Times New Roman"/>
          <w:b w:val="false"/>
          <w:i w:val="false"/>
          <w:color w:val="000000"/>
          <w:sz w:val="28"/>
        </w:rPr>
        <w:t>
</w:t>
      </w:r>
      <w:r>
        <w:rPr>
          <w:rFonts w:ascii="Times New Roman"/>
          <w:b w:val="false"/>
          <w:i w:val="false"/>
          <w:color w:val="000000"/>
          <w:sz w:val="28"/>
        </w:rPr>
        <w:t>
      Жүргізілген сараптама негізінде жарнаманы _____________ өндіру, тарату, орналастыру мүмкін/мүмкін емес деп есептейміз.</w:t>
      </w:r>
      <w:r>
        <w:br/>
      </w:r>
      <w:r>
        <w:rPr>
          <w:rFonts w:ascii="Times New Roman"/>
          <w:b w:val="false"/>
          <w:i w:val="false"/>
          <w:color w:val="000000"/>
          <w:sz w:val="28"/>
        </w:rPr>
        <w:t>
_____________________________________________________________________</w:t>
      </w:r>
    </w:p>
    <w:bookmarkEnd w:id="12"/>
    <w:bookmarkStart w:name="z119" w:id="13"/>
    <w:p>
      <w:pPr>
        <w:spacing w:after="0"/>
        <w:ind w:left="0"/>
        <w:jc w:val="both"/>
      </w:pPr>
      <w:r>
        <w:rPr>
          <w:rFonts w:ascii="Times New Roman"/>
          <w:b w:val="false"/>
          <w:i w:val="false"/>
          <w:color w:val="000000"/>
          <w:sz w:val="28"/>
        </w:rPr>
        <w:t>
      Сараптама жүргізу кезінде Қазақстан Республикасының мынадай нормативтік құқықтық актілері пайдаланылды: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12156"/>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4"/>
    <w:p>
      <w:pPr>
        <w:spacing w:after="0"/>
        <w:ind w:left="0"/>
        <w:jc w:val="both"/>
      </w:pPr>
      <w:r>
        <w:rPr>
          <w:rFonts w:ascii="Times New Roman"/>
          <w:b w:val="false"/>
          <w:i w:val="false"/>
          <w:color w:val="000000"/>
          <w:sz w:val="28"/>
        </w:rPr>
        <w:t xml:space="preserve">
      Сараптамалық бағалау актісіне мыналар қоса беріледі: </w:t>
      </w:r>
      <w:r>
        <w:br/>
      </w:r>
      <w:r>
        <w:rPr>
          <w:rFonts w:ascii="Times New Roman"/>
          <w:b w:val="false"/>
          <w:i w:val="false"/>
          <w:color w:val="000000"/>
          <w:sz w:val="28"/>
        </w:rPr>
        <w:t>
</w:t>
      </w:r>
      <w:r>
        <w:rPr>
          <w:rFonts w:ascii="Times New Roman"/>
          <w:b w:val="false"/>
          <w:i w:val="false"/>
          <w:color w:val="000000"/>
          <w:sz w:val="28"/>
        </w:rPr>
        <w:t>
      1. Жарнамалық материалға сараптама жүргізу нәтижелері бойынша қорытынды,</w:t>
      </w:r>
      <w:r>
        <w:br/>
      </w:r>
      <w:r>
        <w:rPr>
          <w:rFonts w:ascii="Times New Roman"/>
          <w:b w:val="false"/>
          <w:i w:val="false"/>
          <w:color w:val="000000"/>
          <w:sz w:val="28"/>
        </w:rPr>
        <w:t>
</w:t>
      </w:r>
      <w:r>
        <w:rPr>
          <w:rFonts w:ascii="Times New Roman"/>
          <w:b w:val="false"/>
          <w:i w:val="false"/>
          <w:color w:val="000000"/>
          <w:sz w:val="28"/>
        </w:rPr>
        <w:t>
      2. Электрондық тасығыштарда қоса берілген мемлекеттік және орыс тілдеріндегі қағаз тасығыштағы жарнамалық ақпарат (модуль, мақала, бейне жарнаманың кадрлық көрсетілімі, аудио жарнаманың жарнамалық мәтіні).</w:t>
      </w:r>
      <w:r>
        <w:br/>
      </w:r>
      <w:r>
        <w:rPr>
          <w:rFonts w:ascii="Times New Roman"/>
          <w:b w:val="false"/>
          <w:i w:val="false"/>
          <w:color w:val="000000"/>
          <w:sz w:val="28"/>
        </w:rPr>
        <w:t>
</w:t>
      </w:r>
      <w:r>
        <w:rPr>
          <w:rFonts w:ascii="Times New Roman"/>
          <w:b w:val="false"/>
          <w:i w:val="false"/>
          <w:color w:val="000000"/>
          <w:sz w:val="28"/>
        </w:rPr>
        <w:t>
      3. Бейне-, радио арналарда тарату кезінде мемлекеттік және орыс тілдеріндегі бейне-, аудиожазбадағы жарнамалық ақпарат.</w:t>
      </w:r>
    </w:p>
    <w:bookmarkEnd w:id="14"/>
    <w:bookmarkStart w:name="z12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2013 жылғы 20 наурыздағы   </w:t>
      </w:r>
      <w:r>
        <w:br/>
      </w:r>
      <w:r>
        <w:rPr>
          <w:rFonts w:ascii="Times New Roman"/>
          <w:b w:val="false"/>
          <w:i w:val="false"/>
          <w:color w:val="000000"/>
          <w:sz w:val="28"/>
        </w:rPr>
        <w:t xml:space="preserve">
№ 167 бұйрығына       </w:t>
      </w:r>
      <w:r>
        <w:br/>
      </w:r>
      <w:r>
        <w:rPr>
          <w:rFonts w:ascii="Times New Roman"/>
          <w:b w:val="false"/>
          <w:i w:val="false"/>
          <w:color w:val="000000"/>
          <w:sz w:val="28"/>
        </w:rPr>
        <w:t xml:space="preserve">
2-қосымша          </w:t>
      </w:r>
    </w:p>
    <w:bookmarkEnd w:id="15"/>
    <w:bookmarkStart w:name="z125" w:id="16"/>
    <w:p>
      <w:pPr>
        <w:spacing w:after="0"/>
        <w:ind w:left="0"/>
        <w:jc w:val="left"/>
      </w:pPr>
      <w:r>
        <w:rPr>
          <w:rFonts w:ascii="Times New Roman"/>
          <w:b/>
          <w:i w:val="false"/>
          <w:color w:val="000000"/>
        </w:rPr>
        <w:t xml:space="preserve"> 
Қазақстан Республикасы денсаулық сақтау саласындағы</w:t>
      </w:r>
      <w:r>
        <w:br/>
      </w:r>
      <w:r>
        <w:rPr>
          <w:rFonts w:ascii="Times New Roman"/>
          <w:b/>
          <w:i w:val="false"/>
          <w:color w:val="000000"/>
        </w:rPr>
        <w:t>
күшін жойған кейбір бұйрықтардың тізбесі</w:t>
      </w:r>
    </w:p>
    <w:bookmarkEnd w:id="16"/>
    <w:bookmarkStart w:name="z126" w:id="17"/>
    <w:p>
      <w:pPr>
        <w:spacing w:after="0"/>
        <w:ind w:left="0"/>
        <w:jc w:val="both"/>
      </w:pPr>
      <w:r>
        <w:rPr>
          <w:rFonts w:ascii="Times New Roman"/>
          <w:b w:val="false"/>
          <w:i w:val="false"/>
          <w:color w:val="000000"/>
          <w:sz w:val="28"/>
        </w:rPr>
        <w:t>
      1. «Жарнамалауға рұқсат берудің кейбір мәселелері туралы» Қазақстан Республикасы Денсаулық сақтау министрінің 2009 жылғы 18 қарашадағы № 737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актілерде мемлекеттік тіркеудің тізілімінде № 5931 тіркелген, 2010 жылғы № 5 Қазақстан Республикасы орталық атқарушы және өзге де орталық мемлекеттік органдарының актілер жинағында, 2010 жылғы қыркүйектегі № 9, 2011 жылғы наурыздағы № 3, 398 бап Қазақстан Республикасы орталық атқарушы және өзге де мемлекеттік органдарының нормативтік құқықтық актілері Бюллетенінде жарияланған);</w:t>
      </w:r>
      <w:r>
        <w:br/>
      </w:r>
      <w:r>
        <w:rPr>
          <w:rFonts w:ascii="Times New Roman"/>
          <w:b w:val="false"/>
          <w:i w:val="false"/>
          <w:color w:val="000000"/>
          <w:sz w:val="28"/>
        </w:rPr>
        <w:t>
</w:t>
      </w:r>
      <w:r>
        <w:rPr>
          <w:rFonts w:ascii="Times New Roman"/>
          <w:b w:val="false"/>
          <w:i w:val="false"/>
          <w:color w:val="000000"/>
          <w:sz w:val="28"/>
        </w:rPr>
        <w:t>
      2. «Жарнамалауға рұқсат берудің кейбір мәселелері туралы" Қазақстан Республикасы Денсаулық сақтау министрінің 2009 жылғы 18 қарашадағы № 737 бұйрығына өзгеріс енгізу туралы» Қазақстан Республикасы Денсаулық сақтау министрінің 2011 жылғы 17 қазандағы № 714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тізілімінде № 7279 тіркелген, 2011 жылғы 27 желтоқсандағы № 190 (2006) «Заң газетінде»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кейбір нормативтік құқықтық актілеріне өзгерістер енгізу туралы» Қазақстан Республикасы Денсаулық сақтау министрінің 2012 жылғы 28 қыркүйектегі № 664 бұйрығымен бекітілген Қазақстан Республикасы Денсаулық сақтау министрлігінің өзгерістер енгізілетін нормативтік құқықтық актілер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тіркеудің тізілімінде № 8081 тіркелген).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