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4cfd" w14:textId="f024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"Ветеринария саласында кәсіпкерлік қызметті жүзеге асыратын ветеринария мамандарын тіркеу жүргізу ережелерін бекіту туралы" Қазақстан Республикасы Ауыл шаруашылығы Министрлігінің 2011 жылғы 22 қыркүйектегі № 08-3/534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2013 жылғы 03 сәуірдегі № 16-07/145 бұйрығы. Қазақстан Республикасының Әділет министрлігінде 2013 жылы 02 мамырда № 8448 тіркелді. Күші жойылды - Қазақстан Республикасы Ауыл шаруашылығы министрінің 2014 жылғы 17 шілдедегі № 7-1/369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Ауыл шаруашылығы министрінің 17.07.2014 </w:t>
      </w:r>
      <w:r>
        <w:rPr>
          <w:rFonts w:ascii="Times New Roman"/>
          <w:b w:val="false"/>
          <w:i w:val="false"/>
          <w:color w:val="ff0000"/>
          <w:sz w:val="28"/>
        </w:rPr>
        <w:t>№ 7-1/369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«Заңды тұлғаларды мемлекеттік тіркеу және филиалдар мен өкілдіктерді есептік тіркеу туралы» Қазақстан Республикасының 1995 жылғы 17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«Ветеринария саласында кәсіпкерлік қызметті жүзеге асыратын ветеринария мамандарын тіркеу жүргізу ережелерін бекіту туралы» Қазақстан Республикасы Ауыл шаруашылығы министрлігінің 2011 жылғы 22 қыркүйектегі № 08-3/534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берілген бұйрықпен бекітілген Ветеринария саласында кәсіпкерлік қызметті жүзеге асыратын ветеринария мамандарын тіркеу жүргізу 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Тiркеуге ветеринария саласындағы ветеринариялық мамандармен жүзеге асырылатын келесi кәсiпкерлiк қызмет түрлерi кiредi:»;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«мамандардың білімі туралы мәліметтерді қамтиды.»;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бөліктің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«жеке басын куәландыратын құжаттың көшірмесі;»;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бөліктің үшінші абзацы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берілген ереженің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Ветеринариялық бақылау және қадағалау комитеті (М.Қ. Тайтубаев) заңдылықта белгіленген тәртіпте осы бұйрықты Қазақстан Республикасы Әділет министрлігінде мемлекеттік тіркеуден өткізілуін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 бұйрық алғаш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А. Мамытбеков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«Ветеринария саласында кәсіпкерлік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 жүзеге асыратын ветеринария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мамандарын тіркеу жүргізу ережелерін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бекіту туралы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министрлігінің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22 қыркүйектегі № 08-3/534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бұйрығына өзгерістер енгізу туралы»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министрлігінің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2013 жылғы 3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16-07/145 бұйрығына қосымша 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 саласында кәсiпкерлiк қызметтi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жүзеге асыратын ветеринария мамандарын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тiркеу жүргiзу қағидасына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   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Нысан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Ветеринария саласында кәсiпкерлiк қызметтi iске асыратын мамандар тiзiлiмi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7"/>
        <w:gridCol w:w="1974"/>
        <w:gridCol w:w="3462"/>
        <w:gridCol w:w="2686"/>
        <w:gridCol w:w="2881"/>
      </w:tblGrid>
      <w:tr>
        <w:trPr>
          <w:trHeight w:val="555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Реттiк №, күнi (тiркеу нөмiрi)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аты-жөнi, ЖСН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қызметтi жүзеге асыратын орны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Көрсетiлетiн қызмет түрлерi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бiлiмi туралы мәлiмет</w:t>
            </w:r>
          </w:p>
        </w:tc>
      </w:tr>
      <w:tr>
        <w:trPr>
          <w:trHeight w:val="9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Ветеринария саласында кәсiпкерлiк қызметтi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жүзеге асыратын ветеринария мамандарын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тiркеу жүргiзу қағидасына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  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(өтiнiш берушiнiң тегi, аты, әкесiнiң аты, жеке басын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куәләндыратын құжаттың нөмiрi, ЖСН)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мекен-жайы: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ӨТIНIШ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Ветеринария саласында кәсiпкерлiк қызметтi жүзеге асыратын ветеринария маманы ретiнде тiркеудi өтiнемiн.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түрлерi:________________________________________________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Келесi құжаттарды қоса берiп отырмын: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басын куәландыратын құжаттың көшiрмесi:___________________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бiлiм туралы дипломның көшiрмесi:______________________________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Жалған мәлiмет және дұрыс емес құжаттарды ұсынғаны үшiн жауапкершiлiк туралы ескертiлдiм. Мен ұсынған мәлiметтерi мен құжаттардың тексерiлуiне қарсы емеспiн.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жүзеге асырылатын орын:________________________________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 20___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(өтiнiш берушiнiң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Қосымша: ______ парақта. Құжаттар қабылданды________ 20 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(құжат қабылдаған тұлғаның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Өтiнiш берушiнiң тiркеу №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(жырту сызығы)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Өтiнiш берушiнiң тiркеу №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Азаматтың өтiнiшi және құжаттары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Қабылдадым ____________ 20 ___ жыл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(қолы) (қолдың талдауы)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саны _______________ дана _________ парақ.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Орындалу мерзiмi __________________________ 20 ___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