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ce171" w14:textId="80ce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"Ауыл шаруашылығы жануарларының кепілін тіркеу қағидаларын бекіту туралы" Қазақстан Республикасы Ауыл шаруашылығы министрінің 2012 жылғы 27 сәуірдегі № 3-3/222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15 сәуірдегі № 15-07/172 бұйрығы. Қазақстан Республикасының Әділет министрлігінде 2013 жылы 13 мамырда № 8458 тіркелді. Күші жойылды - Қазақстан Республикасы Ауыл шаруашылығы министрінің 2014 жылғы 24 ақпандағы № 3-2/106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«Ауыл шаруашылығы жануарларының кепілін тіркеу қағидаларын бекіту туралы» Қазақстан Республикасы Ауыл шаруашылығы министрінің 2012 жылғы 27 сәуірдегі № 3-3/222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7715 тіркелген, 2012 жылғы 8 тамызда № 477-482 (27555) «Егемен Қазақстан»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Ауыл шаруашылығы жануарларының кепілін тіркеу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жеке басын куәландыратын құжаттың немесе заңды тұлғаны мемлекеттік тіркеу (қайта тіркеу) туралы анықтаманың, өкілі үшін – оның өкілеттігін растайтын құжаттың, сондай-ақ жеке басын куәландыратын құжаттың түпнұсқасын және көшірмесін.».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жануарларының кепілін тіркеу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министрлiгiнiң Агроөнеркәсiптiк кешендегi мемлекеттiк инспекциясы комитетi заңнамада белгiленген тәртiппен: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Әдiлет министрлiгiнде мемлекеттiк тiркелуiн;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министрлiгiнiң интернет-ресурсында орналастырылуын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А.Мамытбеков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15-07/172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жануарларының кепілін тіркеу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қағидаларға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 органның атауы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жануарларының кепілін тіркеу туралы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Кепілге қоюшы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жері, туған күні және жылы; заңды тұлғаның атауы,орналасқан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 сериясы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анықтама: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өкілдің тегі, аты және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кезде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(құзіретін куәландыратын құжаттардың атауы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Кепілді ұстаушы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жері, туған күні және жылы; заңды тұлғаның орналасқан жері,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 сериясы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анықтама: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күні _________________________________________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(құжатты берген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(уәкілетті өкілдің тегі, аты және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кезде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(құзіретін куәландыратын құжаттардың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атауы және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жануары кепілі келісім-шартын тіркеуді сұраймын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(келісім-шарт нөмірі, жасалған күні, келісім-шарт 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 туралы дерек (саны, түрі, жануардың бірдейлендіру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кепілге көп мал санын ұсынған жағдайда міндетті түрде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бірдейлендіру нөмірі көрсетілетін келісім-шартқа сілтеме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жасауға жол беріледі)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Мүліктің кепіл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Келісім-шарттың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Кепілге қойылған мүлік: кепілге қоюшының, кепілде ұстаушының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иелігінде қалады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 қолдану мүмкіндігі: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кепіл туралы дерек: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қоса беремін: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жеке тұлғаны растайтын немесе заңды тұлғаны мемлекеттік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тіркеу) туралы құжаттардың көшірмесін (керексізін сызып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кепілді тіркеу үшін жиынды төлеу туралы төлем құжатының көшірмесін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ауыл шаруашылығы жануарының ветеринариялық паспортының көшірмесін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 берген күні: ________________ 20 ___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қабылданған күні: _____________ 20 ___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қолы: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Уақыты: _________________ сағат ___________________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Тіркеушінің тегі, аты және болған кезде әкесінің аты және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15-07/172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 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жануарларының кепілін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қағидаларға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 кепілін тіркеу туралы куәлік</w:t>
      </w:r>
      <w:r>
        <w:br/>
      </w:r>
      <w:r>
        <w:rPr>
          <w:rFonts w:ascii="Times New Roman"/>
          <w:b/>
          <w:i w:val="false"/>
          <w:color w:val="000000"/>
        </w:rPr>
        <w:t>
20__ жылғы «___» _________ № ____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(кепіл ұстаушының реквизиттері)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753"/>
        <w:gridCol w:w="1433"/>
        <w:gridCol w:w="2373"/>
        <w:gridCol w:w="203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нөмірі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нысанын түрі және сипаты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құны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 кепіл тіркелгенін растайды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ұстаушының құқығы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жері, туған күні және жылы/ заңды тұлғаның атауы, тіркеу (қайта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тіркеу) анықтаманың нөмірі,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кепіл нысанын сипаттау (жануардың бірдейлендіру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туралы келісім-шарт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(келісім-шарт жасасу күні және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тіркелген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(тіркеуші органның атауы, тіркеу күні және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негізгі шарттарды қамтитын: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(негізгі міндеттеменің көлемі және орындалу мерзімі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кепілдің өзге шарттары)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беруші _________________________________________________ құқығы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(құқық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расталды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жері, туған күні және жылы/ заңды тұлғаның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(қайта тіркеу) анықтаманың нөмірі, 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Кепіл нысанына құқық беретін құжаттың атауы, қабылдау күні,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тіркеу 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(тегі, аты және болған кезде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Тіркеуші органның басшысы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(тегі, аты және болған кезде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Ауыл шаруашылығы жануарлары кепілін тіркеу туралы куәліктің реттік нөмірі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Осы ауыл шаруашылығы жануарлары кепілін тіркеу куәлігі кепілді өтеген кезде тіркеуші органға қайтарылу тиіс.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