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2652b" w14:textId="15265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(4-шығарылым)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2013 жылғы 29 сәуірдегі № 180-ө-м бұйрығы. Қазақстан Республикасының Әділет министрлігінде 2013 жылғы 13 мамырда № 8463 тіркелді. Күші жойылды - ҚР Еңбек және халықты әлеуметтік қорғау министрінің 2019 жылғы 30 мамырдағы № 291 бұйрығымен</w:t>
      </w:r>
    </w:p>
    <w:p>
      <w:pPr>
        <w:spacing w:after="0"/>
        <w:ind w:left="0"/>
        <w:jc w:val="both"/>
      </w:pPr>
      <w:bookmarkStart w:name="z10" w:id="0"/>
      <w:r>
        <w:rPr>
          <w:rFonts w:ascii="Times New Roman"/>
          <w:b w:val="false"/>
          <w:i w:val="false"/>
          <w:color w:val="ff0000"/>
          <w:sz w:val="28"/>
        </w:rPr>
        <w:t xml:space="preserve">
      Ескерту. Күші жойылды - ҚР Еңбек және халықты әлеуметтік қорғау министрінің 30.05.2019 </w:t>
      </w:r>
      <w:r>
        <w:rPr>
          <w:rFonts w:ascii="Times New Roman"/>
          <w:b w:val="false"/>
          <w:i w:val="false"/>
          <w:color w:val="ff0000"/>
          <w:sz w:val="28"/>
        </w:rPr>
        <w:t>№ 291</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(4-шығарылым) бекітілсін.</w:t>
      </w:r>
    </w:p>
    <w:bookmarkEnd w:id="2"/>
    <w:bookmarkStart w:name="z5" w:id="3"/>
    <w:p>
      <w:pPr>
        <w:spacing w:after="0"/>
        <w:ind w:left="0"/>
        <w:jc w:val="both"/>
      </w:pPr>
      <w:r>
        <w:rPr>
          <w:rFonts w:ascii="Times New Roman"/>
          <w:b w:val="false"/>
          <w:i w:val="false"/>
          <w:color w:val="000000"/>
          <w:sz w:val="28"/>
        </w:rPr>
        <w:t>
      2. Еңбек және әлеуметтік әріптестік департаменті (К.Ө. Санабаев)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w:t>
      </w:r>
    </w:p>
    <w:bookmarkEnd w:id="3"/>
    <w:bookmarkStart w:name="z6" w:id="4"/>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әлеуметтiк қорғау вице-министрi Е.Қ. Егембердіге жүктелсiн.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2013 жылғы 29 сәуірдегі</w:t>
            </w:r>
            <w:r>
              <w:br/>
            </w:r>
            <w:r>
              <w:rPr>
                <w:rFonts w:ascii="Times New Roman"/>
                <w:b w:val="false"/>
                <w:i w:val="false"/>
                <w:color w:val="000000"/>
                <w:sz w:val="20"/>
              </w:rPr>
              <w:t>№ 180-ө-м бұйрығымен бекітілді</w:t>
            </w:r>
          </w:p>
        </w:tc>
      </w:tr>
    </w:tbl>
    <w:bookmarkStart w:name="z14" w:id="6"/>
    <w:p>
      <w:pPr>
        <w:spacing w:after="0"/>
        <w:ind w:left="0"/>
        <w:jc w:val="left"/>
      </w:pPr>
      <w:r>
        <w:rPr>
          <w:rFonts w:ascii="Times New Roman"/>
          <w:b/>
          <w:i w:val="false"/>
          <w:color w:val="000000"/>
        </w:rPr>
        <w:t xml:space="preserve"> Жұмысшылардың жұмыстары мен кәсіптерінің бірыңғай</w:t>
      </w:r>
      <w:r>
        <w:br/>
      </w:r>
      <w:r>
        <w:rPr>
          <w:rFonts w:ascii="Times New Roman"/>
          <w:b/>
          <w:i w:val="false"/>
          <w:color w:val="000000"/>
        </w:rPr>
        <w:t>тарифтік-біліктілік анықтамалығы (4-шығарылым)</w:t>
      </w:r>
      <w:r>
        <w:br/>
      </w:r>
      <w:r>
        <w:rPr>
          <w:rFonts w:ascii="Times New Roman"/>
          <w:b/>
          <w:i w:val="false"/>
          <w:color w:val="000000"/>
        </w:rPr>
        <w:t>1-бөлім. Жалпы ережелер</w:t>
      </w:r>
    </w:p>
    <w:bookmarkEnd w:id="6"/>
    <w:bookmarkStart w:name="z17" w:id="7"/>
    <w:p>
      <w:pPr>
        <w:spacing w:after="0"/>
        <w:ind w:left="0"/>
        <w:jc w:val="both"/>
      </w:pPr>
      <w:r>
        <w:rPr>
          <w:rFonts w:ascii="Times New Roman"/>
          <w:b w:val="false"/>
          <w:i w:val="false"/>
          <w:color w:val="000000"/>
          <w:sz w:val="28"/>
        </w:rPr>
        <w:t>
      1. Жұмысшылардың жұмыстары мен кәсіптерінің бірыңғай тарифтік біліктілік анықтамалығы (бұдан әрі - БТБА) (4-шығарылым) "</w:t>
      </w:r>
      <w:r>
        <w:rPr>
          <w:rFonts w:ascii="Times New Roman"/>
          <w:b w:val="false"/>
          <w:i w:val="false"/>
          <w:color w:val="000000"/>
          <w:sz w:val="28"/>
        </w:rPr>
        <w:t>Тау-кен және тау-кен-күрделі жұмыстардың жалпы кәсіптері</w:t>
      </w:r>
      <w:r>
        <w:rPr>
          <w:rFonts w:ascii="Times New Roman"/>
          <w:b w:val="false"/>
          <w:i w:val="false"/>
          <w:color w:val="000000"/>
          <w:sz w:val="28"/>
        </w:rPr>
        <w:t>", "</w:t>
      </w:r>
      <w:r>
        <w:rPr>
          <w:rFonts w:ascii="Times New Roman"/>
          <w:b w:val="false"/>
          <w:i w:val="false"/>
          <w:color w:val="000000"/>
          <w:sz w:val="28"/>
        </w:rPr>
        <w:t>Байыту, агломерациялау, кесекшелеу жөніндегі жұмыстардың жалпы кәсіптері</w:t>
      </w:r>
      <w:r>
        <w:rPr>
          <w:rFonts w:ascii="Times New Roman"/>
          <w:b w:val="false"/>
          <w:i w:val="false"/>
          <w:color w:val="000000"/>
          <w:sz w:val="28"/>
        </w:rPr>
        <w:t>", "</w:t>
      </w:r>
      <w:r>
        <w:rPr>
          <w:rFonts w:ascii="Times New Roman"/>
          <w:b w:val="false"/>
          <w:i w:val="false"/>
          <w:color w:val="000000"/>
          <w:sz w:val="28"/>
        </w:rPr>
        <w:t>Көмір және сланец өндіру және байыту, көмір және сланец шахталары мен разрездері құрылысы</w:t>
      </w:r>
      <w:r>
        <w:rPr>
          <w:rFonts w:ascii="Times New Roman"/>
          <w:b w:val="false"/>
          <w:i w:val="false"/>
          <w:color w:val="000000"/>
          <w:sz w:val="28"/>
        </w:rPr>
        <w:t>", "</w:t>
      </w:r>
      <w:r>
        <w:rPr>
          <w:rFonts w:ascii="Times New Roman"/>
          <w:b w:val="false"/>
          <w:i w:val="false"/>
          <w:color w:val="000000"/>
          <w:sz w:val="28"/>
        </w:rPr>
        <w:t>Арнайы мақсаттағы метрополитендер, туннельдер және жерасты имараттарының құрылысы</w:t>
      </w:r>
      <w:r>
        <w:rPr>
          <w:rFonts w:ascii="Times New Roman"/>
          <w:b w:val="false"/>
          <w:i w:val="false"/>
          <w:color w:val="000000"/>
          <w:sz w:val="28"/>
        </w:rPr>
        <w:t>", "</w:t>
      </w:r>
      <w:r>
        <w:rPr>
          <w:rFonts w:ascii="Times New Roman"/>
          <w:b w:val="false"/>
          <w:i w:val="false"/>
          <w:color w:val="000000"/>
          <w:sz w:val="28"/>
        </w:rPr>
        <w:t>Кен және алтын араласқан пайдалы қазбаларды шығару және байыту</w:t>
      </w:r>
      <w:r>
        <w:rPr>
          <w:rFonts w:ascii="Times New Roman"/>
          <w:b w:val="false"/>
          <w:i w:val="false"/>
          <w:color w:val="000000"/>
          <w:sz w:val="28"/>
        </w:rPr>
        <w:t>", "</w:t>
      </w:r>
      <w:r>
        <w:rPr>
          <w:rFonts w:ascii="Times New Roman"/>
          <w:b w:val="false"/>
          <w:i w:val="false"/>
          <w:color w:val="000000"/>
          <w:sz w:val="28"/>
        </w:rPr>
        <w:t>Кендерді агломерациялау</w:t>
      </w:r>
      <w:r>
        <w:rPr>
          <w:rFonts w:ascii="Times New Roman"/>
          <w:b w:val="false"/>
          <w:i w:val="false"/>
          <w:color w:val="000000"/>
          <w:sz w:val="28"/>
        </w:rPr>
        <w:t>", "</w:t>
      </w:r>
      <w:r>
        <w:rPr>
          <w:rFonts w:ascii="Times New Roman"/>
          <w:b w:val="false"/>
          <w:i w:val="false"/>
          <w:color w:val="000000"/>
          <w:sz w:val="28"/>
        </w:rPr>
        <w:t>Тау-кен химиялық шикізатты шығару және байыту</w:t>
      </w:r>
      <w:r>
        <w:rPr>
          <w:rFonts w:ascii="Times New Roman"/>
          <w:b w:val="false"/>
          <w:i w:val="false"/>
          <w:color w:val="000000"/>
          <w:sz w:val="28"/>
        </w:rPr>
        <w:t>", "</w:t>
      </w:r>
      <w:r>
        <w:rPr>
          <w:rFonts w:ascii="Times New Roman"/>
          <w:b w:val="false"/>
          <w:i w:val="false"/>
          <w:color w:val="000000"/>
          <w:sz w:val="28"/>
        </w:rPr>
        <w:t>Құрылыс материалдарын шығару және байыту</w:t>
      </w:r>
      <w:r>
        <w:rPr>
          <w:rFonts w:ascii="Times New Roman"/>
          <w:b w:val="false"/>
          <w:i w:val="false"/>
          <w:color w:val="000000"/>
          <w:sz w:val="28"/>
        </w:rPr>
        <w:t>", "</w:t>
      </w:r>
      <w:r>
        <w:rPr>
          <w:rFonts w:ascii="Times New Roman"/>
          <w:b w:val="false"/>
          <w:i w:val="false"/>
          <w:color w:val="000000"/>
          <w:sz w:val="28"/>
        </w:rPr>
        <w:t>Шымтезек шығару және қайта өңдеу</w:t>
      </w:r>
      <w:r>
        <w:rPr>
          <w:rFonts w:ascii="Times New Roman"/>
          <w:b w:val="false"/>
          <w:i w:val="false"/>
          <w:color w:val="000000"/>
          <w:sz w:val="28"/>
        </w:rPr>
        <w:t>", "</w:t>
      </w:r>
      <w:r>
        <w:rPr>
          <w:rFonts w:ascii="Times New Roman"/>
          <w:b w:val="false"/>
          <w:i w:val="false"/>
          <w:color w:val="000000"/>
          <w:sz w:val="28"/>
        </w:rPr>
        <w:t>Қоңыр көмір мен озокерит кендерін қайта өңдеу</w:t>
      </w:r>
      <w:r>
        <w:rPr>
          <w:rFonts w:ascii="Times New Roman"/>
          <w:b w:val="false"/>
          <w:i w:val="false"/>
          <w:color w:val="000000"/>
          <w:sz w:val="28"/>
        </w:rPr>
        <w:t>" бөлімдерден тұрады.</w:t>
      </w:r>
    </w:p>
    <w:bookmarkEnd w:id="7"/>
    <w:bookmarkStart w:name="z18" w:id="8"/>
    <w:p>
      <w:pPr>
        <w:spacing w:after="0"/>
        <w:ind w:left="0"/>
        <w:jc w:val="both"/>
      </w:pPr>
      <w:r>
        <w:rPr>
          <w:rFonts w:ascii="Times New Roman"/>
          <w:b w:val="false"/>
          <w:i w:val="false"/>
          <w:color w:val="000000"/>
          <w:sz w:val="28"/>
        </w:rPr>
        <w:t>
      2. Жұмыс разрядтары еңбек жағдайлары ескерілмей (еңбек күрделілігіне әсер ететін және орындаушының біліктілігіне қойылатын талапты күшейтетін экстремалды жағдайларды қоспағанда), олардың күрделілігіне қарай белгіленді.</w:t>
      </w:r>
    </w:p>
    <w:bookmarkEnd w:id="8"/>
    <w:bookmarkStart w:name="z19" w:id="9"/>
    <w:p>
      <w:pPr>
        <w:spacing w:after="0"/>
        <w:ind w:left="0"/>
        <w:jc w:val="both"/>
      </w:pPr>
      <w:r>
        <w:rPr>
          <w:rFonts w:ascii="Times New Roman"/>
          <w:b w:val="false"/>
          <w:i w:val="false"/>
          <w:color w:val="000000"/>
          <w:sz w:val="28"/>
        </w:rPr>
        <w:t>
      3. Әрбір кәсіптің тарифтік-біліктілік сипаттамасының екі бөлімі бар. "Жұмыс сипаттамасы" бөлімі жұмысшы орындай алуға тиіс жұмыстар сипаттамасынан тұрады. "Білуге тиіс" бөлімінде жұмысшының арнайы біліміне, сондай-ақ жұмысшы қолдануға тиіс нұсқаулықтар, басқа да нұсқау материалдары, әдістер мен құралдар ережелерін білуге қатысты қойылатын негізгі талаптарды қамтиды.</w:t>
      </w:r>
    </w:p>
    <w:bookmarkEnd w:id="9"/>
    <w:bookmarkStart w:name="z20" w:id="10"/>
    <w:p>
      <w:pPr>
        <w:spacing w:after="0"/>
        <w:ind w:left="0"/>
        <w:jc w:val="both"/>
      </w:pPr>
      <w:r>
        <w:rPr>
          <w:rFonts w:ascii="Times New Roman"/>
          <w:b w:val="false"/>
          <w:i w:val="false"/>
          <w:color w:val="000000"/>
          <w:sz w:val="28"/>
        </w:rPr>
        <w:t>
      4. Тарифтік-біліктілік сипаттамалар жұмысшы кәсібінің осы разряды үшін үлгі болатын жұмыстар тізбесі беріледі. Бұл тізбеде жұмысшы істей алатын және істеуге тиіс барлық жұмыстар көрсетілмейді. Қажет болған жағдайда жұмыс беруші оларды орындау күрделілігі бойынша тиісті разрядтағы жұмысшылар кәсіптерінің тарифтік-біліктілік сипаттамасындағы тізбеге сәйкес келетін ерекшелігін ескеріп, жұмыстардың қосымша тізбесін жасай алады.</w:t>
      </w:r>
    </w:p>
    <w:bookmarkEnd w:id="10"/>
    <w:bookmarkStart w:name="z21" w:id="11"/>
    <w:p>
      <w:pPr>
        <w:spacing w:after="0"/>
        <w:ind w:left="0"/>
        <w:jc w:val="both"/>
      </w:pPr>
      <w:r>
        <w:rPr>
          <w:rFonts w:ascii="Times New Roman"/>
          <w:b w:val="false"/>
          <w:i w:val="false"/>
          <w:color w:val="000000"/>
          <w:sz w:val="28"/>
        </w:rPr>
        <w:t>
      5. Сонымен қатар, "Жұмыс сипаттамасы" деген бөлімде көзделген жұмыстардан басқа жұмысшы ауысымды қабылдау және тапсыру, жұмыс орнын, аспаптар мен құралдарды тазалау, сондай-ақ оларды тиісті жағдайда ұстау, белгіленген техникалық құжаттама жүргізу бойынша жұмыстарды атқаруға тиіс.</w:t>
      </w:r>
    </w:p>
    <w:bookmarkEnd w:id="11"/>
    <w:bookmarkStart w:name="z22" w:id="12"/>
    <w:p>
      <w:pPr>
        <w:spacing w:after="0"/>
        <w:ind w:left="0"/>
        <w:jc w:val="both"/>
      </w:pPr>
      <w:r>
        <w:rPr>
          <w:rFonts w:ascii="Times New Roman"/>
          <w:b w:val="false"/>
          <w:i w:val="false"/>
          <w:color w:val="000000"/>
          <w:sz w:val="28"/>
        </w:rPr>
        <w:t>
      6. "Білуге тиіс" деген бөлімде жазылған теориялық және практикалық біліміне қойылатын талаптармен қатар, жұмысшы: еңбекті қорғау, өндірістік санитария және өртке қарсы қауіпсіздік ережелері мен нормаларын; жеке қорғану құралдарын пайдалану ережесін; орындалатын жұмыс (қызметтер) сапасына, жұмыс орнында еңбекті ұтымды ұйымдастыруға қойылатын талаптарды; ақаулық түрлері мен оның алдын алу және жою тәсілдерін; өндірістік сигнализацияны білуге тиіс.</w:t>
      </w:r>
    </w:p>
    <w:bookmarkEnd w:id="12"/>
    <w:bookmarkStart w:name="z23" w:id="13"/>
    <w:p>
      <w:pPr>
        <w:spacing w:after="0"/>
        <w:ind w:left="0"/>
        <w:jc w:val="both"/>
      </w:pPr>
      <w:r>
        <w:rPr>
          <w:rFonts w:ascii="Times New Roman"/>
          <w:b w:val="false"/>
          <w:i w:val="false"/>
          <w:color w:val="000000"/>
          <w:sz w:val="28"/>
        </w:rPr>
        <w:t>
      7. Неғұрлым жоғары біліктілігі бар жұмысшы өзінің тарифтік-біліктілік сипаттамасында көрсетілген жұмыстардан басқа, анағұрлым төмен біліктілігі бар жұмысшылардың тарифтік-біліктілік сипаттамасында көрсетілген жұмыстарды орындай білуге тиіс, сондай-ақ осы кәсіптің анағұрлым төмен разрядтағы жұмысшылары басқара білуге тиіс. Осыған орай, әдетте, анағұрлым төмен разрядтағы кәсіптердің тарифтік-біліктілік сипаттамасында көрсетілген жұмыстар неғұрлым жоғары разрядтар сипаттамасында көрсетілмейді.</w:t>
      </w:r>
    </w:p>
    <w:bookmarkEnd w:id="13"/>
    <w:bookmarkStart w:name="z24" w:id="14"/>
    <w:p>
      <w:pPr>
        <w:spacing w:after="0"/>
        <w:ind w:left="0"/>
        <w:jc w:val="both"/>
      </w:pPr>
      <w:r>
        <w:rPr>
          <w:rFonts w:ascii="Times New Roman"/>
          <w:b w:val="false"/>
          <w:i w:val="false"/>
          <w:color w:val="000000"/>
          <w:sz w:val="28"/>
        </w:rPr>
        <w:t>
      8. Қызметкердің еңбек қызметін растайтын құжаттарды толтырған кезде, сондай-ақ тарифтік разрядты өзгерткен кезде оның кәсібінің атауы БТБА-ға сәйкес жазылады.</w:t>
      </w:r>
    </w:p>
    <w:bookmarkEnd w:id="14"/>
    <w:bookmarkStart w:name="z25" w:id="15"/>
    <w:p>
      <w:pPr>
        <w:spacing w:after="0"/>
        <w:ind w:left="0"/>
        <w:jc w:val="both"/>
      </w:pPr>
      <w:r>
        <w:rPr>
          <w:rFonts w:ascii="Times New Roman"/>
          <w:b w:val="false"/>
          <w:i w:val="false"/>
          <w:color w:val="000000"/>
          <w:sz w:val="28"/>
        </w:rPr>
        <w:t>
      9.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міндетті болып табылады.</w:t>
      </w:r>
    </w:p>
    <w:bookmarkEnd w:id="15"/>
    <w:bookmarkStart w:name="z26" w:id="16"/>
    <w:p>
      <w:pPr>
        <w:spacing w:after="0"/>
        <w:ind w:left="0"/>
        <w:jc w:val="both"/>
      </w:pPr>
      <w:r>
        <w:rPr>
          <w:rFonts w:ascii="Times New Roman"/>
          <w:b w:val="false"/>
          <w:i w:val="false"/>
          <w:color w:val="000000"/>
          <w:sz w:val="28"/>
        </w:rPr>
        <w:t xml:space="preserve">
      10. Қолданылуға ыңғайлы болу мақсатында, БТБА-да алфавиттік көрсеткіш </w:t>
      </w:r>
      <w:r>
        <w:rPr>
          <w:rFonts w:ascii="Times New Roman"/>
          <w:b w:val="false"/>
          <w:i w:val="false"/>
          <w:color w:val="000000"/>
          <w:sz w:val="28"/>
        </w:rPr>
        <w:t>қосымшаға</w:t>
      </w:r>
      <w:r>
        <w:rPr>
          <w:rFonts w:ascii="Times New Roman"/>
          <w:b w:val="false"/>
          <w:i w:val="false"/>
          <w:color w:val="000000"/>
          <w:sz w:val="28"/>
        </w:rPr>
        <w:t xml:space="preserve"> сәйкес, онда жұмысшылар кәсіптерінің атаулары, разрядтардың диапазондары және беттердің нөмірленуі қарастырылған.</w:t>
      </w:r>
    </w:p>
    <w:bookmarkEnd w:id="16"/>
    <w:bookmarkStart w:name="z27" w:id="17"/>
    <w:p>
      <w:pPr>
        <w:spacing w:after="0"/>
        <w:ind w:left="0"/>
        <w:jc w:val="both"/>
      </w:pPr>
      <w:r>
        <w:rPr>
          <w:rFonts w:ascii="Times New Roman"/>
          <w:b w:val="false"/>
          <w:i w:val="false"/>
          <w:color w:val="000000"/>
          <w:sz w:val="28"/>
        </w:rPr>
        <w:t>
      11. "Тау-кен және тау-кен-күрделі жұмыстардың жалпы кәсіптері", "Байыту, агломерациялау, кесекшелеу жөніндегі жұмыстардың жалпы кәсіптері", "Көмір және сланец өндіру және байыту, көмір және сланец шахталары мен разрездері құрылысы", "Арнайы мақсаттағы метрополитендер, туннельдер және жерасты имараттарының құрылысы", "Кен және алтын араласқан пайдалы қазбаларды шығару және байыту", "Кендерді агломерациялау", "Тау-кен химиялық шикізатты шығару және байыту", "Құрылыс материалдарын шығару және байыту", "Шымтезек шығару және қайта өңдеу", "Қоңыр көмір мен озокерит кендерін қайта өңдеу" бөлімдерден қарастырылған жұмысшы кәсіптері атауларының, олардың БТБА шығарылымы бойынша қолданыстағы атаулары көрсетілген тізбесі 2004 жылғы редакциясында берілген.</w:t>
      </w:r>
    </w:p>
    <w:bookmarkEnd w:id="17"/>
    <w:bookmarkStart w:name="z28" w:id="18"/>
    <w:p>
      <w:pPr>
        <w:spacing w:after="0"/>
        <w:ind w:left="0"/>
        <w:jc w:val="left"/>
      </w:pPr>
      <w:r>
        <w:rPr>
          <w:rFonts w:ascii="Times New Roman"/>
          <w:b/>
          <w:i w:val="false"/>
          <w:color w:val="000000"/>
        </w:rPr>
        <w:t xml:space="preserve"> 2–бөлім. Тау-кен және тау-кен-күрделі жұмыстардың жалпы</w:t>
      </w:r>
      <w:r>
        <w:br/>
      </w:r>
      <w:r>
        <w:rPr>
          <w:rFonts w:ascii="Times New Roman"/>
          <w:b/>
          <w:i w:val="false"/>
          <w:color w:val="000000"/>
        </w:rPr>
        <w:t>кәсіптері</w:t>
      </w:r>
    </w:p>
    <w:bookmarkEnd w:id="18"/>
    <w:bookmarkStart w:name="z30" w:id="19"/>
    <w:p>
      <w:pPr>
        <w:spacing w:after="0"/>
        <w:ind w:left="0"/>
        <w:jc w:val="both"/>
      </w:pPr>
      <w:r>
        <w:rPr>
          <w:rFonts w:ascii="Times New Roman"/>
          <w:b w:val="false"/>
          <w:i w:val="false"/>
          <w:color w:val="000000"/>
          <w:sz w:val="28"/>
        </w:rPr>
        <w:t>
      1. Шпурларды бұрғылаушы</w:t>
      </w:r>
    </w:p>
    <w:bookmarkEnd w:id="19"/>
    <w:bookmarkStart w:name="z31" w:id="20"/>
    <w:p>
      <w:pPr>
        <w:spacing w:after="0"/>
        <w:ind w:left="0"/>
        <w:jc w:val="both"/>
      </w:pPr>
      <w:r>
        <w:rPr>
          <w:rFonts w:ascii="Times New Roman"/>
          <w:b w:val="false"/>
          <w:i w:val="false"/>
          <w:color w:val="000000"/>
          <w:sz w:val="28"/>
        </w:rPr>
        <w:t>
      Параграф 1. Шпурларды бұрғылаушы</w:t>
      </w:r>
    </w:p>
    <w:bookmarkEnd w:id="20"/>
    <w:bookmarkStart w:name="z32" w:id="21"/>
    <w:p>
      <w:pPr>
        <w:spacing w:after="0"/>
        <w:ind w:left="0"/>
        <w:jc w:val="both"/>
      </w:pPr>
      <w:r>
        <w:rPr>
          <w:rFonts w:ascii="Times New Roman"/>
          <w:b w:val="false"/>
          <w:i w:val="false"/>
          <w:color w:val="000000"/>
          <w:sz w:val="28"/>
        </w:rPr>
        <w:t>
      12. Жұмыс сипаттамасы:</w:t>
      </w:r>
    </w:p>
    <w:bookmarkEnd w:id="21"/>
    <w:p>
      <w:pPr>
        <w:spacing w:after="0"/>
        <w:ind w:left="0"/>
        <w:jc w:val="both"/>
      </w:pPr>
      <w:r>
        <w:rPr>
          <w:rFonts w:ascii="Times New Roman"/>
          <w:b w:val="false"/>
          <w:i w:val="false"/>
          <w:color w:val="000000"/>
          <w:sz w:val="28"/>
        </w:rPr>
        <w:t>
      шпурларды қол және колонкалы перфораторлармен, электр бұранды үскілермен, пойнттармен, қол бұрғымен бұрғылау;</w:t>
      </w:r>
    </w:p>
    <w:p>
      <w:pPr>
        <w:spacing w:after="0"/>
        <w:ind w:left="0"/>
        <w:jc w:val="both"/>
      </w:pPr>
      <w:r>
        <w:rPr>
          <w:rFonts w:ascii="Times New Roman"/>
          <w:b w:val="false"/>
          <w:i w:val="false"/>
          <w:color w:val="000000"/>
          <w:sz w:val="28"/>
        </w:rPr>
        <w:t>
      шпурларды бұрғылап сіңіру және бұрғылау, оларды забойға жылжыту және орнату процесінде өздігінен жүретін бұрғы қондырғыларын басқару;</w:t>
      </w:r>
    </w:p>
    <w:p>
      <w:pPr>
        <w:spacing w:after="0"/>
        <w:ind w:left="0"/>
        <w:jc w:val="both"/>
      </w:pPr>
      <w:r>
        <w:rPr>
          <w:rFonts w:ascii="Times New Roman"/>
          <w:b w:val="false"/>
          <w:i w:val="false"/>
          <w:color w:val="000000"/>
          <w:sz w:val="28"/>
        </w:rPr>
        <w:t>
      гидроқтарды басқару, автобергіні реттеу және ыңғайлау;</w:t>
      </w:r>
    </w:p>
    <w:p>
      <w:pPr>
        <w:spacing w:after="0"/>
        <w:ind w:left="0"/>
        <w:jc w:val="both"/>
      </w:pPr>
      <w:r>
        <w:rPr>
          <w:rFonts w:ascii="Times New Roman"/>
          <w:b w:val="false"/>
          <w:i w:val="false"/>
          <w:color w:val="000000"/>
          <w:sz w:val="28"/>
        </w:rPr>
        <w:t>
      бұрғы механизмдері мен бұрғы қондырғаларын жұмысқа дайындау;</w:t>
      </w:r>
    </w:p>
    <w:p>
      <w:pPr>
        <w:spacing w:after="0"/>
        <w:ind w:left="0"/>
        <w:jc w:val="both"/>
      </w:pPr>
      <w:r>
        <w:rPr>
          <w:rFonts w:ascii="Times New Roman"/>
          <w:b w:val="false"/>
          <w:i w:val="false"/>
          <w:color w:val="000000"/>
          <w:sz w:val="28"/>
        </w:rPr>
        <w:t>
      кен қазбалары тоғысын штаншілі бекітуге қатысу;</w:t>
      </w:r>
    </w:p>
    <w:p>
      <w:pPr>
        <w:spacing w:after="0"/>
        <w:ind w:left="0"/>
        <w:jc w:val="both"/>
      </w:pPr>
      <w:r>
        <w:rPr>
          <w:rFonts w:ascii="Times New Roman"/>
          <w:b w:val="false"/>
          <w:i w:val="false"/>
          <w:color w:val="000000"/>
          <w:sz w:val="28"/>
        </w:rPr>
        <w:t>
      бұрғылау-жару жұмыстары паспортына сәйкес шпурлардың орналасуын белгілеу;</w:t>
      </w:r>
    </w:p>
    <w:p>
      <w:pPr>
        <w:spacing w:after="0"/>
        <w:ind w:left="0"/>
        <w:jc w:val="both"/>
      </w:pPr>
      <w:r>
        <w:rPr>
          <w:rFonts w:ascii="Times New Roman"/>
          <w:b w:val="false"/>
          <w:i w:val="false"/>
          <w:color w:val="000000"/>
          <w:sz w:val="28"/>
        </w:rPr>
        <w:t>
      жерге қосуды тексеру;</w:t>
      </w:r>
    </w:p>
    <w:p>
      <w:pPr>
        <w:spacing w:after="0"/>
        <w:ind w:left="0"/>
        <w:jc w:val="both"/>
      </w:pPr>
      <w:r>
        <w:rPr>
          <w:rFonts w:ascii="Times New Roman"/>
          <w:b w:val="false"/>
          <w:i w:val="false"/>
          <w:color w:val="000000"/>
          <w:sz w:val="28"/>
        </w:rPr>
        <w:t>
      бұрғы механизмдерін энергетикалық желіге қосу;</w:t>
      </w:r>
    </w:p>
    <w:p>
      <w:pPr>
        <w:spacing w:after="0"/>
        <w:ind w:left="0"/>
        <w:jc w:val="both"/>
      </w:pPr>
      <w:r>
        <w:rPr>
          <w:rFonts w:ascii="Times New Roman"/>
          <w:b w:val="false"/>
          <w:i w:val="false"/>
          <w:color w:val="000000"/>
          <w:sz w:val="28"/>
        </w:rPr>
        <w:t>
      шпурларды үрлеу, жуу, бұрғылау барысында оларды және қаптамаларды ауыстыру;</w:t>
      </w:r>
    </w:p>
    <w:p>
      <w:pPr>
        <w:spacing w:after="0"/>
        <w:ind w:left="0"/>
        <w:jc w:val="both"/>
      </w:pPr>
      <w:r>
        <w:rPr>
          <w:rFonts w:ascii="Times New Roman"/>
          <w:b w:val="false"/>
          <w:i w:val="false"/>
          <w:color w:val="000000"/>
          <w:sz w:val="28"/>
        </w:rPr>
        <w:t>
      бұрғыларды, долоттарды, қаптамаларды іріктеу;</w:t>
      </w:r>
    </w:p>
    <w:p>
      <w:pPr>
        <w:spacing w:after="0"/>
        <w:ind w:left="0"/>
        <w:jc w:val="both"/>
      </w:pPr>
      <w:r>
        <w:rPr>
          <w:rFonts w:ascii="Times New Roman"/>
          <w:b w:val="false"/>
          <w:i w:val="false"/>
          <w:color w:val="000000"/>
          <w:sz w:val="28"/>
        </w:rPr>
        <w:t>
      тығындарды бұрғыланған шпурларға дайындау және сіңіру;</w:t>
      </w:r>
    </w:p>
    <w:p>
      <w:pPr>
        <w:spacing w:after="0"/>
        <w:ind w:left="0"/>
        <w:jc w:val="both"/>
      </w:pPr>
      <w:r>
        <w:rPr>
          <w:rFonts w:ascii="Times New Roman"/>
          <w:b w:val="false"/>
          <w:i w:val="false"/>
          <w:color w:val="000000"/>
          <w:sz w:val="28"/>
        </w:rPr>
        <w:t>
      көпіршелерді тұрғызу, пневматикалық және басқа да қолдаушы құрылғыларды орнату;</w:t>
      </w:r>
    </w:p>
    <w:p>
      <w:pPr>
        <w:spacing w:after="0"/>
        <w:ind w:left="0"/>
        <w:jc w:val="both"/>
      </w:pPr>
      <w:r>
        <w:rPr>
          <w:rFonts w:ascii="Times New Roman"/>
          <w:b w:val="false"/>
          <w:i w:val="false"/>
          <w:color w:val="000000"/>
          <w:sz w:val="28"/>
        </w:rPr>
        <w:t>
      жұмыс орнын қарау, оны қауіпсіз жағдайда ұстау, беткей мен шатырды жинауға қатысу;</w:t>
      </w:r>
    </w:p>
    <w:p>
      <w:pPr>
        <w:spacing w:after="0"/>
        <w:ind w:left="0"/>
        <w:jc w:val="both"/>
      </w:pPr>
      <w:r>
        <w:rPr>
          <w:rFonts w:ascii="Times New Roman"/>
          <w:b w:val="false"/>
          <w:i w:val="false"/>
          <w:color w:val="000000"/>
          <w:sz w:val="28"/>
        </w:rPr>
        <w:t>
      уақытша бекітпе орнату;</w:t>
      </w:r>
    </w:p>
    <w:p>
      <w:pPr>
        <w:spacing w:after="0"/>
        <w:ind w:left="0"/>
        <w:jc w:val="both"/>
      </w:pPr>
      <w:r>
        <w:rPr>
          <w:rFonts w:ascii="Times New Roman"/>
          <w:b w:val="false"/>
          <w:i w:val="false"/>
          <w:color w:val="000000"/>
          <w:sz w:val="28"/>
        </w:rPr>
        <w:t>
      бұрғы механизмдері мен бұрғы қондырғыларының жұмысындағы ақауларды анықтау және жою;</w:t>
      </w:r>
    </w:p>
    <w:p>
      <w:pPr>
        <w:spacing w:after="0"/>
        <w:ind w:left="0"/>
        <w:jc w:val="both"/>
      </w:pPr>
      <w:r>
        <w:rPr>
          <w:rFonts w:ascii="Times New Roman"/>
          <w:b w:val="false"/>
          <w:i w:val="false"/>
          <w:color w:val="000000"/>
          <w:sz w:val="28"/>
        </w:rPr>
        <w:t>
      бұрғы механизмдері мен қондырғыларын техникалық күту, олардың қажалатын тораптарын майлау;</w:t>
      </w:r>
    </w:p>
    <w:p>
      <w:pPr>
        <w:spacing w:after="0"/>
        <w:ind w:left="0"/>
        <w:jc w:val="both"/>
      </w:pPr>
      <w:r>
        <w:rPr>
          <w:rFonts w:ascii="Times New Roman"/>
          <w:b w:val="false"/>
          <w:i w:val="false"/>
          <w:color w:val="000000"/>
          <w:sz w:val="28"/>
        </w:rPr>
        <w:t>
      пневматикалық магистральдерді, сумен жабдықтау және желдету жүйелерін жеткеруге қатысу.</w:t>
      </w:r>
    </w:p>
    <w:bookmarkStart w:name="z50" w:id="22"/>
    <w:p>
      <w:pPr>
        <w:spacing w:after="0"/>
        <w:ind w:left="0"/>
        <w:jc w:val="both"/>
      </w:pPr>
      <w:r>
        <w:rPr>
          <w:rFonts w:ascii="Times New Roman"/>
          <w:b w:val="false"/>
          <w:i w:val="false"/>
          <w:color w:val="000000"/>
          <w:sz w:val="28"/>
        </w:rPr>
        <w:t>
      13. Білуге тиіс:</w:t>
      </w:r>
    </w:p>
    <w:bookmarkEnd w:id="22"/>
    <w:p>
      <w:pPr>
        <w:spacing w:after="0"/>
        <w:ind w:left="0"/>
        <w:jc w:val="both"/>
      </w:pPr>
      <w:r>
        <w:rPr>
          <w:rFonts w:ascii="Times New Roman"/>
          <w:b w:val="false"/>
          <w:i w:val="false"/>
          <w:color w:val="000000"/>
          <w:sz w:val="28"/>
        </w:rPr>
        <w:t>
      қызмет көрсететін бұрғы механизмдері мен бұрғы қондырғыларының құрылымын; жетектердің гидравликалық жүйесінің, ауыстырып беру қорабының, дизельді қозғағыштар мен қызмет көрсететін бұрғы қондырғыларының басқа да тораптарының жұмыс принципін, оларды бөлшектеу және құрастыру тәртібін; бұрғы қондырғыларын кен қазбалары бойынша тасымалдау ережесін; шпурларды оңтайлы орналастыру және сызбалары мен олардың тереңдігін; бұрғылау-жару жұмыстары паспортының мазмұнын және оны толтыру тәртібін;</w:t>
      </w:r>
    </w:p>
    <w:p>
      <w:pPr>
        <w:spacing w:after="0"/>
        <w:ind w:left="0"/>
        <w:jc w:val="both"/>
      </w:pPr>
      <w:r>
        <w:rPr>
          <w:rFonts w:ascii="Times New Roman"/>
          <w:b w:val="false"/>
          <w:i w:val="false"/>
          <w:color w:val="000000"/>
          <w:sz w:val="28"/>
        </w:rPr>
        <w:t>
      бұрғыланатын тау кен жыныстарының ерекшелігіне қарай бұрғы құралына май құю сапасына қойылатын талаптарды; қаптаманы қайрау жөніндегі жұмыстың тәртібі мен оны қабылдауды; тау-кен жыныстарының қасиеттерін мен олардың жату сипаттамасын;</w:t>
      </w:r>
    </w:p>
    <w:p>
      <w:pPr>
        <w:spacing w:after="0"/>
        <w:ind w:left="0"/>
        <w:jc w:val="both"/>
      </w:pPr>
      <w:r>
        <w:rPr>
          <w:rFonts w:ascii="Times New Roman"/>
          <w:b w:val="false"/>
          <w:i w:val="false"/>
          <w:color w:val="000000"/>
          <w:sz w:val="28"/>
        </w:rPr>
        <w:t>
      кен қазбаларының атауын және орналасуын; пайдалы қазбаның бос жыныстан айыратын сыртқы белгілерді; бұрғылау кезінде шаң пайда болуымен күресу шараларын; қозғағыштарға, шассилер мен гидроқұбырларға арнап қолданылатын майлардың сұрыптарын және майлау жүйесін; бұрғы құралын күтіп ұстау мен ауыстыру ережесін;</w:t>
      </w:r>
    </w:p>
    <w:p>
      <w:pPr>
        <w:spacing w:after="0"/>
        <w:ind w:left="0"/>
        <w:jc w:val="both"/>
      </w:pPr>
      <w:r>
        <w:rPr>
          <w:rFonts w:ascii="Times New Roman"/>
          <w:b w:val="false"/>
          <w:i w:val="false"/>
          <w:color w:val="000000"/>
          <w:sz w:val="28"/>
        </w:rPr>
        <w:t>
      желдеткіш пен жұмыс орнын сығымдалған ауамен және сумен қамтамасыз ету сызбасын; энергетикалық желі құрылымын және сызбасын; электротехника, геология, пайдалы қазба орындарын барлау жөніндегі негізгі деректерді; электр желілеріндегі кемуді жою әдістерін; уақытша бекітпені орнату мен бұрғы механизмдері мен бұрғы қондырғылары жұмысындағы ақауларды жою тәсілдерін; жару жұмыстарын жүргізудің ережесі мен тәсілдерін.</w:t>
      </w:r>
    </w:p>
    <w:p>
      <w:pPr>
        <w:spacing w:after="0"/>
        <w:ind w:left="0"/>
        <w:jc w:val="both"/>
      </w:pPr>
      <w:r>
        <w:rPr>
          <w:rFonts w:ascii="Times New Roman"/>
          <w:b w:val="false"/>
          <w:i w:val="false"/>
          <w:color w:val="000000"/>
          <w:sz w:val="28"/>
        </w:rPr>
        <w:t>
      шпурды қолмен бұрғылау кезінде - 3-разряд;</w:t>
      </w:r>
    </w:p>
    <w:p>
      <w:pPr>
        <w:spacing w:after="0"/>
        <w:ind w:left="0"/>
        <w:jc w:val="both"/>
      </w:pPr>
      <w:r>
        <w:rPr>
          <w:rFonts w:ascii="Times New Roman"/>
          <w:b w:val="false"/>
          <w:i w:val="false"/>
          <w:color w:val="000000"/>
          <w:sz w:val="28"/>
        </w:rPr>
        <w:t>
      шпурларды қол және колонкалы перфораторлармен, массасы 35 кг дейінгі (массасы пневмоқолдауышпен қоса көрсетіледі) электр бұранды үскілермен ашық жұмыста бұрғылау кезінде - 4-разряд;</w:t>
      </w:r>
    </w:p>
    <w:p>
      <w:pPr>
        <w:spacing w:after="0"/>
        <w:ind w:left="0"/>
        <w:jc w:val="both"/>
      </w:pPr>
      <w:r>
        <w:rPr>
          <w:rFonts w:ascii="Times New Roman"/>
          <w:b w:val="false"/>
          <w:i w:val="false"/>
          <w:color w:val="000000"/>
          <w:sz w:val="28"/>
        </w:rPr>
        <w:t>
      шпурларды қол және колонкалы перфораторлармен, массасы 35 кг артық электр бұранды үскілермен ашық жұмыстарда және 35 кг дейін жабық қазбаларда, штольняларда, шурфтарда бұрғылау кезінде; шпурларды дизельді қозғағышпен жабдықталғандардан басқа бұрғы қондырғыларымен бұрғылау кезінде – 5-разряд;</w:t>
      </w:r>
    </w:p>
    <w:p>
      <w:pPr>
        <w:spacing w:after="0"/>
        <w:ind w:left="0"/>
        <w:jc w:val="both"/>
      </w:pPr>
      <w:r>
        <w:rPr>
          <w:rFonts w:ascii="Times New Roman"/>
          <w:b w:val="false"/>
          <w:i w:val="false"/>
          <w:color w:val="000000"/>
          <w:sz w:val="28"/>
        </w:rPr>
        <w:t>
      шпурларды қол және колонкалы перфораторлармен, массасы 35 кг артық электр бұранды үскілермен жабық қазбаларда, штольняларда, шурфтарда бұрғылау кезінде; шпурларды дизельді қозғағышпен жабдықталған өздігінен жүретін бұрғы қондырғыларымен; шпурларды су асты бұрғылау кезінде - 6-разряд;</w:t>
      </w:r>
    </w:p>
    <w:p>
      <w:pPr>
        <w:spacing w:after="0"/>
        <w:ind w:left="0"/>
        <w:jc w:val="both"/>
      </w:pPr>
      <w:r>
        <w:rPr>
          <w:rFonts w:ascii="Times New Roman"/>
          <w:b w:val="false"/>
          <w:i w:val="false"/>
          <w:color w:val="000000"/>
          <w:sz w:val="28"/>
        </w:rPr>
        <w:t>
      шпурларды арнаулы забойларда перфораторлармен, бұрғы қондырғыларымен, электр бұранды үскілермен бұрғылау және пайдалы қазба қабатының өнімділік қуатын өлшеу, кен жынысының бұрғылануын, уатылғыштығын сынау және бұрғылау-жару жұмыстарының оңтайлы параметрлерін анықтау үшін кен массасын уатқыш балғамен уату кезінде – 7-разряд.</w:t>
      </w:r>
    </w:p>
    <w:p>
      <w:pPr>
        <w:spacing w:after="0"/>
        <w:ind w:left="0"/>
        <w:jc w:val="both"/>
      </w:pPr>
      <w:r>
        <w:rPr>
          <w:rFonts w:ascii="Times New Roman"/>
          <w:b w:val="false"/>
          <w:i w:val="false"/>
          <w:color w:val="000000"/>
          <w:sz w:val="28"/>
        </w:rPr>
        <w:t>
      7-разрядты шпур бұрғылаушы үшін орта кәсіптік білім талап етіледі.</w:t>
      </w:r>
    </w:p>
    <w:p>
      <w:pPr>
        <w:spacing w:after="0"/>
        <w:ind w:left="0"/>
        <w:jc w:val="both"/>
      </w:pPr>
      <w:r>
        <w:rPr>
          <w:rFonts w:ascii="Times New Roman"/>
          <w:b w:val="false"/>
          <w:i w:val="false"/>
          <w:color w:val="000000"/>
          <w:sz w:val="28"/>
        </w:rPr>
        <w:t>
      Ескертпе. Шпур бұрғылаушының көмекшілері шпур бұрғылау құқығы болса шпур бұрғылаушыдан бір разрядқа төмен, ал құқығы болмаса – екі разрядқа төмен тарифтеледі.</w:t>
      </w:r>
    </w:p>
    <w:bookmarkStart w:name="z62" w:id="23"/>
    <w:p>
      <w:pPr>
        <w:spacing w:after="0"/>
        <w:ind w:left="0"/>
        <w:jc w:val="both"/>
      </w:pPr>
      <w:r>
        <w:rPr>
          <w:rFonts w:ascii="Times New Roman"/>
          <w:b w:val="false"/>
          <w:i w:val="false"/>
          <w:color w:val="000000"/>
          <w:sz w:val="28"/>
        </w:rPr>
        <w:t>
      2. Әуе-канат жолының вагонетшісі</w:t>
      </w:r>
    </w:p>
    <w:bookmarkEnd w:id="23"/>
    <w:bookmarkStart w:name="z63" w:id="24"/>
    <w:p>
      <w:pPr>
        <w:spacing w:after="0"/>
        <w:ind w:left="0"/>
        <w:jc w:val="both"/>
      </w:pPr>
      <w:r>
        <w:rPr>
          <w:rFonts w:ascii="Times New Roman"/>
          <w:b w:val="false"/>
          <w:i w:val="false"/>
          <w:color w:val="000000"/>
          <w:sz w:val="28"/>
        </w:rPr>
        <w:t>
      Параграф 1. Әуе-канат жолының вагонетшісі, 2-разряд</w:t>
      </w:r>
    </w:p>
    <w:bookmarkEnd w:id="24"/>
    <w:bookmarkStart w:name="z64" w:id="25"/>
    <w:p>
      <w:pPr>
        <w:spacing w:after="0"/>
        <w:ind w:left="0"/>
        <w:jc w:val="both"/>
      </w:pPr>
      <w:r>
        <w:rPr>
          <w:rFonts w:ascii="Times New Roman"/>
          <w:b w:val="false"/>
          <w:i w:val="false"/>
          <w:color w:val="000000"/>
          <w:sz w:val="28"/>
        </w:rPr>
        <w:t>
      14. Жұмыс сипаттамасы:</w:t>
      </w:r>
    </w:p>
    <w:bookmarkEnd w:id="25"/>
    <w:p>
      <w:pPr>
        <w:spacing w:after="0"/>
        <w:ind w:left="0"/>
        <w:jc w:val="both"/>
      </w:pPr>
      <w:r>
        <w:rPr>
          <w:rFonts w:ascii="Times New Roman"/>
          <w:b w:val="false"/>
          <w:i w:val="false"/>
          <w:color w:val="000000"/>
          <w:sz w:val="28"/>
        </w:rPr>
        <w:t>
      вагонеткаларды толтыру және әкету;</w:t>
      </w:r>
    </w:p>
    <w:p>
      <w:pPr>
        <w:spacing w:after="0"/>
        <w:ind w:left="0"/>
        <w:jc w:val="both"/>
      </w:pPr>
      <w:r>
        <w:rPr>
          <w:rFonts w:ascii="Times New Roman"/>
          <w:b w:val="false"/>
          <w:i w:val="false"/>
          <w:color w:val="000000"/>
          <w:sz w:val="28"/>
        </w:rPr>
        <w:t>
      тиелген және бос вагонеткаларды, оларды әуе-канат жолына жеткізе отырып тіркеу және ағыту;</w:t>
      </w:r>
    </w:p>
    <w:p>
      <w:pPr>
        <w:spacing w:after="0"/>
        <w:ind w:left="0"/>
        <w:jc w:val="both"/>
      </w:pPr>
      <w:r>
        <w:rPr>
          <w:rFonts w:ascii="Times New Roman"/>
          <w:b w:val="false"/>
          <w:i w:val="false"/>
          <w:color w:val="000000"/>
          <w:sz w:val="28"/>
        </w:rPr>
        <w:t>
      вагонеткаларды әуе-канат жолы канатынан монорельске қабылдау және вагонеткаларды босатып, бостарын канатқа бере отырып қабылдау және монорельс бойынша қажетті бағыттарда орнын ауыстыру;</w:t>
      </w:r>
    </w:p>
    <w:p>
      <w:pPr>
        <w:spacing w:after="0"/>
        <w:ind w:left="0"/>
        <w:jc w:val="both"/>
      </w:pPr>
      <w:r>
        <w:rPr>
          <w:rFonts w:ascii="Times New Roman"/>
          <w:b w:val="false"/>
          <w:i w:val="false"/>
          <w:color w:val="000000"/>
          <w:sz w:val="28"/>
        </w:rPr>
        <w:t>
      вагонеткаларды бункерлерге жеткізу және бөліп тарату, оларды босату және әуе-канат жолы трассасына қосу жеріне дейін жеткізу;</w:t>
      </w:r>
    </w:p>
    <w:p>
      <w:pPr>
        <w:spacing w:after="0"/>
        <w:ind w:left="0"/>
        <w:jc w:val="both"/>
      </w:pPr>
      <w:r>
        <w:rPr>
          <w:rFonts w:ascii="Times New Roman"/>
          <w:b w:val="false"/>
          <w:i w:val="false"/>
          <w:color w:val="000000"/>
          <w:sz w:val="28"/>
        </w:rPr>
        <w:t>
      әуе-канат жолы желісіне шығатын вагонеткалар арасындағы белгіленген қашықтықты сақтау;</w:t>
      </w:r>
    </w:p>
    <w:p>
      <w:pPr>
        <w:spacing w:after="0"/>
        <w:ind w:left="0"/>
        <w:jc w:val="both"/>
      </w:pPr>
      <w:r>
        <w:rPr>
          <w:rFonts w:ascii="Times New Roman"/>
          <w:b w:val="false"/>
          <w:i w:val="false"/>
          <w:color w:val="000000"/>
          <w:sz w:val="28"/>
        </w:rPr>
        <w:t>
      дабылды, тиелген вагонеткалар санын есептегішті, канаттың жай-күйін қадағалау;</w:t>
      </w:r>
    </w:p>
    <w:p>
      <w:pPr>
        <w:spacing w:after="0"/>
        <w:ind w:left="0"/>
        <w:jc w:val="both"/>
      </w:pPr>
      <w:r>
        <w:rPr>
          <w:rFonts w:ascii="Times New Roman"/>
          <w:b w:val="false"/>
          <w:i w:val="false"/>
          <w:color w:val="000000"/>
          <w:sz w:val="28"/>
        </w:rPr>
        <w:t>
      вагонеткаларды және әуе-канат жолы механизмдерін қарау, канаттың тартылуын тексеру және реттеу;</w:t>
      </w:r>
    </w:p>
    <w:p>
      <w:pPr>
        <w:spacing w:after="0"/>
        <w:ind w:left="0"/>
        <w:jc w:val="both"/>
      </w:pPr>
      <w:r>
        <w:rPr>
          <w:rFonts w:ascii="Times New Roman"/>
          <w:b w:val="false"/>
          <w:i w:val="false"/>
          <w:color w:val="000000"/>
          <w:sz w:val="28"/>
        </w:rPr>
        <w:t>
      вагонеткаларды, тарту және жеткізу канаттарын майлау;</w:t>
      </w:r>
    </w:p>
    <w:p>
      <w:pPr>
        <w:spacing w:after="0"/>
        <w:ind w:left="0"/>
        <w:jc w:val="both"/>
      </w:pPr>
      <w:r>
        <w:rPr>
          <w:rFonts w:ascii="Times New Roman"/>
          <w:b w:val="false"/>
          <w:i w:val="false"/>
          <w:color w:val="000000"/>
          <w:sz w:val="28"/>
        </w:rPr>
        <w:t>
      шашылған жынысты жинау және оны үйіндіге апару. әуе-канат жолын жөндеуге қатысу.</w:t>
      </w:r>
    </w:p>
    <w:bookmarkStart w:name="z74" w:id="26"/>
    <w:p>
      <w:pPr>
        <w:spacing w:after="0"/>
        <w:ind w:left="0"/>
        <w:jc w:val="both"/>
      </w:pPr>
      <w:r>
        <w:rPr>
          <w:rFonts w:ascii="Times New Roman"/>
          <w:b w:val="false"/>
          <w:i w:val="false"/>
          <w:color w:val="000000"/>
          <w:sz w:val="28"/>
        </w:rPr>
        <w:t>
      15. Білуге тиіс:</w:t>
      </w:r>
    </w:p>
    <w:bookmarkEnd w:id="26"/>
    <w:p>
      <w:pPr>
        <w:spacing w:after="0"/>
        <w:ind w:left="0"/>
        <w:jc w:val="both"/>
      </w:pPr>
      <w:r>
        <w:rPr>
          <w:rFonts w:ascii="Times New Roman"/>
          <w:b w:val="false"/>
          <w:i w:val="false"/>
          <w:color w:val="000000"/>
          <w:sz w:val="28"/>
        </w:rPr>
        <w:t>
      әуе-канат жолы механизмдері мен вагонеткалардың құрылымын; вагонеткаларды әуе-канат жолына қабылдау мен жөнелту ережесін; вагонеткаларды тиеу толықтығы нормасын; вагонеткалардың үлгілері мен олардың сыйымдылығын.</w:t>
      </w:r>
    </w:p>
    <w:bookmarkStart w:name="z76" w:id="27"/>
    <w:p>
      <w:pPr>
        <w:spacing w:after="0"/>
        <w:ind w:left="0"/>
        <w:jc w:val="both"/>
      </w:pPr>
      <w:r>
        <w:rPr>
          <w:rFonts w:ascii="Times New Roman"/>
          <w:b w:val="false"/>
          <w:i w:val="false"/>
          <w:color w:val="000000"/>
          <w:sz w:val="28"/>
        </w:rPr>
        <w:t>
      3. Жарушы</w:t>
      </w:r>
    </w:p>
    <w:bookmarkEnd w:id="27"/>
    <w:bookmarkStart w:name="z77" w:id="28"/>
    <w:p>
      <w:pPr>
        <w:spacing w:after="0"/>
        <w:ind w:left="0"/>
        <w:jc w:val="both"/>
      </w:pPr>
      <w:r>
        <w:rPr>
          <w:rFonts w:ascii="Times New Roman"/>
          <w:b w:val="false"/>
          <w:i w:val="false"/>
          <w:color w:val="000000"/>
          <w:sz w:val="28"/>
        </w:rPr>
        <w:t>
      Параграф 1. Жарушы, 4-разряд</w:t>
      </w:r>
    </w:p>
    <w:bookmarkEnd w:id="28"/>
    <w:bookmarkStart w:name="z78" w:id="29"/>
    <w:p>
      <w:pPr>
        <w:spacing w:after="0"/>
        <w:ind w:left="0"/>
        <w:jc w:val="both"/>
      </w:pPr>
      <w:r>
        <w:rPr>
          <w:rFonts w:ascii="Times New Roman"/>
          <w:b w:val="false"/>
          <w:i w:val="false"/>
          <w:color w:val="000000"/>
          <w:sz w:val="28"/>
        </w:rPr>
        <w:t>
      16. Жұмыс сипаттамасы:</w:t>
      </w:r>
    </w:p>
    <w:bookmarkEnd w:id="29"/>
    <w:p>
      <w:pPr>
        <w:spacing w:after="0"/>
        <w:ind w:left="0"/>
        <w:jc w:val="both"/>
      </w:pPr>
      <w:r>
        <w:rPr>
          <w:rFonts w:ascii="Times New Roman"/>
          <w:b w:val="false"/>
          <w:i w:val="false"/>
          <w:color w:val="000000"/>
          <w:sz w:val="28"/>
        </w:rPr>
        <w:t>
      ашық, жерасты жұмыстары мен геофизикалық жұмыстарды жүргізу кезінде жару жұмыстарын орындау; мартен пештерінің қождықтарындағы, суыған "козелдардағы" шпурларды және металлургия өндірісіндегі шоғырмақтарды жару;</w:t>
      </w:r>
    </w:p>
    <w:p>
      <w:pPr>
        <w:spacing w:after="0"/>
        <w:ind w:left="0"/>
        <w:jc w:val="both"/>
      </w:pPr>
      <w:r>
        <w:rPr>
          <w:rFonts w:ascii="Times New Roman"/>
          <w:b w:val="false"/>
          <w:i w:val="false"/>
          <w:color w:val="000000"/>
          <w:sz w:val="28"/>
        </w:rPr>
        <w:t>
      қумаларда, кен еңістеріндегі қатпаларды, кен қазбасы шатырындағы және қабырғасындағы жармаларды жою кезінде, шойтастарды бөлшектеу, жатып қалған кеннің металл жаңқаларын, тұздарды, қатып қалған ағаштарды қопсыту, ағаш діңгегін тазарту, ағаш құлату жөніндегі жару жұмыстарын орындау; күндізгі қабаттағы және бронешұңқырдағы металл құрылғыларда жару жұмыстарын орындау; патрон-боевик дайындау;</w:t>
      </w:r>
    </w:p>
    <w:p>
      <w:pPr>
        <w:spacing w:after="0"/>
        <w:ind w:left="0"/>
        <w:jc w:val="both"/>
      </w:pPr>
      <w:r>
        <w:rPr>
          <w:rFonts w:ascii="Times New Roman"/>
          <w:b w:val="false"/>
          <w:i w:val="false"/>
          <w:color w:val="000000"/>
          <w:sz w:val="28"/>
        </w:rPr>
        <w:t>
      патрондарды маркілеу және электродетонаторларды іріктеуге қатысу; шпурларды, ұңғымаларды, камералар мен жару жұмыстары үшін жүргізілетін басқа да қазбаларды зарядтау;</w:t>
      </w:r>
    </w:p>
    <w:p>
      <w:pPr>
        <w:spacing w:after="0"/>
        <w:ind w:left="0"/>
        <w:jc w:val="both"/>
      </w:pPr>
      <w:r>
        <w:rPr>
          <w:rFonts w:ascii="Times New Roman"/>
          <w:b w:val="false"/>
          <w:i w:val="false"/>
          <w:color w:val="000000"/>
          <w:sz w:val="28"/>
        </w:rPr>
        <w:t>
      ату-жару аппаратурасын зарядтау; оттықты және электрлі жару кезінде жалғыз және топтық шпурларды зарядтау;</w:t>
      </w:r>
    </w:p>
    <w:p>
      <w:pPr>
        <w:spacing w:after="0"/>
        <w:ind w:left="0"/>
        <w:jc w:val="both"/>
      </w:pPr>
      <w:r>
        <w:rPr>
          <w:rFonts w:ascii="Times New Roman"/>
          <w:b w:val="false"/>
          <w:i w:val="false"/>
          <w:color w:val="000000"/>
          <w:sz w:val="28"/>
        </w:rPr>
        <w:t>
      базистік және таратып бөлу қоймаларынан жару материалдарын жазғызу, алу, тиеу;</w:t>
      </w:r>
    </w:p>
    <w:p>
      <w:pPr>
        <w:spacing w:after="0"/>
        <w:ind w:left="0"/>
        <w:jc w:val="both"/>
      </w:pPr>
      <w:r>
        <w:rPr>
          <w:rFonts w:ascii="Times New Roman"/>
          <w:b w:val="false"/>
          <w:i w:val="false"/>
          <w:color w:val="000000"/>
          <w:sz w:val="28"/>
        </w:rPr>
        <w:t>
      түсіру және жұмыс орнына жеткізу; тығындама әзірлеу; шпурлар мен ұңғымалардың орналасуының, тереңдігі мен бағытының жару жұмыстары жобасы мен паспортына сәйкестігін тексеру; шпурлар мен ұңғымаларды түрлі үлгідегі пневмозарядтаушылармен зарядтау;</w:t>
      </w:r>
    </w:p>
    <w:p>
      <w:pPr>
        <w:spacing w:after="0"/>
        <w:ind w:left="0"/>
        <w:jc w:val="both"/>
      </w:pPr>
      <w:r>
        <w:rPr>
          <w:rFonts w:ascii="Times New Roman"/>
          <w:b w:val="false"/>
          <w:i w:val="false"/>
          <w:color w:val="000000"/>
          <w:sz w:val="28"/>
        </w:rPr>
        <w:t>
      ұңғымаларды механикаландырылған тығындау;</w:t>
      </w:r>
    </w:p>
    <w:p>
      <w:pPr>
        <w:spacing w:after="0"/>
        <w:ind w:left="0"/>
        <w:jc w:val="both"/>
      </w:pPr>
      <w:r>
        <w:rPr>
          <w:rFonts w:ascii="Times New Roman"/>
          <w:b w:val="false"/>
          <w:i w:val="false"/>
          <w:color w:val="000000"/>
          <w:sz w:val="28"/>
        </w:rPr>
        <w:t>
      шпурлар мен ұңғымаларды зарядтау алдында забойдағы метанды өлшеу және әрбір жарылыс алдында зарядтарды өлшеу; қауіпсіз аймақты анықтау және қауіпті аймақты күзет постыларын орналастыру;</w:t>
      </w:r>
    </w:p>
    <w:p>
      <w:pPr>
        <w:spacing w:after="0"/>
        <w:ind w:left="0"/>
        <w:jc w:val="both"/>
      </w:pPr>
      <w:r>
        <w:rPr>
          <w:rFonts w:ascii="Times New Roman"/>
          <w:b w:val="false"/>
          <w:i w:val="false"/>
          <w:color w:val="000000"/>
          <w:sz w:val="28"/>
        </w:rPr>
        <w:t>
      бекітпенің жай-күйін, сланецтеу сапасын, қоршаулар мен ескерту белгілерінің орнатылуын тексеру;</w:t>
      </w:r>
    </w:p>
    <w:p>
      <w:pPr>
        <w:spacing w:after="0"/>
        <w:ind w:left="0"/>
        <w:jc w:val="both"/>
      </w:pPr>
      <w:r>
        <w:rPr>
          <w:rFonts w:ascii="Times New Roman"/>
          <w:b w:val="false"/>
          <w:i w:val="false"/>
          <w:color w:val="000000"/>
          <w:sz w:val="28"/>
        </w:rPr>
        <w:t>
      жару жұмыстарын жүргізу туралы белгіленген дабылды беру;</w:t>
      </w:r>
    </w:p>
    <w:p>
      <w:pPr>
        <w:spacing w:after="0"/>
        <w:ind w:left="0"/>
        <w:jc w:val="both"/>
      </w:pPr>
      <w:r>
        <w:rPr>
          <w:rFonts w:ascii="Times New Roman"/>
          <w:b w:val="false"/>
          <w:i w:val="false"/>
          <w:color w:val="000000"/>
          <w:sz w:val="28"/>
        </w:rPr>
        <w:t>
      жару желісін монтаждау, оның дұрыстығын тексеру, электр желісінің қарсылығын тексеру;</w:t>
      </w:r>
    </w:p>
    <w:p>
      <w:pPr>
        <w:spacing w:after="0"/>
        <w:ind w:left="0"/>
        <w:jc w:val="both"/>
      </w:pPr>
      <w:r>
        <w:rPr>
          <w:rFonts w:ascii="Times New Roman"/>
          <w:b w:val="false"/>
          <w:i w:val="false"/>
          <w:color w:val="000000"/>
          <w:sz w:val="28"/>
        </w:rPr>
        <w:t>
      жару материалдарының пайдалануға жарамдылығын, анықтау, жарамсызын жою; жарылыс жұмыстарынан кейін орынды қарау, жарылмай қалған зарядтарды жою; жару материалдарына полигондық сынауды, олардың жұмсалу есебін жүргізу, оны растау және қалдықтарды қоймаға тапсыру; жару жұмыстары журналын жүргізу;</w:t>
      </w:r>
    </w:p>
    <w:p>
      <w:pPr>
        <w:spacing w:after="0"/>
        <w:ind w:left="0"/>
        <w:jc w:val="both"/>
      </w:pPr>
      <w:r>
        <w:rPr>
          <w:rFonts w:ascii="Times New Roman"/>
          <w:b w:val="false"/>
          <w:i w:val="false"/>
          <w:color w:val="000000"/>
          <w:sz w:val="28"/>
        </w:rPr>
        <w:t>
      геофизикалық жұмыстарда – ұңғымаларды перфорациялауға және дүмпітуге арналған электр запалдарды әзірлеу;</w:t>
      </w:r>
    </w:p>
    <w:p>
      <w:pPr>
        <w:spacing w:after="0"/>
        <w:ind w:left="0"/>
        <w:jc w:val="both"/>
      </w:pPr>
      <w:r>
        <w:rPr>
          <w:rFonts w:ascii="Times New Roman"/>
          <w:b w:val="false"/>
          <w:i w:val="false"/>
          <w:color w:val="000000"/>
          <w:sz w:val="28"/>
        </w:rPr>
        <w:t>
      ату аппаратурасының жарамдылығын тексеру, зарядтауға дайындау, зарядтау және сирету.</w:t>
      </w:r>
    </w:p>
    <w:bookmarkStart w:name="z93" w:id="30"/>
    <w:p>
      <w:pPr>
        <w:spacing w:after="0"/>
        <w:ind w:left="0"/>
        <w:jc w:val="both"/>
      </w:pPr>
      <w:r>
        <w:rPr>
          <w:rFonts w:ascii="Times New Roman"/>
          <w:b w:val="false"/>
          <w:i w:val="false"/>
          <w:color w:val="000000"/>
          <w:sz w:val="28"/>
        </w:rPr>
        <w:t>
      17. Білуге тиіс:</w:t>
      </w:r>
    </w:p>
    <w:bookmarkEnd w:id="30"/>
    <w:p>
      <w:pPr>
        <w:spacing w:after="0"/>
        <w:ind w:left="0"/>
        <w:jc w:val="both"/>
      </w:pPr>
      <w:r>
        <w:rPr>
          <w:rFonts w:ascii="Times New Roman"/>
          <w:b w:val="false"/>
          <w:i w:val="false"/>
          <w:color w:val="000000"/>
          <w:sz w:val="28"/>
        </w:rPr>
        <w:t>
      жару заттары мен жару құралдарының үлгілері мен қасиеттерін; жару жұмыстарын қауіпсіз жүргізу ережесін;</w:t>
      </w:r>
    </w:p>
    <w:p>
      <w:pPr>
        <w:spacing w:after="0"/>
        <w:ind w:left="0"/>
        <w:jc w:val="both"/>
      </w:pPr>
      <w:r>
        <w:rPr>
          <w:rFonts w:ascii="Times New Roman"/>
          <w:b w:val="false"/>
          <w:i w:val="false"/>
          <w:color w:val="000000"/>
          <w:sz w:val="28"/>
        </w:rPr>
        <w:t>
      барлық үлгідегі пневмозарядшылардың, электр өлшеу аспаптарының, ату-жару аппаратурасының, топырақ жеткізгіштің, торпедалардың құрылымын; жару желілерін монтаждауға арналған айлабұйымдардың түрлерін; оттықты, электрлі және электроттықты жару тәсілдері кезінде дүмпіткіш шнурды қолдана отырып зарядтау мен жарудың тәртібін;</w:t>
      </w:r>
    </w:p>
    <w:p>
      <w:pPr>
        <w:spacing w:after="0"/>
        <w:ind w:left="0"/>
        <w:jc w:val="both"/>
      </w:pPr>
      <w:r>
        <w:rPr>
          <w:rFonts w:ascii="Times New Roman"/>
          <w:b w:val="false"/>
          <w:i w:val="false"/>
          <w:color w:val="000000"/>
          <w:sz w:val="28"/>
        </w:rPr>
        <w:t>
      жару жұмыстарының, ұңғымаларды перфорациялау мен торпедалаудың негізгі әдістерін; электрмен жару кезінде қосу сызбасын; жару желілерін ток көзіне қосу ережесін; адаспа ток шамасын; кен ауасының құрамын; кен газының қасиеттерін мен олардың жол берілетін шекті процентін; газ байқалған кездегі сақтану шараларын;</w:t>
      </w:r>
    </w:p>
    <w:p>
      <w:pPr>
        <w:spacing w:after="0"/>
        <w:ind w:left="0"/>
        <w:jc w:val="both"/>
      </w:pPr>
      <w:r>
        <w:rPr>
          <w:rFonts w:ascii="Times New Roman"/>
          <w:b w:val="false"/>
          <w:i w:val="false"/>
          <w:color w:val="000000"/>
          <w:sz w:val="28"/>
        </w:rPr>
        <w:t>
      кен ауасындағы газды өлшеу тәсілдерін; қазбалардың сланецтелуін тексерудің тәртібін; жару материалдарының шығыс нормасын, оларды сақтау, тасымалдау, сынау және жою ережесі мен тәсілдерін; жарылмай қалған зарядтарды жоюдың ережесі мен тәсілдерін; жару жұмыстарын жүргізу кезінде белгіленген дабылдатқышты; қоршау құрылымы ережесін; кен қазбаларының орналасуын; кен жыныстарының қасиеттерін; шпурларды бұрғылау тәсілдері мен геологиялық және техникалық жағдайларға қарай оларды орналастыруды.</w:t>
      </w:r>
    </w:p>
    <w:bookmarkStart w:name="z98" w:id="31"/>
    <w:p>
      <w:pPr>
        <w:spacing w:after="0"/>
        <w:ind w:left="0"/>
        <w:jc w:val="both"/>
      </w:pPr>
      <w:r>
        <w:rPr>
          <w:rFonts w:ascii="Times New Roman"/>
          <w:b w:val="false"/>
          <w:i w:val="false"/>
          <w:color w:val="000000"/>
          <w:sz w:val="28"/>
        </w:rPr>
        <w:t>
      Параграф 2. Жарушы, 5-разряд</w:t>
      </w:r>
    </w:p>
    <w:bookmarkEnd w:id="31"/>
    <w:bookmarkStart w:name="z99" w:id="32"/>
    <w:p>
      <w:pPr>
        <w:spacing w:after="0"/>
        <w:ind w:left="0"/>
        <w:jc w:val="both"/>
      </w:pPr>
      <w:r>
        <w:rPr>
          <w:rFonts w:ascii="Times New Roman"/>
          <w:b w:val="false"/>
          <w:i w:val="false"/>
          <w:color w:val="000000"/>
          <w:sz w:val="28"/>
        </w:rPr>
        <w:t>
      18. Жұмыс сипаттамасы:</w:t>
      </w:r>
    </w:p>
    <w:bookmarkEnd w:id="32"/>
    <w:p>
      <w:pPr>
        <w:spacing w:after="0"/>
        <w:ind w:left="0"/>
        <w:jc w:val="both"/>
      </w:pPr>
      <w:r>
        <w:rPr>
          <w:rFonts w:ascii="Times New Roman"/>
          <w:b w:val="false"/>
          <w:i w:val="false"/>
          <w:color w:val="000000"/>
          <w:sz w:val="28"/>
        </w:rPr>
        <w:t>
      ашық, жерасты кен жұмыстарын жүргізу кезінде, тасымалдау және гидротехникалық тоннельдерде оқпандарды, еңісті және тік қазбаларды проходкалау және тереңдету, гэс ғимараттарын, арнаулы нысандағы жерасты құрылымдарын салу кезінде, орман өртімен күрес кезінде күрделі жару жұмыстарын орындау;</w:t>
      </w:r>
    </w:p>
    <w:p>
      <w:pPr>
        <w:spacing w:after="0"/>
        <w:ind w:left="0"/>
        <w:jc w:val="both"/>
      </w:pPr>
      <w:r>
        <w:rPr>
          <w:rFonts w:ascii="Times New Roman"/>
          <w:b w:val="false"/>
          <w:i w:val="false"/>
          <w:color w:val="000000"/>
          <w:sz w:val="28"/>
        </w:rPr>
        <w:t>
      жаппай жару кезінде жарылыс желісін монтаждау, шпурлар мен ұңғымаларды зарядтау;</w:t>
      </w:r>
    </w:p>
    <w:p>
      <w:pPr>
        <w:spacing w:after="0"/>
        <w:ind w:left="0"/>
        <w:jc w:val="both"/>
      </w:pPr>
      <w:r>
        <w:rPr>
          <w:rFonts w:ascii="Times New Roman"/>
          <w:b w:val="false"/>
          <w:i w:val="false"/>
          <w:color w:val="000000"/>
          <w:sz w:val="28"/>
        </w:rPr>
        <w:t>
      түрлі құрылғыларға жақын жерлерде, биіктігі 3 м асатын тазалау кеңістігі бар қабаттарда (ленталарда), күре кен орындарын тазарту жұмыстарында, бекітпелер бойынша полкалардан зарядтау кезінде жару жұмыстарын жүргізу;</w:t>
      </w:r>
    </w:p>
    <w:p>
      <w:pPr>
        <w:spacing w:after="0"/>
        <w:ind w:left="0"/>
        <w:jc w:val="both"/>
      </w:pPr>
      <w:r>
        <w:rPr>
          <w:rFonts w:ascii="Times New Roman"/>
          <w:b w:val="false"/>
          <w:i w:val="false"/>
          <w:color w:val="000000"/>
          <w:sz w:val="28"/>
        </w:rPr>
        <w:t>
      жартасты кендер мен жартас үстіндегі топырақтарда қазаншұңқыр жасау үшін бөлектелген зарядтарды жару;</w:t>
      </w:r>
    </w:p>
    <w:p>
      <w:pPr>
        <w:spacing w:after="0"/>
        <w:ind w:left="0"/>
        <w:jc w:val="both"/>
      </w:pPr>
      <w:r>
        <w:rPr>
          <w:rFonts w:ascii="Times New Roman"/>
          <w:b w:val="false"/>
          <w:i w:val="false"/>
          <w:color w:val="000000"/>
          <w:sz w:val="28"/>
        </w:rPr>
        <w:t>
      шпурларды, ұңғымаларды, камераларды, салмалы зарядтарды, бекітпелер, жабдықтар, механизмдер, коммуникациялар болған жағдайда, электродетонаторлар мен дүмпітуші шнурды қолдана отырып, оттықты және электр оттықты тәсілдер серияларымен зарядтау және жару;</w:t>
      </w:r>
    </w:p>
    <w:p>
      <w:pPr>
        <w:spacing w:after="0"/>
        <w:ind w:left="0"/>
        <w:jc w:val="both"/>
      </w:pPr>
      <w:r>
        <w:rPr>
          <w:rFonts w:ascii="Times New Roman"/>
          <w:b w:val="false"/>
          <w:i w:val="false"/>
          <w:color w:val="000000"/>
          <w:sz w:val="28"/>
        </w:rPr>
        <w:t>
      желдеткіш, бекітпе, тарсыл ағындарының, аражабындардың, полкалардың жай-күйін тексеру;</w:t>
      </w:r>
    </w:p>
    <w:p>
      <w:pPr>
        <w:spacing w:after="0"/>
        <w:ind w:left="0"/>
        <w:jc w:val="both"/>
      </w:pPr>
      <w:r>
        <w:rPr>
          <w:rFonts w:ascii="Times New Roman"/>
          <w:b w:val="false"/>
          <w:i w:val="false"/>
          <w:color w:val="000000"/>
          <w:sz w:val="28"/>
        </w:rPr>
        <w:t>
      жару жұмыстарын "контурлық жару" әдісімен орындау;</w:t>
      </w:r>
    </w:p>
    <w:p>
      <w:pPr>
        <w:spacing w:after="0"/>
        <w:ind w:left="0"/>
        <w:jc w:val="both"/>
      </w:pPr>
      <w:r>
        <w:rPr>
          <w:rFonts w:ascii="Times New Roman"/>
          <w:b w:val="false"/>
          <w:i w:val="false"/>
          <w:color w:val="000000"/>
          <w:sz w:val="28"/>
        </w:rPr>
        <w:t>
      электр жару және алмастырушы желілерді зарядтардың аралас қосындысымен монтаждау;</w:t>
      </w:r>
    </w:p>
    <w:p>
      <w:pPr>
        <w:spacing w:after="0"/>
        <w:ind w:left="0"/>
        <w:jc w:val="both"/>
      </w:pPr>
      <w:r>
        <w:rPr>
          <w:rFonts w:ascii="Times New Roman"/>
          <w:b w:val="false"/>
          <w:i w:val="false"/>
          <w:color w:val="000000"/>
          <w:sz w:val="28"/>
        </w:rPr>
        <w:t>
      сейсмикалық әсері, жарықшақтардың ұшуына және соғы толқынына қарай қауіпті аймақты айқындау;</w:t>
      </w:r>
    </w:p>
    <w:p>
      <w:pPr>
        <w:spacing w:after="0"/>
        <w:ind w:left="0"/>
        <w:jc w:val="both"/>
      </w:pPr>
      <w:r>
        <w:rPr>
          <w:rFonts w:ascii="Times New Roman"/>
          <w:b w:val="false"/>
          <w:i w:val="false"/>
          <w:color w:val="000000"/>
          <w:sz w:val="28"/>
        </w:rPr>
        <w:t>
      жару заттарын механикаландырылған кешенде қайта өңдеу;</w:t>
      </w:r>
    </w:p>
    <w:p>
      <w:pPr>
        <w:spacing w:after="0"/>
        <w:ind w:left="0"/>
        <w:jc w:val="both"/>
      </w:pPr>
      <w:r>
        <w:rPr>
          <w:rFonts w:ascii="Times New Roman"/>
          <w:b w:val="false"/>
          <w:i w:val="false"/>
          <w:color w:val="000000"/>
          <w:sz w:val="28"/>
        </w:rPr>
        <w:t>
      шпурларды, ұңғымаларды, камераларды зарядтық және заряд жеткізу машиналарымен механикаландырылған зарядтау, оларды басқару және техникалық қызмет көрсету.</w:t>
      </w:r>
    </w:p>
    <w:bookmarkStart w:name="z111" w:id="33"/>
    <w:p>
      <w:pPr>
        <w:spacing w:after="0"/>
        <w:ind w:left="0"/>
        <w:jc w:val="both"/>
      </w:pPr>
      <w:r>
        <w:rPr>
          <w:rFonts w:ascii="Times New Roman"/>
          <w:b w:val="false"/>
          <w:i w:val="false"/>
          <w:color w:val="000000"/>
          <w:sz w:val="28"/>
        </w:rPr>
        <w:t>
      19. Білуге тиіс:</w:t>
      </w:r>
    </w:p>
    <w:bookmarkEnd w:id="33"/>
    <w:p>
      <w:pPr>
        <w:spacing w:after="0"/>
        <w:ind w:left="0"/>
        <w:jc w:val="both"/>
      </w:pPr>
      <w:r>
        <w:rPr>
          <w:rFonts w:ascii="Times New Roman"/>
          <w:b w:val="false"/>
          <w:i w:val="false"/>
          <w:color w:val="000000"/>
          <w:sz w:val="28"/>
        </w:rPr>
        <w:t>
      ашық, жерасты кен жұмыстарын жүргізу кезінде, тасымалдау және гидротехникалық тоннельдерде оқпандарды, еңісті және тік қазбаларды проходкалау және тереңдету, гэс ғимараттарын, арнаулы нысандағы жерасты құрылымдарын салу кезінде, орман өртімен күрес кезінде, жаппай жару, басқа да күрделі жару жұмыстарын орындау кезіндегі жару жұмыстары өндірісінің ерекшеліктерін;</w:t>
      </w:r>
    </w:p>
    <w:p>
      <w:pPr>
        <w:spacing w:after="0"/>
        <w:ind w:left="0"/>
        <w:jc w:val="both"/>
      </w:pPr>
      <w:r>
        <w:rPr>
          <w:rFonts w:ascii="Times New Roman"/>
          <w:b w:val="false"/>
          <w:i w:val="false"/>
          <w:color w:val="000000"/>
          <w:sz w:val="28"/>
        </w:rPr>
        <w:t>
      жарылыс желісін алмастыру тәртібін; күрделі жару желілерін монтаждау сызбасын және есептеу тәртібін; сейсмикалық әсері, жарықшақтардың ұшуына және соғы толқынына қарай қауіпті аймақты есептеудің тәртібін; зарядтық және заряд жеткізу машиналарының құрылымын және оларды пайдалану ережесін;</w:t>
      </w:r>
    </w:p>
    <w:p>
      <w:pPr>
        <w:spacing w:after="0"/>
        <w:ind w:left="0"/>
        <w:jc w:val="both"/>
      </w:pPr>
      <w:r>
        <w:rPr>
          <w:rFonts w:ascii="Times New Roman"/>
          <w:b w:val="false"/>
          <w:i w:val="false"/>
          <w:color w:val="000000"/>
          <w:sz w:val="28"/>
        </w:rPr>
        <w:t>
      түйіршіктелген жару заттарымен пневмозарядтау кезінде статикалық электрмен күрес әдістерін; қысқа баяулатылған жарылыс ерекшеліктерін; кен-геологиялық жағдайларға орай зарядтардың тиімді құрылымдары мен қысқа баяулатылған жарылыс сызбаларын таңдау ережесін; екінші топтағы жарылыс материалдары қоймаларындағы қоймаішілік тиеу-түсіру және тасымалдау жұмыстарын механикаландыруды;</w:t>
      </w:r>
    </w:p>
    <w:p>
      <w:pPr>
        <w:spacing w:after="0"/>
        <w:ind w:left="0"/>
        <w:jc w:val="both"/>
      </w:pPr>
      <w:r>
        <w:rPr>
          <w:rFonts w:ascii="Times New Roman"/>
          <w:b w:val="false"/>
          <w:i w:val="false"/>
          <w:color w:val="000000"/>
          <w:sz w:val="28"/>
        </w:rPr>
        <w:t>
      кен қазбаларын жару заттарымен механикаландырылған зарядтауға арналған технологияны, автоматтандыру құралдарын; жару заттарын контейнерлік жеткізу, сақтау және таралу технологиясын; динамореактивтік жүйелердің құрылымын.</w:t>
      </w:r>
    </w:p>
    <w:bookmarkStart w:name="z116" w:id="34"/>
    <w:p>
      <w:pPr>
        <w:spacing w:after="0"/>
        <w:ind w:left="0"/>
        <w:jc w:val="both"/>
      </w:pPr>
      <w:r>
        <w:rPr>
          <w:rFonts w:ascii="Times New Roman"/>
          <w:b w:val="false"/>
          <w:i w:val="false"/>
          <w:color w:val="000000"/>
          <w:sz w:val="28"/>
        </w:rPr>
        <w:t>
      Параграф 3. Жарушы, 6-разряд</w:t>
      </w:r>
    </w:p>
    <w:bookmarkEnd w:id="34"/>
    <w:bookmarkStart w:name="z117" w:id="35"/>
    <w:p>
      <w:pPr>
        <w:spacing w:after="0"/>
        <w:ind w:left="0"/>
        <w:jc w:val="both"/>
      </w:pPr>
      <w:r>
        <w:rPr>
          <w:rFonts w:ascii="Times New Roman"/>
          <w:b w:val="false"/>
          <w:i w:val="false"/>
          <w:color w:val="000000"/>
          <w:sz w:val="28"/>
        </w:rPr>
        <w:t>
      20. Жұмыс сипаттамасы:</w:t>
      </w:r>
    </w:p>
    <w:bookmarkEnd w:id="35"/>
    <w:p>
      <w:pPr>
        <w:spacing w:after="0"/>
        <w:ind w:left="0"/>
        <w:jc w:val="both"/>
      </w:pPr>
      <w:r>
        <w:rPr>
          <w:rFonts w:ascii="Times New Roman"/>
          <w:b w:val="false"/>
          <w:i w:val="false"/>
          <w:color w:val="000000"/>
          <w:sz w:val="28"/>
        </w:rPr>
        <w:t>
      айрықша құрылғыларды салу, жұмыс істеп тұрған имараттарға қосу кезінде, кессон камераларында ерекше күрделі жару жұмыстарын орындау; шпурлардың санын, орналасуы мен тереңдігін анықтау, электр жару желісін монтаждау;</w:t>
      </w:r>
    </w:p>
    <w:p>
      <w:pPr>
        <w:spacing w:after="0"/>
        <w:ind w:left="0"/>
        <w:jc w:val="both"/>
      </w:pPr>
      <w:r>
        <w:rPr>
          <w:rFonts w:ascii="Times New Roman"/>
          <w:b w:val="false"/>
          <w:i w:val="false"/>
          <w:color w:val="000000"/>
          <w:sz w:val="28"/>
        </w:rPr>
        <w:t>
      айрықша имараттар іргетастарына, тұрақты жерасты коммуникацияларына, жұмыс істеп тұрған метрополитен тоннелдеріне, магистралдік темір және автокөлік жолдарына, электр жеткізу желілеріне, газ-мұнай құбырына, көпір құрылысына жақын жерде күрделі жару жұмыстарын орындау; күрт еңісті ойпаңдарда, түпті тереңдету жұмыстарында, минералды түпке сеппе салу кезінде, аралықтарды алу кезінде, қадаларды қағу кезінде зарядтарды жару;</w:t>
      </w:r>
    </w:p>
    <w:p>
      <w:pPr>
        <w:spacing w:after="0"/>
        <w:ind w:left="0"/>
        <w:jc w:val="both"/>
      </w:pPr>
      <w:r>
        <w:rPr>
          <w:rFonts w:ascii="Times New Roman"/>
          <w:b w:val="false"/>
          <w:i w:val="false"/>
          <w:color w:val="000000"/>
          <w:sz w:val="28"/>
        </w:rPr>
        <w:t>
      сең жүру кезінде мұздарды жару;</w:t>
      </w:r>
    </w:p>
    <w:p>
      <w:pPr>
        <w:spacing w:after="0"/>
        <w:ind w:left="0"/>
        <w:jc w:val="both"/>
      </w:pPr>
      <w:r>
        <w:rPr>
          <w:rFonts w:ascii="Times New Roman"/>
          <w:b w:val="false"/>
          <w:i w:val="false"/>
          <w:color w:val="000000"/>
          <w:sz w:val="28"/>
        </w:rPr>
        <w:t>
      ғимараттар мен имараттарды бұзу, домна және мартен цехтарын қайта құрылымдау кезінде жару жұмыстарын орындау;</w:t>
      </w:r>
    </w:p>
    <w:p>
      <w:pPr>
        <w:spacing w:after="0"/>
        <w:ind w:left="0"/>
        <w:jc w:val="both"/>
      </w:pPr>
      <w:r>
        <w:rPr>
          <w:rFonts w:ascii="Times New Roman"/>
          <w:b w:val="false"/>
          <w:i w:val="false"/>
          <w:color w:val="000000"/>
          <w:sz w:val="28"/>
        </w:rPr>
        <w:t>
      торпедаларды жабдықтау, оларды ұңғымаға түсіру және жару.</w:t>
      </w:r>
    </w:p>
    <w:bookmarkStart w:name="z123" w:id="36"/>
    <w:p>
      <w:pPr>
        <w:spacing w:after="0"/>
        <w:ind w:left="0"/>
        <w:jc w:val="both"/>
      </w:pPr>
      <w:r>
        <w:rPr>
          <w:rFonts w:ascii="Times New Roman"/>
          <w:b w:val="false"/>
          <w:i w:val="false"/>
          <w:color w:val="000000"/>
          <w:sz w:val="28"/>
        </w:rPr>
        <w:t>
      21. Білуге тиіс:</w:t>
      </w:r>
    </w:p>
    <w:bookmarkEnd w:id="36"/>
    <w:p>
      <w:pPr>
        <w:spacing w:after="0"/>
        <w:ind w:left="0"/>
        <w:jc w:val="both"/>
      </w:pPr>
      <w:r>
        <w:rPr>
          <w:rFonts w:ascii="Times New Roman"/>
          <w:b w:val="false"/>
          <w:i w:val="false"/>
          <w:color w:val="000000"/>
          <w:sz w:val="28"/>
        </w:rPr>
        <w:t>
      айрықша ғимараттар мен имараттарды салу, күрт еңісті ойпаңдарда, түпті тереңдету жұмыстарында, қадаларды жарумен қағу кезінде, минералды түпке сеппе салу кезінде, магистралдік темір және автокөлік жолдарына жақын жерде күрделі жару жұмыстарын жүргізу ережесін;</w:t>
      </w:r>
    </w:p>
    <w:p>
      <w:pPr>
        <w:spacing w:after="0"/>
        <w:ind w:left="0"/>
        <w:jc w:val="both"/>
      </w:pPr>
      <w:r>
        <w:rPr>
          <w:rFonts w:ascii="Times New Roman"/>
          <w:b w:val="false"/>
          <w:i w:val="false"/>
          <w:color w:val="000000"/>
          <w:sz w:val="28"/>
        </w:rPr>
        <w:t>
      метал мен ыстық массиверді уату кезінде, мұз жару және су асты жұмыстарында, ғимараттар мен имараттарды бұзу үшін зарядтарды жару ережесін;</w:t>
      </w:r>
    </w:p>
    <w:p>
      <w:pPr>
        <w:spacing w:after="0"/>
        <w:ind w:left="0"/>
        <w:jc w:val="both"/>
      </w:pPr>
      <w:r>
        <w:rPr>
          <w:rFonts w:ascii="Times New Roman"/>
          <w:b w:val="false"/>
          <w:i w:val="false"/>
          <w:color w:val="000000"/>
          <w:sz w:val="28"/>
        </w:rPr>
        <w:t>
      торпедаларды жабдықтау, ұңғыманы дүмпітуге арналған зарядтарды дайындаудың тәртібін.</w:t>
      </w:r>
    </w:p>
    <w:bookmarkStart w:name="z127" w:id="37"/>
    <w:p>
      <w:pPr>
        <w:spacing w:after="0"/>
        <w:ind w:left="0"/>
        <w:jc w:val="both"/>
      </w:pPr>
      <w:r>
        <w:rPr>
          <w:rFonts w:ascii="Times New Roman"/>
          <w:b w:val="false"/>
          <w:i w:val="false"/>
          <w:color w:val="000000"/>
          <w:sz w:val="28"/>
        </w:rPr>
        <w:t>
      Ескертпелер:</w:t>
      </w:r>
    </w:p>
    <w:bookmarkEnd w:id="37"/>
    <w:bookmarkStart w:name="z128" w:id="38"/>
    <w:p>
      <w:pPr>
        <w:spacing w:after="0"/>
        <w:ind w:left="0"/>
        <w:jc w:val="both"/>
      </w:pPr>
      <w:r>
        <w:rPr>
          <w:rFonts w:ascii="Times New Roman"/>
          <w:b w:val="false"/>
          <w:i w:val="false"/>
          <w:color w:val="000000"/>
          <w:sz w:val="28"/>
        </w:rPr>
        <w:t>
      1. Адамдар жару жұмыстарына жару жұмысы өндірісіне құқық беретін құжаты болғанда ғана жіберіледі.</w:t>
      </w:r>
    </w:p>
    <w:bookmarkEnd w:id="38"/>
    <w:bookmarkStart w:name="z129" w:id="39"/>
    <w:p>
      <w:pPr>
        <w:spacing w:after="0"/>
        <w:ind w:left="0"/>
        <w:jc w:val="both"/>
      </w:pPr>
      <w:r>
        <w:rPr>
          <w:rFonts w:ascii="Times New Roman"/>
          <w:b w:val="false"/>
          <w:i w:val="false"/>
          <w:color w:val="000000"/>
          <w:sz w:val="28"/>
        </w:rPr>
        <w:t>
      2. Жару материалдарын жеткізумен айналысатын жарушы көмекшілері 2-разряд бойынша, ал шпурларды, ұңғымаларды, мина камераларын жаруға дайындық жөніндегі жұмыстарға жарушының көмегімен бір мезгілде қатысқан кезде 3-разряд бойынша тарифтеледі.</w:t>
      </w:r>
    </w:p>
    <w:bookmarkEnd w:id="39"/>
    <w:bookmarkStart w:name="z130" w:id="40"/>
    <w:p>
      <w:pPr>
        <w:spacing w:after="0"/>
        <w:ind w:left="0"/>
        <w:jc w:val="both"/>
      </w:pPr>
      <w:r>
        <w:rPr>
          <w:rFonts w:ascii="Times New Roman"/>
          <w:b w:val="false"/>
          <w:i w:val="false"/>
          <w:color w:val="000000"/>
          <w:sz w:val="28"/>
        </w:rPr>
        <w:t>
      4. Үйінділердегі түсіруші</w:t>
      </w:r>
    </w:p>
    <w:bookmarkEnd w:id="40"/>
    <w:bookmarkStart w:name="z131" w:id="41"/>
    <w:p>
      <w:pPr>
        <w:spacing w:after="0"/>
        <w:ind w:left="0"/>
        <w:jc w:val="both"/>
      </w:pPr>
      <w:r>
        <w:rPr>
          <w:rFonts w:ascii="Times New Roman"/>
          <w:b w:val="false"/>
          <w:i w:val="false"/>
          <w:color w:val="000000"/>
          <w:sz w:val="28"/>
        </w:rPr>
        <w:t>
      Параграф 1. Үйінділердегі түсіруші, 2-разряд</w:t>
      </w:r>
    </w:p>
    <w:bookmarkEnd w:id="41"/>
    <w:bookmarkStart w:name="z132" w:id="42"/>
    <w:p>
      <w:pPr>
        <w:spacing w:after="0"/>
        <w:ind w:left="0"/>
        <w:jc w:val="both"/>
      </w:pPr>
      <w:r>
        <w:rPr>
          <w:rFonts w:ascii="Times New Roman"/>
          <w:b w:val="false"/>
          <w:i w:val="false"/>
          <w:color w:val="000000"/>
          <w:sz w:val="28"/>
        </w:rPr>
        <w:t>
      22. Жұмыс сипаттамасы:</w:t>
      </w:r>
    </w:p>
    <w:bookmarkEnd w:id="42"/>
    <w:p>
      <w:pPr>
        <w:spacing w:after="0"/>
        <w:ind w:left="0"/>
        <w:jc w:val="both"/>
      </w:pPr>
      <w:r>
        <w:rPr>
          <w:rFonts w:ascii="Times New Roman"/>
          <w:b w:val="false"/>
          <w:i w:val="false"/>
          <w:color w:val="000000"/>
          <w:sz w:val="28"/>
        </w:rPr>
        <w:t>
      жүк тиелген автосамосвалдарды үйіндіде күтіп алу, олардың қозғалысын реттеу;</w:t>
      </w:r>
    </w:p>
    <w:p>
      <w:pPr>
        <w:spacing w:after="0"/>
        <w:ind w:left="0"/>
        <w:jc w:val="both"/>
      </w:pPr>
      <w:r>
        <w:rPr>
          <w:rFonts w:ascii="Times New Roman"/>
          <w:b w:val="false"/>
          <w:i w:val="false"/>
          <w:color w:val="000000"/>
          <w:sz w:val="28"/>
        </w:rPr>
        <w:t>
      жынысты, қожды, салма материалды және басқа да өндіріс қалдықтарын көлік құралдарынан түсіру;</w:t>
      </w:r>
    </w:p>
    <w:p>
      <w:pPr>
        <w:spacing w:after="0"/>
        <w:ind w:left="0"/>
        <w:jc w:val="both"/>
      </w:pPr>
      <w:r>
        <w:rPr>
          <w:rFonts w:ascii="Times New Roman"/>
          <w:b w:val="false"/>
          <w:i w:val="false"/>
          <w:color w:val="000000"/>
          <w:sz w:val="28"/>
        </w:rPr>
        <w:t>
      үйіндінің үйілуін, оның айналасының соқамен, бульдозермен немесе скрепермен тегістелуін, кондициялық және кондициялық емес пайдалы қазбаның бөлек түсірілуін қадағалау;</w:t>
      </w:r>
    </w:p>
    <w:p>
      <w:pPr>
        <w:spacing w:after="0"/>
        <w:ind w:left="0"/>
        <w:jc w:val="both"/>
      </w:pPr>
      <w:r>
        <w:rPr>
          <w:rFonts w:ascii="Times New Roman"/>
          <w:b w:val="false"/>
          <w:i w:val="false"/>
          <w:color w:val="000000"/>
          <w:sz w:val="28"/>
        </w:rPr>
        <w:t>
      үйіндіні өсіру;</w:t>
      </w:r>
    </w:p>
    <w:p>
      <w:pPr>
        <w:spacing w:after="0"/>
        <w:ind w:left="0"/>
        <w:jc w:val="both"/>
      </w:pPr>
      <w:r>
        <w:rPr>
          <w:rFonts w:ascii="Times New Roman"/>
          <w:b w:val="false"/>
          <w:i w:val="false"/>
          <w:color w:val="000000"/>
          <w:sz w:val="28"/>
        </w:rPr>
        <w:t>
      қабылдау ыдыстарын жабысқан және қатып қалған кен массасы мен басқа да материалдардан тазарту;</w:t>
      </w:r>
    </w:p>
    <w:p>
      <w:pPr>
        <w:spacing w:after="0"/>
        <w:ind w:left="0"/>
        <w:jc w:val="both"/>
      </w:pPr>
      <w:r>
        <w:rPr>
          <w:rFonts w:ascii="Times New Roman"/>
          <w:b w:val="false"/>
          <w:i w:val="false"/>
          <w:color w:val="000000"/>
          <w:sz w:val="28"/>
        </w:rPr>
        <w:t>
      шөміштерден қатып қалған қож бен "козелдерді" түсіру;</w:t>
      </w:r>
    </w:p>
    <w:p>
      <w:pPr>
        <w:spacing w:after="0"/>
        <w:ind w:left="0"/>
        <w:jc w:val="both"/>
      </w:pPr>
      <w:r>
        <w:rPr>
          <w:rFonts w:ascii="Times New Roman"/>
          <w:b w:val="false"/>
          <w:i w:val="false"/>
          <w:color w:val="000000"/>
          <w:sz w:val="28"/>
        </w:rPr>
        <w:t>
      жол габариттерін шашылған кен массасынан тазарту, қож құйылған жерді жинау;</w:t>
      </w:r>
    </w:p>
    <w:p>
      <w:pPr>
        <w:spacing w:after="0"/>
        <w:ind w:left="0"/>
        <w:jc w:val="both"/>
      </w:pPr>
      <w:r>
        <w:rPr>
          <w:rFonts w:ascii="Times New Roman"/>
          <w:b w:val="false"/>
          <w:i w:val="false"/>
          <w:color w:val="000000"/>
          <w:sz w:val="28"/>
        </w:rPr>
        <w:t>
      экскаватор асты төсемін салуға қатысу;</w:t>
      </w:r>
    </w:p>
    <w:p>
      <w:pPr>
        <w:spacing w:after="0"/>
        <w:ind w:left="0"/>
        <w:jc w:val="both"/>
      </w:pPr>
      <w:r>
        <w:rPr>
          <w:rFonts w:ascii="Times New Roman"/>
          <w:b w:val="false"/>
          <w:i w:val="false"/>
          <w:color w:val="000000"/>
          <w:sz w:val="28"/>
        </w:rPr>
        <w:t>
      автосамосвалдардың үйінді үстінде жүрген кездегі маневр қауіпсіздігі мен ескерту белгілерін беру;</w:t>
      </w:r>
    </w:p>
    <w:p>
      <w:pPr>
        <w:spacing w:after="0"/>
        <w:ind w:left="0"/>
        <w:jc w:val="both"/>
      </w:pPr>
      <w:r>
        <w:rPr>
          <w:rFonts w:ascii="Times New Roman"/>
          <w:b w:val="false"/>
          <w:i w:val="false"/>
          <w:color w:val="000000"/>
          <w:sz w:val="28"/>
        </w:rPr>
        <w:t>
      жуу аспаптарындағы жұмыс кезінде дренаж арналары мен қоршауларды құру;</w:t>
      </w:r>
    </w:p>
    <w:p>
      <w:pPr>
        <w:spacing w:after="0"/>
        <w:ind w:left="0"/>
        <w:jc w:val="both"/>
      </w:pPr>
      <w:r>
        <w:rPr>
          <w:rFonts w:ascii="Times New Roman"/>
          <w:b w:val="false"/>
          <w:i w:val="false"/>
          <w:color w:val="000000"/>
          <w:sz w:val="28"/>
        </w:rPr>
        <w:t>
      шойтастарды қайлалау;</w:t>
      </w:r>
    </w:p>
    <w:p>
      <w:pPr>
        <w:spacing w:after="0"/>
        <w:ind w:left="0"/>
        <w:jc w:val="both"/>
      </w:pPr>
      <w:r>
        <w:rPr>
          <w:rFonts w:ascii="Times New Roman"/>
          <w:b w:val="false"/>
          <w:i w:val="false"/>
          <w:color w:val="000000"/>
          <w:sz w:val="28"/>
        </w:rPr>
        <w:t>
      қауіпті жерлерді белгімен қоршау;</w:t>
      </w:r>
    </w:p>
    <w:p>
      <w:pPr>
        <w:spacing w:after="0"/>
        <w:ind w:left="0"/>
        <w:jc w:val="both"/>
      </w:pPr>
      <w:r>
        <w:rPr>
          <w:rFonts w:ascii="Times New Roman"/>
          <w:b w:val="false"/>
          <w:i w:val="false"/>
          <w:color w:val="000000"/>
          <w:sz w:val="28"/>
        </w:rPr>
        <w:t>
      жұмыс орны шегіндегі жолдардың жарықтандырылуын қадағалау;</w:t>
      </w:r>
    </w:p>
    <w:p>
      <w:pPr>
        <w:spacing w:after="0"/>
        <w:ind w:left="0"/>
        <w:jc w:val="both"/>
      </w:pPr>
      <w:r>
        <w:rPr>
          <w:rFonts w:ascii="Times New Roman"/>
          <w:b w:val="false"/>
          <w:i w:val="false"/>
          <w:color w:val="000000"/>
          <w:sz w:val="28"/>
        </w:rPr>
        <w:t>
      түсіру көлік құралының есебін жүргізу;</w:t>
      </w:r>
    </w:p>
    <w:p>
      <w:pPr>
        <w:spacing w:after="0"/>
        <w:ind w:left="0"/>
        <w:jc w:val="both"/>
      </w:pPr>
      <w:r>
        <w:rPr>
          <w:rFonts w:ascii="Times New Roman"/>
          <w:b w:val="false"/>
          <w:i w:val="false"/>
          <w:color w:val="000000"/>
          <w:sz w:val="28"/>
        </w:rPr>
        <w:t>
      автосамосвалдарды түсіруге арналған қажетті айлабұйымдардың құрылымын;</w:t>
      </w:r>
    </w:p>
    <w:p>
      <w:pPr>
        <w:spacing w:after="0"/>
        <w:ind w:left="0"/>
        <w:jc w:val="both"/>
      </w:pPr>
      <w:r>
        <w:rPr>
          <w:rFonts w:ascii="Times New Roman"/>
          <w:b w:val="false"/>
          <w:i w:val="false"/>
          <w:color w:val="000000"/>
          <w:sz w:val="28"/>
        </w:rPr>
        <w:t>
      жылжымалы компрессорды қосу және оның жұмысын қадағалау.</w:t>
      </w:r>
    </w:p>
    <w:bookmarkStart w:name="z149" w:id="43"/>
    <w:p>
      <w:pPr>
        <w:spacing w:after="0"/>
        <w:ind w:left="0"/>
        <w:jc w:val="both"/>
      </w:pPr>
      <w:r>
        <w:rPr>
          <w:rFonts w:ascii="Times New Roman"/>
          <w:b w:val="false"/>
          <w:i w:val="false"/>
          <w:color w:val="000000"/>
          <w:sz w:val="28"/>
        </w:rPr>
        <w:t>
      23. Білуге тиіс:</w:t>
      </w:r>
    </w:p>
    <w:bookmarkEnd w:id="43"/>
    <w:p>
      <w:pPr>
        <w:spacing w:after="0"/>
        <w:ind w:left="0"/>
        <w:jc w:val="both"/>
      </w:pPr>
      <w:r>
        <w:rPr>
          <w:rFonts w:ascii="Times New Roman"/>
          <w:b w:val="false"/>
          <w:i w:val="false"/>
          <w:color w:val="000000"/>
          <w:sz w:val="28"/>
        </w:rPr>
        <w:t>
      үйінді жұмыстарын жүргізу және көлік қозғалысы ережесін;</w:t>
      </w:r>
    </w:p>
    <w:p>
      <w:pPr>
        <w:spacing w:after="0"/>
        <w:ind w:left="0"/>
        <w:jc w:val="both"/>
      </w:pPr>
      <w:r>
        <w:rPr>
          <w:rFonts w:ascii="Times New Roman"/>
          <w:b w:val="false"/>
          <w:i w:val="false"/>
          <w:color w:val="000000"/>
          <w:sz w:val="28"/>
        </w:rPr>
        <w:t>
      автосамосвалдардың тормозының, қотарып түсіру құрылғысының құрылымын;</w:t>
      </w:r>
    </w:p>
    <w:p>
      <w:pPr>
        <w:spacing w:after="0"/>
        <w:ind w:left="0"/>
        <w:jc w:val="both"/>
      </w:pPr>
      <w:r>
        <w:rPr>
          <w:rFonts w:ascii="Times New Roman"/>
          <w:b w:val="false"/>
          <w:i w:val="false"/>
          <w:color w:val="000000"/>
          <w:sz w:val="28"/>
        </w:rPr>
        <w:t>
      компрессорлардың жұмыс принципін; жүк түсірілетін автосамосвалдардың жүк көтергіштігін;</w:t>
      </w:r>
    </w:p>
    <w:p>
      <w:pPr>
        <w:spacing w:after="0"/>
        <w:ind w:left="0"/>
        <w:jc w:val="both"/>
      </w:pPr>
      <w:r>
        <w:rPr>
          <w:rFonts w:ascii="Times New Roman"/>
          <w:b w:val="false"/>
          <w:i w:val="false"/>
          <w:color w:val="000000"/>
          <w:sz w:val="28"/>
        </w:rPr>
        <w:t>
      үйіндінің бейіні мен бағытын; үйіндідегі көлік жолдарының орналасу сызбасын;</w:t>
      </w:r>
    </w:p>
    <w:p>
      <w:pPr>
        <w:spacing w:after="0"/>
        <w:ind w:left="0"/>
        <w:jc w:val="both"/>
      </w:pPr>
      <w:r>
        <w:rPr>
          <w:rFonts w:ascii="Times New Roman"/>
          <w:b w:val="false"/>
          <w:i w:val="false"/>
          <w:color w:val="000000"/>
          <w:sz w:val="28"/>
        </w:rPr>
        <w:t>
      пайдалы қазбалардың жыныстан ерекшеленетін сыртқы белгілерін;</w:t>
      </w:r>
    </w:p>
    <w:p>
      <w:pPr>
        <w:spacing w:after="0"/>
        <w:ind w:left="0"/>
        <w:jc w:val="both"/>
      </w:pPr>
      <w:r>
        <w:rPr>
          <w:rFonts w:ascii="Times New Roman"/>
          <w:b w:val="false"/>
          <w:i w:val="false"/>
          <w:color w:val="000000"/>
          <w:sz w:val="28"/>
        </w:rPr>
        <w:t>
      электрослесарлық іс негіздерін.</w:t>
      </w:r>
    </w:p>
    <w:bookmarkStart w:name="z156" w:id="44"/>
    <w:p>
      <w:pPr>
        <w:spacing w:after="0"/>
        <w:ind w:left="0"/>
        <w:jc w:val="both"/>
      </w:pPr>
      <w:r>
        <w:rPr>
          <w:rFonts w:ascii="Times New Roman"/>
          <w:b w:val="false"/>
          <w:i w:val="false"/>
          <w:color w:val="000000"/>
          <w:sz w:val="28"/>
        </w:rPr>
        <w:t>
      Параграф 2. Үйінділердегі түсіруші, 3-разряд</w:t>
      </w:r>
    </w:p>
    <w:bookmarkEnd w:id="44"/>
    <w:bookmarkStart w:name="z157" w:id="45"/>
    <w:p>
      <w:pPr>
        <w:spacing w:after="0"/>
        <w:ind w:left="0"/>
        <w:jc w:val="both"/>
      </w:pPr>
      <w:r>
        <w:rPr>
          <w:rFonts w:ascii="Times New Roman"/>
          <w:b w:val="false"/>
          <w:i w:val="false"/>
          <w:color w:val="000000"/>
          <w:sz w:val="28"/>
        </w:rPr>
        <w:t>
      24. Жұмыс сипаттамасы:</w:t>
      </w:r>
    </w:p>
    <w:bookmarkEnd w:id="45"/>
    <w:p>
      <w:pPr>
        <w:spacing w:after="0"/>
        <w:ind w:left="0"/>
        <w:jc w:val="both"/>
      </w:pPr>
      <w:r>
        <w:rPr>
          <w:rFonts w:ascii="Times New Roman"/>
          <w:b w:val="false"/>
          <w:i w:val="false"/>
          <w:color w:val="000000"/>
          <w:sz w:val="28"/>
        </w:rPr>
        <w:t>
      жүк тиелген теміржол составтарын қабылдау, олардың түсіру орнына қарай қозғалысын реттеу;</w:t>
      </w:r>
    </w:p>
    <w:p>
      <w:pPr>
        <w:spacing w:after="0"/>
        <w:ind w:left="0"/>
        <w:jc w:val="both"/>
      </w:pPr>
      <w:r>
        <w:rPr>
          <w:rFonts w:ascii="Times New Roman"/>
          <w:b w:val="false"/>
          <w:i w:val="false"/>
          <w:color w:val="000000"/>
          <w:sz w:val="28"/>
        </w:rPr>
        <w:t>
      жынысты, қожды, салма материалды және басқа да өндіріс қалдықтарын думпкарлардан, вагондардан, вагонеткалардан, қож шөміштерінен түсіру;</w:t>
      </w:r>
    </w:p>
    <w:p>
      <w:pPr>
        <w:spacing w:after="0"/>
        <w:ind w:left="0"/>
        <w:jc w:val="both"/>
      </w:pPr>
      <w:r>
        <w:rPr>
          <w:rFonts w:ascii="Times New Roman"/>
          <w:b w:val="false"/>
          <w:i w:val="false"/>
          <w:color w:val="000000"/>
          <w:sz w:val="28"/>
        </w:rPr>
        <w:t>
      шөміштерді қою және оларды қисайтуға дайындау;</w:t>
      </w:r>
    </w:p>
    <w:p>
      <w:pPr>
        <w:spacing w:after="0"/>
        <w:ind w:left="0"/>
        <w:jc w:val="both"/>
      </w:pPr>
      <w:r>
        <w:rPr>
          <w:rFonts w:ascii="Times New Roman"/>
          <w:b w:val="false"/>
          <w:i w:val="false"/>
          <w:color w:val="000000"/>
          <w:sz w:val="28"/>
        </w:rPr>
        <w:t>
      үйіндіні өсіру қадағалау;</w:t>
      </w:r>
    </w:p>
    <w:p>
      <w:pPr>
        <w:spacing w:after="0"/>
        <w:ind w:left="0"/>
        <w:jc w:val="both"/>
      </w:pPr>
      <w:r>
        <w:rPr>
          <w:rFonts w:ascii="Times New Roman"/>
          <w:b w:val="false"/>
          <w:i w:val="false"/>
          <w:color w:val="000000"/>
          <w:sz w:val="28"/>
        </w:rPr>
        <w:t>
      теміржол составтарын босату басталғаны және аяқталғаны туралы белгі беру;</w:t>
      </w:r>
    </w:p>
    <w:p>
      <w:pPr>
        <w:spacing w:after="0"/>
        <w:ind w:left="0"/>
        <w:jc w:val="both"/>
      </w:pPr>
      <w:r>
        <w:rPr>
          <w:rFonts w:ascii="Times New Roman"/>
          <w:b w:val="false"/>
          <w:i w:val="false"/>
          <w:color w:val="000000"/>
          <w:sz w:val="28"/>
        </w:rPr>
        <w:t>
      темір жол габариттерін шашылған кен массасынан тазарту;</w:t>
      </w:r>
    </w:p>
    <w:p>
      <w:pPr>
        <w:spacing w:after="0"/>
        <w:ind w:left="0"/>
        <w:jc w:val="both"/>
      </w:pPr>
      <w:r>
        <w:rPr>
          <w:rFonts w:ascii="Times New Roman"/>
          <w:b w:val="false"/>
          <w:i w:val="false"/>
          <w:color w:val="000000"/>
          <w:sz w:val="28"/>
        </w:rPr>
        <w:t>
      үйінді тасылым жолдарын төсеуге, қозғауға, өсіруге және көтеруге қатысу;</w:t>
      </w:r>
    </w:p>
    <w:p>
      <w:pPr>
        <w:spacing w:after="0"/>
        <w:ind w:left="0"/>
        <w:jc w:val="both"/>
      </w:pPr>
      <w:r>
        <w:rPr>
          <w:rFonts w:ascii="Times New Roman"/>
          <w:b w:val="false"/>
          <w:i w:val="false"/>
          <w:color w:val="000000"/>
          <w:sz w:val="28"/>
        </w:rPr>
        <w:t>
      тұйықжолдың жұмыс бөлігінің теміржолын ұстау, ағымдық жөндеу;</w:t>
      </w:r>
    </w:p>
    <w:p>
      <w:pPr>
        <w:spacing w:after="0"/>
        <w:ind w:left="0"/>
        <w:jc w:val="both"/>
      </w:pPr>
      <w:r>
        <w:rPr>
          <w:rFonts w:ascii="Times New Roman"/>
          <w:b w:val="false"/>
          <w:i w:val="false"/>
          <w:color w:val="000000"/>
          <w:sz w:val="28"/>
        </w:rPr>
        <w:t>
      рельстен жылжып кеткен составты қоюға қатысу;</w:t>
      </w:r>
    </w:p>
    <w:p>
      <w:pPr>
        <w:spacing w:after="0"/>
        <w:ind w:left="0"/>
        <w:jc w:val="both"/>
      </w:pPr>
      <w:r>
        <w:rPr>
          <w:rFonts w:ascii="Times New Roman"/>
          <w:b w:val="false"/>
          <w:i w:val="false"/>
          <w:color w:val="000000"/>
          <w:sz w:val="28"/>
        </w:rPr>
        <w:t>
      люктерді, борттар мен вагон есіктерін жабу және ашу;</w:t>
      </w:r>
    </w:p>
    <w:p>
      <w:pPr>
        <w:spacing w:after="0"/>
        <w:ind w:left="0"/>
        <w:jc w:val="both"/>
      </w:pPr>
      <w:r>
        <w:rPr>
          <w:rFonts w:ascii="Times New Roman"/>
          <w:b w:val="false"/>
          <w:i w:val="false"/>
          <w:color w:val="000000"/>
          <w:sz w:val="28"/>
        </w:rPr>
        <w:t>
      қауіпті жерлерді белгімен қоршау;</w:t>
      </w:r>
    </w:p>
    <w:p>
      <w:pPr>
        <w:spacing w:after="0"/>
        <w:ind w:left="0"/>
        <w:jc w:val="both"/>
      </w:pPr>
      <w:r>
        <w:rPr>
          <w:rFonts w:ascii="Times New Roman"/>
          <w:b w:val="false"/>
          <w:i w:val="false"/>
          <w:color w:val="000000"/>
          <w:sz w:val="28"/>
        </w:rPr>
        <w:t>
      босатылған вагондардың есебін жүргізу;</w:t>
      </w:r>
    </w:p>
    <w:p>
      <w:pPr>
        <w:spacing w:after="0"/>
        <w:ind w:left="0"/>
        <w:jc w:val="both"/>
      </w:pPr>
      <w:r>
        <w:rPr>
          <w:rFonts w:ascii="Times New Roman"/>
          <w:b w:val="false"/>
          <w:i w:val="false"/>
          <w:color w:val="000000"/>
          <w:sz w:val="28"/>
        </w:rPr>
        <w:t>
      думпкарды қотару үшін әуе магистралін қосу.</w:t>
      </w:r>
    </w:p>
    <w:bookmarkStart w:name="z171" w:id="46"/>
    <w:p>
      <w:pPr>
        <w:spacing w:after="0"/>
        <w:ind w:left="0"/>
        <w:jc w:val="both"/>
      </w:pPr>
      <w:r>
        <w:rPr>
          <w:rFonts w:ascii="Times New Roman"/>
          <w:b w:val="false"/>
          <w:i w:val="false"/>
          <w:color w:val="000000"/>
          <w:sz w:val="28"/>
        </w:rPr>
        <w:t>
      25. Білуге тиіс:</w:t>
      </w:r>
    </w:p>
    <w:bookmarkEnd w:id="46"/>
    <w:p>
      <w:pPr>
        <w:spacing w:after="0"/>
        <w:ind w:left="0"/>
        <w:jc w:val="both"/>
      </w:pPr>
      <w:r>
        <w:rPr>
          <w:rFonts w:ascii="Times New Roman"/>
          <w:b w:val="false"/>
          <w:i w:val="false"/>
          <w:color w:val="000000"/>
          <w:sz w:val="28"/>
        </w:rPr>
        <w:t>
      үйінді жұмыстарын жүргізу және теміржол көлігі қозғалысы ережесін; вагондардың, думпкарлардың, тормоздардың, қотарып түсіру құралдары мен компрессорлардың құрылымын; босатылатын көлік ыдыстарының жүк көтергіштігін;</w:t>
      </w:r>
    </w:p>
    <w:p>
      <w:pPr>
        <w:spacing w:after="0"/>
        <w:ind w:left="0"/>
        <w:jc w:val="both"/>
      </w:pPr>
      <w:r>
        <w:rPr>
          <w:rFonts w:ascii="Times New Roman"/>
          <w:b w:val="false"/>
          <w:i w:val="false"/>
          <w:color w:val="000000"/>
          <w:sz w:val="28"/>
        </w:rPr>
        <w:t>
      думпкар қораптарын босату және бекітудің тәсілдері мен шарттарын; теміржолдар мен бұрмалардың құрылымы туралы негізгі деректерді; үйіндідегі көлік жолдарының орналасу сызбасын;</w:t>
      </w:r>
    </w:p>
    <w:p>
      <w:pPr>
        <w:spacing w:after="0"/>
        <w:ind w:left="0"/>
        <w:jc w:val="both"/>
      </w:pPr>
      <w:r>
        <w:rPr>
          <w:rFonts w:ascii="Times New Roman"/>
          <w:b w:val="false"/>
          <w:i w:val="false"/>
          <w:color w:val="000000"/>
          <w:sz w:val="28"/>
        </w:rPr>
        <w:t>
      теміржол тұйығының рельс жолдарын ұзарту және қозғау тәртібін.</w:t>
      </w:r>
    </w:p>
    <w:bookmarkStart w:name="z175" w:id="47"/>
    <w:p>
      <w:pPr>
        <w:spacing w:after="0"/>
        <w:ind w:left="0"/>
        <w:jc w:val="both"/>
      </w:pPr>
      <w:r>
        <w:rPr>
          <w:rFonts w:ascii="Times New Roman"/>
          <w:b w:val="false"/>
          <w:i w:val="false"/>
          <w:color w:val="000000"/>
          <w:sz w:val="28"/>
        </w:rPr>
        <w:t>
      5. Газ өлшеуші</w:t>
      </w:r>
    </w:p>
    <w:bookmarkEnd w:id="47"/>
    <w:bookmarkStart w:name="z176" w:id="48"/>
    <w:p>
      <w:pPr>
        <w:spacing w:after="0"/>
        <w:ind w:left="0"/>
        <w:jc w:val="both"/>
      </w:pPr>
      <w:r>
        <w:rPr>
          <w:rFonts w:ascii="Times New Roman"/>
          <w:b w:val="false"/>
          <w:i w:val="false"/>
          <w:color w:val="000000"/>
          <w:sz w:val="28"/>
        </w:rPr>
        <w:t>
      Параграф 1. Газ өлшеуші, 1-разряд</w:t>
      </w:r>
    </w:p>
    <w:bookmarkEnd w:id="48"/>
    <w:bookmarkStart w:name="z177" w:id="49"/>
    <w:p>
      <w:pPr>
        <w:spacing w:after="0"/>
        <w:ind w:left="0"/>
        <w:jc w:val="both"/>
      </w:pPr>
      <w:r>
        <w:rPr>
          <w:rFonts w:ascii="Times New Roman"/>
          <w:b w:val="false"/>
          <w:i w:val="false"/>
          <w:color w:val="000000"/>
          <w:sz w:val="28"/>
        </w:rPr>
        <w:t>
      26. Жұмыс сипаттамасы:</w:t>
      </w:r>
    </w:p>
    <w:bookmarkEnd w:id="49"/>
    <w:p>
      <w:pPr>
        <w:spacing w:after="0"/>
        <w:ind w:left="0"/>
        <w:jc w:val="both"/>
      </w:pPr>
      <w:r>
        <w:rPr>
          <w:rFonts w:ascii="Times New Roman"/>
          <w:b w:val="false"/>
          <w:i w:val="false"/>
          <w:color w:val="000000"/>
          <w:sz w:val="28"/>
        </w:rPr>
        <w:t>
      кен қазбаларындағы кен газдарын бензинді шаммен, газ талдауышпен немесе индикаторлармен өлшеу. кен қазбаларында кен газдарын болуын өлшеу. ауаның тозаңдану дәрежесін тексеру.</w:t>
      </w:r>
    </w:p>
    <w:p>
      <w:pPr>
        <w:spacing w:after="0"/>
        <w:ind w:left="0"/>
        <w:jc w:val="both"/>
      </w:pPr>
      <w:r>
        <w:rPr>
          <w:rFonts w:ascii="Times New Roman"/>
          <w:b w:val="false"/>
          <w:i w:val="false"/>
          <w:color w:val="000000"/>
          <w:sz w:val="28"/>
        </w:rPr>
        <w:t>
      өлшеу нәтижелерін ауысым сайынғы рапортқа, журналға және ақпараттық тақтаға жазу.</w:t>
      </w:r>
    </w:p>
    <w:p>
      <w:pPr>
        <w:spacing w:after="0"/>
        <w:ind w:left="0"/>
        <w:jc w:val="both"/>
      </w:pPr>
      <w:r>
        <w:rPr>
          <w:rFonts w:ascii="Times New Roman"/>
          <w:b w:val="false"/>
          <w:i w:val="false"/>
          <w:color w:val="000000"/>
          <w:sz w:val="28"/>
        </w:rPr>
        <w:t>
      шаң-газ режимінің бұзылуының алдын алу және жою шараларын қабылдау. газдалған қазбаларда болуға тыйым салатын белгілерді орнату.</w:t>
      </w:r>
    </w:p>
    <w:p>
      <w:pPr>
        <w:spacing w:after="0"/>
        <w:ind w:left="0"/>
        <w:jc w:val="both"/>
      </w:pPr>
      <w:r>
        <w:rPr>
          <w:rFonts w:ascii="Times New Roman"/>
          <w:b w:val="false"/>
          <w:i w:val="false"/>
          <w:color w:val="000000"/>
          <w:sz w:val="28"/>
        </w:rPr>
        <w:t>
      жұмысшыларды газдалған қазбалардан алып шығу. желдеткіш құрылғыларының жай-күйін және жарамдылығын қадағалау. бензинді шамдардың, газ талдауыш пен индикаторлардың жарамдылығын тексеру. ауаны сынау орнын таңдау;</w:t>
      </w:r>
    </w:p>
    <w:p>
      <w:pPr>
        <w:spacing w:after="0"/>
        <w:ind w:left="0"/>
        <w:jc w:val="both"/>
      </w:pPr>
      <w:r>
        <w:rPr>
          <w:rFonts w:ascii="Times New Roman"/>
          <w:b w:val="false"/>
          <w:i w:val="false"/>
          <w:color w:val="000000"/>
          <w:sz w:val="28"/>
        </w:rPr>
        <w:t>
      ауа мен шаң сынамасын талдауға алу және оларды зертханаға тапсыру. ауаның жылжу жылдамдығын, температурасын, ылғалдылығын және депрессиясын өлшеу;</w:t>
      </w:r>
    </w:p>
    <w:p>
      <w:pPr>
        <w:spacing w:after="0"/>
        <w:ind w:left="0"/>
        <w:jc w:val="both"/>
      </w:pPr>
      <w:r>
        <w:rPr>
          <w:rFonts w:ascii="Times New Roman"/>
          <w:b w:val="false"/>
          <w:i w:val="false"/>
          <w:color w:val="000000"/>
          <w:sz w:val="28"/>
        </w:rPr>
        <w:t>
      қызмет көрсететін учаскедегі, забойдағы электр аппаратурасын, электр жабдықтарды, кабельдер мен қорғану құралдарын сырттай қарау;</w:t>
      </w:r>
    </w:p>
    <w:p>
      <w:pPr>
        <w:spacing w:after="0"/>
        <w:ind w:left="0"/>
        <w:jc w:val="both"/>
      </w:pPr>
      <w:r>
        <w:rPr>
          <w:rFonts w:ascii="Times New Roman"/>
          <w:b w:val="false"/>
          <w:i w:val="false"/>
          <w:color w:val="000000"/>
          <w:sz w:val="28"/>
        </w:rPr>
        <w:t>
      газбен уланған кезде алғашқы көмек көрсету.</w:t>
      </w:r>
    </w:p>
    <w:bookmarkStart w:name="z185" w:id="50"/>
    <w:p>
      <w:pPr>
        <w:spacing w:after="0"/>
        <w:ind w:left="0"/>
        <w:jc w:val="both"/>
      </w:pPr>
      <w:r>
        <w:rPr>
          <w:rFonts w:ascii="Times New Roman"/>
          <w:b w:val="false"/>
          <w:i w:val="false"/>
          <w:color w:val="000000"/>
          <w:sz w:val="28"/>
        </w:rPr>
        <w:t>
      27. Білуге тиіс:</w:t>
      </w:r>
    </w:p>
    <w:bookmarkEnd w:id="50"/>
    <w:p>
      <w:pPr>
        <w:spacing w:after="0"/>
        <w:ind w:left="0"/>
        <w:jc w:val="both"/>
      </w:pPr>
      <w:r>
        <w:rPr>
          <w:rFonts w:ascii="Times New Roman"/>
          <w:b w:val="false"/>
          <w:i w:val="false"/>
          <w:color w:val="000000"/>
          <w:sz w:val="28"/>
        </w:rPr>
        <w:t>
      кен қазбаларының атаулары мен орналасуын, оларды желдету сызбасын; желдеткіш құрылғыларының орналасуы мен нысанын;</w:t>
      </w:r>
    </w:p>
    <w:p>
      <w:pPr>
        <w:spacing w:after="0"/>
        <w:ind w:left="0"/>
        <w:jc w:val="both"/>
      </w:pPr>
      <w:r>
        <w:rPr>
          <w:rFonts w:ascii="Times New Roman"/>
          <w:b w:val="false"/>
          <w:i w:val="false"/>
          <w:color w:val="000000"/>
          <w:sz w:val="28"/>
        </w:rPr>
        <w:t>
      кен ауасының құрамын және онда түрлі газдар мен шаңның болуының шекті процентін;</w:t>
      </w:r>
    </w:p>
    <w:p>
      <w:pPr>
        <w:spacing w:after="0"/>
        <w:ind w:left="0"/>
        <w:jc w:val="both"/>
      </w:pPr>
      <w:r>
        <w:rPr>
          <w:rFonts w:ascii="Times New Roman"/>
          <w:b w:val="false"/>
          <w:i w:val="false"/>
          <w:color w:val="000000"/>
          <w:sz w:val="28"/>
        </w:rPr>
        <w:t>
      газ ұстаушы және бұрып әкетуші жүйелердің сызбасын;</w:t>
      </w:r>
    </w:p>
    <w:p>
      <w:pPr>
        <w:spacing w:after="0"/>
        <w:ind w:left="0"/>
        <w:jc w:val="both"/>
      </w:pPr>
      <w:r>
        <w:rPr>
          <w:rFonts w:ascii="Times New Roman"/>
          <w:b w:val="false"/>
          <w:i w:val="false"/>
          <w:color w:val="000000"/>
          <w:sz w:val="28"/>
        </w:rPr>
        <w:t>
      метанның, көмірқышқылының, көміртегі қышқылының және басқа да газдардың қасиеттерін; бензинді шамдардың, газ талдауыш пен индикаторлардың, аспираторлардың құрылымын; шахта авариясының алдын алу және жою жоспарын; қазбаларда газ анықталған кездегі сақтану шараларын; зертханалық талдауға ауа мен шаң сынамасын алудың ережесі мен әдістерін.</w:t>
      </w:r>
    </w:p>
    <w:p>
      <w:pPr>
        <w:spacing w:after="0"/>
        <w:ind w:left="0"/>
        <w:jc w:val="both"/>
      </w:pPr>
      <w:r>
        <w:rPr>
          <w:rFonts w:ascii="Times New Roman"/>
          <w:b w:val="false"/>
          <w:i w:val="false"/>
          <w:color w:val="000000"/>
          <w:sz w:val="28"/>
        </w:rPr>
        <w:t>
      санаттағы, санаттан тыс, тозаң, суфлярлық бөлінулер мен көмірдің, газдың кенеттен атқылау, газ жарылысы қаупі бар шахталарда (кеніштерде) - 2-разряд.</w:t>
      </w:r>
    </w:p>
    <w:bookmarkStart w:name="z191" w:id="51"/>
    <w:p>
      <w:pPr>
        <w:spacing w:after="0"/>
        <w:ind w:left="0"/>
        <w:jc w:val="both"/>
      </w:pPr>
      <w:r>
        <w:rPr>
          <w:rFonts w:ascii="Times New Roman"/>
          <w:b w:val="false"/>
          <w:i w:val="false"/>
          <w:color w:val="000000"/>
          <w:sz w:val="28"/>
        </w:rPr>
        <w:t>
      6. Гидромониторшы</w:t>
      </w:r>
    </w:p>
    <w:bookmarkEnd w:id="51"/>
    <w:bookmarkStart w:name="z192" w:id="52"/>
    <w:p>
      <w:pPr>
        <w:spacing w:after="0"/>
        <w:ind w:left="0"/>
        <w:jc w:val="both"/>
      </w:pPr>
      <w:r>
        <w:rPr>
          <w:rFonts w:ascii="Times New Roman"/>
          <w:b w:val="false"/>
          <w:i w:val="false"/>
          <w:color w:val="000000"/>
          <w:sz w:val="28"/>
        </w:rPr>
        <w:t>
      Параграф 1. Гидромониторшы</w:t>
      </w:r>
    </w:p>
    <w:bookmarkEnd w:id="52"/>
    <w:bookmarkStart w:name="z193" w:id="53"/>
    <w:p>
      <w:pPr>
        <w:spacing w:after="0"/>
        <w:ind w:left="0"/>
        <w:jc w:val="both"/>
      </w:pPr>
      <w:r>
        <w:rPr>
          <w:rFonts w:ascii="Times New Roman"/>
          <w:b w:val="false"/>
          <w:i w:val="false"/>
          <w:color w:val="000000"/>
          <w:sz w:val="28"/>
        </w:rPr>
        <w:t>
      28. Жұмыс сипаттамасы:</w:t>
      </w:r>
    </w:p>
    <w:bookmarkEnd w:id="53"/>
    <w:p>
      <w:pPr>
        <w:spacing w:after="0"/>
        <w:ind w:left="0"/>
        <w:jc w:val="both"/>
      </w:pPr>
      <w:r>
        <w:rPr>
          <w:rFonts w:ascii="Times New Roman"/>
          <w:b w:val="false"/>
          <w:i w:val="false"/>
          <w:color w:val="000000"/>
          <w:sz w:val="28"/>
        </w:rPr>
        <w:t>
      топырақты және кен жыныстарын әзірлеу (кесу, құлату), шаю, шайып түсіру, тасымалдау, қазбаны өңдеу, кессондар мен түсірме құдықтарды батыру, дамбылар мен басқа да жер имараттары мен үйінділерін шаю кезінде гидромониторды басқару;</w:t>
      </w:r>
    </w:p>
    <w:p>
      <w:pPr>
        <w:spacing w:after="0"/>
        <w:ind w:left="0"/>
        <w:jc w:val="both"/>
      </w:pPr>
      <w:r>
        <w:rPr>
          <w:rFonts w:ascii="Times New Roman"/>
          <w:b w:val="false"/>
          <w:i w:val="false"/>
          <w:color w:val="000000"/>
          <w:sz w:val="28"/>
        </w:rPr>
        <w:t>
      өрт ошақтарын жерасты басқару құбырлары бойынша ұйықтандыру, өздігінен тұтанатын жұмысталған көмір қабаттарын, профилактикалық ұйықтандыру, жарықтар мен ойықтарды ұйықтандыру;</w:t>
      </w:r>
    </w:p>
    <w:p>
      <w:pPr>
        <w:spacing w:after="0"/>
        <w:ind w:left="0"/>
        <w:jc w:val="both"/>
      </w:pPr>
      <w:r>
        <w:rPr>
          <w:rFonts w:ascii="Times New Roman"/>
          <w:b w:val="false"/>
          <w:i w:val="false"/>
          <w:color w:val="000000"/>
          <w:sz w:val="28"/>
        </w:rPr>
        <w:t>
      пульпа ағынын басқару және оның қажетті консистенциясын ұстап тұру;</w:t>
      </w:r>
    </w:p>
    <w:p>
      <w:pPr>
        <w:spacing w:after="0"/>
        <w:ind w:left="0"/>
        <w:jc w:val="both"/>
      </w:pPr>
      <w:r>
        <w:rPr>
          <w:rFonts w:ascii="Times New Roman"/>
          <w:b w:val="false"/>
          <w:i w:val="false"/>
          <w:color w:val="000000"/>
          <w:sz w:val="28"/>
        </w:rPr>
        <w:t>
      ағынның біркелкі шаюын, қажетті бағыты мен қысымын қамтамасыз ету;</w:t>
      </w:r>
    </w:p>
    <w:p>
      <w:pPr>
        <w:spacing w:after="0"/>
        <w:ind w:left="0"/>
        <w:jc w:val="both"/>
      </w:pPr>
      <w:r>
        <w:rPr>
          <w:rFonts w:ascii="Times New Roman"/>
          <w:b w:val="false"/>
          <w:i w:val="false"/>
          <w:color w:val="000000"/>
          <w:sz w:val="28"/>
        </w:rPr>
        <w:t>
      гидромониторды бөлшектеу, құрастыру, жылжыту және теңгермелеу;</w:t>
      </w:r>
    </w:p>
    <w:p>
      <w:pPr>
        <w:spacing w:after="0"/>
        <w:ind w:left="0"/>
        <w:jc w:val="both"/>
      </w:pPr>
      <w:r>
        <w:rPr>
          <w:rFonts w:ascii="Times New Roman"/>
          <w:b w:val="false"/>
          <w:i w:val="false"/>
          <w:color w:val="000000"/>
          <w:sz w:val="28"/>
        </w:rPr>
        <w:t>
      су жолдары мен пульпажолдарын бөлшектеу, құрастыру, ұзарту және қысқарту;</w:t>
      </w:r>
    </w:p>
    <w:p>
      <w:pPr>
        <w:spacing w:after="0"/>
        <w:ind w:left="0"/>
        <w:jc w:val="both"/>
      </w:pPr>
      <w:r>
        <w:rPr>
          <w:rFonts w:ascii="Times New Roman"/>
          <w:b w:val="false"/>
          <w:i w:val="false"/>
          <w:color w:val="000000"/>
          <w:sz w:val="28"/>
        </w:rPr>
        <w:t>
      аспаптар мен ұштамаларды ауыстыру;</w:t>
      </w:r>
    </w:p>
    <w:p>
      <w:pPr>
        <w:spacing w:after="0"/>
        <w:ind w:left="0"/>
        <w:jc w:val="both"/>
      </w:pPr>
      <w:r>
        <w:rPr>
          <w:rFonts w:ascii="Times New Roman"/>
          <w:b w:val="false"/>
          <w:i w:val="false"/>
          <w:color w:val="000000"/>
          <w:sz w:val="28"/>
        </w:rPr>
        <w:t>
      қазбаланған кеңістікті бекіту;</w:t>
      </w:r>
    </w:p>
    <w:p>
      <w:pPr>
        <w:spacing w:after="0"/>
        <w:ind w:left="0"/>
        <w:jc w:val="both"/>
      </w:pPr>
      <w:r>
        <w:rPr>
          <w:rFonts w:ascii="Times New Roman"/>
          <w:b w:val="false"/>
          <w:i w:val="false"/>
          <w:color w:val="000000"/>
          <w:sz w:val="28"/>
        </w:rPr>
        <w:t>
      кен жынысы мен топырақтың ірі кесектерін уату, оларды штректе өңдеу және науалар бойынша өткізу;</w:t>
      </w:r>
    </w:p>
    <w:p>
      <w:pPr>
        <w:spacing w:after="0"/>
        <w:ind w:left="0"/>
        <w:jc w:val="both"/>
      </w:pPr>
      <w:r>
        <w:rPr>
          <w:rFonts w:ascii="Times New Roman"/>
          <w:b w:val="false"/>
          <w:i w:val="false"/>
          <w:color w:val="000000"/>
          <w:sz w:val="28"/>
        </w:rPr>
        <w:t>
      жоғары қысымды став қақпақтарын ашу және жабу;</w:t>
      </w:r>
    </w:p>
    <w:p>
      <w:pPr>
        <w:spacing w:after="0"/>
        <w:ind w:left="0"/>
        <w:jc w:val="both"/>
      </w:pPr>
      <w:r>
        <w:rPr>
          <w:rFonts w:ascii="Times New Roman"/>
          <w:b w:val="false"/>
          <w:i w:val="false"/>
          <w:color w:val="000000"/>
          <w:sz w:val="28"/>
        </w:rPr>
        <w:t>
      науалардың, су жолдары мен пульпажолдары коммуникацияларының жай-күйін қадағалау, бөгде заттарды ұстап қалу;</w:t>
      </w:r>
    </w:p>
    <w:p>
      <w:pPr>
        <w:spacing w:after="0"/>
        <w:ind w:left="0"/>
        <w:jc w:val="both"/>
      </w:pPr>
      <w:r>
        <w:rPr>
          <w:rFonts w:ascii="Times New Roman"/>
          <w:b w:val="false"/>
          <w:i w:val="false"/>
          <w:color w:val="000000"/>
          <w:sz w:val="28"/>
        </w:rPr>
        <w:t>
      гидромониторларға қызмет көрсету және профилактикалық жөндеу.</w:t>
      </w:r>
    </w:p>
    <w:bookmarkStart w:name="z206" w:id="54"/>
    <w:p>
      <w:pPr>
        <w:spacing w:after="0"/>
        <w:ind w:left="0"/>
        <w:jc w:val="both"/>
      </w:pPr>
      <w:r>
        <w:rPr>
          <w:rFonts w:ascii="Times New Roman"/>
          <w:b w:val="false"/>
          <w:i w:val="false"/>
          <w:color w:val="000000"/>
          <w:sz w:val="28"/>
        </w:rPr>
        <w:t>
      29. Білуге тиіс:</w:t>
      </w:r>
    </w:p>
    <w:bookmarkEnd w:id="54"/>
    <w:p>
      <w:pPr>
        <w:spacing w:after="0"/>
        <w:ind w:left="0"/>
        <w:jc w:val="both"/>
      </w:pPr>
      <w:r>
        <w:rPr>
          <w:rFonts w:ascii="Times New Roman"/>
          <w:b w:val="false"/>
          <w:i w:val="false"/>
          <w:color w:val="000000"/>
          <w:sz w:val="28"/>
        </w:rPr>
        <w:t>
      қызмет көрсететін гидромониторлардың, аспаптардың, қақпақтардың, жоғары қысымды ставкалардың, су жолдары мен пулпажолдарының құрылымын және оларды қолдану принципін; топырақ туралы негізгі деректерді;</w:t>
      </w:r>
    </w:p>
    <w:p>
      <w:pPr>
        <w:spacing w:after="0"/>
        <w:ind w:left="0"/>
        <w:jc w:val="both"/>
      </w:pPr>
      <w:r>
        <w:rPr>
          <w:rFonts w:ascii="Times New Roman"/>
          <w:b w:val="false"/>
          <w:i w:val="false"/>
          <w:color w:val="000000"/>
          <w:sz w:val="28"/>
        </w:rPr>
        <w:t>
      арналар мен траншеяларды жөндеу ережесін; гидромониторлардың техникалық сипаттамаларын, оларды бөлшектеу, құрастыру және теңгермелеу ережесін, шаюмен өңдеу ережесін; құрғақ және су күйіндегі кен жыныстары мен топырақтың физикалық қасиеттерін;</w:t>
      </w:r>
    </w:p>
    <w:p>
      <w:pPr>
        <w:spacing w:after="0"/>
        <w:ind w:left="0"/>
        <w:jc w:val="both"/>
      </w:pPr>
      <w:r>
        <w:rPr>
          <w:rFonts w:ascii="Times New Roman"/>
          <w:b w:val="false"/>
          <w:i w:val="false"/>
          <w:color w:val="000000"/>
          <w:sz w:val="28"/>
        </w:rPr>
        <w:t>
      кен жынысы мен пайдалы қазбалардың беріктігі бойынша сыныптамасын; кен жыныстары мен топырақтың шаю мен гидравликалық тасымалдаудың тәсілдері мен негізгі сызбаларын; ұштама нысандары мен оларды ауыстыру тәсілдерін;</w:t>
      </w:r>
    </w:p>
    <w:p>
      <w:pPr>
        <w:spacing w:after="0"/>
        <w:ind w:left="0"/>
        <w:jc w:val="both"/>
      </w:pPr>
      <w:r>
        <w:rPr>
          <w:rFonts w:ascii="Times New Roman"/>
          <w:b w:val="false"/>
          <w:i w:val="false"/>
          <w:color w:val="000000"/>
          <w:sz w:val="28"/>
        </w:rPr>
        <w:t>
      шашылма плоттың шөгу сипаты мен шайылатын жыныстардың гранулометриялық құрамын; забойдағы және қазбаны бекіту жұмысының негізгі ерекшеліктерін; бекітпе түрлері мен үлгілерін; бекіту материалдарының қасиеттерін;</w:t>
      </w:r>
    </w:p>
    <w:p>
      <w:pPr>
        <w:spacing w:after="0"/>
        <w:ind w:left="0"/>
        <w:jc w:val="both"/>
      </w:pPr>
      <w:r>
        <w:rPr>
          <w:rFonts w:ascii="Times New Roman"/>
          <w:b w:val="false"/>
          <w:i w:val="false"/>
          <w:color w:val="000000"/>
          <w:sz w:val="28"/>
        </w:rPr>
        <w:t>
      шоғырландырушы штректердегі науа құрылымын; учаскедегі су жолдары мен пулпажолдарының сызбасын; гидромонитор жұмысындағы ақау себептерін және оларды жою тәсілдерін;</w:t>
      </w:r>
    </w:p>
    <w:p>
      <w:pPr>
        <w:spacing w:after="0"/>
        <w:ind w:left="0"/>
        <w:jc w:val="both"/>
      </w:pPr>
      <w:r>
        <w:rPr>
          <w:rFonts w:ascii="Times New Roman"/>
          <w:b w:val="false"/>
          <w:i w:val="false"/>
          <w:color w:val="000000"/>
          <w:sz w:val="28"/>
        </w:rPr>
        <w:t>
      электр слесарь ісін; гидравлика негіздерін; гидромониторды пайдалану ережесін; қоршаған ортаны қорғаудың негізгі ережесін; ұйықталған ұңғыма учаскесін қоршау ережесін;</w:t>
      </w:r>
    </w:p>
    <w:p>
      <w:pPr>
        <w:spacing w:after="0"/>
        <w:ind w:left="0"/>
        <w:jc w:val="both"/>
      </w:pPr>
      <w:r>
        <w:rPr>
          <w:rFonts w:ascii="Times New Roman"/>
          <w:b w:val="false"/>
          <w:i w:val="false"/>
          <w:color w:val="000000"/>
          <w:sz w:val="28"/>
        </w:rPr>
        <w:t>
      пульпа консистенциясын; қабылдау құйғыштарының түрлерін;</w:t>
      </w:r>
    </w:p>
    <w:p>
      <w:pPr>
        <w:spacing w:after="0"/>
        <w:ind w:left="0"/>
        <w:jc w:val="both"/>
      </w:pPr>
      <w:r>
        <w:rPr>
          <w:rFonts w:ascii="Times New Roman"/>
          <w:b w:val="false"/>
          <w:i w:val="false"/>
          <w:color w:val="000000"/>
          <w:sz w:val="28"/>
        </w:rPr>
        <w:t>
      ұйықтануды нысанға берудің тәртібін; пульпа сынамасын алу тәсілдерін.</w:t>
      </w:r>
    </w:p>
    <w:p>
      <w:pPr>
        <w:spacing w:after="0"/>
        <w:ind w:left="0"/>
        <w:jc w:val="both"/>
      </w:pPr>
      <w:r>
        <w:rPr>
          <w:rFonts w:ascii="Times New Roman"/>
          <w:b w:val="false"/>
          <w:i w:val="false"/>
          <w:color w:val="000000"/>
          <w:sz w:val="28"/>
        </w:rPr>
        <w:t>
      топырақты және кен жыныстарын ең жоғары ұштама кезінде өнімділігі 1000 м3/сағат су болатын гидромонитормен әзірлеу (кесу, құлату), шаю, шайып түсіру, тасымалдау, қазбаны өңдеу кезінде - 3-разряд;</w:t>
      </w:r>
    </w:p>
    <w:p>
      <w:pPr>
        <w:spacing w:after="0"/>
        <w:ind w:left="0"/>
        <w:jc w:val="both"/>
      </w:pPr>
      <w:r>
        <w:rPr>
          <w:rFonts w:ascii="Times New Roman"/>
          <w:b w:val="false"/>
          <w:i w:val="false"/>
          <w:color w:val="000000"/>
          <w:sz w:val="28"/>
        </w:rPr>
        <w:t>
      топырақты және кен жыныстарын ең жоғары ұштама кезінде өнімділігі 1000-нан 3000 м3/сағат судан артық гидромонитормен әзірлеу (кесу, құлату), шаю, шайып түсіру, тасымалдау, қазбаны өңдеу кезінде - 4-разряд;</w:t>
      </w:r>
    </w:p>
    <w:p>
      <w:pPr>
        <w:spacing w:after="0"/>
        <w:ind w:left="0"/>
        <w:jc w:val="both"/>
      </w:pPr>
      <w:r>
        <w:rPr>
          <w:rFonts w:ascii="Times New Roman"/>
          <w:b w:val="false"/>
          <w:i w:val="false"/>
          <w:color w:val="000000"/>
          <w:sz w:val="28"/>
        </w:rPr>
        <w:t>
      топырақты және кен жыныстарын ең жоғары ұштама кезінде өнімділігі 3000 м3/сағат судан артық гидромонитормен әзірлеу (кесу, құлату), шаю, шайып түсіру, тасымалдау, қазбаны өңдеу кезінде; топырақты және кен жыныстарын ең жоғары ұштама кезінде гидромонитордың өнімділігіне қарамастан әзірлеу (кесу, құлату), шаю, шайып түсіру, тасымалдау, қазбаны өңдеу кезінде; кен жыныстарын жуып шаю қондырғыларында әзірлеу, дезинтеграциялау және тасымалдау кезінде - 5-разряд.</w:t>
      </w:r>
    </w:p>
    <w:bookmarkStart w:name="z218" w:id="55"/>
    <w:p>
      <w:pPr>
        <w:spacing w:after="0"/>
        <w:ind w:left="0"/>
        <w:jc w:val="both"/>
      </w:pPr>
      <w:r>
        <w:rPr>
          <w:rFonts w:ascii="Times New Roman"/>
          <w:b w:val="false"/>
          <w:i w:val="false"/>
          <w:color w:val="000000"/>
          <w:sz w:val="28"/>
        </w:rPr>
        <w:t>
      7. Кен жұмысшысы</w:t>
      </w:r>
    </w:p>
    <w:bookmarkEnd w:id="55"/>
    <w:bookmarkStart w:name="z219" w:id="56"/>
    <w:p>
      <w:pPr>
        <w:spacing w:after="0"/>
        <w:ind w:left="0"/>
        <w:jc w:val="both"/>
      </w:pPr>
      <w:r>
        <w:rPr>
          <w:rFonts w:ascii="Times New Roman"/>
          <w:b w:val="false"/>
          <w:i w:val="false"/>
          <w:color w:val="000000"/>
          <w:sz w:val="28"/>
        </w:rPr>
        <w:t>
      Параграф 1. Кен жұмысшысы, 1-разряд</w:t>
      </w:r>
    </w:p>
    <w:bookmarkEnd w:id="56"/>
    <w:bookmarkStart w:name="z220" w:id="57"/>
    <w:p>
      <w:pPr>
        <w:spacing w:after="0"/>
        <w:ind w:left="0"/>
        <w:jc w:val="both"/>
      </w:pPr>
      <w:r>
        <w:rPr>
          <w:rFonts w:ascii="Times New Roman"/>
          <w:b w:val="false"/>
          <w:i w:val="false"/>
          <w:color w:val="000000"/>
          <w:sz w:val="28"/>
        </w:rPr>
        <w:t>
      30. Жұмыс сипаттамасы:</w:t>
      </w:r>
    </w:p>
    <w:bookmarkEnd w:id="57"/>
    <w:p>
      <w:pPr>
        <w:spacing w:after="0"/>
        <w:ind w:left="0"/>
        <w:jc w:val="both"/>
      </w:pPr>
      <w:r>
        <w:rPr>
          <w:rFonts w:ascii="Times New Roman"/>
          <w:b w:val="false"/>
          <w:i w:val="false"/>
          <w:color w:val="000000"/>
          <w:sz w:val="28"/>
        </w:rPr>
        <w:t>
      карьерлер мен разрездерде вагондарды, вагонеткаларды, автомобиль жолдары мен теміржолдарды, тасылым қазбаларын, су ағызу арналарын қоқыстан, жыныстардан, ұйықтардан тазарту;</w:t>
      </w:r>
    </w:p>
    <w:p>
      <w:pPr>
        <w:spacing w:after="0"/>
        <w:ind w:left="0"/>
        <w:jc w:val="both"/>
      </w:pPr>
      <w:r>
        <w:rPr>
          <w:rFonts w:ascii="Times New Roman"/>
          <w:b w:val="false"/>
          <w:i w:val="false"/>
          <w:color w:val="000000"/>
          <w:sz w:val="28"/>
        </w:rPr>
        <w:t>
      пайдалы қазбаның көрінетін жыныспен қоқысталуын тексеру және есепке алу;</w:t>
      </w:r>
    </w:p>
    <w:p>
      <w:pPr>
        <w:spacing w:after="0"/>
        <w:ind w:left="0"/>
        <w:jc w:val="both"/>
      </w:pPr>
      <w:r>
        <w:rPr>
          <w:rFonts w:ascii="Times New Roman"/>
          <w:b w:val="false"/>
          <w:i w:val="false"/>
          <w:color w:val="000000"/>
          <w:sz w:val="28"/>
        </w:rPr>
        <w:t>
      вагонеткалардың, вагондар мен басқа да көлік құралдарының тиелу толықтығын тексеру;</w:t>
      </w:r>
    </w:p>
    <w:p>
      <w:pPr>
        <w:spacing w:after="0"/>
        <w:ind w:left="0"/>
        <w:jc w:val="both"/>
      </w:pPr>
      <w:r>
        <w:rPr>
          <w:rFonts w:ascii="Times New Roman"/>
          <w:b w:val="false"/>
          <w:i w:val="false"/>
          <w:color w:val="000000"/>
          <w:sz w:val="28"/>
        </w:rPr>
        <w:t>
      өндірілген пайдалы қазбаның және жыныстардың есебін жүргізу;</w:t>
      </w:r>
    </w:p>
    <w:p>
      <w:pPr>
        <w:spacing w:after="0"/>
        <w:ind w:left="0"/>
        <w:jc w:val="both"/>
      </w:pPr>
      <w:r>
        <w:rPr>
          <w:rFonts w:ascii="Times New Roman"/>
          <w:b w:val="false"/>
          <w:i w:val="false"/>
          <w:color w:val="000000"/>
          <w:sz w:val="28"/>
        </w:rPr>
        <w:t>
      сынама алу, жеткізу және есепке алу;</w:t>
      </w:r>
    </w:p>
    <w:p>
      <w:pPr>
        <w:spacing w:after="0"/>
        <w:ind w:left="0"/>
        <w:jc w:val="both"/>
      </w:pPr>
      <w:r>
        <w:rPr>
          <w:rFonts w:ascii="Times New Roman"/>
          <w:b w:val="false"/>
          <w:i w:val="false"/>
          <w:color w:val="000000"/>
          <w:sz w:val="28"/>
        </w:rPr>
        <w:t>
      брак актісі мен пайдалы қазбаның өндірудің есебін жүргізу жөніндегі құжаттарды ресімдеу;</w:t>
      </w:r>
    </w:p>
    <w:p>
      <w:pPr>
        <w:spacing w:after="0"/>
        <w:ind w:left="0"/>
        <w:jc w:val="both"/>
      </w:pPr>
      <w:r>
        <w:rPr>
          <w:rFonts w:ascii="Times New Roman"/>
          <w:b w:val="false"/>
          <w:i w:val="false"/>
          <w:color w:val="000000"/>
          <w:sz w:val="28"/>
        </w:rPr>
        <w:t>
      стрелкаларды ауыстыру. карьерлерде, сондай-ақ басқа нысандарда жару жұмыстары өндірісі орнында жару материалдарын, зарядталатын блоктарды, ұңғымаларды, жарылыс қауіпті аймақты уақытша күзету;</w:t>
      </w:r>
    </w:p>
    <w:p>
      <w:pPr>
        <w:spacing w:after="0"/>
        <w:ind w:left="0"/>
        <w:jc w:val="both"/>
      </w:pPr>
      <w:r>
        <w:rPr>
          <w:rFonts w:ascii="Times New Roman"/>
          <w:b w:val="false"/>
          <w:i w:val="false"/>
          <w:color w:val="000000"/>
          <w:sz w:val="28"/>
        </w:rPr>
        <w:t>
      қоршаулар мен ескерту белгілерін орнату, дабыл белгісін беру және қабылдау;</w:t>
      </w:r>
    </w:p>
    <w:p>
      <w:pPr>
        <w:spacing w:after="0"/>
        <w:ind w:left="0"/>
        <w:jc w:val="both"/>
      </w:pPr>
      <w:r>
        <w:rPr>
          <w:rFonts w:ascii="Times New Roman"/>
          <w:b w:val="false"/>
          <w:i w:val="false"/>
          <w:color w:val="000000"/>
          <w:sz w:val="28"/>
        </w:rPr>
        <w:t>
      шлангілерді орау. вагонеткаларды, машиналар мен механизмдерді майлау;</w:t>
      </w:r>
    </w:p>
    <w:p>
      <w:pPr>
        <w:spacing w:after="0"/>
        <w:ind w:left="0"/>
        <w:jc w:val="both"/>
      </w:pPr>
      <w:r>
        <w:rPr>
          <w:rFonts w:ascii="Times New Roman"/>
          <w:b w:val="false"/>
          <w:i w:val="false"/>
          <w:color w:val="000000"/>
          <w:sz w:val="28"/>
        </w:rPr>
        <w:t>
      жұмысталған майды жинау және оны регенерациялауға тапсыру. рельстен шығып кеткен вагонеткалар мен вагондарды көтеру. балшық, цемент, әк және басқа да ерітінділерді әзірлеуге қатысу. жүктерді тиеу. түсіру және жылқымен тасымалдау, аттарды, ат әбзелдерін күту;</w:t>
      </w:r>
    </w:p>
    <w:p>
      <w:pPr>
        <w:spacing w:after="0"/>
        <w:ind w:left="0"/>
        <w:jc w:val="both"/>
      </w:pPr>
      <w:r>
        <w:rPr>
          <w:rFonts w:ascii="Times New Roman"/>
          <w:b w:val="false"/>
          <w:i w:val="false"/>
          <w:color w:val="000000"/>
          <w:sz w:val="28"/>
        </w:rPr>
        <w:t>
      орындайды зарасыздандыру, әжетхананы жинау. шурфтарды проходкалауға қатысу;</w:t>
      </w:r>
    </w:p>
    <w:p>
      <w:pPr>
        <w:spacing w:after="0"/>
        <w:ind w:left="0"/>
        <w:jc w:val="both"/>
      </w:pPr>
      <w:r>
        <w:rPr>
          <w:rFonts w:ascii="Times New Roman"/>
          <w:b w:val="false"/>
          <w:i w:val="false"/>
          <w:color w:val="000000"/>
          <w:sz w:val="28"/>
        </w:rPr>
        <w:t>
      бұрғылау құралын жинақталуы бойынша іріктеу және оны жұмыс орнына жеткізу. мұқалып қалған бұрғы құралын жинау және оны шеберханаға жеткізу;</w:t>
      </w:r>
    </w:p>
    <w:p>
      <w:pPr>
        <w:spacing w:after="0"/>
        <w:ind w:left="0"/>
        <w:jc w:val="both"/>
      </w:pPr>
      <w:r>
        <w:rPr>
          <w:rFonts w:ascii="Times New Roman"/>
          <w:b w:val="false"/>
          <w:i w:val="false"/>
          <w:color w:val="000000"/>
          <w:sz w:val="28"/>
        </w:rPr>
        <w:t>
      карьерлердегі автокөлік жолдарына көктайғақ кезінде құм себу, суды қайнату және жеткізу, шаңды тазарту, кәріз желілерін хлорлау мен оқытуды қажет етпейтін басқа да ұқсас жұмыстарды орындау.</w:t>
      </w:r>
    </w:p>
    <w:bookmarkStart w:name="z234" w:id="58"/>
    <w:p>
      <w:pPr>
        <w:spacing w:after="0"/>
        <w:ind w:left="0"/>
        <w:jc w:val="both"/>
      </w:pPr>
      <w:r>
        <w:rPr>
          <w:rFonts w:ascii="Times New Roman"/>
          <w:b w:val="false"/>
          <w:i w:val="false"/>
          <w:color w:val="000000"/>
          <w:sz w:val="28"/>
        </w:rPr>
        <w:t>
      31. Білуге тиіс:</w:t>
      </w:r>
    </w:p>
    <w:bookmarkEnd w:id="58"/>
    <w:p>
      <w:pPr>
        <w:spacing w:after="0"/>
        <w:ind w:left="0"/>
        <w:jc w:val="both"/>
      </w:pPr>
      <w:r>
        <w:rPr>
          <w:rFonts w:ascii="Times New Roman"/>
          <w:b w:val="false"/>
          <w:i w:val="false"/>
          <w:color w:val="000000"/>
          <w:sz w:val="28"/>
        </w:rPr>
        <w:t>
      қолданылатын механизмдердің, айлабұйымдар мен құралдың жұмыс принципін, олармен жұмыс істеу ережесін; бұрғы жиынтықтарын жеткізу бағытын, орнын ауыстыру ережесін, олардың мөлшерін, ұштама пішінін; жүктерді штабельге салу тәсілін;</w:t>
      </w:r>
    </w:p>
    <w:p>
      <w:pPr>
        <w:spacing w:after="0"/>
        <w:ind w:left="0"/>
        <w:jc w:val="both"/>
      </w:pPr>
      <w:r>
        <w:rPr>
          <w:rFonts w:ascii="Times New Roman"/>
          <w:b w:val="false"/>
          <w:i w:val="false"/>
          <w:color w:val="000000"/>
          <w:sz w:val="28"/>
        </w:rPr>
        <w:t>
      ауыстыру стрелкалары мен белгілерді ұстау ережесін; кен қазбаларының атауын және орналасуын, олар бойынша қауіпсіз қозғалыс ережесін;</w:t>
      </w:r>
    </w:p>
    <w:p>
      <w:pPr>
        <w:spacing w:after="0"/>
        <w:ind w:left="0"/>
        <w:jc w:val="both"/>
      </w:pPr>
      <w:r>
        <w:rPr>
          <w:rFonts w:ascii="Times New Roman"/>
          <w:b w:val="false"/>
          <w:i w:val="false"/>
          <w:color w:val="000000"/>
          <w:sz w:val="28"/>
        </w:rPr>
        <w:t>
      пайдалы қазбаның жыныстардан сыртқы ерекшелігін;</w:t>
      </w:r>
    </w:p>
    <w:p>
      <w:pPr>
        <w:spacing w:after="0"/>
        <w:ind w:left="0"/>
        <w:jc w:val="both"/>
      </w:pPr>
      <w:r>
        <w:rPr>
          <w:rFonts w:ascii="Times New Roman"/>
          <w:b w:val="false"/>
          <w:i w:val="false"/>
          <w:color w:val="000000"/>
          <w:sz w:val="28"/>
        </w:rPr>
        <w:t>
      жағармай материалдарының сұрпы мен қасиеттерін, оларды қолдану тәсілдерін; берілген пайдалы қазба есебінің тәртібін; рельстен шығып кеткен вагонеткаларды қою ережесін; пайдалы қазбалар мен жыныстарды сыныптау белгілерін.</w:t>
      </w:r>
    </w:p>
    <w:bookmarkStart w:name="z239" w:id="59"/>
    <w:p>
      <w:pPr>
        <w:spacing w:after="0"/>
        <w:ind w:left="0"/>
        <w:jc w:val="both"/>
      </w:pPr>
      <w:r>
        <w:rPr>
          <w:rFonts w:ascii="Times New Roman"/>
          <w:b w:val="false"/>
          <w:i w:val="false"/>
          <w:color w:val="000000"/>
          <w:sz w:val="28"/>
        </w:rPr>
        <w:t>
      Параграф 2. Кен жұмысшысы, 2-разряд</w:t>
      </w:r>
    </w:p>
    <w:bookmarkEnd w:id="59"/>
    <w:bookmarkStart w:name="z240" w:id="60"/>
    <w:p>
      <w:pPr>
        <w:spacing w:after="0"/>
        <w:ind w:left="0"/>
        <w:jc w:val="both"/>
      </w:pPr>
      <w:r>
        <w:rPr>
          <w:rFonts w:ascii="Times New Roman"/>
          <w:b w:val="false"/>
          <w:i w:val="false"/>
          <w:color w:val="000000"/>
          <w:sz w:val="28"/>
        </w:rPr>
        <w:t>
      32. Жұмыс сипаттамасы:</w:t>
      </w:r>
    </w:p>
    <w:bookmarkEnd w:id="60"/>
    <w:p>
      <w:pPr>
        <w:spacing w:after="0"/>
        <w:ind w:left="0"/>
        <w:jc w:val="both"/>
      </w:pPr>
      <w:r>
        <w:rPr>
          <w:rFonts w:ascii="Times New Roman"/>
          <w:b w:val="false"/>
          <w:i w:val="false"/>
          <w:color w:val="000000"/>
          <w:sz w:val="28"/>
        </w:rPr>
        <w:t>
      жүк тиелген және бос вагонеткаларды қолмен және механизмдермен әкелу және әкету;</w:t>
      </w:r>
    </w:p>
    <w:p>
      <w:pPr>
        <w:spacing w:after="0"/>
        <w:ind w:left="0"/>
        <w:jc w:val="both"/>
      </w:pPr>
      <w:r>
        <w:rPr>
          <w:rFonts w:ascii="Times New Roman"/>
          <w:b w:val="false"/>
          <w:i w:val="false"/>
          <w:color w:val="000000"/>
          <w:sz w:val="28"/>
        </w:rPr>
        <w:t>
      жұмыс орнында орнатылған итергіштерді, шығырларды басқару;</w:t>
      </w:r>
    </w:p>
    <w:p>
      <w:pPr>
        <w:spacing w:after="0"/>
        <w:ind w:left="0"/>
        <w:jc w:val="both"/>
      </w:pPr>
      <w:r>
        <w:rPr>
          <w:rFonts w:ascii="Times New Roman"/>
          <w:b w:val="false"/>
          <w:i w:val="false"/>
          <w:color w:val="000000"/>
          <w:sz w:val="28"/>
        </w:rPr>
        <w:t>
      вагонеткаларды тірке қосу және ағыту, оларды шығыр канатына және электровозға тіркеу және ағыту;</w:t>
      </w:r>
    </w:p>
    <w:p>
      <w:pPr>
        <w:spacing w:after="0"/>
        <w:ind w:left="0"/>
        <w:jc w:val="both"/>
      </w:pPr>
      <w:r>
        <w:rPr>
          <w:rFonts w:ascii="Times New Roman"/>
          <w:b w:val="false"/>
          <w:i w:val="false"/>
          <w:color w:val="000000"/>
          <w:sz w:val="28"/>
        </w:rPr>
        <w:t>
      вагонеткаларды кілеттерге орнату және бекіту;</w:t>
      </w:r>
    </w:p>
    <w:p>
      <w:pPr>
        <w:spacing w:after="0"/>
        <w:ind w:left="0"/>
        <w:jc w:val="both"/>
      </w:pPr>
      <w:r>
        <w:rPr>
          <w:rFonts w:ascii="Times New Roman"/>
          <w:b w:val="false"/>
          <w:i w:val="false"/>
          <w:color w:val="000000"/>
          <w:sz w:val="28"/>
        </w:rPr>
        <w:t>
      кілетті дұрыс тиеу және босатуды қамтамасыз етуге оқпаншыға көмек көрсету;</w:t>
      </w:r>
    </w:p>
    <w:p>
      <w:pPr>
        <w:spacing w:after="0"/>
        <w:ind w:left="0"/>
        <w:jc w:val="both"/>
      </w:pPr>
      <w:r>
        <w:rPr>
          <w:rFonts w:ascii="Times New Roman"/>
          <w:b w:val="false"/>
          <w:i w:val="false"/>
          <w:color w:val="000000"/>
          <w:sz w:val="28"/>
        </w:rPr>
        <w:t>
      материалдарды тиеу және түсіру;</w:t>
      </w:r>
    </w:p>
    <w:p>
      <w:pPr>
        <w:spacing w:after="0"/>
        <w:ind w:left="0"/>
        <w:jc w:val="both"/>
      </w:pPr>
      <w:r>
        <w:rPr>
          <w:rFonts w:ascii="Times New Roman"/>
          <w:b w:val="false"/>
          <w:i w:val="false"/>
          <w:color w:val="000000"/>
          <w:sz w:val="28"/>
        </w:rPr>
        <w:t>
      материалдар мен аспаптарды сланецтеуге және қазбаларды ағартуға жеткізу және ұсыну;</w:t>
      </w:r>
    </w:p>
    <w:p>
      <w:pPr>
        <w:spacing w:after="0"/>
        <w:ind w:left="0"/>
        <w:jc w:val="both"/>
      </w:pPr>
      <w:r>
        <w:rPr>
          <w:rFonts w:ascii="Times New Roman"/>
          <w:b w:val="false"/>
          <w:i w:val="false"/>
          <w:color w:val="000000"/>
          <w:sz w:val="28"/>
        </w:rPr>
        <w:t>
      ерітінді әзірлеу;</w:t>
      </w:r>
    </w:p>
    <w:p>
      <w:pPr>
        <w:spacing w:after="0"/>
        <w:ind w:left="0"/>
        <w:jc w:val="both"/>
      </w:pPr>
      <w:r>
        <w:rPr>
          <w:rFonts w:ascii="Times New Roman"/>
          <w:b w:val="false"/>
          <w:i w:val="false"/>
          <w:color w:val="000000"/>
          <w:sz w:val="28"/>
        </w:rPr>
        <w:t>
      рельс жолдарын жол ауыстырғышпен орнына қозғау кезінде көмекші жұмыстарды орындау, составтарды құрастыру және бөлу мен басқа да ұқсас жұмыстар;</w:t>
      </w:r>
    </w:p>
    <w:p>
      <w:pPr>
        <w:spacing w:after="0"/>
        <w:ind w:left="0"/>
        <w:jc w:val="both"/>
      </w:pPr>
      <w:r>
        <w:rPr>
          <w:rFonts w:ascii="Times New Roman"/>
          <w:b w:val="false"/>
          <w:i w:val="false"/>
          <w:color w:val="000000"/>
          <w:sz w:val="28"/>
        </w:rPr>
        <w:t>
      шығарма шұңқырларды зарарсыздандыру;</w:t>
      </w:r>
    </w:p>
    <w:p>
      <w:pPr>
        <w:spacing w:after="0"/>
        <w:ind w:left="0"/>
        <w:jc w:val="both"/>
      </w:pPr>
      <w:r>
        <w:rPr>
          <w:rFonts w:ascii="Times New Roman"/>
          <w:b w:val="false"/>
          <w:i w:val="false"/>
          <w:color w:val="000000"/>
          <w:sz w:val="28"/>
        </w:rPr>
        <w:t>
      конвейерлерде, жынысты іріктеу ленталарында, алаңшалар мен вагондарды жыныстарды пайдалы қазбадан қолмен іріктеп алу;</w:t>
      </w:r>
    </w:p>
    <w:p>
      <w:pPr>
        <w:spacing w:after="0"/>
        <w:ind w:left="0"/>
        <w:jc w:val="both"/>
      </w:pPr>
      <w:r>
        <w:rPr>
          <w:rFonts w:ascii="Times New Roman"/>
          <w:b w:val="false"/>
          <w:i w:val="false"/>
          <w:color w:val="000000"/>
          <w:sz w:val="28"/>
        </w:rPr>
        <w:t>
      пайдалы қазбаны ірі кесектерін ұсата отырып бөлшектеу, сұрыптау;</w:t>
      </w:r>
    </w:p>
    <w:p>
      <w:pPr>
        <w:spacing w:after="0"/>
        <w:ind w:left="0"/>
        <w:jc w:val="both"/>
      </w:pPr>
      <w:r>
        <w:rPr>
          <w:rFonts w:ascii="Times New Roman"/>
          <w:b w:val="false"/>
          <w:i w:val="false"/>
          <w:color w:val="000000"/>
          <w:sz w:val="28"/>
        </w:rPr>
        <w:t>
      пайдалы қазбаны кен массасынан іріктеп алу, қоймалау, қабылдаушыға тапсыру, көлік құралына тиеу;</w:t>
      </w:r>
    </w:p>
    <w:p>
      <w:pPr>
        <w:spacing w:after="0"/>
        <w:ind w:left="0"/>
        <w:jc w:val="both"/>
      </w:pPr>
      <w:r>
        <w:rPr>
          <w:rFonts w:ascii="Times New Roman"/>
          <w:b w:val="false"/>
          <w:i w:val="false"/>
          <w:color w:val="000000"/>
          <w:sz w:val="28"/>
        </w:rPr>
        <w:t>
      пайдалы қазбаны өлшеу және қабылдаушыға тапсыру;</w:t>
      </w:r>
    </w:p>
    <w:p>
      <w:pPr>
        <w:spacing w:after="0"/>
        <w:ind w:left="0"/>
        <w:jc w:val="both"/>
      </w:pPr>
      <w:r>
        <w:rPr>
          <w:rFonts w:ascii="Times New Roman"/>
          <w:b w:val="false"/>
          <w:i w:val="false"/>
          <w:color w:val="000000"/>
          <w:sz w:val="28"/>
        </w:rPr>
        <w:t>
      вагонеткаларды қотарғышпен түсіру;</w:t>
      </w:r>
    </w:p>
    <w:p>
      <w:pPr>
        <w:spacing w:after="0"/>
        <w:ind w:left="0"/>
        <w:jc w:val="both"/>
      </w:pPr>
      <w:r>
        <w:rPr>
          <w:rFonts w:ascii="Times New Roman"/>
          <w:b w:val="false"/>
          <w:i w:val="false"/>
          <w:color w:val="000000"/>
          <w:sz w:val="28"/>
        </w:rPr>
        <w:t>
      жару заттарын жарушының қадағалауымен жару жұмыстары өндірісі орнына жеткізу;</w:t>
      </w:r>
    </w:p>
    <w:p>
      <w:pPr>
        <w:spacing w:after="0"/>
        <w:ind w:left="0"/>
        <w:jc w:val="both"/>
      </w:pPr>
      <w:r>
        <w:rPr>
          <w:rFonts w:ascii="Times New Roman"/>
          <w:b w:val="false"/>
          <w:i w:val="false"/>
          <w:color w:val="000000"/>
          <w:sz w:val="28"/>
        </w:rPr>
        <w:t>
      забой материалдарын әзірлеу және жеткізу;</w:t>
      </w:r>
    </w:p>
    <w:p>
      <w:pPr>
        <w:spacing w:after="0"/>
        <w:ind w:left="0"/>
        <w:jc w:val="both"/>
      </w:pPr>
      <w:r>
        <w:rPr>
          <w:rFonts w:ascii="Times New Roman"/>
          <w:b w:val="false"/>
          <w:i w:val="false"/>
          <w:color w:val="000000"/>
          <w:sz w:val="28"/>
        </w:rPr>
        <w:t>
      гидроэлеваторларға, шөмішті элеваторларға, топырақ насостарына қызмет көрсету;</w:t>
      </w:r>
    </w:p>
    <w:p>
      <w:pPr>
        <w:spacing w:after="0"/>
        <w:ind w:left="0"/>
        <w:jc w:val="both"/>
      </w:pPr>
      <w:r>
        <w:rPr>
          <w:rFonts w:ascii="Times New Roman"/>
          <w:b w:val="false"/>
          <w:i w:val="false"/>
          <w:color w:val="000000"/>
          <w:sz w:val="28"/>
        </w:rPr>
        <w:t>
      пульпаның элеваторлар мен топырақ насосы зумпфына біркелкі түсуін қадағалау;</w:t>
      </w:r>
    </w:p>
    <w:p>
      <w:pPr>
        <w:spacing w:after="0"/>
        <w:ind w:left="0"/>
        <w:jc w:val="both"/>
      </w:pPr>
      <w:r>
        <w:rPr>
          <w:rFonts w:ascii="Times New Roman"/>
          <w:b w:val="false"/>
          <w:i w:val="false"/>
          <w:color w:val="000000"/>
          <w:sz w:val="28"/>
        </w:rPr>
        <w:t>
      кептеме немесе ауа тығынын болдырмау;</w:t>
      </w:r>
    </w:p>
    <w:p>
      <w:pPr>
        <w:spacing w:after="0"/>
        <w:ind w:left="0"/>
        <w:jc w:val="both"/>
      </w:pPr>
      <w:r>
        <w:rPr>
          <w:rFonts w:ascii="Times New Roman"/>
          <w:b w:val="false"/>
          <w:i w:val="false"/>
          <w:color w:val="000000"/>
          <w:sz w:val="28"/>
        </w:rPr>
        <w:t>
      пульпадан бөгде және ірі заттарды қолмен немесе айлабұйым көмегімен алып тастау;</w:t>
      </w:r>
    </w:p>
    <w:p>
      <w:pPr>
        <w:spacing w:after="0"/>
        <w:ind w:left="0"/>
        <w:jc w:val="both"/>
      </w:pPr>
      <w:r>
        <w:rPr>
          <w:rFonts w:ascii="Times New Roman"/>
          <w:b w:val="false"/>
          <w:i w:val="false"/>
          <w:color w:val="000000"/>
          <w:sz w:val="28"/>
        </w:rPr>
        <w:t>
      сорма өңешін, сору құбырын, зумпф үстіндегі оттықты тазалау;</w:t>
      </w:r>
    </w:p>
    <w:p>
      <w:pPr>
        <w:spacing w:after="0"/>
        <w:ind w:left="0"/>
        <w:jc w:val="both"/>
      </w:pPr>
      <w:r>
        <w:rPr>
          <w:rFonts w:ascii="Times New Roman"/>
          <w:b w:val="false"/>
          <w:i w:val="false"/>
          <w:color w:val="000000"/>
          <w:sz w:val="28"/>
        </w:rPr>
        <w:t>
      құдықтарды тазалау және жөндеу;</w:t>
      </w:r>
    </w:p>
    <w:p>
      <w:pPr>
        <w:spacing w:after="0"/>
        <w:ind w:left="0"/>
        <w:jc w:val="both"/>
      </w:pPr>
      <w:r>
        <w:rPr>
          <w:rFonts w:ascii="Times New Roman"/>
          <w:b w:val="false"/>
          <w:i w:val="false"/>
          <w:color w:val="000000"/>
          <w:sz w:val="28"/>
        </w:rPr>
        <w:t>
      қызмет көрсететін жабдықтар мен механизмдердің жұмысындағы ұсақ ақауларды жою;</w:t>
      </w:r>
    </w:p>
    <w:p>
      <w:pPr>
        <w:spacing w:after="0"/>
        <w:ind w:left="0"/>
        <w:jc w:val="both"/>
      </w:pPr>
      <w:r>
        <w:rPr>
          <w:rFonts w:ascii="Times New Roman"/>
          <w:b w:val="false"/>
          <w:i w:val="false"/>
          <w:color w:val="000000"/>
          <w:sz w:val="28"/>
        </w:rPr>
        <w:t>
      арзан инвентарьды қабылдау, сақтау және беру.</w:t>
      </w:r>
    </w:p>
    <w:bookmarkStart w:name="z266" w:id="61"/>
    <w:p>
      <w:pPr>
        <w:spacing w:after="0"/>
        <w:ind w:left="0"/>
        <w:jc w:val="both"/>
      </w:pPr>
      <w:r>
        <w:rPr>
          <w:rFonts w:ascii="Times New Roman"/>
          <w:b w:val="false"/>
          <w:i w:val="false"/>
          <w:color w:val="000000"/>
          <w:sz w:val="28"/>
        </w:rPr>
        <w:t>
      33. Білуге тиіс:</w:t>
      </w:r>
    </w:p>
    <w:bookmarkEnd w:id="61"/>
    <w:p>
      <w:pPr>
        <w:spacing w:after="0"/>
        <w:ind w:left="0"/>
        <w:jc w:val="both"/>
      </w:pPr>
      <w:r>
        <w:rPr>
          <w:rFonts w:ascii="Times New Roman"/>
          <w:b w:val="false"/>
          <w:i w:val="false"/>
          <w:color w:val="000000"/>
          <w:sz w:val="28"/>
        </w:rPr>
        <w:t>
      итергішті, шығырды, бункер бекімесі мен басқа да қызмет көрсететін механизмдердің құрылымын және пайдалану ережесін; гидроэлеваторлардың, шөмішті элеваторлардың, топырақ насостарының жұмыс принципін; сору құрылғысы мен құбыр сызбасын;</w:t>
      </w:r>
    </w:p>
    <w:p>
      <w:pPr>
        <w:spacing w:after="0"/>
        <w:ind w:left="0"/>
        <w:jc w:val="both"/>
      </w:pPr>
      <w:r>
        <w:rPr>
          <w:rFonts w:ascii="Times New Roman"/>
          <w:b w:val="false"/>
          <w:i w:val="false"/>
          <w:color w:val="000000"/>
          <w:sz w:val="28"/>
        </w:rPr>
        <w:t>
      вагонеткалар мен басқа да көлік құралдарының үлгілерін және нысанын, оларды тасу ережесі мен тәртібін; жол бағыттарының сызбасын; тіркеу түрлерін;</w:t>
      </w:r>
    </w:p>
    <w:p>
      <w:pPr>
        <w:spacing w:after="0"/>
        <w:ind w:left="0"/>
        <w:jc w:val="both"/>
      </w:pPr>
      <w:r>
        <w:rPr>
          <w:rFonts w:ascii="Times New Roman"/>
          <w:b w:val="false"/>
          <w:i w:val="false"/>
          <w:color w:val="000000"/>
          <w:sz w:val="28"/>
        </w:rPr>
        <w:t>
      вагонеткалар мен тіркемелерді канатқа, электровозға тіркеу тәсілдерін; пайдалы қазба сұрыптарын; бос жыныстың пайдалы қазбадан сыртқы ерекшелік белгілерін;</w:t>
      </w:r>
    </w:p>
    <w:p>
      <w:pPr>
        <w:spacing w:after="0"/>
        <w:ind w:left="0"/>
        <w:jc w:val="both"/>
      </w:pPr>
      <w:r>
        <w:rPr>
          <w:rFonts w:ascii="Times New Roman"/>
          <w:b w:val="false"/>
          <w:i w:val="false"/>
          <w:color w:val="000000"/>
          <w:sz w:val="28"/>
        </w:rPr>
        <w:t>
      пайдалы қазбаны шығару кезінде жол берілетін шығын нормаларын; жынысты пайдалы қазбаны бүлдірмей бөлшектеу және бөліп алу тәсілдерін;</w:t>
      </w:r>
    </w:p>
    <w:p>
      <w:pPr>
        <w:spacing w:after="0"/>
        <w:ind w:left="0"/>
        <w:jc w:val="both"/>
      </w:pPr>
      <w:r>
        <w:rPr>
          <w:rFonts w:ascii="Times New Roman"/>
          <w:b w:val="false"/>
          <w:i w:val="false"/>
          <w:color w:val="000000"/>
          <w:sz w:val="28"/>
        </w:rPr>
        <w:t>
      инертті тозаң нысанын, оның шығыс нормасы мен сақтау ережесін; қолданылатын ерітінділердің нысанын және оларды әзірлеу әдістерін; транспортерде жұмыс істеу ережесін;</w:t>
      </w:r>
    </w:p>
    <w:p>
      <w:pPr>
        <w:spacing w:after="0"/>
        <w:ind w:left="0"/>
        <w:jc w:val="both"/>
      </w:pPr>
      <w:r>
        <w:rPr>
          <w:rFonts w:ascii="Times New Roman"/>
          <w:b w:val="false"/>
          <w:i w:val="false"/>
          <w:color w:val="000000"/>
          <w:sz w:val="28"/>
        </w:rPr>
        <w:t>
      пайдалы қазбаларға қойылатын мемлекеттік стандарт талаптарын; жару материалдарымен жұмыс істеу, сақтау және тасымалдау ережесін; жару материалдарының қасиеттерін; қоршау құру ережесін.</w:t>
      </w:r>
    </w:p>
    <w:bookmarkStart w:name="z273" w:id="62"/>
    <w:p>
      <w:pPr>
        <w:spacing w:after="0"/>
        <w:ind w:left="0"/>
        <w:jc w:val="both"/>
      </w:pPr>
      <w:r>
        <w:rPr>
          <w:rFonts w:ascii="Times New Roman"/>
          <w:b w:val="false"/>
          <w:i w:val="false"/>
          <w:color w:val="000000"/>
          <w:sz w:val="28"/>
        </w:rPr>
        <w:t>
      Параграф 3. Кен жұмысшылары, 3-разряд</w:t>
      </w:r>
    </w:p>
    <w:bookmarkEnd w:id="62"/>
    <w:bookmarkStart w:name="z274" w:id="63"/>
    <w:p>
      <w:pPr>
        <w:spacing w:after="0"/>
        <w:ind w:left="0"/>
        <w:jc w:val="both"/>
      </w:pPr>
      <w:r>
        <w:rPr>
          <w:rFonts w:ascii="Times New Roman"/>
          <w:b w:val="false"/>
          <w:i w:val="false"/>
          <w:color w:val="000000"/>
          <w:sz w:val="28"/>
        </w:rPr>
        <w:t>
      34. Жұмыс сипаттамасы:</w:t>
      </w:r>
    </w:p>
    <w:bookmarkEnd w:id="63"/>
    <w:p>
      <w:pPr>
        <w:spacing w:after="0"/>
        <w:ind w:left="0"/>
        <w:jc w:val="both"/>
      </w:pPr>
      <w:r>
        <w:rPr>
          <w:rFonts w:ascii="Times New Roman"/>
          <w:b w:val="false"/>
          <w:i w:val="false"/>
          <w:color w:val="000000"/>
          <w:sz w:val="28"/>
        </w:rPr>
        <w:t>
      кен массасын механикаландырылған эстакадаларда түсіру және тиеу, эстакада механизмдерін басқару, түсіру және тиеуді реттеу;</w:t>
      </w:r>
    </w:p>
    <w:p>
      <w:pPr>
        <w:spacing w:after="0"/>
        <w:ind w:left="0"/>
        <w:jc w:val="both"/>
      </w:pPr>
      <w:r>
        <w:rPr>
          <w:rFonts w:ascii="Times New Roman"/>
          <w:b w:val="false"/>
          <w:i w:val="false"/>
          <w:color w:val="000000"/>
          <w:sz w:val="28"/>
        </w:rPr>
        <w:t>
      жарушының басшылығымен жару заттарын жару жұмыстары өндірісі орнына жеткізе отырып, ұңғымалар мен шпурларды зарядтауға қатысу;</w:t>
      </w:r>
    </w:p>
    <w:p>
      <w:pPr>
        <w:spacing w:after="0"/>
        <w:ind w:left="0"/>
        <w:jc w:val="both"/>
      </w:pPr>
      <w:r>
        <w:rPr>
          <w:rFonts w:ascii="Times New Roman"/>
          <w:b w:val="false"/>
          <w:i w:val="false"/>
          <w:color w:val="000000"/>
          <w:sz w:val="28"/>
        </w:rPr>
        <w:t>
      шпурлар мен ұңғыма орнын қолмен бұрғылау;</w:t>
      </w:r>
    </w:p>
    <w:p>
      <w:pPr>
        <w:spacing w:after="0"/>
        <w:ind w:left="0"/>
        <w:jc w:val="both"/>
      </w:pPr>
      <w:r>
        <w:rPr>
          <w:rFonts w:ascii="Times New Roman"/>
          <w:b w:val="false"/>
          <w:i w:val="false"/>
          <w:color w:val="000000"/>
          <w:sz w:val="28"/>
        </w:rPr>
        <w:t>
      шахталар мен шпурлар оқпандарын толық кеспелеумен бұрғылау кезінде қосалқы көмекші жұмыстарды орындау;</w:t>
      </w:r>
    </w:p>
    <w:p>
      <w:pPr>
        <w:spacing w:after="0"/>
        <w:ind w:left="0"/>
        <w:jc w:val="both"/>
      </w:pPr>
      <w:r>
        <w:rPr>
          <w:rFonts w:ascii="Times New Roman"/>
          <w:b w:val="false"/>
          <w:i w:val="false"/>
          <w:color w:val="000000"/>
          <w:sz w:val="28"/>
        </w:rPr>
        <w:t>
      бекітпе мен қораманы іріктеу және әзірлеу;</w:t>
      </w:r>
    </w:p>
    <w:p>
      <w:pPr>
        <w:spacing w:after="0"/>
        <w:ind w:left="0"/>
        <w:jc w:val="both"/>
      </w:pPr>
      <w:r>
        <w:rPr>
          <w:rFonts w:ascii="Times New Roman"/>
          <w:b w:val="false"/>
          <w:i w:val="false"/>
          <w:color w:val="000000"/>
          <w:sz w:val="28"/>
        </w:rPr>
        <w:t>
      шахталардың, ағаш құбырлардың, траптар мен люктердің, баспалдақтардың, полкалардың және басқа да кен қазбалары жол бөлімшелері жабдықтамаларының желдеткіш оқпандарын қаптауға арналған бекітпе элементтерін дайындау және жөндеу;</w:t>
      </w:r>
    </w:p>
    <w:p>
      <w:pPr>
        <w:spacing w:after="0"/>
        <w:ind w:left="0"/>
        <w:jc w:val="both"/>
      </w:pPr>
      <w:r>
        <w:rPr>
          <w:rFonts w:ascii="Times New Roman"/>
          <w:b w:val="false"/>
          <w:i w:val="false"/>
          <w:color w:val="000000"/>
          <w:sz w:val="28"/>
        </w:rPr>
        <w:t>
      эстакадаларды, дозатор қондырғыларын жабдықтау және жөндеу, ашық кен жұмыстарындағы ағаш шебері жұмыстарын орындау.</w:t>
      </w:r>
    </w:p>
    <w:bookmarkStart w:name="z282" w:id="64"/>
    <w:p>
      <w:pPr>
        <w:spacing w:after="0"/>
        <w:ind w:left="0"/>
        <w:jc w:val="both"/>
      </w:pPr>
      <w:r>
        <w:rPr>
          <w:rFonts w:ascii="Times New Roman"/>
          <w:b w:val="false"/>
          <w:i w:val="false"/>
          <w:color w:val="000000"/>
          <w:sz w:val="28"/>
        </w:rPr>
        <w:t>
      35. Білуге тиіс:</w:t>
      </w:r>
    </w:p>
    <w:bookmarkEnd w:id="64"/>
    <w:p>
      <w:pPr>
        <w:spacing w:after="0"/>
        <w:ind w:left="0"/>
        <w:jc w:val="both"/>
      </w:pPr>
      <w:r>
        <w:rPr>
          <w:rFonts w:ascii="Times New Roman"/>
          <w:b w:val="false"/>
          <w:i w:val="false"/>
          <w:color w:val="000000"/>
          <w:sz w:val="28"/>
        </w:rPr>
        <w:t>
      механикаландырылған эстакада құрылымын; кен массасын эстакадаларда үйіндіге түсіруді реттеу ережесін;</w:t>
      </w:r>
    </w:p>
    <w:p>
      <w:pPr>
        <w:spacing w:after="0"/>
        <w:ind w:left="0"/>
        <w:jc w:val="both"/>
      </w:pPr>
      <w:r>
        <w:rPr>
          <w:rFonts w:ascii="Times New Roman"/>
          <w:b w:val="false"/>
          <w:i w:val="false"/>
          <w:color w:val="000000"/>
          <w:sz w:val="28"/>
        </w:rPr>
        <w:t>
      қолданылатын бекітпе мен ілеспе материалдардың түрлері мен мөлшерін; шпурлар мен ұңғымаларды зарядтаумен байланысты негізгі ережелерді; ағаш имарат бөлшектерінің құрылымын;</w:t>
      </w:r>
    </w:p>
    <w:p>
      <w:pPr>
        <w:spacing w:after="0"/>
        <w:ind w:left="0"/>
        <w:jc w:val="both"/>
      </w:pPr>
      <w:r>
        <w:rPr>
          <w:rFonts w:ascii="Times New Roman"/>
          <w:b w:val="false"/>
          <w:i w:val="false"/>
          <w:color w:val="000000"/>
          <w:sz w:val="28"/>
        </w:rPr>
        <w:t>
      түрлі ағаш тектерінің қасиеттері мен сұрыптарын; орман ауруы мен олардың бүліну себептерін.</w:t>
      </w:r>
    </w:p>
    <w:bookmarkStart w:name="z286" w:id="65"/>
    <w:p>
      <w:pPr>
        <w:spacing w:after="0"/>
        <w:ind w:left="0"/>
        <w:jc w:val="both"/>
      </w:pPr>
      <w:r>
        <w:rPr>
          <w:rFonts w:ascii="Times New Roman"/>
          <w:b w:val="false"/>
          <w:i w:val="false"/>
          <w:color w:val="000000"/>
          <w:sz w:val="28"/>
        </w:rPr>
        <w:t>
      8. Геологиялық жұмыстардағы кен жұмысшысы</w:t>
      </w:r>
    </w:p>
    <w:bookmarkEnd w:id="65"/>
    <w:bookmarkStart w:name="z287" w:id="66"/>
    <w:p>
      <w:pPr>
        <w:spacing w:after="0"/>
        <w:ind w:left="0"/>
        <w:jc w:val="both"/>
      </w:pPr>
      <w:r>
        <w:rPr>
          <w:rFonts w:ascii="Times New Roman"/>
          <w:b w:val="false"/>
          <w:i w:val="false"/>
          <w:color w:val="000000"/>
          <w:sz w:val="28"/>
        </w:rPr>
        <w:t>
      Параграф 1. Геологиялық жұмыстардағы кен жұмысшысы, 1-разряд</w:t>
      </w:r>
    </w:p>
    <w:bookmarkEnd w:id="66"/>
    <w:bookmarkStart w:name="z289" w:id="67"/>
    <w:p>
      <w:pPr>
        <w:spacing w:after="0"/>
        <w:ind w:left="0"/>
        <w:jc w:val="both"/>
      </w:pPr>
      <w:r>
        <w:rPr>
          <w:rFonts w:ascii="Times New Roman"/>
          <w:b w:val="false"/>
          <w:i w:val="false"/>
          <w:color w:val="000000"/>
          <w:sz w:val="28"/>
        </w:rPr>
        <w:t>
      36. Жұмыс сипаттамасы:</w:t>
      </w:r>
    </w:p>
    <w:bookmarkEnd w:id="67"/>
    <w:p>
      <w:pPr>
        <w:spacing w:after="0"/>
        <w:ind w:left="0"/>
        <w:jc w:val="both"/>
      </w:pPr>
      <w:r>
        <w:rPr>
          <w:rFonts w:ascii="Times New Roman"/>
          <w:b w:val="false"/>
          <w:i w:val="false"/>
          <w:color w:val="000000"/>
          <w:sz w:val="28"/>
        </w:rPr>
        <w:t>
      геологтың немесе гидрогеологтың басшылығымен жұмыс орындау;</w:t>
      </w:r>
    </w:p>
    <w:p>
      <w:pPr>
        <w:spacing w:after="0"/>
        <w:ind w:left="0"/>
        <w:jc w:val="both"/>
      </w:pPr>
      <w:r>
        <w:rPr>
          <w:rFonts w:ascii="Times New Roman"/>
          <w:b w:val="false"/>
          <w:i w:val="false"/>
          <w:color w:val="000000"/>
          <w:sz w:val="28"/>
        </w:rPr>
        <w:t>
      түпкі жыныстарды тазарту және ашу;</w:t>
      </w:r>
    </w:p>
    <w:p>
      <w:pPr>
        <w:spacing w:after="0"/>
        <w:ind w:left="0"/>
        <w:jc w:val="both"/>
      </w:pPr>
      <w:r>
        <w:rPr>
          <w:rFonts w:ascii="Times New Roman"/>
          <w:b w:val="false"/>
          <w:i w:val="false"/>
          <w:color w:val="000000"/>
          <w:sz w:val="28"/>
        </w:rPr>
        <w:t>
      кен қазбалары үлгілерін қағу, буып-түю, тасымалдау, қажет болғанда өлшеу, парафиндеу;</w:t>
      </w:r>
    </w:p>
    <w:p>
      <w:pPr>
        <w:spacing w:after="0"/>
        <w:ind w:left="0"/>
        <w:jc w:val="both"/>
      </w:pPr>
      <w:r>
        <w:rPr>
          <w:rFonts w:ascii="Times New Roman"/>
          <w:b w:val="false"/>
          <w:i w:val="false"/>
          <w:color w:val="000000"/>
          <w:sz w:val="28"/>
        </w:rPr>
        <w:t>
      үлгілер мен сынамаларға этикетка толтыру және жапсыру, оларды тіркеу және зертханаға жіберу;</w:t>
      </w:r>
    </w:p>
    <w:p>
      <w:pPr>
        <w:spacing w:after="0"/>
        <w:ind w:left="0"/>
        <w:jc w:val="both"/>
      </w:pPr>
      <w:r>
        <w:rPr>
          <w:rFonts w:ascii="Times New Roman"/>
          <w:b w:val="false"/>
          <w:i w:val="false"/>
          <w:color w:val="000000"/>
          <w:sz w:val="28"/>
        </w:rPr>
        <w:t>
      судың сынамасын алу және тасымалдау, оларды тиісті журналға тіркеу;</w:t>
      </w:r>
    </w:p>
    <w:p>
      <w:pPr>
        <w:spacing w:after="0"/>
        <w:ind w:left="0"/>
        <w:jc w:val="both"/>
      </w:pPr>
      <w:r>
        <w:rPr>
          <w:rFonts w:ascii="Times New Roman"/>
          <w:b w:val="false"/>
          <w:i w:val="false"/>
          <w:color w:val="000000"/>
          <w:sz w:val="28"/>
        </w:rPr>
        <w:t>
      ұңғыма тереңдігін бақылап өлшеу;</w:t>
      </w:r>
    </w:p>
    <w:p>
      <w:pPr>
        <w:spacing w:after="0"/>
        <w:ind w:left="0"/>
        <w:jc w:val="both"/>
      </w:pPr>
      <w:r>
        <w:rPr>
          <w:rFonts w:ascii="Times New Roman"/>
          <w:b w:val="false"/>
          <w:i w:val="false"/>
          <w:color w:val="000000"/>
          <w:sz w:val="28"/>
        </w:rPr>
        <w:t>
      кен үйінділерінен, бос жыныс үйінділерінен және басқа да кен массасынан сынама алу;</w:t>
      </w:r>
    </w:p>
    <w:p>
      <w:pPr>
        <w:spacing w:after="0"/>
        <w:ind w:left="0"/>
        <w:jc w:val="both"/>
      </w:pPr>
      <w:r>
        <w:rPr>
          <w:rFonts w:ascii="Times New Roman"/>
          <w:b w:val="false"/>
          <w:i w:val="false"/>
          <w:color w:val="000000"/>
          <w:sz w:val="28"/>
        </w:rPr>
        <w:t>
      қарапайым сызбаларды орындау және көбейту.</w:t>
      </w:r>
    </w:p>
    <w:bookmarkStart w:name="z298" w:id="68"/>
    <w:p>
      <w:pPr>
        <w:spacing w:after="0"/>
        <w:ind w:left="0"/>
        <w:jc w:val="both"/>
      </w:pPr>
      <w:r>
        <w:rPr>
          <w:rFonts w:ascii="Times New Roman"/>
          <w:b w:val="false"/>
          <w:i w:val="false"/>
          <w:color w:val="000000"/>
          <w:sz w:val="28"/>
        </w:rPr>
        <w:t>
      37. Білуге тиіс:</w:t>
      </w:r>
    </w:p>
    <w:bookmarkEnd w:id="68"/>
    <w:p>
      <w:pPr>
        <w:spacing w:after="0"/>
        <w:ind w:left="0"/>
        <w:jc w:val="both"/>
      </w:pPr>
      <w:r>
        <w:rPr>
          <w:rFonts w:ascii="Times New Roman"/>
          <w:b w:val="false"/>
          <w:i w:val="false"/>
          <w:color w:val="000000"/>
          <w:sz w:val="28"/>
        </w:rPr>
        <w:t>
      кен жыныстарының шөгу жағдайлары, кен қазбаларының орналасуы мен нысаны туралы негізгі ұғымдарды;</w:t>
      </w:r>
    </w:p>
    <w:p>
      <w:pPr>
        <w:spacing w:after="0"/>
        <w:ind w:left="0"/>
        <w:jc w:val="both"/>
      </w:pPr>
      <w:r>
        <w:rPr>
          <w:rFonts w:ascii="Times New Roman"/>
          <w:b w:val="false"/>
          <w:i w:val="false"/>
          <w:color w:val="000000"/>
          <w:sz w:val="28"/>
        </w:rPr>
        <w:t>
      ұңғымалар мен кен қазбаларынан кен жынысы үлгілерін іріктеудің тәртібі мен ережесін, оларды сақтаудың тәртібі мен ережесін;</w:t>
      </w:r>
    </w:p>
    <w:p>
      <w:pPr>
        <w:spacing w:after="0"/>
        <w:ind w:left="0"/>
        <w:jc w:val="both"/>
      </w:pPr>
      <w:r>
        <w:rPr>
          <w:rFonts w:ascii="Times New Roman"/>
          <w:b w:val="false"/>
          <w:i w:val="false"/>
          <w:color w:val="000000"/>
          <w:sz w:val="28"/>
        </w:rPr>
        <w:t>
      су сынамасын іріктеудің, ресімдеудің және сақтаудың тәртібін; бос жыныстың пайдалы қазбадан сыртқы ерекшелік белгілерін;</w:t>
      </w:r>
    </w:p>
    <w:p>
      <w:pPr>
        <w:spacing w:after="0"/>
        <w:ind w:left="0"/>
        <w:jc w:val="both"/>
      </w:pPr>
      <w:r>
        <w:rPr>
          <w:rFonts w:ascii="Times New Roman"/>
          <w:b w:val="false"/>
          <w:i w:val="false"/>
          <w:color w:val="000000"/>
          <w:sz w:val="28"/>
        </w:rPr>
        <w:t>
      кен жыныстарының қабылданған сыныптамасын; сынамалар мен кен жынысы үлгілерін тіркеу журналын және басқа да белгіленген құжаттамаларды толтыру мен сақтаудың тәртібін; геологиялық қарапайым жоспарларды.</w:t>
      </w:r>
    </w:p>
    <w:bookmarkStart w:name="z303" w:id="69"/>
    <w:p>
      <w:pPr>
        <w:spacing w:after="0"/>
        <w:ind w:left="0"/>
        <w:jc w:val="both"/>
      </w:pPr>
      <w:r>
        <w:rPr>
          <w:rFonts w:ascii="Times New Roman"/>
          <w:b w:val="false"/>
          <w:i w:val="false"/>
          <w:color w:val="000000"/>
          <w:sz w:val="28"/>
        </w:rPr>
        <w:t>
      Параграф 2. Геологиялық жұмыстардағы кен жұмысшысы, 2-разряд</w:t>
      </w:r>
    </w:p>
    <w:bookmarkEnd w:id="69"/>
    <w:bookmarkStart w:name="z305" w:id="70"/>
    <w:p>
      <w:pPr>
        <w:spacing w:after="0"/>
        <w:ind w:left="0"/>
        <w:jc w:val="both"/>
      </w:pPr>
      <w:r>
        <w:rPr>
          <w:rFonts w:ascii="Times New Roman"/>
          <w:b w:val="false"/>
          <w:i w:val="false"/>
          <w:color w:val="000000"/>
          <w:sz w:val="28"/>
        </w:rPr>
        <w:t>
      38. Жұмыс сипаттамасы:</w:t>
      </w:r>
    </w:p>
    <w:bookmarkEnd w:id="70"/>
    <w:p>
      <w:pPr>
        <w:spacing w:after="0"/>
        <w:ind w:left="0"/>
        <w:jc w:val="both"/>
      </w:pPr>
      <w:r>
        <w:rPr>
          <w:rFonts w:ascii="Times New Roman"/>
          <w:b w:val="false"/>
          <w:i w:val="false"/>
          <w:color w:val="000000"/>
          <w:sz w:val="28"/>
        </w:rPr>
        <w:t>
      сынамалар мен кен жынысы үлгілерін, кенді және басқа да пайдалы қазбаларды кен қазбаларынан, табиғи ашық жерден, бұрғылау ұңғымаларынан алу;</w:t>
      </w:r>
    </w:p>
    <w:p>
      <w:pPr>
        <w:spacing w:after="0"/>
        <w:ind w:left="0"/>
        <w:jc w:val="both"/>
      </w:pPr>
      <w:r>
        <w:rPr>
          <w:rFonts w:ascii="Times New Roman"/>
          <w:b w:val="false"/>
          <w:i w:val="false"/>
          <w:color w:val="000000"/>
          <w:sz w:val="28"/>
        </w:rPr>
        <w:t>
      кен қазбалары мен кеннің физикалық қасиеттерін анықтауға қатысу;</w:t>
      </w:r>
    </w:p>
    <w:p>
      <w:pPr>
        <w:spacing w:after="0"/>
        <w:ind w:left="0"/>
        <w:jc w:val="both"/>
      </w:pPr>
      <w:r>
        <w:rPr>
          <w:rFonts w:ascii="Times New Roman"/>
          <w:b w:val="false"/>
          <w:i w:val="false"/>
          <w:color w:val="000000"/>
          <w:sz w:val="28"/>
        </w:rPr>
        <w:t>
      Римв-3 аспабының көмегімен бұрғы ұңғымаларын геологиялық зерттеу жұмыстарын орындау;</w:t>
      </w:r>
    </w:p>
    <w:p>
      <w:pPr>
        <w:spacing w:after="0"/>
        <w:ind w:left="0"/>
        <w:jc w:val="both"/>
      </w:pPr>
      <w:r>
        <w:rPr>
          <w:rFonts w:ascii="Times New Roman"/>
          <w:b w:val="false"/>
          <w:i w:val="false"/>
          <w:color w:val="000000"/>
          <w:sz w:val="28"/>
        </w:rPr>
        <w:t>
      кен қазбаларын сыныптауыш бойынша сыныптау;</w:t>
      </w:r>
    </w:p>
    <w:p>
      <w:pPr>
        <w:spacing w:after="0"/>
        <w:ind w:left="0"/>
        <w:jc w:val="both"/>
      </w:pPr>
      <w:r>
        <w:rPr>
          <w:rFonts w:ascii="Times New Roman"/>
          <w:b w:val="false"/>
          <w:i w:val="false"/>
          <w:color w:val="000000"/>
          <w:sz w:val="28"/>
        </w:rPr>
        <w:t>
      кен қабаттары мен тектоникалық бұзылу қабаттары элементтерін, жерасты суларының гидростатикалық ағын күшін және ұңғымалар, арналар мен тағы басқа бойынша су шығысын тау-кен компасының көмегімен өлшеу;</w:t>
      </w:r>
    </w:p>
    <w:p>
      <w:pPr>
        <w:spacing w:after="0"/>
        <w:ind w:left="0"/>
        <w:jc w:val="both"/>
      </w:pPr>
      <w:r>
        <w:rPr>
          <w:rFonts w:ascii="Times New Roman"/>
          <w:b w:val="false"/>
          <w:i w:val="false"/>
          <w:color w:val="000000"/>
          <w:sz w:val="28"/>
        </w:rPr>
        <w:t>
      графикалық материалдарды көшіріп басу.</w:t>
      </w:r>
    </w:p>
    <w:bookmarkStart w:name="z312" w:id="71"/>
    <w:p>
      <w:pPr>
        <w:spacing w:after="0"/>
        <w:ind w:left="0"/>
        <w:jc w:val="both"/>
      </w:pPr>
      <w:r>
        <w:rPr>
          <w:rFonts w:ascii="Times New Roman"/>
          <w:b w:val="false"/>
          <w:i w:val="false"/>
          <w:color w:val="000000"/>
          <w:sz w:val="28"/>
        </w:rPr>
        <w:t>
      39. Білуге тиіс:</w:t>
      </w:r>
    </w:p>
    <w:bookmarkEnd w:id="71"/>
    <w:p>
      <w:pPr>
        <w:spacing w:after="0"/>
        <w:ind w:left="0"/>
        <w:jc w:val="both"/>
      </w:pPr>
      <w:r>
        <w:rPr>
          <w:rFonts w:ascii="Times New Roman"/>
          <w:b w:val="false"/>
          <w:i w:val="false"/>
          <w:color w:val="000000"/>
          <w:sz w:val="28"/>
        </w:rPr>
        <w:t>
      кен жұмыстарын жүргізу негіздерін; кен жыныстарының атауын және негізгі қасиеттерін; геофизикалық, геологиялық аспаптардың атауын, нысаны мен пайдалану ережесін;</w:t>
      </w:r>
    </w:p>
    <w:p>
      <w:pPr>
        <w:spacing w:after="0"/>
        <w:ind w:left="0"/>
        <w:jc w:val="both"/>
      </w:pPr>
      <w:r>
        <w:rPr>
          <w:rFonts w:ascii="Times New Roman"/>
          <w:b w:val="false"/>
          <w:i w:val="false"/>
          <w:color w:val="000000"/>
          <w:sz w:val="28"/>
        </w:rPr>
        <w:t>
      кен орнының геологиялық құрылымы мен гидрогеологиялық жағдайларын; тау-кен компасы мен қолданылатын басқа да айлабұйымдар мен құралдарды қолдану ережесін;</w:t>
      </w:r>
    </w:p>
    <w:p>
      <w:pPr>
        <w:spacing w:after="0"/>
        <w:ind w:left="0"/>
        <w:jc w:val="both"/>
      </w:pPr>
      <w:r>
        <w:rPr>
          <w:rFonts w:ascii="Times New Roman"/>
          <w:b w:val="false"/>
          <w:i w:val="false"/>
          <w:color w:val="000000"/>
          <w:sz w:val="28"/>
        </w:rPr>
        <w:t>
      кен қазбаларынан, табиғи ашық жерден, бұрғылау ұңғымаларынан сынамалар мен кен жынысы үлгілерін алудың тәртібі мен ережесін;</w:t>
      </w:r>
    </w:p>
    <w:p>
      <w:pPr>
        <w:spacing w:after="0"/>
        <w:ind w:left="0"/>
        <w:jc w:val="both"/>
      </w:pPr>
      <w:r>
        <w:rPr>
          <w:rFonts w:ascii="Times New Roman"/>
          <w:b w:val="false"/>
          <w:i w:val="false"/>
          <w:color w:val="000000"/>
          <w:sz w:val="28"/>
        </w:rPr>
        <w:t>
      кен жыныстарының шөгу элементтері мен жарықшаларды тау-кен компасымен өлшеу әдістерін;</w:t>
      </w:r>
    </w:p>
    <w:p>
      <w:pPr>
        <w:spacing w:after="0"/>
        <w:ind w:left="0"/>
        <w:jc w:val="both"/>
      </w:pPr>
      <w:r>
        <w:rPr>
          <w:rFonts w:ascii="Times New Roman"/>
          <w:b w:val="false"/>
          <w:i w:val="false"/>
          <w:color w:val="000000"/>
          <w:sz w:val="28"/>
        </w:rPr>
        <w:t>
      жарықпен көшіріп басу қондырғысын және аммиакты пайдалану ережесін.</w:t>
      </w:r>
    </w:p>
    <w:bookmarkStart w:name="z318" w:id="72"/>
    <w:p>
      <w:pPr>
        <w:spacing w:after="0"/>
        <w:ind w:left="0"/>
        <w:jc w:val="both"/>
      </w:pPr>
      <w:r>
        <w:rPr>
          <w:rFonts w:ascii="Times New Roman"/>
          <w:b w:val="false"/>
          <w:i w:val="false"/>
          <w:color w:val="000000"/>
          <w:sz w:val="28"/>
        </w:rPr>
        <w:t>
      Параграф 3. Геологиялық жұмыстардағы кен жұмысшысы, 3-разряд</w:t>
      </w:r>
    </w:p>
    <w:bookmarkEnd w:id="72"/>
    <w:bookmarkStart w:name="z320" w:id="73"/>
    <w:p>
      <w:pPr>
        <w:spacing w:after="0"/>
        <w:ind w:left="0"/>
        <w:jc w:val="both"/>
      </w:pPr>
      <w:r>
        <w:rPr>
          <w:rFonts w:ascii="Times New Roman"/>
          <w:b w:val="false"/>
          <w:i w:val="false"/>
          <w:color w:val="000000"/>
          <w:sz w:val="28"/>
        </w:rPr>
        <w:t>
      40. Жұмыс сипаттамасы:</w:t>
      </w:r>
    </w:p>
    <w:bookmarkEnd w:id="73"/>
    <w:p>
      <w:pPr>
        <w:spacing w:after="0"/>
        <w:ind w:left="0"/>
        <w:jc w:val="both"/>
      </w:pPr>
      <w:r>
        <w:rPr>
          <w:rFonts w:ascii="Times New Roman"/>
          <w:b w:val="false"/>
          <w:i w:val="false"/>
          <w:color w:val="000000"/>
          <w:sz w:val="28"/>
        </w:rPr>
        <w:t>
      кен қазбалары мен ұңғымаларды сынамалайтын жерлерді белгілеу.</w:t>
      </w:r>
    </w:p>
    <w:p>
      <w:pPr>
        <w:spacing w:after="0"/>
        <w:ind w:left="0"/>
        <w:jc w:val="both"/>
      </w:pPr>
      <w:r>
        <w:rPr>
          <w:rFonts w:ascii="Times New Roman"/>
          <w:b w:val="false"/>
          <w:i w:val="false"/>
          <w:color w:val="000000"/>
          <w:sz w:val="28"/>
        </w:rPr>
        <w:t>
      бақылау сынамаларын алу, сынамаларды кептіру, ұнтақтау, қысқарту, майдалау, химиялық талдауға дайындау.</w:t>
      </w:r>
    </w:p>
    <w:p>
      <w:pPr>
        <w:spacing w:after="0"/>
        <w:ind w:left="0"/>
        <w:jc w:val="both"/>
      </w:pPr>
      <w:r>
        <w:rPr>
          <w:rFonts w:ascii="Times New Roman"/>
          <w:b w:val="false"/>
          <w:i w:val="false"/>
          <w:color w:val="000000"/>
          <w:sz w:val="28"/>
        </w:rPr>
        <w:t>
      кен қазбаларының, кен мен басқа да пайдалы қазбалар үлгілерінің геологиялық коллекциясын жинау және ресімдеу.</w:t>
      </w:r>
    </w:p>
    <w:p>
      <w:pPr>
        <w:spacing w:after="0"/>
        <w:ind w:left="0"/>
        <w:jc w:val="both"/>
      </w:pPr>
      <w:r>
        <w:rPr>
          <w:rFonts w:ascii="Times New Roman"/>
          <w:b w:val="false"/>
          <w:i w:val="false"/>
          <w:color w:val="000000"/>
          <w:sz w:val="28"/>
        </w:rPr>
        <w:t>
      пайдалы қазбаның өнімді қабаты мен сыйымды кен жынысының қуатын өлшеу.</w:t>
      </w:r>
    </w:p>
    <w:p>
      <w:pPr>
        <w:spacing w:after="0"/>
        <w:ind w:left="0"/>
        <w:jc w:val="both"/>
      </w:pPr>
      <w:r>
        <w:rPr>
          <w:rFonts w:ascii="Times New Roman"/>
          <w:b w:val="false"/>
          <w:i w:val="false"/>
          <w:color w:val="000000"/>
          <w:sz w:val="28"/>
        </w:rPr>
        <w:t>
      тектоникалық жарықтар мен жарықшаларды өлшеу.</w:t>
      </w:r>
    </w:p>
    <w:p>
      <w:pPr>
        <w:spacing w:after="0"/>
        <w:ind w:left="0"/>
        <w:jc w:val="both"/>
      </w:pPr>
      <w:r>
        <w:rPr>
          <w:rFonts w:ascii="Times New Roman"/>
          <w:b w:val="false"/>
          <w:i w:val="false"/>
          <w:color w:val="000000"/>
          <w:sz w:val="28"/>
        </w:rPr>
        <w:t>
      кен қойнауынан пайдалы қазбаны алудың толықтығы мен сапасын, көшкін құбылыстарын қадағалау және олар туралы уақытында ескерту.</w:t>
      </w:r>
    </w:p>
    <w:p>
      <w:pPr>
        <w:spacing w:after="0"/>
        <w:ind w:left="0"/>
        <w:jc w:val="both"/>
      </w:pPr>
      <w:r>
        <w:rPr>
          <w:rFonts w:ascii="Times New Roman"/>
          <w:b w:val="false"/>
          <w:i w:val="false"/>
          <w:color w:val="000000"/>
          <w:sz w:val="28"/>
        </w:rPr>
        <w:t>
      кен сұрыптарының дұрыс шихталануын бақылау.</w:t>
      </w:r>
    </w:p>
    <w:p>
      <w:pPr>
        <w:spacing w:after="0"/>
        <w:ind w:left="0"/>
        <w:jc w:val="both"/>
      </w:pPr>
      <w:r>
        <w:rPr>
          <w:rFonts w:ascii="Times New Roman"/>
          <w:b w:val="false"/>
          <w:i w:val="false"/>
          <w:color w:val="000000"/>
          <w:sz w:val="28"/>
        </w:rPr>
        <w:t>
      бұрғы ұңғымаларындағы жерасты сулары мен олардың кен қазбаларына келу ағындарының деңгейін өлшеу. кен қазбалары мен бұрғы ұңғымаларының алғашқы және таза геологиялық құжаттамасын (паспорттарды, ұңғыманың стратиграфиялық колонкаларын, сынамалау журналын, жұмыс жоспарын), графикалық материалдарды – жоспарларды, разрездерді салу және ресімдеу. камеральдік жұмыстар.</w:t>
      </w:r>
    </w:p>
    <w:p>
      <w:pPr>
        <w:spacing w:after="0"/>
        <w:ind w:left="0"/>
        <w:jc w:val="both"/>
      </w:pPr>
      <w:r>
        <w:rPr>
          <w:rFonts w:ascii="Times New Roman"/>
          <w:b w:val="false"/>
          <w:i w:val="false"/>
          <w:color w:val="000000"/>
          <w:sz w:val="28"/>
        </w:rPr>
        <w:t>
      кен жыныстары мен пайдалы қазбаларды іріктелген сынамалар бойынша эталондық коллекцияға сәйкес сыныптау.</w:t>
      </w:r>
    </w:p>
    <w:bookmarkStart w:name="z330" w:id="74"/>
    <w:p>
      <w:pPr>
        <w:spacing w:after="0"/>
        <w:ind w:left="0"/>
        <w:jc w:val="both"/>
      </w:pPr>
      <w:r>
        <w:rPr>
          <w:rFonts w:ascii="Times New Roman"/>
          <w:b w:val="false"/>
          <w:i w:val="false"/>
          <w:color w:val="000000"/>
          <w:sz w:val="28"/>
        </w:rPr>
        <w:t>
      41. Білуге тиіс:</w:t>
      </w:r>
    </w:p>
    <w:bookmarkEnd w:id="74"/>
    <w:p>
      <w:pPr>
        <w:spacing w:after="0"/>
        <w:ind w:left="0"/>
        <w:jc w:val="both"/>
      </w:pPr>
      <w:r>
        <w:rPr>
          <w:rFonts w:ascii="Times New Roman"/>
          <w:b w:val="false"/>
          <w:i w:val="false"/>
          <w:color w:val="000000"/>
          <w:sz w:val="28"/>
        </w:rPr>
        <w:t>
      кен жыныстарының сыныптамасын; жыныстардың петрографиялық түрлерін; сыйымдылықты жыныстар мен кендердің постмагматикалық өзгерістерін, олардың байыту технологиясына әсерін;</w:t>
      </w:r>
    </w:p>
    <w:p>
      <w:pPr>
        <w:spacing w:after="0"/>
        <w:ind w:left="0"/>
        <w:jc w:val="both"/>
      </w:pPr>
      <w:r>
        <w:rPr>
          <w:rFonts w:ascii="Times New Roman"/>
          <w:b w:val="false"/>
          <w:i w:val="false"/>
          <w:color w:val="000000"/>
          <w:sz w:val="28"/>
        </w:rPr>
        <w:t>
      пайдалы қазбаны жөнелтуге арналған сұрыптама паспорттарды жасау ережесін;</w:t>
      </w:r>
    </w:p>
    <w:p>
      <w:pPr>
        <w:spacing w:after="0"/>
        <w:ind w:left="0"/>
        <w:jc w:val="both"/>
      </w:pPr>
      <w:r>
        <w:rPr>
          <w:rFonts w:ascii="Times New Roman"/>
          <w:b w:val="false"/>
          <w:i w:val="false"/>
          <w:color w:val="000000"/>
          <w:sz w:val="28"/>
        </w:rPr>
        <w:t>
      шығындардың туындау, құнарсыздану себептері мен оларды қысқарту тәсілдерін; бороздалық, задиркалық және уыстық сынамаларды алу ережесін;</w:t>
      </w:r>
    </w:p>
    <w:p>
      <w:pPr>
        <w:spacing w:after="0"/>
        <w:ind w:left="0"/>
        <w:jc w:val="both"/>
      </w:pPr>
      <w:r>
        <w:rPr>
          <w:rFonts w:ascii="Times New Roman"/>
          <w:b w:val="false"/>
          <w:i w:val="false"/>
          <w:color w:val="000000"/>
          <w:sz w:val="28"/>
        </w:rPr>
        <w:t>
      ұңғыма шламы бойынша негізгі металдың болуын анықтау ережесін; шөгінді жыныстардың фациальдік талдау негіздерін; тектоника элементтерін; кен мен жыныстардың құрылымдық-текстуралық сипаттамасын; кен жыныстары мен пайдалы қазбаларды далада және зертханада зерттеу әдістерін; сеппе құрылымы элементтері мен олардың кеңістіктегі арақатынасын; гидрогеологиялық өлшем әдістерін;</w:t>
      </w:r>
    </w:p>
    <w:p>
      <w:pPr>
        <w:spacing w:after="0"/>
        <w:ind w:left="0"/>
        <w:jc w:val="both"/>
      </w:pPr>
      <w:r>
        <w:rPr>
          <w:rFonts w:ascii="Times New Roman"/>
          <w:b w:val="false"/>
          <w:i w:val="false"/>
          <w:color w:val="000000"/>
          <w:sz w:val="28"/>
        </w:rPr>
        <w:t>
      инженерлік геология элементтерін; разрез, профиль, стратиграфиялық колонкаларды құру ережесін;құжаттаманы толтыру, есепке алу және сақтау тәртібін;</w:t>
      </w:r>
    </w:p>
    <w:p>
      <w:pPr>
        <w:spacing w:after="0"/>
        <w:ind w:left="0"/>
        <w:jc w:val="both"/>
      </w:pPr>
      <w:r>
        <w:rPr>
          <w:rFonts w:ascii="Times New Roman"/>
          <w:b w:val="false"/>
          <w:i w:val="false"/>
          <w:color w:val="000000"/>
          <w:sz w:val="28"/>
        </w:rPr>
        <w:t>
      есептеу техникасын қолдану ережесін; пайдалы қазба қорын жедел есептеудің қабылданған әдістемесін.</w:t>
      </w:r>
    </w:p>
    <w:p>
      <w:pPr>
        <w:spacing w:after="0"/>
        <w:ind w:left="0"/>
        <w:jc w:val="both"/>
      </w:pPr>
      <w:r>
        <w:rPr>
          <w:rFonts w:ascii="Times New Roman"/>
          <w:b w:val="false"/>
          <w:i w:val="false"/>
          <w:color w:val="000000"/>
          <w:sz w:val="28"/>
        </w:rPr>
        <w:t>
      Ескертпе. Жұмысты жерасты суларының қалдықты ағыны кезіндегі күрделі гидрогеологиялық және тектоникалық немесе кен соқпасы бойынша қауіпті жағдайларда орындаған кезде тарифтеу бір разрядқа жоғары жүргізіледі.</w:t>
      </w:r>
    </w:p>
    <w:bookmarkStart w:name="z338" w:id="75"/>
    <w:p>
      <w:pPr>
        <w:spacing w:after="0"/>
        <w:ind w:left="0"/>
        <w:jc w:val="both"/>
      </w:pPr>
      <w:r>
        <w:rPr>
          <w:rFonts w:ascii="Times New Roman"/>
          <w:b w:val="false"/>
          <w:i w:val="false"/>
          <w:color w:val="000000"/>
          <w:sz w:val="28"/>
        </w:rPr>
        <w:t>
      9. Маркшейдерлік жұмыстардағы кен жұмысшысы</w:t>
      </w:r>
    </w:p>
    <w:bookmarkEnd w:id="75"/>
    <w:bookmarkStart w:name="z340" w:id="76"/>
    <w:p>
      <w:pPr>
        <w:spacing w:after="0"/>
        <w:ind w:left="0"/>
        <w:jc w:val="both"/>
      </w:pPr>
      <w:r>
        <w:rPr>
          <w:rFonts w:ascii="Times New Roman"/>
          <w:b w:val="false"/>
          <w:i w:val="false"/>
          <w:color w:val="000000"/>
          <w:sz w:val="28"/>
        </w:rPr>
        <w:t>
      Параграф 1. Маркшейдерлік жұмыстардағы кен жұмысшысы, 1-разряд</w:t>
      </w:r>
    </w:p>
    <w:bookmarkEnd w:id="76"/>
    <w:bookmarkStart w:name="z342" w:id="77"/>
    <w:p>
      <w:pPr>
        <w:spacing w:after="0"/>
        <w:ind w:left="0"/>
        <w:jc w:val="both"/>
      </w:pPr>
      <w:r>
        <w:rPr>
          <w:rFonts w:ascii="Times New Roman"/>
          <w:b w:val="false"/>
          <w:i w:val="false"/>
          <w:color w:val="000000"/>
          <w:sz w:val="28"/>
        </w:rPr>
        <w:t>
      42. Жұмыс сипаттамасы:</w:t>
      </w:r>
    </w:p>
    <w:bookmarkEnd w:id="77"/>
    <w:p>
      <w:pPr>
        <w:spacing w:after="0"/>
        <w:ind w:left="0"/>
        <w:jc w:val="both"/>
      </w:pPr>
      <w:r>
        <w:rPr>
          <w:rFonts w:ascii="Times New Roman"/>
          <w:b w:val="false"/>
          <w:i w:val="false"/>
          <w:color w:val="000000"/>
          <w:sz w:val="28"/>
        </w:rPr>
        <w:t>
      кен қазбаларын жүргізу, шахта оқпандарын, тоннельдер салу, шахта үсті нысандарын салу, арнаулы нысандағы имараттарды салу кезінде бұрғылау контурын шығару, түсіру, нивелирлеу, өлшеу жұмыстарын маркшейдердің басшылығымен орындау;</w:t>
      </w:r>
    </w:p>
    <w:p>
      <w:pPr>
        <w:spacing w:after="0"/>
        <w:ind w:left="0"/>
        <w:jc w:val="both"/>
      </w:pPr>
      <w:r>
        <w:rPr>
          <w:rFonts w:ascii="Times New Roman"/>
          <w:b w:val="false"/>
          <w:i w:val="false"/>
          <w:color w:val="000000"/>
          <w:sz w:val="28"/>
        </w:rPr>
        <w:t>
      арақашықтықты өлшеу;</w:t>
      </w:r>
    </w:p>
    <w:p>
      <w:pPr>
        <w:spacing w:after="0"/>
        <w:ind w:left="0"/>
        <w:jc w:val="both"/>
      </w:pPr>
      <w:r>
        <w:rPr>
          <w:rFonts w:ascii="Times New Roman"/>
          <w:b w:val="false"/>
          <w:i w:val="false"/>
          <w:color w:val="000000"/>
          <w:sz w:val="28"/>
        </w:rPr>
        <w:t>
      рейкаларды, вехтарды, штативтер мен отвестерді орнату;</w:t>
      </w:r>
    </w:p>
    <w:p>
      <w:pPr>
        <w:spacing w:after="0"/>
        <w:ind w:left="0"/>
        <w:jc w:val="both"/>
      </w:pPr>
      <w:r>
        <w:rPr>
          <w:rFonts w:ascii="Times New Roman"/>
          <w:b w:val="false"/>
          <w:i w:val="false"/>
          <w:color w:val="000000"/>
          <w:sz w:val="28"/>
        </w:rPr>
        <w:t>
      отвес желілері мен нивелир рейкасы бөліктерін жарықтандыру;</w:t>
      </w:r>
    </w:p>
    <w:p>
      <w:pPr>
        <w:spacing w:after="0"/>
        <w:ind w:left="0"/>
        <w:jc w:val="both"/>
      </w:pPr>
      <w:r>
        <w:rPr>
          <w:rFonts w:ascii="Times New Roman"/>
          <w:b w:val="false"/>
          <w:i w:val="false"/>
          <w:color w:val="000000"/>
          <w:sz w:val="28"/>
        </w:rPr>
        <w:t>
      геодезиялық және маркшейдерлік құралдар мен аспаптарды тазалау, сүрту, орнын ауыстыру және орнату;</w:t>
      </w:r>
    </w:p>
    <w:p>
      <w:pPr>
        <w:spacing w:after="0"/>
        <w:ind w:left="0"/>
        <w:jc w:val="both"/>
      </w:pPr>
      <w:r>
        <w:rPr>
          <w:rFonts w:ascii="Times New Roman"/>
          <w:b w:val="false"/>
          <w:i w:val="false"/>
          <w:color w:val="000000"/>
          <w:sz w:val="28"/>
        </w:rPr>
        <w:t>
      реперлер мен маркшейдерлік пункттерді бекіту;</w:t>
      </w:r>
    </w:p>
    <w:p>
      <w:pPr>
        <w:spacing w:after="0"/>
        <w:ind w:left="0"/>
        <w:jc w:val="both"/>
      </w:pPr>
      <w:r>
        <w:rPr>
          <w:rFonts w:ascii="Times New Roman"/>
          <w:b w:val="false"/>
          <w:i w:val="false"/>
          <w:color w:val="000000"/>
          <w:sz w:val="28"/>
        </w:rPr>
        <w:t>
      құжаттаманы ресімдеуге қатысу.</w:t>
      </w:r>
    </w:p>
    <w:bookmarkStart w:name="z350" w:id="78"/>
    <w:p>
      <w:pPr>
        <w:spacing w:after="0"/>
        <w:ind w:left="0"/>
        <w:jc w:val="both"/>
      </w:pPr>
      <w:r>
        <w:rPr>
          <w:rFonts w:ascii="Times New Roman"/>
          <w:b w:val="false"/>
          <w:i w:val="false"/>
          <w:color w:val="000000"/>
          <w:sz w:val="28"/>
        </w:rPr>
        <w:t>
      43. Білуге тиіс:</w:t>
      </w:r>
    </w:p>
    <w:bookmarkEnd w:id="78"/>
    <w:p>
      <w:pPr>
        <w:spacing w:after="0"/>
        <w:ind w:left="0"/>
        <w:jc w:val="both"/>
      </w:pPr>
      <w:r>
        <w:rPr>
          <w:rFonts w:ascii="Times New Roman"/>
          <w:b w:val="false"/>
          <w:i w:val="false"/>
          <w:color w:val="000000"/>
          <w:sz w:val="28"/>
        </w:rPr>
        <w:t>
      геодезиялық және маркшейдерлік аспаптардың, өлшеу құралдарының атауын, нысаны және олармен жұмыс істеу, оларды баптау ережесін;</w:t>
      </w:r>
    </w:p>
    <w:p>
      <w:pPr>
        <w:spacing w:after="0"/>
        <w:ind w:left="0"/>
        <w:jc w:val="both"/>
      </w:pPr>
      <w:r>
        <w:rPr>
          <w:rFonts w:ascii="Times New Roman"/>
          <w:b w:val="false"/>
          <w:i w:val="false"/>
          <w:color w:val="000000"/>
          <w:sz w:val="28"/>
        </w:rPr>
        <w:t>
      маркшейдерлік және геодезиялық белгілерді және оларды орнату ережесін;</w:t>
      </w:r>
    </w:p>
    <w:p>
      <w:pPr>
        <w:spacing w:after="0"/>
        <w:ind w:left="0"/>
        <w:jc w:val="both"/>
      </w:pPr>
      <w:r>
        <w:rPr>
          <w:rFonts w:ascii="Times New Roman"/>
          <w:b w:val="false"/>
          <w:i w:val="false"/>
          <w:color w:val="000000"/>
          <w:sz w:val="28"/>
        </w:rPr>
        <w:t>
      жер рельефі туралы негізгі ұғымдарды; кен қазбаларының орналасуы мен нысанын; қарапайым маркшейдерлік жоспарларды;</w:t>
      </w:r>
    </w:p>
    <w:p>
      <w:pPr>
        <w:spacing w:after="0"/>
        <w:ind w:left="0"/>
        <w:jc w:val="both"/>
      </w:pPr>
      <w:r>
        <w:rPr>
          <w:rFonts w:ascii="Times New Roman"/>
          <w:b w:val="false"/>
          <w:i w:val="false"/>
          <w:color w:val="000000"/>
          <w:sz w:val="28"/>
        </w:rPr>
        <w:t>
      құралдар мен аспаптарды сақтау, беру және қабылдау тәртібін; забойлар мен карьердегі жұмыс кертпешінде маркшейдерлік жұмыстарды қауіпсіз жүргізудің тәртібін.</w:t>
      </w:r>
    </w:p>
    <w:bookmarkStart w:name="z355" w:id="79"/>
    <w:p>
      <w:pPr>
        <w:spacing w:after="0"/>
        <w:ind w:left="0"/>
        <w:jc w:val="both"/>
      </w:pPr>
      <w:r>
        <w:rPr>
          <w:rFonts w:ascii="Times New Roman"/>
          <w:b w:val="false"/>
          <w:i w:val="false"/>
          <w:color w:val="000000"/>
          <w:sz w:val="28"/>
        </w:rPr>
        <w:t>
      Параграф 2. Маркшейдерлік жұмыстардағы кен жұмысшысы, 2-разряд</w:t>
      </w:r>
    </w:p>
    <w:bookmarkEnd w:id="79"/>
    <w:bookmarkStart w:name="z357" w:id="80"/>
    <w:p>
      <w:pPr>
        <w:spacing w:after="0"/>
        <w:ind w:left="0"/>
        <w:jc w:val="both"/>
      </w:pPr>
      <w:r>
        <w:rPr>
          <w:rFonts w:ascii="Times New Roman"/>
          <w:b w:val="false"/>
          <w:i w:val="false"/>
          <w:color w:val="000000"/>
          <w:sz w:val="28"/>
        </w:rPr>
        <w:t>
      44. Жұмыс сипаттамасы:</w:t>
      </w:r>
    </w:p>
    <w:bookmarkEnd w:id="80"/>
    <w:p>
      <w:pPr>
        <w:spacing w:after="0"/>
        <w:ind w:left="0"/>
        <w:jc w:val="both"/>
      </w:pPr>
      <w:r>
        <w:rPr>
          <w:rFonts w:ascii="Times New Roman"/>
          <w:b w:val="false"/>
          <w:i w:val="false"/>
          <w:color w:val="000000"/>
          <w:sz w:val="28"/>
        </w:rPr>
        <w:t>
      маркшейдерлік және геодезиялық аспаптарды жұмыс орнында орнату;</w:t>
      </w:r>
    </w:p>
    <w:p>
      <w:pPr>
        <w:spacing w:after="0"/>
        <w:ind w:left="0"/>
        <w:jc w:val="both"/>
      </w:pPr>
      <w:r>
        <w:rPr>
          <w:rFonts w:ascii="Times New Roman"/>
          <w:b w:val="false"/>
          <w:i w:val="false"/>
          <w:color w:val="000000"/>
          <w:sz w:val="28"/>
        </w:rPr>
        <w:t>
      маркшейдерлік және геодезиялық белгілер мен реперлерді орнату. маркшейдерлік негіздеменің уақытша және тұрақты пункттері мен реперлерді салу және оны сыртқы әрлеу;</w:t>
      </w:r>
    </w:p>
    <w:p>
      <w:pPr>
        <w:spacing w:after="0"/>
        <w:ind w:left="0"/>
        <w:jc w:val="both"/>
      </w:pPr>
      <w:r>
        <w:rPr>
          <w:rFonts w:ascii="Times New Roman"/>
          <w:b w:val="false"/>
          <w:i w:val="false"/>
          <w:color w:val="000000"/>
          <w:sz w:val="28"/>
        </w:rPr>
        <w:t>
      кен қазбаларының детальді маркшейдерлік түсіріміне қатысу. өтпелі кен қазбаларын суреттеу және құжаттаманы ресімдеу, өлшеу материалдарын өңдеуге қатысу;</w:t>
      </w:r>
    </w:p>
    <w:p>
      <w:pPr>
        <w:spacing w:after="0"/>
        <w:ind w:left="0"/>
        <w:jc w:val="both"/>
      </w:pPr>
      <w:r>
        <w:rPr>
          <w:rFonts w:ascii="Times New Roman"/>
          <w:b w:val="false"/>
          <w:i w:val="false"/>
          <w:color w:val="000000"/>
          <w:sz w:val="28"/>
        </w:rPr>
        <w:t>
      биік нүкте белгілері мен түсірім нүктелеріне дейінгі жазық арақашықтықты есептеп шығару;</w:t>
      </w:r>
    </w:p>
    <w:p>
      <w:pPr>
        <w:spacing w:after="0"/>
        <w:ind w:left="0"/>
        <w:jc w:val="both"/>
      </w:pPr>
      <w:r>
        <w:rPr>
          <w:rFonts w:ascii="Times New Roman"/>
          <w:b w:val="false"/>
          <w:i w:val="false"/>
          <w:color w:val="000000"/>
          <w:sz w:val="28"/>
        </w:rPr>
        <w:t>
      деңгей өлшегіштің көмегімен белгіні жерге түсіру;</w:t>
      </w:r>
    </w:p>
    <w:p>
      <w:pPr>
        <w:spacing w:after="0"/>
        <w:ind w:left="0"/>
        <w:jc w:val="both"/>
      </w:pPr>
      <w:r>
        <w:rPr>
          <w:rFonts w:ascii="Times New Roman"/>
          <w:b w:val="false"/>
          <w:i w:val="false"/>
          <w:color w:val="000000"/>
          <w:sz w:val="28"/>
        </w:rPr>
        <w:t>
      кен қазбаларының маркшейдерлік түсірімі нәтижелерін маркшейдерлік жоспарға түсіруге қатысу;</w:t>
      </w:r>
    </w:p>
    <w:p>
      <w:pPr>
        <w:spacing w:after="0"/>
        <w:ind w:left="0"/>
        <w:jc w:val="both"/>
      </w:pPr>
      <w:r>
        <w:rPr>
          <w:rFonts w:ascii="Times New Roman"/>
          <w:b w:val="false"/>
          <w:i w:val="false"/>
          <w:color w:val="000000"/>
          <w:sz w:val="28"/>
        </w:rPr>
        <w:t>
      учаске аумағын планиметрмен есептеу немесе өлшеу. түсірім нүктелерін белгілеу және техеометриялық түсірім жұмыстарын орындау;</w:t>
      </w:r>
    </w:p>
    <w:p>
      <w:pPr>
        <w:spacing w:after="0"/>
        <w:ind w:left="0"/>
        <w:jc w:val="both"/>
      </w:pPr>
      <w:r>
        <w:rPr>
          <w:rFonts w:ascii="Times New Roman"/>
          <w:b w:val="false"/>
          <w:i w:val="false"/>
          <w:color w:val="000000"/>
          <w:sz w:val="28"/>
        </w:rPr>
        <w:t>
      стереофотограмметриялық түсірімге арналған тану белгілерін жасау және орнату;</w:t>
      </w:r>
    </w:p>
    <w:p>
      <w:pPr>
        <w:spacing w:after="0"/>
        <w:ind w:left="0"/>
        <w:jc w:val="both"/>
      </w:pPr>
      <w:r>
        <w:rPr>
          <w:rFonts w:ascii="Times New Roman"/>
          <w:b w:val="false"/>
          <w:i w:val="false"/>
          <w:color w:val="000000"/>
          <w:sz w:val="28"/>
        </w:rPr>
        <w:t>
      жарықшаларды қадағалау және оларды кен қазбаларында өлшеу. фотоға түсіру және фотозертхана жұмыстары кезіндегі дайындық жұмыстарын орындау;</w:t>
      </w:r>
    </w:p>
    <w:p>
      <w:pPr>
        <w:spacing w:after="0"/>
        <w:ind w:left="0"/>
        <w:jc w:val="both"/>
      </w:pPr>
      <w:r>
        <w:rPr>
          <w:rFonts w:ascii="Times New Roman"/>
          <w:b w:val="false"/>
          <w:i w:val="false"/>
          <w:color w:val="000000"/>
          <w:sz w:val="28"/>
        </w:rPr>
        <w:t>
      тазарту кеңістігінің ойма қуаттарын өлшеуге, кен қазбаларының жылжуын аралық өлшеуге және оларды жөндеу көлемін, кен қазбаларындағы саңылауларды өлшеуге қатысу;</w:t>
      </w:r>
    </w:p>
    <w:p>
      <w:pPr>
        <w:spacing w:after="0"/>
        <w:ind w:left="0"/>
        <w:jc w:val="both"/>
      </w:pPr>
      <w:r>
        <w:rPr>
          <w:rFonts w:ascii="Times New Roman"/>
          <w:b w:val="false"/>
          <w:i w:val="false"/>
          <w:color w:val="000000"/>
          <w:sz w:val="28"/>
        </w:rPr>
        <w:t>
      екінші дәрежелі кен қазбаларында пикеттерді бөліп қою. геодезиялық және маркшейдерлік аспаптар мен құралдарды күтіп баптау. визирлік нысаналарды орнату және кертпеш көмегімен орталандыру.</w:t>
      </w:r>
    </w:p>
    <w:bookmarkStart w:name="z369" w:id="81"/>
    <w:p>
      <w:pPr>
        <w:spacing w:after="0"/>
        <w:ind w:left="0"/>
        <w:jc w:val="both"/>
      </w:pPr>
      <w:r>
        <w:rPr>
          <w:rFonts w:ascii="Times New Roman"/>
          <w:b w:val="false"/>
          <w:i w:val="false"/>
          <w:color w:val="000000"/>
          <w:sz w:val="28"/>
        </w:rPr>
        <w:t>
      45. Білуге тиіс:</w:t>
      </w:r>
    </w:p>
    <w:bookmarkEnd w:id="81"/>
    <w:p>
      <w:pPr>
        <w:spacing w:after="0"/>
        <w:ind w:left="0"/>
        <w:jc w:val="both"/>
      </w:pPr>
      <w:r>
        <w:rPr>
          <w:rFonts w:ascii="Times New Roman"/>
          <w:b w:val="false"/>
          <w:i w:val="false"/>
          <w:color w:val="000000"/>
          <w:sz w:val="28"/>
        </w:rPr>
        <w:t>
      теодолиттің, нивелирдің, кен компасының, арнаулы геодезиялық және маркшейдерлік аспаптар мен құралдардың нысанын; геодезиялық және маркшейдерлік аспаптарды, белгілер мен реперлерді орнатудың тәртібі мен әдістерін;</w:t>
      </w:r>
    </w:p>
    <w:p>
      <w:pPr>
        <w:spacing w:after="0"/>
        <w:ind w:left="0"/>
        <w:jc w:val="both"/>
      </w:pPr>
      <w:r>
        <w:rPr>
          <w:rFonts w:ascii="Times New Roman"/>
          <w:b w:val="false"/>
          <w:i w:val="false"/>
          <w:color w:val="000000"/>
          <w:sz w:val="28"/>
        </w:rPr>
        <w:t>
      маркшейдерлік түсірім мен нивелирлеуді орындаудың негізгі әдістері мен тәртібін;</w:t>
      </w:r>
    </w:p>
    <w:p>
      <w:pPr>
        <w:spacing w:after="0"/>
        <w:ind w:left="0"/>
        <w:jc w:val="both"/>
      </w:pPr>
      <w:r>
        <w:rPr>
          <w:rFonts w:ascii="Times New Roman"/>
          <w:b w:val="false"/>
          <w:i w:val="false"/>
          <w:color w:val="000000"/>
          <w:sz w:val="28"/>
        </w:rPr>
        <w:t>
      кен жұмыстарын жүргізу негіздерін;</w:t>
      </w:r>
    </w:p>
    <w:p>
      <w:pPr>
        <w:spacing w:after="0"/>
        <w:ind w:left="0"/>
        <w:jc w:val="both"/>
      </w:pPr>
      <w:r>
        <w:rPr>
          <w:rFonts w:ascii="Times New Roman"/>
          <w:b w:val="false"/>
          <w:i w:val="false"/>
          <w:color w:val="000000"/>
          <w:sz w:val="28"/>
        </w:rPr>
        <w:t>
      кен жынысының көшкіні туралы негізгі ұғымдарды; маркшейдерлік түсірім материалын өңдеу әдістерін;</w:t>
      </w:r>
    </w:p>
    <w:p>
      <w:pPr>
        <w:spacing w:after="0"/>
        <w:ind w:left="0"/>
        <w:jc w:val="both"/>
      </w:pPr>
      <w:r>
        <w:rPr>
          <w:rFonts w:ascii="Times New Roman"/>
          <w:b w:val="false"/>
          <w:i w:val="false"/>
          <w:color w:val="000000"/>
          <w:sz w:val="28"/>
        </w:rPr>
        <w:t>
      қарапайым маркшейдерлік жоспарларды; белгіні жерге түсіру ережесін; визирлік нысаналарды кертпеш көмегімен орталандыру әдістерін;</w:t>
      </w:r>
    </w:p>
    <w:p>
      <w:pPr>
        <w:spacing w:after="0"/>
        <w:ind w:left="0"/>
        <w:jc w:val="both"/>
      </w:pPr>
      <w:r>
        <w:rPr>
          <w:rFonts w:ascii="Times New Roman"/>
          <w:b w:val="false"/>
          <w:i w:val="false"/>
          <w:color w:val="000000"/>
          <w:sz w:val="28"/>
        </w:rPr>
        <w:t>
      фотозертхана жұмыстары өндірісі мен әдістері ережесін;</w:t>
      </w:r>
    </w:p>
    <w:p>
      <w:pPr>
        <w:spacing w:after="0"/>
        <w:ind w:left="0"/>
        <w:jc w:val="both"/>
      </w:pPr>
      <w:r>
        <w:rPr>
          <w:rFonts w:ascii="Times New Roman"/>
          <w:b w:val="false"/>
          <w:i w:val="false"/>
          <w:color w:val="000000"/>
          <w:sz w:val="28"/>
        </w:rPr>
        <w:t>
      төмен вольтті жылжымалы электроэнергиясы көздерімен жұмыс істеу ережесін.</w:t>
      </w:r>
    </w:p>
    <w:bookmarkStart w:name="z377" w:id="82"/>
    <w:p>
      <w:pPr>
        <w:spacing w:after="0"/>
        <w:ind w:left="0"/>
        <w:jc w:val="both"/>
      </w:pPr>
      <w:r>
        <w:rPr>
          <w:rFonts w:ascii="Times New Roman"/>
          <w:b w:val="false"/>
          <w:i w:val="false"/>
          <w:color w:val="000000"/>
          <w:sz w:val="28"/>
        </w:rPr>
        <w:t>
      Параграф 3. Маркшейдерлік жұмыстардағы кен жұмысшысы, 3-разряд</w:t>
      </w:r>
    </w:p>
    <w:bookmarkEnd w:id="82"/>
    <w:bookmarkStart w:name="z379" w:id="83"/>
    <w:p>
      <w:pPr>
        <w:spacing w:after="0"/>
        <w:ind w:left="0"/>
        <w:jc w:val="both"/>
      </w:pPr>
      <w:r>
        <w:rPr>
          <w:rFonts w:ascii="Times New Roman"/>
          <w:b w:val="false"/>
          <w:i w:val="false"/>
          <w:color w:val="000000"/>
          <w:sz w:val="28"/>
        </w:rPr>
        <w:t>
      46. Жұмыс сипаттамасы:</w:t>
      </w:r>
    </w:p>
    <w:bookmarkEnd w:id="83"/>
    <w:p>
      <w:pPr>
        <w:spacing w:after="0"/>
        <w:ind w:left="0"/>
        <w:jc w:val="both"/>
      </w:pPr>
      <w:r>
        <w:rPr>
          <w:rFonts w:ascii="Times New Roman"/>
          <w:b w:val="false"/>
          <w:i w:val="false"/>
          <w:color w:val="000000"/>
          <w:sz w:val="28"/>
        </w:rPr>
        <w:t>
      кен жыныстарының габаритін, тазартылатын кеңістіктің ойма қуаттарын, бұрғылау-жару ұңғымаларының тереңдігі мен бағытын, кен жыныстары көшкінінің желілік жылжу параметрін анықтау. Кен ақбаларының жабық параметрлері мен дренажды әзірлеу кезінде шөміштеу тереңдігінің жедел мөлшерін бақылау;</w:t>
      </w:r>
    </w:p>
    <w:p>
      <w:pPr>
        <w:spacing w:after="0"/>
        <w:ind w:left="0"/>
        <w:jc w:val="both"/>
      </w:pPr>
      <w:r>
        <w:rPr>
          <w:rFonts w:ascii="Times New Roman"/>
          <w:b w:val="false"/>
          <w:i w:val="false"/>
          <w:color w:val="000000"/>
          <w:sz w:val="28"/>
        </w:rPr>
        <w:t>
      стереофотограмметриялық, дыбыс локациялық әдістермен, сондай-ақ гидроскопиялық, лазерлік аспаптарды, радио-жарық дальнометрлерін қолдана отырып, маркшейдердің басшылығымен жауапты түсіру кезінде қатысу;</w:t>
      </w:r>
    </w:p>
    <w:p>
      <w:pPr>
        <w:spacing w:after="0"/>
        <w:ind w:left="0"/>
        <w:jc w:val="both"/>
      </w:pPr>
      <w:r>
        <w:rPr>
          <w:rFonts w:ascii="Times New Roman"/>
          <w:b w:val="false"/>
          <w:i w:val="false"/>
          <w:color w:val="000000"/>
          <w:sz w:val="28"/>
        </w:rPr>
        <w:t>
      разрез жиектерінің, карьерлердің, үйінділердің көшкінді деформацияларын маркшейдердің көрсетуі бойынша түсіру;</w:t>
      </w:r>
    </w:p>
    <w:p>
      <w:pPr>
        <w:spacing w:after="0"/>
        <w:ind w:left="0"/>
        <w:jc w:val="both"/>
      </w:pPr>
      <w:r>
        <w:rPr>
          <w:rFonts w:ascii="Times New Roman"/>
          <w:b w:val="false"/>
          <w:i w:val="false"/>
          <w:color w:val="000000"/>
          <w:sz w:val="28"/>
        </w:rPr>
        <w:t>
      көлік ыдыстарын тиелуін фотобақылау жөніндегі жұмысты орындау, ыдыстардың тиелу көлемін фототүсіру бойынша анықтау;</w:t>
      </w:r>
    </w:p>
    <w:p>
      <w:pPr>
        <w:spacing w:after="0"/>
        <w:ind w:left="0"/>
        <w:jc w:val="both"/>
      </w:pPr>
      <w:r>
        <w:rPr>
          <w:rFonts w:ascii="Times New Roman"/>
          <w:b w:val="false"/>
          <w:i w:val="false"/>
          <w:color w:val="000000"/>
          <w:sz w:val="28"/>
        </w:rPr>
        <w:t>
      геологиялық барлау қазбаларын инструментальдік бөліп салу;</w:t>
      </w:r>
    </w:p>
    <w:p>
      <w:pPr>
        <w:spacing w:after="0"/>
        <w:ind w:left="0"/>
        <w:jc w:val="both"/>
      </w:pPr>
      <w:r>
        <w:rPr>
          <w:rFonts w:ascii="Times New Roman"/>
          <w:b w:val="false"/>
          <w:i w:val="false"/>
          <w:color w:val="000000"/>
          <w:sz w:val="28"/>
        </w:rPr>
        <w:t>
      жарықпен көшіру жұмыстарын орындау;</w:t>
      </w:r>
    </w:p>
    <w:p>
      <w:pPr>
        <w:spacing w:after="0"/>
        <w:ind w:left="0"/>
        <w:jc w:val="both"/>
      </w:pPr>
      <w:r>
        <w:rPr>
          <w:rFonts w:ascii="Times New Roman"/>
          <w:b w:val="false"/>
          <w:i w:val="false"/>
          <w:color w:val="000000"/>
          <w:sz w:val="28"/>
        </w:rPr>
        <w:t>
      орындалған кен жұмыстары көлемін, көтеріліп жатқан тоннельдер мен басқа да кен қазбалары қималарының нақты көлемін анықтауға қатысу, маркшейдерлік құжаттарды, графикалық материалдарды – жоспарларды, разрездерді ресімдеу;</w:t>
      </w:r>
    </w:p>
    <w:p>
      <w:pPr>
        <w:spacing w:after="0"/>
        <w:ind w:left="0"/>
        <w:jc w:val="both"/>
      </w:pPr>
      <w:r>
        <w:rPr>
          <w:rFonts w:ascii="Times New Roman"/>
          <w:b w:val="false"/>
          <w:i w:val="false"/>
          <w:color w:val="000000"/>
          <w:sz w:val="28"/>
        </w:rPr>
        <w:t>
      күрделі кен қазбаларында пикеттерді бөліп түсіру;</w:t>
      </w:r>
    </w:p>
    <w:p>
      <w:pPr>
        <w:spacing w:after="0"/>
        <w:ind w:left="0"/>
        <w:jc w:val="both"/>
      </w:pPr>
      <w:r>
        <w:rPr>
          <w:rFonts w:ascii="Times New Roman"/>
          <w:b w:val="false"/>
          <w:i w:val="false"/>
          <w:color w:val="000000"/>
          <w:sz w:val="28"/>
        </w:rPr>
        <w:t>
      қадағалау стансаларында кен қазбаларының жылжуын және олардың жөндеу көлемін өлшеуді жүргізу;</w:t>
      </w:r>
    </w:p>
    <w:p>
      <w:pPr>
        <w:spacing w:after="0"/>
        <w:ind w:left="0"/>
        <w:jc w:val="both"/>
      </w:pPr>
      <w:r>
        <w:rPr>
          <w:rFonts w:ascii="Times New Roman"/>
          <w:b w:val="false"/>
          <w:i w:val="false"/>
          <w:color w:val="000000"/>
          <w:sz w:val="28"/>
        </w:rPr>
        <w:t>
      кен қазбалары мен ұңғымаларға отвестер бойынша немесе құралдың (угломердің) көмегімен бағдар беру;</w:t>
      </w:r>
    </w:p>
    <w:p>
      <w:pPr>
        <w:spacing w:after="0"/>
        <w:ind w:left="0"/>
        <w:jc w:val="both"/>
      </w:pPr>
      <w:r>
        <w:rPr>
          <w:rFonts w:ascii="Times New Roman"/>
          <w:b w:val="false"/>
          <w:i w:val="false"/>
          <w:color w:val="000000"/>
          <w:sz w:val="28"/>
        </w:rPr>
        <w:t>
      кен қазбаларын қарсы забоймен және қауіпті аймақтарда жүргізген кезде, жоғары дәлдікті түсірулерде маркшейдерлік тірек желілерін салуға, тік оқпандардың, жазық жағдайлар мен биіктіктерді теодолиттік түсіру кезінде профильді түсірілуін тексеруге қатысу;</w:t>
      </w:r>
    </w:p>
    <w:p>
      <w:pPr>
        <w:spacing w:after="0"/>
        <w:ind w:left="0"/>
        <w:jc w:val="both"/>
      </w:pPr>
      <w:r>
        <w:rPr>
          <w:rFonts w:ascii="Times New Roman"/>
          <w:b w:val="false"/>
          <w:i w:val="false"/>
          <w:color w:val="000000"/>
          <w:sz w:val="28"/>
        </w:rPr>
        <w:t>
      тоннельдердегі жол реперлерін орнату және олардың орналасуын анықтау;</w:t>
      </w:r>
    </w:p>
    <w:p>
      <w:pPr>
        <w:spacing w:after="0"/>
        <w:ind w:left="0"/>
        <w:jc w:val="both"/>
      </w:pPr>
      <w:r>
        <w:rPr>
          <w:rFonts w:ascii="Times New Roman"/>
          <w:b w:val="false"/>
          <w:i w:val="false"/>
          <w:color w:val="000000"/>
          <w:sz w:val="28"/>
        </w:rPr>
        <w:t>
      тоннель қаптауының бүйір және тік қалдықтары мен эллиптілігін өлшеу: жоғары дәлдікті маркшейдерлік аспаптар мен құралдарды орнатуға және жұмыс қалпына келтіруге қатысу;</w:t>
      </w:r>
    </w:p>
    <w:p>
      <w:pPr>
        <w:spacing w:after="0"/>
        <w:ind w:left="0"/>
        <w:jc w:val="both"/>
      </w:pPr>
      <w:r>
        <w:rPr>
          <w:rFonts w:ascii="Times New Roman"/>
          <w:b w:val="false"/>
          <w:i w:val="false"/>
          <w:color w:val="000000"/>
          <w:sz w:val="28"/>
        </w:rPr>
        <w:t>
      рамкалар мен маркаларды орнату, трассадағы өтпелі кешеннің орналасуын анықтау;</w:t>
      </w:r>
    </w:p>
    <w:p>
      <w:pPr>
        <w:spacing w:after="0"/>
        <w:ind w:left="0"/>
        <w:jc w:val="both"/>
      </w:pPr>
      <w:r>
        <w:rPr>
          <w:rFonts w:ascii="Times New Roman"/>
          <w:b w:val="false"/>
          <w:i w:val="false"/>
          <w:color w:val="000000"/>
          <w:sz w:val="28"/>
        </w:rPr>
        <w:t>
      жоспардағы және профильдегі тоннель қаптауын түсіру;</w:t>
      </w:r>
    </w:p>
    <w:p>
      <w:pPr>
        <w:spacing w:after="0"/>
        <w:ind w:left="0"/>
        <w:jc w:val="both"/>
      </w:pPr>
      <w:r>
        <w:rPr>
          <w:rFonts w:ascii="Times New Roman"/>
          <w:b w:val="false"/>
          <w:i w:val="false"/>
          <w:color w:val="000000"/>
          <w:sz w:val="28"/>
        </w:rPr>
        <w:t>
      шахталық рельс жолдарын нивелирлендіру өндірісі;</w:t>
      </w:r>
    </w:p>
    <w:p>
      <w:pPr>
        <w:spacing w:after="0"/>
        <w:ind w:left="0"/>
        <w:jc w:val="both"/>
      </w:pPr>
      <w:r>
        <w:rPr>
          <w:rFonts w:ascii="Times New Roman"/>
          <w:b w:val="false"/>
          <w:i w:val="false"/>
          <w:color w:val="000000"/>
          <w:sz w:val="28"/>
        </w:rPr>
        <w:t>
      жерасты қазбаларының жауапты түсірімдеріне, кран асты жолдарының түсіріміне, төсем жұмыстарын және қуыстарды өлшеуге қатысу;</w:t>
      </w:r>
    </w:p>
    <w:p>
      <w:pPr>
        <w:spacing w:after="0"/>
        <w:ind w:left="0"/>
        <w:jc w:val="both"/>
      </w:pPr>
      <w:r>
        <w:rPr>
          <w:rFonts w:ascii="Times New Roman"/>
          <w:b w:val="false"/>
          <w:i w:val="false"/>
          <w:color w:val="000000"/>
          <w:sz w:val="28"/>
        </w:rPr>
        <w:t>
      кен жұмыстарын дамыту жоспарын жасау кезінде кестелік және графикалық материалды дайындауға қатысу;</w:t>
      </w:r>
    </w:p>
    <w:p>
      <w:pPr>
        <w:spacing w:after="0"/>
        <w:ind w:left="0"/>
        <w:jc w:val="both"/>
      </w:pPr>
      <w:r>
        <w:rPr>
          <w:rFonts w:ascii="Times New Roman"/>
          <w:b w:val="false"/>
          <w:i w:val="false"/>
          <w:color w:val="000000"/>
          <w:sz w:val="28"/>
        </w:rPr>
        <w:t>
      маркшейдерлік оптикалық аспаптарды тексеру өндірісіне қатысу.</w:t>
      </w:r>
    </w:p>
    <w:bookmarkStart w:name="z399" w:id="84"/>
    <w:p>
      <w:pPr>
        <w:spacing w:after="0"/>
        <w:ind w:left="0"/>
        <w:jc w:val="both"/>
      </w:pPr>
      <w:r>
        <w:rPr>
          <w:rFonts w:ascii="Times New Roman"/>
          <w:b w:val="false"/>
          <w:i w:val="false"/>
          <w:color w:val="000000"/>
          <w:sz w:val="28"/>
        </w:rPr>
        <w:t>
      47. Білуге тиіс:</w:t>
      </w:r>
    </w:p>
    <w:bookmarkEnd w:id="84"/>
    <w:p>
      <w:pPr>
        <w:spacing w:after="0"/>
        <w:ind w:left="0"/>
        <w:jc w:val="both"/>
      </w:pPr>
      <w:r>
        <w:rPr>
          <w:rFonts w:ascii="Times New Roman"/>
          <w:b w:val="false"/>
          <w:i w:val="false"/>
          <w:color w:val="000000"/>
          <w:sz w:val="28"/>
        </w:rPr>
        <w:t>
      маркшейдерлік түсірімдер мен есептеулердің негізгі әдістерін; маркшейдерлік жұмыс өндірісінің технологиясын; қолданылатын аспаптарды пайдалану ережесін;</w:t>
      </w:r>
    </w:p>
    <w:p>
      <w:pPr>
        <w:spacing w:after="0"/>
        <w:ind w:left="0"/>
        <w:jc w:val="both"/>
      </w:pPr>
      <w:r>
        <w:rPr>
          <w:rFonts w:ascii="Times New Roman"/>
          <w:b w:val="false"/>
          <w:i w:val="false"/>
          <w:color w:val="000000"/>
          <w:sz w:val="28"/>
        </w:rPr>
        <w:t>
      стереофотограмметриялық жұмыс өндірісінің ережесін; орындалған кен жұмыстарының көлемі мен салынып жатқан тоннельдер мен имараттар қималарының нақты мөлшерін анықтату тәсілдерін;</w:t>
      </w:r>
    </w:p>
    <w:p>
      <w:pPr>
        <w:spacing w:after="0"/>
        <w:ind w:left="0"/>
        <w:jc w:val="both"/>
      </w:pPr>
      <w:r>
        <w:rPr>
          <w:rFonts w:ascii="Times New Roman"/>
          <w:b w:val="false"/>
          <w:i w:val="false"/>
          <w:color w:val="000000"/>
          <w:sz w:val="28"/>
        </w:rPr>
        <w:t>
      көлік ыдыстарындағы кен массасын фотосурет бойынша есептеу әдістемесін;</w:t>
      </w:r>
    </w:p>
    <w:p>
      <w:pPr>
        <w:spacing w:after="0"/>
        <w:ind w:left="0"/>
        <w:jc w:val="both"/>
      </w:pPr>
      <w:r>
        <w:rPr>
          <w:rFonts w:ascii="Times New Roman"/>
          <w:b w:val="false"/>
          <w:i w:val="false"/>
          <w:color w:val="000000"/>
          <w:sz w:val="28"/>
        </w:rPr>
        <w:t>
      кен жынысының көшкіні туралы негізгі ұғымды; маркшейдерлік құжаттамасын толтырудың, есепке алудың және сақтаудың тәртібін; есептеу техникасын пайдалану ережесін;</w:t>
      </w:r>
    </w:p>
    <w:p>
      <w:pPr>
        <w:spacing w:after="0"/>
        <w:ind w:left="0"/>
        <w:jc w:val="both"/>
      </w:pPr>
      <w:r>
        <w:rPr>
          <w:rFonts w:ascii="Times New Roman"/>
          <w:b w:val="false"/>
          <w:i w:val="false"/>
          <w:color w:val="000000"/>
          <w:sz w:val="28"/>
        </w:rPr>
        <w:t>
      тоннель қаптауының бүйір және тік қалдықтары мен эллиптілігін өлшеу ережесін; трассадағы өтпелі кешеннің орналасуын анықтау тәсілін;</w:t>
      </w:r>
    </w:p>
    <w:p>
      <w:pPr>
        <w:spacing w:after="0"/>
        <w:ind w:left="0"/>
        <w:jc w:val="both"/>
      </w:pPr>
      <w:r>
        <w:rPr>
          <w:rFonts w:ascii="Times New Roman"/>
          <w:b w:val="false"/>
          <w:i w:val="false"/>
          <w:color w:val="000000"/>
          <w:sz w:val="28"/>
        </w:rPr>
        <w:t>
      тоннельдерде жол реперлерін орнату мен орналасуын анықтау тәртібін; тоннель қаптауын шығарылған осьтен түсіру ережесін; тоннель қаптауы элементтерінің жобалық жағдайдан жол берілетін ауытқуларын; жарықпен көшіріп басу қондырғысының құрылымы мен оны және аммиакты пайдалану ережесін; бағыттарды интрументальдік оқпандау ережесін.</w:t>
      </w:r>
    </w:p>
    <w:bookmarkStart w:name="z406" w:id="85"/>
    <w:p>
      <w:pPr>
        <w:spacing w:after="0"/>
        <w:ind w:left="0"/>
        <w:jc w:val="both"/>
      </w:pPr>
      <w:r>
        <w:rPr>
          <w:rFonts w:ascii="Times New Roman"/>
          <w:b w:val="false"/>
          <w:i w:val="false"/>
          <w:color w:val="000000"/>
          <w:sz w:val="28"/>
        </w:rPr>
        <w:t>
      Ескертпе.</w:t>
      </w:r>
    </w:p>
    <w:bookmarkEnd w:id="85"/>
    <w:p>
      <w:pPr>
        <w:spacing w:after="0"/>
        <w:ind w:left="0"/>
        <w:jc w:val="both"/>
      </w:pPr>
      <w:r>
        <w:rPr>
          <w:rFonts w:ascii="Times New Roman"/>
          <w:b w:val="false"/>
          <w:i w:val="false"/>
          <w:color w:val="000000"/>
          <w:sz w:val="28"/>
        </w:rPr>
        <w:t>
      Жұмысты жерасты суларының қалдықты ағыны кезіндегі күрделі гидрогеологиялық және тектоникалық немесе кен соқпасы бойынша қауіпті жағдайлардағы маркшейдерлік түсірім өндірісі кезінде, сондай-ақ ашық кен жұмыстарын мәңгілік мұз аудандарында алтын, қалайы және алмаз кен орындары жағдайларда орындаған кезде, маркшейдерлік жұмыстағы кен жұмысшысын тарифтеу бір разрядқа жоғары жүргізіледі.</w:t>
      </w:r>
    </w:p>
    <w:bookmarkStart w:name="z408" w:id="86"/>
    <w:p>
      <w:pPr>
        <w:spacing w:after="0"/>
        <w:ind w:left="0"/>
        <w:jc w:val="both"/>
      </w:pPr>
      <w:r>
        <w:rPr>
          <w:rFonts w:ascii="Times New Roman"/>
          <w:b w:val="false"/>
          <w:i w:val="false"/>
          <w:color w:val="000000"/>
          <w:sz w:val="28"/>
        </w:rPr>
        <w:t>
      10. Тазарту забойының кен жұмысшысы</w:t>
      </w:r>
    </w:p>
    <w:bookmarkEnd w:id="86"/>
    <w:bookmarkStart w:name="z409" w:id="87"/>
    <w:p>
      <w:pPr>
        <w:spacing w:after="0"/>
        <w:ind w:left="0"/>
        <w:jc w:val="both"/>
      </w:pPr>
      <w:r>
        <w:rPr>
          <w:rFonts w:ascii="Times New Roman"/>
          <w:b w:val="false"/>
          <w:i w:val="false"/>
          <w:color w:val="000000"/>
          <w:sz w:val="28"/>
        </w:rPr>
        <w:t>
      Параграф 1. Тазарту забойының кен жұмысшысы, 5-разряд</w:t>
      </w:r>
    </w:p>
    <w:bookmarkEnd w:id="87"/>
    <w:bookmarkStart w:name="z410" w:id="88"/>
    <w:p>
      <w:pPr>
        <w:spacing w:after="0"/>
        <w:ind w:left="0"/>
        <w:jc w:val="both"/>
      </w:pPr>
      <w:r>
        <w:rPr>
          <w:rFonts w:ascii="Times New Roman"/>
          <w:b w:val="false"/>
          <w:i w:val="false"/>
          <w:color w:val="000000"/>
          <w:sz w:val="28"/>
        </w:rPr>
        <w:t>
      48. Жұмыс сипаттамасы:</w:t>
      </w:r>
    </w:p>
    <w:bookmarkEnd w:id="88"/>
    <w:p>
      <w:pPr>
        <w:spacing w:after="0"/>
        <w:ind w:left="0"/>
        <w:jc w:val="both"/>
      </w:pPr>
      <w:r>
        <w:rPr>
          <w:rFonts w:ascii="Times New Roman"/>
          <w:b w:val="false"/>
          <w:i w:val="false"/>
          <w:color w:val="000000"/>
          <w:sz w:val="28"/>
        </w:rPr>
        <w:t>
      пайдалы қазбаны тазартып алу жөніндегі, пештерді, просектерді, гезенкаларды, орттарды, лава разрездерін, монтаждау камераларын (қабаттарын) өткізумен байланысты жұмыс кешенін орындау;</w:t>
      </w:r>
    </w:p>
    <w:p>
      <w:pPr>
        <w:spacing w:after="0"/>
        <w:ind w:left="0"/>
        <w:jc w:val="both"/>
      </w:pPr>
      <w:r>
        <w:rPr>
          <w:rFonts w:ascii="Times New Roman"/>
          <w:b w:val="false"/>
          <w:i w:val="false"/>
          <w:color w:val="000000"/>
          <w:sz w:val="28"/>
        </w:rPr>
        <w:t>
      шпурлар мен ұңғымаларды өздігінен жүретін бұрғы қондырғыларымен, дизельдіден басқа кареткалармен, пневмоұстауышпен қоса массасы 35 кг дейінгі перфораторлармен (көмір және сланецті шахталарда өздігінен жүретін бұрғы қондырғыларымен, барлық үлгідегі кареткалармен және перфораторлармен), электрбұрғылармен және пневмобұрғылармен бұрғылау;</w:t>
      </w:r>
    </w:p>
    <w:p>
      <w:pPr>
        <w:spacing w:after="0"/>
        <w:ind w:left="0"/>
        <w:jc w:val="both"/>
      </w:pPr>
      <w:r>
        <w:rPr>
          <w:rFonts w:ascii="Times New Roman"/>
          <w:b w:val="false"/>
          <w:i w:val="false"/>
          <w:color w:val="000000"/>
          <w:sz w:val="28"/>
        </w:rPr>
        <w:t>
      забойды қарау және оны қауіпсіз жағдайға келтіру, забой топырағын жоспарлау;</w:t>
      </w:r>
    </w:p>
    <w:p>
      <w:pPr>
        <w:spacing w:after="0"/>
        <w:ind w:left="0"/>
        <w:jc w:val="both"/>
      </w:pPr>
      <w:r>
        <w:rPr>
          <w:rFonts w:ascii="Times New Roman"/>
          <w:b w:val="false"/>
          <w:i w:val="false"/>
          <w:color w:val="000000"/>
          <w:sz w:val="28"/>
        </w:rPr>
        <w:t>
      кен массасын әртүрлі әдіспен жинау, тиеу және жеткізу;</w:t>
      </w:r>
    </w:p>
    <w:p>
      <w:pPr>
        <w:spacing w:after="0"/>
        <w:ind w:left="0"/>
        <w:jc w:val="both"/>
      </w:pPr>
      <w:r>
        <w:rPr>
          <w:rFonts w:ascii="Times New Roman"/>
          <w:b w:val="false"/>
          <w:i w:val="false"/>
          <w:color w:val="000000"/>
          <w:sz w:val="28"/>
        </w:rPr>
        <w:t>
      шатырды бекіту және басқару паспортына сәйкес уақытша және тұрақты бекітпе тұрғызу, шатырды орналастыру, костерлерді қалау және орнын ауыстыру;</w:t>
      </w:r>
    </w:p>
    <w:p>
      <w:pPr>
        <w:spacing w:after="0"/>
        <w:ind w:left="0"/>
        <w:jc w:val="both"/>
      </w:pPr>
      <w:r>
        <w:rPr>
          <w:rFonts w:ascii="Times New Roman"/>
          <w:b w:val="false"/>
          <w:i w:val="false"/>
          <w:color w:val="000000"/>
          <w:sz w:val="28"/>
        </w:rPr>
        <w:t>
      тазарту забойының шатыр жынысын және оның полимерлік материалдармен қиысуларын нығайту;</w:t>
      </w:r>
    </w:p>
    <w:p>
      <w:pPr>
        <w:spacing w:after="0"/>
        <w:ind w:left="0"/>
        <w:jc w:val="both"/>
      </w:pPr>
      <w:r>
        <w:rPr>
          <w:rFonts w:ascii="Times New Roman"/>
          <w:b w:val="false"/>
          <w:i w:val="false"/>
          <w:color w:val="000000"/>
          <w:sz w:val="28"/>
        </w:rPr>
        <w:t>
      тіреу және керме тіректерін орнату;</w:t>
      </w:r>
    </w:p>
    <w:p>
      <w:pPr>
        <w:spacing w:after="0"/>
        <w:ind w:left="0"/>
        <w:jc w:val="both"/>
      </w:pPr>
      <w:r>
        <w:rPr>
          <w:rFonts w:ascii="Times New Roman"/>
          <w:b w:val="false"/>
          <w:i w:val="false"/>
          <w:color w:val="000000"/>
          <w:sz w:val="28"/>
        </w:rPr>
        <w:t>
      төсемді салу;</w:t>
      </w:r>
    </w:p>
    <w:p>
      <w:pPr>
        <w:spacing w:after="0"/>
        <w:ind w:left="0"/>
        <w:jc w:val="both"/>
      </w:pPr>
      <w:r>
        <w:rPr>
          <w:rFonts w:ascii="Times New Roman"/>
          <w:b w:val="false"/>
          <w:i w:val="false"/>
          <w:color w:val="000000"/>
          <w:sz w:val="28"/>
        </w:rPr>
        <w:t>
      забойдағы кен массасын скреперлеу. Жұмысталған кеңістікті қалау;</w:t>
      </w:r>
    </w:p>
    <w:p>
      <w:pPr>
        <w:spacing w:after="0"/>
        <w:ind w:left="0"/>
        <w:jc w:val="both"/>
      </w:pPr>
      <w:r>
        <w:rPr>
          <w:rFonts w:ascii="Times New Roman"/>
          <w:b w:val="false"/>
          <w:i w:val="false"/>
          <w:color w:val="000000"/>
          <w:sz w:val="28"/>
        </w:rPr>
        <w:t>
      кен тазартып алу машиналарын басқаруға көмек көрсету;</w:t>
      </w:r>
    </w:p>
    <w:p>
      <w:pPr>
        <w:spacing w:after="0"/>
        <w:ind w:left="0"/>
        <w:jc w:val="both"/>
      </w:pPr>
      <w:r>
        <w:rPr>
          <w:rFonts w:ascii="Times New Roman"/>
          <w:b w:val="false"/>
          <w:i w:val="false"/>
          <w:color w:val="000000"/>
          <w:sz w:val="28"/>
        </w:rPr>
        <w:t>
      гидромониторларды, электр және пневматикалық жетекті, қуаты 147,2 квт дейінгі дизельді қозғағышы бар тиеу, тиеу-жеткізу машиналарын (200 ат күші), салу машиналарын, скреперлі шығырларды, өздігінен жүретін шатыр қаптау полкалары мен жұмыста қолданылатын басқа да машиналарды басқару;</w:t>
      </w:r>
    </w:p>
    <w:p>
      <w:pPr>
        <w:spacing w:after="0"/>
        <w:ind w:left="0"/>
        <w:jc w:val="both"/>
      </w:pPr>
      <w:r>
        <w:rPr>
          <w:rFonts w:ascii="Times New Roman"/>
          <w:b w:val="false"/>
          <w:i w:val="false"/>
          <w:color w:val="000000"/>
          <w:sz w:val="28"/>
        </w:rPr>
        <w:t>
      суды қабатқа сіңіретін қондырғыларды, бекітпе мен конвейер секцияларын жылжыту кезінде гидро жүйені басқару;</w:t>
      </w:r>
    </w:p>
    <w:p>
      <w:pPr>
        <w:spacing w:after="0"/>
        <w:ind w:left="0"/>
        <w:jc w:val="both"/>
      </w:pPr>
      <w:r>
        <w:rPr>
          <w:rFonts w:ascii="Times New Roman"/>
          <w:b w:val="false"/>
          <w:i w:val="false"/>
          <w:color w:val="000000"/>
          <w:sz w:val="28"/>
        </w:rPr>
        <w:t>
      забой аймағында және тазарту забойына (лаваларға, блоктарға) іргелес қазбаларда жабдықты монтаждауға, бөлшектеуге, тасымалдауға, орнын ауыстыруға және орнатуға қатысу;</w:t>
      </w:r>
    </w:p>
    <w:p>
      <w:pPr>
        <w:spacing w:after="0"/>
        <w:ind w:left="0"/>
        <w:jc w:val="both"/>
      </w:pPr>
      <w:r>
        <w:rPr>
          <w:rFonts w:ascii="Times New Roman"/>
          <w:b w:val="false"/>
          <w:i w:val="false"/>
          <w:color w:val="000000"/>
          <w:sz w:val="28"/>
        </w:rPr>
        <w:t>
      металл сеткасынан жасалған майыспа жабындарды монтаждау, тірек арқалығын жылжыту және тарқамтушы комбайнмен жұмыс кезінде роликтердің орнын ауыстыру;</w:t>
      </w:r>
    </w:p>
    <w:p>
      <w:pPr>
        <w:spacing w:after="0"/>
        <w:ind w:left="0"/>
        <w:jc w:val="both"/>
      </w:pPr>
      <w:r>
        <w:rPr>
          <w:rFonts w:ascii="Times New Roman"/>
          <w:b w:val="false"/>
          <w:i w:val="false"/>
          <w:color w:val="000000"/>
          <w:sz w:val="28"/>
        </w:rPr>
        <w:t>
      арнаулы забой жанындағы бекітпенің қадаларын жылжыту;</w:t>
      </w:r>
    </w:p>
    <w:p>
      <w:pPr>
        <w:spacing w:after="0"/>
        <w:ind w:left="0"/>
        <w:jc w:val="both"/>
      </w:pPr>
      <w:r>
        <w:rPr>
          <w:rFonts w:ascii="Times New Roman"/>
          <w:b w:val="false"/>
          <w:i w:val="false"/>
          <w:color w:val="000000"/>
          <w:sz w:val="28"/>
        </w:rPr>
        <w:t>
      тазарту забойы жанындағы қазбалардағы конвейерлерді ұзарту және қысқарту;</w:t>
      </w:r>
    </w:p>
    <w:p>
      <w:pPr>
        <w:spacing w:after="0"/>
        <w:ind w:left="0"/>
        <w:jc w:val="both"/>
      </w:pPr>
      <w:r>
        <w:rPr>
          <w:rFonts w:ascii="Times New Roman"/>
          <w:b w:val="false"/>
          <w:i w:val="false"/>
          <w:color w:val="000000"/>
          <w:sz w:val="28"/>
        </w:rPr>
        <w:t>
      бекітпе материал мен жабдықты штректен забойға жеткізу, оларды забойда бөліп, тазарту забойынан штрекке беру;</w:t>
      </w:r>
    </w:p>
    <w:p>
      <w:pPr>
        <w:spacing w:after="0"/>
        <w:ind w:left="0"/>
        <w:jc w:val="both"/>
      </w:pPr>
      <w:r>
        <w:rPr>
          <w:rFonts w:ascii="Times New Roman"/>
          <w:b w:val="false"/>
          <w:i w:val="false"/>
          <w:color w:val="000000"/>
          <w:sz w:val="28"/>
        </w:rPr>
        <w:t>
      тазарту забойы жанындағы материал мен жабдықты тиеу және түсіру;</w:t>
      </w:r>
    </w:p>
    <w:p>
      <w:pPr>
        <w:spacing w:after="0"/>
        <w:ind w:left="0"/>
        <w:jc w:val="both"/>
      </w:pPr>
      <w:r>
        <w:rPr>
          <w:rFonts w:ascii="Times New Roman"/>
          <w:b w:val="false"/>
          <w:i w:val="false"/>
          <w:color w:val="000000"/>
          <w:sz w:val="28"/>
        </w:rPr>
        <w:t>
      қызмет көрсететін жабдыққа жанар-жағармай құю және майлау;</w:t>
      </w:r>
    </w:p>
    <w:p>
      <w:pPr>
        <w:spacing w:after="0"/>
        <w:ind w:left="0"/>
        <w:jc w:val="both"/>
      </w:pPr>
      <w:r>
        <w:rPr>
          <w:rFonts w:ascii="Times New Roman"/>
          <w:b w:val="false"/>
          <w:i w:val="false"/>
          <w:color w:val="000000"/>
          <w:sz w:val="28"/>
        </w:rPr>
        <w:t>
      нишаларды проходкалау;</w:t>
      </w:r>
    </w:p>
    <w:p>
      <w:pPr>
        <w:spacing w:after="0"/>
        <w:ind w:left="0"/>
        <w:jc w:val="both"/>
      </w:pPr>
      <w:r>
        <w:rPr>
          <w:rFonts w:ascii="Times New Roman"/>
          <w:b w:val="false"/>
          <w:i w:val="false"/>
          <w:color w:val="000000"/>
          <w:sz w:val="28"/>
        </w:rPr>
        <w:t>
      люктерді ілу, кесінді ходоктарды ұзарту;</w:t>
      </w:r>
    </w:p>
    <w:p>
      <w:pPr>
        <w:spacing w:after="0"/>
        <w:ind w:left="0"/>
        <w:jc w:val="both"/>
      </w:pPr>
      <w:r>
        <w:rPr>
          <w:rFonts w:ascii="Times New Roman"/>
          <w:b w:val="false"/>
          <w:i w:val="false"/>
          <w:color w:val="000000"/>
          <w:sz w:val="28"/>
        </w:rPr>
        <w:t>
      су және ауа өткізетін магистральді ұзартуға, забой жабдығын жөндеуге қатысу;</w:t>
      </w:r>
    </w:p>
    <w:p>
      <w:pPr>
        <w:spacing w:after="0"/>
        <w:ind w:left="0"/>
        <w:jc w:val="both"/>
      </w:pPr>
      <w:r>
        <w:rPr>
          <w:rFonts w:ascii="Times New Roman"/>
          <w:b w:val="false"/>
          <w:i w:val="false"/>
          <w:color w:val="000000"/>
          <w:sz w:val="28"/>
        </w:rPr>
        <w:t>
      кен массасы мен газдарды кенет лақтырындысының алдын алу жұмыстарын орындау.</w:t>
      </w:r>
    </w:p>
    <w:bookmarkStart w:name="z434" w:id="89"/>
    <w:p>
      <w:pPr>
        <w:spacing w:after="0"/>
        <w:ind w:left="0"/>
        <w:jc w:val="both"/>
      </w:pPr>
      <w:r>
        <w:rPr>
          <w:rFonts w:ascii="Times New Roman"/>
          <w:b w:val="false"/>
          <w:i w:val="false"/>
          <w:color w:val="000000"/>
          <w:sz w:val="28"/>
        </w:rPr>
        <w:t>
      49. Білуге тиіс:</w:t>
      </w:r>
    </w:p>
    <w:bookmarkEnd w:id="89"/>
    <w:p>
      <w:pPr>
        <w:spacing w:after="0"/>
        <w:ind w:left="0"/>
        <w:jc w:val="both"/>
      </w:pPr>
      <w:r>
        <w:rPr>
          <w:rFonts w:ascii="Times New Roman"/>
          <w:b w:val="false"/>
          <w:i w:val="false"/>
          <w:color w:val="000000"/>
          <w:sz w:val="28"/>
        </w:rPr>
        <w:t>
      қызмет көрсететін жабдықтың, машиналардың, механизмдер мен пайдалы қазбаны тазартып алуда қолданылатын айлабұйымдардың құрылымын, техникалық сипаттамасын, оларды қабылдау, сынамалау және күтіп баптау ережесін;</w:t>
      </w:r>
    </w:p>
    <w:p>
      <w:pPr>
        <w:spacing w:after="0"/>
        <w:ind w:left="0"/>
        <w:jc w:val="both"/>
      </w:pPr>
      <w:r>
        <w:rPr>
          <w:rFonts w:ascii="Times New Roman"/>
          <w:b w:val="false"/>
          <w:i w:val="false"/>
          <w:color w:val="000000"/>
          <w:sz w:val="28"/>
        </w:rPr>
        <w:t>
      қосу және реттеу аппаратурасының жұмыс принципін; қызмет көрсететін машиналарды бөлшектеу және монтаждау тәртібін; ауа құбырлары мен суқұбырларының сызбасын; кен жыныстарының қасиеттерін;</w:t>
      </w:r>
    </w:p>
    <w:p>
      <w:pPr>
        <w:spacing w:after="0"/>
        <w:ind w:left="0"/>
        <w:jc w:val="both"/>
      </w:pPr>
      <w:r>
        <w:rPr>
          <w:rFonts w:ascii="Times New Roman"/>
          <w:b w:val="false"/>
          <w:i w:val="false"/>
          <w:color w:val="000000"/>
          <w:sz w:val="28"/>
        </w:rPr>
        <w:t>
      бүйір жыныстары мен қабат құрылымының қасиеттерін; кливаж, жарықшақтылық, сығымдау, жыныс қабаттарының, жалған шатырдың, қатты қосындылардың, кенет лақтырындылар мен кен соқпаларына бейімділігі, жұмысталатын қабаттың газ молшылығының болуы қасиеттерін; кен қазбаларын бағыттар бойынша жүргізу ережесін; шпурларды оңтайлы орналастыру сызбасын;</w:t>
      </w:r>
    </w:p>
    <w:p>
      <w:pPr>
        <w:spacing w:after="0"/>
        <w:ind w:left="0"/>
        <w:jc w:val="both"/>
      </w:pPr>
      <w:r>
        <w:rPr>
          <w:rFonts w:ascii="Times New Roman"/>
          <w:b w:val="false"/>
          <w:i w:val="false"/>
          <w:color w:val="000000"/>
          <w:sz w:val="28"/>
        </w:rPr>
        <w:t>
      пайдалы қазба мен жынысты шаюдың негізгі сызбасы мен әдістерін; бекітпе түрлерін және забойды бекіту тәсілдерін; кен ісі негіздерін; бекітпе мен шатырды, бұрғылау-жару жұмыстарын басқару паспортының мазмұнын және толтыру тәртібін;</w:t>
      </w:r>
    </w:p>
    <w:p>
      <w:pPr>
        <w:spacing w:after="0"/>
        <w:ind w:left="0"/>
        <w:jc w:val="both"/>
      </w:pPr>
      <w:r>
        <w:rPr>
          <w:rFonts w:ascii="Times New Roman"/>
          <w:b w:val="false"/>
          <w:i w:val="false"/>
          <w:color w:val="000000"/>
          <w:sz w:val="28"/>
        </w:rPr>
        <w:t>
      шатырды басқарудың түрлі тәсілдерін қолдану шарттарын; жұмысталған кеңістікті қалау тәсілдері мен салма материалдар туралы негізгі деректерді; шатыр жынысын бекіту үшін қолданылатын полимер материалдарының түрлері мен қасиеттерін, олармен жұмыс істеу ережесін;</w:t>
      </w:r>
    </w:p>
    <w:p>
      <w:pPr>
        <w:spacing w:after="0"/>
        <w:ind w:left="0"/>
        <w:jc w:val="both"/>
      </w:pPr>
      <w:r>
        <w:rPr>
          <w:rFonts w:ascii="Times New Roman"/>
          <w:b w:val="false"/>
          <w:i w:val="false"/>
          <w:color w:val="000000"/>
          <w:sz w:val="28"/>
        </w:rPr>
        <w:t>
      орман сортаментін және метал қадалардың типо өлшемдерін; түрлі жағдайларда жазықтық және еңісті қазба жүргізу тәсілдерін; жару жұмыстары кезіндегі негізгі қауіпсіздік ережесін; кесетін құралды қайрау және баптауға қойылатын талаптарды; қызмет көрсететін жабдықтар мен механизмдердің жұмысындағы ұсақ ақау түрлерін, оларды анықтау және жою тәсілдерін; 3-разрядты электр слесарьдың білім деңгейінде электр слесарь ісін.</w:t>
      </w:r>
    </w:p>
    <w:bookmarkStart w:name="z441" w:id="90"/>
    <w:p>
      <w:pPr>
        <w:spacing w:after="0"/>
        <w:ind w:left="0"/>
        <w:jc w:val="both"/>
      </w:pPr>
      <w:r>
        <w:rPr>
          <w:rFonts w:ascii="Times New Roman"/>
          <w:b w:val="false"/>
          <w:i w:val="false"/>
          <w:color w:val="000000"/>
          <w:sz w:val="28"/>
        </w:rPr>
        <w:t>
      Ескертпе.</w:t>
      </w:r>
    </w:p>
    <w:bookmarkEnd w:id="90"/>
    <w:p>
      <w:pPr>
        <w:spacing w:after="0"/>
        <w:ind w:left="0"/>
        <w:jc w:val="both"/>
      </w:pPr>
      <w:r>
        <w:rPr>
          <w:rFonts w:ascii="Times New Roman"/>
          <w:b w:val="false"/>
          <w:i w:val="false"/>
          <w:color w:val="000000"/>
          <w:sz w:val="28"/>
        </w:rPr>
        <w:t>
      Тарифтік-біліктілік сипаттамасында көзделген тазарту жұмыстарының тұтас кешені игерілмеген жағдайларда, тазарту забойларының кен жұмысшысын тарифтеу бір разрядқа төмен жүргізіледі.</w:t>
      </w:r>
    </w:p>
    <w:bookmarkStart w:name="z443" w:id="91"/>
    <w:p>
      <w:pPr>
        <w:spacing w:after="0"/>
        <w:ind w:left="0"/>
        <w:jc w:val="both"/>
      </w:pPr>
      <w:r>
        <w:rPr>
          <w:rFonts w:ascii="Times New Roman"/>
          <w:b w:val="false"/>
          <w:i w:val="false"/>
          <w:color w:val="000000"/>
          <w:sz w:val="28"/>
        </w:rPr>
        <w:t>
      Параграф 2. Тазарту забойының кен жұмысшысы, 6-разряд</w:t>
      </w:r>
    </w:p>
    <w:bookmarkEnd w:id="91"/>
    <w:bookmarkStart w:name="z444" w:id="92"/>
    <w:p>
      <w:pPr>
        <w:spacing w:after="0"/>
        <w:ind w:left="0"/>
        <w:jc w:val="both"/>
      </w:pPr>
      <w:r>
        <w:rPr>
          <w:rFonts w:ascii="Times New Roman"/>
          <w:b w:val="false"/>
          <w:i w:val="false"/>
          <w:color w:val="000000"/>
          <w:sz w:val="28"/>
        </w:rPr>
        <w:t>
      50. Жұмыс сипаттамасы:</w:t>
      </w:r>
    </w:p>
    <w:bookmarkEnd w:id="92"/>
    <w:p>
      <w:pPr>
        <w:spacing w:after="0"/>
        <w:ind w:left="0"/>
        <w:jc w:val="both"/>
      </w:pPr>
      <w:r>
        <w:rPr>
          <w:rFonts w:ascii="Times New Roman"/>
          <w:b w:val="false"/>
          <w:i w:val="false"/>
          <w:color w:val="000000"/>
          <w:sz w:val="28"/>
        </w:rPr>
        <w:t>
      шпурлар мен ұңғымаларды өздігінен жүретін бұрғы қондырғыларымен, дизельді қозғағышы бар өздігінен жүретін бұрғы қондырғыларымен (кареткалармен), массасы 35 кг артық (пневмоұстауышпен қоса) перфораторлармен бұрғылау;</w:t>
      </w:r>
    </w:p>
    <w:p>
      <w:pPr>
        <w:spacing w:after="0"/>
        <w:ind w:left="0"/>
        <w:jc w:val="both"/>
      </w:pPr>
      <w:r>
        <w:rPr>
          <w:rFonts w:ascii="Times New Roman"/>
          <w:b w:val="false"/>
          <w:i w:val="false"/>
          <w:color w:val="000000"/>
          <w:sz w:val="28"/>
        </w:rPr>
        <w:t>
      жазық және еңісті қабаттардағы көмірді уатушы балғамен алу;</w:t>
      </w:r>
    </w:p>
    <w:p>
      <w:pPr>
        <w:spacing w:after="0"/>
        <w:ind w:left="0"/>
        <w:jc w:val="both"/>
      </w:pPr>
      <w:r>
        <w:rPr>
          <w:rFonts w:ascii="Times New Roman"/>
          <w:b w:val="false"/>
          <w:i w:val="false"/>
          <w:color w:val="000000"/>
          <w:sz w:val="28"/>
        </w:rPr>
        <w:t>
      кен массасын қуаты 147,2 квт артық (200 ат күші);</w:t>
      </w:r>
    </w:p>
    <w:p>
      <w:pPr>
        <w:spacing w:after="0"/>
        <w:ind w:left="0"/>
        <w:jc w:val="both"/>
      </w:pPr>
      <w:r>
        <w:rPr>
          <w:rFonts w:ascii="Times New Roman"/>
          <w:b w:val="false"/>
          <w:i w:val="false"/>
          <w:color w:val="000000"/>
          <w:sz w:val="28"/>
        </w:rPr>
        <w:t>
      тиеу–жеткізу машиналарымен тиеу және жеткізу;</w:t>
      </w:r>
    </w:p>
    <w:p>
      <w:pPr>
        <w:spacing w:after="0"/>
        <w:ind w:left="0"/>
        <w:jc w:val="both"/>
      </w:pPr>
      <w:r>
        <w:rPr>
          <w:rFonts w:ascii="Times New Roman"/>
          <w:b w:val="false"/>
          <w:i w:val="false"/>
          <w:color w:val="000000"/>
          <w:sz w:val="28"/>
        </w:rPr>
        <w:t>
      марганецті алу жөніндегі тазартып алу жұмыстарының тұтас кешенін орындау.</w:t>
      </w:r>
    </w:p>
    <w:bookmarkStart w:name="z450" w:id="93"/>
    <w:p>
      <w:pPr>
        <w:spacing w:after="0"/>
        <w:ind w:left="0"/>
        <w:jc w:val="both"/>
      </w:pPr>
      <w:r>
        <w:rPr>
          <w:rFonts w:ascii="Times New Roman"/>
          <w:b w:val="false"/>
          <w:i w:val="false"/>
          <w:color w:val="000000"/>
          <w:sz w:val="28"/>
        </w:rPr>
        <w:t>
      51. Білуге тиіс:</w:t>
      </w:r>
    </w:p>
    <w:bookmarkEnd w:id="93"/>
    <w:p>
      <w:pPr>
        <w:spacing w:after="0"/>
        <w:ind w:left="0"/>
        <w:jc w:val="both"/>
      </w:pPr>
      <w:r>
        <w:rPr>
          <w:rFonts w:ascii="Times New Roman"/>
          <w:b w:val="false"/>
          <w:i w:val="false"/>
          <w:color w:val="000000"/>
          <w:sz w:val="28"/>
        </w:rPr>
        <w:t>
      әтүрлі үлгідегі өздігінен жүретін бұрғы қондырғыларының құрылымдық ерекшеліктерін; дизельді қозғағышы бар тиеу–жеткізу машиналарының құрылымын, техникалық сипаттамасын;</w:t>
      </w:r>
    </w:p>
    <w:p>
      <w:pPr>
        <w:spacing w:after="0"/>
        <w:ind w:left="0"/>
        <w:jc w:val="both"/>
      </w:pPr>
      <w:r>
        <w:rPr>
          <w:rFonts w:ascii="Times New Roman"/>
          <w:b w:val="false"/>
          <w:i w:val="false"/>
          <w:color w:val="000000"/>
          <w:sz w:val="28"/>
        </w:rPr>
        <w:t>
      пайдалы қазбаны тазартып алу жөніндегі жұмысты жүргізудің оңтайлы тәсілдерін; қызмет көрсететін машиналардың басқару жүйесін;</w:t>
      </w:r>
    </w:p>
    <w:p>
      <w:pPr>
        <w:spacing w:after="0"/>
        <w:ind w:left="0"/>
        <w:jc w:val="both"/>
      </w:pPr>
      <w:r>
        <w:rPr>
          <w:rFonts w:ascii="Times New Roman"/>
          <w:b w:val="false"/>
          <w:i w:val="false"/>
          <w:color w:val="000000"/>
          <w:sz w:val="28"/>
        </w:rPr>
        <w:t>
      кен жыныстарының шөгу сипатын, оларды жұмыстау шарттарымен мүмкіндіктерін; электротехника, геология, пайдалы қазба орнын барлау негіздерін;</w:t>
      </w:r>
    </w:p>
    <w:p>
      <w:pPr>
        <w:spacing w:after="0"/>
        <w:ind w:left="0"/>
        <w:jc w:val="both"/>
      </w:pPr>
      <w:r>
        <w:rPr>
          <w:rFonts w:ascii="Times New Roman"/>
          <w:b w:val="false"/>
          <w:i w:val="false"/>
          <w:color w:val="000000"/>
          <w:sz w:val="28"/>
        </w:rPr>
        <w:t>
      марганецті алу кезінде – марганецті кенді алу технологиясын, шатырды басқару тәсілдерін; шығарынды газды нейтрализаторлардың құрылымын, оларды пайдалану ережесін;</w:t>
      </w:r>
    </w:p>
    <w:p>
      <w:pPr>
        <w:spacing w:after="0"/>
        <w:ind w:left="0"/>
        <w:jc w:val="both"/>
      </w:pPr>
      <w:r>
        <w:rPr>
          <w:rFonts w:ascii="Times New Roman"/>
          <w:b w:val="false"/>
          <w:i w:val="false"/>
          <w:color w:val="000000"/>
          <w:sz w:val="28"/>
        </w:rPr>
        <w:t>
      жару жұмыстарын жүргізу ережесі мен тәсілдерін; гидротрансформаторлардың, трансмиссияның, қызмет көрсететін машиналардың қозғағыштары мен басқа да тораптарының майлау, қоректендіру, салқындату жүйелерін.</w:t>
      </w:r>
    </w:p>
    <w:bookmarkStart w:name="z456" w:id="94"/>
    <w:p>
      <w:pPr>
        <w:spacing w:after="0"/>
        <w:ind w:left="0"/>
        <w:jc w:val="both"/>
      </w:pPr>
      <w:r>
        <w:rPr>
          <w:rFonts w:ascii="Times New Roman"/>
          <w:b w:val="false"/>
          <w:i w:val="false"/>
          <w:color w:val="000000"/>
          <w:sz w:val="28"/>
        </w:rPr>
        <w:t>
      11. Жерасты кен жұмысшысы</w:t>
      </w:r>
    </w:p>
    <w:bookmarkEnd w:id="94"/>
    <w:bookmarkStart w:name="z457" w:id="95"/>
    <w:p>
      <w:pPr>
        <w:spacing w:after="0"/>
        <w:ind w:left="0"/>
        <w:jc w:val="both"/>
      </w:pPr>
      <w:r>
        <w:rPr>
          <w:rFonts w:ascii="Times New Roman"/>
          <w:b w:val="false"/>
          <w:i w:val="false"/>
          <w:color w:val="000000"/>
          <w:sz w:val="28"/>
        </w:rPr>
        <w:t>
      Параграф 1. Жерасты кен жұмысшысы, 1-разряд</w:t>
      </w:r>
    </w:p>
    <w:bookmarkEnd w:id="95"/>
    <w:bookmarkStart w:name="z458" w:id="96"/>
    <w:p>
      <w:pPr>
        <w:spacing w:after="0"/>
        <w:ind w:left="0"/>
        <w:jc w:val="both"/>
      </w:pPr>
      <w:r>
        <w:rPr>
          <w:rFonts w:ascii="Times New Roman"/>
          <w:b w:val="false"/>
          <w:i w:val="false"/>
          <w:color w:val="000000"/>
          <w:sz w:val="28"/>
        </w:rPr>
        <w:t>
      52. Жұмыс сипаттамасы:</w:t>
      </w:r>
    </w:p>
    <w:bookmarkEnd w:id="96"/>
    <w:p>
      <w:pPr>
        <w:spacing w:after="0"/>
        <w:ind w:left="0"/>
        <w:jc w:val="both"/>
      </w:pPr>
      <w:r>
        <w:rPr>
          <w:rFonts w:ascii="Times New Roman"/>
          <w:b w:val="false"/>
          <w:i w:val="false"/>
          <w:color w:val="000000"/>
          <w:sz w:val="28"/>
        </w:rPr>
        <w:t>
      жоспар бойынша ауысымына 100 т дейін кен массасын беретін тақталар мен бұрылмаларда жұмыс орындау;</w:t>
      </w:r>
    </w:p>
    <w:p>
      <w:pPr>
        <w:spacing w:after="0"/>
        <w:ind w:left="0"/>
        <w:jc w:val="both"/>
      </w:pPr>
      <w:r>
        <w:rPr>
          <w:rFonts w:ascii="Times New Roman"/>
          <w:b w:val="false"/>
          <w:i w:val="false"/>
          <w:color w:val="000000"/>
          <w:sz w:val="28"/>
        </w:rPr>
        <w:t>
      тиелген және бос вагонеткаларды шығырлардың, итергіштердің көмегімен және қолмен итеріп әкелу және әкету;</w:t>
      </w:r>
    </w:p>
    <w:p>
      <w:pPr>
        <w:spacing w:after="0"/>
        <w:ind w:left="0"/>
        <w:jc w:val="both"/>
      </w:pPr>
      <w:r>
        <w:rPr>
          <w:rFonts w:ascii="Times New Roman"/>
          <w:b w:val="false"/>
          <w:i w:val="false"/>
          <w:color w:val="000000"/>
          <w:sz w:val="28"/>
        </w:rPr>
        <w:t>
      вагонеткаларды тақталар мен бұрылмалар арқылы қабылдау және бағыттау;</w:t>
      </w:r>
    </w:p>
    <w:p>
      <w:pPr>
        <w:spacing w:after="0"/>
        <w:ind w:left="0"/>
        <w:jc w:val="both"/>
      </w:pPr>
      <w:r>
        <w:rPr>
          <w:rFonts w:ascii="Times New Roman"/>
          <w:b w:val="false"/>
          <w:i w:val="false"/>
          <w:color w:val="000000"/>
          <w:sz w:val="28"/>
        </w:rPr>
        <w:t>
      вагондар мен алаңшаларды тіркеу және ағыту, стрелкаларды ауыстыру;</w:t>
      </w:r>
    </w:p>
    <w:p>
      <w:pPr>
        <w:spacing w:after="0"/>
        <w:ind w:left="0"/>
        <w:jc w:val="both"/>
      </w:pPr>
      <w:r>
        <w:rPr>
          <w:rFonts w:ascii="Times New Roman"/>
          <w:b w:val="false"/>
          <w:i w:val="false"/>
          <w:color w:val="000000"/>
          <w:sz w:val="28"/>
        </w:rPr>
        <w:t>
      составтар мен жеке вагондарға ілесу;</w:t>
      </w:r>
    </w:p>
    <w:p>
      <w:pPr>
        <w:spacing w:after="0"/>
        <w:ind w:left="0"/>
        <w:jc w:val="both"/>
      </w:pPr>
      <w:r>
        <w:rPr>
          <w:rFonts w:ascii="Times New Roman"/>
          <w:b w:val="false"/>
          <w:i w:val="false"/>
          <w:color w:val="000000"/>
          <w:sz w:val="28"/>
        </w:rPr>
        <w:t>
      дыбыс және көрінетін белгілерді беру және қабылдау;</w:t>
      </w:r>
    </w:p>
    <w:p>
      <w:pPr>
        <w:spacing w:after="0"/>
        <w:ind w:left="0"/>
        <w:jc w:val="both"/>
      </w:pPr>
      <w:r>
        <w:rPr>
          <w:rFonts w:ascii="Times New Roman"/>
          <w:b w:val="false"/>
          <w:i w:val="false"/>
          <w:color w:val="000000"/>
          <w:sz w:val="28"/>
        </w:rPr>
        <w:t>
      жұмысшылар мен жүктерді түсіру мен көтеру есебін жүргізу;</w:t>
      </w:r>
    </w:p>
    <w:p>
      <w:pPr>
        <w:spacing w:after="0"/>
        <w:ind w:left="0"/>
        <w:jc w:val="both"/>
      </w:pPr>
      <w:r>
        <w:rPr>
          <w:rFonts w:ascii="Times New Roman"/>
          <w:b w:val="false"/>
          <w:i w:val="false"/>
          <w:color w:val="000000"/>
          <w:sz w:val="28"/>
        </w:rPr>
        <w:t>
      түсу және шығу жетондарын түсу және шығу уақытын көрсете отырып қабылдау және белгілеуге тапсыру;</w:t>
      </w:r>
    </w:p>
    <w:p>
      <w:pPr>
        <w:spacing w:after="0"/>
        <w:ind w:left="0"/>
        <w:jc w:val="both"/>
      </w:pPr>
      <w:r>
        <w:rPr>
          <w:rFonts w:ascii="Times New Roman"/>
          <w:b w:val="false"/>
          <w:i w:val="false"/>
          <w:color w:val="000000"/>
          <w:sz w:val="28"/>
        </w:rPr>
        <w:t>
      рельстен шығып кеткен вагонеткалар мен вагондарды көтеру;</w:t>
      </w:r>
    </w:p>
    <w:p>
      <w:pPr>
        <w:spacing w:after="0"/>
        <w:ind w:left="0"/>
        <w:jc w:val="both"/>
      </w:pPr>
      <w:r>
        <w:rPr>
          <w:rFonts w:ascii="Times New Roman"/>
          <w:b w:val="false"/>
          <w:i w:val="false"/>
          <w:color w:val="000000"/>
          <w:sz w:val="28"/>
        </w:rPr>
        <w:t>
      вагонеткаларды, машиналарды, механизмдерді, әкетілетін қазбалар мен жолдарды, тақталарды, алаңшаларды, суағар арналарды вагондарға тией отырып көмірден, кеннен, жыныстан және басқа да бөгде заттардан тазарту;</w:t>
      </w:r>
    </w:p>
    <w:p>
      <w:pPr>
        <w:spacing w:after="0"/>
        <w:ind w:left="0"/>
        <w:jc w:val="both"/>
      </w:pPr>
      <w:r>
        <w:rPr>
          <w:rFonts w:ascii="Times New Roman"/>
          <w:b w:val="false"/>
          <w:i w:val="false"/>
          <w:color w:val="000000"/>
          <w:sz w:val="28"/>
        </w:rPr>
        <w:t>
      вагонеткалардың подшипниктерін қарау және майлау;</w:t>
      </w:r>
    </w:p>
    <w:p>
      <w:pPr>
        <w:spacing w:after="0"/>
        <w:ind w:left="0"/>
        <w:jc w:val="both"/>
      </w:pPr>
      <w:r>
        <w:rPr>
          <w:rFonts w:ascii="Times New Roman"/>
          <w:b w:val="false"/>
          <w:i w:val="false"/>
          <w:color w:val="000000"/>
          <w:sz w:val="28"/>
        </w:rPr>
        <w:t>
      аралықтарды, щиттерді, құбырларды балшықпен сылау;</w:t>
      </w:r>
    </w:p>
    <w:p>
      <w:pPr>
        <w:spacing w:after="0"/>
        <w:ind w:left="0"/>
        <w:jc w:val="both"/>
      </w:pPr>
      <w:r>
        <w:rPr>
          <w:rFonts w:ascii="Times New Roman"/>
          <w:b w:val="false"/>
          <w:i w:val="false"/>
          <w:color w:val="000000"/>
          <w:sz w:val="28"/>
        </w:rPr>
        <w:t>
      тозаң жиналатын жерлерді сланецтеу;</w:t>
      </w:r>
    </w:p>
    <w:p>
      <w:pPr>
        <w:spacing w:after="0"/>
        <w:ind w:left="0"/>
        <w:jc w:val="both"/>
      </w:pPr>
      <w:r>
        <w:rPr>
          <w:rFonts w:ascii="Times New Roman"/>
          <w:b w:val="false"/>
          <w:i w:val="false"/>
          <w:color w:val="000000"/>
          <w:sz w:val="28"/>
        </w:rPr>
        <w:t>
      кен қазбаларын ағарту;</w:t>
      </w:r>
    </w:p>
    <w:p>
      <w:pPr>
        <w:spacing w:after="0"/>
        <w:ind w:left="0"/>
        <w:jc w:val="both"/>
      </w:pPr>
      <w:r>
        <w:rPr>
          <w:rFonts w:ascii="Times New Roman"/>
          <w:b w:val="false"/>
          <w:i w:val="false"/>
          <w:color w:val="000000"/>
          <w:sz w:val="28"/>
        </w:rPr>
        <w:t>
      балшықты, цементті, әк ерітінді дайындау;</w:t>
      </w:r>
    </w:p>
    <w:p>
      <w:pPr>
        <w:spacing w:after="0"/>
        <w:ind w:left="0"/>
        <w:jc w:val="both"/>
      </w:pPr>
      <w:r>
        <w:rPr>
          <w:rFonts w:ascii="Times New Roman"/>
          <w:b w:val="false"/>
          <w:i w:val="false"/>
          <w:color w:val="000000"/>
          <w:sz w:val="28"/>
        </w:rPr>
        <w:t>
      эмульсия дайындау. конвейерлерді ұнтақтан тазарту. желдеткіш аралықтарын ашу және жабу;</w:t>
      </w:r>
    </w:p>
    <w:p>
      <w:pPr>
        <w:spacing w:after="0"/>
        <w:ind w:left="0"/>
        <w:jc w:val="both"/>
      </w:pPr>
      <w:r>
        <w:rPr>
          <w:rFonts w:ascii="Times New Roman"/>
          <w:b w:val="false"/>
          <w:i w:val="false"/>
          <w:color w:val="000000"/>
          <w:sz w:val="28"/>
        </w:rPr>
        <w:t>
      шлангілерді орау. зумпфтардағы сүзгі торларына қызмет көрсету. жерасты имараттарының қаптауын қолмен тазарту. суды қол насостарымен ағызып әкету. пайдалы қазбаның көрінетін жыныстармен қоқысталуын тексеру және есепке алу;</w:t>
      </w:r>
    </w:p>
    <w:p>
      <w:pPr>
        <w:spacing w:after="0"/>
        <w:ind w:left="0"/>
        <w:jc w:val="both"/>
      </w:pPr>
      <w:r>
        <w:rPr>
          <w:rFonts w:ascii="Times New Roman"/>
          <w:b w:val="false"/>
          <w:i w:val="false"/>
          <w:color w:val="000000"/>
          <w:sz w:val="28"/>
        </w:rPr>
        <w:t>
      кенді іріктеп алу. вагонеткалардың толық тиелуін тексеру. өндірілген пайдалы қазба мен кенді есепке алу. тазарту және дайындау забойларынан тыс жерде пайдалы қазбаның пайдаланылу сынамасын вагонеткалар мен конвейерлерден сынамаалғыш пен арнаулы айлабұйымның көмегімен іріктеп алу;</w:t>
      </w:r>
    </w:p>
    <w:p>
      <w:pPr>
        <w:spacing w:after="0"/>
        <w:ind w:left="0"/>
        <w:jc w:val="both"/>
      </w:pPr>
      <w:r>
        <w:rPr>
          <w:rFonts w:ascii="Times New Roman"/>
          <w:b w:val="false"/>
          <w:i w:val="false"/>
          <w:color w:val="000000"/>
          <w:sz w:val="28"/>
        </w:rPr>
        <w:t>
      сынамаларды бөліп қою. жару материалдарын жару жұмыстары өндірісі орнында, жарылатын блоктарда және басқа да нысандарда уақытша күзету. қоршаулар мен ескерту белгілерін орнату. бұрғы құралын жеткізу, материалдарды әперу, суды қайнату және жеткізу, забойканы әзірлеу және әперу, оқытуды қажет етпейтін, басқа да қосалқы жұмыстарды орындау.</w:t>
      </w:r>
    </w:p>
    <w:bookmarkStart w:name="z478" w:id="97"/>
    <w:p>
      <w:pPr>
        <w:spacing w:after="0"/>
        <w:ind w:left="0"/>
        <w:jc w:val="both"/>
      </w:pPr>
      <w:r>
        <w:rPr>
          <w:rFonts w:ascii="Times New Roman"/>
          <w:b w:val="false"/>
          <w:i w:val="false"/>
          <w:color w:val="000000"/>
          <w:sz w:val="28"/>
        </w:rPr>
        <w:t>
      53. Білуге тиіс:</w:t>
      </w:r>
    </w:p>
    <w:bookmarkEnd w:id="97"/>
    <w:p>
      <w:pPr>
        <w:spacing w:after="0"/>
        <w:ind w:left="0"/>
        <w:jc w:val="both"/>
      </w:pPr>
      <w:r>
        <w:rPr>
          <w:rFonts w:ascii="Times New Roman"/>
          <w:b w:val="false"/>
          <w:i w:val="false"/>
          <w:color w:val="000000"/>
          <w:sz w:val="28"/>
        </w:rPr>
        <w:t>
      тиеу-түсіру құрылғыларының, шығырлардың, итергіштердің, конвейерлердің, қолданылатын механизмдердің, айлабұйымдардың жұмыс принципін, олармен жұмыс істеу ережесін;</w:t>
      </w:r>
    </w:p>
    <w:p>
      <w:pPr>
        <w:spacing w:after="0"/>
        <w:ind w:left="0"/>
        <w:jc w:val="both"/>
      </w:pPr>
      <w:r>
        <w:rPr>
          <w:rFonts w:ascii="Times New Roman"/>
          <w:b w:val="false"/>
          <w:i w:val="false"/>
          <w:color w:val="000000"/>
          <w:sz w:val="28"/>
        </w:rPr>
        <w:t>
      вагонеткалар мен тіркеу құрылғыларының, сланецтеу және кенді ағартуға арналған аспаптардың үлгілерін;</w:t>
      </w:r>
    </w:p>
    <w:p>
      <w:pPr>
        <w:spacing w:after="0"/>
        <w:ind w:left="0"/>
        <w:jc w:val="both"/>
      </w:pPr>
      <w:r>
        <w:rPr>
          <w:rFonts w:ascii="Times New Roman"/>
          <w:b w:val="false"/>
          <w:i w:val="false"/>
          <w:color w:val="000000"/>
          <w:sz w:val="28"/>
        </w:rPr>
        <w:t>
      канатты тасылымды пайдалану ережесін; адамдар мен жүктерді тасымалдау ережесін;</w:t>
      </w:r>
    </w:p>
    <w:p>
      <w:pPr>
        <w:spacing w:after="0"/>
        <w:ind w:left="0"/>
        <w:jc w:val="both"/>
      </w:pPr>
      <w:r>
        <w:rPr>
          <w:rFonts w:ascii="Times New Roman"/>
          <w:b w:val="false"/>
          <w:i w:val="false"/>
          <w:color w:val="000000"/>
          <w:sz w:val="28"/>
        </w:rPr>
        <w:t>
      рельстен шығып кеткен вагонеткаларды көтеру әдістерін; жол дабылдарын орнату және стрелкаларды ауыстыру ережесін; пайдалы қазбаны қабылдау және бракке шығару ережесін; инертті тозаң нысанын, оны жұмсау нормасын және сақтау тәртібін; балшықты,</w:t>
      </w:r>
    </w:p>
    <w:p>
      <w:pPr>
        <w:spacing w:after="0"/>
        <w:ind w:left="0"/>
        <w:jc w:val="both"/>
      </w:pPr>
      <w:r>
        <w:rPr>
          <w:rFonts w:ascii="Times New Roman"/>
          <w:b w:val="false"/>
          <w:i w:val="false"/>
          <w:color w:val="000000"/>
          <w:sz w:val="28"/>
        </w:rPr>
        <w:t>
      цементті, әк ерітіндінің нысанын және әзірлеу ережесін; кен жыныстарының нысаны мен орналасуын, олар бойынша қозғалыс ережесін; майлау материалдарының сұрпы мен қасиеттерін, оларды қолдану тәсілдерін; стрелка ауыспаларын пайдалану және ұстау ережесін;</w:t>
      </w:r>
    </w:p>
    <w:p>
      <w:pPr>
        <w:spacing w:after="0"/>
        <w:ind w:left="0"/>
        <w:jc w:val="both"/>
      </w:pPr>
      <w:r>
        <w:rPr>
          <w:rFonts w:ascii="Times New Roman"/>
          <w:b w:val="false"/>
          <w:i w:val="false"/>
          <w:color w:val="000000"/>
          <w:sz w:val="28"/>
        </w:rPr>
        <w:t>
      пайдаланылу сынамасын іріктеу алу және бөліп қою ережесі мен тәсілдерін; сынама сапасына қойылатын талаптарды; сынамаалғыш құрылымын; өндірілген пайдалы қазба мен кенді есепке алу тәртібін; жару материалдарын жару жұмыстары өндірісі орнында және басқа да нысандарда күзету туралы ережені; сүзгі торының, зумпфтардың, сору құбырының құрылымын.</w:t>
      </w:r>
    </w:p>
    <w:bookmarkStart w:name="z485" w:id="98"/>
    <w:p>
      <w:pPr>
        <w:spacing w:after="0"/>
        <w:ind w:left="0"/>
        <w:jc w:val="both"/>
      </w:pPr>
      <w:r>
        <w:rPr>
          <w:rFonts w:ascii="Times New Roman"/>
          <w:b w:val="false"/>
          <w:i w:val="false"/>
          <w:color w:val="000000"/>
          <w:sz w:val="28"/>
        </w:rPr>
        <w:t>
      Параграф 2. Жерасты кен жұмысшысы, 2-разряд</w:t>
      </w:r>
    </w:p>
    <w:bookmarkEnd w:id="98"/>
    <w:bookmarkStart w:name="z486" w:id="99"/>
    <w:p>
      <w:pPr>
        <w:spacing w:after="0"/>
        <w:ind w:left="0"/>
        <w:jc w:val="both"/>
      </w:pPr>
      <w:r>
        <w:rPr>
          <w:rFonts w:ascii="Times New Roman"/>
          <w:b w:val="false"/>
          <w:i w:val="false"/>
          <w:color w:val="000000"/>
          <w:sz w:val="28"/>
        </w:rPr>
        <w:t>
      54. Жұмыс сипаттамасы:</w:t>
      </w:r>
    </w:p>
    <w:bookmarkEnd w:id="99"/>
    <w:p>
      <w:pPr>
        <w:spacing w:after="0"/>
        <w:ind w:left="0"/>
        <w:jc w:val="both"/>
      </w:pPr>
      <w:r>
        <w:rPr>
          <w:rFonts w:ascii="Times New Roman"/>
          <w:b w:val="false"/>
          <w:i w:val="false"/>
          <w:color w:val="000000"/>
          <w:sz w:val="28"/>
        </w:rPr>
        <w:t>
      жұмыс орнында жоспар бойынша ауысымына 100 т артық кен массасын бере отырып, тақталар мен кірмелердегі жұмысты орындау;</w:t>
      </w:r>
    </w:p>
    <w:p>
      <w:pPr>
        <w:spacing w:after="0"/>
        <w:ind w:left="0"/>
        <w:jc w:val="both"/>
      </w:pPr>
      <w:r>
        <w:rPr>
          <w:rFonts w:ascii="Times New Roman"/>
          <w:b w:val="false"/>
          <w:i w:val="false"/>
          <w:color w:val="000000"/>
          <w:sz w:val="28"/>
        </w:rPr>
        <w:t>
      тиелген және бос вагонеткаларды забойдан тыс жерде қолмен және механизмдермен итеріп әкелу және әкету;</w:t>
      </w:r>
    </w:p>
    <w:p>
      <w:pPr>
        <w:spacing w:after="0"/>
        <w:ind w:left="0"/>
        <w:jc w:val="both"/>
      </w:pPr>
      <w:r>
        <w:rPr>
          <w:rFonts w:ascii="Times New Roman"/>
          <w:b w:val="false"/>
          <w:i w:val="false"/>
          <w:color w:val="000000"/>
          <w:sz w:val="28"/>
        </w:rPr>
        <w:t>
      адамдардың кілеттерге, вагонеткаларға дұрыс отырғызылуын және олардан шығарылуын қадағалау;</w:t>
      </w:r>
    </w:p>
    <w:p>
      <w:pPr>
        <w:spacing w:after="0"/>
        <w:ind w:left="0"/>
        <w:jc w:val="both"/>
      </w:pPr>
      <w:r>
        <w:rPr>
          <w:rFonts w:ascii="Times New Roman"/>
          <w:b w:val="false"/>
          <w:i w:val="false"/>
          <w:color w:val="000000"/>
          <w:sz w:val="28"/>
        </w:rPr>
        <w:t>
      кен массасын қотарғыш арқылы кен түсіріміне, бункерге немесе конвейерге түсіру;</w:t>
      </w:r>
    </w:p>
    <w:p>
      <w:pPr>
        <w:spacing w:after="0"/>
        <w:ind w:left="0"/>
        <w:jc w:val="both"/>
      </w:pPr>
      <w:r>
        <w:rPr>
          <w:rFonts w:ascii="Times New Roman"/>
          <w:b w:val="false"/>
          <w:i w:val="false"/>
          <w:color w:val="000000"/>
          <w:sz w:val="28"/>
        </w:rPr>
        <w:t>
      кілеттің дұрыс қауіпсіз және дұрыс тиелуі мен босатылуын қадағалауда оқпаншыға көмек көрсету;</w:t>
      </w:r>
    </w:p>
    <w:p>
      <w:pPr>
        <w:spacing w:after="0"/>
        <w:ind w:left="0"/>
        <w:jc w:val="both"/>
      </w:pPr>
      <w:r>
        <w:rPr>
          <w:rFonts w:ascii="Times New Roman"/>
          <w:b w:val="false"/>
          <w:i w:val="false"/>
          <w:color w:val="000000"/>
          <w:sz w:val="28"/>
        </w:rPr>
        <w:t>
      топырақты, жапырақтарды, ағаш төсем еңісін тазарту және олар бойынша пайдалы қазбаларды өткізу;</w:t>
      </w:r>
    </w:p>
    <w:p>
      <w:pPr>
        <w:spacing w:after="0"/>
        <w:ind w:left="0"/>
        <w:jc w:val="both"/>
      </w:pPr>
      <w:r>
        <w:rPr>
          <w:rFonts w:ascii="Times New Roman"/>
          <w:b w:val="false"/>
          <w:i w:val="false"/>
          <w:color w:val="000000"/>
          <w:sz w:val="28"/>
        </w:rPr>
        <w:t>
      шашылған кен массасын жинау;</w:t>
      </w:r>
    </w:p>
    <w:p>
      <w:pPr>
        <w:spacing w:after="0"/>
        <w:ind w:left="0"/>
        <w:jc w:val="both"/>
      </w:pPr>
      <w:r>
        <w:rPr>
          <w:rFonts w:ascii="Times New Roman"/>
          <w:b w:val="false"/>
          <w:i w:val="false"/>
          <w:color w:val="000000"/>
          <w:sz w:val="28"/>
        </w:rPr>
        <w:t>
      жапырақтарды (рештактарды), ағаш төсемдерді қайта төсеу және ауыстыру;</w:t>
      </w:r>
    </w:p>
    <w:p>
      <w:pPr>
        <w:spacing w:after="0"/>
        <w:ind w:left="0"/>
        <w:jc w:val="both"/>
      </w:pPr>
      <w:r>
        <w:rPr>
          <w:rFonts w:ascii="Times New Roman"/>
          <w:b w:val="false"/>
          <w:i w:val="false"/>
          <w:color w:val="000000"/>
          <w:sz w:val="28"/>
        </w:rPr>
        <w:t>
      тазарту және дайындау забойларында қабаттық және пайдалану сынамаларын іріктеп алу;</w:t>
      </w:r>
    </w:p>
    <w:p>
      <w:pPr>
        <w:spacing w:after="0"/>
        <w:ind w:left="0"/>
        <w:jc w:val="both"/>
      </w:pPr>
      <w:r>
        <w:rPr>
          <w:rFonts w:ascii="Times New Roman"/>
          <w:b w:val="false"/>
          <w:i w:val="false"/>
          <w:color w:val="000000"/>
          <w:sz w:val="28"/>
        </w:rPr>
        <w:t>
      кен массасын скреперлеу, составтарды құрастыру және бөлшектеу кезінде қосалқы жұмыстарды орындау;</w:t>
      </w:r>
    </w:p>
    <w:p>
      <w:pPr>
        <w:spacing w:after="0"/>
        <w:ind w:left="0"/>
        <w:jc w:val="both"/>
      </w:pPr>
      <w:r>
        <w:rPr>
          <w:rFonts w:ascii="Times New Roman"/>
          <w:b w:val="false"/>
          <w:i w:val="false"/>
          <w:color w:val="000000"/>
          <w:sz w:val="28"/>
        </w:rPr>
        <w:t>
      тормоздық бремсберг қондырғысын басқару, оның, канаттың, роликтердің, жолдың, тормоз шкивінің және дабыл құрылғысының жұмысын қадағалау тормоз шкивінің подшипниктерін майлау;</w:t>
      </w:r>
    </w:p>
    <w:p>
      <w:pPr>
        <w:spacing w:after="0"/>
        <w:ind w:left="0"/>
        <w:jc w:val="both"/>
      </w:pPr>
      <w:r>
        <w:rPr>
          <w:rFonts w:ascii="Times New Roman"/>
          <w:b w:val="false"/>
          <w:i w:val="false"/>
          <w:color w:val="000000"/>
          <w:sz w:val="28"/>
        </w:rPr>
        <w:t>
      пайдалы қазбаны алу технологиясының сақталуын бақылау. Жару заттарын жарушының қадағалауымен жару жұмысы өндірісінің орнына жеткізу;</w:t>
      </w:r>
    </w:p>
    <w:p>
      <w:pPr>
        <w:spacing w:after="0"/>
        <w:ind w:left="0"/>
        <w:jc w:val="both"/>
      </w:pPr>
      <w:r>
        <w:rPr>
          <w:rFonts w:ascii="Times New Roman"/>
          <w:b w:val="false"/>
          <w:i w:val="false"/>
          <w:color w:val="000000"/>
          <w:sz w:val="28"/>
        </w:rPr>
        <w:t>
      эмульсия құюға қойылған вагондардың жарамдылығын тексеру, эмульсияны құбыр бойынша айдау кезінде насостарды қосу және ажырату, вагон саңылауларын тығынмен жабу;</w:t>
      </w:r>
    </w:p>
    <w:p>
      <w:pPr>
        <w:spacing w:after="0"/>
        <w:ind w:left="0"/>
        <w:jc w:val="both"/>
      </w:pPr>
      <w:r>
        <w:rPr>
          <w:rFonts w:ascii="Times New Roman"/>
          <w:b w:val="false"/>
          <w:i w:val="false"/>
          <w:color w:val="000000"/>
          <w:sz w:val="28"/>
        </w:rPr>
        <w:t>
      бос вагондарды беру мен толтырудың аяқталғаны туралы кен диспетчеріне хабарлау;</w:t>
      </w:r>
    </w:p>
    <w:p>
      <w:pPr>
        <w:spacing w:after="0"/>
        <w:ind w:left="0"/>
        <w:jc w:val="both"/>
      </w:pPr>
      <w:r>
        <w:rPr>
          <w:rFonts w:ascii="Times New Roman"/>
          <w:b w:val="false"/>
          <w:i w:val="false"/>
          <w:color w:val="000000"/>
          <w:sz w:val="28"/>
        </w:rPr>
        <w:t>
      гидроэлеваторды басқару және қызмет көрсету, оны қосу және тоқтату, оның жұмысындағы ұсақ ақауларды жою;</w:t>
      </w:r>
    </w:p>
    <w:p>
      <w:pPr>
        <w:spacing w:after="0"/>
        <w:ind w:left="0"/>
        <w:jc w:val="both"/>
      </w:pPr>
      <w:r>
        <w:rPr>
          <w:rFonts w:ascii="Times New Roman"/>
          <w:b w:val="false"/>
          <w:i w:val="false"/>
          <w:color w:val="000000"/>
          <w:sz w:val="28"/>
        </w:rPr>
        <w:t>
      пульпаның гидроэлеватор мен топырақсорғыш зумпфтарына түсуін қадағалау, пулпадан бөгде заттарды алып тастау;</w:t>
      </w:r>
    </w:p>
    <w:p>
      <w:pPr>
        <w:spacing w:after="0"/>
        <w:ind w:left="0"/>
        <w:jc w:val="both"/>
      </w:pPr>
      <w:r>
        <w:rPr>
          <w:rFonts w:ascii="Times New Roman"/>
          <w:b w:val="false"/>
          <w:i w:val="false"/>
          <w:color w:val="000000"/>
          <w:sz w:val="28"/>
        </w:rPr>
        <w:t>
      сору өңешін тазалау;</w:t>
      </w:r>
    </w:p>
    <w:p>
      <w:pPr>
        <w:spacing w:after="0"/>
        <w:ind w:left="0"/>
        <w:jc w:val="both"/>
      </w:pPr>
      <w:r>
        <w:rPr>
          <w:rFonts w:ascii="Times New Roman"/>
          <w:b w:val="false"/>
          <w:i w:val="false"/>
          <w:color w:val="000000"/>
          <w:sz w:val="28"/>
        </w:rPr>
        <w:t>
      қызмет көрсететін машиналарды, механизмдерді, айлабұйымдарды жөндеуге қатысу;</w:t>
      </w:r>
    </w:p>
    <w:p>
      <w:pPr>
        <w:spacing w:after="0"/>
        <w:ind w:left="0"/>
        <w:jc w:val="both"/>
      </w:pPr>
      <w:r>
        <w:rPr>
          <w:rFonts w:ascii="Times New Roman"/>
          <w:b w:val="false"/>
          <w:i w:val="false"/>
          <w:color w:val="000000"/>
          <w:sz w:val="28"/>
        </w:rPr>
        <w:t>
      әжетханаларды зарарсыздандыру ерітінділерімен өңдеу және шахтадан қоқысты шығару.</w:t>
      </w:r>
    </w:p>
    <w:bookmarkStart w:name="z506" w:id="100"/>
    <w:p>
      <w:pPr>
        <w:spacing w:after="0"/>
        <w:ind w:left="0"/>
        <w:jc w:val="both"/>
      </w:pPr>
      <w:r>
        <w:rPr>
          <w:rFonts w:ascii="Times New Roman"/>
          <w:b w:val="false"/>
          <w:i w:val="false"/>
          <w:color w:val="000000"/>
          <w:sz w:val="28"/>
        </w:rPr>
        <w:t>
      55. Білуге тиіс:</w:t>
      </w:r>
    </w:p>
    <w:bookmarkEnd w:id="100"/>
    <w:p>
      <w:pPr>
        <w:spacing w:after="0"/>
        <w:ind w:left="0"/>
        <w:jc w:val="both"/>
      </w:pPr>
      <w:r>
        <w:rPr>
          <w:rFonts w:ascii="Times New Roman"/>
          <w:b w:val="false"/>
          <w:i w:val="false"/>
          <w:color w:val="000000"/>
          <w:sz w:val="28"/>
        </w:rPr>
        <w:t>
      кен массасын еңістер бойынша өткізу әдістерін; ағаш төсемді құру тәсілдерін; әкету және жол бағыттарының сызбаларын; қызмет көрсететін учаскедегі жол профилін; поездардың жол қозғалысын, вагонеткаларды тиеу, түсіру және әкетуді реттеу ережесін;</w:t>
      </w:r>
    </w:p>
    <w:p>
      <w:pPr>
        <w:spacing w:after="0"/>
        <w:ind w:left="0"/>
        <w:jc w:val="both"/>
      </w:pPr>
      <w:r>
        <w:rPr>
          <w:rFonts w:ascii="Times New Roman"/>
          <w:b w:val="false"/>
          <w:i w:val="false"/>
          <w:color w:val="000000"/>
          <w:sz w:val="28"/>
        </w:rPr>
        <w:t>
      желдеткіш сызбасын және шахта бойынша кету ағынының бағытын; жару материалдарын сақтау, тасымалдау және кен қазбалары бойынша орнын ауыстыру ережесін; жару материалдарының қасиеттерін; қоршаулардың құрылымын және постыларды орнату ережесін;</w:t>
      </w:r>
    </w:p>
    <w:p>
      <w:pPr>
        <w:spacing w:after="0"/>
        <w:ind w:left="0"/>
        <w:jc w:val="both"/>
      </w:pPr>
      <w:r>
        <w:rPr>
          <w:rFonts w:ascii="Times New Roman"/>
          <w:b w:val="false"/>
          <w:i w:val="false"/>
          <w:color w:val="000000"/>
          <w:sz w:val="28"/>
        </w:rPr>
        <w:t>
      жару жұмыстары кезіндегі белгіленген дабылдатуды; сынамаларды алу және бөліп қоюға арналған мемлекеттік стандарттарды;</w:t>
      </w:r>
    </w:p>
    <w:p>
      <w:pPr>
        <w:spacing w:after="0"/>
        <w:ind w:left="0"/>
        <w:jc w:val="both"/>
      </w:pPr>
      <w:r>
        <w:rPr>
          <w:rFonts w:ascii="Times New Roman"/>
          <w:b w:val="false"/>
          <w:i w:val="false"/>
          <w:color w:val="000000"/>
          <w:sz w:val="28"/>
        </w:rPr>
        <w:t>
      көмірді (сланецті) қабылдау және ақауға шығару туралы ережені, жұмыстарды;</w:t>
      </w:r>
    </w:p>
    <w:p>
      <w:pPr>
        <w:spacing w:after="0"/>
        <w:ind w:left="0"/>
        <w:jc w:val="both"/>
      </w:pPr>
      <w:r>
        <w:rPr>
          <w:rFonts w:ascii="Times New Roman"/>
          <w:b w:val="false"/>
          <w:i w:val="false"/>
          <w:color w:val="000000"/>
          <w:sz w:val="28"/>
        </w:rPr>
        <w:t>
      сынамаалғыш пен сынамабөлгіш механизмдерінің, бремсберг қондырғысының, айлабұйымның, гидроэлеватолармен басқа да қызмет көрсететін жабдықтардың құрылымы мен жұмыс принципін; пульпақұбыр сызбасын.</w:t>
      </w:r>
    </w:p>
    <w:bookmarkStart w:name="z512" w:id="101"/>
    <w:p>
      <w:pPr>
        <w:spacing w:after="0"/>
        <w:ind w:left="0"/>
        <w:jc w:val="both"/>
      </w:pPr>
      <w:r>
        <w:rPr>
          <w:rFonts w:ascii="Times New Roman"/>
          <w:b w:val="false"/>
          <w:i w:val="false"/>
          <w:color w:val="000000"/>
          <w:sz w:val="28"/>
        </w:rPr>
        <w:t>
      Параграф 3. Жерасты кен жұмысшысы, 3-разряд</w:t>
      </w:r>
    </w:p>
    <w:bookmarkEnd w:id="101"/>
    <w:bookmarkStart w:name="z513" w:id="102"/>
    <w:p>
      <w:pPr>
        <w:spacing w:after="0"/>
        <w:ind w:left="0"/>
        <w:jc w:val="both"/>
      </w:pPr>
      <w:r>
        <w:rPr>
          <w:rFonts w:ascii="Times New Roman"/>
          <w:b w:val="false"/>
          <w:i w:val="false"/>
          <w:color w:val="000000"/>
          <w:sz w:val="28"/>
        </w:rPr>
        <w:t>
      56. Жұмыс сипаттамасы:</w:t>
      </w:r>
    </w:p>
    <w:bookmarkEnd w:id="102"/>
    <w:p>
      <w:pPr>
        <w:spacing w:after="0"/>
        <w:ind w:left="0"/>
        <w:jc w:val="both"/>
      </w:pPr>
      <w:r>
        <w:rPr>
          <w:rFonts w:ascii="Times New Roman"/>
          <w:b w:val="false"/>
          <w:i w:val="false"/>
          <w:color w:val="000000"/>
          <w:sz w:val="28"/>
        </w:rPr>
        <w:t>
      тік желілі және қисық желілі жол учаскелеріндегі рельс-шпал құрылысын монтаждау және бөлшектеу;</w:t>
      </w:r>
    </w:p>
    <w:p>
      <w:pPr>
        <w:spacing w:after="0"/>
        <w:ind w:left="0"/>
        <w:jc w:val="both"/>
      </w:pPr>
      <w:r>
        <w:rPr>
          <w:rFonts w:ascii="Times New Roman"/>
          <w:b w:val="false"/>
          <w:i w:val="false"/>
          <w:color w:val="000000"/>
          <w:sz w:val="28"/>
        </w:rPr>
        <w:t>
      кен қазбаларында тұрақты және уақытша рельс жолдарды белгіленген профиль бойынша шаблондар мен ватерпастарды пайдалана отырып төсеу;</w:t>
      </w:r>
    </w:p>
    <w:p>
      <w:pPr>
        <w:spacing w:after="0"/>
        <w:ind w:left="0"/>
        <w:jc w:val="both"/>
      </w:pPr>
      <w:r>
        <w:rPr>
          <w:rFonts w:ascii="Times New Roman"/>
          <w:b w:val="false"/>
          <w:i w:val="false"/>
          <w:color w:val="000000"/>
          <w:sz w:val="28"/>
        </w:rPr>
        <w:t>
      шпалдарды, брустарды төсеу, рельстерді қосу, рельс жолы секцияларын планкалар мен болт қосындыларының көмегімен біріктіру. стрелка ауыспаларын бөліп қою, монтаждау және бөлшектеу, оларды шпалға бекіту және тексеру;</w:t>
      </w:r>
    </w:p>
    <w:p>
      <w:pPr>
        <w:spacing w:after="0"/>
        <w:ind w:left="0"/>
        <w:jc w:val="both"/>
      </w:pPr>
      <w:r>
        <w:rPr>
          <w:rFonts w:ascii="Times New Roman"/>
          <w:b w:val="false"/>
          <w:i w:val="false"/>
          <w:color w:val="000000"/>
          <w:sz w:val="28"/>
        </w:rPr>
        <w:t>
      оқпанда, шурфта немесе ұңғымада бекіту, жару, құрылыс, жанар-жағармай материалдарын, қосалқы бөлшектер мен жабдықтарды қабылдап алу, оларды қолмен немесе такелаж механизмдері мен айлабұйымдардың көмегімен тиеу вагонеткаларға, алаңшаларға, қауғаларға, кілеттерге тиеу және түсіру; кен қазбалары бойынша нысаналы жеріне, учаскеден учаскеге, оқпанға (шурфке) жеткізу, шахтадан жіберу;</w:t>
      </w:r>
    </w:p>
    <w:p>
      <w:pPr>
        <w:spacing w:after="0"/>
        <w:ind w:left="0"/>
        <w:jc w:val="both"/>
      </w:pPr>
      <w:r>
        <w:rPr>
          <w:rFonts w:ascii="Times New Roman"/>
          <w:b w:val="false"/>
          <w:i w:val="false"/>
          <w:color w:val="000000"/>
          <w:sz w:val="28"/>
        </w:rPr>
        <w:t>
      суағар, дренаж арналары мен құдықтарды қолмен жүргізу, бекіту, қалпына келтіру және жыныс пен шламнан тазарту, шламды жинау, тиелген вагонеткаларды әкету. дренаж жұмыстары өндірісі кезінде жабдықтарға қызмет көрсету;</w:t>
      </w:r>
    </w:p>
    <w:p>
      <w:pPr>
        <w:spacing w:after="0"/>
        <w:ind w:left="0"/>
        <w:jc w:val="both"/>
      </w:pPr>
      <w:r>
        <w:rPr>
          <w:rFonts w:ascii="Times New Roman"/>
          <w:b w:val="false"/>
          <w:i w:val="false"/>
          <w:color w:val="000000"/>
          <w:sz w:val="28"/>
        </w:rPr>
        <w:t>
      кен қазбаларының жай-күйін қарау, бүйірлер мен шатырын перфоратордың, уату балғасының көмегімен, немесе қолмен қақпалау. вагонеткаларды жабысқан және престелген массадан пневмоқұралды қолдана отырып тазарту. маневр жұмысы өндірісінде электровоз машинисіне көмектесу;</w:t>
      </w:r>
    </w:p>
    <w:p>
      <w:pPr>
        <w:spacing w:after="0"/>
        <w:ind w:left="0"/>
        <w:jc w:val="both"/>
      </w:pPr>
      <w:r>
        <w:rPr>
          <w:rFonts w:ascii="Times New Roman"/>
          <w:b w:val="false"/>
          <w:i w:val="false"/>
          <w:color w:val="000000"/>
          <w:sz w:val="28"/>
        </w:rPr>
        <w:t>
      жерасты құрылғылары бойынша жұмыстарды орындау. кен бүйірлері имен шатырын тарту, тартпасын ауыстыру, бекітпенің аржағындағы бос жерді бітеу;</w:t>
      </w:r>
    </w:p>
    <w:p>
      <w:pPr>
        <w:spacing w:after="0"/>
        <w:ind w:left="0"/>
        <w:jc w:val="both"/>
      </w:pPr>
      <w:r>
        <w:rPr>
          <w:rFonts w:ascii="Times New Roman"/>
          <w:b w:val="false"/>
          <w:i w:val="false"/>
          <w:color w:val="000000"/>
          <w:sz w:val="28"/>
        </w:rPr>
        <w:t>
      топырақты тегістеу және кен бүйірлерін тазарту. аралыққа арналған кесіндіні дайындау. аралықтардың барлық түрлерін тұрғызу және оларды жөндеу;</w:t>
      </w:r>
    </w:p>
    <w:p>
      <w:pPr>
        <w:spacing w:after="0"/>
        <w:ind w:left="0"/>
        <w:jc w:val="both"/>
      </w:pPr>
      <w:r>
        <w:rPr>
          <w:rFonts w:ascii="Times New Roman"/>
          <w:b w:val="false"/>
          <w:i w:val="false"/>
          <w:color w:val="000000"/>
          <w:sz w:val="28"/>
        </w:rPr>
        <w:t>
      желдеткіш есіктерінің, терезелерінің, өлшеу стансаларының, ағаш шиттердің, құбырлар мен көпіршелерді құру және жөндеу. есік қораптарын, терезе топсаларын, стеллаждарды орнату. қиыс бұрышы 45</w:t>
      </w:r>
      <w:r>
        <w:rPr>
          <w:rFonts w:ascii="Times New Roman"/>
          <w:b w:val="false"/>
          <w:i w:val="false"/>
          <w:color w:val="000000"/>
          <w:vertAlign w:val="superscript"/>
        </w:rPr>
        <w:t>0</w:t>
      </w:r>
      <w:r>
        <w:rPr>
          <w:rFonts w:ascii="Times New Roman"/>
          <w:b w:val="false"/>
          <w:i w:val="false"/>
          <w:color w:val="000000"/>
          <w:sz w:val="28"/>
        </w:rPr>
        <w:t xml:space="preserve"> дейінгі кен қазбаларында траптарды, люктерді, баспалдақтарды, полкаларды, қоршауларды, тұтқаларды, бункерлерді дайындау, орнату, бөлшектеу және жөндеу;</w:t>
      </w:r>
    </w:p>
    <w:p>
      <w:pPr>
        <w:spacing w:after="0"/>
        <w:ind w:left="0"/>
        <w:jc w:val="both"/>
      </w:pPr>
      <w:r>
        <w:rPr>
          <w:rFonts w:ascii="Times New Roman"/>
          <w:b w:val="false"/>
          <w:i w:val="false"/>
          <w:color w:val="000000"/>
          <w:sz w:val="28"/>
        </w:rPr>
        <w:t>
      шахталардың желдеткіш оқпандарын қаптау. штангі дайындау, бетон қоспасын әзірлеу, оны жұмыс орнына жеткізу. арматураны өру, болттарды, ілмектеді орнату және цементтеу;</w:t>
      </w:r>
    </w:p>
    <w:p>
      <w:pPr>
        <w:spacing w:after="0"/>
        <w:ind w:left="0"/>
        <w:jc w:val="both"/>
      </w:pPr>
      <w:r>
        <w:rPr>
          <w:rFonts w:ascii="Times New Roman"/>
          <w:b w:val="false"/>
          <w:i w:val="false"/>
          <w:color w:val="000000"/>
          <w:sz w:val="28"/>
        </w:rPr>
        <w:t>
      бекітпе және қорама элементтерін іріктеу және дайындау. кенді вагонеткалармен жұмысталған кеңістікті құрғақ төсеу орнына жеткізу. кен еңісінен кен жынысы мен тік воронкаларды шығару және оларды бункерге немесе кентүсірмеге өткізу, шойтастарды бөлшектеу, кентүсірімді ұзарту. шпурлар мен бұрғы асты орнын қолмен бұрғылау. тығын дайындау және бұрғыланған шпурларға тығындау;бұрғылар мен қаптамаларды іріктеу. жарушының басшылығымен, жару материалдарын жару жұмыс өндірісінің орнына жеткізе отырып, ұңғымаларды, шпурларды, мина камераларын зарядтауға қатысу. зумпфтарды, ұстауыш камераларды (кілет, скип астындағы), сужинауыштарды ұйықтан, шашылған кен массасынан, вагонеткаларға тиеп және одан түсіре отырып, тазарту. ірі кен кесектерін уату;</w:t>
      </w:r>
    </w:p>
    <w:p>
      <w:pPr>
        <w:spacing w:after="0"/>
        <w:ind w:left="0"/>
        <w:jc w:val="both"/>
      </w:pPr>
      <w:r>
        <w:rPr>
          <w:rFonts w:ascii="Times New Roman"/>
          <w:b w:val="false"/>
          <w:i w:val="false"/>
          <w:color w:val="000000"/>
          <w:sz w:val="28"/>
        </w:rPr>
        <w:t>
      қырғылы және ленталы конвейерлердің конвейер ставтарын тазалау;</w:t>
      </w:r>
    </w:p>
    <w:p>
      <w:pPr>
        <w:spacing w:after="0"/>
        <w:ind w:left="0"/>
        <w:jc w:val="both"/>
      </w:pPr>
      <w:r>
        <w:rPr>
          <w:rFonts w:ascii="Times New Roman"/>
          <w:b w:val="false"/>
          <w:i w:val="false"/>
          <w:color w:val="000000"/>
          <w:sz w:val="28"/>
        </w:rPr>
        <w:t>
      конвейерлердегі рештактар мен шынжырларды ауыстыруға, барабанды ауыстыруға қатысу;</w:t>
      </w:r>
    </w:p>
    <w:p>
      <w:pPr>
        <w:spacing w:after="0"/>
        <w:ind w:left="0"/>
        <w:jc w:val="both"/>
      </w:pPr>
      <w:r>
        <w:rPr>
          <w:rFonts w:ascii="Times New Roman"/>
          <w:b w:val="false"/>
          <w:i w:val="false"/>
          <w:color w:val="000000"/>
          <w:sz w:val="28"/>
        </w:rPr>
        <w:t>
      ленталы конвейерлерді жөндеуге қатысу; су тоспаларына қызмет көрсету (ыдысты орнын ауыстыру, жеткізу, орнату, суға толтыру); металл сынығын жинау, тиеу және шахтаға түсіру;</w:t>
      </w:r>
    </w:p>
    <w:p>
      <w:pPr>
        <w:spacing w:after="0"/>
        <w:ind w:left="0"/>
        <w:jc w:val="both"/>
      </w:pPr>
      <w:r>
        <w:rPr>
          <w:rFonts w:ascii="Times New Roman"/>
          <w:b w:val="false"/>
          <w:i w:val="false"/>
          <w:color w:val="000000"/>
          <w:sz w:val="28"/>
        </w:rPr>
        <w:t>
      көмір және сланец шахталарындағы өрттің алдын алу және сөндіру: құбыр ставтарын құру, бөлшектеу, орнын ауыстыру, төсеу; аралыққа арналған кесіндіні дайындау, шпурларды бұрғылау, қазбаларды, арналар мен құдықтарды түрлі бекітпелермен бекіту, жанып жатқан массив аймағындағы көмір мен жынысты алу жөніндегі жұмыстарды орындау;</w:t>
      </w:r>
    </w:p>
    <w:p>
      <w:pPr>
        <w:spacing w:after="0"/>
        <w:ind w:left="0"/>
        <w:jc w:val="both"/>
      </w:pPr>
      <w:r>
        <w:rPr>
          <w:rFonts w:ascii="Times New Roman"/>
          <w:b w:val="false"/>
          <w:i w:val="false"/>
          <w:color w:val="000000"/>
          <w:sz w:val="28"/>
        </w:rPr>
        <w:t>
      пайдалы қазбаны проходкалау және алу кезіндегі қосалқы жұмыстарды орындау.</w:t>
      </w:r>
    </w:p>
    <w:bookmarkStart w:name="z530" w:id="103"/>
    <w:p>
      <w:pPr>
        <w:spacing w:after="0"/>
        <w:ind w:left="0"/>
        <w:jc w:val="both"/>
      </w:pPr>
      <w:r>
        <w:rPr>
          <w:rFonts w:ascii="Times New Roman"/>
          <w:b w:val="false"/>
          <w:i w:val="false"/>
          <w:color w:val="000000"/>
          <w:sz w:val="28"/>
        </w:rPr>
        <w:t>
      57. Білуге тиіс:</w:t>
      </w:r>
    </w:p>
    <w:bookmarkEnd w:id="103"/>
    <w:p>
      <w:pPr>
        <w:spacing w:after="0"/>
        <w:ind w:left="0"/>
        <w:jc w:val="both"/>
      </w:pPr>
      <w:r>
        <w:rPr>
          <w:rFonts w:ascii="Times New Roman"/>
          <w:b w:val="false"/>
          <w:i w:val="false"/>
          <w:color w:val="000000"/>
          <w:sz w:val="28"/>
        </w:rPr>
        <w:t>
      ауыр бөлшектер мен жабдықтарды тиеу кезінде қолданылатын көлік құралдарының, айлабұйымдардың құрылымын; орман материалдарының сұрпын, тегін және мөлшерін; дренаж, суағар арналары мен құдықтарды түрлі жағдайларда жүргізу және бекіту ережесі мен тәсілдерін;</w:t>
      </w:r>
    </w:p>
    <w:p>
      <w:pPr>
        <w:spacing w:after="0"/>
        <w:ind w:left="0"/>
        <w:jc w:val="both"/>
      </w:pPr>
      <w:r>
        <w:rPr>
          <w:rFonts w:ascii="Times New Roman"/>
          <w:b w:val="false"/>
          <w:i w:val="false"/>
          <w:color w:val="000000"/>
          <w:sz w:val="28"/>
        </w:rPr>
        <w:t>
      такелаж жұмыстарының әдістері мен ережесін; түрлі үлгідегі аралықтардың нысаны мен құрылымын; жанып жатқан көмірді сөндірудің тәсілдері мен жолдарын; кен қазбаларында көмір жанып жатқан кезде жұмыс жүргізу ережесін;</w:t>
      </w:r>
    </w:p>
    <w:p>
      <w:pPr>
        <w:spacing w:after="0"/>
        <w:ind w:left="0"/>
        <w:jc w:val="both"/>
      </w:pPr>
      <w:r>
        <w:rPr>
          <w:rFonts w:ascii="Times New Roman"/>
          <w:b w:val="false"/>
          <w:i w:val="false"/>
          <w:color w:val="000000"/>
          <w:sz w:val="28"/>
        </w:rPr>
        <w:t>
      учаскенің және шахтаның суағар сызбасын; шпурларды, ұңғымаларды, мина камераларын зарядтау ережесін; сужинауыштардың, зумпфтардың құрылымы мен орналасуын; кен қазбедеріндағы кілетттер мен скиптердің жұмыс кестесін;</w:t>
      </w:r>
    </w:p>
    <w:p>
      <w:pPr>
        <w:spacing w:after="0"/>
        <w:ind w:left="0"/>
        <w:jc w:val="both"/>
      </w:pPr>
      <w:r>
        <w:rPr>
          <w:rFonts w:ascii="Times New Roman"/>
          <w:b w:val="false"/>
          <w:i w:val="false"/>
          <w:color w:val="000000"/>
          <w:sz w:val="28"/>
        </w:rPr>
        <w:t>
      полкалардың, траптардың, баспалдақтардың, люктер мен басқа да жабдықтардың құрылымы мен нысанын, шахтадағы ағаш шебері жұмыстарын орындау тәсілдерін;</w:t>
      </w:r>
    </w:p>
    <w:p>
      <w:pPr>
        <w:spacing w:after="0"/>
        <w:ind w:left="0"/>
        <w:jc w:val="both"/>
      </w:pPr>
      <w:r>
        <w:rPr>
          <w:rFonts w:ascii="Times New Roman"/>
          <w:b w:val="false"/>
          <w:i w:val="false"/>
          <w:color w:val="000000"/>
          <w:sz w:val="28"/>
        </w:rPr>
        <w:t>
      әртектес ағаш түрлерінің механикалық қасиеттері мен сұрыптарын; қолданылатын бекітпе түрлерін және үлгілерін; слесарь және монтаж жұмыстарын жұмысқа қажетті көлемде орындау ережесін; газ кесу аппаратурасының құрылымы туралы негізгі деректерді.</w:t>
      </w:r>
    </w:p>
    <w:bookmarkStart w:name="z536" w:id="104"/>
    <w:p>
      <w:pPr>
        <w:spacing w:after="0"/>
        <w:ind w:left="0"/>
        <w:jc w:val="both"/>
      </w:pPr>
      <w:r>
        <w:rPr>
          <w:rFonts w:ascii="Times New Roman"/>
          <w:b w:val="false"/>
          <w:i w:val="false"/>
          <w:color w:val="000000"/>
          <w:sz w:val="28"/>
        </w:rPr>
        <w:t>
      Параграф 4. Жерасты кен жұмысшысы, 4-разряд</w:t>
      </w:r>
    </w:p>
    <w:bookmarkEnd w:id="104"/>
    <w:bookmarkStart w:name="z537" w:id="105"/>
    <w:p>
      <w:pPr>
        <w:spacing w:after="0"/>
        <w:ind w:left="0"/>
        <w:jc w:val="both"/>
      </w:pPr>
      <w:r>
        <w:rPr>
          <w:rFonts w:ascii="Times New Roman"/>
          <w:b w:val="false"/>
          <w:i w:val="false"/>
          <w:color w:val="000000"/>
          <w:sz w:val="28"/>
        </w:rPr>
        <w:t>
      58. Жұмыс сипаттамасы:</w:t>
      </w:r>
    </w:p>
    <w:bookmarkEnd w:id="105"/>
    <w:p>
      <w:pPr>
        <w:spacing w:after="0"/>
        <w:ind w:left="0"/>
        <w:jc w:val="both"/>
      </w:pPr>
      <w:r>
        <w:rPr>
          <w:rFonts w:ascii="Times New Roman"/>
          <w:b w:val="false"/>
          <w:i w:val="false"/>
          <w:color w:val="000000"/>
          <w:sz w:val="28"/>
        </w:rPr>
        <w:t>
      дренаж, суағар арналары мен құдықтарды жүргізу, қалпына келтіру кезінде, жеткеру қондырғыларын, дренаж машиналарын, қабаттардың гидроүзіктерін жүргізуге арналған қондырғыларды басқару;</w:t>
      </w:r>
    </w:p>
    <w:p>
      <w:pPr>
        <w:spacing w:after="0"/>
        <w:ind w:left="0"/>
        <w:jc w:val="both"/>
      </w:pPr>
      <w:r>
        <w:rPr>
          <w:rFonts w:ascii="Times New Roman"/>
          <w:b w:val="false"/>
          <w:i w:val="false"/>
          <w:color w:val="000000"/>
          <w:sz w:val="28"/>
        </w:rPr>
        <w:t>
      дренаж жұмыстары өндірісі кезінде дренаж машиналарына қызмет көрсету;</w:t>
      </w:r>
    </w:p>
    <w:p>
      <w:pPr>
        <w:spacing w:after="0"/>
        <w:ind w:left="0"/>
        <w:jc w:val="both"/>
      </w:pPr>
      <w:r>
        <w:rPr>
          <w:rFonts w:ascii="Times New Roman"/>
          <w:b w:val="false"/>
          <w:i w:val="false"/>
          <w:color w:val="000000"/>
          <w:sz w:val="28"/>
        </w:rPr>
        <w:t>
      қиыс бұрышы 45</w:t>
      </w:r>
      <w:r>
        <w:rPr>
          <w:rFonts w:ascii="Times New Roman"/>
          <w:b w:val="false"/>
          <w:i w:val="false"/>
          <w:color w:val="000000"/>
          <w:vertAlign w:val="superscript"/>
        </w:rPr>
        <w:t>0</w:t>
      </w:r>
      <w:r>
        <w:rPr>
          <w:rFonts w:ascii="Times New Roman"/>
          <w:b w:val="false"/>
          <w:i w:val="false"/>
          <w:color w:val="000000"/>
          <w:sz w:val="28"/>
        </w:rPr>
        <w:t xml:space="preserve"> дейінгі кен қазбаларында кроссингтерді, траптарды, тиеу люктерін, баспалдақтарды, полкаларды, лядтарды, қоршауларды, тұтқаларды, бункерлерді дайындау, орнату, бөлшектеу және жөндеу;</w:t>
      </w:r>
    </w:p>
    <w:p>
      <w:pPr>
        <w:spacing w:after="0"/>
        <w:ind w:left="0"/>
        <w:jc w:val="both"/>
      </w:pPr>
      <w:r>
        <w:rPr>
          <w:rFonts w:ascii="Times New Roman"/>
          <w:b w:val="false"/>
          <w:i w:val="false"/>
          <w:color w:val="000000"/>
          <w:sz w:val="28"/>
        </w:rPr>
        <w:t>
      шахта оқпанын мұздан тазарту;</w:t>
      </w:r>
    </w:p>
    <w:p>
      <w:pPr>
        <w:spacing w:after="0"/>
        <w:ind w:left="0"/>
        <w:jc w:val="both"/>
      </w:pPr>
      <w:r>
        <w:rPr>
          <w:rFonts w:ascii="Times New Roman"/>
          <w:b w:val="false"/>
          <w:i w:val="false"/>
          <w:color w:val="000000"/>
          <w:sz w:val="28"/>
        </w:rPr>
        <w:t>
      оқпанның қауға және баспалдақ бөлімшелерінің қабырғаларын қаптау және жөндеу;</w:t>
      </w:r>
    </w:p>
    <w:p>
      <w:pPr>
        <w:spacing w:after="0"/>
        <w:ind w:left="0"/>
        <w:jc w:val="both"/>
      </w:pPr>
      <w:r>
        <w:rPr>
          <w:rFonts w:ascii="Times New Roman"/>
          <w:b w:val="false"/>
          <w:i w:val="false"/>
          <w:color w:val="000000"/>
          <w:sz w:val="28"/>
        </w:rPr>
        <w:t>
      пайдалы қазбаны өндіру және кен қазбаларын проходкалау кезінде өздігінен жүретін жабдықтарды, тиеу-жеткізу және басқа да машиналар мен қондырғыларды басқаруға көмек көрсету;</w:t>
      </w:r>
    </w:p>
    <w:p>
      <w:pPr>
        <w:spacing w:after="0"/>
        <w:ind w:left="0"/>
        <w:jc w:val="both"/>
      </w:pPr>
      <w:r>
        <w:rPr>
          <w:rFonts w:ascii="Times New Roman"/>
          <w:b w:val="false"/>
          <w:i w:val="false"/>
          <w:color w:val="000000"/>
          <w:sz w:val="28"/>
        </w:rPr>
        <w:t>
      жұмысталған кеңістікті қататын салмамен қалау;</w:t>
      </w:r>
    </w:p>
    <w:p>
      <w:pPr>
        <w:spacing w:after="0"/>
        <w:ind w:left="0"/>
        <w:jc w:val="both"/>
      </w:pPr>
      <w:r>
        <w:rPr>
          <w:rFonts w:ascii="Times New Roman"/>
          <w:b w:val="false"/>
          <w:i w:val="false"/>
          <w:color w:val="000000"/>
          <w:sz w:val="28"/>
        </w:rPr>
        <w:t>
      салма материалын реттеу және құбырлар бойынша бағыттау;</w:t>
      </w:r>
    </w:p>
    <w:p>
      <w:pPr>
        <w:spacing w:after="0"/>
        <w:ind w:left="0"/>
        <w:jc w:val="both"/>
      </w:pPr>
      <w:r>
        <w:rPr>
          <w:rFonts w:ascii="Times New Roman"/>
          <w:b w:val="false"/>
          <w:i w:val="false"/>
          <w:color w:val="000000"/>
          <w:sz w:val="28"/>
        </w:rPr>
        <w:t>
      өлшеу құралдарының көрсеткіштерін қадағалау;</w:t>
      </w:r>
    </w:p>
    <w:p>
      <w:pPr>
        <w:spacing w:after="0"/>
        <w:ind w:left="0"/>
        <w:jc w:val="both"/>
      </w:pPr>
      <w:r>
        <w:rPr>
          <w:rFonts w:ascii="Times New Roman"/>
          <w:b w:val="false"/>
          <w:i w:val="false"/>
          <w:color w:val="000000"/>
          <w:sz w:val="28"/>
        </w:rPr>
        <w:t>
      құбырларды ұзарту және қысқарту;</w:t>
      </w:r>
    </w:p>
    <w:p>
      <w:pPr>
        <w:spacing w:after="0"/>
        <w:ind w:left="0"/>
        <w:jc w:val="both"/>
      </w:pPr>
      <w:r>
        <w:rPr>
          <w:rFonts w:ascii="Times New Roman"/>
          <w:b w:val="false"/>
          <w:i w:val="false"/>
          <w:color w:val="000000"/>
          <w:sz w:val="28"/>
        </w:rPr>
        <w:t>
      жұмыс басталғанға дейін және ауысым кезінде жұмыс орнын қауіпсіз жағдайда ұстау;</w:t>
      </w:r>
    </w:p>
    <w:p>
      <w:pPr>
        <w:spacing w:after="0"/>
        <w:ind w:left="0"/>
        <w:jc w:val="both"/>
      </w:pPr>
      <w:r>
        <w:rPr>
          <w:rFonts w:ascii="Times New Roman"/>
          <w:b w:val="false"/>
          <w:i w:val="false"/>
          <w:color w:val="000000"/>
          <w:sz w:val="28"/>
        </w:rPr>
        <w:t>
      қабылданған салмалардың санын есепке алу;</w:t>
      </w:r>
    </w:p>
    <w:p>
      <w:pPr>
        <w:spacing w:after="0"/>
        <w:ind w:left="0"/>
        <w:jc w:val="both"/>
      </w:pPr>
      <w:r>
        <w:rPr>
          <w:rFonts w:ascii="Times New Roman"/>
          <w:b w:val="false"/>
          <w:i w:val="false"/>
          <w:color w:val="000000"/>
          <w:sz w:val="28"/>
        </w:rPr>
        <w:t>
      салма жұмыстарында скрепер шығырын басқару;</w:t>
      </w:r>
    </w:p>
    <w:p>
      <w:pPr>
        <w:spacing w:after="0"/>
        <w:ind w:left="0"/>
        <w:jc w:val="both"/>
      </w:pPr>
      <w:r>
        <w:rPr>
          <w:rFonts w:ascii="Times New Roman"/>
          <w:b w:val="false"/>
          <w:i w:val="false"/>
          <w:color w:val="000000"/>
          <w:sz w:val="28"/>
        </w:rPr>
        <w:t>
      ағаштан, металдан және басқа да материалдардан жасалған қорама мен аралықтардың құрылымын;</w:t>
      </w:r>
    </w:p>
    <w:p>
      <w:pPr>
        <w:spacing w:after="0"/>
        <w:ind w:left="0"/>
        <w:jc w:val="both"/>
      </w:pPr>
      <w:r>
        <w:rPr>
          <w:rFonts w:ascii="Times New Roman"/>
          <w:b w:val="false"/>
          <w:i w:val="false"/>
          <w:color w:val="000000"/>
          <w:sz w:val="28"/>
        </w:rPr>
        <w:t>
      қорама мен аралықтарды бекітуге арналған метал штангілерді орнату;</w:t>
      </w:r>
    </w:p>
    <w:p>
      <w:pPr>
        <w:spacing w:after="0"/>
        <w:ind w:left="0"/>
        <w:jc w:val="both"/>
      </w:pPr>
      <w:r>
        <w:rPr>
          <w:rFonts w:ascii="Times New Roman"/>
          <w:b w:val="false"/>
          <w:i w:val="false"/>
          <w:color w:val="000000"/>
          <w:sz w:val="28"/>
        </w:rPr>
        <w:t>
      тазарту кеңістігінен тыс жерде бекіту және бекіту және монтаждау-бөлшектеу жұмыстарын орындау;</w:t>
      </w:r>
    </w:p>
    <w:p>
      <w:pPr>
        <w:spacing w:after="0"/>
        <w:ind w:left="0"/>
        <w:jc w:val="both"/>
      </w:pPr>
      <w:r>
        <w:rPr>
          <w:rFonts w:ascii="Times New Roman"/>
          <w:b w:val="false"/>
          <w:i w:val="false"/>
          <w:color w:val="000000"/>
          <w:sz w:val="28"/>
        </w:rPr>
        <w:t>
      тік оқпандарды проходкалау немесе тереңдету кезінде ілмелі полкада: қауғаларды, материалдарды, жабдықтарды ілмелі полканың қонышынан өткізу; полканы немес құбыр ставтарын түсіру көтеру кезінде құбыр ставтарын полканың ляды арқылы құбыр өткізу жұмыстарын орындау; орнықсыз көмір тектес массивтерін химиялық нығайтуға арналған жабдықты жеткізу, монтаждау, бөлшектеу, орнын ауыстыру және жұмысқа дайындау;</w:t>
      </w:r>
    </w:p>
    <w:p>
      <w:pPr>
        <w:spacing w:after="0"/>
        <w:ind w:left="0"/>
        <w:jc w:val="both"/>
      </w:pPr>
      <w:r>
        <w:rPr>
          <w:rFonts w:ascii="Times New Roman"/>
          <w:b w:val="false"/>
          <w:i w:val="false"/>
          <w:color w:val="000000"/>
          <w:sz w:val="28"/>
        </w:rPr>
        <w:t>
      ысырғыш және эмульсионды қоныштарды салу, оларды бекітпе элементтеріне ілу;</w:t>
      </w:r>
    </w:p>
    <w:p>
      <w:pPr>
        <w:spacing w:after="0"/>
        <w:ind w:left="0"/>
        <w:jc w:val="both"/>
      </w:pPr>
      <w:r>
        <w:rPr>
          <w:rFonts w:ascii="Times New Roman"/>
          <w:b w:val="false"/>
          <w:i w:val="false"/>
          <w:color w:val="000000"/>
          <w:sz w:val="28"/>
        </w:rPr>
        <w:t>
      жабдықты орнатуға арналған алаңды жоспарлау және тазалау;</w:t>
      </w:r>
    </w:p>
    <w:p>
      <w:pPr>
        <w:spacing w:after="0"/>
        <w:ind w:left="0"/>
        <w:jc w:val="both"/>
      </w:pPr>
      <w:r>
        <w:rPr>
          <w:rFonts w:ascii="Times New Roman"/>
          <w:b w:val="false"/>
          <w:i w:val="false"/>
          <w:color w:val="000000"/>
          <w:sz w:val="28"/>
        </w:rPr>
        <w:t>
      химиялық реагенттерді бөліп салу және жұмыс жүргізілетін жерге жеткізу;</w:t>
      </w:r>
    </w:p>
    <w:p>
      <w:pPr>
        <w:spacing w:after="0"/>
        <w:ind w:left="0"/>
        <w:jc w:val="both"/>
      </w:pPr>
      <w:r>
        <w:rPr>
          <w:rFonts w:ascii="Times New Roman"/>
          <w:b w:val="false"/>
          <w:i w:val="false"/>
          <w:color w:val="000000"/>
          <w:sz w:val="28"/>
        </w:rPr>
        <w:t>
      шпурлар мен ұңғымалардың айырықтарын герметизациялау;</w:t>
      </w:r>
    </w:p>
    <w:p>
      <w:pPr>
        <w:spacing w:after="0"/>
        <w:ind w:left="0"/>
        <w:jc w:val="both"/>
      </w:pPr>
      <w:r>
        <w:rPr>
          <w:rFonts w:ascii="Times New Roman"/>
          <w:b w:val="false"/>
          <w:i w:val="false"/>
          <w:color w:val="000000"/>
          <w:sz w:val="28"/>
        </w:rPr>
        <w:t>
      бекітпе ерітінділерді әзірлеу;</w:t>
      </w:r>
    </w:p>
    <w:p>
      <w:pPr>
        <w:spacing w:after="0"/>
        <w:ind w:left="0"/>
        <w:jc w:val="both"/>
      </w:pPr>
      <w:r>
        <w:rPr>
          <w:rFonts w:ascii="Times New Roman"/>
          <w:b w:val="false"/>
          <w:i w:val="false"/>
          <w:color w:val="000000"/>
          <w:sz w:val="28"/>
        </w:rPr>
        <w:t>
      химиялық реактивтерді паспортқа сәйкес массивке ығыстыру, параметрлерін реттеу;</w:t>
      </w:r>
    </w:p>
    <w:p>
      <w:pPr>
        <w:spacing w:after="0"/>
        <w:ind w:left="0"/>
        <w:jc w:val="both"/>
      </w:pPr>
      <w:r>
        <w:rPr>
          <w:rFonts w:ascii="Times New Roman"/>
          <w:b w:val="false"/>
          <w:i w:val="false"/>
          <w:color w:val="000000"/>
          <w:sz w:val="28"/>
        </w:rPr>
        <w:t>
      ығыстыру жүйелерінің герметикалылығын бақылау;</w:t>
      </w:r>
    </w:p>
    <w:p>
      <w:pPr>
        <w:spacing w:after="0"/>
        <w:ind w:left="0"/>
        <w:jc w:val="both"/>
      </w:pPr>
      <w:r>
        <w:rPr>
          <w:rFonts w:ascii="Times New Roman"/>
          <w:b w:val="false"/>
          <w:i w:val="false"/>
          <w:color w:val="000000"/>
          <w:sz w:val="28"/>
        </w:rPr>
        <w:t>
      қабаттарды гидроайыруды жүргізу;</w:t>
      </w:r>
    </w:p>
    <w:bookmarkStart w:name="z563" w:id="106"/>
    <w:p>
      <w:pPr>
        <w:spacing w:after="0"/>
        <w:ind w:left="0"/>
        <w:jc w:val="both"/>
      </w:pPr>
      <w:r>
        <w:rPr>
          <w:rFonts w:ascii="Times New Roman"/>
          <w:b w:val="false"/>
          <w:i w:val="false"/>
          <w:color w:val="000000"/>
          <w:sz w:val="28"/>
        </w:rPr>
        <w:t>
      59. Білуге тиіс:</w:t>
      </w:r>
    </w:p>
    <w:bookmarkEnd w:id="106"/>
    <w:p>
      <w:pPr>
        <w:spacing w:after="0"/>
        <w:ind w:left="0"/>
        <w:jc w:val="both"/>
      </w:pPr>
      <w:r>
        <w:rPr>
          <w:rFonts w:ascii="Times New Roman"/>
          <w:b w:val="false"/>
          <w:i w:val="false"/>
          <w:color w:val="000000"/>
          <w:sz w:val="28"/>
        </w:rPr>
        <w:t>
      қолданылатын машиналар мен жабдықтардың құрылымын, техникалық сипаттамаларын;</w:t>
      </w:r>
    </w:p>
    <w:p>
      <w:pPr>
        <w:spacing w:after="0"/>
        <w:ind w:left="0"/>
        <w:jc w:val="both"/>
      </w:pPr>
      <w:r>
        <w:rPr>
          <w:rFonts w:ascii="Times New Roman"/>
          <w:b w:val="false"/>
          <w:i w:val="false"/>
          <w:color w:val="000000"/>
          <w:sz w:val="28"/>
        </w:rPr>
        <w:t>
      иньекциялық жабдық пен жерасты қазбаларындағы қабаттарды гидроайыруға арналған жабдықтады монтаждау, бөлшектеу және пайдалану ережесін, олардың техникалық сипаттамаларын;</w:t>
      </w:r>
    </w:p>
    <w:p>
      <w:pPr>
        <w:spacing w:after="0"/>
        <w:ind w:left="0"/>
        <w:jc w:val="both"/>
      </w:pPr>
      <w:r>
        <w:rPr>
          <w:rFonts w:ascii="Times New Roman"/>
          <w:b w:val="false"/>
          <w:i w:val="false"/>
          <w:color w:val="000000"/>
          <w:sz w:val="28"/>
        </w:rPr>
        <w:t>
      қолданылатын бекітпе құрамын, олардың реагенттерін, сақтау, тасымалдау ережесін және олармен жұмыс кезіндегі қауіпсіздік шараларын; жыныстарды химиялық нығайту жөніндегі жұмыс параметрлерін;</w:t>
      </w:r>
    </w:p>
    <w:p>
      <w:pPr>
        <w:spacing w:after="0"/>
        <w:ind w:left="0"/>
        <w:jc w:val="both"/>
      </w:pPr>
      <w:r>
        <w:rPr>
          <w:rFonts w:ascii="Times New Roman"/>
          <w:b w:val="false"/>
          <w:i w:val="false"/>
          <w:color w:val="000000"/>
          <w:sz w:val="28"/>
        </w:rPr>
        <w:t>
      бекітпе құрамды иньекциялау режимі мен көлемін; жыныстардың сапасыз нығайтылу себептерін және оларға жол бермеу шараларын; қабаттарды гидроайыруды және дренаж арналарын машинамен жүргізу тәртібін; бекітпе түрлерін;</w:t>
      </w:r>
    </w:p>
    <w:p>
      <w:pPr>
        <w:spacing w:after="0"/>
        <w:ind w:left="0"/>
        <w:jc w:val="both"/>
      </w:pPr>
      <w:r>
        <w:rPr>
          <w:rFonts w:ascii="Times New Roman"/>
          <w:b w:val="false"/>
          <w:i w:val="false"/>
          <w:color w:val="000000"/>
          <w:sz w:val="28"/>
        </w:rPr>
        <w:t>
      бекітпені тұрғызу және жөндеу, жұмысталған кеңістікті қалау жұмыстарын орындау тәртібін; түрлі үлгідегі кен қазбаларының сипаттамасын; қиыс бұрышы 45</w:t>
      </w:r>
      <w:r>
        <w:rPr>
          <w:rFonts w:ascii="Times New Roman"/>
          <w:b w:val="false"/>
          <w:i w:val="false"/>
          <w:color w:val="000000"/>
          <w:vertAlign w:val="superscript"/>
        </w:rPr>
        <w:t>0</w:t>
      </w:r>
      <w:r>
        <w:rPr>
          <w:rFonts w:ascii="Times New Roman"/>
          <w:b w:val="false"/>
          <w:i w:val="false"/>
          <w:color w:val="000000"/>
          <w:sz w:val="28"/>
        </w:rPr>
        <w:t xml:space="preserve"> дейінгі кен қазбаларында қозғалыс бөлімшелері құрылғыларын құрылымы мен жөндеу ерекшеліктерін;</w:t>
      </w:r>
    </w:p>
    <w:p>
      <w:pPr>
        <w:spacing w:after="0"/>
        <w:ind w:left="0"/>
        <w:jc w:val="both"/>
      </w:pPr>
      <w:r>
        <w:rPr>
          <w:rFonts w:ascii="Times New Roman"/>
          <w:b w:val="false"/>
          <w:i w:val="false"/>
          <w:color w:val="000000"/>
          <w:sz w:val="28"/>
        </w:rPr>
        <w:t>
      кен жыныстарының физикалық қасиеттерін; құбырлардың коммуникациялық сызбаларын; оқпандарды арматуралау жөніндегі жұмысты ұйымдастыру кестесін;</w:t>
      </w:r>
    </w:p>
    <w:p>
      <w:pPr>
        <w:spacing w:after="0"/>
        <w:ind w:left="0"/>
        <w:jc w:val="both"/>
      </w:pPr>
      <w:r>
        <w:rPr>
          <w:rFonts w:ascii="Times New Roman"/>
          <w:b w:val="false"/>
          <w:i w:val="false"/>
          <w:color w:val="000000"/>
          <w:sz w:val="28"/>
        </w:rPr>
        <w:t>
      полка арқылы өтетін қауғалардың, қоныштардың, құбырлардың мөлшерін; электротехника мен слесарлық іс негіздерін; орнықсыз көмір тектес массивтерін химиялық нығайту, қабаттарды гидроайыру және жерасты жағдайларындағы жұмыстарды қауіпсіз жүргізу ережесін.</w:t>
      </w:r>
    </w:p>
    <w:bookmarkStart w:name="z571" w:id="107"/>
    <w:p>
      <w:pPr>
        <w:spacing w:after="0"/>
        <w:ind w:left="0"/>
        <w:jc w:val="both"/>
      </w:pPr>
      <w:r>
        <w:rPr>
          <w:rFonts w:ascii="Times New Roman"/>
          <w:b w:val="false"/>
          <w:i w:val="false"/>
          <w:color w:val="000000"/>
          <w:sz w:val="28"/>
        </w:rPr>
        <w:t>
      12. Экскаваторлар, үйінді көпірлері мен үйіндіжасаушылар жанындағы кен жұмысшысы</w:t>
      </w:r>
    </w:p>
    <w:bookmarkEnd w:id="107"/>
    <w:bookmarkStart w:name="z572" w:id="108"/>
    <w:p>
      <w:pPr>
        <w:spacing w:after="0"/>
        <w:ind w:left="0"/>
        <w:jc w:val="both"/>
      </w:pPr>
      <w:r>
        <w:rPr>
          <w:rFonts w:ascii="Times New Roman"/>
          <w:b w:val="false"/>
          <w:i w:val="false"/>
          <w:color w:val="000000"/>
          <w:sz w:val="28"/>
        </w:rPr>
        <w:t>
      Параграф 1. Экскаваторлар, үйінді көпірлері мен үйіндіжасаушылар жанындағы кен жұмысшысы, 2-разряд</w:t>
      </w:r>
    </w:p>
    <w:bookmarkEnd w:id="108"/>
    <w:bookmarkStart w:name="z573" w:id="109"/>
    <w:p>
      <w:pPr>
        <w:spacing w:after="0"/>
        <w:ind w:left="0"/>
        <w:jc w:val="both"/>
      </w:pPr>
      <w:r>
        <w:rPr>
          <w:rFonts w:ascii="Times New Roman"/>
          <w:b w:val="false"/>
          <w:i w:val="false"/>
          <w:color w:val="000000"/>
          <w:sz w:val="28"/>
        </w:rPr>
        <w:t>
      60. Жұмыс сипаттамасы:</w:t>
      </w:r>
    </w:p>
    <w:bookmarkEnd w:id="109"/>
    <w:p>
      <w:pPr>
        <w:spacing w:after="0"/>
        <w:ind w:left="0"/>
        <w:jc w:val="both"/>
      </w:pPr>
      <w:r>
        <w:rPr>
          <w:rFonts w:ascii="Times New Roman"/>
          <w:b w:val="false"/>
          <w:i w:val="false"/>
          <w:color w:val="000000"/>
          <w:sz w:val="28"/>
        </w:rPr>
        <w:t>
      жолдарды экскаваторлардың, үйінді көпірлері мен карьердегі үйінді жасаушының қозғалуына дайындау;</w:t>
      </w:r>
    </w:p>
    <w:p>
      <w:pPr>
        <w:spacing w:after="0"/>
        <w:ind w:left="0"/>
        <w:jc w:val="both"/>
      </w:pPr>
      <w:r>
        <w:rPr>
          <w:rFonts w:ascii="Times New Roman"/>
          <w:b w:val="false"/>
          <w:i w:val="false"/>
          <w:color w:val="000000"/>
          <w:sz w:val="28"/>
        </w:rPr>
        <w:t>
      теміржол габариттері мен автожолдарды тазарту;</w:t>
      </w:r>
    </w:p>
    <w:p>
      <w:pPr>
        <w:spacing w:after="0"/>
        <w:ind w:left="0"/>
        <w:jc w:val="both"/>
      </w:pPr>
      <w:r>
        <w:rPr>
          <w:rFonts w:ascii="Times New Roman"/>
          <w:b w:val="false"/>
          <w:i w:val="false"/>
          <w:color w:val="000000"/>
          <w:sz w:val="28"/>
        </w:rPr>
        <w:t>
      алаңшаларды тазарту және экскаватор астына төсем алу;</w:t>
      </w:r>
    </w:p>
    <w:p>
      <w:pPr>
        <w:spacing w:after="0"/>
        <w:ind w:left="0"/>
        <w:jc w:val="both"/>
      </w:pPr>
      <w:r>
        <w:rPr>
          <w:rFonts w:ascii="Times New Roman"/>
          <w:b w:val="false"/>
          <w:i w:val="false"/>
          <w:color w:val="000000"/>
          <w:sz w:val="28"/>
        </w:rPr>
        <w:t>
      кабельді барабанға орау және оны тасымалдауға қатысу;</w:t>
      </w:r>
    </w:p>
    <w:p>
      <w:pPr>
        <w:spacing w:after="0"/>
        <w:ind w:left="0"/>
        <w:jc w:val="both"/>
      </w:pPr>
      <w:r>
        <w:rPr>
          <w:rFonts w:ascii="Times New Roman"/>
          <w:b w:val="false"/>
          <w:i w:val="false"/>
          <w:color w:val="000000"/>
          <w:sz w:val="28"/>
        </w:rPr>
        <w:t>
      кертпешің жоғарғы қырының еңістерін тазарту;</w:t>
      </w:r>
    </w:p>
    <w:p>
      <w:pPr>
        <w:spacing w:after="0"/>
        <w:ind w:left="0"/>
        <w:jc w:val="both"/>
      </w:pPr>
      <w:r>
        <w:rPr>
          <w:rFonts w:ascii="Times New Roman"/>
          <w:b w:val="false"/>
          <w:i w:val="false"/>
          <w:color w:val="000000"/>
          <w:sz w:val="28"/>
        </w:rPr>
        <w:t>
      забой линиясын экскавациядан немесе жару жұмыстарынан кейін шабақтау;</w:t>
      </w:r>
    </w:p>
    <w:p>
      <w:pPr>
        <w:spacing w:after="0"/>
        <w:ind w:left="0"/>
        <w:jc w:val="both"/>
      </w:pPr>
      <w:r>
        <w:rPr>
          <w:rFonts w:ascii="Times New Roman"/>
          <w:b w:val="false"/>
          <w:i w:val="false"/>
          <w:color w:val="000000"/>
          <w:sz w:val="28"/>
        </w:rPr>
        <w:t>
      отын, су, жанар, жағар және сүрту материалдарын жеткізу;</w:t>
      </w:r>
    </w:p>
    <w:p>
      <w:pPr>
        <w:spacing w:after="0"/>
        <w:ind w:left="0"/>
        <w:jc w:val="both"/>
      </w:pPr>
      <w:r>
        <w:rPr>
          <w:rFonts w:ascii="Times New Roman"/>
          <w:b w:val="false"/>
          <w:i w:val="false"/>
          <w:color w:val="000000"/>
          <w:sz w:val="28"/>
        </w:rPr>
        <w:t>
      забойдан діңдер мен қойтастарды алу;</w:t>
      </w:r>
    </w:p>
    <w:p>
      <w:pPr>
        <w:spacing w:after="0"/>
        <w:ind w:left="0"/>
        <w:jc w:val="both"/>
      </w:pPr>
      <w:r>
        <w:rPr>
          <w:rFonts w:ascii="Times New Roman"/>
          <w:b w:val="false"/>
          <w:i w:val="false"/>
          <w:color w:val="000000"/>
          <w:sz w:val="28"/>
        </w:rPr>
        <w:t>
      Экскаваторларды, үйінді көпірлер мен үйінді жасаушыларды майлауға қатысу.</w:t>
      </w:r>
    </w:p>
    <w:bookmarkStart w:name="z583" w:id="110"/>
    <w:p>
      <w:pPr>
        <w:spacing w:after="0"/>
        <w:ind w:left="0"/>
        <w:jc w:val="both"/>
      </w:pPr>
      <w:r>
        <w:rPr>
          <w:rFonts w:ascii="Times New Roman"/>
          <w:b w:val="false"/>
          <w:i w:val="false"/>
          <w:color w:val="000000"/>
          <w:sz w:val="28"/>
        </w:rPr>
        <w:t>
      61. Білуге тиіс:</w:t>
      </w:r>
    </w:p>
    <w:bookmarkEnd w:id="110"/>
    <w:p>
      <w:pPr>
        <w:spacing w:after="0"/>
        <w:ind w:left="0"/>
        <w:jc w:val="both"/>
      </w:pPr>
      <w:r>
        <w:rPr>
          <w:rFonts w:ascii="Times New Roman"/>
          <w:b w:val="false"/>
          <w:i w:val="false"/>
          <w:color w:val="000000"/>
          <w:sz w:val="28"/>
        </w:rPr>
        <w:t>
      жолдарды экскаваторлардың, үйінді көпірлері мен үйінді жасаушының қозғалуына дайындаудың тәртібі мен тәсілдерін;</w:t>
      </w:r>
    </w:p>
    <w:p>
      <w:pPr>
        <w:spacing w:after="0"/>
        <w:ind w:left="0"/>
        <w:jc w:val="both"/>
      </w:pPr>
      <w:r>
        <w:rPr>
          <w:rFonts w:ascii="Times New Roman"/>
          <w:b w:val="false"/>
          <w:i w:val="false"/>
          <w:color w:val="000000"/>
          <w:sz w:val="28"/>
        </w:rPr>
        <w:t>
      теміржол габариттерін; экскаваторлардың, үйінді көпірлері мен үйінді жасаушы үлгілерін және олардың жанында жұмыс істеу ережесін; әзірленетін кен жынысының қасиеттерін;</w:t>
      </w:r>
    </w:p>
    <w:p>
      <w:pPr>
        <w:spacing w:after="0"/>
        <w:ind w:left="0"/>
        <w:jc w:val="both"/>
      </w:pPr>
      <w:r>
        <w:rPr>
          <w:rFonts w:ascii="Times New Roman"/>
          <w:b w:val="false"/>
          <w:i w:val="false"/>
          <w:color w:val="000000"/>
          <w:sz w:val="28"/>
        </w:rPr>
        <w:t>
      пайдалы қазба мен жыныстың табиғи қиябеті бұрышын; қиябетті тазалау және забойды шабақтау кезіндегі жұмыс жолдарын;</w:t>
      </w:r>
    </w:p>
    <w:p>
      <w:pPr>
        <w:spacing w:after="0"/>
        <w:ind w:left="0"/>
        <w:jc w:val="both"/>
      </w:pPr>
      <w:r>
        <w:rPr>
          <w:rFonts w:ascii="Times New Roman"/>
          <w:b w:val="false"/>
          <w:i w:val="false"/>
          <w:color w:val="000000"/>
          <w:sz w:val="28"/>
        </w:rPr>
        <w:t>
      электр кабелмен жұмыс ережесін; жағармайлардың сұрпы мен қасиеттерін; слесарь ісі негіздерін.</w:t>
      </w:r>
    </w:p>
    <w:bookmarkStart w:name="z588" w:id="111"/>
    <w:p>
      <w:pPr>
        <w:spacing w:after="0"/>
        <w:ind w:left="0"/>
        <w:jc w:val="both"/>
      </w:pPr>
      <w:r>
        <w:rPr>
          <w:rFonts w:ascii="Times New Roman"/>
          <w:b w:val="false"/>
          <w:i w:val="false"/>
          <w:color w:val="000000"/>
          <w:sz w:val="28"/>
        </w:rPr>
        <w:t>
      13. Жол жұмысшысы</w:t>
      </w:r>
    </w:p>
    <w:bookmarkEnd w:id="111"/>
    <w:bookmarkStart w:name="z589" w:id="112"/>
    <w:p>
      <w:pPr>
        <w:spacing w:after="0"/>
        <w:ind w:left="0"/>
        <w:jc w:val="both"/>
      </w:pPr>
      <w:r>
        <w:rPr>
          <w:rFonts w:ascii="Times New Roman"/>
          <w:b w:val="false"/>
          <w:i w:val="false"/>
          <w:color w:val="000000"/>
          <w:sz w:val="28"/>
        </w:rPr>
        <w:t>
      Параграф 1. Жол жұмысшысы, 2-разряд</w:t>
      </w:r>
    </w:p>
    <w:bookmarkEnd w:id="112"/>
    <w:bookmarkStart w:name="z590" w:id="113"/>
    <w:p>
      <w:pPr>
        <w:spacing w:after="0"/>
        <w:ind w:left="0"/>
        <w:jc w:val="both"/>
      </w:pPr>
      <w:r>
        <w:rPr>
          <w:rFonts w:ascii="Times New Roman"/>
          <w:b w:val="false"/>
          <w:i w:val="false"/>
          <w:color w:val="000000"/>
          <w:sz w:val="28"/>
        </w:rPr>
        <w:t>
      62. Жұмыс сипаттамасы:</w:t>
      </w:r>
    </w:p>
    <w:bookmarkEnd w:id="113"/>
    <w:p>
      <w:pPr>
        <w:spacing w:after="0"/>
        <w:ind w:left="0"/>
        <w:jc w:val="both"/>
      </w:pPr>
      <w:r>
        <w:rPr>
          <w:rFonts w:ascii="Times New Roman"/>
          <w:b w:val="false"/>
          <w:i w:val="false"/>
          <w:color w:val="000000"/>
          <w:sz w:val="28"/>
        </w:rPr>
        <w:t>
      шахтадағы (кеніштегі) және шахта (кеніш) үстіндегі рельс жолдары мен автожолдарды салу, жөндеу және ағымдық ұсату кезінде қарапайым жұмыстарды орындау;</w:t>
      </w:r>
    </w:p>
    <w:p>
      <w:pPr>
        <w:spacing w:after="0"/>
        <w:ind w:left="0"/>
        <w:jc w:val="both"/>
      </w:pPr>
      <w:r>
        <w:rPr>
          <w:rFonts w:ascii="Times New Roman"/>
          <w:b w:val="false"/>
          <w:i w:val="false"/>
          <w:color w:val="000000"/>
          <w:sz w:val="28"/>
        </w:rPr>
        <w:t>
      рельс жолдары мен автожолдар негіздерін қолмен тазалау кезінде жыныстарды жинау;</w:t>
      </w:r>
    </w:p>
    <w:p>
      <w:pPr>
        <w:spacing w:after="0"/>
        <w:ind w:left="0"/>
        <w:jc w:val="both"/>
      </w:pPr>
      <w:r>
        <w:rPr>
          <w:rFonts w:ascii="Times New Roman"/>
          <w:b w:val="false"/>
          <w:i w:val="false"/>
          <w:color w:val="000000"/>
          <w:sz w:val="28"/>
        </w:rPr>
        <w:t>
      щебеньді қолмен лақтыру және бөліп қою; рельстерді кесу; рельс жіктерін бөлшектеу; рельсті ағаш шпалдарға бекіту; болттарды бекіту, балдақтарды қағу; шпалдарды, рельстерді, брустарды, балдақтарды, бекітімдерді, құралдар мен материалдарды әкелу және бөліп қою;</w:t>
      </w:r>
    </w:p>
    <w:p>
      <w:pPr>
        <w:spacing w:after="0"/>
        <w:ind w:left="0"/>
        <w:jc w:val="both"/>
      </w:pPr>
      <w:r>
        <w:rPr>
          <w:rFonts w:ascii="Times New Roman"/>
          <w:b w:val="false"/>
          <w:i w:val="false"/>
          <w:color w:val="000000"/>
          <w:sz w:val="28"/>
        </w:rPr>
        <w:t>
      жол белгілерін түзету, қазбаны және суағар арналарын жөндегеннен кейін тазалау;</w:t>
      </w:r>
    </w:p>
    <w:p>
      <w:pPr>
        <w:spacing w:after="0"/>
        <w:ind w:left="0"/>
        <w:jc w:val="both"/>
      </w:pPr>
      <w:r>
        <w:rPr>
          <w:rFonts w:ascii="Times New Roman"/>
          <w:b w:val="false"/>
          <w:i w:val="false"/>
          <w:color w:val="000000"/>
          <w:sz w:val="28"/>
        </w:rPr>
        <w:t>
      бетон қоспаларына материалдарды дайындау, оларды дозалаушы құрылғылар мен бетон араластырғыштарға толтыру;</w:t>
      </w:r>
    </w:p>
    <w:p>
      <w:pPr>
        <w:spacing w:after="0"/>
        <w:ind w:left="0"/>
        <w:jc w:val="both"/>
      </w:pPr>
      <w:r>
        <w:rPr>
          <w:rFonts w:ascii="Times New Roman"/>
          <w:b w:val="false"/>
          <w:i w:val="false"/>
          <w:color w:val="000000"/>
          <w:sz w:val="28"/>
        </w:rPr>
        <w:t>
      бетон қоспаларын суағар арналарға және жаяу жолдарға төсеу; жол немесе автожол негізін бейіндеу кезінде әктасты лақтыру және бөліп төсеу; шпалдарды қолмен және механикаландырылған қол құралымен қағу; бетон қоспасын вибратормен нығыздау;</w:t>
      </w:r>
    </w:p>
    <w:p>
      <w:pPr>
        <w:spacing w:after="0"/>
        <w:ind w:left="0"/>
        <w:jc w:val="both"/>
      </w:pPr>
      <w:r>
        <w:rPr>
          <w:rFonts w:ascii="Times New Roman"/>
          <w:b w:val="false"/>
          <w:i w:val="false"/>
          <w:color w:val="000000"/>
          <w:sz w:val="28"/>
        </w:rPr>
        <w:t>
      шпалдар мен брустарды қолмен кері зарарсыздандыру; қызмет көрсететін жол учаскесін аралау және тексеру;</w:t>
      </w:r>
    </w:p>
    <w:p>
      <w:pPr>
        <w:spacing w:after="0"/>
        <w:ind w:left="0"/>
        <w:jc w:val="both"/>
      </w:pPr>
      <w:r>
        <w:rPr>
          <w:rFonts w:ascii="Times New Roman"/>
          <w:b w:val="false"/>
          <w:i w:val="false"/>
          <w:color w:val="000000"/>
          <w:sz w:val="28"/>
        </w:rPr>
        <w:t>
      кен қазбасын жұмыс орнында қауіпсіз жағдайға келтіру; жолдарды бөгде заттардан тазарту;</w:t>
      </w:r>
    </w:p>
    <w:bookmarkStart w:name="z599" w:id="114"/>
    <w:p>
      <w:pPr>
        <w:spacing w:after="0"/>
        <w:ind w:left="0"/>
        <w:jc w:val="both"/>
      </w:pPr>
      <w:r>
        <w:rPr>
          <w:rFonts w:ascii="Times New Roman"/>
          <w:b w:val="false"/>
          <w:i w:val="false"/>
          <w:color w:val="000000"/>
          <w:sz w:val="28"/>
        </w:rPr>
        <w:t>
      63. Білуге тиіс:</w:t>
      </w:r>
    </w:p>
    <w:bookmarkEnd w:id="114"/>
    <w:p>
      <w:pPr>
        <w:spacing w:after="0"/>
        <w:ind w:left="0"/>
        <w:jc w:val="both"/>
      </w:pPr>
      <w:r>
        <w:rPr>
          <w:rFonts w:ascii="Times New Roman"/>
          <w:b w:val="false"/>
          <w:i w:val="false"/>
          <w:color w:val="000000"/>
          <w:sz w:val="28"/>
        </w:rPr>
        <w:t>
      кен жынысының негізгі қасиеттерін және кен қазбасын қауіпсіз жағдайға келтіру тәсілдерін;</w:t>
      </w:r>
    </w:p>
    <w:p>
      <w:pPr>
        <w:spacing w:after="0"/>
        <w:ind w:left="0"/>
        <w:jc w:val="both"/>
      </w:pPr>
      <w:r>
        <w:rPr>
          <w:rFonts w:ascii="Times New Roman"/>
          <w:b w:val="false"/>
          <w:i w:val="false"/>
          <w:color w:val="000000"/>
          <w:sz w:val="28"/>
        </w:rPr>
        <w:t>
      кен қазбаларының орналасуын; жол белгілері мен дабылдарды; жұмыс өндірісі орнын белгіленген белгілермен қоршау ережесін; жолдар мен автожолдардың негізін, жоғарғы жол бөлігін құруға қолданылатын материалдарды; қол, электрлендірілген және пневматикалық құралды қолдана отырып жұмыс істеудің тәсілі мен жолдарын және олардың құрылымын; бетон қоспаларын әзірлеудің тәсілі мен құрамын;</w:t>
      </w:r>
    </w:p>
    <w:p>
      <w:pPr>
        <w:spacing w:after="0"/>
        <w:ind w:left="0"/>
        <w:jc w:val="both"/>
      </w:pPr>
      <w:r>
        <w:rPr>
          <w:rFonts w:ascii="Times New Roman"/>
          <w:b w:val="false"/>
          <w:i w:val="false"/>
          <w:color w:val="000000"/>
          <w:sz w:val="28"/>
        </w:rPr>
        <w:t>
      бетон қоспасын әзірлеуге, тасымалдауға және нығыздауға арналған жабдықтың нысанын, құрылымын және қолдану ережесін; жолдар мен автожолдарды жабдықтауға арналған материалдарды жұмыс орнына кен қазбалары бойынша жеткізу тәсілдерін;</w:t>
      </w:r>
    </w:p>
    <w:p>
      <w:pPr>
        <w:spacing w:after="0"/>
        <w:ind w:left="0"/>
        <w:jc w:val="both"/>
      </w:pPr>
      <w:r>
        <w:rPr>
          <w:rFonts w:ascii="Times New Roman"/>
          <w:b w:val="false"/>
          <w:i w:val="false"/>
          <w:color w:val="000000"/>
          <w:sz w:val="28"/>
        </w:rPr>
        <w:t>
      жолдар мен автожолдардың негізі мен жоғарғы құрылысын тұрғызу кезіндегі жұмыстарды орындаудың тәсілдері мен жолдарын; салынатын жол мен автожолдың профилін; қарапайым жұмыс сызбаларын оқу ережесін; жолдың негізі мен жоғарғы құрылысы негізгі элементтерінің атауларын; жол негіздері мен жабындарының түрлерін.</w:t>
      </w:r>
    </w:p>
    <w:bookmarkStart w:name="z604" w:id="115"/>
    <w:p>
      <w:pPr>
        <w:spacing w:after="0"/>
        <w:ind w:left="0"/>
        <w:jc w:val="both"/>
      </w:pPr>
      <w:r>
        <w:rPr>
          <w:rFonts w:ascii="Times New Roman"/>
          <w:b w:val="false"/>
          <w:i w:val="false"/>
          <w:color w:val="000000"/>
          <w:sz w:val="28"/>
        </w:rPr>
        <w:t>
      Параграф 2. Жол жұмысшысы, 3-разряд</w:t>
      </w:r>
    </w:p>
    <w:bookmarkEnd w:id="115"/>
    <w:bookmarkStart w:name="z605" w:id="116"/>
    <w:p>
      <w:pPr>
        <w:spacing w:after="0"/>
        <w:ind w:left="0"/>
        <w:jc w:val="both"/>
      </w:pPr>
      <w:r>
        <w:rPr>
          <w:rFonts w:ascii="Times New Roman"/>
          <w:b w:val="false"/>
          <w:i w:val="false"/>
          <w:color w:val="000000"/>
          <w:sz w:val="28"/>
        </w:rPr>
        <w:t>
      64. Жұмыс сипаттамасы:</w:t>
      </w:r>
    </w:p>
    <w:bookmarkEnd w:id="116"/>
    <w:p>
      <w:pPr>
        <w:spacing w:after="0"/>
        <w:ind w:left="0"/>
        <w:jc w:val="both"/>
      </w:pPr>
      <w:r>
        <w:rPr>
          <w:rFonts w:ascii="Times New Roman"/>
          <w:b w:val="false"/>
          <w:i w:val="false"/>
          <w:color w:val="000000"/>
          <w:sz w:val="28"/>
        </w:rPr>
        <w:t>
      шахтадағы (кеніштегі) және шахта (кеніш) үстіндегі рельс жолдары мен автожолдарды салу, жөндеу және ағымдық ұсату кезіндегі жұмыстарды орындау;</w:t>
      </w:r>
    </w:p>
    <w:p>
      <w:pPr>
        <w:spacing w:after="0"/>
        <w:ind w:left="0"/>
        <w:jc w:val="both"/>
      </w:pPr>
      <w:r>
        <w:rPr>
          <w:rFonts w:ascii="Times New Roman"/>
          <w:b w:val="false"/>
          <w:i w:val="false"/>
          <w:color w:val="000000"/>
          <w:sz w:val="28"/>
        </w:rPr>
        <w:t>
      рельс жолдары мен автожолдардың негіздерін жолдың үстіңгі құрылысына дайындау, негізге бетон қоспасын төсеу; суағар арналары мен жаяу жолдардың құрылымын;</w:t>
      </w:r>
    </w:p>
    <w:p>
      <w:pPr>
        <w:spacing w:after="0"/>
        <w:ind w:left="0"/>
        <w:jc w:val="both"/>
      </w:pPr>
      <w:r>
        <w:rPr>
          <w:rFonts w:ascii="Times New Roman"/>
          <w:b w:val="false"/>
          <w:i w:val="false"/>
          <w:color w:val="000000"/>
          <w:sz w:val="28"/>
        </w:rPr>
        <w:t>
      түзу сызықты және қисық сызықты учаскелердегі жолдың рельс шпал құрылысын монтаждау және бөлшектеу; стрелка бұрмаларын, олардың шпалға бекітпелерін бөлу, монтаждау және бөлшектеу, оларды эпюр бойынша тексеру; рельс жіктерін саңылауларды реттей отырып монтаждау;</w:t>
      </w:r>
    </w:p>
    <w:p>
      <w:pPr>
        <w:spacing w:after="0"/>
        <w:ind w:left="0"/>
        <w:jc w:val="both"/>
      </w:pPr>
      <w:r>
        <w:rPr>
          <w:rFonts w:ascii="Times New Roman"/>
          <w:b w:val="false"/>
          <w:i w:val="false"/>
          <w:color w:val="000000"/>
          <w:sz w:val="28"/>
        </w:rPr>
        <w:t>
      қисық сызықты бұрманың бұрылу арқылы өлшеу;</w:t>
      </w:r>
    </w:p>
    <w:p>
      <w:pPr>
        <w:spacing w:after="0"/>
        <w:ind w:left="0"/>
        <w:jc w:val="both"/>
      </w:pPr>
      <w:r>
        <w:rPr>
          <w:rFonts w:ascii="Times New Roman"/>
          <w:b w:val="false"/>
          <w:i w:val="false"/>
          <w:color w:val="000000"/>
          <w:sz w:val="28"/>
        </w:rPr>
        <w:t>
      қисық сызықты бөліп қою; жоспардағы рельсшпал торшасын гидравликалық немесе винтті түзеуші аспаппен реттеу;</w:t>
      </w:r>
    </w:p>
    <w:p>
      <w:pPr>
        <w:spacing w:after="0"/>
        <w:ind w:left="0"/>
        <w:jc w:val="both"/>
      </w:pPr>
      <w:r>
        <w:rPr>
          <w:rFonts w:ascii="Times New Roman"/>
          <w:b w:val="false"/>
          <w:i w:val="false"/>
          <w:color w:val="000000"/>
          <w:sz w:val="28"/>
        </w:rPr>
        <w:t>
      рельс жолдарының түзу сызықты және қисық сызықты учаскелеріндегі рельс тағанының енін шаблон бойынша өлшеу және реттеу;</w:t>
      </w:r>
    </w:p>
    <w:p>
      <w:pPr>
        <w:spacing w:after="0"/>
        <w:ind w:left="0"/>
        <w:jc w:val="both"/>
      </w:pPr>
      <w:r>
        <w:rPr>
          <w:rFonts w:ascii="Times New Roman"/>
          <w:b w:val="false"/>
          <w:i w:val="false"/>
          <w:color w:val="000000"/>
          <w:sz w:val="28"/>
        </w:rPr>
        <w:t>
      рельс жолдарының орналасуын биіктігі мен деңгейі бойынша өлшеу және реттеу; автожолдар және жаяу жолдардың үстіңгі қабатын профил бойынша, маяктар бойынша, шаблондар мен деңгейлер бойынша өлшеу және тегістеу;</w:t>
      </w:r>
    </w:p>
    <w:p>
      <w:pPr>
        <w:spacing w:after="0"/>
        <w:ind w:left="0"/>
        <w:jc w:val="both"/>
      </w:pPr>
      <w:r>
        <w:rPr>
          <w:rFonts w:ascii="Times New Roman"/>
          <w:b w:val="false"/>
          <w:i w:val="false"/>
          <w:color w:val="000000"/>
          <w:sz w:val="28"/>
        </w:rPr>
        <w:t>
      шпалдарды эпюр бойынша реттеу; рельс шпал торшасы элементтерін жеке ауыстыру;</w:t>
      </w:r>
    </w:p>
    <w:p>
      <w:pPr>
        <w:spacing w:after="0"/>
        <w:ind w:left="0"/>
        <w:jc w:val="both"/>
      </w:pPr>
      <w:r>
        <w:rPr>
          <w:rFonts w:ascii="Times New Roman"/>
          <w:b w:val="false"/>
          <w:i w:val="false"/>
          <w:color w:val="000000"/>
          <w:sz w:val="28"/>
        </w:rPr>
        <w:t>
      жіктердегі ток жеткізуші қиысуларды орнату; вагон-бункерлерге, өздігінен жүретін, гидравликалық жол құралы бар жол жөндеу машиналарына қызмет көрсету, олардың жұмысындағы ақауларды анықтау және жою.</w:t>
      </w:r>
    </w:p>
    <w:bookmarkStart w:name="z615" w:id="117"/>
    <w:p>
      <w:pPr>
        <w:spacing w:after="0"/>
        <w:ind w:left="0"/>
        <w:jc w:val="both"/>
      </w:pPr>
      <w:r>
        <w:rPr>
          <w:rFonts w:ascii="Times New Roman"/>
          <w:b w:val="false"/>
          <w:i w:val="false"/>
          <w:color w:val="000000"/>
          <w:sz w:val="28"/>
        </w:rPr>
        <w:t>
      65. Білуге тиіс:</w:t>
      </w:r>
    </w:p>
    <w:bookmarkEnd w:id="117"/>
    <w:p>
      <w:pPr>
        <w:spacing w:after="0"/>
        <w:ind w:left="0"/>
        <w:jc w:val="both"/>
      </w:pPr>
      <w:r>
        <w:rPr>
          <w:rFonts w:ascii="Times New Roman"/>
          <w:b w:val="false"/>
          <w:i w:val="false"/>
          <w:color w:val="000000"/>
          <w:sz w:val="28"/>
        </w:rPr>
        <w:t>
      жол құрылысы және жөндеу жұмыстарын орындауға арналған механизмдердің, қол аспаптарының, айла бұйымдардың, қондырғылар мен басқа да жабдықтардың нысанын, құрылымы мен пайдалану ережесін;</w:t>
      </w:r>
    </w:p>
    <w:p>
      <w:pPr>
        <w:spacing w:after="0"/>
        <w:ind w:left="0"/>
        <w:jc w:val="both"/>
      </w:pPr>
      <w:r>
        <w:rPr>
          <w:rFonts w:ascii="Times New Roman"/>
          <w:b w:val="false"/>
          <w:i w:val="false"/>
          <w:color w:val="000000"/>
          <w:sz w:val="28"/>
        </w:rPr>
        <w:t>
      рельс жолдары мен автожолдарды құру және жөндеу кезіндегі жұмыс технологиясы мен ұйымдастыруды;</w:t>
      </w:r>
    </w:p>
    <w:p>
      <w:pPr>
        <w:spacing w:after="0"/>
        <w:ind w:left="0"/>
        <w:jc w:val="both"/>
      </w:pPr>
      <w:r>
        <w:rPr>
          <w:rFonts w:ascii="Times New Roman"/>
          <w:b w:val="false"/>
          <w:i w:val="false"/>
          <w:color w:val="000000"/>
          <w:sz w:val="28"/>
        </w:rPr>
        <w:t>
      рельс жолдары мен автожолдардың үстіңгі құрылысы элементтерін реттеудің тәсілдері мен ережесін; сызбалар мен чертеждерді жасау және оқу ережесін;</w:t>
      </w:r>
    </w:p>
    <w:p>
      <w:pPr>
        <w:spacing w:after="0"/>
        <w:ind w:left="0"/>
        <w:jc w:val="both"/>
      </w:pPr>
      <w:r>
        <w:rPr>
          <w:rFonts w:ascii="Times New Roman"/>
          <w:b w:val="false"/>
          <w:i w:val="false"/>
          <w:color w:val="000000"/>
          <w:sz w:val="28"/>
        </w:rPr>
        <w:t>
      қолданылатын материалдар мен олардың қасиеттерін; жол құрылысы және жөндеу жұмыстарын орындауға қажетті материалдар санын есептеу тәсілдерін;</w:t>
      </w:r>
    </w:p>
    <w:p>
      <w:pPr>
        <w:spacing w:after="0"/>
        <w:ind w:left="0"/>
        <w:jc w:val="both"/>
      </w:pPr>
      <w:r>
        <w:rPr>
          <w:rFonts w:ascii="Times New Roman"/>
          <w:b w:val="false"/>
          <w:i w:val="false"/>
          <w:color w:val="000000"/>
          <w:sz w:val="28"/>
        </w:rPr>
        <w:t>
      рельс жолдары мен автожолдарды құрылысы мен жөндеу сапасына қойылатын техникалық талаптарды; бетон жұмыстарының сапасына қойылатын негізгі талаптарды; қисық сызықты өлшеу және бөліп қою тәсілдерін; дөңгелектеудің жол берілетін радиустарын; гидравликалық аспаптардың құрылымын, оларды пайдаланып жұмыс істеудің тәсілдері мен жолдарын.</w:t>
      </w:r>
    </w:p>
    <w:bookmarkStart w:name="z621" w:id="118"/>
    <w:p>
      <w:pPr>
        <w:spacing w:after="0"/>
        <w:ind w:left="0"/>
        <w:jc w:val="both"/>
      </w:pPr>
      <w:r>
        <w:rPr>
          <w:rFonts w:ascii="Times New Roman"/>
          <w:b w:val="false"/>
          <w:i w:val="false"/>
          <w:color w:val="000000"/>
          <w:sz w:val="28"/>
        </w:rPr>
        <w:t>
      Параграф 3. Жол жұмысшысы, 4-разряд</w:t>
      </w:r>
    </w:p>
    <w:bookmarkEnd w:id="118"/>
    <w:bookmarkStart w:name="z622" w:id="119"/>
    <w:p>
      <w:pPr>
        <w:spacing w:after="0"/>
        <w:ind w:left="0"/>
        <w:jc w:val="both"/>
      </w:pPr>
      <w:r>
        <w:rPr>
          <w:rFonts w:ascii="Times New Roman"/>
          <w:b w:val="false"/>
          <w:i w:val="false"/>
          <w:color w:val="000000"/>
          <w:sz w:val="28"/>
        </w:rPr>
        <w:t>
      66. Жұмыс сипаттамасы:</w:t>
      </w:r>
    </w:p>
    <w:bookmarkEnd w:id="119"/>
    <w:p>
      <w:pPr>
        <w:spacing w:after="0"/>
        <w:ind w:left="0"/>
        <w:jc w:val="both"/>
      </w:pPr>
      <w:r>
        <w:rPr>
          <w:rFonts w:ascii="Times New Roman"/>
          <w:b w:val="false"/>
          <w:i w:val="false"/>
          <w:color w:val="000000"/>
          <w:sz w:val="28"/>
        </w:rPr>
        <w:t>
      шахтадағы (кеніштегі) және шахта (кеніш) үстіндегі рельс жолдары мен автожолдарды салу, жөндеу және ағымдық ұсату кезінде күрделі жұмыстарды орындау;</w:t>
      </w:r>
    </w:p>
    <w:p>
      <w:pPr>
        <w:spacing w:after="0"/>
        <w:ind w:left="0"/>
        <w:jc w:val="both"/>
      </w:pPr>
      <w:r>
        <w:rPr>
          <w:rFonts w:ascii="Times New Roman"/>
          <w:b w:val="false"/>
          <w:i w:val="false"/>
          <w:color w:val="000000"/>
          <w:sz w:val="28"/>
        </w:rPr>
        <w:t>
      стрелка бұрмаларын, олардың шпалға бекітпелерін бөлу, монтаждау және бөлшектеу, оларды шпалдарға және брустарға қолмен және балдаққаққымен бекіту;</w:t>
      </w:r>
    </w:p>
    <w:p>
      <w:pPr>
        <w:spacing w:after="0"/>
        <w:ind w:left="0"/>
        <w:jc w:val="both"/>
      </w:pPr>
      <w:r>
        <w:rPr>
          <w:rFonts w:ascii="Times New Roman"/>
          <w:b w:val="false"/>
          <w:i w:val="false"/>
          <w:color w:val="000000"/>
          <w:sz w:val="28"/>
        </w:rPr>
        <w:t>
      төселген стрелка бұрмасын эпюр бойынша оның маркасы мен үлгісіне қарай тексеру; жазық және еңісті жолдарды, стрелка бұрмасының шаблоны, деңгейі мен бағыты бойынша өлшеу және реттеу; қисық рельс жолдарын есептелген қозғамалар бойынша жобалық жағдайға қою кезінде визалау және бөліп қою; ауыстыру механизмін орнату және реттеу;</w:t>
      </w:r>
    </w:p>
    <w:p>
      <w:pPr>
        <w:spacing w:after="0"/>
        <w:ind w:left="0"/>
        <w:jc w:val="both"/>
      </w:pPr>
      <w:r>
        <w:rPr>
          <w:rFonts w:ascii="Times New Roman"/>
          <w:b w:val="false"/>
          <w:i w:val="false"/>
          <w:color w:val="000000"/>
          <w:sz w:val="28"/>
        </w:rPr>
        <w:t>
      рельс шпал торшасын жобалық жағдайға орнату кезінде оптикалық аспаптарды (нивелирлерді) қолдана отырып визалау;</w:t>
      </w:r>
    </w:p>
    <w:p>
      <w:pPr>
        <w:spacing w:after="0"/>
        <w:ind w:left="0"/>
        <w:jc w:val="both"/>
      </w:pPr>
      <w:r>
        <w:rPr>
          <w:rFonts w:ascii="Times New Roman"/>
          <w:b w:val="false"/>
          <w:i w:val="false"/>
          <w:color w:val="000000"/>
          <w:sz w:val="28"/>
        </w:rPr>
        <w:t>
      контррельстерді орнату және бекіту; теңдеу аспаптарын монтаждау және бөлшектеу;</w:t>
      </w:r>
    </w:p>
    <w:bookmarkStart w:name="z628" w:id="120"/>
    <w:p>
      <w:pPr>
        <w:spacing w:after="0"/>
        <w:ind w:left="0"/>
        <w:jc w:val="both"/>
      </w:pPr>
      <w:r>
        <w:rPr>
          <w:rFonts w:ascii="Times New Roman"/>
          <w:b w:val="false"/>
          <w:i w:val="false"/>
          <w:color w:val="000000"/>
          <w:sz w:val="28"/>
        </w:rPr>
        <w:t>
      67. Білуге тиіс:</w:t>
      </w:r>
    </w:p>
    <w:bookmarkEnd w:id="120"/>
    <w:p>
      <w:pPr>
        <w:spacing w:after="0"/>
        <w:ind w:left="0"/>
        <w:jc w:val="both"/>
      </w:pPr>
      <w:r>
        <w:rPr>
          <w:rFonts w:ascii="Times New Roman"/>
          <w:b w:val="false"/>
          <w:i w:val="false"/>
          <w:color w:val="000000"/>
          <w:sz w:val="28"/>
        </w:rPr>
        <w:t>
      рельс жолдары мен стрелка бұрмаларының құрылымын, конструкциясы мен ұстау нормаларын; стрелка бұрмаларының бөліп қою және реттеу тәсілдерін; рельс жолдары мен стрелка бұрмаларын орнату және жөндеу жөніндегі жұмыс өндірісі ережесін; рельс жолдары мен стрелка бұрмаларын орнату сапасына қойылатын талаптарды;</w:t>
      </w:r>
    </w:p>
    <w:p>
      <w:pPr>
        <w:spacing w:after="0"/>
        <w:ind w:left="0"/>
        <w:jc w:val="both"/>
      </w:pPr>
      <w:r>
        <w:rPr>
          <w:rFonts w:ascii="Times New Roman"/>
          <w:b w:val="false"/>
          <w:i w:val="false"/>
          <w:color w:val="000000"/>
          <w:sz w:val="28"/>
        </w:rPr>
        <w:t>
      қолданылатын жабдықтың, қол және механикаландырылған құралдың нысанын, құрылымын және пайдалану ережесін;</w:t>
      </w:r>
    </w:p>
    <w:p>
      <w:pPr>
        <w:spacing w:after="0"/>
        <w:ind w:left="0"/>
        <w:jc w:val="both"/>
      </w:pPr>
      <w:r>
        <w:rPr>
          <w:rFonts w:ascii="Times New Roman"/>
          <w:b w:val="false"/>
          <w:i w:val="false"/>
          <w:color w:val="000000"/>
          <w:sz w:val="28"/>
        </w:rPr>
        <w:t>
      жолдарды профиль бойынша визалау үшін оптикалық құралдарды пайдалану ережесін.</w:t>
      </w:r>
    </w:p>
    <w:bookmarkStart w:name="z632" w:id="121"/>
    <w:p>
      <w:pPr>
        <w:spacing w:after="0"/>
        <w:ind w:left="0"/>
        <w:jc w:val="both"/>
      </w:pPr>
      <w:r>
        <w:rPr>
          <w:rFonts w:ascii="Times New Roman"/>
          <w:b w:val="false"/>
          <w:i w:val="false"/>
          <w:color w:val="000000"/>
          <w:sz w:val="28"/>
        </w:rPr>
        <w:t>
      14. Бекіту материалдарын шахтаға жеткізуші</w:t>
      </w:r>
    </w:p>
    <w:bookmarkEnd w:id="121"/>
    <w:bookmarkStart w:name="z633" w:id="122"/>
    <w:p>
      <w:pPr>
        <w:spacing w:after="0"/>
        <w:ind w:left="0"/>
        <w:jc w:val="both"/>
      </w:pPr>
      <w:r>
        <w:rPr>
          <w:rFonts w:ascii="Times New Roman"/>
          <w:b w:val="false"/>
          <w:i w:val="false"/>
          <w:color w:val="000000"/>
          <w:sz w:val="28"/>
        </w:rPr>
        <w:t>
      Параграф 1. Бекіту материалдарын шахтаға жеткізуші, 3-разряд</w:t>
      </w:r>
    </w:p>
    <w:bookmarkEnd w:id="122"/>
    <w:bookmarkStart w:name="z634" w:id="123"/>
    <w:p>
      <w:pPr>
        <w:spacing w:after="0"/>
        <w:ind w:left="0"/>
        <w:jc w:val="both"/>
      </w:pPr>
      <w:r>
        <w:rPr>
          <w:rFonts w:ascii="Times New Roman"/>
          <w:b w:val="false"/>
          <w:i w:val="false"/>
          <w:color w:val="000000"/>
          <w:sz w:val="28"/>
        </w:rPr>
        <w:t>
      68. Жұмыс сипаттамасы:</w:t>
      </w:r>
    </w:p>
    <w:bookmarkEnd w:id="123"/>
    <w:p>
      <w:pPr>
        <w:spacing w:after="0"/>
        <w:ind w:left="0"/>
        <w:jc w:val="both"/>
      </w:pPr>
      <w:r>
        <w:rPr>
          <w:rFonts w:ascii="Times New Roman"/>
          <w:b w:val="false"/>
          <w:i w:val="false"/>
          <w:color w:val="000000"/>
          <w:sz w:val="28"/>
        </w:rPr>
        <w:t>
      бекіту, құрылыс, жағармай материалдарын, қосалқы бөлшектерді, құбырларды, рельстерді, түрлі жабдықтар мен басқа да ілеспе материалдарды вагондарға, вагонеткаларға және басқа да көлік құралдарына тиеу;</w:t>
      </w:r>
    </w:p>
    <w:p>
      <w:pPr>
        <w:spacing w:after="0"/>
        <w:ind w:left="0"/>
        <w:jc w:val="both"/>
      </w:pPr>
      <w:r>
        <w:rPr>
          <w:rFonts w:ascii="Times New Roman"/>
          <w:b w:val="false"/>
          <w:i w:val="false"/>
          <w:color w:val="000000"/>
          <w:sz w:val="28"/>
        </w:rPr>
        <w:t>
      оларды шахта оқпандарына, штольняға, және шахта үстіндегі басқа да нысандарға жеткізу, материалдарды қолмен блоктардың, шығырдың, домкраттың, түрлі такелаж механизмдерінің және айла бұйымдардың көмегімен кілеттерге, қауғаларға, скиптерге тиеу және түсіру;</w:t>
      </w:r>
    </w:p>
    <w:p>
      <w:pPr>
        <w:spacing w:after="0"/>
        <w:ind w:left="0"/>
        <w:jc w:val="both"/>
      </w:pPr>
      <w:r>
        <w:rPr>
          <w:rFonts w:ascii="Times New Roman"/>
          <w:b w:val="false"/>
          <w:i w:val="false"/>
          <w:color w:val="000000"/>
          <w:sz w:val="28"/>
        </w:rPr>
        <w:t>
      материалдарды шахтаға түсіру; көтеру механизмдері мен айлабұйымдарын басқару;</w:t>
      </w:r>
    </w:p>
    <w:p>
      <w:pPr>
        <w:spacing w:after="0"/>
        <w:ind w:left="0"/>
        <w:jc w:val="both"/>
      </w:pPr>
      <w:r>
        <w:rPr>
          <w:rFonts w:ascii="Times New Roman"/>
          <w:b w:val="false"/>
          <w:i w:val="false"/>
          <w:color w:val="000000"/>
          <w:sz w:val="28"/>
        </w:rPr>
        <w:t>
      тростарды жалғау; қажетіне қарай жүктерді түсіретін жерге дейін ілесу; орманды белгілеу және бөлу, бөренелерді брустарға, пластиналар мен тақтайға кесу; орман материалдарын ақауға шығару;</w:t>
      </w:r>
    </w:p>
    <w:p>
      <w:pPr>
        <w:spacing w:after="0"/>
        <w:ind w:left="0"/>
        <w:jc w:val="both"/>
      </w:pPr>
      <w:r>
        <w:rPr>
          <w:rFonts w:ascii="Times New Roman"/>
          <w:b w:val="false"/>
          <w:i w:val="false"/>
          <w:color w:val="000000"/>
          <w:sz w:val="28"/>
        </w:rPr>
        <w:t>
      материалдарды, жабдықтарды түсіру және нысаналы жерге қоймалау; рельстен шығып кеткен вагонеткаларды қою; белгіленген белгілерді қабылдау және беру.</w:t>
      </w:r>
    </w:p>
    <w:bookmarkStart w:name="z640" w:id="124"/>
    <w:p>
      <w:pPr>
        <w:spacing w:after="0"/>
        <w:ind w:left="0"/>
        <w:jc w:val="both"/>
      </w:pPr>
      <w:r>
        <w:rPr>
          <w:rFonts w:ascii="Times New Roman"/>
          <w:b w:val="false"/>
          <w:i w:val="false"/>
          <w:color w:val="000000"/>
          <w:sz w:val="28"/>
        </w:rPr>
        <w:t>
      69. Білуге тиіс:</w:t>
      </w:r>
    </w:p>
    <w:bookmarkEnd w:id="124"/>
    <w:p>
      <w:pPr>
        <w:spacing w:after="0"/>
        <w:ind w:left="0"/>
        <w:jc w:val="both"/>
      </w:pPr>
      <w:r>
        <w:rPr>
          <w:rFonts w:ascii="Times New Roman"/>
          <w:b w:val="false"/>
          <w:i w:val="false"/>
          <w:color w:val="000000"/>
          <w:sz w:val="28"/>
        </w:rPr>
        <w:t>
      қолданылатын бекітпелердің және ілеспе материалдардың түрлері мен мөлшерін; жұмыста қолданылатын такелаж айлабұйымдарының, көтеру-тасымалдау жабдығының нысаны мен құрылымын, оларды орнату және пайдалану ережесін;</w:t>
      </w:r>
    </w:p>
    <w:p>
      <w:pPr>
        <w:spacing w:after="0"/>
        <w:ind w:left="0"/>
        <w:jc w:val="both"/>
      </w:pPr>
      <w:r>
        <w:rPr>
          <w:rFonts w:ascii="Times New Roman"/>
          <w:b w:val="false"/>
          <w:i w:val="false"/>
          <w:color w:val="000000"/>
          <w:sz w:val="28"/>
        </w:rPr>
        <w:t>
      жабдықтарды және басқа да жүктерді көлік құралдарына бекіту тәсілдерін; ілмектеу құралдарының беріктігін тексеру тәсілдерін;</w:t>
      </w:r>
    </w:p>
    <w:p>
      <w:pPr>
        <w:spacing w:after="0"/>
        <w:ind w:left="0"/>
        <w:jc w:val="both"/>
      </w:pPr>
      <w:r>
        <w:rPr>
          <w:rFonts w:ascii="Times New Roman"/>
          <w:b w:val="false"/>
          <w:i w:val="false"/>
          <w:color w:val="000000"/>
          <w:sz w:val="28"/>
        </w:rPr>
        <w:t>
      көтеру-тасымалдау жабдығы мен айлабұйымдары жүктемесінің шекті нормасын; бекіту және басқа да материалдарды тиеу, түсіру және тасымалдау ережесін; оларды шахтаға түсіру ережесін;</w:t>
      </w:r>
    </w:p>
    <w:p>
      <w:pPr>
        <w:spacing w:after="0"/>
        <w:ind w:left="0"/>
        <w:jc w:val="both"/>
      </w:pPr>
      <w:r>
        <w:rPr>
          <w:rFonts w:ascii="Times New Roman"/>
          <w:b w:val="false"/>
          <w:i w:val="false"/>
          <w:color w:val="000000"/>
          <w:sz w:val="28"/>
        </w:rPr>
        <w:t>
      көлік құралдарының, кілеттердің габаритін; орман материалдарының сұрыптарын, тегін және мөлшерін; ағаш түсіру құрылғысын.</w:t>
      </w:r>
    </w:p>
    <w:bookmarkStart w:name="z645" w:id="125"/>
    <w:p>
      <w:pPr>
        <w:spacing w:after="0"/>
        <w:ind w:left="0"/>
        <w:jc w:val="both"/>
      </w:pPr>
      <w:r>
        <w:rPr>
          <w:rFonts w:ascii="Times New Roman"/>
          <w:b w:val="false"/>
          <w:i w:val="false"/>
          <w:color w:val="000000"/>
          <w:sz w:val="28"/>
        </w:rPr>
        <w:t>
      15. Бекітуші</w:t>
      </w:r>
    </w:p>
    <w:bookmarkEnd w:id="125"/>
    <w:bookmarkStart w:name="z646" w:id="126"/>
    <w:p>
      <w:pPr>
        <w:spacing w:after="0"/>
        <w:ind w:left="0"/>
        <w:jc w:val="both"/>
      </w:pPr>
      <w:r>
        <w:rPr>
          <w:rFonts w:ascii="Times New Roman"/>
          <w:b w:val="false"/>
          <w:i w:val="false"/>
          <w:color w:val="000000"/>
          <w:sz w:val="28"/>
        </w:rPr>
        <w:t>
      Параграф 1. Бекітуші, 3-разряд</w:t>
      </w:r>
    </w:p>
    <w:bookmarkEnd w:id="126"/>
    <w:bookmarkStart w:name="z647" w:id="127"/>
    <w:p>
      <w:pPr>
        <w:spacing w:after="0"/>
        <w:ind w:left="0"/>
        <w:jc w:val="both"/>
      </w:pPr>
      <w:r>
        <w:rPr>
          <w:rFonts w:ascii="Times New Roman"/>
          <w:b w:val="false"/>
          <w:i w:val="false"/>
          <w:color w:val="000000"/>
          <w:sz w:val="28"/>
        </w:rPr>
        <w:t>
      70. Жұмыс сипаттамасы:</w:t>
      </w:r>
    </w:p>
    <w:bookmarkEnd w:id="127"/>
    <w:p>
      <w:pPr>
        <w:spacing w:after="0"/>
        <w:ind w:left="0"/>
        <w:jc w:val="both"/>
      </w:pPr>
      <w:r>
        <w:rPr>
          <w:rFonts w:ascii="Times New Roman"/>
          <w:b w:val="false"/>
          <w:i w:val="false"/>
          <w:color w:val="000000"/>
          <w:sz w:val="28"/>
        </w:rPr>
        <w:t>
      бекітпенің барлық түрлерінің жекелеген рамаларын, элементтерін ауыстыру;</w:t>
      </w:r>
    </w:p>
    <w:p>
      <w:pPr>
        <w:spacing w:after="0"/>
        <w:ind w:left="0"/>
        <w:jc w:val="both"/>
      </w:pPr>
      <w:r>
        <w:rPr>
          <w:rFonts w:ascii="Times New Roman"/>
          <w:b w:val="false"/>
          <w:i w:val="false"/>
          <w:color w:val="000000"/>
          <w:sz w:val="28"/>
        </w:rPr>
        <w:t>
      аралық рамаларды, тіреулерді, табандықтарды, төсемдерді орнату; атпалар мен тиранттарды қою және алу;</w:t>
      </w:r>
    </w:p>
    <w:p>
      <w:pPr>
        <w:spacing w:after="0"/>
        <w:ind w:left="0"/>
        <w:jc w:val="both"/>
      </w:pPr>
      <w:r>
        <w:rPr>
          <w:rFonts w:ascii="Times New Roman"/>
          <w:b w:val="false"/>
          <w:i w:val="false"/>
          <w:color w:val="000000"/>
          <w:sz w:val="28"/>
        </w:rPr>
        <w:t>
      арналарды, траншеяларды, қазаншұңқырлар мен копуштарды бекіту; қазбаның бүйірі мен шатырын тартпалау, тартпаларын ауыстыру, бекіменің ар жағындағы кеңістікті қалау;</w:t>
      </w:r>
    </w:p>
    <w:p>
      <w:pPr>
        <w:spacing w:after="0"/>
        <w:ind w:left="0"/>
        <w:jc w:val="both"/>
      </w:pPr>
      <w:r>
        <w:rPr>
          <w:rFonts w:ascii="Times New Roman"/>
          <w:b w:val="false"/>
          <w:i w:val="false"/>
          <w:color w:val="000000"/>
          <w:sz w:val="28"/>
        </w:rPr>
        <w:t>
      топырақты қағу және қазба бүйірлерін тазарту;</w:t>
      </w:r>
    </w:p>
    <w:p>
      <w:pPr>
        <w:spacing w:after="0"/>
        <w:ind w:left="0"/>
        <w:jc w:val="both"/>
      </w:pPr>
      <w:r>
        <w:rPr>
          <w:rFonts w:ascii="Times New Roman"/>
          <w:b w:val="false"/>
          <w:i w:val="false"/>
          <w:color w:val="000000"/>
          <w:sz w:val="28"/>
        </w:rPr>
        <w:t>
      бекітпе мен қораманың барлық элементтерін іріктеу және дайындау, жұмыс орнына жеткізу; аралыққа кесінді дайындау;</w:t>
      </w:r>
    </w:p>
    <w:p>
      <w:pPr>
        <w:spacing w:after="0"/>
        <w:ind w:left="0"/>
        <w:jc w:val="both"/>
      </w:pPr>
      <w:r>
        <w:rPr>
          <w:rFonts w:ascii="Times New Roman"/>
          <w:b w:val="false"/>
          <w:i w:val="false"/>
          <w:color w:val="000000"/>
          <w:sz w:val="28"/>
        </w:rPr>
        <w:t>
      аралықтардың барлық түрлерін тұрғызу және оларды жөндеу; желдеткіш есіктерінің, терезелерінің, өлшеу стансаларының, ағаш шиттердің, құбырлардың, жаппалардың, көпіршелердің құрылымын және оларды жөндеу;</w:t>
      </w:r>
    </w:p>
    <w:p>
      <w:pPr>
        <w:spacing w:after="0"/>
        <w:ind w:left="0"/>
        <w:jc w:val="both"/>
      </w:pPr>
      <w:r>
        <w:rPr>
          <w:rFonts w:ascii="Times New Roman"/>
          <w:b w:val="false"/>
          <w:i w:val="false"/>
          <w:color w:val="000000"/>
          <w:sz w:val="28"/>
        </w:rPr>
        <w:t>
      есік қораптарын орнату; есіктерді ілу, ағаш еденді орнату, икемді төсем салу, стеллаждарды орнату;</w:t>
      </w:r>
    </w:p>
    <w:p>
      <w:pPr>
        <w:spacing w:after="0"/>
        <w:ind w:left="0"/>
        <w:jc w:val="both"/>
      </w:pPr>
      <w:r>
        <w:rPr>
          <w:rFonts w:ascii="Times New Roman"/>
          <w:b w:val="false"/>
          <w:i w:val="false"/>
          <w:color w:val="000000"/>
          <w:sz w:val="28"/>
        </w:rPr>
        <w:t>
      газенкаларға торша, баспалдақ сатыларын және баспалдақтарды орнату;</w:t>
      </w:r>
    </w:p>
    <w:p>
      <w:pPr>
        <w:spacing w:after="0"/>
        <w:ind w:left="0"/>
        <w:jc w:val="both"/>
      </w:pPr>
      <w:r>
        <w:rPr>
          <w:rFonts w:ascii="Times New Roman"/>
          <w:b w:val="false"/>
          <w:i w:val="false"/>
          <w:color w:val="000000"/>
          <w:sz w:val="28"/>
        </w:rPr>
        <w:t>
      шахталардың желдеткіш оқпандарын қаптау;</w:t>
      </w:r>
    </w:p>
    <w:p>
      <w:pPr>
        <w:spacing w:after="0"/>
        <w:ind w:left="0"/>
        <w:jc w:val="both"/>
      </w:pPr>
      <w:r>
        <w:rPr>
          <w:rFonts w:ascii="Times New Roman"/>
          <w:b w:val="false"/>
          <w:i w:val="false"/>
          <w:color w:val="000000"/>
          <w:sz w:val="28"/>
        </w:rPr>
        <w:t>
      ағаштың, төсемдердің, траптардың, қоршаулардың, күрделі емес қорамалардың, штольнядағы бекіту рамаларының қарапайым құрылымдарын бөлшектеу;</w:t>
      </w:r>
    </w:p>
    <w:p>
      <w:pPr>
        <w:spacing w:after="0"/>
        <w:ind w:left="0"/>
        <w:jc w:val="both"/>
      </w:pPr>
      <w:r>
        <w:rPr>
          <w:rFonts w:ascii="Times New Roman"/>
          <w:b w:val="false"/>
          <w:i w:val="false"/>
          <w:color w:val="000000"/>
          <w:sz w:val="28"/>
        </w:rPr>
        <w:t>
      қораманы бетон мен ерітіндіден тазарту; штангілерді дайындау, бетон қоспасын, әзірлеу және жұмыс орнына жеткізу;</w:t>
      </w:r>
    </w:p>
    <w:p>
      <w:pPr>
        <w:spacing w:after="0"/>
        <w:ind w:left="0"/>
        <w:jc w:val="both"/>
      </w:pPr>
      <w:r>
        <w:rPr>
          <w:rFonts w:ascii="Times New Roman"/>
          <w:b w:val="false"/>
          <w:i w:val="false"/>
          <w:color w:val="000000"/>
          <w:sz w:val="28"/>
        </w:rPr>
        <w:t>
      арматураны байлау, болттарды, ілмектерді орнату және цементтеу;</w:t>
      </w:r>
    </w:p>
    <w:p>
      <w:pPr>
        <w:spacing w:after="0"/>
        <w:ind w:left="0"/>
        <w:jc w:val="both"/>
      </w:pPr>
      <w:r>
        <w:rPr>
          <w:rFonts w:ascii="Times New Roman"/>
          <w:b w:val="false"/>
          <w:i w:val="false"/>
          <w:color w:val="000000"/>
          <w:sz w:val="28"/>
        </w:rPr>
        <w:t>
      ағаштар мен қоршауларды құру; ілме ағаштарды бөлектеу; тік сызықты қораманың шиттерін, қорамалардың барлық түрлерінің тік сызықты элементтерін жасау және жөндеу;</w:t>
      </w:r>
    </w:p>
    <w:p>
      <w:pPr>
        <w:spacing w:after="0"/>
        <w:ind w:left="0"/>
        <w:jc w:val="both"/>
      </w:pPr>
      <w:r>
        <w:rPr>
          <w:rFonts w:ascii="Times New Roman"/>
          <w:b w:val="false"/>
          <w:i w:val="false"/>
          <w:color w:val="000000"/>
          <w:sz w:val="28"/>
        </w:rPr>
        <w:t>
      қораманы ұзартпай ұстап тұратын қарапайым мінбесаты элементтерін дайындау; жерасты имараттарының ара жабындарының, арқалықтары мен ұстындарының қорамаларын бөлшектеу;</w:t>
      </w:r>
    </w:p>
    <w:p>
      <w:pPr>
        <w:spacing w:after="0"/>
        <w:ind w:left="0"/>
        <w:jc w:val="both"/>
      </w:pPr>
      <w:r>
        <w:rPr>
          <w:rFonts w:ascii="Times New Roman"/>
          <w:b w:val="false"/>
          <w:i w:val="false"/>
          <w:color w:val="000000"/>
          <w:sz w:val="28"/>
        </w:rPr>
        <w:t>
      рельс жолдарын төсеу және қайта төсеу; жыныстарды вагонеткалармен жұмысталған кеңістікті құрғақ қалау орнына жеткізу; кен жынысы тиелген вагонетканы әкету және бостарын әкеліп беру; кен жынысын жинау.</w:t>
      </w:r>
    </w:p>
    <w:bookmarkStart w:name="z663" w:id="128"/>
    <w:p>
      <w:pPr>
        <w:spacing w:after="0"/>
        <w:ind w:left="0"/>
        <w:jc w:val="both"/>
      </w:pPr>
      <w:r>
        <w:rPr>
          <w:rFonts w:ascii="Times New Roman"/>
          <w:b w:val="false"/>
          <w:i w:val="false"/>
          <w:color w:val="000000"/>
          <w:sz w:val="28"/>
        </w:rPr>
        <w:t>
      71. Білуге тиіс:</w:t>
      </w:r>
    </w:p>
    <w:bookmarkEnd w:id="128"/>
    <w:p>
      <w:pPr>
        <w:spacing w:after="0"/>
        <w:ind w:left="0"/>
        <w:jc w:val="both"/>
      </w:pPr>
      <w:r>
        <w:rPr>
          <w:rFonts w:ascii="Times New Roman"/>
          <w:b w:val="false"/>
          <w:i w:val="false"/>
          <w:color w:val="000000"/>
          <w:sz w:val="28"/>
        </w:rPr>
        <w:t>
      кен қазбаларында бекіту және жөндеу жұмыстарын жүргізу жағдайларын; ағаш, метал, забой жанындағы темірбетон және арнаулы бекітпенің негізгі түрлерін, бекітпенің, мінбесаты мен қораманың жекелеген рамаларын, элементтерін ауыстырудың тиімді жолдары мен ережесін;</w:t>
      </w:r>
    </w:p>
    <w:p>
      <w:pPr>
        <w:spacing w:after="0"/>
        <w:ind w:left="0"/>
        <w:jc w:val="both"/>
      </w:pPr>
      <w:r>
        <w:rPr>
          <w:rFonts w:ascii="Times New Roman"/>
          <w:b w:val="false"/>
          <w:i w:val="false"/>
          <w:color w:val="000000"/>
          <w:sz w:val="28"/>
        </w:rPr>
        <w:t>
      қолданатын құралдың жұмыс принципін; кабель және контакті желісімен жұмыс ережесін; бекітпе мен жол төсеміне қойылатын техникалық талаптарды; қолданылатын ағаштың, кірпіштің, тастың, бетонның және басқа да материалдардың сұрпын, қасиеттерін, нысанын, пайдаланылу мерзімін;</w:t>
      </w:r>
    </w:p>
    <w:p>
      <w:pPr>
        <w:spacing w:after="0"/>
        <w:ind w:left="0"/>
        <w:jc w:val="both"/>
      </w:pPr>
      <w:r>
        <w:rPr>
          <w:rFonts w:ascii="Times New Roman"/>
          <w:b w:val="false"/>
          <w:i w:val="false"/>
          <w:color w:val="000000"/>
          <w:sz w:val="28"/>
        </w:rPr>
        <w:t>
      кен қазбаларының сипаттамасын, нысанын және орналасуын; желдеткіш пен басқа да аралықтардың, баспалдақ және қозғалыс бөлімшелерінің, полкалардың, траптардың, люктердің, жаппалардың, құрылымы мен нысанын; кен қазбаларының бағытын тексеруге арналған маркшейдерлік белгілердің нысаны мен пайдалану тәртібін;</w:t>
      </w:r>
    </w:p>
    <w:p>
      <w:pPr>
        <w:spacing w:after="0"/>
        <w:ind w:left="0"/>
        <w:jc w:val="both"/>
      </w:pPr>
      <w:r>
        <w:rPr>
          <w:rFonts w:ascii="Times New Roman"/>
          <w:b w:val="false"/>
          <w:i w:val="false"/>
          <w:color w:val="000000"/>
          <w:sz w:val="28"/>
        </w:rPr>
        <w:t>
      қажетті көлемдегі ұсталық жұмысты орындау тәртібін; мінбесаты мен қораманы орнату тәсілдерін.</w:t>
      </w:r>
    </w:p>
    <w:bookmarkStart w:name="z668" w:id="129"/>
    <w:p>
      <w:pPr>
        <w:spacing w:after="0"/>
        <w:ind w:left="0"/>
        <w:jc w:val="both"/>
      </w:pPr>
      <w:r>
        <w:rPr>
          <w:rFonts w:ascii="Times New Roman"/>
          <w:b w:val="false"/>
          <w:i w:val="false"/>
          <w:color w:val="000000"/>
          <w:sz w:val="28"/>
        </w:rPr>
        <w:t>
      Параграф 2. Бекітуші, 4-разряд</w:t>
      </w:r>
    </w:p>
    <w:bookmarkEnd w:id="129"/>
    <w:bookmarkStart w:name="z669" w:id="130"/>
    <w:p>
      <w:pPr>
        <w:spacing w:after="0"/>
        <w:ind w:left="0"/>
        <w:jc w:val="both"/>
      </w:pPr>
      <w:r>
        <w:rPr>
          <w:rFonts w:ascii="Times New Roman"/>
          <w:b w:val="false"/>
          <w:i w:val="false"/>
          <w:color w:val="000000"/>
          <w:sz w:val="28"/>
        </w:rPr>
        <w:t>
      72. Жұмыс сипаттамасы:</w:t>
      </w:r>
    </w:p>
    <w:bookmarkEnd w:id="130"/>
    <w:p>
      <w:pPr>
        <w:spacing w:after="0"/>
        <w:ind w:left="0"/>
        <w:jc w:val="both"/>
      </w:pPr>
      <w:r>
        <w:rPr>
          <w:rFonts w:ascii="Times New Roman"/>
          <w:b w:val="false"/>
          <w:i w:val="false"/>
          <w:color w:val="000000"/>
          <w:sz w:val="28"/>
        </w:rPr>
        <w:t>
      жазық кен қазбаларын, тазарту забойлары мен қиыс бұрышы 45</w:t>
      </w:r>
      <w:r>
        <w:rPr>
          <w:rFonts w:ascii="Times New Roman"/>
          <w:b w:val="false"/>
          <w:i w:val="false"/>
          <w:color w:val="000000"/>
          <w:vertAlign w:val="superscript"/>
        </w:rPr>
        <w:t>0</w:t>
      </w:r>
      <w:r>
        <w:rPr>
          <w:rFonts w:ascii="Times New Roman"/>
          <w:b w:val="false"/>
          <w:i w:val="false"/>
          <w:color w:val="000000"/>
          <w:sz w:val="28"/>
        </w:rPr>
        <w:t xml:space="preserve"> дейінгі кен қазбаларын, 5-разрядты бекітушінің тарифтік-біліктілік сипаттамасында көрсетілген бекітпеден басқа, бекітпенің барлық түрлерімен, ескі бекітпені ішінара немесе толық алып, бетонды бөлшектей және кенді шығара отырып бекіту және жөндеу;</w:t>
      </w:r>
    </w:p>
    <w:p>
      <w:pPr>
        <w:spacing w:after="0"/>
        <w:ind w:left="0"/>
        <w:jc w:val="both"/>
      </w:pPr>
      <w:r>
        <w:rPr>
          <w:rFonts w:ascii="Times New Roman"/>
          <w:b w:val="false"/>
          <w:i w:val="false"/>
          <w:color w:val="000000"/>
          <w:sz w:val="28"/>
        </w:rPr>
        <w:t>
      қазба қимасын уату балғасының көмегімен, жару тәсілімен немесе қолмен кеңіту; бекітпе элементтерін дайындау және аралық рамаларды орнату, барлық бекітпе түрлерінің жекелеген рамалары мен элементтерін ауыстыру; шпурларды бұрғылау; бекітпені алу, сөндірілген қазбаны қалау, кен қазбаларын сөндіру;</w:t>
      </w:r>
    </w:p>
    <w:p>
      <w:pPr>
        <w:spacing w:after="0"/>
        <w:ind w:left="0"/>
        <w:jc w:val="both"/>
      </w:pPr>
      <w:r>
        <w:rPr>
          <w:rFonts w:ascii="Times New Roman"/>
          <w:b w:val="false"/>
          <w:i w:val="false"/>
          <w:color w:val="000000"/>
          <w:sz w:val="28"/>
        </w:rPr>
        <w:t>
      ағаш армирдің жекелеген дестелерін: атпаларды, вандруттарды, оқпандар мен шурфтардағы өткізгіштерді ауыстыру және жөндеу; құлаған жерлерді бөлшектеу және бекіту; рама үстіне костер қалау;</w:t>
      </w:r>
    </w:p>
    <w:p>
      <w:pPr>
        <w:spacing w:after="0"/>
        <w:ind w:left="0"/>
        <w:jc w:val="both"/>
      </w:pPr>
      <w:r>
        <w:rPr>
          <w:rFonts w:ascii="Times New Roman"/>
          <w:b w:val="false"/>
          <w:i w:val="false"/>
          <w:color w:val="000000"/>
          <w:sz w:val="28"/>
        </w:rPr>
        <w:t>
      оқпандар мен шурфтарды мұздан тазарту; аспалы мінбесатыны құру; лекалдарды, кружалдарды, арка қорамаларын, күмбездер мен ұтарын бөлшектеу;</w:t>
      </w:r>
    </w:p>
    <w:p>
      <w:pPr>
        <w:spacing w:after="0"/>
        <w:ind w:left="0"/>
        <w:jc w:val="both"/>
      </w:pPr>
      <w:r>
        <w:rPr>
          <w:rFonts w:ascii="Times New Roman"/>
          <w:b w:val="false"/>
          <w:i w:val="false"/>
          <w:color w:val="000000"/>
          <w:sz w:val="28"/>
        </w:rPr>
        <w:t>
      ұстын, арқалық, аралық, қабырға, іргетас қорамаларын орнату; қызмет көрсететін машиналар мен механизмдер жұмысындағы ақауды анықтау және жою.</w:t>
      </w:r>
    </w:p>
    <w:bookmarkStart w:name="z675" w:id="131"/>
    <w:p>
      <w:pPr>
        <w:spacing w:after="0"/>
        <w:ind w:left="0"/>
        <w:jc w:val="both"/>
      </w:pPr>
      <w:r>
        <w:rPr>
          <w:rFonts w:ascii="Times New Roman"/>
          <w:b w:val="false"/>
          <w:i w:val="false"/>
          <w:color w:val="000000"/>
          <w:sz w:val="28"/>
        </w:rPr>
        <w:t>
      73. Білуге тиіс:</w:t>
      </w:r>
    </w:p>
    <w:bookmarkEnd w:id="131"/>
    <w:p>
      <w:pPr>
        <w:spacing w:after="0"/>
        <w:ind w:left="0"/>
        <w:jc w:val="both"/>
      </w:pPr>
      <w:r>
        <w:rPr>
          <w:rFonts w:ascii="Times New Roman"/>
          <w:b w:val="false"/>
          <w:i w:val="false"/>
          <w:color w:val="000000"/>
          <w:sz w:val="28"/>
        </w:rPr>
        <w:t>
      бекітпенің түрлері және оларды салу тәсілдері; ағаш бекітпе элементтерінің әртүрлі құлыпты қосындыларының түрлерін және нысанын; кен қазбаларын бекіту паспортын;</w:t>
      </w:r>
    </w:p>
    <w:p>
      <w:pPr>
        <w:spacing w:after="0"/>
        <w:ind w:left="0"/>
        <w:jc w:val="both"/>
      </w:pPr>
      <w:r>
        <w:rPr>
          <w:rFonts w:ascii="Times New Roman"/>
          <w:b w:val="false"/>
          <w:i w:val="false"/>
          <w:color w:val="000000"/>
          <w:sz w:val="28"/>
        </w:rPr>
        <w:t>
      бұрғылау-жару жұмыстарын жүргізу ережесін; кен қазбаларында жөндеу жұмыстарын жүргізудің техникалық шарттарын; құламаларды бөлшектеудің ережесі мен тәсілдерін; кен қысымы және оның көріну сипаты туралы негізгі ұғымдарды; түрлі үлгідегі кен қазбаларының сипаттамасын; арматураны орнату ережесі мен тәртібін; оқпандарды арматураларға қойылатын техникалық талаптарды;</w:t>
      </w:r>
    </w:p>
    <w:p>
      <w:pPr>
        <w:spacing w:after="0"/>
        <w:ind w:left="0"/>
        <w:jc w:val="both"/>
      </w:pPr>
      <w:r>
        <w:rPr>
          <w:rFonts w:ascii="Times New Roman"/>
          <w:b w:val="false"/>
          <w:i w:val="false"/>
          <w:color w:val="000000"/>
          <w:sz w:val="28"/>
        </w:rPr>
        <w:t>
      кен қазбаларын бекіту және жөндеу кезінде қолданылатын машиналардың, механизмдердің, құрал мен айлабұйымдардың түрлері мен құрылымын, оларды пайдалану және күтіп баптау ережесін; кен қазбасының көлденең қимасы ауданын анықтау тәсілдерін.</w:t>
      </w:r>
    </w:p>
    <w:bookmarkStart w:name="z679" w:id="132"/>
    <w:p>
      <w:pPr>
        <w:spacing w:after="0"/>
        <w:ind w:left="0"/>
        <w:jc w:val="both"/>
      </w:pPr>
      <w:r>
        <w:rPr>
          <w:rFonts w:ascii="Times New Roman"/>
          <w:b w:val="false"/>
          <w:i w:val="false"/>
          <w:color w:val="000000"/>
          <w:sz w:val="28"/>
        </w:rPr>
        <w:t>
      Параграф 3. Бекітуші, 5-разряд</w:t>
      </w:r>
    </w:p>
    <w:bookmarkEnd w:id="132"/>
    <w:bookmarkStart w:name="z680" w:id="133"/>
    <w:p>
      <w:pPr>
        <w:spacing w:after="0"/>
        <w:ind w:left="0"/>
        <w:jc w:val="both"/>
      </w:pPr>
      <w:r>
        <w:rPr>
          <w:rFonts w:ascii="Times New Roman"/>
          <w:b w:val="false"/>
          <w:i w:val="false"/>
          <w:color w:val="000000"/>
          <w:sz w:val="28"/>
        </w:rPr>
        <w:t>
      74. Жұмыс сипаттамасы:</w:t>
      </w:r>
    </w:p>
    <w:bookmarkEnd w:id="133"/>
    <w:p>
      <w:pPr>
        <w:spacing w:after="0"/>
        <w:ind w:left="0"/>
        <w:jc w:val="both"/>
      </w:pPr>
      <w:r>
        <w:rPr>
          <w:rFonts w:ascii="Times New Roman"/>
          <w:b w:val="false"/>
          <w:i w:val="false"/>
          <w:color w:val="000000"/>
          <w:sz w:val="28"/>
        </w:rPr>
        <w:t>
      шахта оқпандарын, тік кен қазбаларын, қиыс бұрышы 45</w:t>
      </w:r>
      <w:r>
        <w:rPr>
          <w:rFonts w:ascii="Times New Roman"/>
          <w:b w:val="false"/>
          <w:i w:val="false"/>
          <w:color w:val="000000"/>
          <w:vertAlign w:val="superscript"/>
        </w:rPr>
        <w:t>0</w:t>
      </w:r>
      <w:r>
        <w:rPr>
          <w:rFonts w:ascii="Times New Roman"/>
          <w:b w:val="false"/>
          <w:i w:val="false"/>
          <w:color w:val="000000"/>
          <w:sz w:val="28"/>
        </w:rPr>
        <w:t xml:space="preserve"> жоғары кен қазбаларын, оқпан маңы кен қазбалары бар оқпан байламдарын, кен албарын бекітпенің барлық түрлерімен бекіту және жөндеу;</w:t>
      </w:r>
    </w:p>
    <w:p>
      <w:pPr>
        <w:spacing w:after="0"/>
        <w:ind w:left="0"/>
        <w:jc w:val="both"/>
      </w:pPr>
      <w:r>
        <w:rPr>
          <w:rFonts w:ascii="Times New Roman"/>
          <w:b w:val="false"/>
          <w:i w:val="false"/>
          <w:color w:val="000000"/>
          <w:sz w:val="28"/>
        </w:rPr>
        <w:t>
      арматуралау, арматураларға қызмет көрсету және жөндеу; оқпандарды қарау; веер пішіндес және көп бұрышты бекітпені құру, жөндеу және ауыстыру;</w:t>
      </w:r>
    </w:p>
    <w:p>
      <w:pPr>
        <w:spacing w:after="0"/>
        <w:ind w:left="0"/>
        <w:jc w:val="both"/>
      </w:pPr>
      <w:r>
        <w:rPr>
          <w:rFonts w:ascii="Times New Roman"/>
          <w:b w:val="false"/>
          <w:i w:val="false"/>
          <w:color w:val="000000"/>
          <w:sz w:val="28"/>
        </w:rPr>
        <w:t>
      поездардың қозғалысын үзбей тоннельдерді жөндеу; кен қазбаларын машиналардың көмегімен темірбетон, металл және басқа да штангілермен қорамасыз бетондаумен бекіту;</w:t>
      </w:r>
    </w:p>
    <w:p>
      <w:pPr>
        <w:spacing w:after="0"/>
        <w:ind w:left="0"/>
        <w:jc w:val="both"/>
      </w:pPr>
      <w:r>
        <w:rPr>
          <w:rFonts w:ascii="Times New Roman"/>
          <w:b w:val="false"/>
          <w:i w:val="false"/>
          <w:color w:val="000000"/>
          <w:sz w:val="28"/>
        </w:rPr>
        <w:t>
      тоннельдің, қиыспаның және күмбездің темірбетон қаптамасының кружалдары мен қорамасын орнату; орнықсыз кен жыныстарында, көшкіндерде, құлама құмдарда, карстарда жүргізілетін кен қазбаларының бекітпесін бекіту және жөндеу;</w:t>
      </w:r>
    </w:p>
    <w:p>
      <w:pPr>
        <w:spacing w:after="0"/>
        <w:ind w:left="0"/>
        <w:jc w:val="both"/>
      </w:pPr>
      <w:r>
        <w:rPr>
          <w:rFonts w:ascii="Times New Roman"/>
          <w:b w:val="false"/>
          <w:i w:val="false"/>
          <w:color w:val="000000"/>
          <w:sz w:val="28"/>
        </w:rPr>
        <w:t>
      оқпандардағы және басқа да тік кен қазбаларында бекітпені жөндеу кезінде сақтандыру полкаларын монтаждау және бөлшектеу; оқпандардағы өткізгіштерді жөндеу, қызмет көрсету және түзеу.</w:t>
      </w:r>
    </w:p>
    <w:bookmarkStart w:name="z686" w:id="134"/>
    <w:p>
      <w:pPr>
        <w:spacing w:after="0"/>
        <w:ind w:left="0"/>
        <w:jc w:val="both"/>
      </w:pPr>
      <w:r>
        <w:rPr>
          <w:rFonts w:ascii="Times New Roman"/>
          <w:b w:val="false"/>
          <w:i w:val="false"/>
          <w:color w:val="000000"/>
          <w:sz w:val="28"/>
        </w:rPr>
        <w:t>
      75. Білуге тиіс:</w:t>
      </w:r>
    </w:p>
    <w:bookmarkEnd w:id="134"/>
    <w:p>
      <w:pPr>
        <w:spacing w:after="0"/>
        <w:ind w:left="0"/>
        <w:jc w:val="both"/>
      </w:pPr>
      <w:r>
        <w:rPr>
          <w:rFonts w:ascii="Times New Roman"/>
          <w:b w:val="false"/>
          <w:i w:val="false"/>
          <w:color w:val="000000"/>
          <w:sz w:val="28"/>
        </w:rPr>
        <w:t>
      оқпандарды проходкалау тәсілдерін; бекітпелер мен оқпан арматурасының түрлерін; оқпан маңы кен қазбалары бар оқпан байламы ережесін;</w:t>
      </w:r>
    </w:p>
    <w:p>
      <w:pPr>
        <w:spacing w:after="0"/>
        <w:ind w:left="0"/>
        <w:jc w:val="both"/>
      </w:pPr>
      <w:r>
        <w:rPr>
          <w:rFonts w:ascii="Times New Roman"/>
          <w:b w:val="false"/>
          <w:i w:val="false"/>
          <w:color w:val="000000"/>
          <w:sz w:val="28"/>
        </w:rPr>
        <w:t>
      оқпандары бекіту кезінде қолданылатын машиналар мен механизмдердің құрылымын, пайдалану ережесін; поездардың қозғалысын үзбей тоннельдерді жөндеу ережесін;</w:t>
      </w:r>
    </w:p>
    <w:p>
      <w:pPr>
        <w:spacing w:after="0"/>
        <w:ind w:left="0"/>
        <w:jc w:val="both"/>
      </w:pPr>
      <w:r>
        <w:rPr>
          <w:rFonts w:ascii="Times New Roman"/>
          <w:b w:val="false"/>
          <w:i w:val="false"/>
          <w:color w:val="000000"/>
          <w:sz w:val="28"/>
        </w:rPr>
        <w:t>
      темірбетон және металл анкерлік бекітпелерді орнату тәсілдерін;</w:t>
      </w:r>
    </w:p>
    <w:p>
      <w:pPr>
        <w:spacing w:after="0"/>
        <w:ind w:left="0"/>
        <w:jc w:val="both"/>
      </w:pPr>
      <w:r>
        <w:rPr>
          <w:rFonts w:ascii="Times New Roman"/>
          <w:b w:val="false"/>
          <w:i w:val="false"/>
          <w:color w:val="000000"/>
          <w:sz w:val="28"/>
        </w:rPr>
        <w:t>
      күрделі ағаш бекітпе құрылғылары мен күрделі қиыспалар мен кесінділерді белгілеу және әзірлеу тәсілдерін;</w:t>
      </w:r>
    </w:p>
    <w:p>
      <w:pPr>
        <w:spacing w:after="0"/>
        <w:ind w:left="0"/>
        <w:jc w:val="both"/>
      </w:pPr>
      <w:r>
        <w:rPr>
          <w:rFonts w:ascii="Times New Roman"/>
          <w:b w:val="false"/>
          <w:i w:val="false"/>
          <w:color w:val="000000"/>
          <w:sz w:val="28"/>
        </w:rPr>
        <w:t>
      қорамалардың барлық түрлерінің құрылымын және оларды орнату тәсілдерін; шахта оқпандарын ағаш құрылғылармен арматуралау тәсілдері мен ережесін.</w:t>
      </w:r>
    </w:p>
    <w:bookmarkStart w:name="z692" w:id="135"/>
    <w:p>
      <w:pPr>
        <w:spacing w:after="0"/>
        <w:ind w:left="0"/>
        <w:jc w:val="both"/>
      </w:pPr>
      <w:r>
        <w:rPr>
          <w:rFonts w:ascii="Times New Roman"/>
          <w:b w:val="false"/>
          <w:i w:val="false"/>
          <w:color w:val="000000"/>
          <w:sz w:val="28"/>
        </w:rPr>
        <w:t>
      16. Бұрғыға май құюшы-ұста</w:t>
      </w:r>
    </w:p>
    <w:bookmarkEnd w:id="135"/>
    <w:bookmarkStart w:name="z693" w:id="136"/>
    <w:p>
      <w:pPr>
        <w:spacing w:after="0"/>
        <w:ind w:left="0"/>
        <w:jc w:val="both"/>
      </w:pPr>
      <w:r>
        <w:rPr>
          <w:rFonts w:ascii="Times New Roman"/>
          <w:b w:val="false"/>
          <w:i w:val="false"/>
          <w:color w:val="000000"/>
          <w:sz w:val="28"/>
        </w:rPr>
        <w:t>
      Параграф 1. Бұрғыға май құюшы–ұста, 4-разряд</w:t>
      </w:r>
    </w:p>
    <w:bookmarkEnd w:id="136"/>
    <w:bookmarkStart w:name="z694" w:id="137"/>
    <w:p>
      <w:pPr>
        <w:spacing w:after="0"/>
        <w:ind w:left="0"/>
        <w:jc w:val="both"/>
      </w:pPr>
      <w:r>
        <w:rPr>
          <w:rFonts w:ascii="Times New Roman"/>
          <w:b w:val="false"/>
          <w:i w:val="false"/>
          <w:color w:val="000000"/>
          <w:sz w:val="28"/>
        </w:rPr>
        <w:t>
      76. Жұмыс сипаттамасы:</w:t>
      </w:r>
    </w:p>
    <w:bookmarkEnd w:id="137"/>
    <w:p>
      <w:pPr>
        <w:spacing w:after="0"/>
        <w:ind w:left="0"/>
        <w:jc w:val="both"/>
      </w:pPr>
      <w:r>
        <w:rPr>
          <w:rFonts w:ascii="Times New Roman"/>
          <w:b w:val="false"/>
          <w:i w:val="false"/>
          <w:color w:val="000000"/>
          <w:sz w:val="28"/>
        </w:rPr>
        <w:t>
      шаблон бойынша бұрғыларды әзірлеу, арматуралау және бұрғыға май құю станоктарында және құралмен май құю, бұрғыларды берілген технология бойынша термоөңдеу (шыңдау);</w:t>
      </w:r>
    </w:p>
    <w:p>
      <w:pPr>
        <w:spacing w:after="0"/>
        <w:ind w:left="0"/>
        <w:jc w:val="both"/>
      </w:pPr>
      <w:r>
        <w:rPr>
          <w:rFonts w:ascii="Times New Roman"/>
          <w:b w:val="false"/>
          <w:i w:val="false"/>
          <w:color w:val="000000"/>
          <w:sz w:val="28"/>
        </w:rPr>
        <w:t>
      бұрғыларды немесе олардың алмалы ұштарын қатты балқымалармен арматуралау;</w:t>
      </w:r>
    </w:p>
    <w:p>
      <w:pPr>
        <w:spacing w:after="0"/>
        <w:ind w:left="0"/>
        <w:jc w:val="both"/>
      </w:pPr>
      <w:r>
        <w:rPr>
          <w:rFonts w:ascii="Times New Roman"/>
          <w:b w:val="false"/>
          <w:i w:val="false"/>
          <w:color w:val="000000"/>
          <w:sz w:val="28"/>
        </w:rPr>
        <w:t>
      бұрғы ұшындағы паздарды қатты балқыма пластинкасымен дәнекерлеуге дайындау және тексеру; пластикаларды дәнекерлеу және әзірлеу; бұрғы қаптамалары мен кесуші тістерін жасау;</w:t>
      </w:r>
    </w:p>
    <w:p>
      <w:pPr>
        <w:spacing w:after="0"/>
        <w:ind w:left="0"/>
        <w:jc w:val="both"/>
      </w:pPr>
      <w:r>
        <w:rPr>
          <w:rFonts w:ascii="Times New Roman"/>
          <w:b w:val="false"/>
          <w:i w:val="false"/>
          <w:color w:val="000000"/>
          <w:sz w:val="28"/>
        </w:rPr>
        <w:t>
      бұрғыларды жинақталуы бойынша іріктеу; қызмет көрсететін станок жұмысындағы ақауды анықтау және жою.</w:t>
      </w:r>
    </w:p>
    <w:bookmarkStart w:name="z699" w:id="138"/>
    <w:p>
      <w:pPr>
        <w:spacing w:after="0"/>
        <w:ind w:left="0"/>
        <w:jc w:val="both"/>
      </w:pPr>
      <w:r>
        <w:rPr>
          <w:rFonts w:ascii="Times New Roman"/>
          <w:b w:val="false"/>
          <w:i w:val="false"/>
          <w:color w:val="000000"/>
          <w:sz w:val="28"/>
        </w:rPr>
        <w:t>
      77. Білуге тиіс:</w:t>
      </w:r>
    </w:p>
    <w:bookmarkEnd w:id="138"/>
    <w:p>
      <w:pPr>
        <w:spacing w:after="0"/>
        <w:ind w:left="0"/>
        <w:jc w:val="both"/>
      </w:pPr>
      <w:r>
        <w:rPr>
          <w:rFonts w:ascii="Times New Roman"/>
          <w:b w:val="false"/>
          <w:i w:val="false"/>
          <w:color w:val="000000"/>
          <w:sz w:val="28"/>
        </w:rPr>
        <w:t>
      бұрғыға май құю станоктары мен горнның құрылымын және пайдалану ережесін; бұрғыларды арматуралау және шыңдау технологиясын; бұрғы болаты мен қатты балқымалардың қасиеттері мен сапасын; бұрғыларға май құю, арматуралау және шыңдау тәсілдерін; дәнекерлеу температурасын және бұрғыларды салқындату ережесін;</w:t>
      </w:r>
    </w:p>
    <w:p>
      <w:pPr>
        <w:spacing w:after="0"/>
        <w:ind w:left="0"/>
        <w:jc w:val="both"/>
      </w:pPr>
      <w:r>
        <w:rPr>
          <w:rFonts w:ascii="Times New Roman"/>
          <w:b w:val="false"/>
          <w:i w:val="false"/>
          <w:color w:val="000000"/>
          <w:sz w:val="28"/>
        </w:rPr>
        <w:t>
      жинақтағы бұрғылардың мөлшерін; қолданылатын айлабұйымдар мен құралдары пайдалану ережесін.</w:t>
      </w:r>
    </w:p>
    <w:bookmarkStart w:name="z702" w:id="139"/>
    <w:p>
      <w:pPr>
        <w:spacing w:after="0"/>
        <w:ind w:left="0"/>
        <w:jc w:val="both"/>
      </w:pPr>
      <w:r>
        <w:rPr>
          <w:rFonts w:ascii="Times New Roman"/>
          <w:b w:val="false"/>
          <w:i w:val="false"/>
          <w:color w:val="000000"/>
          <w:sz w:val="28"/>
        </w:rPr>
        <w:t>
      17. Лампышы</w:t>
      </w:r>
    </w:p>
    <w:bookmarkEnd w:id="139"/>
    <w:bookmarkStart w:name="z703" w:id="140"/>
    <w:p>
      <w:pPr>
        <w:spacing w:after="0"/>
        <w:ind w:left="0"/>
        <w:jc w:val="both"/>
      </w:pPr>
      <w:r>
        <w:rPr>
          <w:rFonts w:ascii="Times New Roman"/>
          <w:b w:val="false"/>
          <w:i w:val="false"/>
          <w:color w:val="000000"/>
          <w:sz w:val="28"/>
        </w:rPr>
        <w:t>
      Параграф 1. Лампышы, 2-разряд</w:t>
      </w:r>
    </w:p>
    <w:bookmarkEnd w:id="140"/>
    <w:bookmarkStart w:name="z704" w:id="141"/>
    <w:p>
      <w:pPr>
        <w:spacing w:after="0"/>
        <w:ind w:left="0"/>
        <w:jc w:val="both"/>
      </w:pPr>
      <w:r>
        <w:rPr>
          <w:rFonts w:ascii="Times New Roman"/>
          <w:b w:val="false"/>
          <w:i w:val="false"/>
          <w:color w:val="000000"/>
          <w:sz w:val="28"/>
        </w:rPr>
        <w:t>
      78. Жұмыс сипаттамасы:</w:t>
      </w:r>
    </w:p>
    <w:bookmarkEnd w:id="141"/>
    <w:p>
      <w:pPr>
        <w:spacing w:after="0"/>
        <w:ind w:left="0"/>
        <w:jc w:val="both"/>
      </w:pPr>
      <w:r>
        <w:rPr>
          <w:rFonts w:ascii="Times New Roman"/>
          <w:b w:val="false"/>
          <w:i w:val="false"/>
          <w:color w:val="000000"/>
          <w:sz w:val="28"/>
        </w:rPr>
        <w:t>
      түрлі жүйелердегі шахта шамдарын зарядтау және май құю; аккумулятор батареяларын зарядтау үстеліне орнату және оларды зарядтау, бензинді шамдарды үрлеу;</w:t>
      </w:r>
    </w:p>
    <w:p>
      <w:pPr>
        <w:spacing w:after="0"/>
        <w:ind w:left="0"/>
        <w:jc w:val="both"/>
      </w:pPr>
      <w:r>
        <w:rPr>
          <w:rFonts w:ascii="Times New Roman"/>
          <w:b w:val="false"/>
          <w:i w:val="false"/>
          <w:color w:val="000000"/>
          <w:sz w:val="28"/>
        </w:rPr>
        <w:t>
      қажетті тығыздықтағы электролитті жасау, аккумулятордағы деңгейді қадағалау және белгіленген деңгейге дейін толтыру;</w:t>
      </w:r>
    </w:p>
    <w:p>
      <w:pPr>
        <w:spacing w:after="0"/>
        <w:ind w:left="0"/>
        <w:jc w:val="both"/>
      </w:pPr>
      <w:r>
        <w:rPr>
          <w:rFonts w:ascii="Times New Roman"/>
          <w:b w:val="false"/>
          <w:i w:val="false"/>
          <w:color w:val="000000"/>
          <w:sz w:val="28"/>
        </w:rPr>
        <w:t>
      заряд агрегаттарына қызмет көрсету, өлшеу құралдарының көрсеткіштерін қадағалау; құралдардың көрсеткіштері бойынша зарядтау процессін реттеу;</w:t>
      </w:r>
    </w:p>
    <w:p>
      <w:pPr>
        <w:spacing w:after="0"/>
        <w:ind w:left="0"/>
        <w:jc w:val="both"/>
      </w:pPr>
      <w:r>
        <w:rPr>
          <w:rFonts w:ascii="Times New Roman"/>
          <w:b w:val="false"/>
          <w:i w:val="false"/>
          <w:color w:val="000000"/>
          <w:sz w:val="28"/>
        </w:rPr>
        <w:t>
      аккумулятордың контакті бөліктерін таттан, ластан, тұз бен сілтіден тазарту; шахта шамдарын талдау, жарамдылығын тексеру және пломбы салу, оларды жөндеуге беру және жөндеуден алу;</w:t>
      </w:r>
    </w:p>
    <w:p>
      <w:pPr>
        <w:spacing w:after="0"/>
        <w:ind w:left="0"/>
        <w:jc w:val="both"/>
      </w:pPr>
      <w:r>
        <w:rPr>
          <w:rFonts w:ascii="Times New Roman"/>
          <w:b w:val="false"/>
          <w:i w:val="false"/>
          <w:color w:val="000000"/>
          <w:sz w:val="28"/>
        </w:rPr>
        <w:t>
      шамдарды, өздігінен құтқарғыштарды, газоанализаторларды қабылдау, қарау және оларды жұмысшыларға беру; респираторларды қабылдау, жуу және шамдар мен жұмыс нөмірлерін қызметкерлердің түсу және көтерілу есебін жүргізе отырып беру; шамдар мен өздігінен құтқарғыштардың есебін жүргізу, оларды ұсақ жөндеу; карбидті ұнтақтау; шамхана орынжайын жинау.</w:t>
      </w:r>
    </w:p>
    <w:bookmarkStart w:name="z710" w:id="142"/>
    <w:p>
      <w:pPr>
        <w:spacing w:after="0"/>
        <w:ind w:left="0"/>
        <w:jc w:val="both"/>
      </w:pPr>
      <w:r>
        <w:rPr>
          <w:rFonts w:ascii="Times New Roman"/>
          <w:b w:val="false"/>
          <w:i w:val="false"/>
          <w:color w:val="000000"/>
          <w:sz w:val="28"/>
        </w:rPr>
        <w:t>
      79. Білуге тиіс:</w:t>
      </w:r>
    </w:p>
    <w:bookmarkEnd w:id="142"/>
    <w:p>
      <w:pPr>
        <w:spacing w:after="0"/>
        <w:ind w:left="0"/>
        <w:jc w:val="both"/>
      </w:pPr>
      <w:r>
        <w:rPr>
          <w:rFonts w:ascii="Times New Roman"/>
          <w:b w:val="false"/>
          <w:i w:val="false"/>
          <w:color w:val="000000"/>
          <w:sz w:val="28"/>
        </w:rPr>
        <w:t>
      түрлі жүйелердегі шахта шамдарының, заряд агрегаттарының, өздігінен құтқарғыштардың, газоанализаторлардың, респираторлар мен зарядтау кезінде қолданатын бақылау-өлшеу құралдарының құрылымын; шахта шамдары мен аккумулятор батареяларын зарядтау ережесін;</w:t>
      </w:r>
    </w:p>
    <w:p>
      <w:pPr>
        <w:spacing w:after="0"/>
        <w:ind w:left="0"/>
        <w:jc w:val="both"/>
      </w:pPr>
      <w:r>
        <w:rPr>
          <w:rFonts w:ascii="Times New Roman"/>
          <w:b w:val="false"/>
          <w:i w:val="false"/>
          <w:color w:val="000000"/>
          <w:sz w:val="28"/>
        </w:rPr>
        <w:t>
      өрт сөндіргіштермен, қышқылдармен, сілтілермен және басқа да шамдарды зарядтау материалдарымен жұмыс істеу ережесін; электролит жасау ережесін;</w:t>
      </w:r>
    </w:p>
    <w:p>
      <w:pPr>
        <w:spacing w:after="0"/>
        <w:ind w:left="0"/>
        <w:jc w:val="both"/>
      </w:pPr>
      <w:r>
        <w:rPr>
          <w:rFonts w:ascii="Times New Roman"/>
          <w:b w:val="false"/>
          <w:i w:val="false"/>
          <w:color w:val="000000"/>
          <w:sz w:val="28"/>
        </w:rPr>
        <w:t>
      аккумуляторларды зарядтау режимін; шамдарды бөлшектеу, құрастыру, қабылдау және беру ережесін; карбидті, қышқылдар мен сілтілерді, және басқа да материалдарды сақтау ережесін; электротехника негіздерін.</w:t>
      </w:r>
    </w:p>
    <w:bookmarkStart w:name="z714" w:id="143"/>
    <w:p>
      <w:pPr>
        <w:spacing w:after="0"/>
        <w:ind w:left="0"/>
        <w:jc w:val="both"/>
      </w:pPr>
      <w:r>
        <w:rPr>
          <w:rFonts w:ascii="Times New Roman"/>
          <w:b w:val="false"/>
          <w:i w:val="false"/>
          <w:color w:val="000000"/>
          <w:sz w:val="28"/>
        </w:rPr>
        <w:t>
      18. Люкші</w:t>
      </w:r>
    </w:p>
    <w:bookmarkEnd w:id="143"/>
    <w:bookmarkStart w:name="z715" w:id="144"/>
    <w:p>
      <w:pPr>
        <w:spacing w:after="0"/>
        <w:ind w:left="0"/>
        <w:jc w:val="both"/>
      </w:pPr>
      <w:r>
        <w:rPr>
          <w:rFonts w:ascii="Times New Roman"/>
          <w:b w:val="false"/>
          <w:i w:val="false"/>
          <w:color w:val="000000"/>
          <w:sz w:val="28"/>
        </w:rPr>
        <w:t>
      Параграф 1. Люкші, 2-разряд</w:t>
      </w:r>
    </w:p>
    <w:bookmarkEnd w:id="144"/>
    <w:bookmarkStart w:name="z716" w:id="145"/>
    <w:p>
      <w:pPr>
        <w:spacing w:after="0"/>
        <w:ind w:left="0"/>
        <w:jc w:val="both"/>
      </w:pPr>
      <w:r>
        <w:rPr>
          <w:rFonts w:ascii="Times New Roman"/>
          <w:b w:val="false"/>
          <w:i w:val="false"/>
          <w:color w:val="000000"/>
          <w:sz w:val="28"/>
        </w:rPr>
        <w:t>
      80. Жұмыс сипаттамасы:</w:t>
      </w:r>
    </w:p>
    <w:bookmarkEnd w:id="145"/>
    <w:p>
      <w:pPr>
        <w:spacing w:after="0"/>
        <w:ind w:left="0"/>
        <w:jc w:val="both"/>
      </w:pPr>
      <w:r>
        <w:rPr>
          <w:rFonts w:ascii="Times New Roman"/>
          <w:b w:val="false"/>
          <w:i w:val="false"/>
          <w:color w:val="000000"/>
          <w:sz w:val="28"/>
        </w:rPr>
        <w:t>
      кен массасын тиеу пункттерінде люктерден вагонеткаларға, транспортер лентасына және автомашиналарға, бір жұмысшыға шаққанда ауысымына 100 т дейінгі жоспарлы жүктемемен тиеу;</w:t>
      </w:r>
    </w:p>
    <w:p>
      <w:pPr>
        <w:spacing w:after="0"/>
        <w:ind w:left="0"/>
        <w:jc w:val="both"/>
      </w:pPr>
      <w:r>
        <w:rPr>
          <w:rFonts w:ascii="Times New Roman"/>
          <w:b w:val="false"/>
          <w:i w:val="false"/>
          <w:color w:val="000000"/>
          <w:sz w:val="28"/>
        </w:rPr>
        <w:t>
      тиелген және бос вагонеткаларды қызмет көрсету аймағында шығырдың, итергіштің көмегімен және қолмен итеріп әкелу және итеріп әкету; шығырды, итергішті және тиеу және түсіру пункттерінің басқа да механизмдерін басқару;</w:t>
      </w:r>
    </w:p>
    <w:p>
      <w:pPr>
        <w:spacing w:after="0"/>
        <w:ind w:left="0"/>
        <w:jc w:val="both"/>
      </w:pPr>
      <w:r>
        <w:rPr>
          <w:rFonts w:ascii="Times New Roman"/>
          <w:b w:val="false"/>
          <w:i w:val="false"/>
          <w:color w:val="000000"/>
          <w:sz w:val="28"/>
        </w:rPr>
        <w:t>
      таразы нормасына сәйкес тиеудің толықтығын бақылау; қызмет көрсететін машиналардың тежегіш жүйесінің жарамдылығын тексеру; алынған мінбесатыны қабылдау, қоймалау және вагонеткаларға тиеу; конвейерді, гидротозаңсыздандыратын қондырғыларды қосу және ажырату; люктердегі кен массасын көсеу, вагонеткаларда тегістеу скреперлік тиеуді және тиеу бункерлерінің толуын қадағалау;</w:t>
      </w:r>
    </w:p>
    <w:p>
      <w:pPr>
        <w:spacing w:after="0"/>
        <w:ind w:left="0"/>
        <w:jc w:val="both"/>
      </w:pPr>
      <w:r>
        <w:rPr>
          <w:rFonts w:ascii="Times New Roman"/>
          <w:b w:val="false"/>
          <w:i w:val="false"/>
          <w:color w:val="000000"/>
          <w:sz w:val="28"/>
        </w:rPr>
        <w:t>
      вагонеткаларды тіркеу және ажырату, стрелкаларды ауыстыру; қажетті жағдайларда, тиеу-түсіру орнына дейін составқа ілесу; белгі беру; тиеу пункттеріндегі маневр кезінде электровоз машинисіне көмектесу; составты құрастыру және бөлу; конвейерлерді масштабтау;</w:t>
      </w:r>
    </w:p>
    <w:p>
      <w:pPr>
        <w:spacing w:after="0"/>
        <w:ind w:left="0"/>
        <w:jc w:val="both"/>
      </w:pPr>
      <w:r>
        <w:rPr>
          <w:rFonts w:ascii="Times New Roman"/>
          <w:b w:val="false"/>
          <w:i w:val="false"/>
          <w:color w:val="000000"/>
          <w:sz w:val="28"/>
        </w:rPr>
        <w:t>
      вагонеткаларға бирка ілу; пайдалы қазбадан көрінетін жыныстарды іріктеу; вагонеткаларды, бункерлерді, тақталарды, тиеу және түсіру орындарындағы қабылдау алаңдары мен жолдарды, люк пен скрепер полкалары астын тазалау;</w:t>
      </w:r>
    </w:p>
    <w:p>
      <w:pPr>
        <w:spacing w:after="0"/>
        <w:ind w:left="0"/>
        <w:jc w:val="both"/>
      </w:pPr>
      <w:r>
        <w:rPr>
          <w:rFonts w:ascii="Times New Roman"/>
          <w:b w:val="false"/>
          <w:i w:val="false"/>
          <w:color w:val="000000"/>
          <w:sz w:val="28"/>
        </w:rPr>
        <w:t>
      кен массасын суландыру; рельстен шығып кеткен вагонеткаларды тежеу және көтеру;</w:t>
      </w:r>
    </w:p>
    <w:p>
      <w:pPr>
        <w:spacing w:after="0"/>
        <w:ind w:left="0"/>
        <w:jc w:val="both"/>
      </w:pPr>
      <w:r>
        <w:rPr>
          <w:rFonts w:ascii="Times New Roman"/>
          <w:b w:val="false"/>
          <w:i w:val="false"/>
          <w:color w:val="000000"/>
          <w:sz w:val="28"/>
        </w:rPr>
        <w:t>
      қызмет көрсететін механизмдердің, люктердің, люк жаппаларының ұсақ ақауларын жою; люк астындағы шашылған кен массасын жинау.</w:t>
      </w:r>
    </w:p>
    <w:bookmarkStart w:name="z724" w:id="146"/>
    <w:p>
      <w:pPr>
        <w:spacing w:after="0"/>
        <w:ind w:left="0"/>
        <w:jc w:val="both"/>
      </w:pPr>
      <w:r>
        <w:rPr>
          <w:rFonts w:ascii="Times New Roman"/>
          <w:b w:val="false"/>
          <w:i w:val="false"/>
          <w:color w:val="000000"/>
          <w:sz w:val="28"/>
        </w:rPr>
        <w:t>
      81. Білуге тиіс:</w:t>
      </w:r>
    </w:p>
    <w:bookmarkEnd w:id="146"/>
    <w:p>
      <w:pPr>
        <w:spacing w:after="0"/>
        <w:ind w:left="0"/>
        <w:jc w:val="both"/>
      </w:pPr>
      <w:r>
        <w:rPr>
          <w:rFonts w:ascii="Times New Roman"/>
          <w:b w:val="false"/>
          <w:i w:val="false"/>
          <w:color w:val="000000"/>
          <w:sz w:val="28"/>
        </w:rPr>
        <w:t>
      тиеу-түсіру механизмдерінің, шығырдың, итергіштің, конвейердің құрылымын; вагонеткалар мен тіркеу үлгілерін, оларды күтіп баптау нұсқаулығын;</w:t>
      </w:r>
    </w:p>
    <w:p>
      <w:pPr>
        <w:spacing w:after="0"/>
        <w:ind w:left="0"/>
        <w:jc w:val="both"/>
      </w:pPr>
      <w:r>
        <w:rPr>
          <w:rFonts w:ascii="Times New Roman"/>
          <w:b w:val="false"/>
          <w:i w:val="false"/>
          <w:color w:val="000000"/>
          <w:sz w:val="28"/>
        </w:rPr>
        <w:t>
      қызмет көрсететін учаскедегі жүк тасымалдау сызбасын; жолдардың, жұмыс орнындағы тақталар мен стрелкалардың профилі мен жай-күйін; пайдалы қазба кесектерінің негізгі қасиеттерін, сұрпы мен шекті мөлшерін, оның бас жыныстан ерекшелік белгілерін; канаттың, тіркеу құрылғылары мен вагонеткалар ақауының алдын алу шараларын</w:t>
      </w:r>
    </w:p>
    <w:p>
      <w:pPr>
        <w:spacing w:after="0"/>
        <w:ind w:left="0"/>
        <w:jc w:val="both"/>
      </w:pPr>
      <w:r>
        <w:rPr>
          <w:rFonts w:ascii="Times New Roman"/>
          <w:b w:val="false"/>
          <w:i w:val="false"/>
          <w:color w:val="000000"/>
          <w:sz w:val="28"/>
        </w:rPr>
        <w:t>
      Кен массасын тиеу пункттерінде бір жұмысшыға шаққанда ауысымына 100 т артық және 300 т дейінгі жоспарлы жүктемемен тиеу кезінде- 3-разряд;</w:t>
      </w:r>
    </w:p>
    <w:p>
      <w:pPr>
        <w:spacing w:after="0"/>
        <w:ind w:left="0"/>
        <w:jc w:val="both"/>
      </w:pPr>
      <w:r>
        <w:rPr>
          <w:rFonts w:ascii="Times New Roman"/>
          <w:b w:val="false"/>
          <w:i w:val="false"/>
          <w:color w:val="000000"/>
          <w:sz w:val="28"/>
        </w:rPr>
        <w:t>
      Кен массасын тиеу пункттерінде бір жұмысшыға шаққанда ауысымына 300 т. -дан 1500 т дейінгі жоспарлы жүктемемен тиеу кезінде - 4-разряд;</w:t>
      </w:r>
    </w:p>
    <w:p>
      <w:pPr>
        <w:spacing w:after="0"/>
        <w:ind w:left="0"/>
        <w:jc w:val="both"/>
      </w:pPr>
      <w:r>
        <w:rPr>
          <w:rFonts w:ascii="Times New Roman"/>
          <w:b w:val="false"/>
          <w:i w:val="false"/>
          <w:color w:val="000000"/>
          <w:sz w:val="28"/>
        </w:rPr>
        <w:t>
      кен массасын тиеу пункттерінде бір жұмысшыға шаққанда ауысымына 1500 т. -дан 3000 т дейінгі жоспарлы жүктемемен тиеу кезінде - 5-разряд;</w:t>
      </w:r>
    </w:p>
    <w:p>
      <w:pPr>
        <w:spacing w:after="0"/>
        <w:ind w:left="0"/>
        <w:jc w:val="both"/>
      </w:pPr>
      <w:r>
        <w:rPr>
          <w:rFonts w:ascii="Times New Roman"/>
          <w:b w:val="false"/>
          <w:i w:val="false"/>
          <w:color w:val="000000"/>
          <w:sz w:val="28"/>
        </w:rPr>
        <w:t>
      Кен массасын тиеу пункттерінде бір жұмысшыға шаққанда ауысымына 3000 т артық жоспарлы жүктемемен тиеу кезінде - 6-разряд.</w:t>
      </w:r>
    </w:p>
    <w:bookmarkStart w:name="z731" w:id="147"/>
    <w:p>
      <w:pPr>
        <w:spacing w:after="0"/>
        <w:ind w:left="0"/>
        <w:jc w:val="both"/>
      </w:pPr>
      <w:r>
        <w:rPr>
          <w:rFonts w:ascii="Times New Roman"/>
          <w:b w:val="false"/>
          <w:i w:val="false"/>
          <w:color w:val="000000"/>
          <w:sz w:val="28"/>
        </w:rPr>
        <w:t>
      19. Бульдозер машинисі</w:t>
      </w:r>
    </w:p>
    <w:bookmarkEnd w:id="147"/>
    <w:bookmarkStart w:name="z732" w:id="148"/>
    <w:p>
      <w:pPr>
        <w:spacing w:after="0"/>
        <w:ind w:left="0"/>
        <w:jc w:val="both"/>
      </w:pPr>
      <w:r>
        <w:rPr>
          <w:rFonts w:ascii="Times New Roman"/>
          <w:b w:val="false"/>
          <w:i w:val="false"/>
          <w:color w:val="000000"/>
          <w:sz w:val="28"/>
        </w:rPr>
        <w:t>
      Параграф 1. Бульдозер машинисі, 3-й разряд</w:t>
      </w:r>
    </w:p>
    <w:bookmarkEnd w:id="148"/>
    <w:bookmarkStart w:name="z733" w:id="149"/>
    <w:p>
      <w:pPr>
        <w:spacing w:after="0"/>
        <w:ind w:left="0"/>
        <w:jc w:val="both"/>
      </w:pPr>
      <w:r>
        <w:rPr>
          <w:rFonts w:ascii="Times New Roman"/>
          <w:b w:val="false"/>
          <w:i w:val="false"/>
          <w:color w:val="000000"/>
          <w:sz w:val="28"/>
        </w:rPr>
        <w:t>
      82. Жұмыс сипаттамасы:</w:t>
      </w:r>
    </w:p>
    <w:bookmarkEnd w:id="149"/>
    <w:p>
      <w:pPr>
        <w:spacing w:after="0"/>
        <w:ind w:left="0"/>
        <w:jc w:val="both"/>
      </w:pPr>
      <w:r>
        <w:rPr>
          <w:rFonts w:ascii="Times New Roman"/>
          <w:b w:val="false"/>
          <w:i w:val="false"/>
          <w:color w:val="000000"/>
          <w:sz w:val="28"/>
        </w:rPr>
        <w:t>
      қозғағыш қуаты 44,2 квт (60 а; к;) дейінгі бульдозерді басқару;</w:t>
      </w:r>
    </w:p>
    <w:p>
      <w:pPr>
        <w:spacing w:after="0"/>
        <w:ind w:left="0"/>
        <w:jc w:val="both"/>
      </w:pPr>
      <w:r>
        <w:rPr>
          <w:rFonts w:ascii="Times New Roman"/>
          <w:b w:val="false"/>
          <w:i w:val="false"/>
          <w:color w:val="000000"/>
          <w:sz w:val="28"/>
        </w:rPr>
        <w:t>
      кен массасын, топырақты, отынды, шикізатты және басқа да материалдарды қайта үю; карьерде, үйінділерде, қоймаларда жоспарлау жұмыстарын орындау; ернеуді, қабатты тазарту; кен жынысын, топырақты тегістеу;</w:t>
      </w:r>
    </w:p>
    <w:p>
      <w:pPr>
        <w:spacing w:after="0"/>
        <w:ind w:left="0"/>
        <w:jc w:val="both"/>
      </w:pPr>
      <w:r>
        <w:rPr>
          <w:rFonts w:ascii="Times New Roman"/>
          <w:b w:val="false"/>
          <w:i w:val="false"/>
          <w:color w:val="000000"/>
          <w:sz w:val="28"/>
        </w:rPr>
        <w:t>
      әкету жолдарын профилдеу және тазалау; ашу жұмыстары өндірісі; темір жолдарды қозғау;</w:t>
      </w:r>
    </w:p>
    <w:p>
      <w:pPr>
        <w:spacing w:after="0"/>
        <w:ind w:left="0"/>
        <w:jc w:val="both"/>
      </w:pPr>
      <w:r>
        <w:rPr>
          <w:rFonts w:ascii="Times New Roman"/>
          <w:b w:val="false"/>
          <w:i w:val="false"/>
          <w:color w:val="000000"/>
          <w:sz w:val="28"/>
        </w:rPr>
        <w:t>
      забойда кен массасын экскаваторларға жақындату; забой табанын, күрт еңістерді, кертпештерді тегістеу;</w:t>
      </w:r>
    </w:p>
    <w:p>
      <w:pPr>
        <w:spacing w:after="0"/>
        <w:ind w:left="0"/>
        <w:jc w:val="both"/>
      </w:pPr>
      <w:r>
        <w:rPr>
          <w:rFonts w:ascii="Times New Roman"/>
          <w:b w:val="false"/>
          <w:i w:val="false"/>
          <w:color w:val="000000"/>
          <w:sz w:val="28"/>
        </w:rPr>
        <w:t>
      жүктерді тиеу; түсіру және орнын ауыстыру; үйінділерді жырту, қарды, аумақты тазалау; топырақты қопсыту;</w:t>
      </w:r>
    </w:p>
    <w:p>
      <w:pPr>
        <w:spacing w:after="0"/>
        <w:ind w:left="0"/>
        <w:jc w:val="both"/>
      </w:pPr>
      <w:r>
        <w:rPr>
          <w:rFonts w:ascii="Times New Roman"/>
          <w:b w:val="false"/>
          <w:i w:val="false"/>
          <w:color w:val="000000"/>
          <w:sz w:val="28"/>
        </w:rPr>
        <w:t>
      штабельдеу жұмыстарын орындау; бульдозерлерді қарау және жағар, жанармай құю;</w:t>
      </w:r>
    </w:p>
    <w:p>
      <w:pPr>
        <w:spacing w:after="0"/>
        <w:ind w:left="0"/>
        <w:jc w:val="both"/>
      </w:pPr>
      <w:r>
        <w:rPr>
          <w:rFonts w:ascii="Times New Roman"/>
          <w:b w:val="false"/>
          <w:i w:val="false"/>
          <w:color w:val="000000"/>
          <w:sz w:val="28"/>
        </w:rPr>
        <w:t>
      қажалатын бөлшектерді майлау; профилактикалық жөндеу жүргізу және басқа да жөндеу түрлеріне қатысу; бульдозер жөндеуіне ведомость толтыру.</w:t>
      </w:r>
    </w:p>
    <w:bookmarkStart w:name="z741" w:id="150"/>
    <w:p>
      <w:pPr>
        <w:spacing w:after="0"/>
        <w:ind w:left="0"/>
        <w:jc w:val="both"/>
      </w:pPr>
      <w:r>
        <w:rPr>
          <w:rFonts w:ascii="Times New Roman"/>
          <w:b w:val="false"/>
          <w:i w:val="false"/>
          <w:color w:val="000000"/>
          <w:sz w:val="28"/>
        </w:rPr>
        <w:t>
      83. Білуге тиіс:</w:t>
      </w:r>
    </w:p>
    <w:bookmarkEnd w:id="150"/>
    <w:p>
      <w:pPr>
        <w:spacing w:after="0"/>
        <w:ind w:left="0"/>
        <w:jc w:val="both"/>
      </w:pPr>
      <w:r>
        <w:rPr>
          <w:rFonts w:ascii="Times New Roman"/>
          <w:b w:val="false"/>
          <w:i w:val="false"/>
          <w:color w:val="000000"/>
          <w:sz w:val="28"/>
        </w:rPr>
        <w:t>
      қызмет көрсететін жабдықтың, қозғағыштардың, айлабұйымдардың, басқару жүйесінің құрылымын; бульдозерді пайдалану ережесін, бульдозермен орындалатын кен жұмысының түрлерін;</w:t>
      </w:r>
    </w:p>
    <w:p>
      <w:pPr>
        <w:spacing w:after="0"/>
        <w:ind w:left="0"/>
        <w:jc w:val="both"/>
      </w:pPr>
      <w:r>
        <w:rPr>
          <w:rFonts w:ascii="Times New Roman"/>
          <w:b w:val="false"/>
          <w:i w:val="false"/>
          <w:color w:val="000000"/>
          <w:sz w:val="28"/>
        </w:rPr>
        <w:t>
      жағар, жанармай материалдарының маркалары мен жұмсау нормасын; ашық кен және жол жұмыстары өндірісі туралы негізгі деректерді; кен қазбаларының қасиеттерін;</w:t>
      </w:r>
    </w:p>
    <w:p>
      <w:pPr>
        <w:spacing w:after="0"/>
        <w:ind w:left="0"/>
        <w:jc w:val="both"/>
      </w:pPr>
      <w:r>
        <w:rPr>
          <w:rFonts w:ascii="Times New Roman"/>
          <w:b w:val="false"/>
          <w:i w:val="false"/>
          <w:color w:val="000000"/>
          <w:sz w:val="28"/>
        </w:rPr>
        <w:t>
      кен қазбаларымен жұмыс шарттарын және мүмкіндіктерін, бульдозердің түсу және көтерілудегі шекті бұрыштарын; қызмет көрсететін жабдық жөндеуіне ведомость толтыру ережесін; іштен жану қозғағышының майлау, қоректендіру және салқындату жүйесін.</w:t>
      </w:r>
    </w:p>
    <w:p>
      <w:pPr>
        <w:spacing w:after="0"/>
        <w:ind w:left="0"/>
        <w:jc w:val="both"/>
      </w:pPr>
      <w:r>
        <w:rPr>
          <w:rFonts w:ascii="Times New Roman"/>
          <w:b w:val="false"/>
          <w:i w:val="false"/>
          <w:color w:val="000000"/>
          <w:sz w:val="28"/>
        </w:rPr>
        <w:t>
      Қозғағыш қуаты 73,6 квт.-тан 147,2 квт-қа дейінгі (60-ден 100 ат күші дейін) бульдозерді басқару кезінде - 4-разряд;</w:t>
      </w:r>
    </w:p>
    <w:p>
      <w:pPr>
        <w:spacing w:after="0"/>
        <w:ind w:left="0"/>
        <w:jc w:val="both"/>
      </w:pPr>
      <w:r>
        <w:rPr>
          <w:rFonts w:ascii="Times New Roman"/>
          <w:b w:val="false"/>
          <w:i w:val="false"/>
          <w:color w:val="000000"/>
          <w:sz w:val="28"/>
        </w:rPr>
        <w:t>
      Қозғағыш қуаты 44,2 квт.-тан 73,6 квт-қа дейінгі (100-ден 200 ат күші дейін) бульдозерді басқару кезінде; шашпа кен орындарындағы ашу жұмысы өндірісі кезінде қозғағыш қуаты 147,2 квт (200 ат күші) дейінгі бульдозерді басқару кезінде - 5-разряд;</w:t>
      </w:r>
    </w:p>
    <w:p>
      <w:pPr>
        <w:spacing w:after="0"/>
        <w:ind w:left="0"/>
        <w:jc w:val="both"/>
      </w:pPr>
      <w:r>
        <w:rPr>
          <w:rFonts w:ascii="Times New Roman"/>
          <w:b w:val="false"/>
          <w:i w:val="false"/>
          <w:color w:val="000000"/>
          <w:sz w:val="28"/>
        </w:rPr>
        <w:t>
      Қозғағыш қуаты 147,2 квт-тан 279,7 квт (200-ден 380 ат күші) дейінгі бульдозерді басқару кезінде - 6-разряд;</w:t>
      </w:r>
    </w:p>
    <w:p>
      <w:pPr>
        <w:spacing w:after="0"/>
        <w:ind w:left="0"/>
        <w:jc w:val="both"/>
      </w:pPr>
      <w:r>
        <w:rPr>
          <w:rFonts w:ascii="Times New Roman"/>
          <w:b w:val="false"/>
          <w:i w:val="false"/>
          <w:color w:val="000000"/>
          <w:sz w:val="28"/>
        </w:rPr>
        <w:t>
      қозғағыш қуаты 279,7 квт-тан 366,0 квт-қа дейінгі (380-нен 500 ат күші) дейінгі бульдозерді басқару кезінде - 7-разряд;</w:t>
      </w:r>
    </w:p>
    <w:p>
      <w:pPr>
        <w:spacing w:after="0"/>
        <w:ind w:left="0"/>
        <w:jc w:val="both"/>
      </w:pPr>
      <w:r>
        <w:rPr>
          <w:rFonts w:ascii="Times New Roman"/>
          <w:b w:val="false"/>
          <w:i w:val="false"/>
          <w:color w:val="000000"/>
          <w:sz w:val="28"/>
        </w:rPr>
        <w:t>
      Қозғағыш қуаты 366,0 квт-тан жоғары (500 ат күші жоғары) бульдозерді басқару кезінде - 8-разряд.</w:t>
      </w:r>
    </w:p>
    <w:bookmarkStart w:name="z750" w:id="151"/>
    <w:p>
      <w:pPr>
        <w:spacing w:after="0"/>
        <w:ind w:left="0"/>
        <w:jc w:val="both"/>
      </w:pPr>
      <w:r>
        <w:rPr>
          <w:rFonts w:ascii="Times New Roman"/>
          <w:b w:val="false"/>
          <w:i w:val="false"/>
          <w:color w:val="000000"/>
          <w:sz w:val="28"/>
        </w:rPr>
        <w:t>
      Ескертпе.</w:t>
      </w:r>
    </w:p>
    <w:bookmarkEnd w:id="151"/>
    <w:p>
      <w:pPr>
        <w:spacing w:after="0"/>
        <w:ind w:left="0"/>
        <w:jc w:val="both"/>
      </w:pPr>
      <w:r>
        <w:rPr>
          <w:rFonts w:ascii="Times New Roman"/>
          <w:b w:val="false"/>
          <w:i w:val="false"/>
          <w:color w:val="000000"/>
          <w:sz w:val="28"/>
        </w:rPr>
        <w:t>
      Автомобиль және теміржолдарды, суландыру және кеме жүзу арналарын, бөгеттерді, қоршама топырақ дамбаларын, ғимараттар мен имараттар астының қазаншұңқырларын, электр беру желілері және контакті желісі тіреулерін, жерасты коммуникациялары траншеяларын, су ағызу кюветтерін, тау үстіндегі және банкеттің сыртындағы арналарды, кен қазбаларын жерасты тәсілімен проходкалау күрделі бойынша ұқсас ғимараттар құрылысы кезінде резерв оймалары мен үйінділерін, кавальерлер мен банкеттерді әзірлеу және жоспарлау жөніндегі жұмыстар БТБА, 3 шығарылым, "Құрылыс, монтаж және жөндеу-құрылыс жұмыстары" бөлімі бойынша тарифтеледі.</w:t>
      </w:r>
    </w:p>
    <w:bookmarkStart w:name="z752" w:id="152"/>
    <w:p>
      <w:pPr>
        <w:spacing w:after="0"/>
        <w:ind w:left="0"/>
        <w:jc w:val="both"/>
      </w:pPr>
      <w:r>
        <w:rPr>
          <w:rFonts w:ascii="Times New Roman"/>
          <w:b w:val="false"/>
          <w:i w:val="false"/>
          <w:color w:val="000000"/>
          <w:sz w:val="28"/>
        </w:rPr>
        <w:t>
      20. Бұрғы қондырғысының машинисі</w:t>
      </w:r>
    </w:p>
    <w:bookmarkEnd w:id="152"/>
    <w:bookmarkStart w:name="z753" w:id="153"/>
    <w:p>
      <w:pPr>
        <w:spacing w:after="0"/>
        <w:ind w:left="0"/>
        <w:jc w:val="both"/>
      </w:pPr>
      <w:r>
        <w:rPr>
          <w:rFonts w:ascii="Times New Roman"/>
          <w:b w:val="false"/>
          <w:i w:val="false"/>
          <w:color w:val="000000"/>
          <w:sz w:val="28"/>
        </w:rPr>
        <w:t>
      Параграф 1. Бұрғы қондырғысының машинисі</w:t>
      </w:r>
    </w:p>
    <w:bookmarkEnd w:id="153"/>
    <w:bookmarkStart w:name="z754" w:id="154"/>
    <w:p>
      <w:pPr>
        <w:spacing w:after="0"/>
        <w:ind w:left="0"/>
        <w:jc w:val="both"/>
      </w:pPr>
      <w:r>
        <w:rPr>
          <w:rFonts w:ascii="Times New Roman"/>
          <w:b w:val="false"/>
          <w:i w:val="false"/>
          <w:color w:val="000000"/>
          <w:sz w:val="28"/>
        </w:rPr>
        <w:t>
      84. Жұмыс сипаттамасы:</w:t>
      </w:r>
    </w:p>
    <w:bookmarkEnd w:id="154"/>
    <w:p>
      <w:pPr>
        <w:spacing w:after="0"/>
        <w:ind w:left="0"/>
        <w:jc w:val="both"/>
      </w:pPr>
      <w:r>
        <w:rPr>
          <w:rFonts w:ascii="Times New Roman"/>
          <w:b w:val="false"/>
          <w:i w:val="false"/>
          <w:color w:val="000000"/>
          <w:sz w:val="28"/>
        </w:rPr>
        <w:t>
      ұңғымаларды бұрғылау және ұлғайту кезіндегі, бұрғылау станоктары мен трактор базасындағы өздігінен жүретіндерін қоса алғанда, түрлі үлгідегі қондырғыларды басқару;</w:t>
      </w:r>
    </w:p>
    <w:p>
      <w:pPr>
        <w:spacing w:after="0"/>
        <w:ind w:left="0"/>
        <w:jc w:val="both"/>
      </w:pPr>
      <w:r>
        <w:rPr>
          <w:rFonts w:ascii="Times New Roman"/>
          <w:b w:val="false"/>
          <w:i w:val="false"/>
          <w:color w:val="000000"/>
          <w:sz w:val="28"/>
        </w:rPr>
        <w:t>
      бұрғылау жабдығын монтаждау, орнын ауыстыру, жұмысқа дайындау, орнату және реттеу, оны орнатуға арналған алаңды жоспарлау және тазарту; бұрғылау жұмыстары паспортына сәйкес ұңғымаларды белгілеу; геологиялық жағдайларға, қиындықтар туындауына, бұрғы жабдығы мен құралының жай-күйіне қарай бұрғылау процесін басқару;</w:t>
      </w:r>
    </w:p>
    <w:p>
      <w:pPr>
        <w:spacing w:after="0"/>
        <w:ind w:left="0"/>
        <w:jc w:val="both"/>
      </w:pPr>
      <w:r>
        <w:rPr>
          <w:rFonts w:ascii="Times New Roman"/>
          <w:b w:val="false"/>
          <w:i w:val="false"/>
          <w:color w:val="000000"/>
          <w:sz w:val="28"/>
        </w:rPr>
        <w:t>
      ұңғымаларды цементтеу, тампонаждау, қаптама құбырмен бекіту және технологиялық регламентпен және режимдік-технологиялық құжаттамаға сәйкес көзделген басқа да жұмыстарды орындау; көтеру-түсіру жұмыстары, штангілерді ұзарту, құбырларды шығарып алу; құралдың ось күшін, айналу жылдамдығын, бұрғылаудың оңтайлы режимін қамтамасыз ететін жуу ерітіндісінің, ауаның көлемін таңдау;</w:t>
      </w:r>
    </w:p>
    <w:p>
      <w:pPr>
        <w:spacing w:after="0"/>
        <w:ind w:left="0"/>
        <w:jc w:val="both"/>
      </w:pPr>
      <w:r>
        <w:rPr>
          <w:rFonts w:ascii="Times New Roman"/>
          <w:b w:val="false"/>
          <w:i w:val="false"/>
          <w:color w:val="000000"/>
          <w:sz w:val="28"/>
        </w:rPr>
        <w:t>
      бақылау-өлшеу жабдықтарының көрсеткіштерін қадағалау; оңтайлы проходкалау жылдамдығына жету үшін бұрғылау процесінің параметрлерін реттеу; ұңғымалардағы қисықтықтың, авариялар мен қиындықтардың алдын алу жұмыстарын орындау; жуу ерітінділері мен тампонаж қоспаларын әзірлеу; жуу сұйықтарының параметрлерін бақылау; ұңғымаларда кен жынысының су қайтарымын қалпына келтіру, сүзгілер мен су көтеру құралдарын орнату;</w:t>
      </w:r>
    </w:p>
    <w:p>
      <w:pPr>
        <w:spacing w:after="0"/>
        <w:ind w:left="0"/>
        <w:jc w:val="both"/>
      </w:pPr>
      <w:r>
        <w:rPr>
          <w:rFonts w:ascii="Times New Roman"/>
          <w:b w:val="false"/>
          <w:i w:val="false"/>
          <w:color w:val="000000"/>
          <w:sz w:val="28"/>
        </w:rPr>
        <w:t>
      бұрғыларды, долоттарды және бұрғы қаптамаларын іріктеу, оларды бұрғылау процесінде ауыстыру; ұңғымаларды тазарту, жуу, науалау; бұрғы жабдығына орнатылған компрессорларға, бұрғы жабдығымен кешенді жұмыс істейтін жылжымалы компрессорларға (станоктарға), отпен бұрғылау кезінде қолданылатын газды қондырғыларға, насостарға, сұйық оттегіне арналған ыдыстар мен басқа да қосалқы жабдықтарға қызмет көрсету; ұстап қалу (ловильные) жұмыстары, ұңғыма сағасын жабу;</w:t>
      </w:r>
    </w:p>
    <w:p>
      <w:pPr>
        <w:spacing w:after="0"/>
        <w:ind w:left="0"/>
        <w:jc w:val="both"/>
      </w:pPr>
      <w:r>
        <w:rPr>
          <w:rFonts w:ascii="Times New Roman"/>
          <w:b w:val="false"/>
          <w:i w:val="false"/>
          <w:color w:val="000000"/>
          <w:sz w:val="28"/>
        </w:rPr>
        <w:t>
      қызмет көрсететін жабдық пен трактор жұмысындағы ақауларды анықтау және жою, оларды жөндеуге қатысу; қозғағыштарды, автоматтар мен қосқыштарды ауыстыру;</w:t>
      </w:r>
    </w:p>
    <w:p>
      <w:pPr>
        <w:spacing w:after="0"/>
        <w:ind w:left="0"/>
        <w:jc w:val="both"/>
      </w:pPr>
      <w:r>
        <w:rPr>
          <w:rFonts w:ascii="Times New Roman"/>
          <w:b w:val="false"/>
          <w:i w:val="false"/>
          <w:color w:val="000000"/>
          <w:sz w:val="28"/>
        </w:rPr>
        <w:t>
      арнаулы геофизикалық, гидрогеологиялық және басқа да зерттеулерді жүргізу үшін аспаптар мен сағалық құрылғыларды дайындауға қатысу; жою жұмыстарын жүргізу;</w:t>
      </w:r>
    </w:p>
    <w:p>
      <w:pPr>
        <w:spacing w:after="0"/>
        <w:ind w:left="0"/>
        <w:jc w:val="both"/>
      </w:pPr>
      <w:r>
        <w:rPr>
          <w:rFonts w:ascii="Times New Roman"/>
          <w:b w:val="false"/>
          <w:i w:val="false"/>
          <w:color w:val="000000"/>
          <w:sz w:val="28"/>
        </w:rPr>
        <w:t>
      қажетті жағдайларда кернді, бұрғы шламын, кен қазбалары үлгілерін іріктеу және бұрғылануы бойынша жыныстың беріктігі санатын анықтау;</w:t>
      </w:r>
    </w:p>
    <w:p>
      <w:pPr>
        <w:spacing w:after="0"/>
        <w:ind w:left="0"/>
        <w:jc w:val="both"/>
      </w:pPr>
      <w:r>
        <w:rPr>
          <w:rFonts w:ascii="Times New Roman"/>
          <w:b w:val="false"/>
          <w:i w:val="false"/>
          <w:color w:val="000000"/>
          <w:sz w:val="28"/>
        </w:rPr>
        <w:t>
      бұрғылау жұмыстары аяқталғаннан кейін жерді қайта өңдеу; бұрғыдағы ілмектеу және тиеу-түсіру жұмыстары; алғашқы техникалық құжаттаманы жүргізу.</w:t>
      </w:r>
    </w:p>
    <w:bookmarkStart w:name="z764" w:id="155"/>
    <w:p>
      <w:pPr>
        <w:spacing w:after="0"/>
        <w:ind w:left="0"/>
        <w:jc w:val="both"/>
      </w:pPr>
      <w:r>
        <w:rPr>
          <w:rFonts w:ascii="Times New Roman"/>
          <w:b w:val="false"/>
          <w:i w:val="false"/>
          <w:color w:val="000000"/>
          <w:sz w:val="28"/>
        </w:rPr>
        <w:t>
      85. Білуге тиіс:</w:t>
      </w:r>
    </w:p>
    <w:bookmarkEnd w:id="155"/>
    <w:p>
      <w:pPr>
        <w:spacing w:after="0"/>
        <w:ind w:left="0"/>
        <w:jc w:val="both"/>
      </w:pPr>
      <w:r>
        <w:rPr>
          <w:rFonts w:ascii="Times New Roman"/>
          <w:b w:val="false"/>
          <w:i w:val="false"/>
          <w:color w:val="000000"/>
          <w:sz w:val="28"/>
        </w:rPr>
        <w:t>
      бұрғылау және күшті жабдықтардың нысанын, құрылымын, сипаттамасын, оларды монтаждау және бөлшектеу, пайдалану ережесін; бұрғылау мұнаралы мен мачталарының құрылымын, оларды құрастыру және бөлшектеу ережесін;</w:t>
      </w:r>
    </w:p>
    <w:p>
      <w:pPr>
        <w:spacing w:after="0"/>
        <w:ind w:left="0"/>
        <w:jc w:val="both"/>
      </w:pPr>
      <w:r>
        <w:rPr>
          <w:rFonts w:ascii="Times New Roman"/>
          <w:b w:val="false"/>
          <w:i w:val="false"/>
          <w:color w:val="000000"/>
          <w:sz w:val="28"/>
        </w:rPr>
        <w:t>
      бұрғылаудың технологиялық режимдерін, қалыпты және күрделі жағдайларда ұңғыманы кернді алу және кернді алмай бұрғылау мен кеңейту ережесі мен тәсілдерін; ұңғымаға арналған геологиялық-техникалық нарядты; бұрғылау-жару жұмыстары паспортының мазмұнын және толтыру тәртібін; ұңғымаларды цементтеудің, битумдаудың, силикаттаудың, тампонаждың және қатырудың мақсаты мен мәнін; жуу сұйықтарының, кен жынысының беріктігін төмендеткіштер мен күрделі иньекциялық ерітінділердің құрамын, нысанын, әзірлеу және өңдеу тәсілдерін; қолданылатын жабдықтың, айлабұйымдар мен материалдардың нысанын;</w:t>
      </w:r>
    </w:p>
    <w:p>
      <w:pPr>
        <w:spacing w:after="0"/>
        <w:ind w:left="0"/>
        <w:jc w:val="both"/>
      </w:pPr>
      <w:r>
        <w:rPr>
          <w:rFonts w:ascii="Times New Roman"/>
          <w:b w:val="false"/>
          <w:i w:val="false"/>
          <w:color w:val="000000"/>
          <w:sz w:val="28"/>
        </w:rPr>
        <w:t>
      сипаттамасын мен түрлерін; бұрғыланатын кен жынысының беріктігіне қарай, бұрғылау құралына май құю сапасына қойылатын талаптарды; геологиялық жағдайларға, қиындықтар туындауына, бұрғы жабдығы мен құралының жай-күйіне қарай бұрғылау процесін басқару тәсілдерін; пайдалы қазбалардың шөгу жағдайлары мен нысандарын; техникалық ақаулар мен авариялардың туындау себептерін, олардың алдын алу және жою шараларын; кернді іріктеу және сақтау жөніндегі нұсқаулықты;</w:t>
      </w:r>
    </w:p>
    <w:p>
      <w:pPr>
        <w:spacing w:after="0"/>
        <w:ind w:left="0"/>
        <w:jc w:val="both"/>
      </w:pPr>
      <w:r>
        <w:rPr>
          <w:rFonts w:ascii="Times New Roman"/>
          <w:b w:val="false"/>
          <w:i w:val="false"/>
          <w:color w:val="000000"/>
          <w:sz w:val="28"/>
        </w:rPr>
        <w:t>
      ұстап қалу (ловильные) жұмыстарын орындау тәсілдерін; геология, гидрогеология, кен жұмыстары, электротехника, гидравлика, пневматика негіздерін; кен қазбаларының атаулары мен орналасуын; кен жыныстарының сыныптамасы мен қасиеттерін;</w:t>
      </w:r>
    </w:p>
    <w:p>
      <w:pPr>
        <w:spacing w:after="0"/>
        <w:ind w:left="0"/>
        <w:jc w:val="both"/>
      </w:pPr>
      <w:r>
        <w:rPr>
          <w:rFonts w:ascii="Times New Roman"/>
          <w:b w:val="false"/>
          <w:i w:val="false"/>
          <w:color w:val="000000"/>
          <w:sz w:val="28"/>
        </w:rPr>
        <w:t>
      жерді қайта өңдеу әдістерін; алғашқы техникалық құжаттаманы жүргізу ережесін, оның нысандарын; энергетика желісінің құрылымы мен сызбасын, және ток шығынын жою әдістерін; ілмектеу жұмысы өндірісінің тәсілдері мен ережесін; трактордың және өздігінен жүретін қондырғының құрылымын, оларды пайдалану және жөндеу ережесін; аварияны жою және қауіпсіз жүргізу ережесін.</w:t>
      </w:r>
    </w:p>
    <w:p>
      <w:pPr>
        <w:spacing w:after="0"/>
        <w:ind w:left="0"/>
        <w:jc w:val="both"/>
      </w:pPr>
      <w:r>
        <w:rPr>
          <w:rFonts w:ascii="Times New Roman"/>
          <w:b w:val="false"/>
          <w:i w:val="false"/>
          <w:color w:val="000000"/>
          <w:sz w:val="28"/>
        </w:rPr>
        <w:t>
      Қатты пайдалы қазбаларға арналған геологиялық барлау ұңғымаларын бірінші сыныпты (жүк көтергіштігі 0,5 т. дейін) бұрғылау қондырғыларымен, мотобұрғылармен, қол және жылжымалы жинақтармен, штангілермен бұрғылау кезінде -3-разряд;</w:t>
      </w:r>
    </w:p>
    <w:p>
      <w:pPr>
        <w:spacing w:after="0"/>
        <w:ind w:left="0"/>
        <w:jc w:val="both"/>
      </w:pPr>
      <w:r>
        <w:rPr>
          <w:rFonts w:ascii="Times New Roman"/>
          <w:b w:val="false"/>
          <w:i w:val="false"/>
          <w:color w:val="000000"/>
          <w:sz w:val="28"/>
        </w:rPr>
        <w:t>
      Ұңғымаларды өздігінен жүрмейтін станоктармен, соққылап-айналып бұрғылайтын, қозғағышының қуаты 50 квт дейінгі өздігінен жүретін станоктармен, жерасты кен қазбаларынан зондтап бұрғылау станоктарымен; қатты пайдалы қазбаларға арналған геологиялық барлау ұңғымаларын екінші сыныпты (жүк көтергіштігі 0,5 т.-дан 1.5 т. дейін) бұрғылау қондырғыларымен; гидрогеологиялық және геофизикалық ұңғымаларды тазарту агентін қолданбай айналу тәсілімен, соғу-канаттық және басқа да бұрғылау тәсілдерімен; шойтастарды өздігінен жүретін бұрғылау қондырғыларымен, перфораторлармен, электр бұрғылармен бұрғылау кезінде - 4-разряд;</w:t>
      </w:r>
    </w:p>
    <w:p>
      <w:pPr>
        <w:spacing w:after="0"/>
        <w:ind w:left="0"/>
        <w:jc w:val="both"/>
      </w:pPr>
      <w:r>
        <w:rPr>
          <w:rFonts w:ascii="Times New Roman"/>
          <w:b w:val="false"/>
          <w:i w:val="false"/>
          <w:color w:val="000000"/>
          <w:sz w:val="28"/>
        </w:rPr>
        <w:t>
      Ұңғымаларды соғу-канаттық станоктарымен, қозғағышының қуаты 50 квт артық өздігінен жүретін айналып бұрғылау станоктарымен, қозғағышының қуаты 150 квт дейінгі өздігінен жүретін айналып бұрғылау станоктарымен, қозғағышының қуаты 50 квт-тан 100 квт-дейінгі дейінгі өздігінен жүретін шарошечті бұрғылау станоктарымен, түйісімді-бұрғылау машиналарымен және зондылап бұрғылау станоктарын қоспағанда, жерасты кен қазбалары станоктарымен; қатты пайдалы қазбаларға арналған геологиялық барлау ұңғымаларын үшінші, төртінші және бесінші сыныпты (жүк көтергіштігі 1,5 т.-дан 15 т. дейін) бұрғылау қондырғыларымен; гидрогеологиялық ұңғымаларды тазарту агентін қолдана отырып айналу тәсілімен бұрғылау кезінде; пайдалы қазбаны жұқа қабаттардан шнек-бұрғы машиналарымен және жерасты жұмысындағы станоктармен шығару кезінде - 5-разряд;</w:t>
      </w:r>
    </w:p>
    <w:p>
      <w:pPr>
        <w:spacing w:after="0"/>
        <w:ind w:left="0"/>
        <w:jc w:val="both"/>
      </w:pPr>
      <w:r>
        <w:rPr>
          <w:rFonts w:ascii="Times New Roman"/>
          <w:b w:val="false"/>
          <w:i w:val="false"/>
          <w:color w:val="000000"/>
          <w:sz w:val="28"/>
        </w:rPr>
        <w:t>
      Ұңғымаларды қозғағышының қуаты 150 квт және одан артық өздігінен жүретін айналып бұрғылау станоктарымен (немесе гидрожүйелермен жабдықталған), қозғағышының қуаты 300 квт. Және одан артық өздігінен жүретін шарошечті бұрғылау станоктарымен, қатты пайдалы қазбаларға арналған геологиялық барлау ұңғымаларын алтыншы, жетінші және сегізінші сыныпты (жүк көтергіштігі 15 т. жоғары) бұрғылау қондырғыларымен; гидрогеологиялық ұңғымаларды тазарту агентін қолдана отырып айналу тәсілімен бұрғылау кезінде; пайдалы қазбаны жұқа қабаттардан шнек-бұрғы машиналарымен және ашық кен жұмысындағы станоктармен шығару кезінде 6-разряд.</w:t>
      </w:r>
    </w:p>
    <w:bookmarkStart w:name="z774" w:id="156"/>
    <w:p>
      <w:pPr>
        <w:spacing w:after="0"/>
        <w:ind w:left="0"/>
        <w:jc w:val="both"/>
      </w:pPr>
      <w:r>
        <w:rPr>
          <w:rFonts w:ascii="Times New Roman"/>
          <w:b w:val="false"/>
          <w:i w:val="false"/>
          <w:color w:val="000000"/>
          <w:sz w:val="28"/>
        </w:rPr>
        <w:t>
      Ескертпе:</w:t>
      </w:r>
    </w:p>
    <w:bookmarkEnd w:id="156"/>
    <w:bookmarkStart w:name="z775" w:id="157"/>
    <w:p>
      <w:pPr>
        <w:spacing w:after="0"/>
        <w:ind w:left="0"/>
        <w:jc w:val="both"/>
      </w:pPr>
      <w:r>
        <w:rPr>
          <w:rFonts w:ascii="Times New Roman"/>
          <w:b w:val="false"/>
          <w:i w:val="false"/>
          <w:color w:val="000000"/>
          <w:sz w:val="28"/>
        </w:rPr>
        <w:t>
      1. Осы тарифтік-біліктілік сипаттамасы бойынша жұмысшылары мен жұмыстары БТБА, 6-шығарылымы, "Ұңғымаларды бұрғылау" бөлімі бойынша тарифтелетін мұнай мен газға арналған ұңғымалардан басқа, ұңғымалардың барлық түрлерін бұрғылаумен айналысатын жұмыстар мен жұмысшылар тарифтеледі.</w:t>
      </w:r>
    </w:p>
    <w:bookmarkEnd w:id="157"/>
    <w:bookmarkStart w:name="z776" w:id="158"/>
    <w:p>
      <w:pPr>
        <w:spacing w:after="0"/>
        <w:ind w:left="0"/>
        <w:jc w:val="both"/>
      </w:pPr>
      <w:r>
        <w:rPr>
          <w:rFonts w:ascii="Times New Roman"/>
          <w:b w:val="false"/>
          <w:i w:val="false"/>
          <w:color w:val="000000"/>
          <w:sz w:val="28"/>
        </w:rPr>
        <w:t>
      2. Геологиялық барлау ұңғымаларын геологиялық сынаманың сапасын арттыруды және бұрғылау жылдамдығын, ұңғы оқпанының берілген бағытын белгілеуді және ұстап тұруды қамтамасыз ететін арнаулы техникалық құралдарды (арнаулы кернқабылдағышы бар кешендерді, гидроұрғыштарды, пневмоұрғыштарды, керн гидротасымалымен бұрғылау; бағытталған және көп оқпанды бұрғылау) қолдана отырып бұрғылау кезінде; геологиялық барлау ұңғымаларын күрделі тау-кен-геологиялық жағдайларда бұрғылау кезінде; геологиялық барлау ұңғымаларын жұмысталған шахта даласында (ұңғымаларды жұмысталған қабаттар арқылы бұрғылау кезінде) барлау кезінде тарифтеу бір разрядқа жоғары жүргізіледі.</w:t>
      </w:r>
    </w:p>
    <w:bookmarkEnd w:id="158"/>
    <w:bookmarkStart w:name="z777" w:id="159"/>
    <w:p>
      <w:pPr>
        <w:spacing w:after="0"/>
        <w:ind w:left="0"/>
        <w:jc w:val="both"/>
      </w:pPr>
      <w:r>
        <w:rPr>
          <w:rFonts w:ascii="Times New Roman"/>
          <w:b w:val="false"/>
          <w:i w:val="false"/>
          <w:color w:val="000000"/>
          <w:sz w:val="28"/>
        </w:rPr>
        <w:t>
      3. Қатты пайдалы қазбаларға арналған геологиялық барлау ұңғымаларын бұрғылауға арналған бұрғылау қондырғылары сыныптары мемлекеттік стандарттармен бекітілген және олар: бұрғылау тереңдігін, ұңғыманың бастапқы және соңғы диаметрін, ілмектегі жүк көтергіштікті, жетекті электр қозғағыш қуатын, бұрғы снарядының айналу жиілігін, қиыс бұрышын, көтеру жылдамдығын, бұрғы білтесінің ұзындығын қамтиды.</w:t>
      </w:r>
    </w:p>
    <w:bookmarkEnd w:id="159"/>
    <w:bookmarkStart w:name="z778" w:id="160"/>
    <w:p>
      <w:pPr>
        <w:spacing w:after="0"/>
        <w:ind w:left="0"/>
        <w:jc w:val="both"/>
      </w:pPr>
      <w:r>
        <w:rPr>
          <w:rFonts w:ascii="Times New Roman"/>
          <w:b w:val="false"/>
          <w:i w:val="false"/>
          <w:color w:val="000000"/>
          <w:sz w:val="28"/>
        </w:rPr>
        <w:t>
      4. Бұрғылау жабдығы қозғағыштарының қуаты осы жабдықта орнатылған электр қозғағыштарының сомаланған қуаты алынды.</w:t>
      </w:r>
    </w:p>
    <w:bookmarkEnd w:id="160"/>
    <w:bookmarkStart w:name="z779" w:id="161"/>
    <w:p>
      <w:pPr>
        <w:spacing w:after="0"/>
        <w:ind w:left="0"/>
        <w:jc w:val="both"/>
      </w:pPr>
      <w:r>
        <w:rPr>
          <w:rFonts w:ascii="Times New Roman"/>
          <w:b w:val="false"/>
          <w:i w:val="false"/>
          <w:color w:val="000000"/>
          <w:sz w:val="28"/>
        </w:rPr>
        <w:t>
      5. Бұрғы қондырғысы машинисінің бұрғы қондырғысы машинисінің тарифтік-біліктілік сипаттамасында көзделген жұмыстардың тұтас кешенін игерген көмекшісі өзі бірге жұмыс істейтін бұрғы қондырғысы машинисінен бір разрядқа төмен, егер жұмыстардың тұтас кешенін игермеген болса екі разрядқа төмен тарифтеледі.</w:t>
      </w:r>
    </w:p>
    <w:bookmarkEnd w:id="161"/>
    <w:bookmarkStart w:name="z780" w:id="162"/>
    <w:p>
      <w:pPr>
        <w:spacing w:after="0"/>
        <w:ind w:left="0"/>
        <w:jc w:val="both"/>
      </w:pPr>
      <w:r>
        <w:rPr>
          <w:rFonts w:ascii="Times New Roman"/>
          <w:b w:val="false"/>
          <w:i w:val="false"/>
          <w:color w:val="000000"/>
          <w:sz w:val="28"/>
        </w:rPr>
        <w:t>
      6. Бұрғы қондырғысы машинисінің көмекшісі болмаған кезде, жылжымалы компрессорларға жылжымалы (әртүрлі қозғағышы бар) компрессор машинисі қызмет көрсетеді, олар БТБА, 3-шығарылым, "Құрылыс, монтаж және жөндеу-құрылыс жұмыстары" бөлімі бойынша тарифтеледі.</w:t>
      </w:r>
    </w:p>
    <w:bookmarkEnd w:id="162"/>
    <w:bookmarkStart w:name="z781" w:id="163"/>
    <w:p>
      <w:pPr>
        <w:spacing w:after="0"/>
        <w:ind w:left="0"/>
        <w:jc w:val="both"/>
      </w:pPr>
      <w:r>
        <w:rPr>
          <w:rFonts w:ascii="Times New Roman"/>
          <w:b w:val="false"/>
          <w:i w:val="false"/>
          <w:color w:val="000000"/>
          <w:sz w:val="28"/>
        </w:rPr>
        <w:t>
      21. Вибротиеу қондырғысының машинисі</w:t>
      </w:r>
    </w:p>
    <w:bookmarkEnd w:id="163"/>
    <w:bookmarkStart w:name="z782" w:id="164"/>
    <w:p>
      <w:pPr>
        <w:spacing w:after="0"/>
        <w:ind w:left="0"/>
        <w:jc w:val="both"/>
      </w:pPr>
      <w:r>
        <w:rPr>
          <w:rFonts w:ascii="Times New Roman"/>
          <w:b w:val="false"/>
          <w:i w:val="false"/>
          <w:color w:val="000000"/>
          <w:sz w:val="28"/>
        </w:rPr>
        <w:t>
      Параграф 1. Вибротиеу қондырғысының машинисі, 4-разряд</w:t>
      </w:r>
    </w:p>
    <w:bookmarkEnd w:id="164"/>
    <w:bookmarkStart w:name="z783" w:id="165"/>
    <w:p>
      <w:pPr>
        <w:spacing w:after="0"/>
        <w:ind w:left="0"/>
        <w:jc w:val="both"/>
      </w:pPr>
      <w:r>
        <w:rPr>
          <w:rFonts w:ascii="Times New Roman"/>
          <w:b w:val="false"/>
          <w:i w:val="false"/>
          <w:color w:val="000000"/>
          <w:sz w:val="28"/>
        </w:rPr>
        <w:t>
      86. Жұмыс сипаттамасы:</w:t>
      </w:r>
    </w:p>
    <w:bookmarkEnd w:id="165"/>
    <w:p>
      <w:pPr>
        <w:spacing w:after="0"/>
        <w:ind w:left="0"/>
        <w:jc w:val="both"/>
      </w:pPr>
      <w:r>
        <w:rPr>
          <w:rFonts w:ascii="Times New Roman"/>
          <w:b w:val="false"/>
          <w:i w:val="false"/>
          <w:color w:val="000000"/>
          <w:sz w:val="28"/>
        </w:rPr>
        <w:t>
      кен массасын блоктан, құлату аймағынан шығару және алу, оны кентүсірімге тиеу, кентүсірімнен вагонға және басқа да көлік құралына тиеу кезінде вибротиеу қондырғысын басқару;</w:t>
      </w:r>
    </w:p>
    <w:p>
      <w:pPr>
        <w:spacing w:after="0"/>
        <w:ind w:left="0"/>
        <w:jc w:val="both"/>
      </w:pPr>
      <w:r>
        <w:rPr>
          <w:rFonts w:ascii="Times New Roman"/>
          <w:b w:val="false"/>
          <w:i w:val="false"/>
          <w:color w:val="000000"/>
          <w:sz w:val="28"/>
        </w:rPr>
        <w:t>
      кен массасын суландыру; кептемелерді жою; кен массасын тиеу кезінде белгі беру;</w:t>
      </w:r>
    </w:p>
    <w:p>
      <w:pPr>
        <w:spacing w:after="0"/>
        <w:ind w:left="0"/>
        <w:jc w:val="both"/>
      </w:pPr>
      <w:r>
        <w:rPr>
          <w:rFonts w:ascii="Times New Roman"/>
          <w:b w:val="false"/>
          <w:i w:val="false"/>
          <w:color w:val="000000"/>
          <w:sz w:val="28"/>
        </w:rPr>
        <w:t>
      вибротиеу қондырғысын монтаждауға және бөлшектеуге, жөндеуге қатысу; вибротиеу қондырғысы механизмдерінің жұмысын, механикалық және электрлі бөліктеріндегі ақауларды жоя отырып сынамалау және реттеу;</w:t>
      </w:r>
    </w:p>
    <w:p>
      <w:pPr>
        <w:spacing w:after="0"/>
        <w:ind w:left="0"/>
        <w:jc w:val="both"/>
      </w:pPr>
      <w:r>
        <w:rPr>
          <w:rFonts w:ascii="Times New Roman"/>
          <w:b w:val="false"/>
          <w:i w:val="false"/>
          <w:color w:val="000000"/>
          <w:sz w:val="28"/>
        </w:rPr>
        <w:t>
      тасымалдау ыдыстарын қашықтықтан басқару құралының көмегімен орнын ауыстыру жөніндегі маневрлік жұмыстар өндірісі.</w:t>
      </w:r>
    </w:p>
    <w:bookmarkStart w:name="z788" w:id="166"/>
    <w:p>
      <w:pPr>
        <w:spacing w:after="0"/>
        <w:ind w:left="0"/>
        <w:jc w:val="both"/>
      </w:pPr>
      <w:r>
        <w:rPr>
          <w:rFonts w:ascii="Times New Roman"/>
          <w:b w:val="false"/>
          <w:i w:val="false"/>
          <w:color w:val="000000"/>
          <w:sz w:val="28"/>
        </w:rPr>
        <w:t>
      87. Білуге тиіс:</w:t>
      </w:r>
    </w:p>
    <w:bookmarkEnd w:id="166"/>
    <w:p>
      <w:pPr>
        <w:spacing w:after="0"/>
        <w:ind w:left="0"/>
        <w:jc w:val="both"/>
      </w:pPr>
      <w:r>
        <w:rPr>
          <w:rFonts w:ascii="Times New Roman"/>
          <w:b w:val="false"/>
          <w:i w:val="false"/>
          <w:color w:val="000000"/>
          <w:sz w:val="28"/>
        </w:rPr>
        <w:t>
      вибротиеу қондырғысының құрылымын, кинематикалық сызбалары мен жұмыс режимін; сақтандыру құрылғылары мен қосу аппаратурасының жұмыс принципін; қызмет көрсету учаскесіндегі кен қазбаларының орналасуын; қондырғы тораптарын майлаудың кезеңділігі мен майлау нүктелерін.</w:t>
      </w:r>
    </w:p>
    <w:p>
      <w:pPr>
        <w:spacing w:after="0"/>
        <w:ind w:left="0"/>
        <w:jc w:val="both"/>
      </w:pPr>
      <w:r>
        <w:rPr>
          <w:rFonts w:ascii="Times New Roman"/>
          <w:b w:val="false"/>
          <w:i w:val="false"/>
          <w:color w:val="000000"/>
          <w:sz w:val="28"/>
        </w:rPr>
        <w:t>
      Жару заттарының көмегімен кептемелерді, доғалықтардағы кен қақтарын жою және шойтастарды ұнтақтау кезінде, жару жұмыстарына құқық беретін құжаты болса - 5-разряд.</w:t>
      </w:r>
    </w:p>
    <w:bookmarkStart w:name="z791" w:id="167"/>
    <w:p>
      <w:pPr>
        <w:spacing w:after="0"/>
        <w:ind w:left="0"/>
        <w:jc w:val="both"/>
      </w:pPr>
      <w:r>
        <w:rPr>
          <w:rFonts w:ascii="Times New Roman"/>
          <w:b w:val="false"/>
          <w:i w:val="false"/>
          <w:color w:val="000000"/>
          <w:sz w:val="28"/>
        </w:rPr>
        <w:t>
      22. Әуе-канат жолының машинисі</w:t>
      </w:r>
    </w:p>
    <w:bookmarkEnd w:id="167"/>
    <w:bookmarkStart w:name="z792" w:id="168"/>
    <w:p>
      <w:pPr>
        <w:spacing w:after="0"/>
        <w:ind w:left="0"/>
        <w:jc w:val="both"/>
      </w:pPr>
      <w:r>
        <w:rPr>
          <w:rFonts w:ascii="Times New Roman"/>
          <w:b w:val="false"/>
          <w:i w:val="false"/>
          <w:color w:val="000000"/>
          <w:sz w:val="28"/>
        </w:rPr>
        <w:t>
      Параграф 1. Әуе-канат жолының машинисі, 3-разряд</w:t>
      </w:r>
    </w:p>
    <w:bookmarkEnd w:id="168"/>
    <w:bookmarkStart w:name="z793" w:id="169"/>
    <w:p>
      <w:pPr>
        <w:spacing w:after="0"/>
        <w:ind w:left="0"/>
        <w:jc w:val="both"/>
      </w:pPr>
      <w:r>
        <w:rPr>
          <w:rFonts w:ascii="Times New Roman"/>
          <w:b w:val="false"/>
          <w:i w:val="false"/>
          <w:color w:val="000000"/>
          <w:sz w:val="28"/>
        </w:rPr>
        <w:t>
      88. Жұмыс сипаттамасы:</w:t>
      </w:r>
    </w:p>
    <w:bookmarkEnd w:id="169"/>
    <w:p>
      <w:pPr>
        <w:spacing w:after="0"/>
        <w:ind w:left="0"/>
        <w:jc w:val="both"/>
      </w:pPr>
      <w:r>
        <w:rPr>
          <w:rFonts w:ascii="Times New Roman"/>
          <w:b w:val="false"/>
          <w:i w:val="false"/>
          <w:color w:val="000000"/>
          <w:sz w:val="28"/>
        </w:rPr>
        <w:t>
      тиелген және бос вагонеткаларды тасымалдау кезінде әуе-арқан жолының шығырын басқару;</w:t>
      </w:r>
    </w:p>
    <w:p>
      <w:pPr>
        <w:spacing w:after="0"/>
        <w:ind w:left="0"/>
        <w:jc w:val="both"/>
      </w:pPr>
      <w:r>
        <w:rPr>
          <w:rFonts w:ascii="Times New Roman"/>
          <w:b w:val="false"/>
          <w:i w:val="false"/>
          <w:color w:val="000000"/>
          <w:sz w:val="28"/>
        </w:rPr>
        <w:t>
      шығырдың, электр қозғағыштың, арқанның, шкивтердің, таспалардың, тіркеу және тежегіш құрылғыларының жұмысын, жолдың жай-күйін қадағалау; қызмет көрсететін механизмдер жұмысының режимін реттеу; берілген тиеулі вагонеткалардың санын есепке алу;</w:t>
      </w:r>
    </w:p>
    <w:p>
      <w:pPr>
        <w:spacing w:after="0"/>
        <w:ind w:left="0"/>
        <w:jc w:val="both"/>
      </w:pPr>
      <w:r>
        <w:rPr>
          <w:rFonts w:ascii="Times New Roman"/>
          <w:b w:val="false"/>
          <w:i w:val="false"/>
          <w:color w:val="000000"/>
          <w:sz w:val="28"/>
        </w:rPr>
        <w:t>
      тежегішті және барабан футеровкасын тексеру; қызмет көрсететін жабдықты жөндеуге қатысу.</w:t>
      </w:r>
    </w:p>
    <w:bookmarkStart w:name="z797" w:id="170"/>
    <w:p>
      <w:pPr>
        <w:spacing w:after="0"/>
        <w:ind w:left="0"/>
        <w:jc w:val="both"/>
      </w:pPr>
      <w:r>
        <w:rPr>
          <w:rFonts w:ascii="Times New Roman"/>
          <w:b w:val="false"/>
          <w:i w:val="false"/>
          <w:color w:val="000000"/>
          <w:sz w:val="28"/>
        </w:rPr>
        <w:t>
      89. Білуге тиіс:</w:t>
      </w:r>
    </w:p>
    <w:bookmarkEnd w:id="170"/>
    <w:p>
      <w:pPr>
        <w:spacing w:after="0"/>
        <w:ind w:left="0"/>
        <w:jc w:val="both"/>
      </w:pPr>
      <w:r>
        <w:rPr>
          <w:rFonts w:ascii="Times New Roman"/>
          <w:b w:val="false"/>
          <w:i w:val="false"/>
          <w:color w:val="000000"/>
          <w:sz w:val="28"/>
        </w:rPr>
        <w:t>
      қызмет көрсететін шығырдың, электр қозғағыштың, қосу аппаратурасының мен басқа да механизмдердің құрылымын; арқанды күту ережесін;</w:t>
      </w:r>
    </w:p>
    <w:p>
      <w:pPr>
        <w:spacing w:after="0"/>
        <w:ind w:left="0"/>
        <w:jc w:val="both"/>
      </w:pPr>
      <w:r>
        <w:rPr>
          <w:rFonts w:ascii="Times New Roman"/>
          <w:b w:val="false"/>
          <w:i w:val="false"/>
          <w:color w:val="000000"/>
          <w:sz w:val="28"/>
        </w:rPr>
        <w:t>
      арқан жолын қосудың және тоқтату ережесін; майлау режимі мен жүйесін; қолданылатын майлау материалдарының түрлерін; найзағай разрядтарынан негізгі қорғану түрлерін; электр слесарь ісін.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Жолаушылар тартқан жолына қызмет көрсету кезінде әуе-арқан жолының машинисін тарифтеу бір разрядқа жоғары жүргізіледі.</w:t>
      </w:r>
    </w:p>
    <w:bookmarkStart w:name="z802" w:id="171"/>
    <w:p>
      <w:pPr>
        <w:spacing w:after="0"/>
        <w:ind w:left="0"/>
        <w:jc w:val="both"/>
      </w:pPr>
      <w:r>
        <w:rPr>
          <w:rFonts w:ascii="Times New Roman"/>
          <w:b w:val="false"/>
          <w:i w:val="false"/>
          <w:color w:val="000000"/>
          <w:sz w:val="28"/>
        </w:rPr>
        <w:t>
      23. Тау қазбалары машиналарының машинисі</w:t>
      </w:r>
    </w:p>
    <w:bookmarkEnd w:id="171"/>
    <w:bookmarkStart w:name="z803" w:id="172"/>
    <w:p>
      <w:pPr>
        <w:spacing w:after="0"/>
        <w:ind w:left="0"/>
        <w:jc w:val="both"/>
      </w:pPr>
      <w:r>
        <w:rPr>
          <w:rFonts w:ascii="Times New Roman"/>
          <w:b w:val="false"/>
          <w:i w:val="false"/>
          <w:color w:val="000000"/>
          <w:sz w:val="28"/>
        </w:rPr>
        <w:t>
      Параграф 1. Тау қазбалары машиналарының машинисі, 5-разряд</w:t>
      </w:r>
    </w:p>
    <w:bookmarkEnd w:id="172"/>
    <w:bookmarkStart w:name="z804" w:id="173"/>
    <w:p>
      <w:pPr>
        <w:spacing w:after="0"/>
        <w:ind w:left="0"/>
        <w:jc w:val="both"/>
      </w:pPr>
      <w:r>
        <w:rPr>
          <w:rFonts w:ascii="Times New Roman"/>
          <w:b w:val="false"/>
          <w:i w:val="false"/>
          <w:color w:val="000000"/>
          <w:sz w:val="28"/>
        </w:rPr>
        <w:t>
      90. Жұмыс сипаттамасы:</w:t>
      </w:r>
    </w:p>
    <w:bookmarkEnd w:id="173"/>
    <w:p>
      <w:pPr>
        <w:spacing w:after="0"/>
        <w:ind w:left="0"/>
        <w:jc w:val="both"/>
      </w:pPr>
      <w:r>
        <w:rPr>
          <w:rFonts w:ascii="Times New Roman"/>
          <w:b w:val="false"/>
          <w:i w:val="false"/>
          <w:color w:val="000000"/>
          <w:sz w:val="28"/>
        </w:rPr>
        <w:t>
      кен алу машиналарын: өндіру және проходкалау комбайндарын, алу агрегаттарын, оның ішінде автоматтандырылған және бағдарламалық басқарылатын, жоңғы қондырғылы, кескі машиналарын басқару;</w:t>
      </w:r>
    </w:p>
    <w:p>
      <w:pPr>
        <w:spacing w:after="0"/>
        <w:ind w:left="0"/>
        <w:jc w:val="both"/>
      </w:pPr>
      <w:r>
        <w:rPr>
          <w:rFonts w:ascii="Times New Roman"/>
          <w:b w:val="false"/>
          <w:i w:val="false"/>
          <w:color w:val="000000"/>
          <w:sz w:val="28"/>
        </w:rPr>
        <w:t>
      гидроландырылған бекітпе секцияларының, бүрлеуіштің және агрегат торшасының щитті забойға орналастыру кезіндегі жай-күйін қадағалау; тірек арқалықтары мен бүрлеуіш қондырғыларының жетекті ұштарын босату, жылжыту және гидродомкрат көмегімен жаңа орында бекіту;</w:t>
      </w:r>
    </w:p>
    <w:p>
      <w:pPr>
        <w:spacing w:after="0"/>
        <w:ind w:left="0"/>
        <w:jc w:val="both"/>
      </w:pPr>
      <w:r>
        <w:rPr>
          <w:rFonts w:ascii="Times New Roman"/>
          <w:b w:val="false"/>
          <w:i w:val="false"/>
          <w:color w:val="000000"/>
          <w:sz w:val="28"/>
        </w:rPr>
        <w:t>
      кен-техникалық талаптар мен кен-геологиялық жағдайларға орай түрлі үңгілерді үңгі машиналарымен өндіру;</w:t>
      </w:r>
    </w:p>
    <w:p>
      <w:pPr>
        <w:spacing w:after="0"/>
        <w:ind w:left="0"/>
        <w:jc w:val="both"/>
      </w:pPr>
      <w:r>
        <w:rPr>
          <w:rFonts w:ascii="Times New Roman"/>
          <w:b w:val="false"/>
          <w:i w:val="false"/>
          <w:color w:val="000000"/>
          <w:sz w:val="28"/>
        </w:rPr>
        <w:t>
      жоғарғы "қалдықты" түрлі тәсілмен кесу;</w:t>
      </w:r>
    </w:p>
    <w:p>
      <w:pPr>
        <w:spacing w:after="0"/>
        <w:ind w:left="0"/>
        <w:jc w:val="both"/>
      </w:pPr>
      <w:r>
        <w:rPr>
          <w:rFonts w:ascii="Times New Roman"/>
          <w:b w:val="false"/>
          <w:i w:val="false"/>
          <w:color w:val="000000"/>
          <w:sz w:val="28"/>
        </w:rPr>
        <w:t>
      кен алу машинасының тораптары мен бөлшектерін майлау, турбомуфта мен майстансаның деңгейін тексеру және май құю, машиналарды сынамалау; тістерді, клевактерді, кескілерді, пышақтарды тексеру және ауыстыру; шатырдың, кабелдердің, құбырлардың, шлангілердің, тиеу машиналарының жай-күйін тексеру;</w:t>
      </w:r>
    </w:p>
    <w:p>
      <w:pPr>
        <w:spacing w:after="0"/>
        <w:ind w:left="0"/>
        <w:jc w:val="both"/>
      </w:pPr>
      <w:r>
        <w:rPr>
          <w:rFonts w:ascii="Times New Roman"/>
          <w:b w:val="false"/>
          <w:i w:val="false"/>
          <w:color w:val="000000"/>
          <w:sz w:val="28"/>
        </w:rPr>
        <w:t>
      пайдалы қазбаны алудың және қазба жүргізудің дұрыстығын қамтамасыз ету; атқарушы органды жұмыс процесінде реттеу; жұмыс процесінде тарту және сақтандыру арқандарының немесе тарту шынжырының жағдайын қарау және қадағалау;</w:t>
      </w:r>
    </w:p>
    <w:p>
      <w:pPr>
        <w:spacing w:after="0"/>
        <w:ind w:left="0"/>
        <w:jc w:val="both"/>
      </w:pPr>
      <w:r>
        <w:rPr>
          <w:rFonts w:ascii="Times New Roman"/>
          <w:b w:val="false"/>
          <w:i w:val="false"/>
          <w:color w:val="000000"/>
          <w:sz w:val="28"/>
        </w:rPr>
        <w:t>
      суландыру жүйесін, сақтандыру шығырлары мен майстансаларын басқару; кен алу машиналарының, механизмдері мен басқа да жабдықтардың ақауларын жұмыс барысында анықтау және жою; кен алу машиналарын жұмыс процесінде бұру, монтаждау, бөлшектеу, түсіру (көтеру) және айдап бару;</w:t>
      </w:r>
    </w:p>
    <w:p>
      <w:pPr>
        <w:spacing w:after="0"/>
        <w:ind w:left="0"/>
        <w:jc w:val="both"/>
      </w:pPr>
      <w:r>
        <w:rPr>
          <w:rFonts w:ascii="Times New Roman"/>
          <w:b w:val="false"/>
          <w:i w:val="false"/>
          <w:color w:val="000000"/>
          <w:sz w:val="28"/>
        </w:rPr>
        <w:t>
      машиналар мен оның үстіндегі шатырды жұмыс соңында сақтандыру тіреулерімен бекіту;</w:t>
      </w:r>
    </w:p>
    <w:p>
      <w:pPr>
        <w:spacing w:after="0"/>
        <w:ind w:left="0"/>
        <w:jc w:val="both"/>
      </w:pPr>
      <w:r>
        <w:rPr>
          <w:rFonts w:ascii="Times New Roman"/>
          <w:b w:val="false"/>
          <w:i w:val="false"/>
          <w:color w:val="000000"/>
          <w:sz w:val="28"/>
        </w:rPr>
        <w:t>
      керме және еңіс тіреулерді орнату, машина қозғалысына кедергі болатын тіреулерді алу және орнату, машина жолын тазарту;</w:t>
      </w:r>
    </w:p>
    <w:p>
      <w:pPr>
        <w:spacing w:after="0"/>
        <w:ind w:left="0"/>
        <w:jc w:val="both"/>
      </w:pPr>
      <w:r>
        <w:rPr>
          <w:rFonts w:ascii="Times New Roman"/>
          <w:b w:val="false"/>
          <w:i w:val="false"/>
          <w:color w:val="000000"/>
          <w:sz w:val="28"/>
        </w:rPr>
        <w:t>
      орнықты тіреуді орнатуға және қайта орнатуға қатысу; қызмет көрсететін машиналарды, агрегаттарды, басқа да жабдықтарды, жабдықтарды және жекелеген тораптарының орнын ауыстыра, тиеп түсіре отырып, монтаждау және бөлшектеу жөніндегі жоспарлы-алдын алу жөндеулеріне қатысу.</w:t>
      </w:r>
    </w:p>
    <w:p>
      <w:pPr>
        <w:spacing w:after="0"/>
        <w:ind w:left="0"/>
        <w:jc w:val="both"/>
      </w:pPr>
      <w:r>
        <w:rPr>
          <w:rFonts w:ascii="Times New Roman"/>
          <w:b w:val="false"/>
          <w:i w:val="false"/>
          <w:color w:val="000000"/>
          <w:sz w:val="28"/>
        </w:rPr>
        <w:t>
      комбайнды забойдан забойға өз жүрісімен айдап беру.</w:t>
      </w:r>
    </w:p>
    <w:bookmarkStart w:name="z816" w:id="174"/>
    <w:p>
      <w:pPr>
        <w:spacing w:after="0"/>
        <w:ind w:left="0"/>
        <w:jc w:val="both"/>
      </w:pPr>
      <w:r>
        <w:rPr>
          <w:rFonts w:ascii="Times New Roman"/>
          <w:b w:val="false"/>
          <w:i w:val="false"/>
          <w:color w:val="000000"/>
          <w:sz w:val="28"/>
        </w:rPr>
        <w:t>
      91. Білуге тиіс:</w:t>
      </w:r>
    </w:p>
    <w:bookmarkEnd w:id="174"/>
    <w:p>
      <w:pPr>
        <w:spacing w:after="0"/>
        <w:ind w:left="0"/>
        <w:jc w:val="both"/>
      </w:pPr>
      <w:r>
        <w:rPr>
          <w:rFonts w:ascii="Times New Roman"/>
          <w:b w:val="false"/>
          <w:i w:val="false"/>
          <w:color w:val="000000"/>
          <w:sz w:val="28"/>
        </w:rPr>
        <w:t>
      кен алу машиналарының; өндіру және проходкалау комбайндарының, алу агрегаттарының, бүрлеуіш қондырғыларының, үңгі машиналарының құрылымын және техникалық сипаттамаларын;</w:t>
      </w:r>
    </w:p>
    <w:p>
      <w:pPr>
        <w:spacing w:after="0"/>
        <w:ind w:left="0"/>
        <w:jc w:val="both"/>
      </w:pPr>
      <w:r>
        <w:rPr>
          <w:rFonts w:ascii="Times New Roman"/>
          <w:b w:val="false"/>
          <w:i w:val="false"/>
          <w:color w:val="000000"/>
          <w:sz w:val="28"/>
        </w:rPr>
        <w:t>
      қызмет көрсететін жабдықтарды монтаждау және бөлшектеу жөніндегі жұмыстарды жүргізуге қойылатын талаптарды; қолданылатын электр жабдықтың құрылымы мен сипаттамасын; жерге қосу құрылымын; шаңсору және суландыру жүйелерін; жекелеген бөлшектер мен тораптардың тозу мерзімін; сайлау материалдарының, бекітпе гидрожүйесі мен қызмет көрсететін машиналар эмульсияларының түрлерін, оларға құюға қажетті майдың көлемін;</w:t>
      </w:r>
    </w:p>
    <w:p>
      <w:pPr>
        <w:spacing w:after="0"/>
        <w:ind w:left="0"/>
        <w:jc w:val="both"/>
      </w:pPr>
      <w:r>
        <w:rPr>
          <w:rFonts w:ascii="Times New Roman"/>
          <w:b w:val="false"/>
          <w:i w:val="false"/>
          <w:color w:val="000000"/>
          <w:sz w:val="28"/>
        </w:rPr>
        <w:t>
      қызмет көрсететін машиналар мен механизмдердің майлау жүйелерін; тістерді, клевактерді, кескілерді, пышақтарды қайрау сапасына қойылатын талаптарды; бекітпе мен шатырды басқару паспортының мазмұны мен толтыру тәртібін; кен жыныстарының қасиеттерін және пайдалы қазбаны алу кезіндегі олардың жай-жапсарын; кен ісі, электротехника мен гидравлика негіздерін; электр слесарь ісін.</w:t>
      </w:r>
    </w:p>
    <w:p>
      <w:pPr>
        <w:spacing w:after="0"/>
        <w:ind w:left="0"/>
        <w:jc w:val="both"/>
      </w:pPr>
      <w:r>
        <w:rPr>
          <w:rFonts w:ascii="Times New Roman"/>
          <w:b w:val="false"/>
          <w:i w:val="false"/>
          <w:color w:val="000000"/>
          <w:sz w:val="28"/>
        </w:rPr>
        <w:t>
      Алу агрегаттарын, өндіру және проходкалау комбайндарын, оларды жөндеу жұмыстарын өздігінен орындай отырып басқару кезінде - 6-разряд.</w:t>
      </w:r>
    </w:p>
    <w:p>
      <w:pPr>
        <w:spacing w:after="0"/>
        <w:ind w:left="0"/>
        <w:jc w:val="both"/>
      </w:pPr>
      <w:r>
        <w:rPr>
          <w:rFonts w:ascii="Times New Roman"/>
          <w:b w:val="false"/>
          <w:i w:val="false"/>
          <w:color w:val="000000"/>
          <w:sz w:val="28"/>
        </w:rPr>
        <w:t>
      Автоматтандырылған және бағдарламалық басқарылатын кен алу машиналарын басқару кезінде орта кәсіптік білім талап етіледі.</w:t>
      </w:r>
    </w:p>
    <w:bookmarkStart w:name="z822" w:id="175"/>
    <w:p>
      <w:pPr>
        <w:spacing w:after="0"/>
        <w:ind w:left="0"/>
        <w:jc w:val="both"/>
      </w:pPr>
      <w:r>
        <w:rPr>
          <w:rFonts w:ascii="Times New Roman"/>
          <w:b w:val="false"/>
          <w:i w:val="false"/>
          <w:color w:val="000000"/>
          <w:sz w:val="28"/>
        </w:rPr>
        <w:t>
      24. Конвейер машинисі</w:t>
      </w:r>
    </w:p>
    <w:bookmarkEnd w:id="175"/>
    <w:bookmarkStart w:name="z823" w:id="176"/>
    <w:p>
      <w:pPr>
        <w:spacing w:after="0"/>
        <w:ind w:left="0"/>
        <w:jc w:val="both"/>
      </w:pPr>
      <w:r>
        <w:rPr>
          <w:rFonts w:ascii="Times New Roman"/>
          <w:b w:val="false"/>
          <w:i w:val="false"/>
          <w:color w:val="000000"/>
          <w:sz w:val="28"/>
        </w:rPr>
        <w:t>
      Параграф 1. Конвейер машинисі</w:t>
      </w:r>
    </w:p>
    <w:bookmarkEnd w:id="176"/>
    <w:bookmarkStart w:name="z824" w:id="177"/>
    <w:p>
      <w:pPr>
        <w:spacing w:after="0"/>
        <w:ind w:left="0"/>
        <w:jc w:val="both"/>
      </w:pPr>
      <w:r>
        <w:rPr>
          <w:rFonts w:ascii="Times New Roman"/>
          <w:b w:val="false"/>
          <w:i w:val="false"/>
          <w:color w:val="000000"/>
          <w:sz w:val="28"/>
        </w:rPr>
        <w:t>
      92. Жұмыс сипаттамасы:</w:t>
      </w:r>
    </w:p>
    <w:bookmarkEnd w:id="177"/>
    <w:p>
      <w:pPr>
        <w:spacing w:after="0"/>
        <w:ind w:left="0"/>
        <w:jc w:val="both"/>
      </w:pPr>
      <w:r>
        <w:rPr>
          <w:rFonts w:ascii="Times New Roman"/>
          <w:b w:val="false"/>
          <w:i w:val="false"/>
          <w:color w:val="000000"/>
          <w:sz w:val="28"/>
        </w:rPr>
        <w:t>
      конвейерлерді, элеваторларды, шнектерді, қоректендіргіштерді, қайта тиеу арбаларын, жетекті конвейер стансасын басқару;</w:t>
      </w:r>
    </w:p>
    <w:p>
      <w:pPr>
        <w:spacing w:after="0"/>
        <w:ind w:left="0"/>
        <w:jc w:val="both"/>
      </w:pPr>
      <w:r>
        <w:rPr>
          <w:rFonts w:ascii="Times New Roman"/>
          <w:b w:val="false"/>
          <w:i w:val="false"/>
          <w:color w:val="000000"/>
          <w:sz w:val="28"/>
        </w:rPr>
        <w:t>
      конвейерлердің қозғалысын кері бұру және ауыстыру, олардың тиелу деңгейін реттеу; тарту құрылғыларының және таспа жүрісін реттеу;</w:t>
      </w:r>
    </w:p>
    <w:p>
      <w:pPr>
        <w:spacing w:after="0"/>
        <w:ind w:left="0"/>
        <w:jc w:val="both"/>
      </w:pPr>
      <w:r>
        <w:rPr>
          <w:rFonts w:ascii="Times New Roman"/>
          <w:b w:val="false"/>
          <w:i w:val="false"/>
          <w:color w:val="000000"/>
          <w:sz w:val="28"/>
        </w:rPr>
        <w:t>
      қайта тиеу арбаларының, тарту барабандарының, қоректендіргіш редукторларының, конвейерде орнатылған автоматты құрылғылардың жарамдылық жағдайын, материалдардың қабылдау агрегаттарына дұрыс түсірілуін қадағалау;</w:t>
      </w:r>
    </w:p>
    <w:p>
      <w:pPr>
        <w:spacing w:after="0"/>
        <w:ind w:left="0"/>
        <w:jc w:val="both"/>
      </w:pPr>
      <w:r>
        <w:rPr>
          <w:rFonts w:ascii="Times New Roman"/>
          <w:b w:val="false"/>
          <w:i w:val="false"/>
          <w:color w:val="000000"/>
          <w:sz w:val="28"/>
        </w:rPr>
        <w:t>
      конвейерлерді ұзартуға және орнын ауыстыруға, таспалар мен шынжырларды қосуға қатысу; өздігінен жүретін конвейердің жұмысын экскаватор жұмысымен үйлестіру;</w:t>
      </w:r>
    </w:p>
    <w:p>
      <w:pPr>
        <w:spacing w:after="0"/>
        <w:ind w:left="0"/>
        <w:jc w:val="both"/>
      </w:pPr>
      <w:r>
        <w:rPr>
          <w:rFonts w:ascii="Times New Roman"/>
          <w:b w:val="false"/>
          <w:i w:val="false"/>
          <w:color w:val="000000"/>
          <w:sz w:val="28"/>
        </w:rPr>
        <w:t>
      таспалар мен жетекті майлау, лентаны, роликтерді, ролик тіректерін тазалау; қатардан шыққан роликтерді ауыстыру; конвейер лентасынан бөгде заттарды алу, шашылған кен массасын жинау;</w:t>
      </w:r>
    </w:p>
    <w:p>
      <w:pPr>
        <w:spacing w:after="0"/>
        <w:ind w:left="0"/>
        <w:jc w:val="both"/>
      </w:pPr>
      <w:r>
        <w:rPr>
          <w:rFonts w:ascii="Times New Roman"/>
          <w:b w:val="false"/>
          <w:i w:val="false"/>
          <w:color w:val="000000"/>
          <w:sz w:val="28"/>
        </w:rPr>
        <w:t>
      науашалардағы кептемелерді жою; қызмет көрсететін жабдықтың жұмысындағы ақауларды анықтау және жою, оны тазарту; май стансаларындағы ағын арналарын жуу.</w:t>
      </w:r>
    </w:p>
    <w:bookmarkStart w:name="z831" w:id="178"/>
    <w:p>
      <w:pPr>
        <w:spacing w:after="0"/>
        <w:ind w:left="0"/>
        <w:jc w:val="both"/>
      </w:pPr>
      <w:r>
        <w:rPr>
          <w:rFonts w:ascii="Times New Roman"/>
          <w:b w:val="false"/>
          <w:i w:val="false"/>
          <w:color w:val="000000"/>
          <w:sz w:val="28"/>
        </w:rPr>
        <w:t>
      93. Білуге тиіс:</w:t>
      </w:r>
    </w:p>
    <w:bookmarkEnd w:id="178"/>
    <w:p>
      <w:pPr>
        <w:spacing w:after="0"/>
        <w:ind w:left="0"/>
        <w:jc w:val="both"/>
      </w:pPr>
      <w:r>
        <w:rPr>
          <w:rFonts w:ascii="Times New Roman"/>
          <w:b w:val="false"/>
          <w:i w:val="false"/>
          <w:color w:val="000000"/>
          <w:sz w:val="28"/>
        </w:rPr>
        <w:t>
      қызмет көрсететін жабдықтың, қосу және бақылау-өлшеу аппаратурасының нысаны мен құрылымын, оларды баптау ережесін; қызмет көрсететін жабдықтың әрбір түріне арналған жылдамдық пен жүктемені, оның жұмысындағы ақауларды анықтау және жою тәртібі мен тәсілдерін; тасымалданатын материалдың сипаттамасын және оны сұрпы бойынша орналастыру тәртібін;</w:t>
      </w:r>
    </w:p>
    <w:p>
      <w:pPr>
        <w:spacing w:after="0"/>
        <w:ind w:left="0"/>
        <w:jc w:val="both"/>
      </w:pPr>
      <w:r>
        <w:rPr>
          <w:rFonts w:ascii="Times New Roman"/>
          <w:b w:val="false"/>
          <w:i w:val="false"/>
          <w:color w:val="000000"/>
          <w:sz w:val="28"/>
        </w:rPr>
        <w:t>
      конвейерлердің, қоректендіргіштердің, тарту құрылғылары мен жылдамдық вариаторларының орналасу сызбасын; конвейерлерді кері бұру және лентаның қозғалу жылдамдығын реттеу тәсілдерін.</w:t>
      </w:r>
    </w:p>
    <w:p>
      <w:pPr>
        <w:spacing w:after="0"/>
        <w:ind w:left="0"/>
        <w:jc w:val="both"/>
      </w:pPr>
      <w:r>
        <w:rPr>
          <w:rFonts w:ascii="Times New Roman"/>
          <w:b w:val="false"/>
          <w:i w:val="false"/>
          <w:color w:val="000000"/>
          <w:sz w:val="28"/>
        </w:rPr>
        <w:t>
      Қапшықтықтан басқарылатын конвейерлерге; өнімділігі 200 т/с дейінгі конвейерлерге жерасты кендерінде және үстіңгі жұмыстарда 500 т/с дейін конвейерлерге қызмет көрсету кезінде - 2-разряд;</w:t>
      </w:r>
    </w:p>
    <w:p>
      <w:pPr>
        <w:spacing w:after="0"/>
        <w:ind w:left="0"/>
        <w:jc w:val="both"/>
      </w:pPr>
      <w:r>
        <w:rPr>
          <w:rFonts w:ascii="Times New Roman"/>
          <w:b w:val="false"/>
          <w:i w:val="false"/>
          <w:color w:val="000000"/>
          <w:sz w:val="28"/>
        </w:rPr>
        <w:t>
      Өнімділігі 200 т/с асатын конвейерлерге жерасты кендерінде және үстіңгі жұмыстарда 500 т/с асатын конвейерлерге; сыйымдылығы 600 л және одан артық шөмішті драгалардағы бас конвейерлерге; өнімділігі 1000 т/с дейінгі үйінді жасаушы конвейерлерге, көп шөмішті экскаваторларға, көлік-үйінді көпірлеріне; агломерация фабрикалары мен кесектеу фабрикаларының ыстық қайтарым конвейеріне қызмет көрсету кезінде - 3-разряд;</w:t>
      </w:r>
    </w:p>
    <w:p>
      <w:pPr>
        <w:spacing w:after="0"/>
        <w:ind w:left="0"/>
        <w:jc w:val="both"/>
      </w:pPr>
      <w:r>
        <w:rPr>
          <w:rFonts w:ascii="Times New Roman"/>
          <w:b w:val="false"/>
          <w:i w:val="false"/>
          <w:color w:val="000000"/>
          <w:sz w:val="28"/>
        </w:rPr>
        <w:t>
      Өнімділігі 1000 т/с-тан 5000 т/с-қа дейінгі үйінді жасаушы конвейерлерге, көп шөмішті экскаваторларға, көлік-үйінді көпірлеріне; өнімділігі 5000 м</w:t>
      </w:r>
      <w:r>
        <w:rPr>
          <w:rFonts w:ascii="Times New Roman"/>
          <w:b w:val="false"/>
          <w:i w:val="false"/>
          <w:color w:val="000000"/>
          <w:vertAlign w:val="superscript"/>
        </w:rPr>
        <w:t>3</w:t>
      </w:r>
      <w:r>
        <w:rPr>
          <w:rFonts w:ascii="Times New Roman"/>
          <w:b w:val="false"/>
          <w:i w:val="false"/>
          <w:color w:val="000000"/>
          <w:sz w:val="28"/>
        </w:rPr>
        <w:t>/с-қа дейінгі магистральдік конвейерлердің жетекті стансаларына; бейтарап ортаның герметикалық конвейерлеріне қызмет көрсету кезінде - 4-разряд;</w:t>
      </w:r>
    </w:p>
    <w:p>
      <w:pPr>
        <w:spacing w:after="0"/>
        <w:ind w:left="0"/>
        <w:jc w:val="both"/>
      </w:pPr>
      <w:r>
        <w:rPr>
          <w:rFonts w:ascii="Times New Roman"/>
          <w:b w:val="false"/>
          <w:i w:val="false"/>
          <w:color w:val="000000"/>
          <w:sz w:val="28"/>
        </w:rPr>
        <w:t>
      Өнімділігі 5000 т/с-тан артық үйінді жасаушы конвейерлерге, көп шөмішті экскаваторларға, көлік-үйінді көпірлеріне; өнімділігі 5000 м</w:t>
      </w:r>
      <w:r>
        <w:rPr>
          <w:rFonts w:ascii="Times New Roman"/>
          <w:b w:val="false"/>
          <w:i w:val="false"/>
          <w:color w:val="000000"/>
          <w:vertAlign w:val="superscript"/>
        </w:rPr>
        <w:t>3</w:t>
      </w:r>
      <w:r>
        <w:rPr>
          <w:rFonts w:ascii="Times New Roman"/>
          <w:b w:val="false"/>
          <w:i w:val="false"/>
          <w:color w:val="000000"/>
          <w:sz w:val="28"/>
        </w:rPr>
        <w:t>/с. және одан жоғары магистральдік конвейерлердің жетекті стансаларына; екі немесе одан да көп жетекті стансалары бар конвейерлерге қызмет көрсету кезінде - 5-разряд.</w:t>
      </w:r>
    </w:p>
    <w:bookmarkStart w:name="z2" w:id="179"/>
    <w:p>
      <w:pPr>
        <w:spacing w:after="0"/>
        <w:ind w:left="0"/>
        <w:jc w:val="both"/>
      </w:pPr>
      <w:r>
        <w:rPr>
          <w:rFonts w:ascii="Times New Roman"/>
          <w:b w:val="false"/>
          <w:i w:val="false"/>
          <w:color w:val="000000"/>
          <w:sz w:val="28"/>
        </w:rPr>
        <w:t>
      25. Үйінді жасаушы машинисі</w:t>
      </w:r>
    </w:p>
    <w:bookmarkEnd w:id="179"/>
    <w:bookmarkStart w:name="z838" w:id="180"/>
    <w:p>
      <w:pPr>
        <w:spacing w:after="0"/>
        <w:ind w:left="0"/>
        <w:jc w:val="both"/>
      </w:pPr>
      <w:r>
        <w:rPr>
          <w:rFonts w:ascii="Times New Roman"/>
          <w:b w:val="false"/>
          <w:i w:val="false"/>
          <w:color w:val="000000"/>
          <w:sz w:val="28"/>
        </w:rPr>
        <w:t>
      Параграф 1. Үйінді жасаушы машинисі, 4-разряд</w:t>
      </w:r>
    </w:p>
    <w:bookmarkEnd w:id="180"/>
    <w:bookmarkStart w:name="z839" w:id="181"/>
    <w:p>
      <w:pPr>
        <w:spacing w:after="0"/>
        <w:ind w:left="0"/>
        <w:jc w:val="both"/>
      </w:pPr>
      <w:r>
        <w:rPr>
          <w:rFonts w:ascii="Times New Roman"/>
          <w:b w:val="false"/>
          <w:i w:val="false"/>
          <w:color w:val="000000"/>
          <w:sz w:val="28"/>
        </w:rPr>
        <w:t>
      94. Жұмыс сипаттамасы:</w:t>
      </w:r>
    </w:p>
    <w:bookmarkEnd w:id="181"/>
    <w:p>
      <w:pPr>
        <w:spacing w:after="0"/>
        <w:ind w:left="0"/>
        <w:jc w:val="both"/>
      </w:pPr>
      <w:r>
        <w:rPr>
          <w:rFonts w:ascii="Times New Roman"/>
          <w:b w:val="false"/>
          <w:i w:val="false"/>
          <w:color w:val="000000"/>
          <w:sz w:val="28"/>
        </w:rPr>
        <w:t>
      кен массасының орнын ауыстыру және жұмыс алаңы, еңіс топырағы немесе теміржол бойынша қозғау кезінде, экскаватормен немесе ағынды технология бойынша эстакадамен бір кешенде жұмыс істейтін, өнімділігі 1500 м</w:t>
      </w:r>
      <w:r>
        <w:rPr>
          <w:rFonts w:ascii="Times New Roman"/>
          <w:b w:val="false"/>
          <w:i w:val="false"/>
          <w:color w:val="000000"/>
          <w:vertAlign w:val="superscript"/>
        </w:rPr>
        <w:t>3</w:t>
      </w:r>
      <w:r>
        <w:rPr>
          <w:rFonts w:ascii="Times New Roman"/>
          <w:b w:val="false"/>
          <w:i w:val="false"/>
          <w:color w:val="000000"/>
          <w:sz w:val="28"/>
        </w:rPr>
        <w:t>/с дейінгі үйінді жасаушыны, өздігінен жүретін қайта тиеуішті немесе штабель салушыны басқару;</w:t>
      </w:r>
    </w:p>
    <w:p>
      <w:pPr>
        <w:spacing w:after="0"/>
        <w:ind w:left="0"/>
        <w:jc w:val="both"/>
      </w:pPr>
      <w:r>
        <w:rPr>
          <w:rFonts w:ascii="Times New Roman"/>
          <w:b w:val="false"/>
          <w:i w:val="false"/>
          <w:color w:val="000000"/>
          <w:sz w:val="28"/>
        </w:rPr>
        <w:t>
      кен массасының үйіндіге салынуын, оның конвейер линиясына қайта тиелуін, эстакада бойынша қозғалуын, трассаның, үйінділердің, жұмыс алаңдары мен еңістердің жай күйін, конвейерлердің біркелкі толтырылуын, үйінді жасаушының, қайта тиеушінің орнықтылығын, оның механизмдерінің жарамдылығын қадағалау;</w:t>
      </w:r>
    </w:p>
    <w:p>
      <w:pPr>
        <w:spacing w:after="0"/>
        <w:ind w:left="0"/>
        <w:jc w:val="both"/>
      </w:pPr>
      <w:r>
        <w:rPr>
          <w:rFonts w:ascii="Times New Roman"/>
          <w:b w:val="false"/>
          <w:i w:val="false"/>
          <w:color w:val="000000"/>
          <w:sz w:val="28"/>
        </w:rPr>
        <w:t>
      қызмет көрсететін машинаның жұмысын өлшеу құралдарының көрсеткіштері бойынша реттеу;</w:t>
      </w:r>
    </w:p>
    <w:p>
      <w:pPr>
        <w:spacing w:after="0"/>
        <w:ind w:left="0"/>
        <w:jc w:val="both"/>
      </w:pPr>
      <w:r>
        <w:rPr>
          <w:rFonts w:ascii="Times New Roman"/>
          <w:b w:val="false"/>
          <w:i w:val="false"/>
          <w:color w:val="000000"/>
          <w:sz w:val="28"/>
        </w:rPr>
        <w:t>
      кабельді тіркеуге қатысу, оның жай-күйі мен қозғалуын бақылау; қызмет көрсететін машина мен оның стрелкасын берілген сызба бойынша қайта бұру; іс-әрекеттің экскаватор машинисімен үйлесімділігін қамтамасыз ету;</w:t>
      </w:r>
    </w:p>
    <w:p>
      <w:pPr>
        <w:spacing w:after="0"/>
        <w:ind w:left="0"/>
        <w:jc w:val="both"/>
      </w:pPr>
      <w:r>
        <w:rPr>
          <w:rFonts w:ascii="Times New Roman"/>
          <w:b w:val="false"/>
          <w:i w:val="false"/>
          <w:color w:val="000000"/>
          <w:sz w:val="28"/>
        </w:rPr>
        <w:t>
      әжептәуір жел жүктемесі кезінде қызмет көрсететін машинаның орнықтылығын қамтамасыз ету, оны қабылдау және қарау, техникалық қызмет көрсету;</w:t>
      </w:r>
    </w:p>
    <w:p>
      <w:pPr>
        <w:spacing w:after="0"/>
        <w:ind w:left="0"/>
        <w:jc w:val="both"/>
      </w:pPr>
      <w:r>
        <w:rPr>
          <w:rFonts w:ascii="Times New Roman"/>
          <w:b w:val="false"/>
          <w:i w:val="false"/>
          <w:color w:val="000000"/>
          <w:sz w:val="28"/>
        </w:rPr>
        <w:t>
      қызмет көрсететін машина мен жылжымалы эстакада жұмысындағы ақауды анықтау және жою; қызмет көрсететін машинаны жөндеу ведомосын жасау және оны жөндеуге қатысу.</w:t>
      </w:r>
    </w:p>
    <w:bookmarkStart w:name="z846" w:id="182"/>
    <w:p>
      <w:pPr>
        <w:spacing w:after="0"/>
        <w:ind w:left="0"/>
        <w:jc w:val="both"/>
      </w:pPr>
      <w:r>
        <w:rPr>
          <w:rFonts w:ascii="Times New Roman"/>
          <w:b w:val="false"/>
          <w:i w:val="false"/>
          <w:color w:val="000000"/>
          <w:sz w:val="28"/>
        </w:rPr>
        <w:t>
      95. Білуге тиіс:</w:t>
      </w:r>
    </w:p>
    <w:bookmarkEnd w:id="182"/>
    <w:p>
      <w:pPr>
        <w:spacing w:after="0"/>
        <w:ind w:left="0"/>
        <w:jc w:val="both"/>
      </w:pPr>
      <w:r>
        <w:rPr>
          <w:rFonts w:ascii="Times New Roman"/>
          <w:b w:val="false"/>
          <w:i w:val="false"/>
          <w:color w:val="000000"/>
          <w:sz w:val="28"/>
        </w:rPr>
        <w:t>
      үйінді жасаушы, өздігінен жүретін қайта тиеуіш, орталап тиеу кешені мен қызмет көрсететін имараттардың штабель салушысы агрегаттарының құрылымын, техникалық сипаттамасын;</w:t>
      </w:r>
    </w:p>
    <w:p>
      <w:pPr>
        <w:spacing w:after="0"/>
        <w:ind w:left="0"/>
        <w:jc w:val="both"/>
      </w:pPr>
      <w:r>
        <w:rPr>
          <w:rFonts w:ascii="Times New Roman"/>
          <w:b w:val="false"/>
          <w:i w:val="false"/>
          <w:color w:val="000000"/>
          <w:sz w:val="28"/>
        </w:rPr>
        <w:t>
      қосу және бақылау-өлшеу аппаратурасын пайдалану ережесін; кен жыныстары негізгі қасиеттері мен үйінді жасаушы сызбасын; забойларды өңдеу жөніндегі кен жұмыстарын ұтымды жүргізу ережесін; қызмет көрсететін машина жұмысындағы ақауды анықтау және жою тәсілдерін;</w:t>
      </w:r>
    </w:p>
    <w:p>
      <w:pPr>
        <w:spacing w:after="0"/>
        <w:ind w:left="0"/>
        <w:jc w:val="both"/>
      </w:pPr>
      <w:r>
        <w:rPr>
          <w:rFonts w:ascii="Times New Roman"/>
          <w:b w:val="false"/>
          <w:i w:val="false"/>
          <w:color w:val="000000"/>
          <w:sz w:val="28"/>
        </w:rPr>
        <w:t>
      дабылдатқыш пен байланыс құрылғыларының жүйесін; теміржолдардың құрылымы туралы негізгі деректерді; майлау жүйесін, қолданылатын майларды және олардың қасиеттерін; теміржолдарды ұзарту және орнынан қозғау тәртібін; электр слесарь ісін.</w:t>
      </w:r>
    </w:p>
    <w:p>
      <w:pPr>
        <w:spacing w:after="0"/>
        <w:ind w:left="0"/>
        <w:jc w:val="both"/>
      </w:pPr>
      <w:r>
        <w:rPr>
          <w:rFonts w:ascii="Times New Roman"/>
          <w:b w:val="false"/>
          <w:i w:val="false"/>
          <w:color w:val="000000"/>
          <w:sz w:val="28"/>
        </w:rPr>
        <w:t>
      Экскаватормен немесе ағынды технология бойынша эстакадамен бір кешенде жұмыс істейтін, өнімділігі 1500 м</w:t>
      </w:r>
      <w:r>
        <w:rPr>
          <w:rFonts w:ascii="Times New Roman"/>
          <w:b w:val="false"/>
          <w:i w:val="false"/>
          <w:color w:val="000000"/>
          <w:vertAlign w:val="superscript"/>
        </w:rPr>
        <w:t>3</w:t>
      </w:r>
      <w:r>
        <w:rPr>
          <w:rFonts w:ascii="Times New Roman"/>
          <w:b w:val="false"/>
          <w:i w:val="false"/>
          <w:color w:val="000000"/>
          <w:sz w:val="28"/>
        </w:rPr>
        <w:t>/с-тан 4000 м</w:t>
      </w:r>
      <w:r>
        <w:rPr>
          <w:rFonts w:ascii="Times New Roman"/>
          <w:b w:val="false"/>
          <w:i w:val="false"/>
          <w:color w:val="000000"/>
          <w:vertAlign w:val="superscript"/>
        </w:rPr>
        <w:t>3</w:t>
      </w:r>
      <w:r>
        <w:rPr>
          <w:rFonts w:ascii="Times New Roman"/>
          <w:b w:val="false"/>
          <w:i w:val="false"/>
          <w:color w:val="000000"/>
          <w:sz w:val="28"/>
        </w:rPr>
        <w:t>/-с-қа дейінгі үйінді жасаушыны, өздігінен жүретін қайта тиеуішті немесе штабель салушыны басқару кезінде - 5-разряд;</w:t>
      </w:r>
    </w:p>
    <w:p>
      <w:pPr>
        <w:spacing w:after="0"/>
        <w:ind w:left="0"/>
        <w:jc w:val="both"/>
      </w:pPr>
      <w:r>
        <w:rPr>
          <w:rFonts w:ascii="Times New Roman"/>
          <w:b w:val="false"/>
          <w:i w:val="false"/>
          <w:color w:val="000000"/>
          <w:sz w:val="28"/>
        </w:rPr>
        <w:t>
      Экскаватормен немесе ағынды технология бойынша эстакадамен бір кешенде жұмыс істейтін, өнімділігі 4000 м</w:t>
      </w:r>
      <w:r>
        <w:rPr>
          <w:rFonts w:ascii="Times New Roman"/>
          <w:b w:val="false"/>
          <w:i w:val="false"/>
          <w:color w:val="000000"/>
          <w:vertAlign w:val="superscript"/>
        </w:rPr>
        <w:t>3</w:t>
      </w:r>
      <w:r>
        <w:rPr>
          <w:rFonts w:ascii="Times New Roman"/>
          <w:b w:val="false"/>
          <w:i w:val="false"/>
          <w:color w:val="000000"/>
          <w:sz w:val="28"/>
        </w:rPr>
        <w:t>/-с-тан жоғары үйінді жасаушыны, өздігінен жүретін қайта тиеуішті немесе штабель салушыны басқару кезінде - 6-разряд.</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Үйінді жасаушы машинистерінің көмекшілері өздері бірге жұмыс істейтін үйінді жасаушы машинистерінен бір разрядқа төмен тарифтеледі.</w:t>
      </w:r>
    </w:p>
    <w:bookmarkStart w:name="z854" w:id="183"/>
    <w:p>
      <w:pPr>
        <w:spacing w:after="0"/>
        <w:ind w:left="0"/>
        <w:jc w:val="both"/>
      </w:pPr>
      <w:r>
        <w:rPr>
          <w:rFonts w:ascii="Times New Roman"/>
          <w:b w:val="false"/>
          <w:i w:val="false"/>
          <w:color w:val="000000"/>
          <w:sz w:val="28"/>
        </w:rPr>
        <w:t>
      26. Үйінді көпір машинисі</w:t>
      </w:r>
    </w:p>
    <w:bookmarkEnd w:id="183"/>
    <w:bookmarkStart w:name="z855" w:id="184"/>
    <w:p>
      <w:pPr>
        <w:spacing w:after="0"/>
        <w:ind w:left="0"/>
        <w:jc w:val="both"/>
      </w:pPr>
      <w:r>
        <w:rPr>
          <w:rFonts w:ascii="Times New Roman"/>
          <w:b w:val="false"/>
          <w:i w:val="false"/>
          <w:color w:val="000000"/>
          <w:sz w:val="28"/>
        </w:rPr>
        <w:t>
      Параграф 1. Үйінді көпір машинисі, 5-разряд</w:t>
      </w:r>
    </w:p>
    <w:bookmarkEnd w:id="184"/>
    <w:bookmarkStart w:name="z856" w:id="185"/>
    <w:p>
      <w:pPr>
        <w:spacing w:after="0"/>
        <w:ind w:left="0"/>
        <w:jc w:val="both"/>
      </w:pPr>
      <w:r>
        <w:rPr>
          <w:rFonts w:ascii="Times New Roman"/>
          <w:b w:val="false"/>
          <w:i w:val="false"/>
          <w:color w:val="000000"/>
          <w:sz w:val="28"/>
        </w:rPr>
        <w:t>
      96. Жұмыс сипаттамасы:</w:t>
      </w:r>
    </w:p>
    <w:bookmarkEnd w:id="185"/>
    <w:p>
      <w:pPr>
        <w:spacing w:after="0"/>
        <w:ind w:left="0"/>
        <w:jc w:val="both"/>
      </w:pPr>
      <w:r>
        <w:rPr>
          <w:rFonts w:ascii="Times New Roman"/>
          <w:b w:val="false"/>
          <w:i w:val="false"/>
          <w:color w:val="000000"/>
          <w:sz w:val="28"/>
        </w:rPr>
        <w:t>
      ашушы экскаваторлармен бірге жұмыс істеу кезінде, кен массасын тасымалдау, үйінді жасау және көпірді забойдың бойымен жылжыту жөніндегі үйінді көпірін және оның механизмдерін басқару;</w:t>
      </w:r>
    </w:p>
    <w:p>
      <w:pPr>
        <w:spacing w:after="0"/>
        <w:ind w:left="0"/>
        <w:jc w:val="both"/>
      </w:pPr>
      <w:r>
        <w:rPr>
          <w:rFonts w:ascii="Times New Roman"/>
          <w:b w:val="false"/>
          <w:i w:val="false"/>
          <w:color w:val="000000"/>
          <w:sz w:val="28"/>
        </w:rPr>
        <w:t>
      орындаушылық іс-қимылдың экскаваторлармен және көпірді (бас, үйінді тіреуінің, жүру механизмдерінің) басқару пульттерімен үйлесімділігін қамтамасыз ету;</w:t>
      </w:r>
    </w:p>
    <w:p>
      <w:pPr>
        <w:spacing w:after="0"/>
        <w:ind w:left="0"/>
        <w:jc w:val="both"/>
      </w:pPr>
      <w:r>
        <w:rPr>
          <w:rFonts w:ascii="Times New Roman"/>
          <w:b w:val="false"/>
          <w:i w:val="false"/>
          <w:color w:val="000000"/>
          <w:sz w:val="28"/>
        </w:rPr>
        <w:t>
      топырақтың үйіндіге салынуын, трасса мен үйінділердің, жұмыс алаңдары мен көпір механизмдерінің жарамдылығын қадағалау;</w:t>
      </w:r>
    </w:p>
    <w:p>
      <w:pPr>
        <w:spacing w:after="0"/>
        <w:ind w:left="0"/>
        <w:jc w:val="both"/>
      </w:pPr>
      <w:r>
        <w:rPr>
          <w:rFonts w:ascii="Times New Roman"/>
          <w:b w:val="false"/>
          <w:i w:val="false"/>
          <w:color w:val="000000"/>
          <w:sz w:val="28"/>
        </w:rPr>
        <w:t>
      үйінді көпір жұмысын өлшеу құралдарының көрсеткіштері бойынша сынамалау және реттеу;</w:t>
      </w:r>
    </w:p>
    <w:p>
      <w:pPr>
        <w:spacing w:after="0"/>
        <w:ind w:left="0"/>
        <w:jc w:val="both"/>
      </w:pPr>
      <w:r>
        <w:rPr>
          <w:rFonts w:ascii="Times New Roman"/>
          <w:b w:val="false"/>
          <w:i w:val="false"/>
          <w:color w:val="000000"/>
          <w:sz w:val="28"/>
        </w:rPr>
        <w:t>
      үйінді көпірді берілген сызба бойынша жылжыту;</w:t>
      </w:r>
    </w:p>
    <w:p>
      <w:pPr>
        <w:spacing w:after="0"/>
        <w:ind w:left="0"/>
        <w:jc w:val="both"/>
      </w:pPr>
      <w:r>
        <w:rPr>
          <w:rFonts w:ascii="Times New Roman"/>
          <w:b w:val="false"/>
          <w:i w:val="false"/>
          <w:color w:val="000000"/>
          <w:sz w:val="28"/>
        </w:rPr>
        <w:t>
      кабельді реттеуге, арқанды, лентаны, шөміш тістерін ауыстыруға қатысу; машинаның жерге қосылуын және икемді кабельдің жай-күйін тексеру; қызмет көрсететін жабдықтың жұмысындағы ақауды анықтау және жою; ағымдық жөндеуді орындау және басқа да жөндеу түрлеріне қатысу;</w:t>
      </w:r>
    </w:p>
    <w:p>
      <w:pPr>
        <w:spacing w:after="0"/>
        <w:ind w:left="0"/>
        <w:jc w:val="both"/>
      </w:pPr>
      <w:r>
        <w:rPr>
          <w:rFonts w:ascii="Times New Roman"/>
          <w:b w:val="false"/>
          <w:i w:val="false"/>
          <w:color w:val="000000"/>
          <w:sz w:val="28"/>
        </w:rPr>
        <w:t>
      үйінді көпірді жөндеуден кейін қабылдау, ауысымды қабылдау және тапсыру кезінде қарау;</w:t>
      </w:r>
    </w:p>
    <w:p>
      <w:pPr>
        <w:spacing w:after="0"/>
        <w:ind w:left="0"/>
        <w:jc w:val="both"/>
      </w:pPr>
      <w:r>
        <w:rPr>
          <w:rFonts w:ascii="Times New Roman"/>
          <w:b w:val="false"/>
          <w:i w:val="false"/>
          <w:color w:val="000000"/>
          <w:sz w:val="28"/>
        </w:rPr>
        <w:t>
      жабдықты жөндеу ведомосын жасауға және оны жөндеуге қатысу; экскаватормен бірге жұмыс істейтін үйінді көпірінің қауіпсіз жұмысын қамтамасыз ету; әжептәуір жел жүктемесі кезінде үйінді көпірді бекіту.</w:t>
      </w:r>
    </w:p>
    <w:bookmarkStart w:name="z865" w:id="186"/>
    <w:p>
      <w:pPr>
        <w:spacing w:after="0"/>
        <w:ind w:left="0"/>
        <w:jc w:val="both"/>
      </w:pPr>
      <w:r>
        <w:rPr>
          <w:rFonts w:ascii="Times New Roman"/>
          <w:b w:val="false"/>
          <w:i w:val="false"/>
          <w:color w:val="000000"/>
          <w:sz w:val="28"/>
        </w:rPr>
        <w:t>
      97. Білуге тиіс:</w:t>
      </w:r>
    </w:p>
    <w:bookmarkEnd w:id="186"/>
    <w:p>
      <w:pPr>
        <w:spacing w:after="0"/>
        <w:ind w:left="0"/>
        <w:jc w:val="both"/>
      </w:pPr>
      <w:r>
        <w:rPr>
          <w:rFonts w:ascii="Times New Roman"/>
          <w:b w:val="false"/>
          <w:i w:val="false"/>
          <w:color w:val="000000"/>
          <w:sz w:val="28"/>
        </w:rPr>
        <w:t>
      ашық кен жұмыстарын жүргізудің технологиялық процестерін; өңделетін кен жыныстарының физикалық-механикалық қасиеттерін, олардың массивтегі және үйіндідегі жағдайын;</w:t>
      </w:r>
    </w:p>
    <w:p>
      <w:pPr>
        <w:spacing w:after="0"/>
        <w:ind w:left="0"/>
        <w:jc w:val="both"/>
      </w:pPr>
      <w:r>
        <w:rPr>
          <w:rFonts w:ascii="Times New Roman"/>
          <w:b w:val="false"/>
          <w:i w:val="false"/>
          <w:color w:val="000000"/>
          <w:sz w:val="28"/>
        </w:rPr>
        <w:t>
      үйінді жасау сызбасын; көшкін құбылысы белгілерін; үйінді көпір машиналары мен механизмдерінің, оның механикалық, гидравликалық, пневматикалық және электр жабдықтарының, өлшеу құралдарының, электрмен пісіру машиналары мен аппараттарының, жанартауландыру құралының және құрылымы мен техникалық пайдалану ережесін;</w:t>
      </w:r>
    </w:p>
    <w:p>
      <w:pPr>
        <w:spacing w:after="0"/>
        <w:ind w:left="0"/>
        <w:jc w:val="both"/>
      </w:pPr>
      <w:r>
        <w:rPr>
          <w:rFonts w:ascii="Times New Roman"/>
          <w:b w:val="false"/>
          <w:i w:val="false"/>
          <w:color w:val="000000"/>
          <w:sz w:val="28"/>
        </w:rPr>
        <w:t>
      дабылдатқыш пен байланыс құрылғыларының жүйесін; теміржолдардың құрылымы туралы негізгі деректерді; майлау жүйесін, қолданылатын майларды және олардың қасиеттерін; теміржолдарды ұзарту және орнынан қозғау тәртібін; электр слесарь ісін 3-разрядты электр слесарь білімі көлемінде.</w:t>
      </w:r>
    </w:p>
    <w:p>
      <w:pPr>
        <w:spacing w:after="0"/>
        <w:ind w:left="0"/>
        <w:jc w:val="both"/>
      </w:pPr>
      <w:r>
        <w:rPr>
          <w:rFonts w:ascii="Times New Roman"/>
          <w:b w:val="false"/>
          <w:i w:val="false"/>
          <w:color w:val="000000"/>
          <w:sz w:val="28"/>
        </w:rPr>
        <w:t>
      Бас басқару пультіне қызмет көрсету кезінде - 6-разряд.</w:t>
      </w:r>
    </w:p>
    <w:bookmarkStart w:name="z870" w:id="187"/>
    <w:p>
      <w:pPr>
        <w:spacing w:after="0"/>
        <w:ind w:left="0"/>
        <w:jc w:val="both"/>
      </w:pPr>
      <w:r>
        <w:rPr>
          <w:rFonts w:ascii="Times New Roman"/>
          <w:b w:val="false"/>
          <w:i w:val="false"/>
          <w:color w:val="000000"/>
          <w:sz w:val="28"/>
        </w:rPr>
        <w:t>
      27. Үйінді соқасының машинисі</w:t>
      </w:r>
    </w:p>
    <w:bookmarkEnd w:id="187"/>
    <w:bookmarkStart w:name="z871" w:id="188"/>
    <w:p>
      <w:pPr>
        <w:spacing w:after="0"/>
        <w:ind w:left="0"/>
        <w:jc w:val="both"/>
      </w:pPr>
      <w:r>
        <w:rPr>
          <w:rFonts w:ascii="Times New Roman"/>
          <w:b w:val="false"/>
          <w:i w:val="false"/>
          <w:color w:val="000000"/>
          <w:sz w:val="28"/>
        </w:rPr>
        <w:t>
      Параграф 1. Үйінді соқасының машинисі, 3-разряд</w:t>
      </w:r>
    </w:p>
    <w:bookmarkEnd w:id="188"/>
    <w:bookmarkStart w:name="z872" w:id="189"/>
    <w:p>
      <w:pPr>
        <w:spacing w:after="0"/>
        <w:ind w:left="0"/>
        <w:jc w:val="both"/>
      </w:pPr>
      <w:r>
        <w:rPr>
          <w:rFonts w:ascii="Times New Roman"/>
          <w:b w:val="false"/>
          <w:i w:val="false"/>
          <w:color w:val="000000"/>
          <w:sz w:val="28"/>
        </w:rPr>
        <w:t>
      98. Жұмыс сипаттамасы:</w:t>
      </w:r>
    </w:p>
    <w:bookmarkEnd w:id="189"/>
    <w:p>
      <w:pPr>
        <w:spacing w:after="0"/>
        <w:ind w:left="0"/>
        <w:jc w:val="both"/>
      </w:pPr>
      <w:r>
        <w:rPr>
          <w:rFonts w:ascii="Times New Roman"/>
          <w:b w:val="false"/>
          <w:i w:val="false"/>
          <w:color w:val="000000"/>
          <w:sz w:val="28"/>
        </w:rPr>
        <w:t>
      тіркемелі, үйінді соқасының (стругтың, скрепердің) лемехтері біржақты және екі жақты орналасқан механизмдерін басқару;</w:t>
      </w:r>
    </w:p>
    <w:p>
      <w:pPr>
        <w:spacing w:after="0"/>
        <w:ind w:left="0"/>
        <w:jc w:val="both"/>
      </w:pPr>
      <w:r>
        <w:rPr>
          <w:rFonts w:ascii="Times New Roman"/>
          <w:b w:val="false"/>
          <w:i w:val="false"/>
          <w:color w:val="000000"/>
          <w:sz w:val="28"/>
        </w:rPr>
        <w:t>
      үйіндіні жоспарлау, жырту, еңістерді жұмыстау, жыныстарды үйінді бермаларынан еңіске түсіру, кюветтерді кесу және теміржол габариттерін тазарту; үйінді соқасының бөлшектері мен механизмдерін жарамды жағдайда ұстау;</w:t>
      </w:r>
    </w:p>
    <w:p>
      <w:pPr>
        <w:spacing w:after="0"/>
        <w:ind w:left="0"/>
        <w:jc w:val="both"/>
      </w:pPr>
      <w:r>
        <w:rPr>
          <w:rFonts w:ascii="Times New Roman"/>
          <w:b w:val="false"/>
          <w:i w:val="false"/>
          <w:color w:val="000000"/>
          <w:sz w:val="28"/>
        </w:rPr>
        <w:t>
      қызмет көрсететін жабдықтың жұмысындағы анықталған ақауларды жою жөндеу ведомосын жасау, ұсақ ақауларды жою;</w:t>
      </w:r>
    </w:p>
    <w:p>
      <w:pPr>
        <w:spacing w:after="0"/>
        <w:ind w:left="0"/>
        <w:jc w:val="both"/>
      </w:pPr>
      <w:r>
        <w:rPr>
          <w:rFonts w:ascii="Times New Roman"/>
          <w:b w:val="false"/>
          <w:i w:val="false"/>
          <w:color w:val="000000"/>
          <w:sz w:val="28"/>
        </w:rPr>
        <w:t>
      қызмет көрсететін жабдықты ағымдық жөндеуді орындау және басқа да жөндеу түрлеріне қатысу, үйінді соқасының механизмдерін тазалау және майлау.</w:t>
      </w:r>
    </w:p>
    <w:bookmarkStart w:name="z877" w:id="190"/>
    <w:p>
      <w:pPr>
        <w:spacing w:after="0"/>
        <w:ind w:left="0"/>
        <w:jc w:val="both"/>
      </w:pPr>
      <w:r>
        <w:rPr>
          <w:rFonts w:ascii="Times New Roman"/>
          <w:b w:val="false"/>
          <w:i w:val="false"/>
          <w:color w:val="000000"/>
          <w:sz w:val="28"/>
        </w:rPr>
        <w:t>
      99. Білуге тиіс:</w:t>
      </w:r>
    </w:p>
    <w:bookmarkEnd w:id="190"/>
    <w:p>
      <w:pPr>
        <w:spacing w:after="0"/>
        <w:ind w:left="0"/>
        <w:jc w:val="both"/>
      </w:pPr>
      <w:r>
        <w:rPr>
          <w:rFonts w:ascii="Times New Roman"/>
          <w:b w:val="false"/>
          <w:i w:val="false"/>
          <w:color w:val="000000"/>
          <w:sz w:val="28"/>
        </w:rPr>
        <w:t>
      қызмет көрсететін жабдықтың құрылымы мен техникалық сипаттамасын; үйінді соқасының механизмдерін басқару тәсілдерін;</w:t>
      </w:r>
    </w:p>
    <w:p>
      <w:pPr>
        <w:spacing w:after="0"/>
        <w:ind w:left="0"/>
        <w:jc w:val="both"/>
      </w:pPr>
      <w:r>
        <w:rPr>
          <w:rFonts w:ascii="Times New Roman"/>
          <w:b w:val="false"/>
          <w:i w:val="false"/>
          <w:color w:val="000000"/>
          <w:sz w:val="28"/>
        </w:rPr>
        <w:t>
      теміржолдардың құрылымы туралы негізгі деректерді; теміржол бойынша қозғалыс ережесін; кен жұмыстарын ашық тәсілмен жүргізу туралы негізгі деректерді.</w:t>
      </w:r>
    </w:p>
    <w:p>
      <w:pPr>
        <w:spacing w:after="0"/>
        <w:ind w:left="0"/>
        <w:jc w:val="both"/>
      </w:pPr>
      <w:r>
        <w:rPr>
          <w:rFonts w:ascii="Times New Roman"/>
          <w:b w:val="false"/>
          <w:i w:val="false"/>
          <w:color w:val="000000"/>
          <w:sz w:val="28"/>
        </w:rPr>
        <w:t>
      Өздігінен жүретін үйінді соқасына қызмет көрсету кезінде - 4-разряд.</w:t>
      </w:r>
    </w:p>
    <w:bookmarkStart w:name="z881" w:id="191"/>
    <w:p>
      <w:pPr>
        <w:spacing w:after="0"/>
        <w:ind w:left="0"/>
        <w:jc w:val="both"/>
      </w:pPr>
      <w:r>
        <w:rPr>
          <w:rFonts w:ascii="Times New Roman"/>
          <w:b w:val="false"/>
          <w:i w:val="false"/>
          <w:color w:val="000000"/>
          <w:sz w:val="28"/>
        </w:rPr>
        <w:t>
      28. Тиеу машинасының машинисі</w:t>
      </w:r>
    </w:p>
    <w:bookmarkEnd w:id="191"/>
    <w:bookmarkStart w:name="z882" w:id="192"/>
    <w:p>
      <w:pPr>
        <w:spacing w:after="0"/>
        <w:ind w:left="0"/>
        <w:jc w:val="both"/>
      </w:pPr>
      <w:r>
        <w:rPr>
          <w:rFonts w:ascii="Times New Roman"/>
          <w:b w:val="false"/>
          <w:i w:val="false"/>
          <w:color w:val="000000"/>
          <w:sz w:val="28"/>
        </w:rPr>
        <w:t>
      Параграф 1. Тиеу машинасының машинисі</w:t>
      </w:r>
    </w:p>
    <w:bookmarkEnd w:id="192"/>
    <w:bookmarkStart w:name="z883" w:id="193"/>
    <w:p>
      <w:pPr>
        <w:spacing w:after="0"/>
        <w:ind w:left="0"/>
        <w:jc w:val="both"/>
      </w:pPr>
      <w:r>
        <w:rPr>
          <w:rFonts w:ascii="Times New Roman"/>
          <w:b w:val="false"/>
          <w:i w:val="false"/>
          <w:color w:val="000000"/>
          <w:sz w:val="28"/>
        </w:rPr>
        <w:t>
      100. Жұмыс сипаттамасы:</w:t>
      </w:r>
    </w:p>
    <w:bookmarkEnd w:id="193"/>
    <w:p>
      <w:pPr>
        <w:spacing w:after="0"/>
        <w:ind w:left="0"/>
        <w:jc w:val="both"/>
      </w:pPr>
      <w:r>
        <w:rPr>
          <w:rFonts w:ascii="Times New Roman"/>
          <w:b w:val="false"/>
          <w:i w:val="false"/>
          <w:color w:val="000000"/>
          <w:sz w:val="28"/>
        </w:rPr>
        <w:t>
      тиеу машинасы мен әмбебап шөмішті тиегішті басқару;</w:t>
      </w:r>
    </w:p>
    <w:p>
      <w:pPr>
        <w:spacing w:after="0"/>
        <w:ind w:left="0"/>
        <w:jc w:val="both"/>
      </w:pPr>
      <w:r>
        <w:rPr>
          <w:rFonts w:ascii="Times New Roman"/>
          <w:b w:val="false"/>
          <w:i w:val="false"/>
          <w:color w:val="000000"/>
          <w:sz w:val="28"/>
        </w:rPr>
        <w:t>
      кен массасын суландыру, қайлалау, транспортерге немесе вагонеткаға тиеу; жолдарды, тиеу тораптарындағы, тұйықтардағы қақ тұндырғыштарды тазарту; машиналарға жанар-жағармай материалдарын құю;</w:t>
      </w:r>
    </w:p>
    <w:p>
      <w:pPr>
        <w:spacing w:after="0"/>
        <w:ind w:left="0"/>
        <w:jc w:val="both"/>
      </w:pPr>
      <w:r>
        <w:rPr>
          <w:rFonts w:ascii="Times New Roman"/>
          <w:b w:val="false"/>
          <w:i w:val="false"/>
          <w:color w:val="000000"/>
          <w:sz w:val="28"/>
        </w:rPr>
        <w:t>
      машинаны жабысқан ластан тазарту; машинаны жаңа орынға қою;</w:t>
      </w:r>
    </w:p>
    <w:p>
      <w:pPr>
        <w:spacing w:after="0"/>
        <w:ind w:left="0"/>
        <w:jc w:val="both"/>
      </w:pPr>
      <w:r>
        <w:rPr>
          <w:rFonts w:ascii="Times New Roman"/>
          <w:b w:val="false"/>
          <w:i w:val="false"/>
          <w:color w:val="000000"/>
          <w:sz w:val="28"/>
        </w:rPr>
        <w:t>
      тиеу машинасы жұмысындағы ұсақ ақауды анықтау және жою.</w:t>
      </w:r>
    </w:p>
    <w:bookmarkStart w:name="z888" w:id="194"/>
    <w:p>
      <w:pPr>
        <w:spacing w:after="0"/>
        <w:ind w:left="0"/>
        <w:jc w:val="both"/>
      </w:pPr>
      <w:r>
        <w:rPr>
          <w:rFonts w:ascii="Times New Roman"/>
          <w:b w:val="false"/>
          <w:i w:val="false"/>
          <w:color w:val="000000"/>
          <w:sz w:val="28"/>
        </w:rPr>
        <w:t>
      101. Білуге тиіс:</w:t>
      </w:r>
    </w:p>
    <w:bookmarkEnd w:id="194"/>
    <w:p>
      <w:pPr>
        <w:spacing w:after="0"/>
        <w:ind w:left="0"/>
        <w:jc w:val="both"/>
      </w:pPr>
      <w:r>
        <w:rPr>
          <w:rFonts w:ascii="Times New Roman"/>
          <w:b w:val="false"/>
          <w:i w:val="false"/>
          <w:color w:val="000000"/>
          <w:sz w:val="28"/>
        </w:rPr>
        <w:t>
      қызмет көрсететін тиеу машинасы мен әмбебап шөмішті тиегіштің құрылымын; кен массасын транспортерге немесе вагонеткаға тиеудің тәртібін; айырғыш құрылғыны пайдалану ережесін;</w:t>
      </w:r>
    </w:p>
    <w:p>
      <w:pPr>
        <w:spacing w:after="0"/>
        <w:ind w:left="0"/>
        <w:jc w:val="both"/>
      </w:pPr>
      <w:r>
        <w:rPr>
          <w:rFonts w:ascii="Times New Roman"/>
          <w:b w:val="false"/>
          <w:i w:val="false"/>
          <w:color w:val="000000"/>
          <w:sz w:val="28"/>
        </w:rPr>
        <w:t>
      қызмет көрсететін механизмдердің жұмысындағы ақауларды жою тәсілдерін; кен қазбаларының нысаны мен орналасуын және олар бойынша жүру ережесін;</w:t>
      </w:r>
    </w:p>
    <w:p>
      <w:pPr>
        <w:spacing w:after="0"/>
        <w:ind w:left="0"/>
        <w:jc w:val="both"/>
      </w:pPr>
      <w:r>
        <w:rPr>
          <w:rFonts w:ascii="Times New Roman"/>
          <w:b w:val="false"/>
          <w:i w:val="false"/>
          <w:color w:val="000000"/>
          <w:sz w:val="28"/>
        </w:rPr>
        <w:t>
      кен жыныстарының физикалық қасиеттерін; қолданылатын бақылау-өлшеу құралдарының нысанын және құрылымын; желдету сызбасын, берілетін қысымдалған ауаға қойылатын белгіленген талаптарды;</w:t>
      </w:r>
    </w:p>
    <w:p>
      <w:pPr>
        <w:spacing w:after="0"/>
        <w:ind w:left="0"/>
        <w:jc w:val="both"/>
      </w:pPr>
      <w:r>
        <w:rPr>
          <w:rFonts w:ascii="Times New Roman"/>
          <w:b w:val="false"/>
          <w:i w:val="false"/>
          <w:color w:val="000000"/>
          <w:sz w:val="28"/>
        </w:rPr>
        <w:t>
      ауа құбыры мен энергия құбыры желілерінің сызбаларын; электротехника жөніндегі негізгі деректерді; слесарь және монтаждау жұмыстарын қажетті көлемде орындау тәртібін.</w:t>
      </w:r>
    </w:p>
    <w:p>
      <w:pPr>
        <w:spacing w:after="0"/>
        <w:ind w:left="0"/>
        <w:jc w:val="both"/>
      </w:pPr>
      <w:r>
        <w:rPr>
          <w:rFonts w:ascii="Times New Roman"/>
          <w:b w:val="false"/>
          <w:i w:val="false"/>
          <w:color w:val="000000"/>
          <w:sz w:val="28"/>
        </w:rPr>
        <w:t>
      Забойдан тыс жерде өнімділігі 60 м</w:t>
      </w:r>
      <w:r>
        <w:rPr>
          <w:rFonts w:ascii="Times New Roman"/>
          <w:b w:val="false"/>
          <w:i w:val="false"/>
          <w:color w:val="000000"/>
          <w:vertAlign w:val="superscript"/>
        </w:rPr>
        <w:t>3</w:t>
      </w:r>
      <w:r>
        <w:rPr>
          <w:rFonts w:ascii="Times New Roman"/>
          <w:b w:val="false"/>
          <w:i w:val="false"/>
          <w:color w:val="000000"/>
          <w:sz w:val="28"/>
        </w:rPr>
        <w:t>/с. Дейінгі тиеу машинасын басқару кезінде - 4-разряд;</w:t>
      </w:r>
    </w:p>
    <w:p>
      <w:pPr>
        <w:spacing w:after="0"/>
        <w:ind w:left="0"/>
        <w:jc w:val="both"/>
      </w:pPr>
      <w:r>
        <w:rPr>
          <w:rFonts w:ascii="Times New Roman"/>
          <w:b w:val="false"/>
          <w:i w:val="false"/>
          <w:color w:val="000000"/>
          <w:sz w:val="28"/>
        </w:rPr>
        <w:t>
      Өнімділігі 60 м</w:t>
      </w:r>
      <w:r>
        <w:rPr>
          <w:rFonts w:ascii="Times New Roman"/>
          <w:b w:val="false"/>
          <w:i w:val="false"/>
          <w:color w:val="000000"/>
          <w:vertAlign w:val="superscript"/>
        </w:rPr>
        <w:t>3</w:t>
      </w:r>
      <w:r>
        <w:rPr>
          <w:rFonts w:ascii="Times New Roman"/>
          <w:b w:val="false"/>
          <w:i w:val="false"/>
          <w:color w:val="000000"/>
          <w:sz w:val="28"/>
        </w:rPr>
        <w:t>/с. Жоғары тиеу машинасын басқару кезінде - 5-разряд;</w:t>
      </w:r>
    </w:p>
    <w:p>
      <w:pPr>
        <w:spacing w:after="0"/>
        <w:ind w:left="0"/>
        <w:jc w:val="both"/>
      </w:pPr>
      <w:r>
        <w:rPr>
          <w:rFonts w:ascii="Times New Roman"/>
          <w:b w:val="false"/>
          <w:i w:val="false"/>
          <w:color w:val="000000"/>
          <w:sz w:val="28"/>
        </w:rPr>
        <w:t>
      Суағар арналары мен рельс жолдарын проходкалау, тазалау және жөндеу кезінде, құбырларды монтаждау, люктерді, полкаларды құру, жүктерді көтеру, салу және орнын ауыстыру, арнаулы өндіріс жағдайларында топырақтан кен жынысын жинау кезінде кен массасын вагонеткаға тиеуге арналған әмбебап шөмішті тиегішті басқару кезінде – 6-разряд.</w:t>
      </w:r>
    </w:p>
    <w:bookmarkStart w:name="z896" w:id="195"/>
    <w:p>
      <w:pPr>
        <w:spacing w:after="0"/>
        <w:ind w:left="0"/>
        <w:jc w:val="both"/>
      </w:pPr>
      <w:r>
        <w:rPr>
          <w:rFonts w:ascii="Times New Roman"/>
          <w:b w:val="false"/>
          <w:i w:val="false"/>
          <w:color w:val="000000"/>
          <w:sz w:val="28"/>
        </w:rPr>
        <w:t>
      29. Тиеу-жеткізу машинасының машинисі</w:t>
      </w:r>
    </w:p>
    <w:bookmarkEnd w:id="195"/>
    <w:bookmarkStart w:name="z897" w:id="196"/>
    <w:p>
      <w:pPr>
        <w:spacing w:after="0"/>
        <w:ind w:left="0"/>
        <w:jc w:val="both"/>
      </w:pPr>
      <w:r>
        <w:rPr>
          <w:rFonts w:ascii="Times New Roman"/>
          <w:b w:val="false"/>
          <w:i w:val="false"/>
          <w:color w:val="000000"/>
          <w:sz w:val="28"/>
        </w:rPr>
        <w:t>
      Параграф 1. Тиеу-жеткізу машинасының машинисі, 4-разряд</w:t>
      </w:r>
    </w:p>
    <w:bookmarkEnd w:id="196"/>
    <w:bookmarkStart w:name="z898" w:id="197"/>
    <w:p>
      <w:pPr>
        <w:spacing w:after="0"/>
        <w:ind w:left="0"/>
        <w:jc w:val="both"/>
      </w:pPr>
      <w:r>
        <w:rPr>
          <w:rFonts w:ascii="Times New Roman"/>
          <w:b w:val="false"/>
          <w:i w:val="false"/>
          <w:color w:val="000000"/>
          <w:sz w:val="28"/>
        </w:rPr>
        <w:t>
      102. Жұмыс сипаттамасы:</w:t>
      </w:r>
    </w:p>
    <w:bookmarkEnd w:id="197"/>
    <w:p>
      <w:pPr>
        <w:spacing w:after="0"/>
        <w:ind w:left="0"/>
        <w:jc w:val="both"/>
      </w:pPr>
      <w:r>
        <w:rPr>
          <w:rFonts w:ascii="Times New Roman"/>
          <w:b w:val="false"/>
          <w:i w:val="false"/>
          <w:color w:val="000000"/>
          <w:sz w:val="28"/>
        </w:rPr>
        <w:t>
      жүк көтергіштігі 5 т дейінгі электр немесе пневматикалық жетекті жүк тиеу-жеткізу машиналары мен түрлі үлгідегі өздігінен жүретін вагондарды басқару; забойлардағы іліктастарды жиектеу;</w:t>
      </w:r>
    </w:p>
    <w:p>
      <w:pPr>
        <w:spacing w:after="0"/>
        <w:ind w:left="0"/>
        <w:jc w:val="both"/>
      </w:pPr>
      <w:r>
        <w:rPr>
          <w:rFonts w:ascii="Times New Roman"/>
          <w:b w:val="false"/>
          <w:i w:val="false"/>
          <w:color w:val="000000"/>
          <w:sz w:val="28"/>
        </w:rPr>
        <w:t>
      кен массасын суландыру және тиеу; кен массасын тасымалдау және кен түсірімге, вагондарға және басқа да көлік құралдары түрлеріне тиеу; забойдағы және забой мен кен түсірімге кірмелердегі топырақты тазарту; кен қабаттарын тазарту немесе қабаттарды салма жұмыстары өндірісіне дайындау; кен массасын тарсыл електері арқылы өткізу;</w:t>
      </w:r>
    </w:p>
    <w:p>
      <w:pPr>
        <w:spacing w:after="0"/>
        <w:ind w:left="0"/>
        <w:jc w:val="both"/>
      </w:pPr>
      <w:r>
        <w:rPr>
          <w:rFonts w:ascii="Times New Roman"/>
          <w:b w:val="false"/>
          <w:i w:val="false"/>
          <w:color w:val="000000"/>
          <w:sz w:val="28"/>
        </w:rPr>
        <w:t>
      конвейер шынжырларының, өткізу шынжыры мен фрикционды тіркеу муфталарының тартылуын реттеу;</w:t>
      </w:r>
    </w:p>
    <w:p>
      <w:pPr>
        <w:spacing w:after="0"/>
        <w:ind w:left="0"/>
        <w:jc w:val="both"/>
      </w:pPr>
      <w:r>
        <w:rPr>
          <w:rFonts w:ascii="Times New Roman"/>
          <w:b w:val="false"/>
          <w:i w:val="false"/>
          <w:color w:val="000000"/>
          <w:sz w:val="28"/>
        </w:rPr>
        <w:t>
      машинаны қарау және майлау; тежегіш жүйесінің жарамдылығын, шиналардағы, баллондардағы және гидравликалық жүйедегі қысымды тексеру;</w:t>
      </w:r>
    </w:p>
    <w:p>
      <w:pPr>
        <w:spacing w:after="0"/>
        <w:ind w:left="0"/>
        <w:jc w:val="both"/>
      </w:pPr>
      <w:r>
        <w:rPr>
          <w:rFonts w:ascii="Times New Roman"/>
          <w:b w:val="false"/>
          <w:i w:val="false"/>
          <w:color w:val="000000"/>
          <w:sz w:val="28"/>
        </w:rPr>
        <w:t>
      дабылдатқышты, жарықты, қоректендіру кабелі мен жерге қосуды тексеру;</w:t>
      </w:r>
    </w:p>
    <w:p>
      <w:pPr>
        <w:spacing w:after="0"/>
        <w:ind w:left="0"/>
        <w:jc w:val="both"/>
      </w:pPr>
      <w:r>
        <w:rPr>
          <w:rFonts w:ascii="Times New Roman"/>
          <w:b w:val="false"/>
          <w:i w:val="false"/>
          <w:color w:val="000000"/>
          <w:sz w:val="28"/>
        </w:rPr>
        <w:t>
      қызмет көрсететін кен орындарындағы шатыр мен бекітпенің жағдайын қадағалау; қажетіне қарай - газ және газ динамикалық құбылыстар бойынша қауіпті қабаттардағы газды өлшеу; қызмет көрсететін машина жұмысындағы ақауларды анықтау және жою, оны жөндеуге қатысу; жұмыс орнын тазарту.</w:t>
      </w:r>
    </w:p>
    <w:bookmarkStart w:name="z905" w:id="198"/>
    <w:p>
      <w:pPr>
        <w:spacing w:after="0"/>
        <w:ind w:left="0"/>
        <w:jc w:val="both"/>
      </w:pPr>
      <w:r>
        <w:rPr>
          <w:rFonts w:ascii="Times New Roman"/>
          <w:b w:val="false"/>
          <w:i w:val="false"/>
          <w:color w:val="000000"/>
          <w:sz w:val="28"/>
        </w:rPr>
        <w:t>
      103. Білуге тиіс:</w:t>
      </w:r>
    </w:p>
    <w:bookmarkEnd w:id="198"/>
    <w:p>
      <w:pPr>
        <w:spacing w:after="0"/>
        <w:ind w:left="0"/>
        <w:jc w:val="both"/>
      </w:pPr>
      <w:r>
        <w:rPr>
          <w:rFonts w:ascii="Times New Roman"/>
          <w:b w:val="false"/>
          <w:i w:val="false"/>
          <w:color w:val="000000"/>
          <w:sz w:val="28"/>
        </w:rPr>
        <w:t>
      электр немесе пневматикалық жетекті жүк тиеу-жеткізу машиналары мен түрлі үлгідегі өздігінен жүретін вагондардың құрылымын; кен массасын тиеу, тасымалдау және түсіру ережесін; қызмет көрсететін машина жұмысындағы ақауларды жою тәсілдерін;</w:t>
      </w:r>
    </w:p>
    <w:p>
      <w:pPr>
        <w:spacing w:after="0"/>
        <w:ind w:left="0"/>
        <w:jc w:val="both"/>
      </w:pPr>
      <w:r>
        <w:rPr>
          <w:rFonts w:ascii="Times New Roman"/>
          <w:b w:val="false"/>
          <w:i w:val="false"/>
          <w:color w:val="000000"/>
          <w:sz w:val="28"/>
        </w:rPr>
        <w:t>
      кен жыныстарының негізгі қасиеттерін; қолданылатын бақылау-өлшеу құралдарының нысанын және құрылымын гидравликалық, пневматикалық және электр желілерінің сызбаларын;</w:t>
      </w:r>
    </w:p>
    <w:p>
      <w:pPr>
        <w:spacing w:after="0"/>
        <w:ind w:left="0"/>
        <w:jc w:val="both"/>
      </w:pPr>
      <w:r>
        <w:rPr>
          <w:rFonts w:ascii="Times New Roman"/>
          <w:b w:val="false"/>
          <w:i w:val="false"/>
          <w:color w:val="000000"/>
          <w:sz w:val="28"/>
        </w:rPr>
        <w:t>
      фрикциондық өткізу жұмыстарының принципін; тежегіш жүйесі мен гидравлика жүйесін; гидрожүйедегі және май жүйесіндегі қысымды реттеу ережесін;</w:t>
      </w:r>
    </w:p>
    <w:p>
      <w:pPr>
        <w:spacing w:after="0"/>
        <w:ind w:left="0"/>
        <w:jc w:val="both"/>
      </w:pPr>
      <w:r>
        <w:rPr>
          <w:rFonts w:ascii="Times New Roman"/>
          <w:b w:val="false"/>
          <w:i w:val="false"/>
          <w:color w:val="000000"/>
          <w:sz w:val="28"/>
        </w:rPr>
        <w:t>
      электр қорғану аппаратурасының құрылымын және жұмыс принципі; жерге қосу құрылғысы ережесін; жанар және жағармай материалдарының сұрыптары мен қасиеттерін; электротехника мен гидродинамика негіздерін; слесарь ісін; жол қозғалысы ережесін.</w:t>
      </w:r>
    </w:p>
    <w:bookmarkStart w:name="z910" w:id="199"/>
    <w:p>
      <w:pPr>
        <w:spacing w:after="0"/>
        <w:ind w:left="0"/>
        <w:jc w:val="both"/>
      </w:pPr>
      <w:r>
        <w:rPr>
          <w:rFonts w:ascii="Times New Roman"/>
          <w:b w:val="false"/>
          <w:i w:val="false"/>
          <w:color w:val="000000"/>
          <w:sz w:val="28"/>
        </w:rPr>
        <w:t>
      Параграф 2. Тиеу-жеткізу машинасының машинисі, 5-разряд</w:t>
      </w:r>
    </w:p>
    <w:bookmarkEnd w:id="199"/>
    <w:bookmarkStart w:name="z911" w:id="200"/>
    <w:p>
      <w:pPr>
        <w:spacing w:after="0"/>
        <w:ind w:left="0"/>
        <w:jc w:val="both"/>
      </w:pPr>
      <w:r>
        <w:rPr>
          <w:rFonts w:ascii="Times New Roman"/>
          <w:b w:val="false"/>
          <w:i w:val="false"/>
          <w:color w:val="000000"/>
          <w:sz w:val="28"/>
        </w:rPr>
        <w:t>
      104. Жұмыс сипаттамасы:</w:t>
      </w:r>
    </w:p>
    <w:bookmarkEnd w:id="200"/>
    <w:p>
      <w:pPr>
        <w:spacing w:after="0"/>
        <w:ind w:left="0"/>
        <w:jc w:val="both"/>
      </w:pPr>
      <w:r>
        <w:rPr>
          <w:rFonts w:ascii="Times New Roman"/>
          <w:b w:val="false"/>
          <w:i w:val="false"/>
          <w:color w:val="000000"/>
          <w:sz w:val="28"/>
        </w:rPr>
        <w:t>
      кен қазбаларын проходкалау, тазарту жұмыстары кезінде жүк көтергіштігі 5 т жоғары немесе дизельді қозғағышының қуаты 147,2 квт.дейінгі (200 ат күші);</w:t>
      </w:r>
    </w:p>
    <w:p>
      <w:pPr>
        <w:spacing w:after="0"/>
        <w:ind w:left="0"/>
        <w:jc w:val="both"/>
      </w:pPr>
      <w:r>
        <w:rPr>
          <w:rFonts w:ascii="Times New Roman"/>
          <w:b w:val="false"/>
          <w:i w:val="false"/>
          <w:color w:val="000000"/>
          <w:sz w:val="28"/>
        </w:rPr>
        <w:t>
      электр немесе пневматикалық жетекті жүк тиеу-жеткізу машиналарын басқару;</w:t>
      </w:r>
    </w:p>
    <w:p>
      <w:pPr>
        <w:spacing w:after="0"/>
        <w:ind w:left="0"/>
        <w:jc w:val="both"/>
      </w:pPr>
      <w:r>
        <w:rPr>
          <w:rFonts w:ascii="Times New Roman"/>
          <w:b w:val="false"/>
          <w:i w:val="false"/>
          <w:color w:val="000000"/>
          <w:sz w:val="28"/>
        </w:rPr>
        <w:t>
      кен орындарындағы (жұмыс орнындағы) шатыр мен бекітпенің жағдайын қадағалау;</w:t>
      </w:r>
    </w:p>
    <w:p>
      <w:pPr>
        <w:spacing w:after="0"/>
        <w:ind w:left="0"/>
        <w:jc w:val="both"/>
      </w:pPr>
      <w:r>
        <w:rPr>
          <w:rFonts w:ascii="Times New Roman"/>
          <w:b w:val="false"/>
          <w:i w:val="false"/>
          <w:color w:val="000000"/>
          <w:sz w:val="28"/>
        </w:rPr>
        <w:t>
      кен массасын суландыру, тиеу, тасымалдау және кен түсірімге, вагондарға тиеу;</w:t>
      </w:r>
    </w:p>
    <w:p>
      <w:pPr>
        <w:spacing w:after="0"/>
        <w:ind w:left="0"/>
        <w:jc w:val="both"/>
      </w:pPr>
      <w:r>
        <w:rPr>
          <w:rFonts w:ascii="Times New Roman"/>
          <w:b w:val="false"/>
          <w:i w:val="false"/>
          <w:color w:val="000000"/>
          <w:sz w:val="28"/>
        </w:rPr>
        <w:t>
      тиеу-жеткізу машиналарына техникалық қызмет көрсету, оның барлық жүйелері мен тораптарының ақауларын тексеру;</w:t>
      </w:r>
    </w:p>
    <w:p>
      <w:pPr>
        <w:spacing w:after="0"/>
        <w:ind w:left="0"/>
        <w:jc w:val="both"/>
      </w:pPr>
      <w:r>
        <w:rPr>
          <w:rFonts w:ascii="Times New Roman"/>
          <w:b w:val="false"/>
          <w:i w:val="false"/>
          <w:color w:val="000000"/>
          <w:sz w:val="28"/>
        </w:rPr>
        <w:t>
      сақтандыру үйінділерін карьерлерге түсіру.</w:t>
      </w:r>
    </w:p>
    <w:bookmarkStart w:name="z918" w:id="201"/>
    <w:p>
      <w:pPr>
        <w:spacing w:after="0"/>
        <w:ind w:left="0"/>
        <w:jc w:val="both"/>
      </w:pPr>
      <w:r>
        <w:rPr>
          <w:rFonts w:ascii="Times New Roman"/>
          <w:b w:val="false"/>
          <w:i w:val="false"/>
          <w:color w:val="000000"/>
          <w:sz w:val="28"/>
        </w:rPr>
        <w:t>
      105. Білуге тиіс:</w:t>
      </w:r>
    </w:p>
    <w:bookmarkEnd w:id="201"/>
    <w:p>
      <w:pPr>
        <w:spacing w:after="0"/>
        <w:ind w:left="0"/>
        <w:jc w:val="both"/>
      </w:pPr>
      <w:r>
        <w:rPr>
          <w:rFonts w:ascii="Times New Roman"/>
          <w:b w:val="false"/>
          <w:i w:val="false"/>
          <w:color w:val="000000"/>
          <w:sz w:val="28"/>
        </w:rPr>
        <w:t>
      дизельді қозғағышты электр немесе пневматикалық жетекті жүк тиеу-жеткізу машиналарының құрылымын, техникалық сипаттамасын, басқару жүйесін;</w:t>
      </w:r>
    </w:p>
    <w:p>
      <w:pPr>
        <w:spacing w:after="0"/>
        <w:ind w:left="0"/>
        <w:jc w:val="both"/>
      </w:pPr>
      <w:r>
        <w:rPr>
          <w:rFonts w:ascii="Times New Roman"/>
          <w:b w:val="false"/>
          <w:i w:val="false"/>
          <w:color w:val="000000"/>
          <w:sz w:val="28"/>
        </w:rPr>
        <w:t>
      пайдалы қазба кен орындарын жұмыстауға қолданылатын жүйелердің негізгі элементтерін; шатырды басқару тәсілдерін;</w:t>
      </w:r>
    </w:p>
    <w:p>
      <w:pPr>
        <w:spacing w:after="0"/>
        <w:ind w:left="0"/>
        <w:jc w:val="both"/>
      </w:pPr>
      <w:r>
        <w:rPr>
          <w:rFonts w:ascii="Times New Roman"/>
          <w:b w:val="false"/>
          <w:i w:val="false"/>
          <w:color w:val="000000"/>
          <w:sz w:val="28"/>
        </w:rPr>
        <w:t>
      желдеткіш пен өрт сөндіру сызбаларын; жұмысты жүргізудің оңтайлы тәсілдерін; электр слесарь ісін; тиеу-жеткізу машиналарын бет өңдеу ережесін.</w:t>
      </w:r>
    </w:p>
    <w:p>
      <w:pPr>
        <w:spacing w:after="0"/>
        <w:ind w:left="0"/>
        <w:jc w:val="both"/>
      </w:pPr>
      <w:r>
        <w:rPr>
          <w:rFonts w:ascii="Times New Roman"/>
          <w:b w:val="false"/>
          <w:i w:val="false"/>
          <w:color w:val="000000"/>
          <w:sz w:val="28"/>
        </w:rPr>
        <w:t>
      Дизельді қозғағышының қуаты 147,2 квт. жоғары (200 ат күші). Жүк тиеу-жеткізу машиналарын басқару кезінде - 6-разряд.</w:t>
      </w:r>
    </w:p>
    <w:bookmarkStart w:name="z923" w:id="202"/>
    <w:p>
      <w:pPr>
        <w:spacing w:after="0"/>
        <w:ind w:left="0"/>
        <w:jc w:val="both"/>
      </w:pPr>
      <w:r>
        <w:rPr>
          <w:rFonts w:ascii="Times New Roman"/>
          <w:b w:val="false"/>
          <w:i w:val="false"/>
          <w:color w:val="000000"/>
          <w:sz w:val="28"/>
        </w:rPr>
        <w:t>
      30. Өздігінен жүретін жерасты машиналарының</w:t>
      </w:r>
    </w:p>
    <w:bookmarkEnd w:id="202"/>
    <w:p>
      <w:pPr>
        <w:spacing w:after="0"/>
        <w:ind w:left="0"/>
        <w:jc w:val="both"/>
      </w:pPr>
      <w:r>
        <w:rPr>
          <w:rFonts w:ascii="Times New Roman"/>
          <w:b w:val="false"/>
          <w:i w:val="false"/>
          <w:color w:val="000000"/>
          <w:sz w:val="28"/>
        </w:rPr>
        <w:t>
      машинисі</w:t>
      </w:r>
    </w:p>
    <w:bookmarkStart w:name="z925" w:id="203"/>
    <w:p>
      <w:pPr>
        <w:spacing w:after="0"/>
        <w:ind w:left="0"/>
        <w:jc w:val="both"/>
      </w:pPr>
      <w:r>
        <w:rPr>
          <w:rFonts w:ascii="Times New Roman"/>
          <w:b w:val="false"/>
          <w:i w:val="false"/>
          <w:color w:val="000000"/>
          <w:sz w:val="28"/>
        </w:rPr>
        <w:t>
      Параграф 1. Өздігінен жүретін жерасты машиналарының</w:t>
      </w:r>
    </w:p>
    <w:bookmarkEnd w:id="203"/>
    <w:p>
      <w:pPr>
        <w:spacing w:after="0"/>
        <w:ind w:left="0"/>
        <w:jc w:val="both"/>
      </w:pPr>
      <w:r>
        <w:rPr>
          <w:rFonts w:ascii="Times New Roman"/>
          <w:b w:val="false"/>
          <w:i w:val="false"/>
          <w:color w:val="000000"/>
          <w:sz w:val="28"/>
        </w:rPr>
        <w:t>
      машинисі, 4-разряд</w:t>
      </w:r>
    </w:p>
    <w:bookmarkStart w:name="z927" w:id="204"/>
    <w:p>
      <w:pPr>
        <w:spacing w:after="0"/>
        <w:ind w:left="0"/>
        <w:jc w:val="both"/>
      </w:pPr>
      <w:r>
        <w:rPr>
          <w:rFonts w:ascii="Times New Roman"/>
          <w:b w:val="false"/>
          <w:i w:val="false"/>
          <w:color w:val="000000"/>
          <w:sz w:val="28"/>
        </w:rPr>
        <w:t>
      106. Жұмыс сипаттамасы:</w:t>
      </w:r>
    </w:p>
    <w:bookmarkEnd w:id="204"/>
    <w:p>
      <w:pPr>
        <w:spacing w:after="0"/>
        <w:ind w:left="0"/>
        <w:jc w:val="both"/>
      </w:pPr>
      <w:r>
        <w:rPr>
          <w:rFonts w:ascii="Times New Roman"/>
          <w:b w:val="false"/>
          <w:i w:val="false"/>
          <w:color w:val="000000"/>
          <w:sz w:val="28"/>
        </w:rPr>
        <w:t>
      қосалқы нысандағы жұмыстарды орындау кезінде іштен жану қозғағышы бар түрлі үлгідегі және нысандағы, өздігінен жүретін жерасты машиналарын: отын-май құю, шатыр ернеулеу, тасымалдау машиналарын, кабельтөсегіштерді, құбыр салушыларды және басқа да машиналарды басқару;</w:t>
      </w:r>
    </w:p>
    <w:p>
      <w:pPr>
        <w:spacing w:after="0"/>
        <w:ind w:left="0"/>
        <w:jc w:val="both"/>
      </w:pPr>
      <w:r>
        <w:rPr>
          <w:rFonts w:ascii="Times New Roman"/>
          <w:b w:val="false"/>
          <w:i w:val="false"/>
          <w:color w:val="000000"/>
          <w:sz w:val="28"/>
        </w:rPr>
        <w:t>
      кен қазбаларының жай-күйін: борттарын, кертпелерін, траншеяларды, шатырды қарау;</w:t>
      </w:r>
    </w:p>
    <w:p>
      <w:pPr>
        <w:spacing w:after="0"/>
        <w:ind w:left="0"/>
        <w:jc w:val="both"/>
      </w:pPr>
      <w:r>
        <w:rPr>
          <w:rFonts w:ascii="Times New Roman"/>
          <w:b w:val="false"/>
          <w:i w:val="false"/>
          <w:color w:val="000000"/>
          <w:sz w:val="28"/>
        </w:rPr>
        <w:t>
      кен қазбасы шатырын ілініп қалған тастар мен жыныс кесектерінен шатыр ернеулеу машинасының көтергі құрылғысынан кернеулеу; штангілерлі орнату; қызмет көрсетілетін кен қазбаларындағы шатыр мен бекітпенің жай-күйін қадағалау;</w:t>
      </w:r>
    </w:p>
    <w:p>
      <w:pPr>
        <w:spacing w:after="0"/>
        <w:ind w:left="0"/>
        <w:jc w:val="both"/>
      </w:pPr>
      <w:r>
        <w:rPr>
          <w:rFonts w:ascii="Times New Roman"/>
          <w:b w:val="false"/>
          <w:i w:val="false"/>
          <w:color w:val="000000"/>
          <w:sz w:val="28"/>
        </w:rPr>
        <w:t>
      жерасты коммуникацияларын салу кезінде кабельді механикаландырылған төсеу және құбыр салушы манипуляторларының көмегімен технологиялық құбырларды салу; жанар-жағармай материалдарын жеткізу және оларды линиядағы өздігінен жүретін машиналарға құю, отын аппаратурасын реттеу;</w:t>
      </w:r>
    </w:p>
    <w:p>
      <w:pPr>
        <w:spacing w:after="0"/>
        <w:ind w:left="0"/>
        <w:jc w:val="both"/>
      </w:pPr>
      <w:r>
        <w:rPr>
          <w:rFonts w:ascii="Times New Roman"/>
          <w:b w:val="false"/>
          <w:i w:val="false"/>
          <w:color w:val="000000"/>
          <w:sz w:val="28"/>
        </w:rPr>
        <w:t>
      адамдар мен түрлі жүктерді жұмыс орнына және кері қарай тасымалдау; тасымалданатын жүктерді тиеу және түсіру;</w:t>
      </w:r>
    </w:p>
    <w:p>
      <w:pPr>
        <w:spacing w:after="0"/>
        <w:ind w:left="0"/>
        <w:jc w:val="both"/>
      </w:pPr>
      <w:r>
        <w:rPr>
          <w:rFonts w:ascii="Times New Roman"/>
          <w:b w:val="false"/>
          <w:i w:val="false"/>
          <w:color w:val="000000"/>
          <w:sz w:val="28"/>
        </w:rPr>
        <w:t>
      өздігінен жүретін жерасты машиналарына техникалық қызмет көрсету, оның барлық жүйелері мен тораптарының, дабылының, жарығының, бақылау-өлшеу аспаптарының жарамдылығын тексеру;</w:t>
      </w:r>
    </w:p>
    <w:p>
      <w:pPr>
        <w:spacing w:after="0"/>
        <w:ind w:left="0"/>
        <w:jc w:val="both"/>
      </w:pPr>
      <w:r>
        <w:rPr>
          <w:rFonts w:ascii="Times New Roman"/>
          <w:b w:val="false"/>
          <w:i w:val="false"/>
          <w:color w:val="000000"/>
          <w:sz w:val="28"/>
        </w:rPr>
        <w:t>
      өздігінен жүретін жерасты машиналарының жұмысындағы ақауларды анықтау және жою; қызмет көрсететін машинаны тасымал кендері мен еңістер бойынша орнын ауыстыру; қызмет көрсететін машинаны жоспарлы алдын ала жөндеуге қатысу;</w:t>
      </w:r>
    </w:p>
    <w:p>
      <w:pPr>
        <w:spacing w:after="0"/>
        <w:ind w:left="0"/>
        <w:jc w:val="both"/>
      </w:pPr>
      <w:r>
        <w:rPr>
          <w:rFonts w:ascii="Times New Roman"/>
          <w:b w:val="false"/>
          <w:i w:val="false"/>
          <w:color w:val="000000"/>
          <w:sz w:val="28"/>
        </w:rPr>
        <w:t>
      өздігінен жүретін жерасты машиналары жұмысы есебінің алғашқы құжаттамасын жүргізу.</w:t>
      </w:r>
    </w:p>
    <w:bookmarkStart w:name="z936" w:id="205"/>
    <w:p>
      <w:pPr>
        <w:spacing w:after="0"/>
        <w:ind w:left="0"/>
        <w:jc w:val="both"/>
      </w:pPr>
      <w:r>
        <w:rPr>
          <w:rFonts w:ascii="Times New Roman"/>
          <w:b w:val="false"/>
          <w:i w:val="false"/>
          <w:color w:val="000000"/>
          <w:sz w:val="28"/>
        </w:rPr>
        <w:t>
      107. Білуге тиіс:</w:t>
      </w:r>
    </w:p>
    <w:bookmarkEnd w:id="205"/>
    <w:p>
      <w:pPr>
        <w:spacing w:after="0"/>
        <w:ind w:left="0"/>
        <w:jc w:val="both"/>
      </w:pPr>
      <w:r>
        <w:rPr>
          <w:rFonts w:ascii="Times New Roman"/>
          <w:b w:val="false"/>
          <w:i w:val="false"/>
          <w:color w:val="000000"/>
          <w:sz w:val="28"/>
        </w:rPr>
        <w:t>
      іштен жану қозғағышы бар түрлі үлгідегі және нысандағы, өздігінен жүретін жерасты машиналарының, жекелеген тораптары мен агрегаттардың құрылымын; қызмет көрсететін машиналардың,</w:t>
      </w:r>
    </w:p>
    <w:p>
      <w:pPr>
        <w:spacing w:after="0"/>
        <w:ind w:left="0"/>
        <w:jc w:val="both"/>
      </w:pPr>
      <w:r>
        <w:rPr>
          <w:rFonts w:ascii="Times New Roman"/>
          <w:b w:val="false"/>
          <w:i w:val="false"/>
          <w:color w:val="000000"/>
          <w:sz w:val="28"/>
        </w:rPr>
        <w:t>
      пневматикалық және гидравликалық жүйелердің техникалық сипаттамаларын; өлшеу құралдарының нысаны мен құрылымын; кен жыныстарының негізгі қасиеттерін;кен қазбасының шатыры мен борттарын ернеулеу жұмыстарын қауіпсіз жүргізудің ережесі мен жолдарын; желдеткіш пен өрт сөндіру сызбаларын; шаң мен газ шоғырлануының жол берілетін нормаларын;</w:t>
      </w:r>
    </w:p>
    <w:p>
      <w:pPr>
        <w:spacing w:after="0"/>
        <w:ind w:left="0"/>
        <w:jc w:val="both"/>
      </w:pPr>
      <w:r>
        <w:rPr>
          <w:rFonts w:ascii="Times New Roman"/>
          <w:b w:val="false"/>
          <w:i w:val="false"/>
          <w:color w:val="000000"/>
          <w:sz w:val="28"/>
        </w:rPr>
        <w:t>
      шаң мен газ басу тәсілдерін; қызмет көрсететін машиналардың тасымалдау қазбалары бойынша қозғалу сызбасы мен ережесін, машиналардың көтерілуі мен түсуінің шекті бұрыштарын; кен массасы мен түрлі жүктерді тиеудің, тасымалдау мен түсірудің ережесі мен тәртібін; қызмет көрсететін машиналардың май құятын сыйымдылықтарының құрылымын; жанар-жағармай материалдарын жеткізу, оларды қауіпсіз сақтау және қызмет көрсететін машиналарға құю ережесін;</w:t>
      </w:r>
    </w:p>
    <w:p>
      <w:pPr>
        <w:spacing w:after="0"/>
        <w:ind w:left="0"/>
        <w:jc w:val="both"/>
      </w:pPr>
      <w:r>
        <w:rPr>
          <w:rFonts w:ascii="Times New Roman"/>
          <w:b w:val="false"/>
          <w:i w:val="false"/>
          <w:color w:val="000000"/>
          <w:sz w:val="28"/>
        </w:rPr>
        <w:t>
      гидро және май жүйелеріндегі қысымды реттеу ережесін; қолданылатын майлар мен отынның сұрыптары мен қасиеттерін, олардың технологиялық сипаттамаларын; қызмет көрсететін машиналарының, жекелеген тораптар мен агрегаттардың майлау картасын, техникалық қызмет көрсету кезеңділігін, олардың жұмысындағы ақаулардың алдын алу және жою тәсілдерін; қолданылатын өлшеу құралдарын тексеру мерзімін;</w:t>
      </w:r>
    </w:p>
    <w:p>
      <w:pPr>
        <w:spacing w:after="0"/>
        <w:ind w:left="0"/>
        <w:jc w:val="both"/>
      </w:pPr>
      <w:r>
        <w:rPr>
          <w:rFonts w:ascii="Times New Roman"/>
          <w:b w:val="false"/>
          <w:i w:val="false"/>
          <w:color w:val="000000"/>
          <w:sz w:val="28"/>
        </w:rPr>
        <w:t>
      электротехника, гидродинамика негіздерін; слесарь ісін; электротехника мен металл технологиясы негіздерін орындалатын жұмыс көлемінде; қызмет көрсететін машиналар жұмысы есебінің алғашқы құжаттамасын жүргізу ережесін; жерасты жағдайларында қызмет көрсететін машиналардың қауіпсіз жұмысы ережесін.</w:t>
      </w:r>
    </w:p>
    <w:bookmarkStart w:name="z942" w:id="206"/>
    <w:p>
      <w:pPr>
        <w:spacing w:after="0"/>
        <w:ind w:left="0"/>
        <w:jc w:val="both"/>
      </w:pPr>
      <w:r>
        <w:rPr>
          <w:rFonts w:ascii="Times New Roman"/>
          <w:b w:val="false"/>
          <w:i w:val="false"/>
          <w:color w:val="000000"/>
          <w:sz w:val="28"/>
        </w:rPr>
        <w:t>
      31. Сынама алу машинасының машинисі</w:t>
      </w:r>
    </w:p>
    <w:bookmarkEnd w:id="206"/>
    <w:bookmarkStart w:name="z943" w:id="207"/>
    <w:p>
      <w:pPr>
        <w:spacing w:after="0"/>
        <w:ind w:left="0"/>
        <w:jc w:val="both"/>
      </w:pPr>
      <w:r>
        <w:rPr>
          <w:rFonts w:ascii="Times New Roman"/>
          <w:b w:val="false"/>
          <w:i w:val="false"/>
          <w:color w:val="000000"/>
          <w:sz w:val="28"/>
        </w:rPr>
        <w:t>
      Параграф 1. Сынама алу машинасының машинисі, 5-разряд</w:t>
      </w:r>
    </w:p>
    <w:bookmarkEnd w:id="207"/>
    <w:bookmarkStart w:name="z944" w:id="208"/>
    <w:p>
      <w:pPr>
        <w:spacing w:after="0"/>
        <w:ind w:left="0"/>
        <w:jc w:val="both"/>
      </w:pPr>
      <w:r>
        <w:rPr>
          <w:rFonts w:ascii="Times New Roman"/>
          <w:b w:val="false"/>
          <w:i w:val="false"/>
          <w:color w:val="000000"/>
          <w:sz w:val="28"/>
        </w:rPr>
        <w:t>
      108. Жұмыс сипаттамасы:</w:t>
      </w:r>
    </w:p>
    <w:bookmarkEnd w:id="208"/>
    <w:p>
      <w:pPr>
        <w:spacing w:after="0"/>
        <w:ind w:left="0"/>
        <w:jc w:val="both"/>
      </w:pPr>
      <w:r>
        <w:rPr>
          <w:rFonts w:ascii="Times New Roman"/>
          <w:b w:val="false"/>
          <w:i w:val="false"/>
          <w:color w:val="000000"/>
          <w:sz w:val="28"/>
        </w:rPr>
        <w:t>
      теміржол вагондарынан көмірдің тауарлық және бақылау сынамаларын іріктеу және өңдеу процесінде, сондай-ақ оны теміржол бойынша орнына қозғау кезінде сынама алу машинасын басқару;</w:t>
      </w:r>
    </w:p>
    <w:p>
      <w:pPr>
        <w:spacing w:after="0"/>
        <w:ind w:left="0"/>
        <w:jc w:val="both"/>
      </w:pPr>
      <w:r>
        <w:rPr>
          <w:rFonts w:ascii="Times New Roman"/>
          <w:b w:val="false"/>
          <w:i w:val="false"/>
          <w:color w:val="000000"/>
          <w:sz w:val="28"/>
        </w:rPr>
        <w:t>
      ұнтақтауыш жұмысын қадағалау; зертхана сынамаларын химиялық зертханаға жеткізу; жаппа жабдық пен сынама алу машинасының тораптарын майлау;</w:t>
      </w:r>
    </w:p>
    <w:p>
      <w:pPr>
        <w:spacing w:after="0"/>
        <w:ind w:left="0"/>
        <w:jc w:val="both"/>
      </w:pPr>
      <w:r>
        <w:rPr>
          <w:rFonts w:ascii="Times New Roman"/>
          <w:b w:val="false"/>
          <w:i w:val="false"/>
          <w:color w:val="000000"/>
          <w:sz w:val="28"/>
        </w:rPr>
        <w:t>
      сынама алу машинасының жұмысындағы ақауларды анықтау және жою; қызмет көрсететін жабдықты профилактикалық жөндеу және басқа да жөндеу түрлеріне қатысу;</w:t>
      </w:r>
    </w:p>
    <w:p>
      <w:pPr>
        <w:spacing w:after="0"/>
        <w:ind w:left="0"/>
        <w:jc w:val="both"/>
      </w:pPr>
      <w:r>
        <w:rPr>
          <w:rFonts w:ascii="Times New Roman"/>
          <w:b w:val="false"/>
          <w:i w:val="false"/>
          <w:color w:val="000000"/>
          <w:sz w:val="28"/>
        </w:rPr>
        <w:t>
      жерге қосуды тексеру және күштік кабельді желіге қосу.</w:t>
      </w:r>
    </w:p>
    <w:bookmarkStart w:name="z949" w:id="209"/>
    <w:p>
      <w:pPr>
        <w:spacing w:after="0"/>
        <w:ind w:left="0"/>
        <w:jc w:val="both"/>
      </w:pPr>
      <w:r>
        <w:rPr>
          <w:rFonts w:ascii="Times New Roman"/>
          <w:b w:val="false"/>
          <w:i w:val="false"/>
          <w:color w:val="000000"/>
          <w:sz w:val="28"/>
        </w:rPr>
        <w:t>
      109. Білуге тиіс:</w:t>
      </w:r>
    </w:p>
    <w:bookmarkEnd w:id="209"/>
    <w:p>
      <w:pPr>
        <w:spacing w:after="0"/>
        <w:ind w:left="0"/>
        <w:jc w:val="both"/>
      </w:pPr>
      <w:r>
        <w:rPr>
          <w:rFonts w:ascii="Times New Roman"/>
          <w:b w:val="false"/>
          <w:i w:val="false"/>
          <w:color w:val="000000"/>
          <w:sz w:val="28"/>
        </w:rPr>
        <w:t>
      сынама алу машинасының, жаппа жабдығының құрылымы мен техникалық сипаттамасын;</w:t>
      </w:r>
    </w:p>
    <w:p>
      <w:pPr>
        <w:spacing w:after="0"/>
        <w:ind w:left="0"/>
        <w:jc w:val="both"/>
      </w:pPr>
      <w:r>
        <w:rPr>
          <w:rFonts w:ascii="Times New Roman"/>
          <w:b w:val="false"/>
          <w:i w:val="false"/>
          <w:color w:val="000000"/>
          <w:sz w:val="28"/>
        </w:rPr>
        <w:t>
      сынама алу машинасын бөлшектеу, монтаждау ережесін, жұмыс принципі мен басқару жүйесін; қозғағыштың майлау, қоректендіру және салқындату жүйесін;</w:t>
      </w:r>
    </w:p>
    <w:p>
      <w:pPr>
        <w:spacing w:after="0"/>
        <w:ind w:left="0"/>
        <w:jc w:val="both"/>
      </w:pPr>
      <w:r>
        <w:rPr>
          <w:rFonts w:ascii="Times New Roman"/>
          <w:b w:val="false"/>
          <w:i w:val="false"/>
          <w:color w:val="000000"/>
          <w:sz w:val="28"/>
        </w:rPr>
        <w:t>
      электротехника мен металлдар технологиясын орындайтын жұмыс көлемінде; теміржол вагондарынан көмірдің тауарлық және бақылау сынамаларын белгіленген стандарттарға сәйкес іріктеу сызбасын.</w:t>
      </w:r>
    </w:p>
    <w:bookmarkStart w:name="z953" w:id="210"/>
    <w:p>
      <w:pPr>
        <w:spacing w:after="0"/>
        <w:ind w:left="0"/>
        <w:jc w:val="both"/>
      </w:pPr>
      <w:r>
        <w:rPr>
          <w:rFonts w:ascii="Times New Roman"/>
          <w:b w:val="false"/>
          <w:i w:val="false"/>
          <w:color w:val="000000"/>
          <w:sz w:val="28"/>
        </w:rPr>
        <w:t>
      32. Проходкалау кешенінің машинисі</w:t>
      </w:r>
    </w:p>
    <w:bookmarkEnd w:id="210"/>
    <w:bookmarkStart w:name="z954" w:id="211"/>
    <w:p>
      <w:pPr>
        <w:spacing w:after="0"/>
        <w:ind w:left="0"/>
        <w:jc w:val="both"/>
      </w:pPr>
      <w:r>
        <w:rPr>
          <w:rFonts w:ascii="Times New Roman"/>
          <w:b w:val="false"/>
          <w:i w:val="false"/>
          <w:color w:val="000000"/>
          <w:sz w:val="28"/>
        </w:rPr>
        <w:t>
      Параграф 1. Проходкалау кешенінің машинисі, 4-разряд</w:t>
      </w:r>
    </w:p>
    <w:bookmarkEnd w:id="211"/>
    <w:bookmarkStart w:name="z955" w:id="212"/>
    <w:p>
      <w:pPr>
        <w:spacing w:after="0"/>
        <w:ind w:left="0"/>
        <w:jc w:val="both"/>
      </w:pPr>
      <w:r>
        <w:rPr>
          <w:rFonts w:ascii="Times New Roman"/>
          <w:b w:val="false"/>
          <w:i w:val="false"/>
          <w:color w:val="000000"/>
          <w:sz w:val="28"/>
        </w:rPr>
        <w:t>
      110. Жұмыс сипаттамасы:</w:t>
      </w:r>
    </w:p>
    <w:bookmarkEnd w:id="212"/>
    <w:p>
      <w:pPr>
        <w:spacing w:after="0"/>
        <w:ind w:left="0"/>
        <w:jc w:val="both"/>
      </w:pPr>
      <w:r>
        <w:rPr>
          <w:rFonts w:ascii="Times New Roman"/>
          <w:b w:val="false"/>
          <w:i w:val="false"/>
          <w:color w:val="000000"/>
          <w:sz w:val="28"/>
        </w:rPr>
        <w:t>
      диаметрі 3 м дейінгі кен қазбаларын проходкалау кезінде тоннельдік төсегішті және механикаландырылмаған проходкалау кешенін (щитін) басқару;</w:t>
      </w:r>
    </w:p>
    <w:p>
      <w:pPr>
        <w:spacing w:after="0"/>
        <w:ind w:left="0"/>
        <w:jc w:val="both"/>
      </w:pPr>
      <w:r>
        <w:rPr>
          <w:rFonts w:ascii="Times New Roman"/>
          <w:b w:val="false"/>
          <w:i w:val="false"/>
          <w:color w:val="000000"/>
          <w:sz w:val="28"/>
        </w:rPr>
        <w:t>
      механикаландырылмаған проходкалау кешені мен төсегіштің орналасуын, жылжуын тексеру;</w:t>
      </w:r>
    </w:p>
    <w:p>
      <w:pPr>
        <w:spacing w:after="0"/>
        <w:ind w:left="0"/>
        <w:jc w:val="both"/>
      </w:pPr>
      <w:r>
        <w:rPr>
          <w:rFonts w:ascii="Times New Roman"/>
          <w:b w:val="false"/>
          <w:i w:val="false"/>
          <w:color w:val="000000"/>
          <w:sz w:val="28"/>
        </w:rPr>
        <w:t>
      механикаландырылмаған проходкалау кешенінің жағдайын жоспарда, профильде және тоннель осі бойынша түзеу;</w:t>
      </w:r>
    </w:p>
    <w:p>
      <w:pPr>
        <w:spacing w:after="0"/>
        <w:ind w:left="0"/>
        <w:jc w:val="both"/>
      </w:pPr>
      <w:r>
        <w:rPr>
          <w:rFonts w:ascii="Times New Roman"/>
          <w:b w:val="false"/>
          <w:i w:val="false"/>
          <w:color w:val="000000"/>
          <w:sz w:val="28"/>
        </w:rPr>
        <w:t>
      механикаландырылмаған проходкалау кешенінің өз осінің айналасында айналуын жою;</w:t>
      </w:r>
    </w:p>
    <w:p>
      <w:pPr>
        <w:spacing w:after="0"/>
        <w:ind w:left="0"/>
        <w:jc w:val="both"/>
      </w:pPr>
      <w:r>
        <w:rPr>
          <w:rFonts w:ascii="Times New Roman"/>
          <w:b w:val="false"/>
          <w:i w:val="false"/>
          <w:color w:val="000000"/>
          <w:sz w:val="28"/>
        </w:rPr>
        <w:t>
      қызмет көрсететін жабдықты профилактикалық жөндеу; механикаландырылмаған кешен мен төсегіштің жұмысындағы ақауларды анықтау және жою;</w:t>
      </w:r>
    </w:p>
    <w:p>
      <w:pPr>
        <w:spacing w:after="0"/>
        <w:ind w:left="0"/>
        <w:jc w:val="both"/>
      </w:pPr>
      <w:r>
        <w:rPr>
          <w:rFonts w:ascii="Times New Roman"/>
          <w:b w:val="false"/>
          <w:i w:val="false"/>
          <w:color w:val="000000"/>
          <w:sz w:val="28"/>
        </w:rPr>
        <w:t>
      гидравликаның ағынын жою;</w:t>
      </w:r>
    </w:p>
    <w:p>
      <w:pPr>
        <w:spacing w:after="0"/>
        <w:ind w:left="0"/>
        <w:jc w:val="both"/>
      </w:pPr>
      <w:r>
        <w:rPr>
          <w:rFonts w:ascii="Times New Roman"/>
          <w:b w:val="false"/>
          <w:i w:val="false"/>
          <w:color w:val="000000"/>
          <w:sz w:val="28"/>
        </w:rPr>
        <w:t>
      май стансасының жұмыс қысымын реттеу; белгіленген техникалық құжаттаманы жүргізу.</w:t>
      </w:r>
    </w:p>
    <w:bookmarkStart w:name="z963" w:id="213"/>
    <w:p>
      <w:pPr>
        <w:spacing w:after="0"/>
        <w:ind w:left="0"/>
        <w:jc w:val="both"/>
      </w:pPr>
      <w:r>
        <w:rPr>
          <w:rFonts w:ascii="Times New Roman"/>
          <w:b w:val="false"/>
          <w:i w:val="false"/>
          <w:color w:val="000000"/>
          <w:sz w:val="28"/>
        </w:rPr>
        <w:t>
      111. Білуге тиіс:</w:t>
      </w:r>
    </w:p>
    <w:bookmarkEnd w:id="213"/>
    <w:p>
      <w:pPr>
        <w:spacing w:after="0"/>
        <w:ind w:left="0"/>
        <w:jc w:val="both"/>
      </w:pPr>
      <w:r>
        <w:rPr>
          <w:rFonts w:ascii="Times New Roman"/>
          <w:b w:val="false"/>
          <w:i w:val="false"/>
          <w:color w:val="000000"/>
          <w:sz w:val="28"/>
        </w:rPr>
        <w:t>
      қызмет көрсететін жабдықтың және электр қосу аппаратурасының құрылымын; механикаландырылмаған проходкалау кешені мен төсегіштің үлгілерін; электр механикалық және гидравликалық жабдықтың нысаны мен жұмыс принципін;</w:t>
      </w:r>
    </w:p>
    <w:p>
      <w:pPr>
        <w:spacing w:after="0"/>
        <w:ind w:left="0"/>
        <w:jc w:val="both"/>
      </w:pPr>
      <w:r>
        <w:rPr>
          <w:rFonts w:ascii="Times New Roman"/>
          <w:b w:val="false"/>
          <w:i w:val="false"/>
          <w:color w:val="000000"/>
          <w:sz w:val="28"/>
        </w:rPr>
        <w:t>
      механикаландырылмаған проходкалау кешенінің қозғалысын жоспарда, профильде және тоннель осі бойынша бағытын анықтау тәсілдерін; кен жыныстарының сыныптамасын және негізгі қасиеттерін; қызмет көрсететін жабдықтың жұмысындағы ақауларды анықтау және жою тәсілдерін.</w:t>
      </w:r>
    </w:p>
    <w:bookmarkStart w:name="z966" w:id="214"/>
    <w:p>
      <w:pPr>
        <w:spacing w:after="0"/>
        <w:ind w:left="0"/>
        <w:jc w:val="both"/>
      </w:pPr>
      <w:r>
        <w:rPr>
          <w:rFonts w:ascii="Times New Roman"/>
          <w:b w:val="false"/>
          <w:i w:val="false"/>
          <w:color w:val="000000"/>
          <w:sz w:val="28"/>
        </w:rPr>
        <w:t>
      Параграф 2. Проходкалау кешенінің машинисі, 5-разряд</w:t>
      </w:r>
    </w:p>
    <w:bookmarkEnd w:id="214"/>
    <w:bookmarkStart w:name="z967" w:id="215"/>
    <w:p>
      <w:pPr>
        <w:spacing w:after="0"/>
        <w:ind w:left="0"/>
        <w:jc w:val="both"/>
      </w:pPr>
      <w:r>
        <w:rPr>
          <w:rFonts w:ascii="Times New Roman"/>
          <w:b w:val="false"/>
          <w:i w:val="false"/>
          <w:color w:val="000000"/>
          <w:sz w:val="28"/>
        </w:rPr>
        <w:t>
      112. Жұмыс сипаттамасы:</w:t>
      </w:r>
    </w:p>
    <w:bookmarkEnd w:id="215"/>
    <w:p>
      <w:pPr>
        <w:spacing w:after="0"/>
        <w:ind w:left="0"/>
        <w:jc w:val="both"/>
      </w:pPr>
      <w:r>
        <w:rPr>
          <w:rFonts w:ascii="Times New Roman"/>
          <w:b w:val="false"/>
          <w:i w:val="false"/>
          <w:color w:val="000000"/>
          <w:sz w:val="28"/>
        </w:rPr>
        <w:t>
      диаметрі 3 м артық кен қазбаларын проходкалау кезінде механикаландырылмаған проходкалау кешенін (щитін) басқару;</w:t>
      </w:r>
    </w:p>
    <w:p>
      <w:pPr>
        <w:spacing w:after="0"/>
        <w:ind w:left="0"/>
        <w:jc w:val="both"/>
      </w:pPr>
      <w:r>
        <w:rPr>
          <w:rFonts w:ascii="Times New Roman"/>
          <w:b w:val="false"/>
          <w:i w:val="false"/>
          <w:color w:val="000000"/>
          <w:sz w:val="28"/>
        </w:rPr>
        <w:t>
      механикаландырылмаған проходкалау кешені мен төсегіштің орналасуын тексеру және түзеу;</w:t>
      </w:r>
    </w:p>
    <w:p>
      <w:pPr>
        <w:spacing w:after="0"/>
        <w:ind w:left="0"/>
        <w:jc w:val="both"/>
      </w:pPr>
      <w:r>
        <w:rPr>
          <w:rFonts w:ascii="Times New Roman"/>
          <w:b w:val="false"/>
          <w:i w:val="false"/>
          <w:color w:val="000000"/>
          <w:sz w:val="28"/>
        </w:rPr>
        <w:t>
      механикаландырылмаған проходкалау кешенінің өз осінің айналасында айналуын жою;</w:t>
      </w:r>
    </w:p>
    <w:p>
      <w:pPr>
        <w:spacing w:after="0"/>
        <w:ind w:left="0"/>
        <w:jc w:val="both"/>
      </w:pPr>
      <w:r>
        <w:rPr>
          <w:rFonts w:ascii="Times New Roman"/>
          <w:b w:val="false"/>
          <w:i w:val="false"/>
          <w:color w:val="000000"/>
          <w:sz w:val="28"/>
        </w:rPr>
        <w:t>
      қызмет көрсететін жабдықты профилактикалық жөндеу; механикаландырылмаған кешен мен төсегіштің жұмысындағы ақауларды анықтау және жою, оны жөндеуге қатысу.</w:t>
      </w:r>
    </w:p>
    <w:bookmarkStart w:name="z972" w:id="216"/>
    <w:p>
      <w:pPr>
        <w:spacing w:after="0"/>
        <w:ind w:left="0"/>
        <w:jc w:val="both"/>
      </w:pPr>
      <w:r>
        <w:rPr>
          <w:rFonts w:ascii="Times New Roman"/>
          <w:b w:val="false"/>
          <w:i w:val="false"/>
          <w:color w:val="000000"/>
          <w:sz w:val="28"/>
        </w:rPr>
        <w:t>
      113. Білуге тиіс:</w:t>
      </w:r>
    </w:p>
    <w:bookmarkEnd w:id="216"/>
    <w:p>
      <w:pPr>
        <w:spacing w:after="0"/>
        <w:ind w:left="0"/>
        <w:jc w:val="both"/>
      </w:pPr>
      <w:r>
        <w:rPr>
          <w:rFonts w:ascii="Times New Roman"/>
          <w:b w:val="false"/>
          <w:i w:val="false"/>
          <w:color w:val="000000"/>
          <w:sz w:val="28"/>
        </w:rPr>
        <w:t>
      барлық үлгідегі механикаландырылмаған проходкалау кешенін, олардың механикалық және гидравликалық жабдықтарының құрылымын, электрмен қоректендіру сызбасын;</w:t>
      </w:r>
    </w:p>
    <w:p>
      <w:pPr>
        <w:spacing w:after="0"/>
        <w:ind w:left="0"/>
        <w:jc w:val="both"/>
      </w:pPr>
      <w:r>
        <w:rPr>
          <w:rFonts w:ascii="Times New Roman"/>
          <w:b w:val="false"/>
          <w:i w:val="false"/>
          <w:color w:val="000000"/>
          <w:sz w:val="28"/>
        </w:rPr>
        <w:t>
      механикаландырылмаған проходкалау кешенінің қозғалысын жоспарда, профильде және тоннель осі бойынша бағытын анықтау тәсілдерін; тоннель қаптауларының түрлерін, оларды орнатудың тәсілдері мен кезектілігін;</w:t>
      </w:r>
    </w:p>
    <w:p>
      <w:pPr>
        <w:spacing w:after="0"/>
        <w:ind w:left="0"/>
        <w:jc w:val="both"/>
      </w:pPr>
      <w:r>
        <w:rPr>
          <w:rFonts w:ascii="Times New Roman"/>
          <w:b w:val="false"/>
          <w:i w:val="false"/>
          <w:color w:val="000000"/>
          <w:sz w:val="28"/>
        </w:rPr>
        <w:t>
      механикаландырылмаған проходкалау кешенін қозғау ережесін.</w:t>
      </w:r>
    </w:p>
    <w:bookmarkStart w:name="z976" w:id="217"/>
    <w:p>
      <w:pPr>
        <w:spacing w:after="0"/>
        <w:ind w:left="0"/>
        <w:jc w:val="both"/>
      </w:pPr>
      <w:r>
        <w:rPr>
          <w:rFonts w:ascii="Times New Roman"/>
          <w:b w:val="false"/>
          <w:i w:val="false"/>
          <w:color w:val="000000"/>
          <w:sz w:val="28"/>
        </w:rPr>
        <w:t>
      Параграф 3. Проходкалау кешенінің машинисі, 5-разряд</w:t>
      </w:r>
    </w:p>
    <w:bookmarkEnd w:id="217"/>
    <w:bookmarkStart w:name="z977" w:id="218"/>
    <w:p>
      <w:pPr>
        <w:spacing w:after="0"/>
        <w:ind w:left="0"/>
        <w:jc w:val="both"/>
      </w:pPr>
      <w:r>
        <w:rPr>
          <w:rFonts w:ascii="Times New Roman"/>
          <w:b w:val="false"/>
          <w:i w:val="false"/>
          <w:color w:val="000000"/>
          <w:sz w:val="28"/>
        </w:rPr>
        <w:t>
      114. Жұмыс сипаттамасы:</w:t>
      </w:r>
    </w:p>
    <w:bookmarkEnd w:id="218"/>
    <w:p>
      <w:pPr>
        <w:spacing w:after="0"/>
        <w:ind w:left="0"/>
        <w:jc w:val="both"/>
      </w:pPr>
      <w:r>
        <w:rPr>
          <w:rFonts w:ascii="Times New Roman"/>
          <w:b w:val="false"/>
          <w:i w:val="false"/>
          <w:color w:val="000000"/>
          <w:sz w:val="28"/>
        </w:rPr>
        <w:t>
      механикаландырылған проходкалау кешенін (щитін) басқару;</w:t>
      </w:r>
    </w:p>
    <w:p>
      <w:pPr>
        <w:spacing w:after="0"/>
        <w:ind w:left="0"/>
        <w:jc w:val="both"/>
      </w:pPr>
      <w:r>
        <w:rPr>
          <w:rFonts w:ascii="Times New Roman"/>
          <w:b w:val="false"/>
          <w:i w:val="false"/>
          <w:color w:val="000000"/>
          <w:sz w:val="28"/>
        </w:rPr>
        <w:t>
      механикаландырылған проходкалау кешенінің орналасуын тексеру және түзеу;</w:t>
      </w:r>
    </w:p>
    <w:p>
      <w:pPr>
        <w:spacing w:after="0"/>
        <w:ind w:left="0"/>
        <w:jc w:val="both"/>
      </w:pPr>
      <w:r>
        <w:rPr>
          <w:rFonts w:ascii="Times New Roman"/>
          <w:b w:val="false"/>
          <w:i w:val="false"/>
          <w:color w:val="000000"/>
          <w:sz w:val="28"/>
        </w:rPr>
        <w:t>
      механикаландырылмаған проходкалау кешенінің жағдайын жоспарда, профильде және тоннель осі бойынша түзеу;</w:t>
      </w:r>
    </w:p>
    <w:p>
      <w:pPr>
        <w:spacing w:after="0"/>
        <w:ind w:left="0"/>
        <w:jc w:val="both"/>
      </w:pPr>
      <w:r>
        <w:rPr>
          <w:rFonts w:ascii="Times New Roman"/>
          <w:b w:val="false"/>
          <w:i w:val="false"/>
          <w:color w:val="000000"/>
          <w:sz w:val="28"/>
        </w:rPr>
        <w:t>
      механикаландырылған проходкалау кешенінің өз осінің айналасында айналуын жою;</w:t>
      </w:r>
    </w:p>
    <w:p>
      <w:pPr>
        <w:spacing w:after="0"/>
        <w:ind w:left="0"/>
        <w:jc w:val="both"/>
      </w:pPr>
      <w:r>
        <w:rPr>
          <w:rFonts w:ascii="Times New Roman"/>
          <w:b w:val="false"/>
          <w:i w:val="false"/>
          <w:color w:val="000000"/>
          <w:sz w:val="28"/>
        </w:rPr>
        <w:t>
      кесетін механизм агрегатын қосу және тоқтату; тозған кескіштер мен фрездерді ауыстыру;</w:t>
      </w:r>
    </w:p>
    <w:p>
      <w:pPr>
        <w:spacing w:after="0"/>
        <w:ind w:left="0"/>
        <w:jc w:val="both"/>
      </w:pPr>
      <w:r>
        <w:rPr>
          <w:rFonts w:ascii="Times New Roman"/>
          <w:b w:val="false"/>
          <w:i w:val="false"/>
          <w:color w:val="000000"/>
          <w:sz w:val="28"/>
        </w:rPr>
        <w:t>
      қызмет көрсететін жабдықты профилактикалық жөндеу; механикаландырылған проходкалау кешенінің жұмысындағы ақауларды анықтау және жою, гидравликалық жабдығының ағынын тоқтату.</w:t>
      </w:r>
    </w:p>
    <w:bookmarkStart w:name="z984" w:id="219"/>
    <w:p>
      <w:pPr>
        <w:spacing w:after="0"/>
        <w:ind w:left="0"/>
        <w:jc w:val="both"/>
      </w:pPr>
      <w:r>
        <w:rPr>
          <w:rFonts w:ascii="Times New Roman"/>
          <w:b w:val="false"/>
          <w:i w:val="false"/>
          <w:color w:val="000000"/>
          <w:sz w:val="28"/>
        </w:rPr>
        <w:t>
      115. Білуге тиіс:</w:t>
      </w:r>
    </w:p>
    <w:bookmarkEnd w:id="219"/>
    <w:p>
      <w:pPr>
        <w:spacing w:after="0"/>
        <w:ind w:left="0"/>
        <w:jc w:val="both"/>
      </w:pPr>
      <w:r>
        <w:rPr>
          <w:rFonts w:ascii="Times New Roman"/>
          <w:b w:val="false"/>
          <w:i w:val="false"/>
          <w:color w:val="000000"/>
          <w:sz w:val="28"/>
        </w:rPr>
        <w:t>
      барлық үлгідегі механикаландырылған проходкалау кешенін, олардың механикалық және гидравликалық жабдықтарының құрылымын, механикаландырылмаған проходкалау кешенінің қозғалысын жоспарда, профильде және тоннель осі бойынша тексеру және түзеу тәсілдерін; кескіштер мен фрездердің тозу деңгейін анықтау ережесін, оларды ауыстыру тәртібін;</w:t>
      </w:r>
    </w:p>
    <w:p>
      <w:pPr>
        <w:spacing w:after="0"/>
        <w:ind w:left="0"/>
        <w:jc w:val="both"/>
      </w:pPr>
      <w:r>
        <w:rPr>
          <w:rFonts w:ascii="Times New Roman"/>
          <w:b w:val="false"/>
          <w:i w:val="false"/>
          <w:color w:val="000000"/>
          <w:sz w:val="28"/>
        </w:rPr>
        <w:t>
      механикаландырылған проходкалау кешенін жүргізу және орнынан қозғау ережесін, оның жұмысындағы ақауды анықтау және жою тәсілдерін.</w:t>
      </w:r>
    </w:p>
    <w:bookmarkStart w:name="z987" w:id="220"/>
    <w:p>
      <w:pPr>
        <w:spacing w:after="0"/>
        <w:ind w:left="0"/>
        <w:jc w:val="both"/>
      </w:pPr>
      <w:r>
        <w:rPr>
          <w:rFonts w:ascii="Times New Roman"/>
          <w:b w:val="false"/>
          <w:i w:val="false"/>
          <w:color w:val="000000"/>
          <w:sz w:val="28"/>
        </w:rPr>
        <w:t>
      33. Жол қозғағыш машинисі</w:t>
      </w:r>
    </w:p>
    <w:bookmarkEnd w:id="220"/>
    <w:bookmarkStart w:name="z988" w:id="221"/>
    <w:p>
      <w:pPr>
        <w:spacing w:after="0"/>
        <w:ind w:left="0"/>
        <w:jc w:val="both"/>
      </w:pPr>
      <w:r>
        <w:rPr>
          <w:rFonts w:ascii="Times New Roman"/>
          <w:b w:val="false"/>
          <w:i w:val="false"/>
          <w:color w:val="000000"/>
          <w:sz w:val="28"/>
        </w:rPr>
        <w:t>
      Параграф 1. Жол қозғағыш машинисі, 4-разряд</w:t>
      </w:r>
    </w:p>
    <w:bookmarkEnd w:id="221"/>
    <w:bookmarkStart w:name="z989" w:id="222"/>
    <w:p>
      <w:pPr>
        <w:spacing w:after="0"/>
        <w:ind w:left="0"/>
        <w:jc w:val="both"/>
      </w:pPr>
      <w:r>
        <w:rPr>
          <w:rFonts w:ascii="Times New Roman"/>
          <w:b w:val="false"/>
          <w:i w:val="false"/>
          <w:color w:val="000000"/>
          <w:sz w:val="28"/>
        </w:rPr>
        <w:t>
      116. Жұмыс сипаттамасы:</w:t>
      </w:r>
    </w:p>
    <w:bookmarkEnd w:id="222"/>
    <w:p>
      <w:pPr>
        <w:spacing w:after="0"/>
        <w:ind w:left="0"/>
        <w:jc w:val="both"/>
      </w:pPr>
      <w:r>
        <w:rPr>
          <w:rFonts w:ascii="Times New Roman"/>
          <w:b w:val="false"/>
          <w:i w:val="false"/>
          <w:color w:val="000000"/>
          <w:sz w:val="28"/>
        </w:rPr>
        <w:t>
      темір жолды орнын ауыстыру және жылжыту кезінде жол қозғағыш механизмдерін басқару;</w:t>
      </w:r>
    </w:p>
    <w:p>
      <w:pPr>
        <w:spacing w:after="0"/>
        <w:ind w:left="0"/>
        <w:jc w:val="both"/>
      </w:pPr>
      <w:r>
        <w:rPr>
          <w:rFonts w:ascii="Times New Roman"/>
          <w:b w:val="false"/>
          <w:i w:val="false"/>
          <w:color w:val="000000"/>
          <w:sz w:val="28"/>
        </w:rPr>
        <w:t>
      рельстерді, рельс ұстауышпен дұрыс қамтылуын, жол қозғағыш механизмдерінің жұмысын, контакті желісі мен жоғары вольтті кабельдердің жай-күйін қадағалау;</w:t>
      </w:r>
    </w:p>
    <w:p>
      <w:pPr>
        <w:spacing w:after="0"/>
        <w:ind w:left="0"/>
        <w:jc w:val="both"/>
      </w:pPr>
      <w:r>
        <w:rPr>
          <w:rFonts w:ascii="Times New Roman"/>
          <w:b w:val="false"/>
          <w:i w:val="false"/>
          <w:color w:val="000000"/>
          <w:sz w:val="28"/>
        </w:rPr>
        <w:t>
      жолды тегістеу; жұмыс уақытында жол қозғағышты ескерту белгілерімен қоршау; жол қозғағыш механизмдерін жарамды жағдайда ұстау; жанар-жағармай материалдарын құю;</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 ағымдық жөндеу және басқа да жөндеу түрлеріне қатысу;</w:t>
      </w:r>
    </w:p>
    <w:p>
      <w:pPr>
        <w:spacing w:after="0"/>
        <w:ind w:left="0"/>
        <w:jc w:val="both"/>
      </w:pPr>
      <w:r>
        <w:rPr>
          <w:rFonts w:ascii="Times New Roman"/>
          <w:b w:val="false"/>
          <w:i w:val="false"/>
          <w:color w:val="000000"/>
          <w:sz w:val="28"/>
        </w:rPr>
        <w:t>
      жабдықты жөндеу жұмысына арналған ведомості жасау.</w:t>
      </w:r>
    </w:p>
    <w:bookmarkStart w:name="z995" w:id="223"/>
    <w:p>
      <w:pPr>
        <w:spacing w:after="0"/>
        <w:ind w:left="0"/>
        <w:jc w:val="both"/>
      </w:pPr>
      <w:r>
        <w:rPr>
          <w:rFonts w:ascii="Times New Roman"/>
          <w:b w:val="false"/>
          <w:i w:val="false"/>
          <w:color w:val="000000"/>
          <w:sz w:val="28"/>
        </w:rPr>
        <w:t>
      117. Білуге тиіс:</w:t>
      </w:r>
    </w:p>
    <w:bookmarkEnd w:id="223"/>
    <w:p>
      <w:pPr>
        <w:spacing w:after="0"/>
        <w:ind w:left="0"/>
        <w:jc w:val="both"/>
      </w:pPr>
      <w:r>
        <w:rPr>
          <w:rFonts w:ascii="Times New Roman"/>
          <w:b w:val="false"/>
          <w:i w:val="false"/>
          <w:color w:val="000000"/>
          <w:sz w:val="28"/>
        </w:rPr>
        <w:t>
      жол қозғағыш механизмдерінің құрылымын, нысанын және техникалық сипаттамасын, басқару сызбасын;</w:t>
      </w:r>
    </w:p>
    <w:p>
      <w:pPr>
        <w:spacing w:after="0"/>
        <w:ind w:left="0"/>
        <w:jc w:val="both"/>
      </w:pPr>
      <w:r>
        <w:rPr>
          <w:rFonts w:ascii="Times New Roman"/>
          <w:b w:val="false"/>
          <w:i w:val="false"/>
          <w:color w:val="000000"/>
          <w:sz w:val="28"/>
        </w:rPr>
        <w:t>
      теміржол көлігіндегі қозғалыс пен дабылдату ережесін; майлау жүйесін және майлау материалдарының сұрыптарын; ашық тәсілмен кен жұмыстарын жүргізу туралы негізгі деректерді; теміржолдың жоғарғы құрылымын.</w:t>
      </w:r>
    </w:p>
    <w:bookmarkStart w:name="z998" w:id="224"/>
    <w:p>
      <w:pPr>
        <w:spacing w:after="0"/>
        <w:ind w:left="0"/>
        <w:jc w:val="both"/>
      </w:pPr>
      <w:r>
        <w:rPr>
          <w:rFonts w:ascii="Times New Roman"/>
          <w:b w:val="false"/>
          <w:i w:val="false"/>
          <w:color w:val="000000"/>
          <w:sz w:val="28"/>
        </w:rPr>
        <w:t>
      Параграф 2. Жол қозғағыш машинисі, 5-разряд</w:t>
      </w:r>
    </w:p>
    <w:bookmarkEnd w:id="224"/>
    <w:bookmarkStart w:name="z999" w:id="225"/>
    <w:p>
      <w:pPr>
        <w:spacing w:after="0"/>
        <w:ind w:left="0"/>
        <w:jc w:val="both"/>
      </w:pPr>
      <w:r>
        <w:rPr>
          <w:rFonts w:ascii="Times New Roman"/>
          <w:b w:val="false"/>
          <w:i w:val="false"/>
          <w:color w:val="000000"/>
          <w:sz w:val="28"/>
        </w:rPr>
        <w:t>
      118. Жұмыс сипаттамасы:</w:t>
      </w:r>
    </w:p>
    <w:bookmarkEnd w:id="225"/>
    <w:p>
      <w:pPr>
        <w:spacing w:after="0"/>
        <w:ind w:left="0"/>
        <w:jc w:val="both"/>
      </w:pPr>
      <w:r>
        <w:rPr>
          <w:rFonts w:ascii="Times New Roman"/>
          <w:b w:val="false"/>
          <w:i w:val="false"/>
          <w:color w:val="000000"/>
          <w:sz w:val="28"/>
        </w:rPr>
        <w:t>
      6-жолақты экскаватор жолдарының орнын ауыстыру және жылжыту кезінде үздіксіз әрекет ететін жол қозғағыш механизмдерін басқару;</w:t>
      </w:r>
    </w:p>
    <w:p>
      <w:pPr>
        <w:spacing w:after="0"/>
        <w:ind w:left="0"/>
        <w:jc w:val="both"/>
      </w:pPr>
      <w:r>
        <w:rPr>
          <w:rFonts w:ascii="Times New Roman"/>
          <w:b w:val="false"/>
          <w:i w:val="false"/>
          <w:color w:val="000000"/>
          <w:sz w:val="28"/>
        </w:rPr>
        <w:t>
      экскаватор жолдарын жылжыту кезінде өздігінен жүретін жол қозғағыш машинасының, дизельдің, компрессордың, көтеру және бұру құрылғысының жұмысын, өлшеу құралдарының көрсеткіштерін қадағалау;</w:t>
      </w:r>
    </w:p>
    <w:p>
      <w:pPr>
        <w:spacing w:after="0"/>
        <w:ind w:left="0"/>
        <w:jc w:val="both"/>
      </w:pPr>
      <w:r>
        <w:rPr>
          <w:rFonts w:ascii="Times New Roman"/>
          <w:b w:val="false"/>
          <w:i w:val="false"/>
          <w:color w:val="000000"/>
          <w:sz w:val="28"/>
        </w:rPr>
        <w:t>
      өздігінен жүретін жол қозғағыш зарядтау кезінде рельстердің рельс ұстауышпен дұрыс қамтылуын, және жол қозғағыш разрядтау кезінде рельс ұстауыштың тістемеден шығуын қадағалау;</w:t>
      </w:r>
    </w:p>
    <w:p>
      <w:pPr>
        <w:spacing w:after="0"/>
        <w:ind w:left="0"/>
        <w:jc w:val="both"/>
      </w:pPr>
      <w:r>
        <w:rPr>
          <w:rFonts w:ascii="Times New Roman"/>
          <w:b w:val="false"/>
          <w:i w:val="false"/>
          <w:color w:val="000000"/>
          <w:sz w:val="28"/>
        </w:rPr>
        <w:t>
      контакті желісі мен экскаваторлардың жоғары вольтті кабельдерін қоректендірушілердің жай-күйін қадағалау;</w:t>
      </w:r>
    </w:p>
    <w:p>
      <w:pPr>
        <w:spacing w:after="0"/>
        <w:ind w:left="0"/>
        <w:jc w:val="both"/>
      </w:pPr>
      <w:r>
        <w:rPr>
          <w:rFonts w:ascii="Times New Roman"/>
          <w:b w:val="false"/>
          <w:i w:val="false"/>
          <w:color w:val="000000"/>
          <w:sz w:val="28"/>
        </w:rPr>
        <w:t>
      жол қозғағыш механизмдерін жарамды жағдайда ұстау; жанар-жағармай материалдарын құю;</w:t>
      </w:r>
    </w:p>
    <w:p>
      <w:pPr>
        <w:spacing w:after="0"/>
        <w:ind w:left="0"/>
        <w:jc w:val="both"/>
      </w:pPr>
      <w:r>
        <w:rPr>
          <w:rFonts w:ascii="Times New Roman"/>
          <w:b w:val="false"/>
          <w:i w:val="false"/>
          <w:color w:val="000000"/>
          <w:sz w:val="28"/>
        </w:rPr>
        <w:t>
      жолды тегістеу; қызмет көрсететін жабдықтың жұмысындағы ақауларды анықтау және жою;</w:t>
      </w:r>
    </w:p>
    <w:p>
      <w:pPr>
        <w:spacing w:after="0"/>
        <w:ind w:left="0"/>
        <w:jc w:val="both"/>
      </w:pPr>
      <w:r>
        <w:rPr>
          <w:rFonts w:ascii="Times New Roman"/>
          <w:b w:val="false"/>
          <w:i w:val="false"/>
          <w:color w:val="000000"/>
          <w:sz w:val="28"/>
        </w:rPr>
        <w:t>
      дизель қозғағышын күрделі жөндеуге қатысу.</w:t>
      </w:r>
    </w:p>
    <w:bookmarkStart w:name="z1007" w:id="226"/>
    <w:p>
      <w:pPr>
        <w:spacing w:after="0"/>
        <w:ind w:left="0"/>
        <w:jc w:val="both"/>
      </w:pPr>
      <w:r>
        <w:rPr>
          <w:rFonts w:ascii="Times New Roman"/>
          <w:b w:val="false"/>
          <w:i w:val="false"/>
          <w:color w:val="000000"/>
          <w:sz w:val="28"/>
        </w:rPr>
        <w:t>
      119. Білуге тиіс:</w:t>
      </w:r>
    </w:p>
    <w:bookmarkEnd w:id="226"/>
    <w:p>
      <w:pPr>
        <w:spacing w:after="0"/>
        <w:ind w:left="0"/>
        <w:jc w:val="both"/>
      </w:pPr>
      <w:r>
        <w:rPr>
          <w:rFonts w:ascii="Times New Roman"/>
          <w:b w:val="false"/>
          <w:i w:val="false"/>
          <w:color w:val="000000"/>
          <w:sz w:val="28"/>
        </w:rPr>
        <w:t>
      қызмет көрсететін жабдықтың және оның тораптарының: электр қозғағыштың, дизельдің, генератордың, компрессордың, жүру механизмі айлабұйымының, ролик ұшының, көтеру және бұру механизмдерінің, шығырдың құрылымын, нысанын және техникалық сипаттамасын, басқару сызбасын; пневматикалық жүйе құбырларының жалпы сызбасын;</w:t>
      </w:r>
    </w:p>
    <w:p>
      <w:pPr>
        <w:spacing w:after="0"/>
        <w:ind w:left="0"/>
        <w:jc w:val="both"/>
      </w:pPr>
      <w:r>
        <w:rPr>
          <w:rFonts w:ascii="Times New Roman"/>
          <w:b w:val="false"/>
          <w:i w:val="false"/>
          <w:color w:val="000000"/>
          <w:sz w:val="28"/>
        </w:rPr>
        <w:t>
      сақтандыру клапандарын реттеу ережесі мен тәсілдерін; электротехника негіздерін; жол қозғағыштың электр сызбасын; қолданылатын өлшеу құралдарының, қосуды реттеу аппаратурасының, автоматика элементтерінің, қорғаныш пен электр жабдығы блокировкасының жұмыс принципін; кен жұмыстарын жүргізу паспортының мазмұны мен оны толтыру тәртібін;</w:t>
      </w:r>
    </w:p>
    <w:p>
      <w:pPr>
        <w:spacing w:after="0"/>
        <w:ind w:left="0"/>
        <w:jc w:val="both"/>
      </w:pPr>
      <w:r>
        <w:rPr>
          <w:rFonts w:ascii="Times New Roman"/>
          <w:b w:val="false"/>
          <w:i w:val="false"/>
          <w:color w:val="000000"/>
          <w:sz w:val="28"/>
        </w:rPr>
        <w:t>
      6-жолақты экскаватор жолдарының және контакті желісінің құрылымын.</w:t>
      </w:r>
    </w:p>
    <w:bookmarkStart w:name="z1011" w:id="227"/>
    <w:p>
      <w:pPr>
        <w:spacing w:after="0"/>
        <w:ind w:left="0"/>
        <w:jc w:val="both"/>
      </w:pPr>
      <w:r>
        <w:rPr>
          <w:rFonts w:ascii="Times New Roman"/>
          <w:b w:val="false"/>
          <w:i w:val="false"/>
          <w:color w:val="000000"/>
          <w:sz w:val="28"/>
        </w:rPr>
        <w:t>
      Ескертпе.</w:t>
      </w:r>
    </w:p>
    <w:bookmarkEnd w:id="227"/>
    <w:p>
      <w:pPr>
        <w:spacing w:after="0"/>
        <w:ind w:left="0"/>
        <w:jc w:val="both"/>
      </w:pPr>
      <w:r>
        <w:rPr>
          <w:rFonts w:ascii="Times New Roman"/>
          <w:b w:val="false"/>
          <w:i w:val="false"/>
          <w:color w:val="000000"/>
          <w:sz w:val="28"/>
        </w:rPr>
        <w:t>
      Жол қозғағыш машинистерінің көмекшілері өздері бірге жұмыс істейтін жол қозғағыш машинистерінен бір разрядқа төмен тарифтеледі.</w:t>
      </w:r>
    </w:p>
    <w:bookmarkStart w:name="z1013" w:id="228"/>
    <w:p>
      <w:pPr>
        <w:spacing w:after="0"/>
        <w:ind w:left="0"/>
        <w:jc w:val="both"/>
      </w:pPr>
      <w:r>
        <w:rPr>
          <w:rFonts w:ascii="Times New Roman"/>
          <w:b w:val="false"/>
          <w:i w:val="false"/>
          <w:color w:val="000000"/>
          <w:sz w:val="28"/>
        </w:rPr>
        <w:t>
      34. Еріту қондырғысының машинисі</w:t>
      </w:r>
    </w:p>
    <w:bookmarkEnd w:id="228"/>
    <w:bookmarkStart w:name="z1014" w:id="229"/>
    <w:p>
      <w:pPr>
        <w:spacing w:after="0"/>
        <w:ind w:left="0"/>
        <w:jc w:val="both"/>
      </w:pPr>
      <w:r>
        <w:rPr>
          <w:rFonts w:ascii="Times New Roman"/>
          <w:b w:val="false"/>
          <w:i w:val="false"/>
          <w:color w:val="000000"/>
          <w:sz w:val="28"/>
        </w:rPr>
        <w:t>
      Параграф 1. Еріту қондырғысының машинисі, 2-разряд</w:t>
      </w:r>
    </w:p>
    <w:bookmarkEnd w:id="229"/>
    <w:bookmarkStart w:name="z1015" w:id="230"/>
    <w:p>
      <w:pPr>
        <w:spacing w:after="0"/>
        <w:ind w:left="0"/>
        <w:jc w:val="both"/>
      </w:pPr>
      <w:r>
        <w:rPr>
          <w:rFonts w:ascii="Times New Roman"/>
          <w:b w:val="false"/>
          <w:i w:val="false"/>
          <w:color w:val="000000"/>
          <w:sz w:val="28"/>
        </w:rPr>
        <w:t>
      120. Жұмыс сипаттамасы:</w:t>
      </w:r>
    </w:p>
    <w:bookmarkEnd w:id="230"/>
    <w:p>
      <w:pPr>
        <w:spacing w:after="0"/>
        <w:ind w:left="0"/>
        <w:jc w:val="both"/>
      </w:pPr>
      <w:r>
        <w:rPr>
          <w:rFonts w:ascii="Times New Roman"/>
          <w:b w:val="false"/>
          <w:i w:val="false"/>
          <w:color w:val="000000"/>
          <w:sz w:val="28"/>
        </w:rPr>
        <w:t>
      кенді, көмірді және басқа да сусыма материалдарды газбен және бумен еріту қондырғыларда еріту процесін анағұрлым жоғары білікті еріту қондырғысы машинисінің басшылығымен жүргізу;</w:t>
      </w:r>
    </w:p>
    <w:p>
      <w:pPr>
        <w:spacing w:after="0"/>
        <w:ind w:left="0"/>
        <w:jc w:val="both"/>
      </w:pPr>
      <w:r>
        <w:rPr>
          <w:rFonts w:ascii="Times New Roman"/>
          <w:b w:val="false"/>
          <w:i w:val="false"/>
          <w:color w:val="000000"/>
          <w:sz w:val="28"/>
        </w:rPr>
        <w:t>
      жүктерді қыздыруға қойған кезде пештердің немесе бу қондырғыларының оттықтарын қосу;</w:t>
      </w:r>
    </w:p>
    <w:p>
      <w:pPr>
        <w:spacing w:after="0"/>
        <w:ind w:left="0"/>
        <w:jc w:val="both"/>
      </w:pPr>
      <w:r>
        <w:rPr>
          <w:rFonts w:ascii="Times New Roman"/>
          <w:b w:val="false"/>
          <w:i w:val="false"/>
          <w:color w:val="000000"/>
          <w:sz w:val="28"/>
        </w:rPr>
        <w:t>
      подшипниктердің, желдеткіштердің және еріту секцияларындағы температураның салқындауын реттеу;</w:t>
      </w:r>
    </w:p>
    <w:p>
      <w:pPr>
        <w:spacing w:after="0"/>
        <w:ind w:left="0"/>
        <w:jc w:val="both"/>
      </w:pPr>
      <w:r>
        <w:rPr>
          <w:rFonts w:ascii="Times New Roman"/>
          <w:b w:val="false"/>
          <w:i w:val="false"/>
          <w:color w:val="000000"/>
          <w:sz w:val="28"/>
        </w:rPr>
        <w:t>
      суландыру жүйесін орнату; жүктерді қыздыруға қабылдау және қою, оларды ерігеннен кейін беру;</w:t>
      </w:r>
    </w:p>
    <w:p>
      <w:pPr>
        <w:spacing w:after="0"/>
        <w:ind w:left="0"/>
        <w:jc w:val="both"/>
      </w:pPr>
      <w:r>
        <w:rPr>
          <w:rFonts w:ascii="Times New Roman"/>
          <w:b w:val="false"/>
          <w:i w:val="false"/>
          <w:color w:val="000000"/>
          <w:sz w:val="28"/>
        </w:rPr>
        <w:t>
      секция қақпаларының толық жабылуын қадағалау.</w:t>
      </w:r>
    </w:p>
    <w:bookmarkStart w:name="z1021" w:id="231"/>
    <w:p>
      <w:pPr>
        <w:spacing w:after="0"/>
        <w:ind w:left="0"/>
        <w:jc w:val="both"/>
      </w:pPr>
      <w:r>
        <w:rPr>
          <w:rFonts w:ascii="Times New Roman"/>
          <w:b w:val="false"/>
          <w:i w:val="false"/>
          <w:color w:val="000000"/>
          <w:sz w:val="28"/>
        </w:rPr>
        <w:t>
      121. Білуге тиіс:</w:t>
      </w:r>
    </w:p>
    <w:bookmarkEnd w:id="231"/>
    <w:p>
      <w:pPr>
        <w:spacing w:after="0"/>
        <w:ind w:left="0"/>
        <w:jc w:val="both"/>
      </w:pPr>
      <w:r>
        <w:rPr>
          <w:rFonts w:ascii="Times New Roman"/>
          <w:b w:val="false"/>
          <w:i w:val="false"/>
          <w:color w:val="000000"/>
          <w:sz w:val="28"/>
        </w:rPr>
        <w:t>
      газбен және бумен еріту қондырғыларының және олардың жабдықтарының жұмыс принципін;</w:t>
      </w:r>
    </w:p>
    <w:p>
      <w:pPr>
        <w:spacing w:after="0"/>
        <w:ind w:left="0"/>
        <w:jc w:val="both"/>
      </w:pPr>
      <w:r>
        <w:rPr>
          <w:rFonts w:ascii="Times New Roman"/>
          <w:b w:val="false"/>
          <w:i w:val="false"/>
          <w:color w:val="000000"/>
          <w:sz w:val="28"/>
        </w:rPr>
        <w:t>
      еріту қондырғыларында пайдаланылатын газдардың түрлері мен қасиеттерін.</w:t>
      </w:r>
    </w:p>
    <w:bookmarkStart w:name="z1024" w:id="232"/>
    <w:p>
      <w:pPr>
        <w:spacing w:after="0"/>
        <w:ind w:left="0"/>
        <w:jc w:val="both"/>
      </w:pPr>
      <w:r>
        <w:rPr>
          <w:rFonts w:ascii="Times New Roman"/>
          <w:b w:val="false"/>
          <w:i w:val="false"/>
          <w:color w:val="000000"/>
          <w:sz w:val="28"/>
        </w:rPr>
        <w:t>
      Параграф 2. Еріту қондырғысының машинисі, 3-разряд</w:t>
      </w:r>
    </w:p>
    <w:bookmarkEnd w:id="232"/>
    <w:bookmarkStart w:name="z1025" w:id="233"/>
    <w:p>
      <w:pPr>
        <w:spacing w:after="0"/>
        <w:ind w:left="0"/>
        <w:jc w:val="both"/>
      </w:pPr>
      <w:r>
        <w:rPr>
          <w:rFonts w:ascii="Times New Roman"/>
          <w:b w:val="false"/>
          <w:i w:val="false"/>
          <w:color w:val="000000"/>
          <w:sz w:val="28"/>
        </w:rPr>
        <w:t>
      122. Жұмыс сипаттамасы:</w:t>
      </w:r>
    </w:p>
    <w:bookmarkEnd w:id="233"/>
    <w:p>
      <w:pPr>
        <w:spacing w:after="0"/>
        <w:ind w:left="0"/>
        <w:jc w:val="both"/>
      </w:pPr>
      <w:r>
        <w:rPr>
          <w:rFonts w:ascii="Times New Roman"/>
          <w:b w:val="false"/>
          <w:i w:val="false"/>
          <w:color w:val="000000"/>
          <w:sz w:val="28"/>
        </w:rPr>
        <w:t>
      кенді, көмірді және басқа да сусыма материалдарды газбен және бумен еріту қондырғыларда еріту процесін жүргізу;</w:t>
      </w:r>
    </w:p>
    <w:p>
      <w:pPr>
        <w:spacing w:after="0"/>
        <w:ind w:left="0"/>
        <w:jc w:val="both"/>
      </w:pPr>
      <w:r>
        <w:rPr>
          <w:rFonts w:ascii="Times New Roman"/>
          <w:b w:val="false"/>
          <w:i w:val="false"/>
          <w:color w:val="000000"/>
          <w:sz w:val="28"/>
        </w:rPr>
        <w:t>
      пештің қызуын, температураны, электр қозғағыштардың дұрыс қосылуын және желдеткіш жұмысын, пештердегі газдың қысымын, газ жаппалары мен дроссельдерін, бу құбырының жай-күйін, вентильдерді, резина шлангілерді, пикті және будың қысымын бақылау.</w:t>
      </w:r>
    </w:p>
    <w:p>
      <w:pPr>
        <w:spacing w:after="0"/>
        <w:ind w:left="0"/>
        <w:jc w:val="both"/>
      </w:pPr>
      <w:r>
        <w:rPr>
          <w:rFonts w:ascii="Times New Roman"/>
          <w:b w:val="false"/>
          <w:i w:val="false"/>
          <w:color w:val="000000"/>
          <w:sz w:val="28"/>
        </w:rPr>
        <w:t>
      газдың, будың, судың берілуін реттеу;</w:t>
      </w:r>
    </w:p>
    <w:p>
      <w:pPr>
        <w:spacing w:after="0"/>
        <w:ind w:left="0"/>
        <w:jc w:val="both"/>
      </w:pPr>
      <w:r>
        <w:rPr>
          <w:rFonts w:ascii="Times New Roman"/>
          <w:b w:val="false"/>
          <w:i w:val="false"/>
          <w:color w:val="000000"/>
          <w:sz w:val="28"/>
        </w:rPr>
        <w:t>
      газ пештері мен дар қондырғыларының жарамды жағдайы мен үздіксіз жұмысын тексеру және қамтамасыз ету;</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w:t>
      </w:r>
    </w:p>
    <w:bookmarkStart w:name="z1031" w:id="234"/>
    <w:p>
      <w:pPr>
        <w:spacing w:after="0"/>
        <w:ind w:left="0"/>
        <w:jc w:val="both"/>
      </w:pPr>
      <w:r>
        <w:rPr>
          <w:rFonts w:ascii="Times New Roman"/>
          <w:b w:val="false"/>
          <w:i w:val="false"/>
          <w:color w:val="000000"/>
          <w:sz w:val="28"/>
        </w:rPr>
        <w:t>
      123. Білуге тиіс:</w:t>
      </w:r>
    </w:p>
    <w:bookmarkEnd w:id="234"/>
    <w:p>
      <w:pPr>
        <w:spacing w:after="0"/>
        <w:ind w:left="0"/>
        <w:jc w:val="both"/>
      </w:pPr>
      <w:r>
        <w:rPr>
          <w:rFonts w:ascii="Times New Roman"/>
          <w:b w:val="false"/>
          <w:i w:val="false"/>
          <w:color w:val="000000"/>
          <w:sz w:val="28"/>
        </w:rPr>
        <w:t>
      ерітуші қондырғылар мен пештердің, сумен салқындату желдеткіштерінің құрылымын; газды пайдалану және қалыпты жағдайлар мен газды ортада еріту жұмыстарын жүргізу ережесін; газ құбырына және жағы бөлімшесін газ беруді қосу мен тоқтату ережесін; газ, бу және су коммуникациясын.</w:t>
      </w:r>
    </w:p>
    <w:bookmarkStart w:name="z1033" w:id="235"/>
    <w:p>
      <w:pPr>
        <w:spacing w:after="0"/>
        <w:ind w:left="0"/>
        <w:jc w:val="both"/>
      </w:pPr>
      <w:r>
        <w:rPr>
          <w:rFonts w:ascii="Times New Roman"/>
          <w:b w:val="false"/>
          <w:i w:val="false"/>
          <w:color w:val="000000"/>
          <w:sz w:val="28"/>
        </w:rPr>
        <w:t>
      35. Реактивті қондырғы машинисі</w:t>
      </w:r>
    </w:p>
    <w:bookmarkEnd w:id="235"/>
    <w:bookmarkStart w:name="z1034" w:id="236"/>
    <w:p>
      <w:pPr>
        <w:spacing w:after="0"/>
        <w:ind w:left="0"/>
        <w:jc w:val="both"/>
      </w:pPr>
      <w:r>
        <w:rPr>
          <w:rFonts w:ascii="Times New Roman"/>
          <w:b w:val="false"/>
          <w:i w:val="false"/>
          <w:color w:val="000000"/>
          <w:sz w:val="28"/>
        </w:rPr>
        <w:t>
      Параграф 1. Реактивті қондырғы машинисі, 5-разряд</w:t>
      </w:r>
    </w:p>
    <w:bookmarkEnd w:id="236"/>
    <w:bookmarkStart w:name="z1035" w:id="237"/>
    <w:p>
      <w:pPr>
        <w:spacing w:after="0"/>
        <w:ind w:left="0"/>
        <w:jc w:val="both"/>
      </w:pPr>
      <w:r>
        <w:rPr>
          <w:rFonts w:ascii="Times New Roman"/>
          <w:b w:val="false"/>
          <w:i w:val="false"/>
          <w:color w:val="000000"/>
          <w:sz w:val="28"/>
        </w:rPr>
        <w:t>
      124. Жұмыс сипаттамасы:</w:t>
      </w:r>
    </w:p>
    <w:bookmarkEnd w:id="237"/>
    <w:p>
      <w:pPr>
        <w:spacing w:after="0"/>
        <w:ind w:left="0"/>
        <w:jc w:val="both"/>
      </w:pPr>
      <w:r>
        <w:rPr>
          <w:rFonts w:ascii="Times New Roman"/>
          <w:b w:val="false"/>
          <w:i w:val="false"/>
          <w:color w:val="000000"/>
          <w:sz w:val="28"/>
        </w:rPr>
        <w:t>
      теміржол платформасында, тракторда құрастырылған реактивті қондырғыны басқару;</w:t>
      </w:r>
    </w:p>
    <w:p>
      <w:pPr>
        <w:spacing w:after="0"/>
        <w:ind w:left="0"/>
        <w:jc w:val="both"/>
      </w:pPr>
      <w:r>
        <w:rPr>
          <w:rFonts w:ascii="Times New Roman"/>
          <w:b w:val="false"/>
          <w:i w:val="false"/>
          <w:color w:val="000000"/>
          <w:sz w:val="28"/>
        </w:rPr>
        <w:t>
      жолдарды, думпкарларды, ленталы транспортерлер мен басқа да механизмдерді қатып қалған мұздан, қардан, кеннен, көмірден тазарту;</w:t>
      </w:r>
    </w:p>
    <w:p>
      <w:pPr>
        <w:spacing w:after="0"/>
        <w:ind w:left="0"/>
        <w:jc w:val="both"/>
      </w:pPr>
      <w:r>
        <w:rPr>
          <w:rFonts w:ascii="Times New Roman"/>
          <w:b w:val="false"/>
          <w:i w:val="false"/>
          <w:color w:val="000000"/>
          <w:sz w:val="28"/>
        </w:rPr>
        <w:t>
      реактивті қондырғының жұмысын қадағалау, қозғағыштың, автоматика мен отын аппаратурасы аспаптарының жұмысын режимін реттеу; реактивті қондырғыға ұсақ жөндеу жүргізу;</w:t>
      </w:r>
    </w:p>
    <w:p>
      <w:pPr>
        <w:spacing w:after="0"/>
        <w:ind w:left="0"/>
        <w:jc w:val="both"/>
      </w:pPr>
      <w:r>
        <w:rPr>
          <w:rFonts w:ascii="Times New Roman"/>
          <w:b w:val="false"/>
          <w:i w:val="false"/>
          <w:color w:val="000000"/>
          <w:sz w:val="28"/>
        </w:rPr>
        <w:t>
      реактивті қозғағышты, турбина компрессорын және басқа да аспалы агрегаттарды ауыстыру және оларды баптау.</w:t>
      </w:r>
    </w:p>
    <w:bookmarkStart w:name="z1040" w:id="238"/>
    <w:p>
      <w:pPr>
        <w:spacing w:after="0"/>
        <w:ind w:left="0"/>
        <w:jc w:val="both"/>
      </w:pPr>
      <w:r>
        <w:rPr>
          <w:rFonts w:ascii="Times New Roman"/>
          <w:b w:val="false"/>
          <w:i w:val="false"/>
          <w:color w:val="000000"/>
          <w:sz w:val="28"/>
        </w:rPr>
        <w:t>
      125. Білуге тиіс:</w:t>
      </w:r>
    </w:p>
    <w:bookmarkEnd w:id="238"/>
    <w:p>
      <w:pPr>
        <w:spacing w:after="0"/>
        <w:ind w:left="0"/>
        <w:jc w:val="both"/>
      </w:pPr>
      <w:r>
        <w:rPr>
          <w:rFonts w:ascii="Times New Roman"/>
          <w:b w:val="false"/>
          <w:i w:val="false"/>
          <w:color w:val="000000"/>
          <w:sz w:val="28"/>
        </w:rPr>
        <w:t>
      реактивті қондырғыны құрылымын; реактивті қозғағыштың жұмыс принципін; жанар және жағармайлардың қасиеттерін, олардың жұмсалу нормаларын, реактивті қозғағыштың жұмыс режимін;</w:t>
      </w:r>
    </w:p>
    <w:p>
      <w:pPr>
        <w:spacing w:after="0"/>
        <w:ind w:left="0"/>
        <w:jc w:val="both"/>
      </w:pPr>
      <w:r>
        <w:rPr>
          <w:rFonts w:ascii="Times New Roman"/>
          <w:b w:val="false"/>
          <w:i w:val="false"/>
          <w:color w:val="000000"/>
          <w:sz w:val="28"/>
        </w:rPr>
        <w:t>
      қыс жағдайында автомобильдердің қозғағыштарын қыздыруға арналған стационарлық реактивті қондырғыға қызмет көрсету кезінде- 4-разряд.</w:t>
      </w:r>
    </w:p>
    <w:bookmarkStart w:name="z1043" w:id="239"/>
    <w:p>
      <w:pPr>
        <w:spacing w:after="0"/>
        <w:ind w:left="0"/>
        <w:jc w:val="both"/>
      </w:pPr>
      <w:r>
        <w:rPr>
          <w:rFonts w:ascii="Times New Roman"/>
          <w:b w:val="false"/>
          <w:i w:val="false"/>
          <w:color w:val="000000"/>
          <w:sz w:val="28"/>
        </w:rPr>
        <w:t>
      36. Өздігінен жүретін кабель жылжытқыш машинисі</w:t>
      </w:r>
    </w:p>
    <w:bookmarkEnd w:id="239"/>
    <w:bookmarkStart w:name="z1044" w:id="240"/>
    <w:p>
      <w:pPr>
        <w:spacing w:after="0"/>
        <w:ind w:left="0"/>
        <w:jc w:val="both"/>
      </w:pPr>
      <w:r>
        <w:rPr>
          <w:rFonts w:ascii="Times New Roman"/>
          <w:b w:val="false"/>
          <w:i w:val="false"/>
          <w:color w:val="000000"/>
          <w:sz w:val="28"/>
        </w:rPr>
        <w:t>
      Параграф 1. Өздігінен жүретін кабель жылжытқыш машинисі, 3-разряд</w:t>
      </w:r>
    </w:p>
    <w:bookmarkEnd w:id="240"/>
    <w:bookmarkStart w:name="z1046" w:id="241"/>
    <w:p>
      <w:pPr>
        <w:spacing w:after="0"/>
        <w:ind w:left="0"/>
        <w:jc w:val="both"/>
      </w:pPr>
      <w:r>
        <w:rPr>
          <w:rFonts w:ascii="Times New Roman"/>
          <w:b w:val="false"/>
          <w:i w:val="false"/>
          <w:color w:val="000000"/>
          <w:sz w:val="28"/>
        </w:rPr>
        <w:t>
      126. Жұмыс сипаттамасы:</w:t>
      </w:r>
    </w:p>
    <w:bookmarkEnd w:id="241"/>
    <w:p>
      <w:pPr>
        <w:spacing w:after="0"/>
        <w:ind w:left="0"/>
        <w:jc w:val="both"/>
      </w:pPr>
      <w:r>
        <w:rPr>
          <w:rFonts w:ascii="Times New Roman"/>
          <w:b w:val="false"/>
          <w:i w:val="false"/>
          <w:color w:val="000000"/>
          <w:sz w:val="28"/>
        </w:rPr>
        <w:t>
      экскаваторларға, үйінді жасаушыға энергия қорегін беретін икемді жоғары вольтті кабельді механикалық төсеу кезінде қозғағышының қуаты 44,2 квт (60 ат күші) дейінгі өздігінен жүретін кабель жылжытқышты басқару; кабельдің дұрыс оралуын бақылау;</w:t>
      </w:r>
    </w:p>
    <w:p>
      <w:pPr>
        <w:spacing w:after="0"/>
        <w:ind w:left="0"/>
        <w:jc w:val="both"/>
      </w:pPr>
      <w:r>
        <w:rPr>
          <w:rFonts w:ascii="Times New Roman"/>
          <w:b w:val="false"/>
          <w:i w:val="false"/>
          <w:color w:val="000000"/>
          <w:sz w:val="28"/>
        </w:rPr>
        <w:t>
      басты және қосалқы барабандағы кабельдің тұтастығын тексеру;</w:t>
      </w:r>
    </w:p>
    <w:p>
      <w:pPr>
        <w:spacing w:after="0"/>
        <w:ind w:left="0"/>
        <w:jc w:val="both"/>
      </w:pPr>
      <w:r>
        <w:rPr>
          <w:rFonts w:ascii="Times New Roman"/>
          <w:b w:val="false"/>
          <w:i w:val="false"/>
          <w:color w:val="000000"/>
          <w:sz w:val="28"/>
        </w:rPr>
        <w:t>
      өлшеу құралдарының көрсеткіштерін, қозғағыштар мен тежегіш құрылғыларының бекітпесін қадағалау;</w:t>
      </w:r>
    </w:p>
    <w:p>
      <w:pPr>
        <w:spacing w:after="0"/>
        <w:ind w:left="0"/>
        <w:jc w:val="both"/>
      </w:pPr>
      <w:r>
        <w:rPr>
          <w:rFonts w:ascii="Times New Roman"/>
          <w:b w:val="false"/>
          <w:i w:val="false"/>
          <w:color w:val="000000"/>
          <w:sz w:val="28"/>
        </w:rPr>
        <w:t>
      өздігінен жүретін кабель жылжытқыштың жүрісін сынап көру; жерге қосу мен күштік кабельдің желіге қосылуын тексеру;</w:t>
      </w:r>
    </w:p>
    <w:p>
      <w:pPr>
        <w:spacing w:after="0"/>
        <w:ind w:left="0"/>
        <w:jc w:val="both"/>
      </w:pPr>
      <w:r>
        <w:rPr>
          <w:rFonts w:ascii="Times New Roman"/>
          <w:b w:val="false"/>
          <w:i w:val="false"/>
          <w:color w:val="000000"/>
          <w:sz w:val="28"/>
        </w:rPr>
        <w:t>
      механизмдердің, генератордың, кабельді арбашаның электр жабдығының жұмысын қадағалау; жылжу трассасын анықтау;</w:t>
      </w:r>
    </w:p>
    <w:p>
      <w:pPr>
        <w:spacing w:after="0"/>
        <w:ind w:left="0"/>
        <w:jc w:val="both"/>
      </w:pPr>
      <w:r>
        <w:rPr>
          <w:rFonts w:ascii="Times New Roman"/>
          <w:b w:val="false"/>
          <w:i w:val="false"/>
          <w:color w:val="000000"/>
          <w:sz w:val="28"/>
        </w:rPr>
        <w:t>
      дизель-электр қондырғысына жанар және жағармай құю және қарау; дизельді іске қосу және оның жұмысын басқару;</w:t>
      </w:r>
    </w:p>
    <w:p>
      <w:pPr>
        <w:spacing w:after="0"/>
        <w:ind w:left="0"/>
        <w:jc w:val="both"/>
      </w:pPr>
      <w:r>
        <w:rPr>
          <w:rFonts w:ascii="Times New Roman"/>
          <w:b w:val="false"/>
          <w:i w:val="false"/>
          <w:color w:val="000000"/>
          <w:sz w:val="28"/>
        </w:rPr>
        <w:t>
      іс-қимылдың экскаватор, үйінді жасаушы машинистерімен үйлесімділігін қамтамасыз ету;</w:t>
      </w:r>
    </w:p>
    <w:p>
      <w:pPr>
        <w:spacing w:after="0"/>
        <w:ind w:left="0"/>
        <w:jc w:val="both"/>
      </w:pPr>
      <w:r>
        <w:rPr>
          <w:rFonts w:ascii="Times New Roman"/>
          <w:b w:val="false"/>
          <w:i w:val="false"/>
          <w:color w:val="000000"/>
          <w:sz w:val="28"/>
        </w:rPr>
        <w:t>
      өздігінен жүретін кабель жылжытқышты жарамды жағдайда ұстау, оның жұмысындағы ақауларды анықтау және жою;</w:t>
      </w:r>
    </w:p>
    <w:p>
      <w:pPr>
        <w:spacing w:after="0"/>
        <w:ind w:left="0"/>
        <w:jc w:val="both"/>
      </w:pPr>
      <w:r>
        <w:rPr>
          <w:rFonts w:ascii="Times New Roman"/>
          <w:b w:val="false"/>
          <w:i w:val="false"/>
          <w:color w:val="000000"/>
          <w:sz w:val="28"/>
        </w:rPr>
        <w:t>
      ағымдық жөндеу, басқа да жөндеу түрлеріне қатысу және қызмет көрсететін жабдықты жөндеу ведомосын жасау; белгіленген құжаттаманы жүргізу;</w:t>
      </w:r>
    </w:p>
    <w:bookmarkStart w:name="z1056" w:id="242"/>
    <w:p>
      <w:pPr>
        <w:spacing w:after="0"/>
        <w:ind w:left="0"/>
        <w:jc w:val="both"/>
      </w:pPr>
      <w:r>
        <w:rPr>
          <w:rFonts w:ascii="Times New Roman"/>
          <w:b w:val="false"/>
          <w:i w:val="false"/>
          <w:color w:val="000000"/>
          <w:sz w:val="28"/>
        </w:rPr>
        <w:t>
      127. Білуге тиіс:</w:t>
      </w:r>
    </w:p>
    <w:bookmarkEnd w:id="242"/>
    <w:p>
      <w:pPr>
        <w:spacing w:after="0"/>
        <w:ind w:left="0"/>
        <w:jc w:val="both"/>
      </w:pPr>
      <w:r>
        <w:rPr>
          <w:rFonts w:ascii="Times New Roman"/>
          <w:b w:val="false"/>
          <w:i w:val="false"/>
          <w:color w:val="000000"/>
          <w:sz w:val="28"/>
        </w:rPr>
        <w:t>
      қызмет көрсететін жабдықты, оның қозғағыштарының, трансформаторларының құрылымын, басқару жүйесін, техникалық сипаттамаларын; жанар және жағармай материалдарының маркісі мен жұмсау нормаларын; ашық кен және жол жұмыстары өндірісі туралы негізгі деректерді;</w:t>
      </w:r>
    </w:p>
    <w:p>
      <w:pPr>
        <w:spacing w:after="0"/>
        <w:ind w:left="0"/>
        <w:jc w:val="both"/>
      </w:pPr>
      <w:r>
        <w:rPr>
          <w:rFonts w:ascii="Times New Roman"/>
          <w:b w:val="false"/>
          <w:i w:val="false"/>
          <w:color w:val="000000"/>
          <w:sz w:val="28"/>
        </w:rPr>
        <w:t>
      қызмет көрсететін жабдықты жөндеу ведомосын жасау ережесін; іштен жану қозғағыштарының майлау, қоректендіру және салқындату жүйелерін; электр жабдығының жұмыс принципін; күштік кабельді электр желісіне қосу ережесін; өлшеу құралдарының нысанын және жұмыс принципін; техникалық құжаттаманы жүргізу ережесін;</w:t>
      </w:r>
    </w:p>
    <w:p>
      <w:pPr>
        <w:spacing w:after="0"/>
        <w:ind w:left="0"/>
        <w:jc w:val="both"/>
      </w:pPr>
      <w:r>
        <w:rPr>
          <w:rFonts w:ascii="Times New Roman"/>
          <w:b w:val="false"/>
          <w:i w:val="false"/>
          <w:color w:val="000000"/>
          <w:sz w:val="28"/>
        </w:rPr>
        <w:t>
      өздігінен жүретін кабель жылжытқыштың жұмысындағы ақаулардың пайда болу себептерін және оларды жою тәсілдерін; қызмет көрсететін жабдықты жөндеу түрлерін; электротехника негіздерін; электр слесарь ісін.</w:t>
      </w:r>
    </w:p>
    <w:p>
      <w:pPr>
        <w:spacing w:after="0"/>
        <w:ind w:left="0"/>
        <w:jc w:val="both"/>
      </w:pPr>
      <w:r>
        <w:rPr>
          <w:rFonts w:ascii="Times New Roman"/>
          <w:b w:val="false"/>
          <w:i w:val="false"/>
          <w:color w:val="000000"/>
          <w:sz w:val="28"/>
        </w:rPr>
        <w:t>
      Қозғағышының қуаты 44,2 квт-тан 73,6 квт-қа (60-тан 100 ат күші) дейін өздігінен жүретін кабель жылжытқышты басқару кезінде - 4-разряд;</w:t>
      </w:r>
    </w:p>
    <w:p>
      <w:pPr>
        <w:spacing w:after="0"/>
        <w:ind w:left="0"/>
        <w:jc w:val="both"/>
      </w:pPr>
      <w:r>
        <w:rPr>
          <w:rFonts w:ascii="Times New Roman"/>
          <w:b w:val="false"/>
          <w:i w:val="false"/>
          <w:color w:val="000000"/>
          <w:sz w:val="28"/>
        </w:rPr>
        <w:t>
      Қозғағышының қуаты 73,6 квт-тан дейін (100-ден 200 дейін ат күші) Өздігінен жүретін кабель жылжытқышты басқару кезінде - 5-разряд;</w:t>
      </w:r>
    </w:p>
    <w:p>
      <w:pPr>
        <w:spacing w:after="0"/>
        <w:ind w:left="0"/>
        <w:jc w:val="both"/>
      </w:pPr>
      <w:r>
        <w:rPr>
          <w:rFonts w:ascii="Times New Roman"/>
          <w:b w:val="false"/>
          <w:i w:val="false"/>
          <w:color w:val="000000"/>
          <w:sz w:val="28"/>
        </w:rPr>
        <w:t>
      Қозғағышының қуаты 147,2 квт-тан артық (200 ат күші) Өздігінен жүретін кабель жылжытқышты басқару кезінде - 6-разряд.</w:t>
      </w:r>
    </w:p>
    <w:bookmarkStart w:name="z1063" w:id="243"/>
    <w:p>
      <w:pPr>
        <w:spacing w:after="0"/>
        <w:ind w:left="0"/>
        <w:jc w:val="both"/>
      </w:pPr>
      <w:r>
        <w:rPr>
          <w:rFonts w:ascii="Times New Roman"/>
          <w:b w:val="false"/>
          <w:i w:val="false"/>
          <w:color w:val="000000"/>
          <w:sz w:val="28"/>
        </w:rPr>
        <w:t>
      37. Скрепер машинисі</w:t>
      </w:r>
    </w:p>
    <w:bookmarkEnd w:id="243"/>
    <w:bookmarkStart w:name="z1064" w:id="244"/>
    <w:p>
      <w:pPr>
        <w:spacing w:after="0"/>
        <w:ind w:left="0"/>
        <w:jc w:val="both"/>
      </w:pPr>
      <w:r>
        <w:rPr>
          <w:rFonts w:ascii="Times New Roman"/>
          <w:b w:val="false"/>
          <w:i w:val="false"/>
          <w:color w:val="000000"/>
          <w:sz w:val="28"/>
        </w:rPr>
        <w:t>
      Параграф 1. Скрепер машинисі, 3-разряд</w:t>
      </w:r>
    </w:p>
    <w:bookmarkEnd w:id="244"/>
    <w:bookmarkStart w:name="z1065" w:id="245"/>
    <w:p>
      <w:pPr>
        <w:spacing w:after="0"/>
        <w:ind w:left="0"/>
        <w:jc w:val="both"/>
      </w:pPr>
      <w:r>
        <w:rPr>
          <w:rFonts w:ascii="Times New Roman"/>
          <w:b w:val="false"/>
          <w:i w:val="false"/>
          <w:color w:val="000000"/>
          <w:sz w:val="28"/>
        </w:rPr>
        <w:t>
      128. Жұмыс сипаттамасы:</w:t>
      </w:r>
    </w:p>
    <w:bookmarkEnd w:id="245"/>
    <w:p>
      <w:pPr>
        <w:spacing w:after="0"/>
        <w:ind w:left="0"/>
        <w:jc w:val="both"/>
      </w:pPr>
      <w:r>
        <w:rPr>
          <w:rFonts w:ascii="Times New Roman"/>
          <w:b w:val="false"/>
          <w:i w:val="false"/>
          <w:color w:val="000000"/>
          <w:sz w:val="28"/>
        </w:rPr>
        <w:t>
      ашық кен жұмыстарында, карьердегі автомобиль жолдары құрылысында және кен массасын қоймалау орындарында кен массасын, топырақты әзірлеу, жылжыту және қоймалау кезінде қозғағышының қуаты 44,2 квт дейінгі (60 ат күші) тіркемелі және өздігінен жүретін скреперді басқару;</w:t>
      </w:r>
    </w:p>
    <w:p>
      <w:pPr>
        <w:spacing w:after="0"/>
        <w:ind w:left="0"/>
        <w:jc w:val="both"/>
      </w:pPr>
      <w:r>
        <w:rPr>
          <w:rFonts w:ascii="Times New Roman"/>
          <w:b w:val="false"/>
          <w:i w:val="false"/>
          <w:color w:val="000000"/>
          <w:sz w:val="28"/>
        </w:rPr>
        <w:t>
      забойдың техникалық дұрыс әзірленуін және скрепердің тиімді пайдаланылуын қамтамасыз ету;</w:t>
      </w:r>
    </w:p>
    <w:p>
      <w:pPr>
        <w:spacing w:after="0"/>
        <w:ind w:left="0"/>
        <w:jc w:val="both"/>
      </w:pPr>
      <w:r>
        <w:rPr>
          <w:rFonts w:ascii="Times New Roman"/>
          <w:b w:val="false"/>
          <w:i w:val="false"/>
          <w:color w:val="000000"/>
          <w:sz w:val="28"/>
        </w:rPr>
        <w:t>
      топырақты жұмысталған кеңістікке және үйіндіге үю; тягачтарды қарау және жанар, жағармай материалдарын құю;</w:t>
      </w:r>
    </w:p>
    <w:p>
      <w:pPr>
        <w:spacing w:after="0"/>
        <w:ind w:left="0"/>
        <w:jc w:val="both"/>
      </w:pPr>
      <w:r>
        <w:rPr>
          <w:rFonts w:ascii="Times New Roman"/>
          <w:b w:val="false"/>
          <w:i w:val="false"/>
          <w:color w:val="000000"/>
          <w:sz w:val="28"/>
        </w:rPr>
        <w:t>
      қолданылатын өлшеу құралдарын, арқандардың, блоктардың, буксирлердің беріктігін, тораптар мен тежегіш құралдарының бекітілуін қадағалау; қажалатын бөліктер мен бөлшектерді майлау; тягачты, тіркемелі немесе аспалы жабдықты жөндеудің барлық түлеріне қатысу; қызмет көрсететін жабдықты қарау және жөндеу журналын жүргізу; жөндеуге ақау ведомосын жасау.</w:t>
      </w:r>
    </w:p>
    <w:bookmarkStart w:name="z1070" w:id="246"/>
    <w:p>
      <w:pPr>
        <w:spacing w:after="0"/>
        <w:ind w:left="0"/>
        <w:jc w:val="both"/>
      </w:pPr>
      <w:r>
        <w:rPr>
          <w:rFonts w:ascii="Times New Roman"/>
          <w:b w:val="false"/>
          <w:i w:val="false"/>
          <w:color w:val="000000"/>
          <w:sz w:val="28"/>
        </w:rPr>
        <w:t>
      129. Білуге тиіс:</w:t>
      </w:r>
    </w:p>
    <w:bookmarkEnd w:id="246"/>
    <w:p>
      <w:pPr>
        <w:spacing w:after="0"/>
        <w:ind w:left="0"/>
        <w:jc w:val="both"/>
      </w:pPr>
      <w:r>
        <w:rPr>
          <w:rFonts w:ascii="Times New Roman"/>
          <w:b w:val="false"/>
          <w:i w:val="false"/>
          <w:color w:val="000000"/>
          <w:sz w:val="28"/>
        </w:rPr>
        <w:t>
      тягачтардың, тіркемелі немесе аспалы жабдықтың, қозғағыштардың, қолданылатын айлабұйымдардың құрылымын және техникалық сипаттамаларын;</w:t>
      </w:r>
    </w:p>
    <w:p>
      <w:pPr>
        <w:spacing w:after="0"/>
        <w:ind w:left="0"/>
        <w:jc w:val="both"/>
      </w:pPr>
      <w:r>
        <w:rPr>
          <w:rFonts w:ascii="Times New Roman"/>
          <w:b w:val="false"/>
          <w:i w:val="false"/>
          <w:color w:val="000000"/>
          <w:sz w:val="28"/>
        </w:rPr>
        <w:t>
      скреперлерді басқару жүйесін; жол түрлі сыныптағы топырақты әртүрлі тереңдікте өңдеу кезіндегі қозғалысын, әзірлеу және орнын ауыстыру ережесін;</w:t>
      </w:r>
    </w:p>
    <w:p>
      <w:pPr>
        <w:spacing w:after="0"/>
        <w:ind w:left="0"/>
        <w:jc w:val="both"/>
      </w:pPr>
      <w:r>
        <w:rPr>
          <w:rFonts w:ascii="Times New Roman"/>
          <w:b w:val="false"/>
          <w:i w:val="false"/>
          <w:color w:val="000000"/>
          <w:sz w:val="28"/>
        </w:rPr>
        <w:t>
      ашық кен жұмыстары өндірісі туралы негізгі деректерді; кен жыныстарының қасиеттерін; қызмет көрсететін жабдықтың түсіру және көтерудің жол берілетін бұрыштарын;</w:t>
      </w:r>
    </w:p>
    <w:p>
      <w:pPr>
        <w:spacing w:after="0"/>
        <w:ind w:left="0"/>
        <w:jc w:val="both"/>
      </w:pPr>
      <w:r>
        <w:rPr>
          <w:rFonts w:ascii="Times New Roman"/>
          <w:b w:val="false"/>
          <w:i w:val="false"/>
          <w:color w:val="000000"/>
          <w:sz w:val="28"/>
        </w:rPr>
        <w:t>
      іштен жану қозғағыштарының майлау, қоректендіру және салқындату жүйелерін; қызмет көрсететін жабдықты жөндеу ведомосын толтыру ережесін.</w:t>
      </w:r>
    </w:p>
    <w:p>
      <w:pPr>
        <w:spacing w:after="0"/>
        <w:ind w:left="0"/>
        <w:jc w:val="both"/>
      </w:pPr>
      <w:r>
        <w:rPr>
          <w:rFonts w:ascii="Times New Roman"/>
          <w:b w:val="false"/>
          <w:i w:val="false"/>
          <w:color w:val="000000"/>
          <w:sz w:val="28"/>
        </w:rPr>
        <w:t>
      Қозғағышының қуаты 44,2 квт-тан 73,6 квт-қа (60-тан 100 ат күші) дейін өздігінен жүретін скреперлерді басқару кезінде - 4-разряд;</w:t>
      </w:r>
    </w:p>
    <w:p>
      <w:pPr>
        <w:spacing w:after="0"/>
        <w:ind w:left="0"/>
        <w:jc w:val="both"/>
      </w:pPr>
      <w:r>
        <w:rPr>
          <w:rFonts w:ascii="Times New Roman"/>
          <w:b w:val="false"/>
          <w:i w:val="false"/>
          <w:color w:val="000000"/>
          <w:sz w:val="28"/>
        </w:rPr>
        <w:t>
      Қозғағышының қуаты 73,6 квт-тан 147,2 квт дейін (100-ден 200 дейін ат күші) өздігінен жүретін скреперлерді басқару және шашыраңқы кен орындарында ашу және өндіру жұмыстарын қозғағышының қуаты 147,2 квт дейін (100-ден 200 дейін ат күші) өздігінен жүретін скреперлермен жүргізу кезінде - 5-разряд;</w:t>
      </w:r>
    </w:p>
    <w:p>
      <w:pPr>
        <w:spacing w:after="0"/>
        <w:ind w:left="0"/>
        <w:jc w:val="both"/>
      </w:pPr>
      <w:r>
        <w:rPr>
          <w:rFonts w:ascii="Times New Roman"/>
          <w:b w:val="false"/>
          <w:i w:val="false"/>
          <w:color w:val="000000"/>
          <w:sz w:val="28"/>
        </w:rPr>
        <w:t>
      Қозғағышының қуаты 147,2 квт-тан 279,7 квт-ға дейінгі (200-ден 350 ат күші дейін) өздігінен жүретін скреперлерді басқару кезінде - 6-разряд;</w:t>
      </w:r>
    </w:p>
    <w:p>
      <w:pPr>
        <w:spacing w:after="0"/>
        <w:ind w:left="0"/>
        <w:jc w:val="both"/>
      </w:pPr>
      <w:r>
        <w:rPr>
          <w:rFonts w:ascii="Times New Roman"/>
          <w:b w:val="false"/>
          <w:i w:val="false"/>
          <w:color w:val="000000"/>
          <w:sz w:val="28"/>
        </w:rPr>
        <w:t>
      Қозғағышының қуаты 279,7 квт-тан артық (350 ат күші Дейін) өздігінен жүретін скреперлерді басқару кезінде - 7-разряд.</w:t>
      </w:r>
    </w:p>
    <w:bookmarkStart w:name="z1079" w:id="247"/>
    <w:p>
      <w:pPr>
        <w:spacing w:after="0"/>
        <w:ind w:left="0"/>
        <w:jc w:val="both"/>
      </w:pPr>
      <w:r>
        <w:rPr>
          <w:rFonts w:ascii="Times New Roman"/>
          <w:b w:val="false"/>
          <w:i w:val="false"/>
          <w:color w:val="000000"/>
          <w:sz w:val="28"/>
        </w:rPr>
        <w:t>
      Ескертпе.</w:t>
      </w:r>
    </w:p>
    <w:bookmarkEnd w:id="247"/>
    <w:p>
      <w:pPr>
        <w:spacing w:after="0"/>
        <w:ind w:left="0"/>
        <w:jc w:val="both"/>
      </w:pPr>
      <w:r>
        <w:rPr>
          <w:rFonts w:ascii="Times New Roman"/>
          <w:b w:val="false"/>
          <w:i w:val="false"/>
          <w:color w:val="000000"/>
          <w:sz w:val="28"/>
        </w:rPr>
        <w:t>
      Автомобиль және теміржолдарды, суландыру және кеме жүзу арналарын, бөгеттерді, қоршама топырақ дамбаларын, ғимараттар мен имараттар астының қазаншұңқырларын, электр беру желілері және контакті желісі тіреулерін, жерасты коммуникациялары траншеяларын, су ағызу кюветтерін, тау үстіндегі және банкеттің сыртындағы арналарды, кен қазбаларын жерасты тәсілімен проходкалау күрделі бойынша ұқсас ғимараттар құрылысы кезінде резерв оймалары мен үйінділерін, кавальерлер мен банкеттерді әзірлеу және жоспарлау жөніндегі жұмыстар БТБА, 3 шығарылым, "Құрылыс, монтаж және жөндеу-құрылыс жұмыстары" бөлімі бойынша тарифтеледі.</w:t>
      </w:r>
    </w:p>
    <w:bookmarkStart w:name="z1081" w:id="248"/>
    <w:p>
      <w:pPr>
        <w:spacing w:after="0"/>
        <w:ind w:left="0"/>
        <w:jc w:val="both"/>
      </w:pPr>
      <w:r>
        <w:rPr>
          <w:rFonts w:ascii="Times New Roman"/>
          <w:b w:val="false"/>
          <w:i w:val="false"/>
          <w:color w:val="000000"/>
          <w:sz w:val="28"/>
        </w:rPr>
        <w:t>
      38. Скреперлік шығыр машинисі</w:t>
      </w:r>
    </w:p>
    <w:bookmarkEnd w:id="248"/>
    <w:bookmarkStart w:name="z1082" w:id="249"/>
    <w:p>
      <w:pPr>
        <w:spacing w:after="0"/>
        <w:ind w:left="0"/>
        <w:jc w:val="both"/>
      </w:pPr>
      <w:r>
        <w:rPr>
          <w:rFonts w:ascii="Times New Roman"/>
          <w:b w:val="false"/>
          <w:i w:val="false"/>
          <w:color w:val="000000"/>
          <w:sz w:val="28"/>
        </w:rPr>
        <w:t>
      Параграф 1. Скреперлік шығыр машинисі, 3-разряд</w:t>
      </w:r>
    </w:p>
    <w:bookmarkEnd w:id="249"/>
    <w:bookmarkStart w:name="z1083" w:id="250"/>
    <w:p>
      <w:pPr>
        <w:spacing w:after="0"/>
        <w:ind w:left="0"/>
        <w:jc w:val="both"/>
      </w:pPr>
      <w:r>
        <w:rPr>
          <w:rFonts w:ascii="Times New Roman"/>
          <w:b w:val="false"/>
          <w:i w:val="false"/>
          <w:color w:val="000000"/>
          <w:sz w:val="28"/>
        </w:rPr>
        <w:t>
      130. Жұмыс сипаттамасы:</w:t>
      </w:r>
    </w:p>
    <w:bookmarkEnd w:id="250"/>
    <w:p>
      <w:pPr>
        <w:spacing w:after="0"/>
        <w:ind w:left="0"/>
        <w:jc w:val="both"/>
      </w:pPr>
      <w:r>
        <w:rPr>
          <w:rFonts w:ascii="Times New Roman"/>
          <w:b w:val="false"/>
          <w:i w:val="false"/>
          <w:color w:val="000000"/>
          <w:sz w:val="28"/>
        </w:rPr>
        <w:t>
      забойдан тыс аймақта кен массасын скреперлеу кезінде, челнокты-қайта жабу құрылғыларымен жабдықталған қуаты 55 квт дейінгі скрепер шығырларын және қуаты 38 квт дейінгі скрепер шығырларын басқару;</w:t>
      </w:r>
    </w:p>
    <w:p>
      <w:pPr>
        <w:spacing w:after="0"/>
        <w:ind w:left="0"/>
        <w:jc w:val="both"/>
      </w:pPr>
      <w:r>
        <w:rPr>
          <w:rFonts w:ascii="Times New Roman"/>
          <w:b w:val="false"/>
          <w:i w:val="false"/>
          <w:color w:val="000000"/>
          <w:sz w:val="28"/>
        </w:rPr>
        <w:t>
      байыту қалдықтары мен жуу аспабынан малтатастардың сынықтарын скреперлеу;</w:t>
      </w:r>
    </w:p>
    <w:p>
      <w:pPr>
        <w:spacing w:after="0"/>
        <w:ind w:left="0"/>
        <w:jc w:val="both"/>
      </w:pPr>
      <w:r>
        <w:rPr>
          <w:rFonts w:ascii="Times New Roman"/>
          <w:b w:val="false"/>
          <w:i w:val="false"/>
          <w:color w:val="000000"/>
          <w:sz w:val="28"/>
        </w:rPr>
        <w:t>
      жабынды жынысты алғаннан кейін пайдалы қазба қабатының шатырын тазалау және тегістеу;</w:t>
      </w:r>
    </w:p>
    <w:p>
      <w:pPr>
        <w:spacing w:after="0"/>
        <w:ind w:left="0"/>
        <w:jc w:val="both"/>
      </w:pPr>
      <w:r>
        <w:rPr>
          <w:rFonts w:ascii="Times New Roman"/>
          <w:b w:val="false"/>
          <w:i w:val="false"/>
          <w:color w:val="000000"/>
          <w:sz w:val="28"/>
        </w:rPr>
        <w:t>
      қайлалау және ірі кесектерді ұсату; кен массасын скрепер жолына лақтыру; шығырды бекіту;</w:t>
      </w:r>
    </w:p>
    <w:p>
      <w:pPr>
        <w:spacing w:after="0"/>
        <w:ind w:left="0"/>
        <w:jc w:val="both"/>
      </w:pPr>
      <w:r>
        <w:rPr>
          <w:rFonts w:ascii="Times New Roman"/>
          <w:b w:val="false"/>
          <w:i w:val="false"/>
          <w:color w:val="000000"/>
          <w:sz w:val="28"/>
        </w:rPr>
        <w:t>
      блоктарды бекіту және қайта ілу, жерге қосуды тексеру, арқанды жалғау және ауыстыру; қызмет көрсететін жабдықты монтаждауға, бөлшектеуге, орнын ауыстыруға және жөндеуге қатысу.</w:t>
      </w:r>
    </w:p>
    <w:bookmarkStart w:name="z1089" w:id="251"/>
    <w:p>
      <w:pPr>
        <w:spacing w:after="0"/>
        <w:ind w:left="0"/>
        <w:jc w:val="both"/>
      </w:pPr>
      <w:r>
        <w:rPr>
          <w:rFonts w:ascii="Times New Roman"/>
          <w:b w:val="false"/>
          <w:i w:val="false"/>
          <w:color w:val="000000"/>
          <w:sz w:val="28"/>
        </w:rPr>
        <w:t>
      131. Білуге тиіс:</w:t>
      </w:r>
    </w:p>
    <w:bookmarkEnd w:id="251"/>
    <w:p>
      <w:pPr>
        <w:spacing w:after="0"/>
        <w:ind w:left="0"/>
        <w:jc w:val="both"/>
      </w:pPr>
      <w:r>
        <w:rPr>
          <w:rFonts w:ascii="Times New Roman"/>
          <w:b w:val="false"/>
          <w:i w:val="false"/>
          <w:color w:val="000000"/>
          <w:sz w:val="28"/>
        </w:rPr>
        <w:t>
      скрепер шығырларының құрылымын, үлгілерін және техникалық сипаттамаларын; тежегіш, сақтандыру құрылғылары мен қосу аппаратурасының жұмыс принципін, олардың нысанын және пайдалану ережесін;</w:t>
      </w:r>
    </w:p>
    <w:p>
      <w:pPr>
        <w:spacing w:after="0"/>
        <w:ind w:left="0"/>
        <w:jc w:val="both"/>
      </w:pPr>
      <w:r>
        <w:rPr>
          <w:rFonts w:ascii="Times New Roman"/>
          <w:b w:val="false"/>
          <w:i w:val="false"/>
          <w:color w:val="000000"/>
          <w:sz w:val="28"/>
        </w:rPr>
        <w:t>
      тіркемелі құрылғылар мен арқандардың құрылымын, арқанды бекітутәсілдерін және олардың ұзындығын реттеу ережесін; арқандарға қойылатын талаптарды; түрлі жағдайларда скреперлеу тәсілдерін;</w:t>
      </w:r>
    </w:p>
    <w:p>
      <w:pPr>
        <w:spacing w:after="0"/>
        <w:ind w:left="0"/>
        <w:jc w:val="both"/>
      </w:pPr>
      <w:r>
        <w:rPr>
          <w:rFonts w:ascii="Times New Roman"/>
          <w:b w:val="false"/>
          <w:i w:val="false"/>
          <w:color w:val="000000"/>
          <w:sz w:val="28"/>
        </w:rPr>
        <w:t>
      скрепер шығырларын жерге қосу ережесін; қызмет көрсететін учаскедегі тау кен жынысының орналасуын; пайдалы қызбаны жыныстан ерекшелейтін белгілерді;</w:t>
      </w:r>
    </w:p>
    <w:p>
      <w:pPr>
        <w:spacing w:after="0"/>
        <w:ind w:left="0"/>
        <w:jc w:val="both"/>
      </w:pPr>
      <w:r>
        <w:rPr>
          <w:rFonts w:ascii="Times New Roman"/>
          <w:b w:val="false"/>
          <w:i w:val="false"/>
          <w:color w:val="000000"/>
          <w:sz w:val="28"/>
        </w:rPr>
        <w:t>
      қызмет көрсететін жабдықты монтаждау, бөлшектеу, орнын ауыстыру және жөндеу тәртібін; қозғағыштың жұмыс принципін; жер үстін сызбалар мен эскиздер бойынша жоспарлау ережесін;</w:t>
      </w:r>
    </w:p>
    <w:p>
      <w:pPr>
        <w:spacing w:after="0"/>
        <w:ind w:left="0"/>
        <w:jc w:val="both"/>
      </w:pPr>
      <w:r>
        <w:rPr>
          <w:rFonts w:ascii="Times New Roman"/>
          <w:b w:val="false"/>
          <w:i w:val="false"/>
          <w:color w:val="000000"/>
          <w:sz w:val="28"/>
        </w:rPr>
        <w:t>
      электротехника негіздерін; майлау материалдарының сұрыптары мен қасиеттерін.</w:t>
      </w:r>
    </w:p>
    <w:p>
      <w:pPr>
        <w:spacing w:after="0"/>
        <w:ind w:left="0"/>
        <w:jc w:val="both"/>
      </w:pPr>
      <w:r>
        <w:rPr>
          <w:rFonts w:ascii="Times New Roman"/>
          <w:b w:val="false"/>
          <w:i w:val="false"/>
          <w:color w:val="000000"/>
          <w:sz w:val="28"/>
        </w:rPr>
        <w:t>
      Челнокты-қайта жабу құрылғыларымен жабдықталған, қуаты 55 квт-тан 100 квт-дейінгі скрепер шығырларын және қуаты 38 квт және одан жоғары скрепер шығырларын басқару кезінде, забойдан тыс аймақта кен массасын скреперлеу кезінде - 4-разряд;</w:t>
      </w:r>
    </w:p>
    <w:p>
      <w:pPr>
        <w:spacing w:after="0"/>
        <w:ind w:left="0"/>
        <w:jc w:val="both"/>
      </w:pPr>
      <w:r>
        <w:rPr>
          <w:rFonts w:ascii="Times New Roman"/>
          <w:b w:val="false"/>
          <w:i w:val="false"/>
          <w:color w:val="000000"/>
          <w:sz w:val="28"/>
        </w:rPr>
        <w:t>
      Кен массасын забойда скреперлеу кезінде, қуаты 100 квт-тан жоғары скрепер шығырларын басқару кезінде; доғалықтардағы кептемелер мен кен қатпаларын жою және шойтастарды жару заттарының көмегімен ұсақтау кезінде және жару жұмыстарына құқық беретін құжаты болған кезде- 5-разряд.</w:t>
      </w:r>
    </w:p>
    <w:bookmarkStart w:name="z1097" w:id="252"/>
    <w:p>
      <w:pPr>
        <w:spacing w:after="0"/>
        <w:ind w:left="0"/>
        <w:jc w:val="both"/>
      </w:pPr>
      <w:r>
        <w:rPr>
          <w:rFonts w:ascii="Times New Roman"/>
          <w:b w:val="false"/>
          <w:i w:val="false"/>
          <w:color w:val="000000"/>
          <w:sz w:val="28"/>
        </w:rPr>
        <w:t>
      39. Гидросалманы араластыру қондырғысының машинисі</w:t>
      </w:r>
    </w:p>
    <w:bookmarkEnd w:id="252"/>
    <w:bookmarkStart w:name="z1098" w:id="253"/>
    <w:p>
      <w:pPr>
        <w:spacing w:after="0"/>
        <w:ind w:left="0"/>
        <w:jc w:val="both"/>
      </w:pPr>
      <w:r>
        <w:rPr>
          <w:rFonts w:ascii="Times New Roman"/>
          <w:b w:val="false"/>
          <w:i w:val="false"/>
          <w:color w:val="000000"/>
          <w:sz w:val="28"/>
        </w:rPr>
        <w:t>
      Параграф 1. Гидросалманы араластыру қондырғысының</w:t>
      </w:r>
    </w:p>
    <w:bookmarkEnd w:id="253"/>
    <w:p>
      <w:pPr>
        <w:spacing w:after="0"/>
        <w:ind w:left="0"/>
        <w:jc w:val="both"/>
      </w:pPr>
      <w:r>
        <w:rPr>
          <w:rFonts w:ascii="Times New Roman"/>
          <w:b w:val="false"/>
          <w:i w:val="false"/>
          <w:color w:val="000000"/>
          <w:sz w:val="28"/>
        </w:rPr>
        <w:t>
      машинисі, 3-разряд</w:t>
      </w:r>
    </w:p>
    <w:bookmarkStart w:name="z1100" w:id="254"/>
    <w:p>
      <w:pPr>
        <w:spacing w:after="0"/>
        <w:ind w:left="0"/>
        <w:jc w:val="both"/>
      </w:pPr>
      <w:r>
        <w:rPr>
          <w:rFonts w:ascii="Times New Roman"/>
          <w:b w:val="false"/>
          <w:i w:val="false"/>
          <w:color w:val="000000"/>
          <w:sz w:val="28"/>
        </w:rPr>
        <w:t>
      132. Жұмыс сипаттамасы:</w:t>
      </w:r>
    </w:p>
    <w:bookmarkEnd w:id="254"/>
    <w:p>
      <w:pPr>
        <w:spacing w:after="0"/>
        <w:ind w:left="0"/>
        <w:jc w:val="both"/>
      </w:pPr>
      <w:r>
        <w:rPr>
          <w:rFonts w:ascii="Times New Roman"/>
          <w:b w:val="false"/>
          <w:i w:val="false"/>
          <w:color w:val="000000"/>
          <w:sz w:val="28"/>
        </w:rPr>
        <w:t>
      гидросалманы араластыру қондырғысының жұмысын технологиялық режимге сәйкес қадағалау;</w:t>
      </w:r>
    </w:p>
    <w:p>
      <w:pPr>
        <w:spacing w:after="0"/>
        <w:ind w:left="0"/>
        <w:jc w:val="both"/>
      </w:pPr>
      <w:r>
        <w:rPr>
          <w:rFonts w:ascii="Times New Roman"/>
          <w:b w:val="false"/>
          <w:i w:val="false"/>
          <w:color w:val="000000"/>
          <w:sz w:val="28"/>
        </w:rPr>
        <w:t>
      пульпаның берілуін реттеу;</w:t>
      </w:r>
    </w:p>
    <w:p>
      <w:pPr>
        <w:spacing w:after="0"/>
        <w:ind w:left="0"/>
        <w:jc w:val="both"/>
      </w:pPr>
      <w:r>
        <w:rPr>
          <w:rFonts w:ascii="Times New Roman"/>
          <w:b w:val="false"/>
          <w:i w:val="false"/>
          <w:color w:val="000000"/>
          <w:sz w:val="28"/>
        </w:rPr>
        <w:t>
      араластырғыштарды қосу және тоқтату;</w:t>
      </w:r>
    </w:p>
    <w:p>
      <w:pPr>
        <w:spacing w:after="0"/>
        <w:ind w:left="0"/>
        <w:jc w:val="both"/>
      </w:pPr>
      <w:r>
        <w:rPr>
          <w:rFonts w:ascii="Times New Roman"/>
          <w:b w:val="false"/>
          <w:i w:val="false"/>
          <w:color w:val="000000"/>
          <w:sz w:val="28"/>
        </w:rPr>
        <w:t>
      гидросалманы араластыру қондырғысының жұмысындағы, тораптар мен бөлшектерді бөлшектеуді талап етпейтін ақауларын анықтау және жою.</w:t>
      </w:r>
    </w:p>
    <w:bookmarkStart w:name="z1105" w:id="255"/>
    <w:p>
      <w:pPr>
        <w:spacing w:after="0"/>
        <w:ind w:left="0"/>
        <w:jc w:val="both"/>
      </w:pPr>
      <w:r>
        <w:rPr>
          <w:rFonts w:ascii="Times New Roman"/>
          <w:b w:val="false"/>
          <w:i w:val="false"/>
          <w:color w:val="000000"/>
          <w:sz w:val="28"/>
        </w:rPr>
        <w:t>
      133. Білуге тиіс:</w:t>
      </w:r>
    </w:p>
    <w:bookmarkEnd w:id="255"/>
    <w:p>
      <w:pPr>
        <w:spacing w:after="0"/>
        <w:ind w:left="0"/>
        <w:jc w:val="both"/>
      </w:pPr>
      <w:r>
        <w:rPr>
          <w:rFonts w:ascii="Times New Roman"/>
          <w:b w:val="false"/>
          <w:i w:val="false"/>
          <w:color w:val="000000"/>
          <w:sz w:val="28"/>
        </w:rPr>
        <w:t>
      гидросалманы араластыру қондырғысы мен пульпажинауыштардың құрылымын, техникалық сипаттамасын және жұмыс режимін;</w:t>
      </w:r>
    </w:p>
    <w:p>
      <w:pPr>
        <w:spacing w:after="0"/>
        <w:ind w:left="0"/>
        <w:jc w:val="both"/>
      </w:pPr>
      <w:r>
        <w:rPr>
          <w:rFonts w:ascii="Times New Roman"/>
          <w:b w:val="false"/>
          <w:i w:val="false"/>
          <w:color w:val="000000"/>
          <w:sz w:val="28"/>
        </w:rPr>
        <w:t>
      гидросалманы араластыру қондырғысы жұмысын басқару ережесін және реттеу тәсілдерін;</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 тәсілдерін; электротехника негіздерін; электр слесарь ісін.</w:t>
      </w:r>
    </w:p>
    <w:bookmarkStart w:name="z1109" w:id="256"/>
    <w:p>
      <w:pPr>
        <w:spacing w:after="0"/>
        <w:ind w:left="0"/>
        <w:jc w:val="both"/>
      </w:pPr>
      <w:r>
        <w:rPr>
          <w:rFonts w:ascii="Times New Roman"/>
          <w:b w:val="false"/>
          <w:i w:val="false"/>
          <w:color w:val="000000"/>
          <w:sz w:val="28"/>
        </w:rPr>
        <w:t>
      40. Көлік құралдарын өңдеу қондырғысының машинисі</w:t>
      </w:r>
    </w:p>
    <w:bookmarkEnd w:id="256"/>
    <w:bookmarkStart w:name="z1110" w:id="257"/>
    <w:p>
      <w:pPr>
        <w:spacing w:after="0"/>
        <w:ind w:left="0"/>
        <w:jc w:val="both"/>
      </w:pPr>
      <w:r>
        <w:rPr>
          <w:rFonts w:ascii="Times New Roman"/>
          <w:b w:val="false"/>
          <w:i w:val="false"/>
          <w:color w:val="000000"/>
          <w:sz w:val="28"/>
        </w:rPr>
        <w:t>
      Параграф 1. Көлік құралдарын өңдеу қондырғысының</w:t>
      </w:r>
    </w:p>
    <w:bookmarkEnd w:id="257"/>
    <w:p>
      <w:pPr>
        <w:spacing w:after="0"/>
        <w:ind w:left="0"/>
        <w:jc w:val="both"/>
      </w:pPr>
      <w:r>
        <w:rPr>
          <w:rFonts w:ascii="Times New Roman"/>
          <w:b w:val="false"/>
          <w:i w:val="false"/>
          <w:color w:val="000000"/>
          <w:sz w:val="28"/>
        </w:rPr>
        <w:t>
      машинисі, 3-разряд</w:t>
      </w:r>
    </w:p>
    <w:bookmarkStart w:name="z1112" w:id="258"/>
    <w:p>
      <w:pPr>
        <w:spacing w:after="0"/>
        <w:ind w:left="0"/>
        <w:jc w:val="both"/>
      </w:pPr>
      <w:r>
        <w:rPr>
          <w:rFonts w:ascii="Times New Roman"/>
          <w:b w:val="false"/>
          <w:i w:val="false"/>
          <w:color w:val="000000"/>
          <w:sz w:val="28"/>
        </w:rPr>
        <w:t>
      134. Жұмыс сипаттамасы:</w:t>
      </w:r>
    </w:p>
    <w:bookmarkEnd w:id="258"/>
    <w:p>
      <w:pPr>
        <w:spacing w:after="0"/>
        <w:ind w:left="0"/>
        <w:jc w:val="both"/>
      </w:pPr>
      <w:r>
        <w:rPr>
          <w:rFonts w:ascii="Times New Roman"/>
          <w:b w:val="false"/>
          <w:i w:val="false"/>
          <w:color w:val="000000"/>
          <w:sz w:val="28"/>
        </w:rPr>
        <w:t>
      көлік құралдарынының ішкі қабаты мен тауар өнімін оларды тасымалдау кезінде бірге қатудан және жабысудан сақтайтын заттармен: тұз ерітіндісімен, ниогринмен, кос-пен, шлакпен, әкпен, креозотпен, флотореагенттермен, ағаш ұнтағымен, майлау және басқа да заттармен өңдеу кезінде әктеуішті, тұз қайнатқышты, шлак беруші, майландырушы, бүркуші қондырғыларды басқару;</w:t>
      </w:r>
    </w:p>
    <w:p>
      <w:pPr>
        <w:spacing w:after="0"/>
        <w:ind w:left="0"/>
        <w:jc w:val="both"/>
      </w:pPr>
      <w:r>
        <w:rPr>
          <w:rFonts w:ascii="Times New Roman"/>
          <w:b w:val="false"/>
          <w:i w:val="false"/>
          <w:color w:val="000000"/>
          <w:sz w:val="28"/>
        </w:rPr>
        <w:t>
      насостарды, конвейерлерді, скрепер шығырлары мен басқа да механизмдерді басқару;</w:t>
      </w:r>
    </w:p>
    <w:p>
      <w:pPr>
        <w:spacing w:after="0"/>
        <w:ind w:left="0"/>
        <w:jc w:val="both"/>
      </w:pPr>
      <w:r>
        <w:rPr>
          <w:rFonts w:ascii="Times New Roman"/>
          <w:b w:val="false"/>
          <w:i w:val="false"/>
          <w:color w:val="000000"/>
          <w:sz w:val="28"/>
        </w:rPr>
        <w:t>
      тұз ерітіндісінің әзірлеу және берілген тығыздығын сақтау; алдын алу заттарының көлік құралдарына берілуін реттеу; жұмыс орны шегіндегі теміржол және автокөлік жолдары габариттерін тазарту; қызмет көрсететін жабдықтың жұмысындағы ақауларды анықтау және жою; қондырғының бөлшектері мен тораптарын тазалау және майлау.</w:t>
      </w:r>
    </w:p>
    <w:bookmarkStart w:name="z1116" w:id="259"/>
    <w:p>
      <w:pPr>
        <w:spacing w:after="0"/>
        <w:ind w:left="0"/>
        <w:jc w:val="both"/>
      </w:pPr>
      <w:r>
        <w:rPr>
          <w:rFonts w:ascii="Times New Roman"/>
          <w:b w:val="false"/>
          <w:i w:val="false"/>
          <w:color w:val="000000"/>
          <w:sz w:val="28"/>
        </w:rPr>
        <w:t>
      135. Білуге тиіс:</w:t>
      </w:r>
    </w:p>
    <w:bookmarkEnd w:id="259"/>
    <w:p>
      <w:pPr>
        <w:spacing w:after="0"/>
        <w:ind w:left="0"/>
        <w:jc w:val="both"/>
      </w:pPr>
      <w:r>
        <w:rPr>
          <w:rFonts w:ascii="Times New Roman"/>
          <w:b w:val="false"/>
          <w:i w:val="false"/>
          <w:color w:val="000000"/>
          <w:sz w:val="28"/>
        </w:rPr>
        <w:t>
      қызмет көрсететін жабдықтың құрылымын және техникалық пайдалану ережесін; жол құралдарын, кен массасы мен тауар өнімдерін өңдеу жөніндегі нұсқаулықты;</w:t>
      </w:r>
    </w:p>
    <w:p>
      <w:pPr>
        <w:spacing w:after="0"/>
        <w:ind w:left="0"/>
        <w:jc w:val="both"/>
      </w:pPr>
      <w:r>
        <w:rPr>
          <w:rFonts w:ascii="Times New Roman"/>
          <w:b w:val="false"/>
          <w:i w:val="false"/>
          <w:color w:val="000000"/>
          <w:sz w:val="28"/>
        </w:rPr>
        <w:t>
      бірге қатудан және жабысудан сақтайтын заттардың физикалық қасиеттерін, оларды жұмсау нормаларын; ерітінділердің тығыздығын анықтау тәсілдерін;</w:t>
      </w:r>
    </w:p>
    <w:p>
      <w:pPr>
        <w:spacing w:after="0"/>
        <w:ind w:left="0"/>
        <w:jc w:val="both"/>
      </w:pPr>
      <w:r>
        <w:rPr>
          <w:rFonts w:ascii="Times New Roman"/>
          <w:b w:val="false"/>
          <w:i w:val="false"/>
          <w:color w:val="000000"/>
          <w:sz w:val="28"/>
        </w:rPr>
        <w:t>
      отыны жағу және алдын алу заттарымен жұмыс ережесін; электр слесарь ісі негіздерін.</w:t>
      </w:r>
    </w:p>
    <w:p>
      <w:pPr>
        <w:spacing w:after="0"/>
        <w:ind w:left="0"/>
        <w:jc w:val="both"/>
      </w:pPr>
      <w:r>
        <w:rPr>
          <w:rFonts w:ascii="Times New Roman"/>
          <w:b w:val="false"/>
          <w:i w:val="false"/>
          <w:color w:val="000000"/>
          <w:sz w:val="28"/>
        </w:rPr>
        <w:t>
      Көлік құралдары мен тауар өнімдерін бірге қатудан және жабысудан сақтайтын заттармен өңдеу жөніндегі жұмыстарды көлік құралдарын өңдеу жөніндегі анағұрлым жоғары білікті машинистің басшылығымен орындау кезінде - 2-разряд.</w:t>
      </w:r>
    </w:p>
    <w:bookmarkStart w:name="z1121" w:id="260"/>
    <w:p>
      <w:pPr>
        <w:spacing w:after="0"/>
        <w:ind w:left="0"/>
        <w:jc w:val="both"/>
      </w:pPr>
      <w:r>
        <w:rPr>
          <w:rFonts w:ascii="Times New Roman"/>
          <w:b w:val="false"/>
          <w:i w:val="false"/>
          <w:color w:val="000000"/>
          <w:sz w:val="28"/>
        </w:rPr>
        <w:t>
      41. Кен массасының шойтастарын бұзу қондырғысының машинисі</w:t>
      </w:r>
    </w:p>
    <w:bookmarkEnd w:id="260"/>
    <w:bookmarkStart w:name="z1122" w:id="261"/>
    <w:p>
      <w:pPr>
        <w:spacing w:after="0"/>
        <w:ind w:left="0"/>
        <w:jc w:val="both"/>
      </w:pPr>
      <w:r>
        <w:rPr>
          <w:rFonts w:ascii="Times New Roman"/>
          <w:b w:val="false"/>
          <w:i w:val="false"/>
          <w:color w:val="000000"/>
          <w:sz w:val="28"/>
        </w:rPr>
        <w:t>
      Параграф 1. Кен массасының шойтастарын бұзу қондырғысының машинисі, 4-разряд</w:t>
      </w:r>
    </w:p>
    <w:bookmarkEnd w:id="261"/>
    <w:bookmarkStart w:name="z1123" w:id="262"/>
    <w:p>
      <w:pPr>
        <w:spacing w:after="0"/>
        <w:ind w:left="0"/>
        <w:jc w:val="both"/>
      </w:pPr>
      <w:r>
        <w:rPr>
          <w:rFonts w:ascii="Times New Roman"/>
          <w:b w:val="false"/>
          <w:i w:val="false"/>
          <w:color w:val="000000"/>
          <w:sz w:val="28"/>
        </w:rPr>
        <w:t>
      136. Жұмыс сипаттамасы:</w:t>
      </w:r>
    </w:p>
    <w:bookmarkEnd w:id="262"/>
    <w:p>
      <w:pPr>
        <w:spacing w:after="0"/>
        <w:ind w:left="0"/>
        <w:jc w:val="both"/>
      </w:pPr>
      <w:r>
        <w:rPr>
          <w:rFonts w:ascii="Times New Roman"/>
          <w:b w:val="false"/>
          <w:i w:val="false"/>
          <w:color w:val="000000"/>
          <w:sz w:val="28"/>
        </w:rPr>
        <w:t>
      кен массасының шойтастарын бұзу қондырғысын кен массасының шойтастарын бұзу қондырғысының анағұрлым жоғары білікті машинисінің басшылығымен басқару;</w:t>
      </w:r>
    </w:p>
    <w:p>
      <w:pPr>
        <w:spacing w:after="0"/>
        <w:ind w:left="0"/>
        <w:jc w:val="both"/>
      </w:pPr>
      <w:r>
        <w:rPr>
          <w:rFonts w:ascii="Times New Roman"/>
          <w:b w:val="false"/>
          <w:i w:val="false"/>
          <w:color w:val="000000"/>
          <w:sz w:val="28"/>
        </w:rPr>
        <w:t>
      кеннің шойтас кесектерін өнеркәсіптік жиіліктегі токпен немесе құлайтын жүкпен бұзу процесін жүргізу;</w:t>
      </w:r>
    </w:p>
    <w:p>
      <w:pPr>
        <w:spacing w:after="0"/>
        <w:ind w:left="0"/>
        <w:jc w:val="both"/>
      </w:pPr>
      <w:r>
        <w:rPr>
          <w:rFonts w:ascii="Times New Roman"/>
          <w:b w:val="false"/>
          <w:i w:val="false"/>
          <w:color w:val="000000"/>
          <w:sz w:val="28"/>
        </w:rPr>
        <w:t>
      қолданылатын құрал мен айлабұйымдарды жұмыс орнына жеткізу, штангілерді жұмысқа дайындау, жерге қосуды тексеру, электр кабелін қайта жалғау, электр желісіне қосу;</w:t>
      </w:r>
    </w:p>
    <w:p>
      <w:pPr>
        <w:spacing w:after="0"/>
        <w:ind w:left="0"/>
        <w:jc w:val="both"/>
      </w:pPr>
      <w:r>
        <w:rPr>
          <w:rFonts w:ascii="Times New Roman"/>
          <w:b w:val="false"/>
          <w:i w:val="false"/>
          <w:color w:val="000000"/>
          <w:sz w:val="28"/>
        </w:rPr>
        <w:t>
      шойтастарды бұзу орнын күзетуді қамтамасыз ету, белгі беру;</w:t>
      </w:r>
    </w:p>
    <w:p>
      <w:pPr>
        <w:spacing w:after="0"/>
        <w:ind w:left="0"/>
        <w:jc w:val="both"/>
      </w:pPr>
      <w:r>
        <w:rPr>
          <w:rFonts w:ascii="Times New Roman"/>
          <w:b w:val="false"/>
          <w:i w:val="false"/>
          <w:color w:val="000000"/>
          <w:sz w:val="28"/>
        </w:rPr>
        <w:t>
      қызмет көрсететін жабдықты қарау, тазалау және майлау;</w:t>
      </w:r>
    </w:p>
    <w:p>
      <w:pPr>
        <w:spacing w:after="0"/>
        <w:ind w:left="0"/>
        <w:jc w:val="both"/>
      </w:pPr>
      <w:r>
        <w:rPr>
          <w:rFonts w:ascii="Times New Roman"/>
          <w:b w:val="false"/>
          <w:i w:val="false"/>
          <w:color w:val="000000"/>
          <w:sz w:val="28"/>
        </w:rPr>
        <w:t>
      кен массасының шойтастарын бұзу қондырғысын жөндеуге және орнын ауыстыруға қатысу; техникалық құжаттаманы жүргізу.</w:t>
      </w:r>
    </w:p>
    <w:bookmarkStart w:name="z1130" w:id="263"/>
    <w:p>
      <w:pPr>
        <w:spacing w:after="0"/>
        <w:ind w:left="0"/>
        <w:jc w:val="both"/>
      </w:pPr>
      <w:r>
        <w:rPr>
          <w:rFonts w:ascii="Times New Roman"/>
          <w:b w:val="false"/>
          <w:i w:val="false"/>
          <w:color w:val="000000"/>
          <w:sz w:val="28"/>
        </w:rPr>
        <w:t>
      137. Білуге тиіс:</w:t>
      </w:r>
    </w:p>
    <w:bookmarkEnd w:id="263"/>
    <w:p>
      <w:pPr>
        <w:spacing w:after="0"/>
        <w:ind w:left="0"/>
        <w:jc w:val="both"/>
      </w:pPr>
      <w:r>
        <w:rPr>
          <w:rFonts w:ascii="Times New Roman"/>
          <w:b w:val="false"/>
          <w:i w:val="false"/>
          <w:color w:val="000000"/>
          <w:sz w:val="28"/>
        </w:rPr>
        <w:t>
      қызмет көрсететін жабдықтың құрылымын, пайдалану және қондырғының жоғары вольтті жабдықтарын және күштік трансформаторларды баптау ережесін; забойлардың орналасуын;</w:t>
      </w:r>
    </w:p>
    <w:p>
      <w:pPr>
        <w:spacing w:after="0"/>
        <w:ind w:left="0"/>
        <w:jc w:val="both"/>
      </w:pPr>
      <w:r>
        <w:rPr>
          <w:rFonts w:ascii="Times New Roman"/>
          <w:b w:val="false"/>
          <w:i w:val="false"/>
          <w:color w:val="000000"/>
          <w:sz w:val="28"/>
        </w:rPr>
        <w:t>
      кен массасы мен шойтастарды бұзу жұмыстары өндірісінің орнын қоршау тәртібін.</w:t>
      </w:r>
    </w:p>
    <w:bookmarkStart w:name="z1133" w:id="264"/>
    <w:p>
      <w:pPr>
        <w:spacing w:after="0"/>
        <w:ind w:left="0"/>
        <w:jc w:val="both"/>
      </w:pPr>
      <w:r>
        <w:rPr>
          <w:rFonts w:ascii="Times New Roman"/>
          <w:b w:val="false"/>
          <w:i w:val="false"/>
          <w:color w:val="000000"/>
          <w:sz w:val="28"/>
        </w:rPr>
        <w:t>
      Параграф 2. Кен массасының шойтастарын бұзу қондырғысының машинисі, 5-разряд</w:t>
      </w:r>
    </w:p>
    <w:bookmarkEnd w:id="264"/>
    <w:bookmarkStart w:name="z1134" w:id="265"/>
    <w:p>
      <w:pPr>
        <w:spacing w:after="0"/>
        <w:ind w:left="0"/>
        <w:jc w:val="both"/>
      </w:pPr>
      <w:r>
        <w:rPr>
          <w:rFonts w:ascii="Times New Roman"/>
          <w:b w:val="false"/>
          <w:i w:val="false"/>
          <w:color w:val="000000"/>
          <w:sz w:val="28"/>
        </w:rPr>
        <w:t>
      138. Жұмыс сипаттамасы:</w:t>
      </w:r>
    </w:p>
    <w:bookmarkEnd w:id="265"/>
    <w:p>
      <w:pPr>
        <w:spacing w:after="0"/>
        <w:ind w:left="0"/>
        <w:jc w:val="both"/>
      </w:pPr>
      <w:r>
        <w:rPr>
          <w:rFonts w:ascii="Times New Roman"/>
          <w:b w:val="false"/>
          <w:i w:val="false"/>
          <w:color w:val="000000"/>
          <w:sz w:val="28"/>
        </w:rPr>
        <w:t>
      кен массасының шойтастарын бұзу қондырғысын басқару; кеннің шойтас кесектерін өнеркәсіптік жиіліктегі токпен немесе құлайтын жүкпен бұзу процесін жүргізу;</w:t>
      </w:r>
    </w:p>
    <w:p>
      <w:pPr>
        <w:spacing w:after="0"/>
        <w:ind w:left="0"/>
        <w:jc w:val="both"/>
      </w:pPr>
      <w:r>
        <w:rPr>
          <w:rFonts w:ascii="Times New Roman"/>
          <w:b w:val="false"/>
          <w:i w:val="false"/>
          <w:color w:val="000000"/>
          <w:sz w:val="28"/>
        </w:rPr>
        <w:t>
      теміржол вагондарында және тағы басқа жыныстарды, шойтастарды, темірбетонды, қатып қалған көмір мен сусыма материалдарды бұзу кезінде кесектассоққыны және жару генераторы қондырғысын басқару;</w:t>
      </w:r>
    </w:p>
    <w:p>
      <w:pPr>
        <w:spacing w:after="0"/>
        <w:ind w:left="0"/>
        <w:jc w:val="both"/>
      </w:pPr>
      <w:r>
        <w:rPr>
          <w:rFonts w:ascii="Times New Roman"/>
          <w:b w:val="false"/>
          <w:i w:val="false"/>
          <w:color w:val="000000"/>
          <w:sz w:val="28"/>
        </w:rPr>
        <w:t>
      жару генераторы қондырғысын жұмысқа дайындау, сыйымдылықтарға компоненттерді толтыру, қызмет көрсететін қондырғыны забойда орнын ауыстыру;</w:t>
      </w:r>
    </w:p>
    <w:p>
      <w:pPr>
        <w:spacing w:after="0"/>
        <w:ind w:left="0"/>
        <w:jc w:val="both"/>
      </w:pPr>
      <w:r>
        <w:rPr>
          <w:rFonts w:ascii="Times New Roman"/>
          <w:b w:val="false"/>
          <w:i w:val="false"/>
          <w:color w:val="000000"/>
          <w:sz w:val="28"/>
        </w:rPr>
        <w:t>
      кен жыныстарының беріктігі мен кен массасы шойтастарының сипатына қарай қызмет көрсететін қондырғының жұмыс режимін таңдау;</w:t>
      </w:r>
    </w:p>
    <w:p>
      <w:pPr>
        <w:spacing w:after="0"/>
        <w:ind w:left="0"/>
        <w:jc w:val="both"/>
      </w:pPr>
      <w:r>
        <w:rPr>
          <w:rFonts w:ascii="Times New Roman"/>
          <w:b w:val="false"/>
          <w:i w:val="false"/>
          <w:color w:val="000000"/>
          <w:sz w:val="28"/>
        </w:rPr>
        <w:t>
      штангі электродтарына кернеу беру және қажет болған кезде оны түсіру;</w:t>
      </w:r>
    </w:p>
    <w:p>
      <w:pPr>
        <w:spacing w:after="0"/>
        <w:ind w:left="0"/>
        <w:jc w:val="both"/>
      </w:pPr>
      <w:r>
        <w:rPr>
          <w:rFonts w:ascii="Times New Roman"/>
          <w:b w:val="false"/>
          <w:i w:val="false"/>
          <w:color w:val="000000"/>
          <w:sz w:val="28"/>
        </w:rPr>
        <w:t>
      жоғары вольтті жабдықтың контактілері мен изоляторларын, блоктар құрылғыларының жерге қосылу дұрыстығын, күштік трансформатордағы майдың деңгейін қадағалау;</w:t>
      </w:r>
    </w:p>
    <w:p>
      <w:pPr>
        <w:spacing w:after="0"/>
        <w:ind w:left="0"/>
        <w:jc w:val="both"/>
      </w:pPr>
      <w:r>
        <w:rPr>
          <w:rFonts w:ascii="Times New Roman"/>
          <w:b w:val="false"/>
          <w:i w:val="false"/>
          <w:color w:val="000000"/>
          <w:sz w:val="28"/>
        </w:rPr>
        <w:t>
      қызмет көрсететін жабдықты жөндеуге және оған техникалық қызмет көрсетуге: қарау, тазалау және майлауға, жанар-жағармай материалдарын құюға қатысу.</w:t>
      </w:r>
    </w:p>
    <w:bookmarkStart w:name="z1142" w:id="266"/>
    <w:p>
      <w:pPr>
        <w:spacing w:after="0"/>
        <w:ind w:left="0"/>
        <w:jc w:val="both"/>
      </w:pPr>
      <w:r>
        <w:rPr>
          <w:rFonts w:ascii="Times New Roman"/>
          <w:b w:val="false"/>
          <w:i w:val="false"/>
          <w:color w:val="000000"/>
          <w:sz w:val="28"/>
        </w:rPr>
        <w:t>
      139. Білуге тиіс:</w:t>
      </w:r>
    </w:p>
    <w:bookmarkEnd w:id="266"/>
    <w:p>
      <w:pPr>
        <w:spacing w:after="0"/>
        <w:ind w:left="0"/>
        <w:jc w:val="both"/>
      </w:pPr>
      <w:r>
        <w:rPr>
          <w:rFonts w:ascii="Times New Roman"/>
          <w:b w:val="false"/>
          <w:i w:val="false"/>
          <w:color w:val="000000"/>
          <w:sz w:val="28"/>
        </w:rPr>
        <w:t>
      кен массасының шойтастарын бұзу қондырғылары түрлі үлгілерінің құрылымын;</w:t>
      </w:r>
    </w:p>
    <w:p>
      <w:pPr>
        <w:spacing w:after="0"/>
        <w:ind w:left="0"/>
        <w:jc w:val="both"/>
      </w:pPr>
      <w:r>
        <w:rPr>
          <w:rFonts w:ascii="Times New Roman"/>
          <w:b w:val="false"/>
          <w:i w:val="false"/>
          <w:color w:val="000000"/>
          <w:sz w:val="28"/>
        </w:rPr>
        <w:t>
      жару генераторы қондырғысының жұмыс принципі мен режимін, оның жұмысында қолданылатын компоненттердің физикалық-химиялық қасиеттерін;</w:t>
      </w:r>
    </w:p>
    <w:p>
      <w:pPr>
        <w:spacing w:after="0"/>
        <w:ind w:left="0"/>
        <w:jc w:val="both"/>
      </w:pPr>
      <w:r>
        <w:rPr>
          <w:rFonts w:ascii="Times New Roman"/>
          <w:b w:val="false"/>
          <w:i w:val="false"/>
          <w:color w:val="000000"/>
          <w:sz w:val="28"/>
        </w:rPr>
        <w:t>
      электродтарды кен массасы шойтастарына оңтайлы орналастыру сызбасын; қолданылатын бақылау-өлшеу құралының құрылымын; кен жыныстарының қасиеттері мен беріктігін; электр техникасы негіздерін.</w:t>
      </w:r>
    </w:p>
    <w:bookmarkStart w:name="z1146" w:id="267"/>
    <w:p>
      <w:pPr>
        <w:spacing w:after="0"/>
        <w:ind w:left="0"/>
        <w:jc w:val="both"/>
      </w:pPr>
      <w:r>
        <w:rPr>
          <w:rFonts w:ascii="Times New Roman"/>
          <w:b w:val="false"/>
          <w:i w:val="false"/>
          <w:color w:val="000000"/>
          <w:sz w:val="28"/>
        </w:rPr>
        <w:t>
      42. Экскаватор машинисі</w:t>
      </w:r>
    </w:p>
    <w:bookmarkEnd w:id="267"/>
    <w:bookmarkStart w:name="z1147" w:id="268"/>
    <w:p>
      <w:pPr>
        <w:spacing w:after="0"/>
        <w:ind w:left="0"/>
        <w:jc w:val="both"/>
      </w:pPr>
      <w:r>
        <w:rPr>
          <w:rFonts w:ascii="Times New Roman"/>
          <w:b w:val="false"/>
          <w:i w:val="false"/>
          <w:color w:val="000000"/>
          <w:sz w:val="28"/>
        </w:rPr>
        <w:t>
      Параграф 1. Экскаватор машинисі, 4-разряд</w:t>
      </w:r>
    </w:p>
    <w:bookmarkEnd w:id="268"/>
    <w:bookmarkStart w:name="z1148" w:id="269"/>
    <w:p>
      <w:pPr>
        <w:spacing w:after="0"/>
        <w:ind w:left="0"/>
        <w:jc w:val="both"/>
      </w:pPr>
      <w:r>
        <w:rPr>
          <w:rFonts w:ascii="Times New Roman"/>
          <w:b w:val="false"/>
          <w:i w:val="false"/>
          <w:color w:val="000000"/>
          <w:sz w:val="28"/>
        </w:rPr>
        <w:t>
      140. Жұмыс сипаттамасы:</w:t>
      </w:r>
    </w:p>
    <w:bookmarkEnd w:id="269"/>
    <w:p>
      <w:pPr>
        <w:spacing w:after="0"/>
        <w:ind w:left="0"/>
        <w:jc w:val="both"/>
      </w:pPr>
      <w:r>
        <w:rPr>
          <w:rFonts w:ascii="Times New Roman"/>
          <w:b w:val="false"/>
          <w:i w:val="false"/>
          <w:color w:val="000000"/>
          <w:sz w:val="28"/>
        </w:rPr>
        <w:t>
      ашу, өндіру, қайта экскаваторлау, тазарту, үю және тиеу-түсіру жұмыстары өндірісі кезінде шөмішінің сыйымдылығы 0,40 м</w:t>
      </w:r>
      <w:r>
        <w:rPr>
          <w:rFonts w:ascii="Times New Roman"/>
          <w:b w:val="false"/>
          <w:i w:val="false"/>
          <w:color w:val="000000"/>
          <w:vertAlign w:val="superscript"/>
        </w:rPr>
        <w:t>3</w:t>
      </w:r>
      <w:r>
        <w:rPr>
          <w:rFonts w:ascii="Times New Roman"/>
          <w:b w:val="false"/>
          <w:i w:val="false"/>
          <w:color w:val="000000"/>
          <w:sz w:val="28"/>
        </w:rPr>
        <w:t xml:space="preserve"> дейінгі бір шөмішті экскаваторды басқару;</w:t>
      </w:r>
    </w:p>
    <w:p>
      <w:pPr>
        <w:spacing w:after="0"/>
        <w:ind w:left="0"/>
        <w:jc w:val="both"/>
      </w:pPr>
      <w:r>
        <w:rPr>
          <w:rFonts w:ascii="Times New Roman"/>
          <w:b w:val="false"/>
          <w:i w:val="false"/>
          <w:color w:val="000000"/>
          <w:sz w:val="28"/>
        </w:rPr>
        <w:t>
      кен массасы мен топырақты өңдеу; қоймалардағы отын мен түрлі материалдарды көлік құралдарына, үйінділерге тасып төгу;</w:t>
      </w:r>
    </w:p>
    <w:p>
      <w:pPr>
        <w:spacing w:after="0"/>
        <w:ind w:left="0"/>
        <w:jc w:val="both"/>
      </w:pPr>
      <w:r>
        <w:rPr>
          <w:rFonts w:ascii="Times New Roman"/>
          <w:b w:val="false"/>
          <w:i w:val="false"/>
          <w:color w:val="000000"/>
          <w:sz w:val="28"/>
        </w:rPr>
        <w:t>
      кен массасы мен топырақты карьер ернеуіне немесе үйіндіге ауыстыру; забойды, еңістің үстіңгі және төменгі алаңдарын жоспарлау; жұмыс процесінде экскаватордың орнын ауыстыру;</w:t>
      </w:r>
    </w:p>
    <w:p>
      <w:pPr>
        <w:spacing w:after="0"/>
        <w:ind w:left="0"/>
        <w:jc w:val="both"/>
      </w:pPr>
      <w:r>
        <w:rPr>
          <w:rFonts w:ascii="Times New Roman"/>
          <w:b w:val="false"/>
          <w:i w:val="false"/>
          <w:color w:val="000000"/>
          <w:sz w:val="28"/>
        </w:rPr>
        <w:t>
      жүру механизмдерін реттеу;</w:t>
      </w:r>
    </w:p>
    <w:p>
      <w:pPr>
        <w:spacing w:after="0"/>
        <w:ind w:left="0"/>
        <w:jc w:val="both"/>
      </w:pPr>
      <w:r>
        <w:rPr>
          <w:rFonts w:ascii="Times New Roman"/>
          <w:b w:val="false"/>
          <w:i w:val="false"/>
          <w:color w:val="000000"/>
          <w:sz w:val="28"/>
        </w:rPr>
        <w:t>
      кен массасын автомобильмен тасымалдау кезінде аралық теміржол қоймаларындағы қойма бұрышын қажетті шамаға дейін еңістеу, соңғы контур бойынша еңістеу жұмысы өндірісі, дренажды арнаны әзірлеу;</w:t>
      </w:r>
    </w:p>
    <w:p>
      <w:pPr>
        <w:spacing w:after="0"/>
        <w:ind w:left="0"/>
        <w:jc w:val="both"/>
      </w:pPr>
      <w:r>
        <w:rPr>
          <w:rFonts w:ascii="Times New Roman"/>
          <w:b w:val="false"/>
          <w:i w:val="false"/>
          <w:color w:val="000000"/>
          <w:sz w:val="28"/>
        </w:rPr>
        <w:t>
      шұңқыр жанындағы шойтасты тазалау;</w:t>
      </w:r>
    </w:p>
    <w:p>
      <w:pPr>
        <w:spacing w:after="0"/>
        <w:ind w:left="0"/>
        <w:jc w:val="both"/>
      </w:pPr>
      <w:r>
        <w:rPr>
          <w:rFonts w:ascii="Times New Roman"/>
          <w:b w:val="false"/>
          <w:i w:val="false"/>
          <w:color w:val="000000"/>
          <w:sz w:val="28"/>
        </w:rPr>
        <w:t>
      забойдың техникалық дұрыс әзірленуін және экскаватордың тиімді пайдаланылуын қамтамасыз ету;</w:t>
      </w:r>
    </w:p>
    <w:p>
      <w:pPr>
        <w:spacing w:after="0"/>
        <w:ind w:left="0"/>
        <w:jc w:val="both"/>
      </w:pPr>
      <w:r>
        <w:rPr>
          <w:rFonts w:ascii="Times New Roman"/>
          <w:b w:val="false"/>
          <w:i w:val="false"/>
          <w:color w:val="000000"/>
          <w:sz w:val="28"/>
        </w:rPr>
        <w:t>
      топырақты қабаттап әзірлеу; кен массасын сұрып бойынша алуды қамтамасыз ету;</w:t>
      </w:r>
    </w:p>
    <w:p>
      <w:pPr>
        <w:spacing w:after="0"/>
        <w:ind w:left="0"/>
        <w:jc w:val="both"/>
      </w:pPr>
      <w:r>
        <w:rPr>
          <w:rFonts w:ascii="Times New Roman"/>
          <w:b w:val="false"/>
          <w:i w:val="false"/>
          <w:color w:val="000000"/>
          <w:sz w:val="28"/>
        </w:rPr>
        <w:t>
      пайдалы қазба мен жыныстарды теміржол составтарына, думпкарларға, платформаға, автомашина мен бункерге тиеу;</w:t>
      </w:r>
    </w:p>
    <w:p>
      <w:pPr>
        <w:spacing w:after="0"/>
        <w:ind w:left="0"/>
        <w:jc w:val="both"/>
      </w:pPr>
      <w:r>
        <w:rPr>
          <w:rFonts w:ascii="Times New Roman"/>
          <w:b w:val="false"/>
          <w:i w:val="false"/>
          <w:color w:val="000000"/>
          <w:sz w:val="28"/>
        </w:rPr>
        <w:t>
      кен жынысын жұмысталған кеңістікте және үйіндіде үю; забойды селективті әзірлеу өндірісі;</w:t>
      </w:r>
    </w:p>
    <w:p>
      <w:pPr>
        <w:spacing w:after="0"/>
        <w:ind w:left="0"/>
        <w:jc w:val="both"/>
      </w:pPr>
      <w:r>
        <w:rPr>
          <w:rFonts w:ascii="Times New Roman"/>
          <w:b w:val="false"/>
          <w:i w:val="false"/>
          <w:color w:val="000000"/>
          <w:sz w:val="28"/>
        </w:rPr>
        <w:t>
      экскаватор трассасын профильдеу; көлік құралдары мен теміржолдарды кеннен тазарту; жерге қосуды тексеру және күштік кабельді желіне қосу; бу экскаваторының экипировкалау;</w:t>
      </w:r>
    </w:p>
    <w:p>
      <w:pPr>
        <w:spacing w:after="0"/>
        <w:ind w:left="0"/>
        <w:jc w:val="both"/>
      </w:pPr>
      <w:r>
        <w:rPr>
          <w:rFonts w:ascii="Times New Roman"/>
          <w:b w:val="false"/>
          <w:i w:val="false"/>
          <w:color w:val="000000"/>
          <w:sz w:val="28"/>
        </w:rPr>
        <w:t>
      экскаваторға жанар және жағармай материалдарын, су құю; өлшеу құралдарының көрсеткіштерін және арқандардың беріктігін, қозғағыш бекітпелерін, тежегіш құрылғыларын қадағалау; жүру механизмдерін сынап көру; шөмішті жабысқан топырақтан тазарту;</w:t>
      </w:r>
    </w:p>
    <w:p>
      <w:pPr>
        <w:spacing w:after="0"/>
        <w:ind w:left="0"/>
        <w:jc w:val="both"/>
      </w:pPr>
      <w:r>
        <w:rPr>
          <w:rFonts w:ascii="Times New Roman"/>
          <w:b w:val="false"/>
          <w:i w:val="false"/>
          <w:color w:val="000000"/>
          <w:sz w:val="28"/>
        </w:rPr>
        <w:t>
      экскаватор астына төсем щиттерін салу; белгіленген құжаттаманы жүргізу; профилактикалық қарау және экскаваторды жөндеуге қатысу; арнақазғышты басқару; экскаватордың ауысымдық аспалы жабдығына қызмет көрсету (тиеу құрылғысына, кабель жылжытқышқа және тағы басқа); экскаваторларды жөндеу кезінде ілмектеу және такелаж жұмыстарын орындау.</w:t>
      </w:r>
    </w:p>
    <w:bookmarkStart w:name="z1162" w:id="270"/>
    <w:p>
      <w:pPr>
        <w:spacing w:after="0"/>
        <w:ind w:left="0"/>
        <w:jc w:val="both"/>
      </w:pPr>
      <w:r>
        <w:rPr>
          <w:rFonts w:ascii="Times New Roman"/>
          <w:b w:val="false"/>
          <w:i w:val="false"/>
          <w:color w:val="000000"/>
          <w:sz w:val="28"/>
        </w:rPr>
        <w:t>
      141. Білуге тиіс:</w:t>
      </w:r>
    </w:p>
    <w:bookmarkEnd w:id="270"/>
    <w:p>
      <w:pPr>
        <w:spacing w:after="0"/>
        <w:ind w:left="0"/>
        <w:jc w:val="both"/>
      </w:pPr>
      <w:r>
        <w:rPr>
          <w:rFonts w:ascii="Times New Roman"/>
          <w:b w:val="false"/>
          <w:i w:val="false"/>
          <w:color w:val="000000"/>
          <w:sz w:val="28"/>
        </w:rPr>
        <w:t>
      қызмет көрсететін экскаваторлардың құрылымын, техникалық сипаттамасын;</w:t>
      </w:r>
    </w:p>
    <w:p>
      <w:pPr>
        <w:spacing w:after="0"/>
        <w:ind w:left="0"/>
        <w:jc w:val="both"/>
      </w:pPr>
      <w:r>
        <w:rPr>
          <w:rFonts w:ascii="Times New Roman"/>
          <w:b w:val="false"/>
          <w:i w:val="false"/>
          <w:color w:val="000000"/>
          <w:sz w:val="28"/>
        </w:rPr>
        <w:t>
      экскаватордың механикалық, гидравликалық және электр жабдықтарының жұмыс принципін; экскаватор жұмысының оңтайлы режимін және көсіп алу жолдарын;</w:t>
      </w:r>
    </w:p>
    <w:p>
      <w:pPr>
        <w:spacing w:after="0"/>
        <w:ind w:left="0"/>
        <w:jc w:val="both"/>
      </w:pPr>
      <w:r>
        <w:rPr>
          <w:rFonts w:ascii="Times New Roman"/>
          <w:b w:val="false"/>
          <w:i w:val="false"/>
          <w:color w:val="000000"/>
          <w:sz w:val="28"/>
        </w:rPr>
        <w:t>
      ауыр және жеңіл топырақты әзірлеу кезінде экскаватор механизмдерін басқару жолдарын; кен массасы мен топырақты үстіңгі қабатта, забойдағы жерасты жағдайларында әзірлеу ережесін;</w:t>
      </w:r>
    </w:p>
    <w:p>
      <w:pPr>
        <w:spacing w:after="0"/>
        <w:ind w:left="0"/>
        <w:jc w:val="both"/>
      </w:pPr>
      <w:r>
        <w:rPr>
          <w:rFonts w:ascii="Times New Roman"/>
          <w:b w:val="false"/>
          <w:i w:val="false"/>
          <w:color w:val="000000"/>
          <w:sz w:val="28"/>
        </w:rPr>
        <w:t>
      пайдалы қазбалардың сұрыптары бойынша ерекшеліктерін; дала жағдайларында және көлденеңдік жерлерде жүру ережесін; терең забойларда топырақты қуатты экскаватормен әзірлеу ерекшеліктерін;</w:t>
      </w:r>
    </w:p>
    <w:p>
      <w:pPr>
        <w:spacing w:after="0"/>
        <w:ind w:left="0"/>
        <w:jc w:val="both"/>
      </w:pPr>
      <w:r>
        <w:rPr>
          <w:rFonts w:ascii="Times New Roman"/>
          <w:b w:val="false"/>
          <w:i w:val="false"/>
          <w:color w:val="000000"/>
          <w:sz w:val="28"/>
        </w:rPr>
        <w:t>
      ашық кен жұмыстарын жүргізу туралы негізгі деректерді және учаскенің (разрездің) тау-геологиялық сипаттамасын; көшкін құбылыстарының белгілерін; әзірленетін жыныстың физикалық-механикалық қасиеттерін және пайдалы қазбаның жыныстан ерекшелігін; төбешіктерді, забой линиясын әзірлеу мен жүргізу ережесін; әзірлеу жүйесі мен жағдайларына қарай түрлі экскавациялау тәсілдерін қолдану әдістерін; экскаваторды электр желісіне қосу ережесін;</w:t>
      </w:r>
    </w:p>
    <w:p>
      <w:pPr>
        <w:spacing w:after="0"/>
        <w:ind w:left="0"/>
        <w:jc w:val="both"/>
      </w:pPr>
      <w:r>
        <w:rPr>
          <w:rFonts w:ascii="Times New Roman"/>
          <w:b w:val="false"/>
          <w:i w:val="false"/>
          <w:color w:val="000000"/>
          <w:sz w:val="28"/>
        </w:rPr>
        <w:t>
      қолданылатын өлшеу құралдары мен автоматты құрылғылардың жұмыс принципі мен нысанын; ауысымдық аспалы жабдықпен жұмыс ерекшеліктерін; кен массасы мен топырақты теміржол составтарына, думпкарларға, автомашиналар мен конвейер линияларындағы бункер люктеріне тиеу ережесін; тасымал, құбыр төсеу жұмыстары өндірісі ережесін; белгіленген құжаттаманы жүргізу ережесін; экскаватор жұмысында ақаулардың пайда болу себептерін және оларды жою тәсілдерін;</w:t>
      </w:r>
    </w:p>
    <w:p>
      <w:pPr>
        <w:spacing w:after="0"/>
        <w:ind w:left="0"/>
        <w:jc w:val="both"/>
      </w:pPr>
      <w:r>
        <w:rPr>
          <w:rFonts w:ascii="Times New Roman"/>
          <w:b w:val="false"/>
          <w:i w:val="false"/>
          <w:color w:val="000000"/>
          <w:sz w:val="28"/>
        </w:rPr>
        <w:t>
      экскаваторды жөндеу, монтаждау және бөлшектеу түрлерін; экскаваторды тез тозатын бөлшектері мен тораптарының құрылымын, оларды ауыстыру тәртібін; электротехника, автоматика, электр- телебасқару негіздерін; негізгі жұмысты орындайтын экскаватор машинисінен бір разряд төмен тарифтелетін электр слесарь (слесар) білімі көлеміндегі электр слесарь ісін; пісіру, такелаж және ілмектеу жұмыстары технологиясын.</w:t>
      </w:r>
    </w:p>
    <w:p>
      <w:pPr>
        <w:spacing w:after="0"/>
        <w:ind w:left="0"/>
        <w:jc w:val="both"/>
      </w:pPr>
      <w:r>
        <w:rPr>
          <w:rFonts w:ascii="Times New Roman"/>
          <w:b w:val="false"/>
          <w:i w:val="false"/>
          <w:color w:val="000000"/>
          <w:sz w:val="28"/>
        </w:rPr>
        <w:t>
      Шөмішінің сыйымдылығы 0,4-тен 2,5 м</w:t>
      </w:r>
      <w:r>
        <w:rPr>
          <w:rFonts w:ascii="Times New Roman"/>
          <w:b w:val="false"/>
          <w:i w:val="false"/>
          <w:color w:val="000000"/>
          <w:vertAlign w:val="superscript"/>
        </w:rPr>
        <w:t>3-</w:t>
      </w:r>
      <w:r>
        <w:rPr>
          <w:rFonts w:ascii="Times New Roman"/>
          <w:b w:val="false"/>
          <w:i w:val="false"/>
          <w:color w:val="000000"/>
          <w:sz w:val="28"/>
        </w:rPr>
        <w:t xml:space="preserve"> дейінгі бір шөмішті экскаваторды немесе шөмішінің сыйымдылығы 2,0 м</w:t>
      </w:r>
      <w:r>
        <w:rPr>
          <w:rFonts w:ascii="Times New Roman"/>
          <w:b w:val="false"/>
          <w:i w:val="false"/>
          <w:color w:val="000000"/>
          <w:vertAlign w:val="superscript"/>
        </w:rPr>
        <w:t>3</w:t>
      </w:r>
      <w:r>
        <w:rPr>
          <w:rFonts w:ascii="Times New Roman"/>
          <w:b w:val="false"/>
          <w:i w:val="false"/>
          <w:color w:val="000000"/>
          <w:sz w:val="28"/>
        </w:rPr>
        <w:t xml:space="preserve"> кем ұзартылған жабдығы бар (тік күректі) экскаваторды, немесе теоретикалық өнімділігі 1000 м</w:t>
      </w:r>
      <w:r>
        <w:rPr>
          <w:rFonts w:ascii="Times New Roman"/>
          <w:b w:val="false"/>
          <w:i w:val="false"/>
          <w:color w:val="000000"/>
          <w:vertAlign w:val="superscript"/>
        </w:rPr>
        <w:t>3</w:t>
      </w:r>
      <w:r>
        <w:rPr>
          <w:rFonts w:ascii="Times New Roman"/>
          <w:b w:val="false"/>
          <w:i w:val="false"/>
          <w:color w:val="000000"/>
          <w:sz w:val="28"/>
        </w:rPr>
        <w:t>/с дейінгі көп шөмішті шынжырлы және роторлы экскаваторды басқару кезінде - 5-разряд;</w:t>
      </w:r>
    </w:p>
    <w:p>
      <w:pPr>
        <w:spacing w:after="0"/>
        <w:ind w:left="0"/>
        <w:jc w:val="both"/>
      </w:pPr>
      <w:r>
        <w:rPr>
          <w:rFonts w:ascii="Times New Roman"/>
          <w:b w:val="false"/>
          <w:i w:val="false"/>
          <w:color w:val="000000"/>
          <w:sz w:val="28"/>
        </w:rPr>
        <w:t>
      Шөмішінің сыйымдылығы 2,5-тен 4,6 м</w:t>
      </w:r>
      <w:r>
        <w:rPr>
          <w:rFonts w:ascii="Times New Roman"/>
          <w:b w:val="false"/>
          <w:i w:val="false"/>
          <w:color w:val="000000"/>
          <w:vertAlign w:val="superscript"/>
        </w:rPr>
        <w:t>3-</w:t>
      </w:r>
      <w:r>
        <w:rPr>
          <w:rFonts w:ascii="Times New Roman"/>
          <w:b w:val="false"/>
          <w:i w:val="false"/>
          <w:color w:val="000000"/>
          <w:sz w:val="28"/>
        </w:rPr>
        <w:t xml:space="preserve"> дейінгі бір шөмішті экскаваторды немесе шөмішінің сыйымдылығы 2,0-тен 4,0 м</w:t>
      </w:r>
      <w:r>
        <w:rPr>
          <w:rFonts w:ascii="Times New Roman"/>
          <w:b w:val="false"/>
          <w:i w:val="false"/>
          <w:color w:val="000000"/>
          <w:vertAlign w:val="superscript"/>
        </w:rPr>
        <w:t>3</w:t>
      </w:r>
      <w:r>
        <w:rPr>
          <w:rFonts w:ascii="Times New Roman"/>
          <w:b w:val="false"/>
          <w:i w:val="false"/>
          <w:color w:val="000000"/>
          <w:sz w:val="28"/>
        </w:rPr>
        <w:t xml:space="preserve"> дейінгі ұзартылған жабдығы бар (тік күректі) экскаваторды, немесе теоретикалық өнімділігі 1000-нан 2500 м</w:t>
      </w:r>
      <w:r>
        <w:rPr>
          <w:rFonts w:ascii="Times New Roman"/>
          <w:b w:val="false"/>
          <w:i w:val="false"/>
          <w:color w:val="000000"/>
          <w:vertAlign w:val="superscript"/>
        </w:rPr>
        <w:t>3</w:t>
      </w:r>
      <w:r>
        <w:rPr>
          <w:rFonts w:ascii="Times New Roman"/>
          <w:b w:val="false"/>
          <w:i w:val="false"/>
          <w:color w:val="000000"/>
          <w:sz w:val="28"/>
        </w:rPr>
        <w:t>/с дейінгі көп шөмішті шынжырлы және роторлы экскаваторды, немесе кен массасын селективті алуға арналған арнаулы косррукциялы көп шөмішті экскаваторды, немесе барабанды-орталап тиеу машинасын немесе роторлы үлгідегі штабельдеуші-заборлы машинаны басқару кезінде - 6-разряд;</w:t>
      </w:r>
    </w:p>
    <w:p>
      <w:pPr>
        <w:spacing w:after="0"/>
        <w:ind w:left="0"/>
        <w:jc w:val="both"/>
      </w:pPr>
      <w:r>
        <w:rPr>
          <w:rFonts w:ascii="Times New Roman"/>
          <w:b w:val="false"/>
          <w:i w:val="false"/>
          <w:color w:val="000000"/>
          <w:sz w:val="28"/>
        </w:rPr>
        <w:t>
      Шөмішінің сыйымдылығы 4,6-тен 10,0 м</w:t>
      </w:r>
      <w:r>
        <w:rPr>
          <w:rFonts w:ascii="Times New Roman"/>
          <w:b w:val="false"/>
          <w:i w:val="false"/>
          <w:color w:val="000000"/>
          <w:vertAlign w:val="superscript"/>
        </w:rPr>
        <w:t>3-</w:t>
      </w:r>
      <w:r>
        <w:rPr>
          <w:rFonts w:ascii="Times New Roman"/>
          <w:b w:val="false"/>
          <w:i w:val="false"/>
          <w:color w:val="000000"/>
          <w:sz w:val="28"/>
        </w:rPr>
        <w:t xml:space="preserve"> дейінгі бір шөмішті экскаваторды немесе шөмішінің сыйымдылығы 4,0 м</w:t>
      </w:r>
      <w:r>
        <w:rPr>
          <w:rFonts w:ascii="Times New Roman"/>
          <w:b w:val="false"/>
          <w:i w:val="false"/>
          <w:color w:val="000000"/>
          <w:vertAlign w:val="superscript"/>
        </w:rPr>
        <w:t>3</w:t>
      </w:r>
      <w:r>
        <w:rPr>
          <w:rFonts w:ascii="Times New Roman"/>
          <w:b w:val="false"/>
          <w:i w:val="false"/>
          <w:color w:val="000000"/>
          <w:sz w:val="28"/>
        </w:rPr>
        <w:t xml:space="preserve"> жоғары ұзартылған жабдығы бар (тік күректі) экскаваторды, немесе теоретикалық өнімділігі 2500-нан 4500 м</w:t>
      </w:r>
      <w:r>
        <w:rPr>
          <w:rFonts w:ascii="Times New Roman"/>
          <w:b w:val="false"/>
          <w:i w:val="false"/>
          <w:color w:val="000000"/>
          <w:vertAlign w:val="superscript"/>
        </w:rPr>
        <w:t>3</w:t>
      </w:r>
      <w:r>
        <w:rPr>
          <w:rFonts w:ascii="Times New Roman"/>
          <w:b w:val="false"/>
          <w:i w:val="false"/>
          <w:color w:val="000000"/>
          <w:sz w:val="28"/>
        </w:rPr>
        <w:t>/с дейінгі көп шөмішті шынжырлы және роторлы экскаваторды басқару кезінде - 7-разряд;</w:t>
      </w:r>
    </w:p>
    <w:p>
      <w:pPr>
        <w:spacing w:after="0"/>
        <w:ind w:left="0"/>
        <w:jc w:val="both"/>
      </w:pPr>
      <w:r>
        <w:rPr>
          <w:rFonts w:ascii="Times New Roman"/>
          <w:b w:val="false"/>
          <w:i w:val="false"/>
          <w:color w:val="000000"/>
          <w:sz w:val="28"/>
        </w:rPr>
        <w:t>
      Шөмішінің сыйымдылығы 4,6-тен 10,0 м</w:t>
      </w:r>
      <w:r>
        <w:rPr>
          <w:rFonts w:ascii="Times New Roman"/>
          <w:b w:val="false"/>
          <w:i w:val="false"/>
          <w:color w:val="000000"/>
          <w:vertAlign w:val="superscript"/>
        </w:rPr>
        <w:t>3-</w:t>
      </w:r>
      <w:r>
        <w:rPr>
          <w:rFonts w:ascii="Times New Roman"/>
          <w:b w:val="false"/>
          <w:i w:val="false"/>
          <w:color w:val="000000"/>
          <w:sz w:val="28"/>
        </w:rPr>
        <w:t xml:space="preserve"> дейінгі бір шөмішті экскаваторды немесе теоретикалық өнімділігі 4500 м</w:t>
      </w:r>
      <w:r>
        <w:rPr>
          <w:rFonts w:ascii="Times New Roman"/>
          <w:b w:val="false"/>
          <w:i w:val="false"/>
          <w:color w:val="000000"/>
          <w:vertAlign w:val="superscript"/>
        </w:rPr>
        <w:t>3</w:t>
      </w:r>
      <w:r>
        <w:rPr>
          <w:rFonts w:ascii="Times New Roman"/>
          <w:b w:val="false"/>
          <w:i w:val="false"/>
          <w:color w:val="000000"/>
          <w:sz w:val="28"/>
        </w:rPr>
        <w:t>/с жоғары және одан да жоғары көп шөмішті шынжырлы және роторлы экскаваторды басқару кезінде - 8-разряд.</w:t>
      </w:r>
    </w:p>
    <w:bookmarkStart w:name="z1174" w:id="271"/>
    <w:p>
      <w:pPr>
        <w:spacing w:after="0"/>
        <w:ind w:left="0"/>
        <w:jc w:val="both"/>
      </w:pPr>
      <w:r>
        <w:rPr>
          <w:rFonts w:ascii="Times New Roman"/>
          <w:b w:val="false"/>
          <w:i w:val="false"/>
          <w:color w:val="000000"/>
          <w:sz w:val="28"/>
        </w:rPr>
        <w:t>
      Ескертпе.</w:t>
      </w:r>
    </w:p>
    <w:bookmarkEnd w:id="271"/>
    <w:bookmarkStart w:name="z1175" w:id="272"/>
    <w:p>
      <w:pPr>
        <w:spacing w:after="0"/>
        <w:ind w:left="0"/>
        <w:jc w:val="both"/>
      </w:pPr>
      <w:r>
        <w:rPr>
          <w:rFonts w:ascii="Times New Roman"/>
          <w:b w:val="false"/>
          <w:i w:val="false"/>
          <w:color w:val="000000"/>
          <w:sz w:val="28"/>
        </w:rPr>
        <w:t>
      1. Экскаватор шөмішінің сыйымдылығы стандартты шөміш сыйымдылығы бойынша алынды.</w:t>
      </w:r>
    </w:p>
    <w:bookmarkEnd w:id="272"/>
    <w:bookmarkStart w:name="z1176" w:id="273"/>
    <w:p>
      <w:pPr>
        <w:spacing w:after="0"/>
        <w:ind w:left="0"/>
        <w:jc w:val="both"/>
      </w:pPr>
      <w:r>
        <w:rPr>
          <w:rFonts w:ascii="Times New Roman"/>
          <w:b w:val="false"/>
          <w:i w:val="false"/>
          <w:color w:val="000000"/>
          <w:sz w:val="28"/>
        </w:rPr>
        <w:t>
      2. Автомобиль және теміржолдарды, суландыру және кеме жүзу арналарын, бөгеттерді, қоршама топырақ дамбаларын, ғимараттар мен имараттар астының қазаншұңқырларын, электр беру желілері және контакті желісі тіреулерін, жерасты коммуникациялары траншеяларын, су ағызу кюветтерін, тау үстіндегі және банкеттің сыртындағы арналарды, кен қазбаларын жерасты тәсілімен проходкалау күрделі бойынша ұқсас ғимараттар құрылысы кезінде резерв оймалары мен үйінділерін, кавальерлер мен банкеттерді әзірлеу және жоспарлау жөніндегі жұмыстар БТБА, 3 шығарылым, "Құрылыс, монтаж және жөндеу-құрылыс жұмыстары" бөлімі бойынша тарифтеледі.</w:t>
      </w:r>
    </w:p>
    <w:bookmarkEnd w:id="273"/>
    <w:bookmarkStart w:name="z1177" w:id="274"/>
    <w:p>
      <w:pPr>
        <w:spacing w:after="0"/>
        <w:ind w:left="0"/>
        <w:jc w:val="both"/>
      </w:pPr>
      <w:r>
        <w:rPr>
          <w:rFonts w:ascii="Times New Roman"/>
          <w:b w:val="false"/>
          <w:i w:val="false"/>
          <w:color w:val="000000"/>
          <w:sz w:val="28"/>
        </w:rPr>
        <w:t>
      3. Экскаватор машинисінің тарифтік-біліктілік сипаттамасында көзделген жұмыстардың барлық кешенін игерген экскаватор машинисінің көмекшілері өздері бірге жұмыс істейтін экскаватор машинисінен бір разрядқа төмен, және егер олар жұмыстың барлық кешенін игермеген болса, екі разрядқа төмен тарифтеледі.</w:t>
      </w:r>
    </w:p>
    <w:bookmarkEnd w:id="274"/>
    <w:bookmarkStart w:name="z1178" w:id="275"/>
    <w:p>
      <w:pPr>
        <w:spacing w:after="0"/>
        <w:ind w:left="0"/>
        <w:jc w:val="both"/>
      </w:pPr>
      <w:r>
        <w:rPr>
          <w:rFonts w:ascii="Times New Roman"/>
          <w:b w:val="false"/>
          <w:i w:val="false"/>
          <w:color w:val="000000"/>
          <w:sz w:val="28"/>
        </w:rPr>
        <w:t>
      4. Адымдауыш немесе роторлы экскаваторды басқару кезінде экскаватор машинисіне орта кәсіптік білім талап етіледі.</w:t>
      </w:r>
    </w:p>
    <w:bookmarkEnd w:id="275"/>
    <w:bookmarkStart w:name="z1179" w:id="276"/>
    <w:p>
      <w:pPr>
        <w:spacing w:after="0"/>
        <w:ind w:left="0"/>
        <w:jc w:val="both"/>
      </w:pPr>
      <w:r>
        <w:rPr>
          <w:rFonts w:ascii="Times New Roman"/>
          <w:b w:val="false"/>
          <w:i w:val="false"/>
          <w:color w:val="000000"/>
          <w:sz w:val="28"/>
        </w:rPr>
        <w:t>
      43. Шахта электровозының машинисі</w:t>
      </w:r>
    </w:p>
    <w:bookmarkEnd w:id="276"/>
    <w:bookmarkStart w:name="z1180" w:id="277"/>
    <w:p>
      <w:pPr>
        <w:spacing w:after="0"/>
        <w:ind w:left="0"/>
        <w:jc w:val="both"/>
      </w:pPr>
      <w:r>
        <w:rPr>
          <w:rFonts w:ascii="Times New Roman"/>
          <w:b w:val="false"/>
          <w:i w:val="false"/>
          <w:color w:val="000000"/>
          <w:sz w:val="28"/>
        </w:rPr>
        <w:t>
      Параграф 1. Шахта электровозының машинисі, 3-разряд</w:t>
      </w:r>
    </w:p>
    <w:bookmarkEnd w:id="277"/>
    <w:bookmarkStart w:name="z1181" w:id="278"/>
    <w:p>
      <w:pPr>
        <w:spacing w:after="0"/>
        <w:ind w:left="0"/>
        <w:jc w:val="both"/>
      </w:pPr>
      <w:r>
        <w:rPr>
          <w:rFonts w:ascii="Times New Roman"/>
          <w:b w:val="false"/>
          <w:i w:val="false"/>
          <w:color w:val="000000"/>
          <w:sz w:val="28"/>
        </w:rPr>
        <w:t>
      142. Жұмыс сипаттамасы:</w:t>
      </w:r>
    </w:p>
    <w:bookmarkEnd w:id="278"/>
    <w:p>
      <w:pPr>
        <w:spacing w:after="0"/>
        <w:ind w:left="0"/>
        <w:jc w:val="both"/>
      </w:pPr>
      <w:r>
        <w:rPr>
          <w:rFonts w:ascii="Times New Roman"/>
          <w:b w:val="false"/>
          <w:i w:val="false"/>
          <w:color w:val="000000"/>
          <w:sz w:val="28"/>
        </w:rPr>
        <w:t>
      тиелген және бос составтарды әкету кезінде электровоздарды, тіркеме салмағы 10 т дейінгі гидровоздарды, тіркеме салмағына қарамастан дизелевоздарды басқару;</w:t>
      </w:r>
    </w:p>
    <w:p>
      <w:pPr>
        <w:spacing w:after="0"/>
        <w:ind w:left="0"/>
        <w:jc w:val="both"/>
      </w:pPr>
      <w:r>
        <w:rPr>
          <w:rFonts w:ascii="Times New Roman"/>
          <w:b w:val="false"/>
          <w:i w:val="false"/>
          <w:color w:val="000000"/>
          <w:sz w:val="28"/>
        </w:rPr>
        <w:t>
      жол профилі мен составтың салмағына қарай шахта электровозының жүру жылдамдығын реттеу;</w:t>
      </w:r>
    </w:p>
    <w:p>
      <w:pPr>
        <w:spacing w:after="0"/>
        <w:ind w:left="0"/>
        <w:jc w:val="both"/>
      </w:pPr>
      <w:r>
        <w:rPr>
          <w:rFonts w:ascii="Times New Roman"/>
          <w:b w:val="false"/>
          <w:i w:val="false"/>
          <w:color w:val="000000"/>
          <w:sz w:val="28"/>
        </w:rPr>
        <w:t>
      составтарды қалыптастыру және тиеу-ауыстыру пункттері мен эстакадаларда маневр жұмыстарын орындау;</w:t>
      </w:r>
    </w:p>
    <w:p>
      <w:pPr>
        <w:spacing w:after="0"/>
        <w:ind w:left="0"/>
        <w:jc w:val="both"/>
      </w:pPr>
      <w:r>
        <w:rPr>
          <w:rFonts w:ascii="Times New Roman"/>
          <w:b w:val="false"/>
          <w:i w:val="false"/>
          <w:color w:val="000000"/>
          <w:sz w:val="28"/>
        </w:rPr>
        <w:t>
      вагондарды тиеу және түсіру орындарына қою; жүктерді әкету, бос вагондарды әкелу;</w:t>
      </w:r>
    </w:p>
    <w:p>
      <w:pPr>
        <w:spacing w:after="0"/>
        <w:ind w:left="0"/>
        <w:jc w:val="both"/>
      </w:pPr>
      <w:r>
        <w:rPr>
          <w:rFonts w:ascii="Times New Roman"/>
          <w:b w:val="false"/>
          <w:i w:val="false"/>
          <w:color w:val="000000"/>
          <w:sz w:val="28"/>
        </w:rPr>
        <w:t>
      адамдарды жұмыс орнына және кері қарай жеткізу; вагондарды тіркеу және ағыту;</w:t>
      </w:r>
    </w:p>
    <w:p>
      <w:pPr>
        <w:spacing w:after="0"/>
        <w:ind w:left="0"/>
        <w:jc w:val="both"/>
      </w:pPr>
      <w:r>
        <w:rPr>
          <w:rFonts w:ascii="Times New Roman"/>
          <w:b w:val="false"/>
          <w:i w:val="false"/>
          <w:color w:val="000000"/>
          <w:sz w:val="28"/>
        </w:rPr>
        <w:t>
      рельстен шығып кеткен электровоздар мен вагондарды көтеру және қою;</w:t>
      </w:r>
    </w:p>
    <w:p>
      <w:pPr>
        <w:spacing w:after="0"/>
        <w:ind w:left="0"/>
        <w:jc w:val="both"/>
      </w:pPr>
      <w:r>
        <w:rPr>
          <w:rFonts w:ascii="Times New Roman"/>
          <w:b w:val="false"/>
          <w:i w:val="false"/>
          <w:color w:val="000000"/>
          <w:sz w:val="28"/>
        </w:rPr>
        <w:t>
      кен массасын люк-дозатордан тиеу және қотарғышта босату кезінде электровозды қашықтықтан басқару;</w:t>
      </w:r>
    </w:p>
    <w:p>
      <w:pPr>
        <w:spacing w:after="0"/>
        <w:ind w:left="0"/>
        <w:jc w:val="both"/>
      </w:pPr>
      <w:r>
        <w:rPr>
          <w:rFonts w:ascii="Times New Roman"/>
          <w:b w:val="false"/>
          <w:i w:val="false"/>
          <w:color w:val="000000"/>
          <w:sz w:val="28"/>
        </w:rPr>
        <w:t>
      жолдағы стрелкаларды бұру;</w:t>
      </w:r>
    </w:p>
    <w:p>
      <w:pPr>
        <w:spacing w:after="0"/>
        <w:ind w:left="0"/>
        <w:jc w:val="both"/>
      </w:pPr>
      <w:r>
        <w:rPr>
          <w:rFonts w:ascii="Times New Roman"/>
          <w:b w:val="false"/>
          <w:i w:val="false"/>
          <w:color w:val="000000"/>
          <w:sz w:val="28"/>
        </w:rPr>
        <w:t>
      тиеу және түсіру пункттерінің желдету есіктерін, итергіштерін, шығырлары мен басқа да механизмдерін басқару;</w:t>
      </w:r>
    </w:p>
    <w:p>
      <w:pPr>
        <w:spacing w:after="0"/>
        <w:ind w:left="0"/>
        <w:jc w:val="both"/>
      </w:pPr>
      <w:r>
        <w:rPr>
          <w:rFonts w:ascii="Times New Roman"/>
          <w:b w:val="false"/>
          <w:i w:val="false"/>
          <w:color w:val="000000"/>
          <w:sz w:val="28"/>
        </w:rPr>
        <w:t>
      қазаншұңқыр мен қотарғыш төсемін тазарту;</w:t>
      </w:r>
    </w:p>
    <w:p>
      <w:pPr>
        <w:spacing w:after="0"/>
        <w:ind w:left="0"/>
        <w:jc w:val="both"/>
      </w:pPr>
      <w:r>
        <w:rPr>
          <w:rFonts w:ascii="Times New Roman"/>
          <w:b w:val="false"/>
          <w:i w:val="false"/>
          <w:color w:val="000000"/>
          <w:sz w:val="28"/>
        </w:rPr>
        <w:t>
      электровоздарды экипировкалау және құмдауыштарға май құю; аккумулятор жәшігін бекіту және аккумулятор батареяларын ауыстыруға қатысу; гидровозды энергия жүйесінен зарядтау;</w:t>
      </w:r>
    </w:p>
    <w:p>
      <w:pPr>
        <w:spacing w:after="0"/>
        <w:ind w:left="0"/>
        <w:jc w:val="both"/>
      </w:pPr>
      <w:r>
        <w:rPr>
          <w:rFonts w:ascii="Times New Roman"/>
          <w:b w:val="false"/>
          <w:i w:val="false"/>
          <w:color w:val="000000"/>
          <w:sz w:val="28"/>
        </w:rPr>
        <w:t>
      өлшеу құралдарының көрсеткіштерін қадағалау;</w:t>
      </w:r>
    </w:p>
    <w:p>
      <w:pPr>
        <w:spacing w:after="0"/>
        <w:ind w:left="0"/>
        <w:jc w:val="both"/>
      </w:pPr>
      <w:r>
        <w:rPr>
          <w:rFonts w:ascii="Times New Roman"/>
          <w:b w:val="false"/>
          <w:i w:val="false"/>
          <w:color w:val="000000"/>
          <w:sz w:val="28"/>
        </w:rPr>
        <w:t>
      басқару механизмін және жүру бөлшектерін қарау әрі сынап көру;</w:t>
      </w:r>
    </w:p>
    <w:p>
      <w:pPr>
        <w:spacing w:after="0"/>
        <w:ind w:left="0"/>
        <w:jc w:val="both"/>
      </w:pPr>
      <w:r>
        <w:rPr>
          <w:rFonts w:ascii="Times New Roman"/>
          <w:b w:val="false"/>
          <w:i w:val="false"/>
          <w:color w:val="000000"/>
          <w:sz w:val="28"/>
        </w:rPr>
        <w:t>
      қызмет көрсететін жабдық жұмысындағы ақауларды жою.</w:t>
      </w:r>
    </w:p>
    <w:bookmarkStart w:name="z1196" w:id="279"/>
    <w:p>
      <w:pPr>
        <w:spacing w:after="0"/>
        <w:ind w:left="0"/>
        <w:jc w:val="both"/>
      </w:pPr>
      <w:r>
        <w:rPr>
          <w:rFonts w:ascii="Times New Roman"/>
          <w:b w:val="false"/>
          <w:i w:val="false"/>
          <w:color w:val="000000"/>
          <w:sz w:val="28"/>
        </w:rPr>
        <w:t>
      143. Білуге тиіс:</w:t>
      </w:r>
    </w:p>
    <w:bookmarkEnd w:id="279"/>
    <w:p>
      <w:pPr>
        <w:spacing w:after="0"/>
        <w:ind w:left="0"/>
        <w:jc w:val="both"/>
      </w:pPr>
      <w:r>
        <w:rPr>
          <w:rFonts w:ascii="Times New Roman"/>
          <w:b w:val="false"/>
          <w:i w:val="false"/>
          <w:color w:val="000000"/>
          <w:sz w:val="28"/>
        </w:rPr>
        <w:t>
      электровоздардың, гидровоздардың, дизелевоздардың құрылымын, техникалық сипаттамасын; поездардың жүру кестесін және жүк және адамдары бар составтардың қозғалыс ережесін;</w:t>
      </w:r>
    </w:p>
    <w:p>
      <w:pPr>
        <w:spacing w:after="0"/>
        <w:ind w:left="0"/>
        <w:jc w:val="both"/>
      </w:pPr>
      <w:r>
        <w:rPr>
          <w:rFonts w:ascii="Times New Roman"/>
          <w:b w:val="false"/>
          <w:i w:val="false"/>
          <w:color w:val="000000"/>
          <w:sz w:val="28"/>
        </w:rPr>
        <w:t>
      жол профилін және оның жай-күйін, қызмет көрсететін учаскедегі жол белгілерін түрлі жұмыс жағдайы кезіндегі электровоздардың, гидровоздардың, дизелевоздардың тарту сипаттамаларын; темір жолдардың, коммутация мен энергиямен қоректендіру сызбасын; тежегіш құрылғыларының жүйесін;</w:t>
      </w:r>
    </w:p>
    <w:p>
      <w:pPr>
        <w:spacing w:after="0"/>
        <w:ind w:left="0"/>
        <w:jc w:val="both"/>
      </w:pPr>
      <w:r>
        <w:rPr>
          <w:rFonts w:ascii="Times New Roman"/>
          <w:b w:val="false"/>
          <w:i w:val="false"/>
          <w:color w:val="000000"/>
          <w:sz w:val="28"/>
        </w:rPr>
        <w:t>
      стрелка бұрмасының, вагондарды автотежеуге арналған компрессорлардың құрылымын; вагондарды тіркеу және ағыту ережесін; рельстен шығып кеткен электровоздар мен вагондарды көтеру үшін қолданылатын тәсілдер мен айлабұйымдарды; аккумулятор батареяларының құрылымын, оларды зарядтау және баптау ережесін; зарядтау камералары жабдығын; жерге қосу ережесін және контакті желісін ілу тәсілдерін; белгілердің, белгі беру құралдарының, орталау және блокировкалау нысанын; токты өзгерту тәсілдерін; контакті желісін қоректендіруді;</w:t>
      </w:r>
    </w:p>
    <w:p>
      <w:pPr>
        <w:spacing w:after="0"/>
        <w:ind w:left="0"/>
        <w:jc w:val="both"/>
      </w:pPr>
      <w:r>
        <w:rPr>
          <w:rFonts w:ascii="Times New Roman"/>
          <w:b w:val="false"/>
          <w:i w:val="false"/>
          <w:color w:val="000000"/>
          <w:sz w:val="28"/>
        </w:rPr>
        <w:t>
      диспетчерлік қызмет сызбасын; эерасты кен қазбаларының орналасуы мен нысанын; қызмет көрсететін машинаны қабылдау және әрі сынап тәртібін; майлау жүйелерін және қолданылатын жанар-жағармай материалдарын; электротехника негіздері мен слесарь ісін; қызмет көрсететін жабдықтың жұмысындағы ақауларды жою тәртібін.</w:t>
      </w:r>
    </w:p>
    <w:p>
      <w:pPr>
        <w:spacing w:after="0"/>
        <w:ind w:left="0"/>
        <w:jc w:val="both"/>
      </w:pPr>
      <w:r>
        <w:rPr>
          <w:rFonts w:ascii="Times New Roman"/>
          <w:b w:val="false"/>
          <w:i w:val="false"/>
          <w:color w:val="000000"/>
          <w:sz w:val="28"/>
        </w:rPr>
        <w:t>
      Тіркеме салмағы 10-нан 25 т дейінгі гидровоздарды басқару кезінде - 4-разряд;</w:t>
      </w:r>
    </w:p>
    <w:p>
      <w:pPr>
        <w:spacing w:after="0"/>
        <w:ind w:left="0"/>
        <w:jc w:val="both"/>
      </w:pPr>
      <w:r>
        <w:rPr>
          <w:rFonts w:ascii="Times New Roman"/>
          <w:b w:val="false"/>
          <w:i w:val="false"/>
          <w:color w:val="000000"/>
          <w:sz w:val="28"/>
        </w:rPr>
        <w:t>
      Тіркеме салмағы 25 т және одан жоғары электровоздарды басқару кезінде – 5-разряд.</w:t>
      </w:r>
    </w:p>
    <w:bookmarkStart w:name="z1203" w:id="280"/>
    <w:p>
      <w:pPr>
        <w:spacing w:after="0"/>
        <w:ind w:left="0"/>
        <w:jc w:val="both"/>
      </w:pPr>
      <w:r>
        <w:rPr>
          <w:rFonts w:ascii="Times New Roman"/>
          <w:b w:val="false"/>
          <w:i w:val="false"/>
          <w:color w:val="000000"/>
          <w:sz w:val="28"/>
        </w:rPr>
        <w:t>
      44. Желдеткіш қондырғысының моторшысы</w:t>
      </w:r>
    </w:p>
    <w:bookmarkEnd w:id="280"/>
    <w:bookmarkStart w:name="z1204" w:id="281"/>
    <w:p>
      <w:pPr>
        <w:spacing w:after="0"/>
        <w:ind w:left="0"/>
        <w:jc w:val="both"/>
      </w:pPr>
      <w:r>
        <w:rPr>
          <w:rFonts w:ascii="Times New Roman"/>
          <w:b w:val="false"/>
          <w:i w:val="false"/>
          <w:color w:val="000000"/>
          <w:sz w:val="28"/>
        </w:rPr>
        <w:t>
      Параграф 1. Желдеткіш қондырғысының моторшысы, 1-разряд</w:t>
      </w:r>
    </w:p>
    <w:bookmarkEnd w:id="281"/>
    <w:bookmarkStart w:name="z1205" w:id="282"/>
    <w:p>
      <w:pPr>
        <w:spacing w:after="0"/>
        <w:ind w:left="0"/>
        <w:jc w:val="both"/>
      </w:pPr>
      <w:r>
        <w:rPr>
          <w:rFonts w:ascii="Times New Roman"/>
          <w:b w:val="false"/>
          <w:i w:val="false"/>
          <w:color w:val="000000"/>
          <w:sz w:val="28"/>
        </w:rPr>
        <w:t>
      144. Жұмыс сипаттамасы:</w:t>
      </w:r>
    </w:p>
    <w:bookmarkEnd w:id="282"/>
    <w:p>
      <w:pPr>
        <w:spacing w:after="0"/>
        <w:ind w:left="0"/>
        <w:jc w:val="both"/>
      </w:pPr>
      <w:r>
        <w:rPr>
          <w:rFonts w:ascii="Times New Roman"/>
          <w:b w:val="false"/>
          <w:i w:val="false"/>
          <w:color w:val="000000"/>
          <w:sz w:val="28"/>
        </w:rPr>
        <w:t>
      кен қазбаларын желдету кезінде өнімділігі 5000 м</w:t>
      </w:r>
      <w:r>
        <w:rPr>
          <w:rFonts w:ascii="Times New Roman"/>
          <w:b w:val="false"/>
          <w:i w:val="false"/>
          <w:color w:val="000000"/>
          <w:vertAlign w:val="superscript"/>
        </w:rPr>
        <w:t>3</w:t>
      </w:r>
      <w:r>
        <w:rPr>
          <w:rFonts w:ascii="Times New Roman"/>
          <w:b w:val="false"/>
          <w:i w:val="false"/>
          <w:color w:val="000000"/>
          <w:sz w:val="28"/>
        </w:rPr>
        <w:t>/мин дейінгі желдеткіш қондырғыларын басқару (оның ішінде бас желдету желдеткіштері жұмысын қашықтықтан қамтамасыз ету).</w:t>
      </w:r>
    </w:p>
    <w:p>
      <w:pPr>
        <w:spacing w:after="0"/>
        <w:ind w:left="0"/>
        <w:jc w:val="both"/>
      </w:pPr>
      <w:r>
        <w:rPr>
          <w:rFonts w:ascii="Times New Roman"/>
          <w:b w:val="false"/>
          <w:i w:val="false"/>
          <w:color w:val="000000"/>
          <w:sz w:val="28"/>
        </w:rPr>
        <w:t>
      бақылау-өлшеу құралдарының көрсеткіштерін, реверстеуші құрылғылардың, электр қозғағыштардың, қосу аппаратурасының жай-күйін қадағалау;</w:t>
      </w:r>
    </w:p>
    <w:p>
      <w:pPr>
        <w:spacing w:after="0"/>
        <w:ind w:left="0"/>
        <w:jc w:val="both"/>
      </w:pPr>
      <w:r>
        <w:rPr>
          <w:rFonts w:ascii="Times New Roman"/>
          <w:b w:val="false"/>
          <w:i w:val="false"/>
          <w:color w:val="000000"/>
          <w:sz w:val="28"/>
        </w:rPr>
        <w:t>
      желдету ағынын реверстеу;</w:t>
      </w:r>
    </w:p>
    <w:p>
      <w:pPr>
        <w:spacing w:after="0"/>
        <w:ind w:left="0"/>
        <w:jc w:val="both"/>
      </w:pPr>
      <w:r>
        <w:rPr>
          <w:rFonts w:ascii="Times New Roman"/>
          <w:b w:val="false"/>
          <w:i w:val="false"/>
          <w:color w:val="000000"/>
          <w:sz w:val="28"/>
        </w:rPr>
        <w:t>
      желдеткіштерді қосу және тоқтату;</w:t>
      </w:r>
    </w:p>
    <w:p>
      <w:pPr>
        <w:spacing w:after="0"/>
        <w:ind w:left="0"/>
        <w:jc w:val="both"/>
      </w:pPr>
      <w:r>
        <w:rPr>
          <w:rFonts w:ascii="Times New Roman"/>
          <w:b w:val="false"/>
          <w:i w:val="false"/>
          <w:color w:val="000000"/>
          <w:sz w:val="28"/>
        </w:rPr>
        <w:t>
      желдеткішті, реверстеуші құрылғыларды, қосу аппаратурасын, жұмыс істейтін және резервтегі қондырғылардың ременді және редукторлы өткізбелерін қарау;</w:t>
      </w:r>
    </w:p>
    <w:p>
      <w:pPr>
        <w:spacing w:after="0"/>
        <w:ind w:left="0"/>
        <w:jc w:val="both"/>
      </w:pPr>
      <w:r>
        <w:rPr>
          <w:rFonts w:ascii="Times New Roman"/>
          <w:b w:val="false"/>
          <w:i w:val="false"/>
          <w:color w:val="000000"/>
          <w:sz w:val="28"/>
        </w:rPr>
        <w:t>
      подшипниктер мено редукторларды майлау;</w:t>
      </w:r>
    </w:p>
    <w:p>
      <w:pPr>
        <w:spacing w:after="0"/>
        <w:ind w:left="0"/>
        <w:jc w:val="both"/>
      </w:pPr>
      <w:r>
        <w:rPr>
          <w:rFonts w:ascii="Times New Roman"/>
          <w:b w:val="false"/>
          <w:i w:val="false"/>
          <w:color w:val="000000"/>
          <w:sz w:val="28"/>
        </w:rPr>
        <w:t>
      қосу муфталарының ремендері мен саусақтарын қадағалау;</w:t>
      </w:r>
    </w:p>
    <w:p>
      <w:pPr>
        <w:spacing w:after="0"/>
        <w:ind w:left="0"/>
        <w:jc w:val="both"/>
      </w:pPr>
      <w:r>
        <w:rPr>
          <w:rFonts w:ascii="Times New Roman"/>
          <w:b w:val="false"/>
          <w:i w:val="false"/>
          <w:color w:val="000000"/>
          <w:sz w:val="28"/>
        </w:rPr>
        <w:t>
      желдету жұмыстары есебінің журналын жүргізу;</w:t>
      </w:r>
    </w:p>
    <w:p>
      <w:pPr>
        <w:spacing w:after="0"/>
        <w:ind w:left="0"/>
        <w:jc w:val="both"/>
      </w:pPr>
      <w:r>
        <w:rPr>
          <w:rFonts w:ascii="Times New Roman"/>
          <w:b w:val="false"/>
          <w:i w:val="false"/>
          <w:color w:val="000000"/>
          <w:sz w:val="28"/>
        </w:rPr>
        <w:t>
      калорифер қондырғысына қызмет көрсету.</w:t>
      </w:r>
    </w:p>
    <w:p>
      <w:pPr>
        <w:spacing w:after="0"/>
        <w:ind w:left="0"/>
        <w:jc w:val="both"/>
      </w:pPr>
      <w:r>
        <w:rPr>
          <w:rFonts w:ascii="Times New Roman"/>
          <w:b w:val="false"/>
          <w:i w:val="false"/>
          <w:color w:val="000000"/>
          <w:sz w:val="28"/>
        </w:rPr>
        <w:t>
      құбырлардың, кен қазбасы оқпаны сағасы аражабынының тығыздығын тексеру.</w:t>
      </w:r>
    </w:p>
    <w:bookmarkStart w:name="z1216" w:id="283"/>
    <w:p>
      <w:pPr>
        <w:spacing w:after="0"/>
        <w:ind w:left="0"/>
        <w:jc w:val="both"/>
      </w:pPr>
      <w:r>
        <w:rPr>
          <w:rFonts w:ascii="Times New Roman"/>
          <w:b w:val="false"/>
          <w:i w:val="false"/>
          <w:color w:val="000000"/>
          <w:sz w:val="28"/>
        </w:rPr>
        <w:t>
      145. Білуге тиіс:</w:t>
      </w:r>
    </w:p>
    <w:bookmarkEnd w:id="283"/>
    <w:p>
      <w:pPr>
        <w:spacing w:after="0"/>
        <w:ind w:left="0"/>
        <w:jc w:val="both"/>
      </w:pPr>
      <w:r>
        <w:rPr>
          <w:rFonts w:ascii="Times New Roman"/>
          <w:b w:val="false"/>
          <w:i w:val="false"/>
          <w:color w:val="000000"/>
          <w:sz w:val="28"/>
        </w:rPr>
        <w:t>
      желдеткіш қондырғысының электр қозғағышының, қосу аппаратурасының, бақылау-өлшеу құралдарының нысанын, жұмыс принципі мен құрылымын;</w:t>
      </w:r>
    </w:p>
    <w:p>
      <w:pPr>
        <w:spacing w:after="0"/>
        <w:ind w:left="0"/>
        <w:jc w:val="both"/>
      </w:pPr>
      <w:r>
        <w:rPr>
          <w:rFonts w:ascii="Times New Roman"/>
          <w:b w:val="false"/>
          <w:i w:val="false"/>
          <w:color w:val="000000"/>
          <w:sz w:val="28"/>
        </w:rPr>
        <w:t>
      аварияларды болдырмау және жою жоспарына сәйкес желдеткіш қондырғысы жұмыс режимін; желдеткіш қондырғысын майлау сызбасын және қолданылатын майлау материалдарының қасиеттерін; желдеткіш қондырғысын реверстеу сызбасын және тәсілдерін.</w:t>
      </w:r>
    </w:p>
    <w:p>
      <w:pPr>
        <w:spacing w:after="0"/>
        <w:ind w:left="0"/>
        <w:jc w:val="both"/>
      </w:pPr>
      <w:r>
        <w:rPr>
          <w:rFonts w:ascii="Times New Roman"/>
          <w:b w:val="false"/>
          <w:i w:val="false"/>
          <w:color w:val="000000"/>
          <w:sz w:val="28"/>
        </w:rPr>
        <w:t>
      Өнімділігі 5000-нан 20000 м</w:t>
      </w:r>
      <w:r>
        <w:rPr>
          <w:rFonts w:ascii="Times New Roman"/>
          <w:b w:val="false"/>
          <w:i w:val="false"/>
          <w:color w:val="000000"/>
          <w:vertAlign w:val="superscript"/>
        </w:rPr>
        <w:t>3</w:t>
      </w:r>
      <w:r>
        <w:rPr>
          <w:rFonts w:ascii="Times New Roman"/>
          <w:b w:val="false"/>
          <w:i w:val="false"/>
          <w:color w:val="000000"/>
          <w:sz w:val="28"/>
        </w:rPr>
        <w:t>/мин дейінгі желдеткіш қондырғыларына қызмет көрсету кезінде - 2-разряд;</w:t>
      </w:r>
    </w:p>
    <w:p>
      <w:pPr>
        <w:spacing w:after="0"/>
        <w:ind w:left="0"/>
        <w:jc w:val="both"/>
      </w:pPr>
      <w:r>
        <w:rPr>
          <w:rFonts w:ascii="Times New Roman"/>
          <w:b w:val="false"/>
          <w:i w:val="false"/>
          <w:color w:val="000000"/>
          <w:sz w:val="28"/>
        </w:rPr>
        <w:t>
      Өнімділігі 20000 /мин жоғары желдеткіш қондырғыларына қызмет көрсету кезінде - 3-разряд.</w:t>
      </w:r>
    </w:p>
    <w:bookmarkStart w:name="z1221" w:id="284"/>
    <w:p>
      <w:pPr>
        <w:spacing w:after="0"/>
        <w:ind w:left="0"/>
        <w:jc w:val="both"/>
      </w:pPr>
      <w:r>
        <w:rPr>
          <w:rFonts w:ascii="Times New Roman"/>
          <w:b w:val="false"/>
          <w:i w:val="false"/>
          <w:color w:val="000000"/>
          <w:sz w:val="28"/>
        </w:rPr>
        <w:t>
      45. Кен қазбаларын шабақтаушы</w:t>
      </w:r>
    </w:p>
    <w:bookmarkEnd w:id="284"/>
    <w:bookmarkStart w:name="z1222" w:id="285"/>
    <w:p>
      <w:pPr>
        <w:spacing w:after="0"/>
        <w:ind w:left="0"/>
        <w:jc w:val="both"/>
      </w:pPr>
      <w:r>
        <w:rPr>
          <w:rFonts w:ascii="Times New Roman"/>
          <w:b w:val="false"/>
          <w:i w:val="false"/>
          <w:color w:val="000000"/>
          <w:sz w:val="28"/>
        </w:rPr>
        <w:t>
      Параграф 1. Кен қазбаларын шабақтаушы, 3-й разряд</w:t>
      </w:r>
    </w:p>
    <w:bookmarkEnd w:id="285"/>
    <w:bookmarkStart w:name="z1223" w:id="286"/>
    <w:p>
      <w:pPr>
        <w:spacing w:after="0"/>
        <w:ind w:left="0"/>
        <w:jc w:val="both"/>
      </w:pPr>
      <w:r>
        <w:rPr>
          <w:rFonts w:ascii="Times New Roman"/>
          <w:b w:val="false"/>
          <w:i w:val="false"/>
          <w:color w:val="000000"/>
          <w:sz w:val="28"/>
        </w:rPr>
        <w:t>
      146. Жұмыс сипаттамасы:</w:t>
      </w:r>
    </w:p>
    <w:bookmarkEnd w:id="286"/>
    <w:p>
      <w:pPr>
        <w:spacing w:after="0"/>
        <w:ind w:left="0"/>
        <w:jc w:val="both"/>
      </w:pPr>
      <w:r>
        <w:rPr>
          <w:rFonts w:ascii="Times New Roman"/>
          <w:b w:val="false"/>
          <w:i w:val="false"/>
          <w:color w:val="000000"/>
          <w:sz w:val="28"/>
        </w:rPr>
        <w:t>
      жару жұмысы өндірісінен кейін кен қазбаларының, борттарының, керпештерінің траншеяларының жай-күйін, жүру бөлімшелерімен жабдықталған тік кен қазбаларын қарау;</w:t>
      </w:r>
    </w:p>
    <w:p>
      <w:pPr>
        <w:spacing w:after="0"/>
        <w:ind w:left="0"/>
        <w:jc w:val="both"/>
      </w:pPr>
      <w:r>
        <w:rPr>
          <w:rFonts w:ascii="Times New Roman"/>
          <w:b w:val="false"/>
          <w:i w:val="false"/>
          <w:color w:val="000000"/>
          <w:sz w:val="28"/>
        </w:rPr>
        <w:t>
      еңіс бұрышы 55</w:t>
      </w:r>
      <w:r>
        <w:rPr>
          <w:rFonts w:ascii="Times New Roman"/>
          <w:b w:val="false"/>
          <w:i w:val="false"/>
          <w:color w:val="000000"/>
          <w:vertAlign w:val="superscript"/>
        </w:rPr>
        <w:t>0</w:t>
      </w:r>
      <w:r>
        <w:rPr>
          <w:rFonts w:ascii="Times New Roman"/>
          <w:b w:val="false"/>
          <w:i w:val="false"/>
          <w:color w:val="000000"/>
          <w:sz w:val="28"/>
        </w:rPr>
        <w:t xml:space="preserve"> кен қазбаларының бүйірлері мен шатырын ілініп қалған тастар мен кен кесектерінен перфоратордың, уату балғасы мен арнаулы құралдың көмегімен шабақтау;</w:t>
      </w:r>
    </w:p>
    <w:p>
      <w:pPr>
        <w:spacing w:after="0"/>
        <w:ind w:left="0"/>
        <w:jc w:val="both"/>
      </w:pPr>
      <w:r>
        <w:rPr>
          <w:rFonts w:ascii="Times New Roman"/>
          <w:b w:val="false"/>
          <w:i w:val="false"/>
          <w:color w:val="000000"/>
          <w:sz w:val="28"/>
        </w:rPr>
        <w:t>
      қазба габариттерінен кен массасын жинау;</w:t>
      </w:r>
    </w:p>
    <w:p>
      <w:pPr>
        <w:spacing w:after="0"/>
        <w:ind w:left="0"/>
        <w:jc w:val="both"/>
      </w:pPr>
      <w:r>
        <w:rPr>
          <w:rFonts w:ascii="Times New Roman"/>
          <w:b w:val="false"/>
          <w:i w:val="false"/>
          <w:color w:val="000000"/>
          <w:sz w:val="28"/>
        </w:rPr>
        <w:t>
      қада қағу, оларға сақтандыру арқандарын бекіту;</w:t>
      </w:r>
    </w:p>
    <w:p>
      <w:pPr>
        <w:spacing w:after="0"/>
        <w:ind w:left="0"/>
        <w:jc w:val="both"/>
      </w:pPr>
      <w:r>
        <w:rPr>
          <w:rFonts w:ascii="Times New Roman"/>
          <w:b w:val="false"/>
          <w:i w:val="false"/>
          <w:color w:val="000000"/>
          <w:sz w:val="28"/>
        </w:rPr>
        <w:t>
      камералардың жоғарғы кертпешінен ірі кен кесектерін бөлшектеу және түсіру;</w:t>
      </w:r>
    </w:p>
    <w:p>
      <w:pPr>
        <w:spacing w:after="0"/>
        <w:ind w:left="0"/>
        <w:jc w:val="both"/>
      </w:pPr>
      <w:r>
        <w:rPr>
          <w:rFonts w:ascii="Times New Roman"/>
          <w:b w:val="false"/>
          <w:i w:val="false"/>
          <w:color w:val="000000"/>
          <w:sz w:val="28"/>
        </w:rPr>
        <w:t>
      уақытша бекітпе орнату;</w:t>
      </w:r>
    </w:p>
    <w:p>
      <w:pPr>
        <w:spacing w:after="0"/>
        <w:ind w:left="0"/>
        <w:jc w:val="both"/>
      </w:pPr>
      <w:r>
        <w:rPr>
          <w:rFonts w:ascii="Times New Roman"/>
          <w:b w:val="false"/>
          <w:i w:val="false"/>
          <w:color w:val="000000"/>
          <w:sz w:val="28"/>
        </w:rPr>
        <w:t>
      кен қазбалары бекітпелерінің жай-күйін қадағалау;</w:t>
      </w:r>
    </w:p>
    <w:p>
      <w:pPr>
        <w:spacing w:after="0"/>
        <w:ind w:left="0"/>
        <w:jc w:val="both"/>
      </w:pPr>
      <w:r>
        <w:rPr>
          <w:rFonts w:ascii="Times New Roman"/>
          <w:b w:val="false"/>
          <w:i w:val="false"/>
          <w:color w:val="000000"/>
          <w:sz w:val="28"/>
        </w:rPr>
        <w:t>
      қызмет көрсететін жабдық жұмысындағы ұсақ ақауларды анықтау және жою.</w:t>
      </w:r>
    </w:p>
    <w:bookmarkStart w:name="z1232" w:id="287"/>
    <w:p>
      <w:pPr>
        <w:spacing w:after="0"/>
        <w:ind w:left="0"/>
        <w:jc w:val="both"/>
      </w:pPr>
      <w:r>
        <w:rPr>
          <w:rFonts w:ascii="Times New Roman"/>
          <w:b w:val="false"/>
          <w:i w:val="false"/>
          <w:color w:val="000000"/>
          <w:sz w:val="28"/>
        </w:rPr>
        <w:t>
      147. Білуге тиіс:</w:t>
      </w:r>
    </w:p>
    <w:bookmarkEnd w:id="287"/>
    <w:p>
      <w:pPr>
        <w:spacing w:after="0"/>
        <w:ind w:left="0"/>
        <w:jc w:val="both"/>
      </w:pPr>
      <w:r>
        <w:rPr>
          <w:rFonts w:ascii="Times New Roman"/>
          <w:b w:val="false"/>
          <w:i w:val="false"/>
          <w:color w:val="000000"/>
          <w:sz w:val="28"/>
        </w:rPr>
        <w:t>
      жұмыста қолданылатын перфоратордың, уату балғасы мен арнаулы айлабұйымдар мен құралдың құрылымын, олармен жұмыс істеу ережесін; массивиегі және бұзылған жағдайдағы кен қазбасының негізгі қасиеттерін; кертпештер мен траншеялардың жол берілетін еңіс бұрыштарын; қызмет көрсететін учаскеде кен қазбаларын шабақтау жөніндегі жұмысты қауіпсіз жүргізу ережесін, тәсілдері мен жолдарын; арқан бекітпесін тексеру тәсілдерін.</w:t>
      </w:r>
    </w:p>
    <w:p>
      <w:pPr>
        <w:spacing w:after="0"/>
        <w:ind w:left="0"/>
        <w:jc w:val="both"/>
      </w:pPr>
      <w:r>
        <w:rPr>
          <w:rFonts w:ascii="Times New Roman"/>
          <w:b w:val="false"/>
          <w:i w:val="false"/>
          <w:color w:val="000000"/>
          <w:sz w:val="28"/>
        </w:rPr>
        <w:t>
      Еңіс бұрышы 55</w:t>
      </w:r>
      <w:r>
        <w:rPr>
          <w:rFonts w:ascii="Times New Roman"/>
          <w:b w:val="false"/>
          <w:i w:val="false"/>
          <w:color w:val="000000"/>
          <w:vertAlign w:val="superscript"/>
        </w:rPr>
        <w:t>0</w:t>
      </w:r>
      <w:r>
        <w:rPr>
          <w:rFonts w:ascii="Times New Roman"/>
          <w:b w:val="false"/>
          <w:i w:val="false"/>
          <w:color w:val="000000"/>
          <w:sz w:val="28"/>
        </w:rPr>
        <w:t xml:space="preserve"> артық кен қазбаларының бүйірлері мен шатырын ілініп қалған тастар мен кен кесектерінен арнаулы құралды, сақтандыру белбеуін және басқа да арнаулы айлабұйымдарды қолдана отырып шабақтау кезінде - 4-разряд;</w:t>
      </w:r>
    </w:p>
    <w:p>
      <w:pPr>
        <w:spacing w:after="0"/>
        <w:ind w:left="0"/>
        <w:jc w:val="both"/>
      </w:pPr>
      <w:r>
        <w:rPr>
          <w:rFonts w:ascii="Times New Roman"/>
          <w:b w:val="false"/>
          <w:i w:val="false"/>
          <w:color w:val="000000"/>
          <w:sz w:val="28"/>
        </w:rPr>
        <w:t>
      Қолданыстағы магистральді теміржолдар мен тоннельдерге жақын жерде кен қазбасын құлатумен байланысты жару жұмыстары өндірісінен кейін кен қазбаларын шабақтау кезінде - 5-разряд.</w:t>
      </w:r>
    </w:p>
    <w:bookmarkStart w:name="z1236" w:id="288"/>
    <w:p>
      <w:pPr>
        <w:spacing w:after="0"/>
        <w:ind w:left="0"/>
        <w:jc w:val="both"/>
      </w:pPr>
      <w:r>
        <w:rPr>
          <w:rFonts w:ascii="Times New Roman"/>
          <w:b w:val="false"/>
          <w:i w:val="false"/>
          <w:color w:val="000000"/>
          <w:sz w:val="28"/>
        </w:rPr>
        <w:t>
      46. Пайдалы қазбаны геофизикалық сынамалау операторы</w:t>
      </w:r>
    </w:p>
    <w:bookmarkEnd w:id="288"/>
    <w:bookmarkStart w:name="z1237" w:id="289"/>
    <w:p>
      <w:pPr>
        <w:spacing w:after="0"/>
        <w:ind w:left="0"/>
        <w:jc w:val="both"/>
      </w:pPr>
      <w:r>
        <w:rPr>
          <w:rFonts w:ascii="Times New Roman"/>
          <w:b w:val="false"/>
          <w:i w:val="false"/>
          <w:color w:val="000000"/>
          <w:sz w:val="28"/>
        </w:rPr>
        <w:t>
      Параграф 1. Пайдалы қазбаны геофизикалық сынамалау</w:t>
      </w:r>
    </w:p>
    <w:bookmarkEnd w:id="289"/>
    <w:p>
      <w:pPr>
        <w:spacing w:after="0"/>
        <w:ind w:left="0"/>
        <w:jc w:val="both"/>
      </w:pPr>
      <w:r>
        <w:rPr>
          <w:rFonts w:ascii="Times New Roman"/>
          <w:b w:val="false"/>
          <w:i w:val="false"/>
          <w:color w:val="000000"/>
          <w:sz w:val="28"/>
        </w:rPr>
        <w:t>
      операторы, 4-разряд</w:t>
      </w:r>
    </w:p>
    <w:bookmarkStart w:name="z1239" w:id="290"/>
    <w:p>
      <w:pPr>
        <w:spacing w:after="0"/>
        <w:ind w:left="0"/>
        <w:jc w:val="both"/>
      </w:pPr>
      <w:r>
        <w:rPr>
          <w:rFonts w:ascii="Times New Roman"/>
          <w:b w:val="false"/>
          <w:i w:val="false"/>
          <w:color w:val="000000"/>
          <w:sz w:val="28"/>
        </w:rPr>
        <w:t>
      148. Жұмыс сипаттамасы:</w:t>
      </w:r>
    </w:p>
    <w:bookmarkEnd w:id="290"/>
    <w:p>
      <w:pPr>
        <w:spacing w:after="0"/>
        <w:ind w:left="0"/>
        <w:jc w:val="both"/>
      </w:pPr>
      <w:r>
        <w:rPr>
          <w:rFonts w:ascii="Times New Roman"/>
          <w:b w:val="false"/>
          <w:i w:val="false"/>
          <w:color w:val="000000"/>
          <w:sz w:val="28"/>
        </w:rPr>
        <w:t>
      кенді жерасты кен қазбалары мен карьерлері қабырғасында және забойларында, ұңғымалар мен шпурларда, көлік сыйымдылықтарында, үймелерде, транспортер ленталарында және тағы басқа;</w:t>
      </w:r>
    </w:p>
    <w:p>
      <w:pPr>
        <w:spacing w:after="0"/>
        <w:ind w:left="0"/>
        <w:jc w:val="both"/>
      </w:pPr>
      <w:r>
        <w:rPr>
          <w:rFonts w:ascii="Times New Roman"/>
          <w:b w:val="false"/>
          <w:i w:val="false"/>
          <w:color w:val="000000"/>
          <w:sz w:val="28"/>
        </w:rPr>
        <w:t>
      сынамалау және оларда металдың болуын анықтау процесін ядролық-геофизикалық аппаратураны қолдана отырып, рентгенорадиометриялық, нейтронды және гамма- әдістерімен пайдалы қазбаны геофизикалық сынамалау жөніндегі анағұрлым білікті оператордың басшылығымен жүргізу;</w:t>
      </w:r>
    </w:p>
    <w:p>
      <w:pPr>
        <w:spacing w:after="0"/>
        <w:ind w:left="0"/>
        <w:jc w:val="both"/>
      </w:pPr>
      <w:r>
        <w:rPr>
          <w:rFonts w:ascii="Times New Roman"/>
          <w:b w:val="false"/>
          <w:i w:val="false"/>
          <w:color w:val="000000"/>
          <w:sz w:val="28"/>
        </w:rPr>
        <w:t>
      ұнтақ және ірі жарма сынамаларда өлшеу;</w:t>
      </w:r>
    </w:p>
    <w:p>
      <w:pPr>
        <w:spacing w:after="0"/>
        <w:ind w:left="0"/>
        <w:jc w:val="both"/>
      </w:pPr>
      <w:r>
        <w:rPr>
          <w:rFonts w:ascii="Times New Roman"/>
          <w:b w:val="false"/>
          <w:i w:val="false"/>
          <w:color w:val="000000"/>
          <w:sz w:val="28"/>
        </w:rPr>
        <w:t>
      қызмет көрсететін аппаратураны жұмысқа дайындау: аспаптарды сызбаларға қосу, анализатордың немесе спектрометр көмегімен қайталама спектрді өлшеу, спектрлерді графикалық құру, таңдаулы жұмыс режимдерін белгілеу, жұмыс тұрақтылығын тексеру;</w:t>
      </w:r>
    </w:p>
    <w:p>
      <w:pPr>
        <w:spacing w:after="0"/>
        <w:ind w:left="0"/>
        <w:jc w:val="both"/>
      </w:pPr>
      <w:r>
        <w:rPr>
          <w:rFonts w:ascii="Times New Roman"/>
          <w:b w:val="false"/>
          <w:i w:val="false"/>
          <w:color w:val="000000"/>
          <w:sz w:val="28"/>
        </w:rPr>
        <w:t>
      жасанды қоспалар мен кен үлгілерін дайындау;</w:t>
      </w:r>
    </w:p>
    <w:p>
      <w:pPr>
        <w:spacing w:after="0"/>
        <w:ind w:left="0"/>
        <w:jc w:val="both"/>
      </w:pPr>
      <w:r>
        <w:rPr>
          <w:rFonts w:ascii="Times New Roman"/>
          <w:b w:val="false"/>
          <w:i w:val="false"/>
          <w:color w:val="000000"/>
          <w:sz w:val="28"/>
        </w:rPr>
        <w:t>
      қызмет көрсететін аппаратураны құру үшін эталонды полигон дайындау; өлшеу нүктесіне датчикті орнату; штангілер мен шығырлардың көмегімен забой оқпанына ұңғыма снарядтарын беру және оларды алу; техникалық құжаттаманы жүргізу;</w:t>
      </w:r>
    </w:p>
    <w:p>
      <w:pPr>
        <w:spacing w:after="0"/>
        <w:ind w:left="0"/>
        <w:jc w:val="both"/>
      </w:pPr>
      <w:r>
        <w:rPr>
          <w:rFonts w:ascii="Times New Roman"/>
          <w:b w:val="false"/>
          <w:i w:val="false"/>
          <w:color w:val="000000"/>
          <w:sz w:val="28"/>
        </w:rPr>
        <w:t>
      күрделі емес есептерді орындау; қызмет көрсететін жабдықтың механикалық бөлігін профилактикалық қарау және оның жұмысындағы ақауларды жою.</w:t>
      </w:r>
    </w:p>
    <w:bookmarkStart w:name="z1247" w:id="291"/>
    <w:p>
      <w:pPr>
        <w:spacing w:after="0"/>
        <w:ind w:left="0"/>
        <w:jc w:val="both"/>
      </w:pPr>
      <w:r>
        <w:rPr>
          <w:rFonts w:ascii="Times New Roman"/>
          <w:b w:val="false"/>
          <w:i w:val="false"/>
          <w:color w:val="000000"/>
          <w:sz w:val="28"/>
        </w:rPr>
        <w:t>
      149. Білуге тиіс:</w:t>
      </w:r>
    </w:p>
    <w:bookmarkEnd w:id="291"/>
    <w:p>
      <w:pPr>
        <w:spacing w:after="0"/>
        <w:ind w:left="0"/>
        <w:jc w:val="both"/>
      </w:pPr>
      <w:r>
        <w:rPr>
          <w:rFonts w:ascii="Times New Roman"/>
          <w:b w:val="false"/>
          <w:i w:val="false"/>
          <w:color w:val="000000"/>
          <w:sz w:val="28"/>
        </w:rPr>
        <w:t>
      кенді ядролық-геофизикалық аппаратураны қолдана отырып түрлі әдістермен сынамалау тәртібін және ережесін;</w:t>
      </w:r>
    </w:p>
    <w:p>
      <w:pPr>
        <w:spacing w:after="0"/>
        <w:ind w:left="0"/>
        <w:jc w:val="both"/>
      </w:pPr>
      <w:r>
        <w:rPr>
          <w:rFonts w:ascii="Times New Roman"/>
          <w:b w:val="false"/>
          <w:i w:val="false"/>
          <w:color w:val="000000"/>
          <w:sz w:val="28"/>
        </w:rPr>
        <w:t>
      радиоактивті сәулелер спектрлері мен спектрометриялық әдістер туралы негізгі деректерді; спектрлер құрылымы ережесін;</w:t>
      </w:r>
    </w:p>
    <w:p>
      <w:pPr>
        <w:spacing w:after="0"/>
        <w:ind w:left="0"/>
        <w:jc w:val="both"/>
      </w:pPr>
      <w:r>
        <w:rPr>
          <w:rFonts w:ascii="Times New Roman"/>
          <w:b w:val="false"/>
          <w:i w:val="false"/>
          <w:color w:val="000000"/>
          <w:sz w:val="28"/>
        </w:rPr>
        <w:t>
      ядролық-геофизикалық әдістердің физикалық негіздерін; қолданылатын ядролық-геофизикалық аппаратураның жұмыс принципі мен пайдалану ережесін;</w:t>
      </w:r>
    </w:p>
    <w:p>
      <w:pPr>
        <w:spacing w:after="0"/>
        <w:ind w:left="0"/>
        <w:jc w:val="both"/>
      </w:pPr>
      <w:r>
        <w:rPr>
          <w:rFonts w:ascii="Times New Roman"/>
          <w:b w:val="false"/>
          <w:i w:val="false"/>
          <w:color w:val="000000"/>
          <w:sz w:val="28"/>
        </w:rPr>
        <w:t>
      қолданылатын сәуле көздері үлгілерін және олармен жұмыс ережесін; кен жұмыстарын жүргізу негіздерін; кен қазбаларының нысаны мен орналасуын; кен жыныстары сыныптамасын;</w:t>
      </w:r>
    </w:p>
    <w:p>
      <w:pPr>
        <w:spacing w:after="0"/>
        <w:ind w:left="0"/>
        <w:jc w:val="both"/>
      </w:pPr>
      <w:r>
        <w:rPr>
          <w:rFonts w:ascii="Times New Roman"/>
          <w:b w:val="false"/>
          <w:i w:val="false"/>
          <w:color w:val="000000"/>
          <w:sz w:val="28"/>
        </w:rPr>
        <w:t>
      жасанды қоспалар мен кен үлгілерін дайындау ережесін; электротехника негіздерін.</w:t>
      </w:r>
    </w:p>
    <w:bookmarkStart w:name="z1253" w:id="292"/>
    <w:p>
      <w:pPr>
        <w:spacing w:after="0"/>
        <w:ind w:left="0"/>
        <w:jc w:val="both"/>
      </w:pPr>
      <w:r>
        <w:rPr>
          <w:rFonts w:ascii="Times New Roman"/>
          <w:b w:val="false"/>
          <w:i w:val="false"/>
          <w:color w:val="000000"/>
          <w:sz w:val="28"/>
        </w:rPr>
        <w:t>
      Параграф 2. Пайдалы қазбаны геофизикалық сынамалау жөніндегі оператор, 5-разряд</w:t>
      </w:r>
    </w:p>
    <w:bookmarkEnd w:id="292"/>
    <w:bookmarkStart w:name="z1254" w:id="293"/>
    <w:p>
      <w:pPr>
        <w:spacing w:after="0"/>
        <w:ind w:left="0"/>
        <w:jc w:val="both"/>
      </w:pPr>
      <w:r>
        <w:rPr>
          <w:rFonts w:ascii="Times New Roman"/>
          <w:b w:val="false"/>
          <w:i w:val="false"/>
          <w:color w:val="000000"/>
          <w:sz w:val="28"/>
        </w:rPr>
        <w:t>
      150. Жұмыс сипаттамасы:</w:t>
      </w:r>
    </w:p>
    <w:bookmarkEnd w:id="293"/>
    <w:p>
      <w:pPr>
        <w:spacing w:after="0"/>
        <w:ind w:left="0"/>
        <w:jc w:val="both"/>
      </w:pPr>
      <w:r>
        <w:rPr>
          <w:rFonts w:ascii="Times New Roman"/>
          <w:b w:val="false"/>
          <w:i w:val="false"/>
          <w:color w:val="000000"/>
          <w:sz w:val="28"/>
        </w:rPr>
        <w:t>
      кенді жерасты кен қазбалары мен карьерлері қабырғасында және забойларында, ұңғымалар мен шпурларда, көлік сыйымдылықтарында, үймелерде, транспортер ленталарында және тағы басқа;</w:t>
      </w:r>
    </w:p>
    <w:p>
      <w:pPr>
        <w:spacing w:after="0"/>
        <w:ind w:left="0"/>
        <w:jc w:val="both"/>
      </w:pPr>
      <w:r>
        <w:rPr>
          <w:rFonts w:ascii="Times New Roman"/>
          <w:b w:val="false"/>
          <w:i w:val="false"/>
          <w:color w:val="000000"/>
          <w:sz w:val="28"/>
        </w:rPr>
        <w:t>
      сынамалау және оларда металдың болуын анықтау процесін ядролық-геофизикалық аппаратураны қолдана отырып, рентгенорадиометриялық, нейтронды және гамма- әдістерімен жүргізу;</w:t>
      </w:r>
    </w:p>
    <w:p>
      <w:pPr>
        <w:spacing w:after="0"/>
        <w:ind w:left="0"/>
        <w:jc w:val="both"/>
      </w:pPr>
      <w:r>
        <w:rPr>
          <w:rFonts w:ascii="Times New Roman"/>
          <w:b w:val="false"/>
          <w:i w:val="false"/>
          <w:color w:val="000000"/>
          <w:sz w:val="28"/>
        </w:rPr>
        <w:t>
      радиоизотоп көзі мен есептеуішті датчиктің зондовое құрылғысына орнату; селективтік және дифференциалдық сүзгілерді дайындау;</w:t>
      </w:r>
    </w:p>
    <w:p>
      <w:pPr>
        <w:spacing w:after="0"/>
        <w:ind w:left="0"/>
        <w:jc w:val="both"/>
      </w:pPr>
      <w:r>
        <w:rPr>
          <w:rFonts w:ascii="Times New Roman"/>
          <w:b w:val="false"/>
          <w:i w:val="false"/>
          <w:color w:val="000000"/>
          <w:sz w:val="28"/>
        </w:rPr>
        <w:t>
      эталонды полигондарда, жасанды қоспалар мен кен үлгілерінде аппаратураны құру элементтерді спектрлер бойынша сәйкестендіру; қызмет көрсететін жабдықтың жұмыс режимін таңдау;</w:t>
      </w:r>
    </w:p>
    <w:p>
      <w:pPr>
        <w:spacing w:after="0"/>
        <w:ind w:left="0"/>
        <w:jc w:val="both"/>
      </w:pPr>
      <w:r>
        <w:rPr>
          <w:rFonts w:ascii="Times New Roman"/>
          <w:b w:val="false"/>
          <w:i w:val="false"/>
          <w:color w:val="000000"/>
          <w:sz w:val="28"/>
        </w:rPr>
        <w:t>
      сынамалар мен табиғи шөгінділердегі элементтер қоспасын анықтау кезіндегі түзетулерді есептеу; берілген алгоритмдер бойынша өлшеу режимін белгілеу;</w:t>
      </w:r>
    </w:p>
    <w:p>
      <w:pPr>
        <w:spacing w:after="0"/>
        <w:ind w:left="0"/>
        <w:jc w:val="both"/>
      </w:pPr>
      <w:r>
        <w:rPr>
          <w:rFonts w:ascii="Times New Roman"/>
          <w:b w:val="false"/>
          <w:i w:val="false"/>
          <w:color w:val="000000"/>
          <w:sz w:val="28"/>
        </w:rPr>
        <w:t>
      пайдалы қазбаларды қайта өндіру үшін бағалауға арналған бақылау өлшемдері;</w:t>
      </w:r>
    </w:p>
    <w:p>
      <w:pPr>
        <w:spacing w:after="0"/>
        <w:ind w:left="0"/>
        <w:jc w:val="both"/>
      </w:pPr>
      <w:r>
        <w:rPr>
          <w:rFonts w:ascii="Times New Roman"/>
          <w:b w:val="false"/>
          <w:i w:val="false"/>
          <w:color w:val="000000"/>
          <w:sz w:val="28"/>
        </w:rPr>
        <w:t>
      өлшеу нәтижелерін есептеу техникасы көмегімен өңдеу; қызмет көрсететін жабдықты ағымдық жөндеу;</w:t>
      </w:r>
    </w:p>
    <w:bookmarkStart w:name="z1262" w:id="294"/>
    <w:p>
      <w:pPr>
        <w:spacing w:after="0"/>
        <w:ind w:left="0"/>
        <w:jc w:val="both"/>
      </w:pPr>
      <w:r>
        <w:rPr>
          <w:rFonts w:ascii="Times New Roman"/>
          <w:b w:val="false"/>
          <w:i w:val="false"/>
          <w:color w:val="000000"/>
          <w:sz w:val="28"/>
        </w:rPr>
        <w:t>
      151. Білуге тиіс:</w:t>
      </w:r>
    </w:p>
    <w:bookmarkEnd w:id="294"/>
    <w:p>
      <w:pPr>
        <w:spacing w:after="0"/>
        <w:ind w:left="0"/>
        <w:jc w:val="both"/>
      </w:pPr>
      <w:r>
        <w:rPr>
          <w:rFonts w:ascii="Times New Roman"/>
          <w:b w:val="false"/>
          <w:i w:val="false"/>
          <w:color w:val="000000"/>
          <w:sz w:val="28"/>
        </w:rPr>
        <w:t>
      кенді түрлі әдістермен сынамалау тәртібін және ережесін; ядролық физика, радиоэлектроника, жоғары математика негіздерін;</w:t>
      </w:r>
    </w:p>
    <w:p>
      <w:pPr>
        <w:spacing w:after="0"/>
        <w:ind w:left="0"/>
        <w:jc w:val="both"/>
      </w:pPr>
      <w:r>
        <w:rPr>
          <w:rFonts w:ascii="Times New Roman"/>
          <w:b w:val="false"/>
          <w:i w:val="false"/>
          <w:color w:val="000000"/>
          <w:sz w:val="28"/>
        </w:rPr>
        <w:t>
      түрлі детектор үлгілерімен спектрометрия сәулелерінің физикалық негіздерін;</w:t>
      </w:r>
    </w:p>
    <w:p>
      <w:pPr>
        <w:spacing w:after="0"/>
        <w:ind w:left="0"/>
        <w:jc w:val="both"/>
      </w:pPr>
      <w:r>
        <w:rPr>
          <w:rFonts w:ascii="Times New Roman"/>
          <w:b w:val="false"/>
          <w:i w:val="false"/>
          <w:color w:val="000000"/>
          <w:sz w:val="28"/>
        </w:rPr>
        <w:t>
      қолданылатын есептеу техникасының жұмыс принципін; ядролық сәуле спектрлерін интерпретациялау тәсілдерін; селективтік және дифференциалдық сүзгілерді дайындаудың, аппаратураны құрудың ережесі мен тәртібін;</w:t>
      </w:r>
    </w:p>
    <w:p>
      <w:pPr>
        <w:spacing w:after="0"/>
        <w:ind w:left="0"/>
        <w:jc w:val="both"/>
      </w:pPr>
      <w:r>
        <w:rPr>
          <w:rFonts w:ascii="Times New Roman"/>
          <w:b w:val="false"/>
          <w:i w:val="false"/>
          <w:color w:val="000000"/>
          <w:sz w:val="28"/>
        </w:rPr>
        <w:t>
      ядролық-геофизикалық аппаратура құрылымын.</w:t>
      </w:r>
    </w:p>
    <w:bookmarkStart w:name="z1267" w:id="295"/>
    <w:p>
      <w:pPr>
        <w:spacing w:after="0"/>
        <w:ind w:left="0"/>
        <w:jc w:val="both"/>
      </w:pPr>
      <w:r>
        <w:rPr>
          <w:rFonts w:ascii="Times New Roman"/>
          <w:b w:val="false"/>
          <w:i w:val="false"/>
          <w:color w:val="000000"/>
          <w:sz w:val="28"/>
        </w:rPr>
        <w:t>
      47. Төңкеруші</w:t>
      </w:r>
    </w:p>
    <w:bookmarkEnd w:id="295"/>
    <w:bookmarkStart w:name="z1268" w:id="296"/>
    <w:p>
      <w:pPr>
        <w:spacing w:after="0"/>
        <w:ind w:left="0"/>
        <w:jc w:val="both"/>
      </w:pPr>
      <w:r>
        <w:rPr>
          <w:rFonts w:ascii="Times New Roman"/>
          <w:b w:val="false"/>
          <w:i w:val="false"/>
          <w:color w:val="000000"/>
          <w:sz w:val="28"/>
        </w:rPr>
        <w:t>
      Параграф 1. Төңкеруші, 2-разряд</w:t>
      </w:r>
    </w:p>
    <w:bookmarkEnd w:id="296"/>
    <w:bookmarkStart w:name="z1269" w:id="297"/>
    <w:p>
      <w:pPr>
        <w:spacing w:after="0"/>
        <w:ind w:left="0"/>
        <w:jc w:val="both"/>
      </w:pPr>
      <w:r>
        <w:rPr>
          <w:rFonts w:ascii="Times New Roman"/>
          <w:b w:val="false"/>
          <w:i w:val="false"/>
          <w:color w:val="000000"/>
          <w:sz w:val="28"/>
        </w:rPr>
        <w:t>
      152. Жұмыс сипаттамасы:</w:t>
      </w:r>
    </w:p>
    <w:bookmarkEnd w:id="297"/>
    <w:p>
      <w:pPr>
        <w:spacing w:after="0"/>
        <w:ind w:left="0"/>
        <w:jc w:val="both"/>
      </w:pPr>
      <w:r>
        <w:rPr>
          <w:rFonts w:ascii="Times New Roman"/>
          <w:b w:val="false"/>
          <w:i w:val="false"/>
          <w:color w:val="000000"/>
          <w:sz w:val="28"/>
        </w:rPr>
        <w:t>
      өнімділігі тәулігіне 2000 т дейінгі төңкергішті басқару;</w:t>
      </w:r>
    </w:p>
    <w:p>
      <w:pPr>
        <w:spacing w:after="0"/>
        <w:ind w:left="0"/>
        <w:jc w:val="both"/>
      </w:pPr>
      <w:r>
        <w:rPr>
          <w:rFonts w:ascii="Times New Roman"/>
          <w:b w:val="false"/>
          <w:i w:val="false"/>
          <w:color w:val="000000"/>
          <w:sz w:val="28"/>
        </w:rPr>
        <w:t>
      төңкергіштік қажетті шекке дейін бұрылуын қадағалау; тиеулі вагонеткалар мен шәшкелерді төңкергішке беру, оларды бекіту, төңкеру және босағандарын шығару;</w:t>
      </w:r>
    </w:p>
    <w:p>
      <w:pPr>
        <w:spacing w:after="0"/>
        <w:ind w:left="0"/>
        <w:jc w:val="both"/>
      </w:pPr>
      <w:r>
        <w:rPr>
          <w:rFonts w:ascii="Times New Roman"/>
          <w:b w:val="false"/>
          <w:i w:val="false"/>
          <w:color w:val="000000"/>
          <w:sz w:val="28"/>
        </w:rPr>
        <w:t>
      тиеулі вагонеткаларды шығырдың көмегімен және қолмен итеріп әкелу және бостарын әкету; вагонеткаларды қолмен төңкеру;</w:t>
      </w:r>
    </w:p>
    <w:p>
      <w:pPr>
        <w:spacing w:after="0"/>
        <w:ind w:left="0"/>
        <w:jc w:val="both"/>
      </w:pPr>
      <w:r>
        <w:rPr>
          <w:rFonts w:ascii="Times New Roman"/>
          <w:b w:val="false"/>
          <w:i w:val="false"/>
          <w:color w:val="000000"/>
          <w:sz w:val="28"/>
        </w:rPr>
        <w:t>
      автоматты режимдегі төңкергіш жұмысын қадағалау; тарту шығырын қашықтықтан басқару; тиеулі вагонеткаларды ағыту және оларды бункерлерге беру; вагонеткаларды тіркеу; ірі кен кесектерін бункер торшасында жармалау; бос жыныстар мен бөгде заттарды алу;</w:t>
      </w:r>
    </w:p>
    <w:p>
      <w:pPr>
        <w:spacing w:after="0"/>
        <w:ind w:left="0"/>
        <w:jc w:val="both"/>
      </w:pPr>
      <w:r>
        <w:rPr>
          <w:rFonts w:ascii="Times New Roman"/>
          <w:b w:val="false"/>
          <w:i w:val="false"/>
          <w:color w:val="000000"/>
          <w:sz w:val="28"/>
        </w:rPr>
        <w:t>
      жолдар мен бос вагонеткаларды тазалау; төңкергіш жұмысындағы ақауларды анықтау және жою.</w:t>
      </w:r>
    </w:p>
    <w:bookmarkStart w:name="z1275" w:id="298"/>
    <w:p>
      <w:pPr>
        <w:spacing w:after="0"/>
        <w:ind w:left="0"/>
        <w:jc w:val="both"/>
      </w:pPr>
      <w:r>
        <w:rPr>
          <w:rFonts w:ascii="Times New Roman"/>
          <w:b w:val="false"/>
          <w:i w:val="false"/>
          <w:color w:val="000000"/>
          <w:sz w:val="28"/>
        </w:rPr>
        <w:t>
      153. Білуге тиіс:</w:t>
      </w:r>
    </w:p>
    <w:bookmarkEnd w:id="298"/>
    <w:p>
      <w:pPr>
        <w:spacing w:after="0"/>
        <w:ind w:left="0"/>
        <w:jc w:val="both"/>
      </w:pPr>
      <w:r>
        <w:rPr>
          <w:rFonts w:ascii="Times New Roman"/>
          <w:b w:val="false"/>
          <w:i w:val="false"/>
          <w:color w:val="000000"/>
          <w:sz w:val="28"/>
        </w:rPr>
        <w:t>
      төңкергіш құрылымын жұмыс принципін және оны басқару тәсілдерін; қызмет көрсететін учаскенің технологиялық сызбасын; вагонеткаларды төңкергішке бекіту тәсілдерін;</w:t>
      </w:r>
    </w:p>
    <w:p>
      <w:pPr>
        <w:spacing w:after="0"/>
        <w:ind w:left="0"/>
        <w:jc w:val="both"/>
      </w:pPr>
      <w:r>
        <w:rPr>
          <w:rFonts w:ascii="Times New Roman"/>
          <w:b w:val="false"/>
          <w:i w:val="false"/>
          <w:color w:val="000000"/>
          <w:sz w:val="28"/>
        </w:rPr>
        <w:t>
      тарту шығыры мен қосу аппаратурасын пайдалану және басқару ережесін; вагонеткалар мен электровоздардың тіркеу құрылғыларының түрлерін; оларды тіркеу және ағыту ережесін;</w:t>
      </w:r>
    </w:p>
    <w:p>
      <w:pPr>
        <w:spacing w:after="0"/>
        <w:ind w:left="0"/>
        <w:jc w:val="both"/>
      </w:pPr>
      <w:r>
        <w:rPr>
          <w:rFonts w:ascii="Times New Roman"/>
          <w:b w:val="false"/>
          <w:i w:val="false"/>
          <w:color w:val="000000"/>
          <w:sz w:val="28"/>
        </w:rPr>
        <w:t>
      пайдалы қазба түрлерін;</w:t>
      </w:r>
    </w:p>
    <w:p>
      <w:pPr>
        <w:spacing w:after="0"/>
        <w:ind w:left="0"/>
        <w:jc w:val="both"/>
      </w:pPr>
      <w:r>
        <w:rPr>
          <w:rFonts w:ascii="Times New Roman"/>
          <w:b w:val="false"/>
          <w:i w:val="false"/>
          <w:color w:val="000000"/>
          <w:sz w:val="28"/>
        </w:rPr>
        <w:t>
      кен массасын вагонеткадан бункерге түсіру тәсілдерін; жолдар мен кен қазбаларының, стрелкалар мен бұрма айналымдарының бағыты мен орналасуын;</w:t>
      </w:r>
    </w:p>
    <w:p>
      <w:pPr>
        <w:spacing w:after="0"/>
        <w:ind w:left="0"/>
        <w:jc w:val="both"/>
      </w:pPr>
      <w:r>
        <w:rPr>
          <w:rFonts w:ascii="Times New Roman"/>
          <w:b w:val="false"/>
          <w:i w:val="false"/>
          <w:color w:val="000000"/>
          <w:sz w:val="28"/>
        </w:rPr>
        <w:t>
      оларды пайдаланудың белгіленген белгілері мен ережесін; майлау режимі мен қолданылатын майлау материалдарының қасиеттерін; қызмет көрсететін жабдық жұмысындағы ақаулардың пайда болу себептерін және оларды жою тәсілдерін; слесарь ісі, электр техникасы негіздерін, жабдықты электр желісіне қосу сызбасын; кен массасын түсіру кезінде тозаңдатпау әдістерін.</w:t>
      </w:r>
    </w:p>
    <w:p>
      <w:pPr>
        <w:spacing w:after="0"/>
        <w:ind w:left="0"/>
        <w:jc w:val="both"/>
      </w:pPr>
      <w:r>
        <w:rPr>
          <w:rFonts w:ascii="Times New Roman"/>
          <w:b w:val="false"/>
          <w:i w:val="false"/>
          <w:color w:val="000000"/>
          <w:sz w:val="28"/>
        </w:rPr>
        <w:t>
      Өнімділігі тәулігіне 2000 т және одан жоғары төңкергішті басқару кезінде - 3-разряд.</w:t>
      </w:r>
    </w:p>
    <w:bookmarkStart w:name="z1282" w:id="299"/>
    <w:p>
      <w:pPr>
        <w:spacing w:after="0"/>
        <w:ind w:left="0"/>
        <w:jc w:val="both"/>
      </w:pPr>
      <w:r>
        <w:rPr>
          <w:rFonts w:ascii="Times New Roman"/>
          <w:b w:val="false"/>
          <w:i w:val="false"/>
          <w:color w:val="000000"/>
          <w:sz w:val="28"/>
        </w:rPr>
        <w:t>
      48. Проходкалаушы</w:t>
      </w:r>
    </w:p>
    <w:bookmarkEnd w:id="299"/>
    <w:bookmarkStart w:name="z1283" w:id="300"/>
    <w:p>
      <w:pPr>
        <w:spacing w:after="0"/>
        <w:ind w:left="0"/>
        <w:jc w:val="both"/>
      </w:pPr>
      <w:r>
        <w:rPr>
          <w:rFonts w:ascii="Times New Roman"/>
          <w:b w:val="false"/>
          <w:i w:val="false"/>
          <w:color w:val="000000"/>
          <w:sz w:val="28"/>
        </w:rPr>
        <w:t>
      Параграф 1. Проходкалаушы, 5-разряд</w:t>
      </w:r>
    </w:p>
    <w:bookmarkEnd w:id="300"/>
    <w:bookmarkStart w:name="z1284" w:id="301"/>
    <w:p>
      <w:pPr>
        <w:spacing w:after="0"/>
        <w:ind w:left="0"/>
        <w:jc w:val="both"/>
      </w:pPr>
      <w:r>
        <w:rPr>
          <w:rFonts w:ascii="Times New Roman"/>
          <w:b w:val="false"/>
          <w:i w:val="false"/>
          <w:color w:val="000000"/>
          <w:sz w:val="28"/>
        </w:rPr>
        <w:t>
      154. Жұмыс сипаттамасы:</w:t>
      </w:r>
    </w:p>
    <w:bookmarkEnd w:id="301"/>
    <w:p>
      <w:pPr>
        <w:spacing w:after="0"/>
        <w:ind w:left="0"/>
        <w:jc w:val="both"/>
      </w:pPr>
      <w:r>
        <w:rPr>
          <w:rFonts w:ascii="Times New Roman"/>
          <w:b w:val="false"/>
          <w:i w:val="false"/>
          <w:color w:val="000000"/>
          <w:sz w:val="28"/>
        </w:rPr>
        <w:t>
      6-разрядты проходкалаушының тарифтік-біліктілік сипаттамасында көзделген жұмыстардан басқа, жазық, еңісті және тік кен қазбаларында проходкалау жөніндегі жұмыстар кешенін орындау;</w:t>
      </w:r>
    </w:p>
    <w:p>
      <w:pPr>
        <w:spacing w:after="0"/>
        <w:ind w:left="0"/>
        <w:jc w:val="both"/>
      </w:pPr>
      <w:r>
        <w:rPr>
          <w:rFonts w:ascii="Times New Roman"/>
          <w:b w:val="false"/>
          <w:i w:val="false"/>
          <w:color w:val="000000"/>
          <w:sz w:val="28"/>
        </w:rPr>
        <w:t>
      шпурлар мен оқпандарды дизельдіден басқа, өздігінен жүретін бұрғылау қондырғыларымен, массасы 35 кг дейінгі (пневмоұстауышпен қоса) перфораторлармен, электр бұрғылармен және пневмобұрңылармен бұрғылау;</w:t>
      </w:r>
    </w:p>
    <w:p>
      <w:pPr>
        <w:spacing w:after="0"/>
        <w:ind w:left="0"/>
        <w:jc w:val="both"/>
      </w:pPr>
      <w:r>
        <w:rPr>
          <w:rFonts w:ascii="Times New Roman"/>
          <w:b w:val="false"/>
          <w:i w:val="false"/>
          <w:color w:val="000000"/>
          <w:sz w:val="28"/>
        </w:rPr>
        <w:t>
      өнімділігі сағатына 60 м</w:t>
      </w:r>
      <w:r>
        <w:rPr>
          <w:rFonts w:ascii="Times New Roman"/>
          <w:b w:val="false"/>
          <w:i w:val="false"/>
          <w:color w:val="000000"/>
          <w:vertAlign w:val="superscript"/>
        </w:rPr>
        <w:t>3</w:t>
      </w:r>
      <w:r>
        <w:rPr>
          <w:rFonts w:ascii="Times New Roman"/>
          <w:b w:val="false"/>
          <w:i w:val="false"/>
          <w:color w:val="000000"/>
          <w:sz w:val="28"/>
        </w:rPr>
        <w:t xml:space="preserve"> дейінгі аспалы бұрғылау аспапты тиеу машиналарын қолдана отырып кен массасын тиеу және шпурларды бұрғылау жөніндегі жұмыстарды орындау;</w:t>
      </w:r>
    </w:p>
    <w:p>
      <w:pPr>
        <w:spacing w:after="0"/>
        <w:ind w:left="0"/>
        <w:jc w:val="both"/>
      </w:pPr>
      <w:r>
        <w:rPr>
          <w:rFonts w:ascii="Times New Roman"/>
          <w:b w:val="false"/>
          <w:i w:val="false"/>
          <w:color w:val="000000"/>
          <w:sz w:val="28"/>
        </w:rPr>
        <w:t>
      көмір және сланец шахталарында – перфораторлар мен өздігінен жүретін бұрғы қондырғыларының барлық үлгілерімен шпурларды бұрғылау;</w:t>
      </w:r>
    </w:p>
    <w:p>
      <w:pPr>
        <w:spacing w:after="0"/>
        <w:ind w:left="0"/>
        <w:jc w:val="both"/>
      </w:pPr>
      <w:r>
        <w:rPr>
          <w:rFonts w:ascii="Times New Roman"/>
          <w:b w:val="false"/>
          <w:i w:val="false"/>
          <w:color w:val="000000"/>
          <w:sz w:val="28"/>
        </w:rPr>
        <w:t>
      кен қазбаларын: уату балғаларын, пневмоломдарды қолдана отырып; жару және гидравликалық тәсілмен; қолмен проходкалау; жару жынысын әзірлеу;</w:t>
      </w:r>
    </w:p>
    <w:p>
      <w:pPr>
        <w:spacing w:after="0"/>
        <w:ind w:left="0"/>
        <w:jc w:val="both"/>
      </w:pPr>
      <w:r>
        <w:rPr>
          <w:rFonts w:ascii="Times New Roman"/>
          <w:b w:val="false"/>
          <w:i w:val="false"/>
          <w:color w:val="000000"/>
          <w:sz w:val="28"/>
        </w:rPr>
        <w:t>
      кен массасын рудотүсірімге немесе вагонеткаларға скреперлеу;</w:t>
      </w:r>
    </w:p>
    <w:p>
      <w:pPr>
        <w:spacing w:after="0"/>
        <w:ind w:left="0"/>
        <w:jc w:val="both"/>
      </w:pPr>
      <w:r>
        <w:rPr>
          <w:rFonts w:ascii="Times New Roman"/>
          <w:b w:val="false"/>
          <w:i w:val="false"/>
          <w:color w:val="000000"/>
          <w:sz w:val="28"/>
        </w:rPr>
        <w:t>
      кен массасын 6-разрядты проходкалаушының тарифтік-біліктілік сипаттамасында көзделген тиеу машиналарынан басқа, тиеу, тиеу-жеткізу машиналарымен және қолмен забой аймағында көлік құралдарына тиеу немесе жынысты жұмысталған кеңістікке лақтыру;</w:t>
      </w:r>
    </w:p>
    <w:p>
      <w:pPr>
        <w:spacing w:after="0"/>
        <w:ind w:left="0"/>
        <w:jc w:val="both"/>
      </w:pPr>
      <w:r>
        <w:rPr>
          <w:rFonts w:ascii="Times New Roman"/>
          <w:b w:val="false"/>
          <w:i w:val="false"/>
          <w:color w:val="000000"/>
          <w:sz w:val="28"/>
        </w:rPr>
        <w:t>
      электр және пневматикалық жетекті және дизельді қозғағышты тиеу, тиеу-жеткізу машиналарын, қайта тиегіштерді, гидромониторлардың, скрепер шығырларын, су және арнаулы ерітінділер қабатына сіңіру қондырғыларын, механикаландырылмаған шитті проходкалау кешендері мен жұмыста қолданылатын басқа да машиналар мен механизмдерді басқару және оларға қызмет көрсету;</w:t>
      </w:r>
    </w:p>
    <w:p>
      <w:pPr>
        <w:spacing w:after="0"/>
        <w:ind w:left="0"/>
        <w:jc w:val="both"/>
      </w:pPr>
      <w:r>
        <w:rPr>
          <w:rFonts w:ascii="Times New Roman"/>
          <w:b w:val="false"/>
          <w:i w:val="false"/>
          <w:color w:val="000000"/>
          <w:sz w:val="28"/>
        </w:rPr>
        <w:t>
      проходкалау комбайндарын басқаруға қатысу; жазық және еңісті кен қазбаларында;</w:t>
      </w:r>
    </w:p>
    <w:p>
      <w:pPr>
        <w:spacing w:after="0"/>
        <w:ind w:left="0"/>
        <w:jc w:val="both"/>
      </w:pPr>
      <w:r>
        <w:rPr>
          <w:rFonts w:ascii="Times New Roman"/>
          <w:b w:val="false"/>
          <w:i w:val="false"/>
          <w:color w:val="000000"/>
          <w:sz w:val="28"/>
        </w:rPr>
        <w:t>
      6-разрядты проходкалаушының тарифтік-біліктілік сипаттамасында көзделген бекітпелерден басқа, барлық бекітпе түрлерін орнату; қиысу алаңының аумағы 20 м</w:t>
      </w:r>
      <w:r>
        <w:rPr>
          <w:rFonts w:ascii="Times New Roman"/>
          <w:b w:val="false"/>
          <w:i w:val="false"/>
          <w:color w:val="000000"/>
          <w:vertAlign w:val="superscript"/>
        </w:rPr>
        <w:t>2</w:t>
      </w:r>
      <w:r>
        <w:rPr>
          <w:rFonts w:ascii="Times New Roman"/>
          <w:b w:val="false"/>
          <w:i w:val="false"/>
          <w:color w:val="000000"/>
          <w:sz w:val="28"/>
        </w:rPr>
        <w:t>; дейінгі қисық сызықты кен қазбаларында тюбингті, блокты және бетонды құрастырмалы бекітпені тұрғызу; қораманы орнату және бөлшектеу, арматураны орнату;</w:t>
      </w:r>
    </w:p>
    <w:p>
      <w:pPr>
        <w:spacing w:after="0"/>
        <w:ind w:left="0"/>
        <w:jc w:val="both"/>
      </w:pPr>
      <w:r>
        <w:rPr>
          <w:rFonts w:ascii="Times New Roman"/>
          <w:b w:val="false"/>
          <w:i w:val="false"/>
          <w:color w:val="000000"/>
          <w:sz w:val="28"/>
        </w:rPr>
        <w:t>
      жару жұмыстарынан кейін кен массасын суландыру; уақытша бекітпені бөлектеу және жөндеу;</w:t>
      </w:r>
    </w:p>
    <w:p>
      <w:pPr>
        <w:spacing w:after="0"/>
        <w:ind w:left="0"/>
        <w:jc w:val="both"/>
      </w:pPr>
      <w:r>
        <w:rPr>
          <w:rFonts w:ascii="Times New Roman"/>
          <w:b w:val="false"/>
          <w:i w:val="false"/>
          <w:color w:val="000000"/>
          <w:sz w:val="28"/>
        </w:rPr>
        <w:t>
      тұрақты және уақытша рельс жолдарын салу және алу; конвейерлерді, рештактарды, разминовкаларды, құбыр ставтарын құрастыру, бөлшектеу, орнын ауыстыру, ұзарту және қысқарту; тік кен қазбалары мен оқпандарын проходкалау кезінде расстрелдердегі оқпандар мен полкалардағы жүру бөлімшелерін құру;</w:t>
      </w:r>
    </w:p>
    <w:p>
      <w:pPr>
        <w:spacing w:after="0"/>
        <w:ind w:left="0"/>
        <w:jc w:val="both"/>
      </w:pPr>
      <w:r>
        <w:rPr>
          <w:rFonts w:ascii="Times New Roman"/>
          <w:b w:val="false"/>
          <w:i w:val="false"/>
          <w:color w:val="000000"/>
          <w:sz w:val="28"/>
        </w:rPr>
        <w:t>
      полкалардың, люлкалардың, тартпа рамаларының орнын ауыстыру және бекіту; тоннельдерге түрлі диаметрдегі құбырларды төсеу, оларды оқпандарға бетондап, жіктерін жаба отырып асу; кессондарда темірбетон шлюз камераларын орнату; проходкалау кешендерін монтаждау және құрастыру; забой жабдығына қызмет көрсету, монтаждау және құрастыруға, жоспарлы алдын ала жөндеуге қатысу;</w:t>
      </w:r>
    </w:p>
    <w:p>
      <w:pPr>
        <w:spacing w:after="0"/>
        <w:ind w:left="0"/>
        <w:jc w:val="both"/>
      </w:pPr>
      <w:r>
        <w:rPr>
          <w:rFonts w:ascii="Times New Roman"/>
          <w:b w:val="false"/>
          <w:i w:val="false"/>
          <w:color w:val="000000"/>
          <w:sz w:val="28"/>
        </w:rPr>
        <w:t>
      материалдар мен жабдықты тиеу, түсіру және жеткізу, забой аймағындағы тиеулі және бос вагонеткаларды электровоздың, шығырдың көмегімен немесе қолмен әкету және әкелу; жүргізілетін қазба бекітпесін жөндеу, қазбаны шашылған кен жынысынан тазарту; кен қазбасын құлама бойынша проходкалау;</w:t>
      </w:r>
    </w:p>
    <w:p>
      <w:pPr>
        <w:spacing w:after="0"/>
        <w:ind w:left="0"/>
        <w:jc w:val="both"/>
      </w:pPr>
      <w:r>
        <w:rPr>
          <w:rFonts w:ascii="Times New Roman"/>
          <w:b w:val="false"/>
          <w:i w:val="false"/>
          <w:color w:val="000000"/>
          <w:sz w:val="28"/>
        </w:rPr>
        <w:t>
      шурфтарды проходкалау және бекіту; забой жанындағы кен қазбаларын сланецтеу; забой аймағындағы кен жыныстарын полимер материалдарымен бекіту.</w:t>
      </w:r>
    </w:p>
    <w:bookmarkStart w:name="z1300" w:id="302"/>
    <w:p>
      <w:pPr>
        <w:spacing w:after="0"/>
        <w:ind w:left="0"/>
        <w:jc w:val="both"/>
      </w:pPr>
      <w:r>
        <w:rPr>
          <w:rFonts w:ascii="Times New Roman"/>
          <w:b w:val="false"/>
          <w:i w:val="false"/>
          <w:color w:val="000000"/>
          <w:sz w:val="28"/>
        </w:rPr>
        <w:t>
      155. Білуге тиіс:</w:t>
      </w:r>
    </w:p>
    <w:bookmarkEnd w:id="302"/>
    <w:p>
      <w:pPr>
        <w:spacing w:after="0"/>
        <w:ind w:left="0"/>
        <w:jc w:val="both"/>
      </w:pPr>
      <w:r>
        <w:rPr>
          <w:rFonts w:ascii="Times New Roman"/>
          <w:b w:val="false"/>
          <w:i w:val="false"/>
          <w:color w:val="000000"/>
          <w:sz w:val="28"/>
        </w:rPr>
        <w:t>
      кен жыныстарының қасиеттерін және олардың беріктігі бойынша сыныптамасын; кен қазбасын механикаландырылған құралмен және қолмен әзірлеу ережесін және тәсілдерін; жазық, еңісті және тік кен қазбаларында проходкалау жүргізу тәсілдерін;</w:t>
      </w:r>
    </w:p>
    <w:p>
      <w:pPr>
        <w:spacing w:after="0"/>
        <w:ind w:left="0"/>
        <w:jc w:val="both"/>
      </w:pPr>
      <w:r>
        <w:rPr>
          <w:rFonts w:ascii="Times New Roman"/>
          <w:b w:val="false"/>
          <w:i w:val="false"/>
          <w:color w:val="000000"/>
          <w:sz w:val="28"/>
        </w:rPr>
        <w:t>
      кен қазбаларының қиысу нысандарын; уақытша және тұрақты бекітпе түрлерін, оларды орнату тәсілдерін; полимер материалдарының түрлері мен қасиеттерін, олармен жұмыс ережесін, қолдану тәсілдерін; арнаулы ерітінділердің қасиеттерін, оларды жасау тәсілдерін;</w:t>
      </w:r>
    </w:p>
    <w:p>
      <w:pPr>
        <w:spacing w:after="0"/>
        <w:ind w:left="0"/>
        <w:jc w:val="both"/>
      </w:pPr>
      <w:r>
        <w:rPr>
          <w:rFonts w:ascii="Times New Roman"/>
          <w:b w:val="false"/>
          <w:i w:val="false"/>
          <w:color w:val="000000"/>
          <w:sz w:val="28"/>
        </w:rPr>
        <w:t>
      кен қазбаларында проходкалау кезінде қолданылатын жабдықтардың, машиналар мен механизмдердің құрылымын, оларды пайдалану ережесін; арматураны құрастыру және орнату ережесі мен жолдарын;</w:t>
      </w:r>
    </w:p>
    <w:p>
      <w:pPr>
        <w:spacing w:after="0"/>
        <w:ind w:left="0"/>
        <w:jc w:val="both"/>
      </w:pPr>
      <w:r>
        <w:rPr>
          <w:rFonts w:ascii="Times New Roman"/>
          <w:b w:val="false"/>
          <w:i w:val="false"/>
          <w:color w:val="000000"/>
          <w:sz w:val="28"/>
        </w:rPr>
        <w:t>
      әкету жолдарының құрылымын, стрелка бұрмаларын бөлу мен төсеу, жол профилін тексеру тәсілдерін; аспалы жабдық мөлшерін; құбырды төсеу және бекіту тәсілдерін;</w:t>
      </w:r>
    </w:p>
    <w:p>
      <w:pPr>
        <w:spacing w:after="0"/>
        <w:ind w:left="0"/>
        <w:jc w:val="both"/>
      </w:pPr>
      <w:r>
        <w:rPr>
          <w:rFonts w:ascii="Times New Roman"/>
          <w:b w:val="false"/>
          <w:i w:val="false"/>
          <w:color w:val="000000"/>
          <w:sz w:val="28"/>
        </w:rPr>
        <w:t>
      бұрғыларды, қаптамаларды қайрау және оларға май құю сапасына қойылатын талаптарды, олардың нысандары мен мөлшерлерін; жару жұмыстарын жүргізу ережесін; материалдар мен жабдықтарды забой аймағында тиеу, түсіру және жеткізу ережесі мен тәсілдерін; қызмет көрсететін жабдық жұмысындағы ақаулардың түрлерін және оларды жою тәсілдерін; электротехника мен металлдар технологиясы негіздерін 3-разрядтағы электр слесары білімінің көлемінде.</w:t>
      </w:r>
    </w:p>
    <w:bookmarkStart w:name="z1306" w:id="303"/>
    <w:p>
      <w:pPr>
        <w:spacing w:after="0"/>
        <w:ind w:left="0"/>
        <w:jc w:val="both"/>
      </w:pPr>
      <w:r>
        <w:rPr>
          <w:rFonts w:ascii="Times New Roman"/>
          <w:b w:val="false"/>
          <w:i w:val="false"/>
          <w:color w:val="000000"/>
          <w:sz w:val="28"/>
        </w:rPr>
        <w:t>
      Ескертпе.</w:t>
      </w:r>
    </w:p>
    <w:bookmarkEnd w:id="303"/>
    <w:p>
      <w:pPr>
        <w:spacing w:after="0"/>
        <w:ind w:left="0"/>
        <w:jc w:val="both"/>
      </w:pPr>
      <w:r>
        <w:rPr>
          <w:rFonts w:ascii="Times New Roman"/>
          <w:b w:val="false"/>
          <w:i w:val="false"/>
          <w:color w:val="000000"/>
          <w:sz w:val="28"/>
        </w:rPr>
        <w:t>
      Проходкалаушының тарифтік-біліктілік сипаттамасында көзделген проходкалау жұмыстарының барлық кешенін игерілмеген болса, проходкашыларды тарифтеу бір разрядқа төмен жүргізіледі.</w:t>
      </w:r>
    </w:p>
    <w:bookmarkStart w:name="z1308" w:id="304"/>
    <w:p>
      <w:pPr>
        <w:spacing w:after="0"/>
        <w:ind w:left="0"/>
        <w:jc w:val="both"/>
      </w:pPr>
      <w:r>
        <w:rPr>
          <w:rFonts w:ascii="Times New Roman"/>
          <w:b w:val="false"/>
          <w:i w:val="false"/>
          <w:color w:val="000000"/>
          <w:sz w:val="28"/>
        </w:rPr>
        <w:t>
      Параграф 2. Проходкалаушы, 6-разряд</w:t>
      </w:r>
    </w:p>
    <w:bookmarkEnd w:id="304"/>
    <w:bookmarkStart w:name="z1309" w:id="305"/>
    <w:p>
      <w:pPr>
        <w:spacing w:after="0"/>
        <w:ind w:left="0"/>
        <w:jc w:val="both"/>
      </w:pPr>
      <w:r>
        <w:rPr>
          <w:rFonts w:ascii="Times New Roman"/>
          <w:b w:val="false"/>
          <w:i w:val="false"/>
          <w:color w:val="000000"/>
          <w:sz w:val="28"/>
        </w:rPr>
        <w:t>
      156. Жұмыс сипаттамасы:</w:t>
      </w:r>
    </w:p>
    <w:bookmarkEnd w:id="305"/>
    <w:p>
      <w:pPr>
        <w:spacing w:after="0"/>
        <w:ind w:left="0"/>
        <w:jc w:val="both"/>
      </w:pPr>
      <w:r>
        <w:rPr>
          <w:rFonts w:ascii="Times New Roman"/>
          <w:b w:val="false"/>
          <w:i w:val="false"/>
          <w:color w:val="000000"/>
          <w:sz w:val="28"/>
        </w:rPr>
        <w:t>
      тік оқпандарды проходкалау, тереңдету, реконструкциялау, қайта жарақтандыру жөніндегі негізгі жұмыстарды орындау: механикаландырылған кешендерді, оқпан проходкалау машиналарын, агрегаттары мен комбайндарын, тиеу машиналары мен агрегаттарын басқару; шпурлар мен оқпандарды бұрғылау, тұрақты бекітпені тұрғызу; негізгі айналманы оның жағдайын маркшейдерлік деңгей бойынша тексере отырып арматуралау, төсеу және тарату; сақтандыру полкалары мен тартпа рамаларын монтаждау және бөлшектеу, шпурлар мен ұңғымаларды зарядтау және жару процесін басқару;</w:t>
      </w:r>
    </w:p>
    <w:p>
      <w:pPr>
        <w:spacing w:after="0"/>
        <w:ind w:left="0"/>
        <w:jc w:val="both"/>
      </w:pPr>
      <w:r>
        <w:rPr>
          <w:rFonts w:ascii="Times New Roman"/>
          <w:b w:val="false"/>
          <w:i w:val="false"/>
          <w:color w:val="000000"/>
          <w:sz w:val="28"/>
        </w:rPr>
        <w:t>
      өтпелі кен қазбаларында веер үлгілі және көп бұрышты бекітпені, камераларда және оқпан айналасы албарында, қиысу алаңының аумағы 20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дейінгі қисық сызықты кен қазбаларында тюбингті, блокты және бетонды құрастырмалы бекітпені тұрғызу; шпурлар мен оқпандарды дизельдіден басқа, өздігінен жүретін бұрғылау қондырғыларымен, массасы 35 кг дейінгі (пневмоұстауышпен қоса) перфораторлармен, электр бұрғылармен және пневмобұрғылармен бұрғылау;</w:t>
      </w:r>
    </w:p>
    <w:p>
      <w:pPr>
        <w:spacing w:after="0"/>
        <w:ind w:left="0"/>
        <w:jc w:val="both"/>
      </w:pPr>
      <w:r>
        <w:rPr>
          <w:rFonts w:ascii="Times New Roman"/>
          <w:b w:val="false"/>
          <w:i w:val="false"/>
          <w:color w:val="000000"/>
          <w:sz w:val="28"/>
        </w:rPr>
        <w:t>
      өнімділігі сағатына 60 м</w:t>
      </w:r>
      <w:r>
        <w:rPr>
          <w:rFonts w:ascii="Times New Roman"/>
          <w:b w:val="false"/>
          <w:i w:val="false"/>
          <w:color w:val="000000"/>
          <w:vertAlign w:val="superscript"/>
        </w:rPr>
        <w:t>3</w:t>
      </w:r>
      <w:r>
        <w:rPr>
          <w:rFonts w:ascii="Times New Roman"/>
          <w:b w:val="false"/>
          <w:i w:val="false"/>
          <w:color w:val="000000"/>
          <w:sz w:val="28"/>
        </w:rPr>
        <w:t xml:space="preserve"> дейінгі аспалы бұрғылау аспапты тиеу машиналарын қолдана отырып кен массасын тиеу және шпурларды бұрғылау жөніндегі жұмыстарды орындау, кен массасын дизельді қозғағышының қуаты 147,2 квт-тан жоғары (200 ат күші артық) тиеу-жеткізу машиналарымен тиеу және тасымалдау, өтпелі кен қазбаларында механикаландырылған проходкалау кешендерін басқару;</w:t>
      </w:r>
    </w:p>
    <w:p>
      <w:pPr>
        <w:spacing w:after="0"/>
        <w:ind w:left="0"/>
        <w:jc w:val="both"/>
      </w:pPr>
      <w:r>
        <w:rPr>
          <w:rFonts w:ascii="Times New Roman"/>
          <w:b w:val="false"/>
          <w:i w:val="false"/>
          <w:color w:val="000000"/>
          <w:sz w:val="28"/>
        </w:rPr>
        <w:t>
      көшкінді, карстарда, шашыраңқы құмда проходкалау жұмысын арнаулы бекітпені қолдана отырып орындау; тоннель қаптамасының бірінші тесу сақинасын орнату;</w:t>
      </w:r>
    </w:p>
    <w:p>
      <w:pPr>
        <w:spacing w:after="0"/>
        <w:ind w:left="0"/>
        <w:jc w:val="both"/>
      </w:pPr>
      <w:r>
        <w:rPr>
          <w:rFonts w:ascii="Times New Roman"/>
          <w:b w:val="false"/>
          <w:i w:val="false"/>
          <w:color w:val="000000"/>
          <w:sz w:val="28"/>
        </w:rPr>
        <w:t>
      метрополитенде: тұрақты жол құрылысы кезінде кен қазбаларын қозғалысты үзбей реконструкциялау; стрелка бұрмаларын және қиыспа тоғысуларды оларды пайдалануға беру үшін қажетті реттеулермен төсеу; жолдың қисық учаскелерінде қысқартылған рельстерді есептеу және іріктеу.</w:t>
      </w:r>
    </w:p>
    <w:bookmarkStart w:name="z1316" w:id="306"/>
    <w:p>
      <w:pPr>
        <w:spacing w:after="0"/>
        <w:ind w:left="0"/>
        <w:jc w:val="both"/>
      </w:pPr>
      <w:r>
        <w:rPr>
          <w:rFonts w:ascii="Times New Roman"/>
          <w:b w:val="false"/>
          <w:i w:val="false"/>
          <w:color w:val="000000"/>
          <w:sz w:val="28"/>
        </w:rPr>
        <w:t>
      157. Білуге тиіс:</w:t>
      </w:r>
    </w:p>
    <w:bookmarkEnd w:id="306"/>
    <w:p>
      <w:pPr>
        <w:spacing w:after="0"/>
        <w:ind w:left="0"/>
        <w:jc w:val="both"/>
      </w:pPr>
      <w:r>
        <w:rPr>
          <w:rFonts w:ascii="Times New Roman"/>
          <w:b w:val="false"/>
          <w:i w:val="false"/>
          <w:color w:val="000000"/>
          <w:sz w:val="28"/>
        </w:rPr>
        <w:t>
      тік оқпандарды жүргізу кезінде қолданылатын проходкалау агрегаттарының, кешендерінің, оқпан проходкалау машиналарының, комбайндарының, агрегаттардың барлық үлгілерінің конструктивтік ерекшеліктерін;</w:t>
      </w:r>
    </w:p>
    <w:p>
      <w:pPr>
        <w:spacing w:after="0"/>
        <w:ind w:left="0"/>
        <w:jc w:val="both"/>
      </w:pPr>
      <w:r>
        <w:rPr>
          <w:rFonts w:ascii="Times New Roman"/>
          <w:b w:val="false"/>
          <w:i w:val="false"/>
          <w:color w:val="000000"/>
          <w:sz w:val="28"/>
        </w:rPr>
        <w:t>
      тік оқпандарды бұрғылау, бекіту және арматуралау кезінде қолданылатын айлабұйымдардың құрылымын, оларды пайдалану ережесін;</w:t>
      </w:r>
    </w:p>
    <w:p>
      <w:pPr>
        <w:spacing w:after="0"/>
        <w:ind w:left="0"/>
        <w:jc w:val="both"/>
      </w:pPr>
      <w:r>
        <w:rPr>
          <w:rFonts w:ascii="Times New Roman"/>
          <w:b w:val="false"/>
          <w:i w:val="false"/>
          <w:color w:val="000000"/>
          <w:sz w:val="28"/>
        </w:rPr>
        <w:t>
      оқпан жанамасын тік қазбалармен айыру тәсілдерін; өңдеулердің барлық түрлерін монтаждау тәсілдерін; тік оқпандарды проходкалау кезінде полимерлі экранды тұрғызу тәсілдерін.</w:t>
      </w:r>
    </w:p>
    <w:bookmarkStart w:name="z1320" w:id="307"/>
    <w:p>
      <w:pPr>
        <w:spacing w:after="0"/>
        <w:ind w:left="0"/>
        <w:jc w:val="both"/>
      </w:pPr>
      <w:r>
        <w:rPr>
          <w:rFonts w:ascii="Times New Roman"/>
          <w:b w:val="false"/>
          <w:i w:val="false"/>
          <w:color w:val="000000"/>
          <w:sz w:val="28"/>
        </w:rPr>
        <w:t>
      49. Тау баурайларын проходкалаушы, 3-разряд</w:t>
      </w:r>
    </w:p>
    <w:bookmarkEnd w:id="307"/>
    <w:bookmarkStart w:name="z1321" w:id="308"/>
    <w:p>
      <w:pPr>
        <w:spacing w:after="0"/>
        <w:ind w:left="0"/>
        <w:jc w:val="both"/>
      </w:pPr>
      <w:r>
        <w:rPr>
          <w:rFonts w:ascii="Times New Roman"/>
          <w:b w:val="false"/>
          <w:i w:val="false"/>
          <w:color w:val="000000"/>
          <w:sz w:val="28"/>
        </w:rPr>
        <w:t>
      Параграф 1. Тау баурайларын проходкалаушы, 3-разряд</w:t>
      </w:r>
    </w:p>
    <w:bookmarkEnd w:id="308"/>
    <w:bookmarkStart w:name="z1322" w:id="309"/>
    <w:p>
      <w:pPr>
        <w:spacing w:after="0"/>
        <w:ind w:left="0"/>
        <w:jc w:val="both"/>
      </w:pPr>
      <w:r>
        <w:rPr>
          <w:rFonts w:ascii="Times New Roman"/>
          <w:b w:val="false"/>
          <w:i w:val="false"/>
          <w:color w:val="000000"/>
          <w:sz w:val="28"/>
        </w:rPr>
        <w:t>
      158. Жұмыс сипаттамасы:</w:t>
      </w:r>
    </w:p>
    <w:bookmarkEnd w:id="309"/>
    <w:p>
      <w:pPr>
        <w:spacing w:after="0"/>
        <w:ind w:left="0"/>
        <w:jc w:val="both"/>
      </w:pPr>
      <w:r>
        <w:rPr>
          <w:rFonts w:ascii="Times New Roman"/>
          <w:b w:val="false"/>
          <w:i w:val="false"/>
          <w:color w:val="000000"/>
          <w:sz w:val="28"/>
        </w:rPr>
        <w:t>
      тегіс тау баурайлары мен орташа тіктіктегі (I және II санатты) тау баурайларын проходкалау және шабақтау жөніндегі жұмыстарды орындау, тік баурайлардағы (III санатты) қосалқы жұмыстарды орындау;</w:t>
      </w:r>
    </w:p>
    <w:p>
      <w:pPr>
        <w:spacing w:after="0"/>
        <w:ind w:left="0"/>
        <w:jc w:val="both"/>
      </w:pPr>
      <w:r>
        <w:rPr>
          <w:rFonts w:ascii="Times New Roman"/>
          <w:b w:val="false"/>
          <w:i w:val="false"/>
          <w:color w:val="000000"/>
          <w:sz w:val="28"/>
        </w:rPr>
        <w:t>
      тау баурайларының жай-күйін қарау, баурайларды ілініп қалған кен жыныстары кесегінен қол және механикаландырылған құралдың көмегімен шабақтау;</w:t>
      </w:r>
    </w:p>
    <w:p>
      <w:pPr>
        <w:spacing w:after="0"/>
        <w:ind w:left="0"/>
        <w:jc w:val="both"/>
      </w:pPr>
      <w:r>
        <w:rPr>
          <w:rFonts w:ascii="Times New Roman"/>
          <w:b w:val="false"/>
          <w:i w:val="false"/>
          <w:color w:val="000000"/>
          <w:sz w:val="28"/>
        </w:rPr>
        <w:t>
      кен массасын жинау, жұмыс өндірісі орнын тазарту; (I және II санатты) тау баурайларында ауамен, сумен, электрмен жабдықтау желілерін салу; құрылғыларды анағұрлым біліктілігі жоғары тау баурайларын проходкалаушының басшылығымен монтаждау; құрылғылар мен жүктерді ілмектеу және такелаж айлабұйымдарының көмегімен және қолмен олардың орнын ауыстыру;</w:t>
      </w:r>
    </w:p>
    <w:p>
      <w:pPr>
        <w:spacing w:after="0"/>
        <w:ind w:left="0"/>
        <w:jc w:val="both"/>
      </w:pPr>
      <w:r>
        <w:rPr>
          <w:rFonts w:ascii="Times New Roman"/>
          <w:b w:val="false"/>
          <w:i w:val="false"/>
          <w:color w:val="000000"/>
          <w:sz w:val="28"/>
        </w:rPr>
        <w:t>
      болт қосындыларын бекіту; бетон қоспалары мен ерітінділерді әзірлеу; құрылғыларды монолиттеу; шығырларға қызмет көрсету, такелаж айлабұйымдарын бөлшектеу және түсіру; қоршауға және топтық сақтандыруға қатысу.</w:t>
      </w:r>
    </w:p>
    <w:bookmarkStart w:name="z1327" w:id="310"/>
    <w:p>
      <w:pPr>
        <w:spacing w:after="0"/>
        <w:ind w:left="0"/>
        <w:jc w:val="both"/>
      </w:pPr>
      <w:r>
        <w:rPr>
          <w:rFonts w:ascii="Times New Roman"/>
          <w:b w:val="false"/>
          <w:i w:val="false"/>
          <w:color w:val="000000"/>
          <w:sz w:val="28"/>
        </w:rPr>
        <w:t>
      159. Білуге тиіс:</w:t>
      </w:r>
    </w:p>
    <w:bookmarkEnd w:id="310"/>
    <w:p>
      <w:pPr>
        <w:spacing w:after="0"/>
        <w:ind w:left="0"/>
        <w:jc w:val="both"/>
      </w:pPr>
      <w:r>
        <w:rPr>
          <w:rFonts w:ascii="Times New Roman"/>
          <w:b w:val="false"/>
          <w:i w:val="false"/>
          <w:color w:val="000000"/>
          <w:sz w:val="28"/>
        </w:rPr>
        <w:t>
      кен қазбаларының негізгі қасиеттерін; тегіс және орташа тіктіктегі тау баурайларын проходкалау, шабақтау және бекіту тәсілдерін;</w:t>
      </w:r>
    </w:p>
    <w:p>
      <w:pPr>
        <w:spacing w:after="0"/>
        <w:ind w:left="0"/>
        <w:jc w:val="both"/>
      </w:pPr>
      <w:r>
        <w:rPr>
          <w:rFonts w:ascii="Times New Roman"/>
          <w:b w:val="false"/>
          <w:i w:val="false"/>
          <w:color w:val="000000"/>
          <w:sz w:val="28"/>
        </w:rPr>
        <w:t>
      қолданылатын электр және пневматикалық құралдың, айлабұйымдар мен альпинистік жабдықтардың түрлерін нысаны мен құрылымын;</w:t>
      </w:r>
    </w:p>
    <w:p>
      <w:pPr>
        <w:spacing w:after="0"/>
        <w:ind w:left="0"/>
        <w:jc w:val="both"/>
      </w:pPr>
      <w:r>
        <w:rPr>
          <w:rFonts w:ascii="Times New Roman"/>
          <w:b w:val="false"/>
          <w:i w:val="false"/>
          <w:color w:val="000000"/>
          <w:sz w:val="28"/>
        </w:rPr>
        <w:t>
      қолданылатын материалдардың сұрпы мен сипаттамаларын; құрылғыларды, бұйымдарды, құрал мен монтаж айлабұйымдарын тасымалдау, қоймалау, ілмектеу ережесін;</w:t>
      </w:r>
    </w:p>
    <w:p>
      <w:pPr>
        <w:spacing w:after="0"/>
        <w:ind w:left="0"/>
        <w:jc w:val="both"/>
      </w:pPr>
      <w:r>
        <w:rPr>
          <w:rFonts w:ascii="Times New Roman"/>
          <w:b w:val="false"/>
          <w:i w:val="false"/>
          <w:color w:val="000000"/>
          <w:sz w:val="28"/>
        </w:rPr>
        <w:t>
      құрылғыларды бекіту тәсілдерін; тік баурайларды (III санатты); жұмыс өндірісі ережесін; жеке және топтық сақтандыру тәсілдерін; альпинизм техникасын альпинисті даярлаудың i деңгейінде.</w:t>
      </w:r>
    </w:p>
    <w:bookmarkStart w:name="z1332" w:id="311"/>
    <w:p>
      <w:pPr>
        <w:spacing w:after="0"/>
        <w:ind w:left="0"/>
        <w:jc w:val="both"/>
      </w:pPr>
      <w:r>
        <w:rPr>
          <w:rFonts w:ascii="Times New Roman"/>
          <w:b w:val="false"/>
          <w:i w:val="false"/>
          <w:color w:val="000000"/>
          <w:sz w:val="28"/>
        </w:rPr>
        <w:t>
      Параграф 2. Тау баурайларын проходкалаушы, 4-разряд</w:t>
      </w:r>
    </w:p>
    <w:bookmarkEnd w:id="311"/>
    <w:bookmarkStart w:name="z1333" w:id="312"/>
    <w:p>
      <w:pPr>
        <w:spacing w:after="0"/>
        <w:ind w:left="0"/>
        <w:jc w:val="both"/>
      </w:pPr>
      <w:r>
        <w:rPr>
          <w:rFonts w:ascii="Times New Roman"/>
          <w:b w:val="false"/>
          <w:i w:val="false"/>
          <w:color w:val="000000"/>
          <w:sz w:val="28"/>
        </w:rPr>
        <w:t>
      160. Жұмыс сипаттамасы:</w:t>
      </w:r>
    </w:p>
    <w:bookmarkEnd w:id="312"/>
    <w:p>
      <w:pPr>
        <w:spacing w:after="0"/>
        <w:ind w:left="0"/>
        <w:jc w:val="both"/>
      </w:pPr>
      <w:r>
        <w:rPr>
          <w:rFonts w:ascii="Times New Roman"/>
          <w:b w:val="false"/>
          <w:i w:val="false"/>
          <w:color w:val="000000"/>
          <w:sz w:val="28"/>
        </w:rPr>
        <w:t>
      тік баурайлардағы (III санатты) проходкалау және шабақтау жөніндегі, жұмыстарды орындау, (I және II санатты) құрылғыларды монтаждау жөніндегі жұмыстарды орындау;</w:t>
      </w:r>
    </w:p>
    <w:p>
      <w:pPr>
        <w:spacing w:after="0"/>
        <w:ind w:left="0"/>
        <w:jc w:val="both"/>
      </w:pPr>
      <w:r>
        <w:rPr>
          <w:rFonts w:ascii="Times New Roman"/>
          <w:b w:val="false"/>
          <w:i w:val="false"/>
          <w:color w:val="000000"/>
          <w:sz w:val="28"/>
        </w:rPr>
        <w:t>
      орнықсыз жартас баурайларын қауіпсіз жағдайға келтіру үшін, оларды әзірлеу және құлату;</w:t>
      </w:r>
    </w:p>
    <w:p>
      <w:pPr>
        <w:spacing w:after="0"/>
        <w:ind w:left="0"/>
        <w:jc w:val="both"/>
      </w:pPr>
      <w:r>
        <w:rPr>
          <w:rFonts w:ascii="Times New Roman"/>
          <w:b w:val="false"/>
          <w:i w:val="false"/>
          <w:color w:val="000000"/>
          <w:sz w:val="28"/>
        </w:rPr>
        <w:t>
      тегіс және тіктігі орташа тау баурайларында массасы 5 т дейінгі болат, бетон және темірбетон құрылғыларын монтаждау және электрмен пісіру, тік баурайлардағы (iii санатты) құрылғыларды монтаждауға қатысу;</w:t>
      </w:r>
    </w:p>
    <w:p>
      <w:pPr>
        <w:spacing w:after="0"/>
        <w:ind w:left="0"/>
        <w:jc w:val="both"/>
      </w:pPr>
      <w:r>
        <w:rPr>
          <w:rFonts w:ascii="Times New Roman"/>
          <w:b w:val="false"/>
          <w:i w:val="false"/>
          <w:color w:val="000000"/>
          <w:sz w:val="28"/>
        </w:rPr>
        <w:t>
      iii санатты баурайларда ауамен, сумен, электрмен жабдықтау желілерін салу; тас ұстаушыларды монтаждау кезінде арматура, сетка және тросс тарту; жару жұмыстарымен байланысты емес оқпандарды бұрғылау;</w:t>
      </w:r>
    </w:p>
    <w:p>
      <w:pPr>
        <w:spacing w:after="0"/>
        <w:ind w:left="0"/>
        <w:jc w:val="both"/>
      </w:pPr>
      <w:r>
        <w:rPr>
          <w:rFonts w:ascii="Times New Roman"/>
          <w:b w:val="false"/>
          <w:i w:val="false"/>
          <w:color w:val="000000"/>
          <w:sz w:val="28"/>
        </w:rPr>
        <w:t>
      такелаж және көтеру құрылғылары мен механизмдерін орнату және бекіту;</w:t>
      </w:r>
    </w:p>
    <w:p>
      <w:pPr>
        <w:spacing w:after="0"/>
        <w:ind w:left="0"/>
        <w:jc w:val="both"/>
      </w:pPr>
      <w:r>
        <w:rPr>
          <w:rFonts w:ascii="Times New Roman"/>
          <w:b w:val="false"/>
          <w:i w:val="false"/>
          <w:color w:val="000000"/>
          <w:sz w:val="28"/>
        </w:rPr>
        <w:t>
      коммуникациялардың орналасу сызбасын мен баурай рельефінің эскиздік түсірімін жасау.</w:t>
      </w:r>
    </w:p>
    <w:bookmarkStart w:name="z1340" w:id="313"/>
    <w:p>
      <w:pPr>
        <w:spacing w:after="0"/>
        <w:ind w:left="0"/>
        <w:jc w:val="both"/>
      </w:pPr>
      <w:r>
        <w:rPr>
          <w:rFonts w:ascii="Times New Roman"/>
          <w:b w:val="false"/>
          <w:i w:val="false"/>
          <w:color w:val="000000"/>
          <w:sz w:val="28"/>
        </w:rPr>
        <w:t>
      161. Білуге тиіс:</w:t>
      </w:r>
    </w:p>
    <w:bookmarkEnd w:id="313"/>
    <w:p>
      <w:pPr>
        <w:spacing w:after="0"/>
        <w:ind w:left="0"/>
        <w:jc w:val="both"/>
      </w:pPr>
      <w:r>
        <w:rPr>
          <w:rFonts w:ascii="Times New Roman"/>
          <w:b w:val="false"/>
          <w:i w:val="false"/>
          <w:color w:val="000000"/>
          <w:sz w:val="28"/>
        </w:rPr>
        <w:t>
      құрылғыларын монтаждау және электрмен пісіру, тік баурайлардағы оқпандарды бұрғылау жұмыстары өндірісі технологиясын; такелаж және көтеру айлабұйымдарын I - III санатты баурайларда қабылдау, орнату және бекіту тәсілдерін;</w:t>
      </w:r>
    </w:p>
    <w:p>
      <w:pPr>
        <w:spacing w:after="0"/>
        <w:ind w:left="0"/>
        <w:jc w:val="both"/>
      </w:pPr>
      <w:r>
        <w:rPr>
          <w:rFonts w:ascii="Times New Roman"/>
          <w:b w:val="false"/>
          <w:i w:val="false"/>
          <w:color w:val="000000"/>
          <w:sz w:val="28"/>
        </w:rPr>
        <w:t>
      пневматикалық бұрғылау қондырғысының құрылымын және онымен жұмыс ережесін; қауіпсіз жұмыс өндірісі, барлық санаттағы баурайларда сақтану және өзін өзі сақтандыру ережесін;</w:t>
      </w:r>
    </w:p>
    <w:p>
      <w:pPr>
        <w:spacing w:after="0"/>
        <w:ind w:left="0"/>
        <w:jc w:val="both"/>
      </w:pPr>
      <w:r>
        <w:rPr>
          <w:rFonts w:ascii="Times New Roman"/>
          <w:b w:val="false"/>
          <w:i w:val="false"/>
          <w:color w:val="000000"/>
          <w:sz w:val="28"/>
        </w:rPr>
        <w:t>
      тау баурайында жұмысты ұйымдастыру жолдарын; электр, газбен пісіру жұмыстарын жүргізу ережесін, орындалатын жұмыс шегінде; альпинизм техникасын альпинисті даярлаудың i деңгейінде.</w:t>
      </w:r>
    </w:p>
    <w:bookmarkStart w:name="z1344" w:id="314"/>
    <w:p>
      <w:pPr>
        <w:spacing w:after="0"/>
        <w:ind w:left="0"/>
        <w:jc w:val="both"/>
      </w:pPr>
      <w:r>
        <w:rPr>
          <w:rFonts w:ascii="Times New Roman"/>
          <w:b w:val="false"/>
          <w:i w:val="false"/>
          <w:color w:val="000000"/>
          <w:sz w:val="28"/>
        </w:rPr>
        <w:t>
      Параграф 3. Тау баурайларын проходкалаушы, 5-разряд</w:t>
      </w:r>
    </w:p>
    <w:bookmarkEnd w:id="314"/>
    <w:bookmarkStart w:name="z1345" w:id="315"/>
    <w:p>
      <w:pPr>
        <w:spacing w:after="0"/>
        <w:ind w:left="0"/>
        <w:jc w:val="both"/>
      </w:pPr>
      <w:r>
        <w:rPr>
          <w:rFonts w:ascii="Times New Roman"/>
          <w:b w:val="false"/>
          <w:i w:val="false"/>
          <w:color w:val="000000"/>
          <w:sz w:val="28"/>
        </w:rPr>
        <w:t>
      162. Жұмыс сипаттамасы:</w:t>
      </w:r>
    </w:p>
    <w:bookmarkEnd w:id="315"/>
    <w:p>
      <w:pPr>
        <w:spacing w:after="0"/>
        <w:ind w:left="0"/>
        <w:jc w:val="both"/>
      </w:pPr>
      <w:r>
        <w:rPr>
          <w:rFonts w:ascii="Times New Roman"/>
          <w:b w:val="false"/>
          <w:i w:val="false"/>
          <w:color w:val="000000"/>
          <w:sz w:val="28"/>
        </w:rPr>
        <w:t>
      ерекше тік баурайлардағы (iy санатты) проходкалау шабақтау және бекіту жөніндегі жұмыстарды және тік және ерекше тік баурайлардағы (III – IV санатты) бұрғылау жұмыстарын орындау;</w:t>
      </w:r>
    </w:p>
    <w:p>
      <w:pPr>
        <w:spacing w:after="0"/>
        <w:ind w:left="0"/>
        <w:jc w:val="both"/>
      </w:pPr>
      <w:r>
        <w:rPr>
          <w:rFonts w:ascii="Times New Roman"/>
          <w:b w:val="false"/>
          <w:i w:val="false"/>
          <w:color w:val="000000"/>
          <w:sz w:val="28"/>
        </w:rPr>
        <w:t>
      шпурлар мен оқпандарды белгілеу және бұрғылау; жартас негіздемелерінің сынбаларын анкерлермен және тростармен бекіту;</w:t>
      </w:r>
    </w:p>
    <w:p>
      <w:pPr>
        <w:spacing w:after="0"/>
        <w:ind w:left="0"/>
        <w:jc w:val="both"/>
      </w:pPr>
      <w:r>
        <w:rPr>
          <w:rFonts w:ascii="Times New Roman"/>
          <w:b w:val="false"/>
          <w:i w:val="false"/>
          <w:color w:val="000000"/>
          <w:sz w:val="28"/>
        </w:rPr>
        <w:t>
      ерекше тік және тік баурайлардағы қауіпті учаскелерін қауіпсіз жағдайға келтіру тәсілдерін таңдау;</w:t>
      </w:r>
    </w:p>
    <w:p>
      <w:pPr>
        <w:spacing w:after="0"/>
        <w:ind w:left="0"/>
        <w:jc w:val="both"/>
      </w:pPr>
      <w:r>
        <w:rPr>
          <w:rFonts w:ascii="Times New Roman"/>
          <w:b w:val="false"/>
          <w:i w:val="false"/>
          <w:color w:val="000000"/>
          <w:sz w:val="28"/>
        </w:rPr>
        <w:t>
      ірі габаритті құрылғылар мен III – IV санатты баурайлардағы массасы 5 т артық құрылғыларды монтаждау және электрмен пісіру;</w:t>
      </w:r>
    </w:p>
    <w:p>
      <w:pPr>
        <w:spacing w:after="0"/>
        <w:ind w:left="0"/>
        <w:jc w:val="both"/>
      </w:pPr>
      <w:r>
        <w:rPr>
          <w:rFonts w:ascii="Times New Roman"/>
          <w:b w:val="false"/>
          <w:i w:val="false"/>
          <w:color w:val="000000"/>
          <w:sz w:val="28"/>
        </w:rPr>
        <w:t>
      такелаж жабдығы мен айлабұйымдарды ерекше тік тау баурайларында құрастыру, орнату және алу; күрделі жағдайларда құтқару жұмыстарын жүргізу.</w:t>
      </w:r>
    </w:p>
    <w:bookmarkStart w:name="z1351" w:id="316"/>
    <w:p>
      <w:pPr>
        <w:spacing w:after="0"/>
        <w:ind w:left="0"/>
        <w:jc w:val="both"/>
      </w:pPr>
      <w:r>
        <w:rPr>
          <w:rFonts w:ascii="Times New Roman"/>
          <w:b w:val="false"/>
          <w:i w:val="false"/>
          <w:color w:val="000000"/>
          <w:sz w:val="28"/>
        </w:rPr>
        <w:t>
      163. Білуге тиіс:</w:t>
      </w:r>
    </w:p>
    <w:bookmarkEnd w:id="316"/>
    <w:p>
      <w:pPr>
        <w:spacing w:after="0"/>
        <w:ind w:left="0"/>
        <w:jc w:val="both"/>
      </w:pPr>
      <w:r>
        <w:rPr>
          <w:rFonts w:ascii="Times New Roman"/>
          <w:b w:val="false"/>
          <w:i w:val="false"/>
          <w:color w:val="000000"/>
          <w:sz w:val="28"/>
        </w:rPr>
        <w:t>
      тау баурайларын проходкалау жөніндегі жұмыстарды орындау процесінде күрделі монтаж жұмыстарын атқарудың тәсілі мен ережесін;</w:t>
      </w:r>
    </w:p>
    <w:p>
      <w:pPr>
        <w:spacing w:after="0"/>
        <w:ind w:left="0"/>
        <w:jc w:val="both"/>
      </w:pPr>
      <w:r>
        <w:rPr>
          <w:rFonts w:ascii="Times New Roman"/>
          <w:b w:val="false"/>
          <w:i w:val="false"/>
          <w:color w:val="000000"/>
          <w:sz w:val="28"/>
        </w:rPr>
        <w:t>
      ерекше тік баурайларда ауамен, сумен, электрмен жабдықтау желілерін салу тәсілдерін; барлық санаттағы тау баурайларында шпурлар мен оқпандарды белгілеу және бұрғылау ережесін; жартас негіздемелерінің сынбаларын бекіту тәсілдерін;</w:t>
      </w:r>
    </w:p>
    <w:p>
      <w:pPr>
        <w:spacing w:after="0"/>
        <w:ind w:left="0"/>
        <w:jc w:val="both"/>
      </w:pPr>
      <w:r>
        <w:rPr>
          <w:rFonts w:ascii="Times New Roman"/>
          <w:b w:val="false"/>
          <w:i w:val="false"/>
          <w:color w:val="000000"/>
          <w:sz w:val="28"/>
        </w:rPr>
        <w:t>
      электрмен, газбен пісіру, жару және слесарь жұмыстарын жүргізу тәсілдері мен ережесін, орындалатын жұмыс шегінде; тауда құтқару жұмыстарын жүргізудің негізгі тәсілдерін;</w:t>
      </w:r>
    </w:p>
    <w:p>
      <w:pPr>
        <w:spacing w:after="0"/>
        <w:ind w:left="0"/>
        <w:jc w:val="both"/>
      </w:pPr>
      <w:r>
        <w:rPr>
          <w:rFonts w:ascii="Times New Roman"/>
          <w:b w:val="false"/>
          <w:i w:val="false"/>
          <w:color w:val="000000"/>
          <w:sz w:val="28"/>
        </w:rPr>
        <w:t>
      биіктіктегі жұмыс қауіпсіздігін қамтамасыз ету шараларын; альпинизм техникасын альпинисті даярлаудың i деңгейінде.</w:t>
      </w:r>
    </w:p>
    <w:bookmarkStart w:name="z1356" w:id="317"/>
    <w:p>
      <w:pPr>
        <w:spacing w:after="0"/>
        <w:ind w:left="0"/>
        <w:jc w:val="both"/>
      </w:pPr>
      <w:r>
        <w:rPr>
          <w:rFonts w:ascii="Times New Roman"/>
          <w:b w:val="false"/>
          <w:i w:val="false"/>
          <w:color w:val="000000"/>
          <w:sz w:val="28"/>
        </w:rPr>
        <w:t>
      Параграф 4. Тау баурайларын проходкалаушы, 6-разряд</w:t>
      </w:r>
    </w:p>
    <w:bookmarkEnd w:id="317"/>
    <w:bookmarkStart w:name="z1357" w:id="318"/>
    <w:p>
      <w:pPr>
        <w:spacing w:after="0"/>
        <w:ind w:left="0"/>
        <w:jc w:val="both"/>
      </w:pPr>
      <w:r>
        <w:rPr>
          <w:rFonts w:ascii="Times New Roman"/>
          <w:b w:val="false"/>
          <w:i w:val="false"/>
          <w:color w:val="000000"/>
          <w:sz w:val="28"/>
        </w:rPr>
        <w:t>
      164. Жұмыс сипаттамасы:</w:t>
      </w:r>
    </w:p>
    <w:bookmarkEnd w:id="318"/>
    <w:p>
      <w:pPr>
        <w:spacing w:after="0"/>
        <w:ind w:left="0"/>
        <w:jc w:val="both"/>
      </w:pPr>
      <w:r>
        <w:rPr>
          <w:rFonts w:ascii="Times New Roman"/>
          <w:b w:val="false"/>
          <w:i w:val="false"/>
          <w:color w:val="000000"/>
          <w:sz w:val="28"/>
        </w:rPr>
        <w:t>
      кері еңісті тау баурайларда проходкалау, шабақтау жөніндегі жұмыстарды орындау;</w:t>
      </w:r>
    </w:p>
    <w:p>
      <w:pPr>
        <w:spacing w:after="0"/>
        <w:ind w:left="0"/>
        <w:jc w:val="both"/>
      </w:pPr>
      <w:r>
        <w:rPr>
          <w:rFonts w:ascii="Times New Roman"/>
          <w:b w:val="false"/>
          <w:i w:val="false"/>
          <w:color w:val="000000"/>
          <w:sz w:val="28"/>
        </w:rPr>
        <w:t>
      тау баурайының ерекше күрделі және ерекше қауіпті жерлерін әзірлеу және сынамалау, қауіптілік дәрежесін анықтау, және III - IV санаттағы алдағы жұмыс учаскелерін қауіпсіз жағдайға келтіру.</w:t>
      </w:r>
    </w:p>
    <w:bookmarkStart w:name="z1360" w:id="319"/>
    <w:p>
      <w:pPr>
        <w:spacing w:after="0"/>
        <w:ind w:left="0"/>
        <w:jc w:val="both"/>
      </w:pPr>
      <w:r>
        <w:rPr>
          <w:rFonts w:ascii="Times New Roman"/>
          <w:b w:val="false"/>
          <w:i w:val="false"/>
          <w:color w:val="000000"/>
          <w:sz w:val="28"/>
        </w:rPr>
        <w:t>
      165. Білуге тиіс:</w:t>
      </w:r>
    </w:p>
    <w:bookmarkEnd w:id="319"/>
    <w:p>
      <w:pPr>
        <w:spacing w:after="0"/>
        <w:ind w:left="0"/>
        <w:jc w:val="both"/>
      </w:pPr>
      <w:r>
        <w:rPr>
          <w:rFonts w:ascii="Times New Roman"/>
          <w:b w:val="false"/>
          <w:i w:val="false"/>
          <w:color w:val="000000"/>
          <w:sz w:val="28"/>
        </w:rPr>
        <w:t>
      кен жыныстарының геологиялық сипаттамасын, олардың физикалық-механикалық қасиеттерін;</w:t>
      </w:r>
    </w:p>
    <w:p>
      <w:pPr>
        <w:spacing w:after="0"/>
        <w:ind w:left="0"/>
        <w:jc w:val="both"/>
      </w:pPr>
      <w:r>
        <w:rPr>
          <w:rFonts w:ascii="Times New Roman"/>
          <w:b w:val="false"/>
          <w:i w:val="false"/>
          <w:color w:val="000000"/>
          <w:sz w:val="28"/>
        </w:rPr>
        <w:t>
      элементарлық топография мен геология негіздерін; барлық санаттағы тау баурайларында жару жұмыстарын жүргізу ережесін;</w:t>
      </w:r>
    </w:p>
    <w:p>
      <w:pPr>
        <w:spacing w:after="0"/>
        <w:ind w:left="0"/>
        <w:jc w:val="both"/>
      </w:pPr>
      <w:r>
        <w:rPr>
          <w:rFonts w:ascii="Times New Roman"/>
          <w:b w:val="false"/>
          <w:i w:val="false"/>
          <w:color w:val="000000"/>
          <w:sz w:val="28"/>
        </w:rPr>
        <w:t>
      кері еңісті баурайларда монтаж және такелаж жұмыстарын жүргізу ережесін; альпинизм техникасын альпинисті даярлаудың i деңгейінде.</w:t>
      </w:r>
    </w:p>
    <w:bookmarkStart w:name="z1364" w:id="320"/>
    <w:p>
      <w:pPr>
        <w:spacing w:after="0"/>
        <w:ind w:left="0"/>
        <w:jc w:val="both"/>
      </w:pPr>
      <w:r>
        <w:rPr>
          <w:rFonts w:ascii="Times New Roman"/>
          <w:b w:val="false"/>
          <w:i w:val="false"/>
          <w:color w:val="000000"/>
          <w:sz w:val="28"/>
        </w:rPr>
        <w:t>
      Ескертпе:</w:t>
      </w:r>
    </w:p>
    <w:bookmarkEnd w:id="320"/>
    <w:bookmarkStart w:name="z1365" w:id="321"/>
    <w:p>
      <w:pPr>
        <w:spacing w:after="0"/>
        <w:ind w:left="0"/>
        <w:jc w:val="both"/>
      </w:pPr>
      <w:r>
        <w:rPr>
          <w:rFonts w:ascii="Times New Roman"/>
          <w:b w:val="false"/>
          <w:i w:val="false"/>
          <w:color w:val="000000"/>
          <w:sz w:val="28"/>
        </w:rPr>
        <w:t>
      1. Тау баурайларының i санаты - өсімдік және сынықтарының мөлшері 30 см дейінгі тас ұсақтарымен жабылған және жазықтыққа қарай еңіс бұрышы 30</w:t>
      </w:r>
      <w:r>
        <w:rPr>
          <w:rFonts w:ascii="Times New Roman"/>
          <w:b w:val="false"/>
          <w:i w:val="false"/>
          <w:color w:val="000000"/>
          <w:vertAlign w:val="superscript"/>
        </w:rPr>
        <w:t>0</w:t>
      </w:r>
      <w:r>
        <w:rPr>
          <w:rFonts w:ascii="Times New Roman"/>
          <w:b w:val="false"/>
          <w:i w:val="false"/>
          <w:color w:val="000000"/>
          <w:sz w:val="28"/>
        </w:rPr>
        <w:t xml:space="preserve"> дейінгі, жүруге және жүктерді қосымша бекітпелер мен тіреусіз тасымалдауға мүмкіндік беретін тегі тау баурайлары.</w:t>
      </w:r>
    </w:p>
    <w:bookmarkEnd w:id="321"/>
    <w:bookmarkStart w:name="z1366" w:id="322"/>
    <w:p>
      <w:pPr>
        <w:spacing w:after="0"/>
        <w:ind w:left="0"/>
        <w:jc w:val="both"/>
      </w:pPr>
      <w:r>
        <w:rPr>
          <w:rFonts w:ascii="Times New Roman"/>
          <w:b w:val="false"/>
          <w:i w:val="false"/>
          <w:color w:val="000000"/>
          <w:sz w:val="28"/>
        </w:rPr>
        <w:t>
      2. Тау баурайларының ii санаты – кертпеш, сүйір ұштары, жарықтары көп, өсімдікпен, сондай-ақ сынықтарының мөлшері 1 м дейінгі тастармен жабылған, жазықтыққа қарай еңіс бұрышы 45</w:t>
      </w:r>
      <w:r>
        <w:rPr>
          <w:rFonts w:ascii="Times New Roman"/>
          <w:b w:val="false"/>
          <w:i w:val="false"/>
          <w:color w:val="000000"/>
          <w:vertAlign w:val="superscript"/>
        </w:rPr>
        <w:t>0</w:t>
      </w:r>
      <w:r>
        <w:rPr>
          <w:rFonts w:ascii="Times New Roman"/>
          <w:b w:val="false"/>
          <w:i w:val="false"/>
          <w:color w:val="000000"/>
          <w:sz w:val="28"/>
        </w:rPr>
        <w:t xml:space="preserve"> дейінгі, тіктігі 30</w:t>
      </w:r>
      <w:r>
        <w:rPr>
          <w:rFonts w:ascii="Times New Roman"/>
          <w:b w:val="false"/>
          <w:i w:val="false"/>
          <w:color w:val="000000"/>
          <w:vertAlign w:val="superscript"/>
        </w:rPr>
        <w:t>0</w:t>
      </w:r>
      <w:r>
        <w:rPr>
          <w:rFonts w:ascii="Times New Roman"/>
          <w:b w:val="false"/>
          <w:i w:val="false"/>
          <w:color w:val="000000"/>
          <w:sz w:val="28"/>
        </w:rPr>
        <w:t xml:space="preserve"> дейін жететін, қол тіреуімен жүріп тұруға болатын, ал жүк тасымалдау үшін жұмысшы жанына арнаулы бекітпе керек болатын жалаң жартастар.</w:t>
      </w:r>
    </w:p>
    <w:bookmarkEnd w:id="322"/>
    <w:bookmarkStart w:name="z1367" w:id="323"/>
    <w:p>
      <w:pPr>
        <w:spacing w:after="0"/>
        <w:ind w:left="0"/>
        <w:jc w:val="both"/>
      </w:pPr>
      <w:r>
        <w:rPr>
          <w:rFonts w:ascii="Times New Roman"/>
          <w:b w:val="false"/>
          <w:i w:val="false"/>
          <w:color w:val="000000"/>
          <w:sz w:val="28"/>
        </w:rPr>
        <w:t>
      3. Тау баурайларының iii санаты – сүйір ұштары мен жарықтары онша көп емес, тақталары мен қабырғалары, түрлі іріліктегі сынықтары бар тас шашырандысы бар, тіктігі 45</w:t>
      </w:r>
      <w:r>
        <w:rPr>
          <w:rFonts w:ascii="Times New Roman"/>
          <w:b w:val="false"/>
          <w:i w:val="false"/>
          <w:color w:val="000000"/>
          <w:vertAlign w:val="superscript"/>
        </w:rPr>
        <w:t>0</w:t>
      </w:r>
      <w:r>
        <w:rPr>
          <w:rFonts w:ascii="Times New Roman"/>
          <w:b w:val="false"/>
          <w:i w:val="false"/>
          <w:color w:val="000000"/>
          <w:sz w:val="28"/>
        </w:rPr>
        <w:t xml:space="preserve"> -тен 60</w:t>
      </w:r>
      <w:r>
        <w:rPr>
          <w:rFonts w:ascii="Times New Roman"/>
          <w:b w:val="false"/>
          <w:i w:val="false"/>
          <w:color w:val="000000"/>
          <w:vertAlign w:val="superscript"/>
        </w:rPr>
        <w:t>0</w:t>
      </w:r>
      <w:r>
        <w:rPr>
          <w:rFonts w:ascii="Times New Roman"/>
          <w:b w:val="false"/>
          <w:i w:val="false"/>
          <w:color w:val="000000"/>
          <w:sz w:val="28"/>
        </w:rPr>
        <w:t xml:space="preserve"> дейінгі, жүріп тұру басқа жұмсышының сақтандыруымен немесе өз сақтануымен ғана мүмкін болатын жалаң жартастар.</w:t>
      </w:r>
    </w:p>
    <w:bookmarkEnd w:id="323"/>
    <w:bookmarkStart w:name="z1368" w:id="324"/>
    <w:p>
      <w:pPr>
        <w:spacing w:after="0"/>
        <w:ind w:left="0"/>
        <w:jc w:val="both"/>
      </w:pPr>
      <w:r>
        <w:rPr>
          <w:rFonts w:ascii="Times New Roman"/>
          <w:b w:val="false"/>
          <w:i w:val="false"/>
          <w:color w:val="000000"/>
          <w:sz w:val="28"/>
        </w:rPr>
        <w:t>
      4. Тау баурайларының iv санаты – жазықтыққа қарай еңіс бұрышы 60</w:t>
      </w:r>
      <w:r>
        <w:rPr>
          <w:rFonts w:ascii="Times New Roman"/>
          <w:b w:val="false"/>
          <w:i w:val="false"/>
          <w:color w:val="000000"/>
          <w:vertAlign w:val="superscript"/>
        </w:rPr>
        <w:t>0</w:t>
      </w:r>
      <w:r>
        <w:rPr>
          <w:rFonts w:ascii="Times New Roman"/>
          <w:b w:val="false"/>
          <w:i w:val="false"/>
          <w:color w:val="000000"/>
          <w:sz w:val="28"/>
        </w:rPr>
        <w:t xml:space="preserve"> артық және кері тіктіктегі ерекше тік тау баурайлары.</w:t>
      </w:r>
    </w:p>
    <w:bookmarkEnd w:id="324"/>
    <w:bookmarkStart w:name="z1369" w:id="325"/>
    <w:p>
      <w:pPr>
        <w:spacing w:after="0"/>
        <w:ind w:left="0"/>
        <w:jc w:val="both"/>
      </w:pPr>
      <w:r>
        <w:rPr>
          <w:rFonts w:ascii="Times New Roman"/>
          <w:b w:val="false"/>
          <w:i w:val="false"/>
          <w:color w:val="000000"/>
          <w:sz w:val="28"/>
        </w:rPr>
        <w:t>
      50. Көшкінге қарсы қорғану жұмысшысы</w:t>
      </w:r>
    </w:p>
    <w:bookmarkEnd w:id="325"/>
    <w:bookmarkStart w:name="z1370" w:id="326"/>
    <w:p>
      <w:pPr>
        <w:spacing w:after="0"/>
        <w:ind w:left="0"/>
        <w:jc w:val="both"/>
      </w:pPr>
      <w:r>
        <w:rPr>
          <w:rFonts w:ascii="Times New Roman"/>
          <w:b w:val="false"/>
          <w:i w:val="false"/>
          <w:color w:val="000000"/>
          <w:sz w:val="28"/>
        </w:rPr>
        <w:t>
      Параграф 1. Көшкінге қарсы қорғану жұмысшысы, 2-разряд</w:t>
      </w:r>
    </w:p>
    <w:bookmarkEnd w:id="326"/>
    <w:bookmarkStart w:name="z1371" w:id="327"/>
    <w:p>
      <w:pPr>
        <w:spacing w:after="0"/>
        <w:ind w:left="0"/>
        <w:jc w:val="both"/>
      </w:pPr>
      <w:r>
        <w:rPr>
          <w:rFonts w:ascii="Times New Roman"/>
          <w:b w:val="false"/>
          <w:i w:val="false"/>
          <w:color w:val="000000"/>
          <w:sz w:val="28"/>
        </w:rPr>
        <w:t>
      166. Жұмыс сипаттамасы:</w:t>
      </w:r>
    </w:p>
    <w:bookmarkEnd w:id="327"/>
    <w:p>
      <w:pPr>
        <w:spacing w:after="0"/>
        <w:ind w:left="0"/>
        <w:jc w:val="both"/>
      </w:pPr>
      <w:r>
        <w:rPr>
          <w:rFonts w:ascii="Times New Roman"/>
          <w:b w:val="false"/>
          <w:i w:val="false"/>
          <w:color w:val="000000"/>
          <w:sz w:val="28"/>
        </w:rPr>
        <w:t>
      тау баурайларына қар өлшейтін қадаларды шығару және оларды қар көшкіні ошақтарында орнату;</w:t>
      </w:r>
    </w:p>
    <w:p>
      <w:pPr>
        <w:spacing w:after="0"/>
        <w:ind w:left="0"/>
        <w:jc w:val="both"/>
      </w:pPr>
      <w:r>
        <w:rPr>
          <w:rFonts w:ascii="Times New Roman"/>
          <w:b w:val="false"/>
          <w:i w:val="false"/>
          <w:color w:val="000000"/>
          <w:sz w:val="28"/>
        </w:rPr>
        <w:t>
      оқ-дәрілерді немесе жару заттарын тиеу және машиналардан түсіру; тау баурайларына жару заттарын шығару және оларды жару орындарына жеткізу; қар көшкіні стансаларына тамақ, жабдықтарды, құралдар мен аспаптарды, басқа да жүктерді көтеру;</w:t>
      </w:r>
    </w:p>
    <w:p>
      <w:pPr>
        <w:spacing w:after="0"/>
        <w:ind w:left="0"/>
        <w:jc w:val="both"/>
      </w:pPr>
      <w:r>
        <w:rPr>
          <w:rFonts w:ascii="Times New Roman"/>
          <w:b w:val="false"/>
          <w:i w:val="false"/>
          <w:color w:val="000000"/>
          <w:sz w:val="28"/>
        </w:rPr>
        <w:t>
      тау баурайларындағы қардың орнықтылығы жай-күйін анықтау мақсатымен қардың механикалық және құрылымдық сипаттамасын зерттеу үшін шурфтарды қазу;</w:t>
      </w:r>
    </w:p>
    <w:p>
      <w:pPr>
        <w:spacing w:after="0"/>
        <w:ind w:left="0"/>
        <w:jc w:val="both"/>
      </w:pPr>
      <w:r>
        <w:rPr>
          <w:rFonts w:ascii="Times New Roman"/>
          <w:b w:val="false"/>
          <w:i w:val="false"/>
          <w:color w:val="000000"/>
          <w:sz w:val="28"/>
        </w:rPr>
        <w:t>
      шығуға қиын аудандардың көшкін қауіптілігін зерттеу кезінде аспаптарды, құралды, шаруашылық заттары мен тамақты басқа жерге апару;</w:t>
      </w:r>
    </w:p>
    <w:p>
      <w:pPr>
        <w:spacing w:after="0"/>
        <w:ind w:left="0"/>
        <w:jc w:val="both"/>
      </w:pPr>
      <w:r>
        <w:rPr>
          <w:rFonts w:ascii="Times New Roman"/>
          <w:b w:val="false"/>
          <w:i w:val="false"/>
          <w:color w:val="000000"/>
          <w:sz w:val="28"/>
        </w:rPr>
        <w:t>
      қар ұстайтын қалқандарды тиеу, түсіру, орнату және орнын ауыстыру, жөндеу.</w:t>
      </w:r>
    </w:p>
    <w:bookmarkStart w:name="z1377" w:id="328"/>
    <w:p>
      <w:pPr>
        <w:spacing w:after="0"/>
        <w:ind w:left="0"/>
        <w:jc w:val="both"/>
      </w:pPr>
      <w:r>
        <w:rPr>
          <w:rFonts w:ascii="Times New Roman"/>
          <w:b w:val="false"/>
          <w:i w:val="false"/>
          <w:color w:val="000000"/>
          <w:sz w:val="28"/>
        </w:rPr>
        <w:t>
      167. Білуге тиіс:</w:t>
      </w:r>
    </w:p>
    <w:bookmarkEnd w:id="328"/>
    <w:p>
      <w:pPr>
        <w:spacing w:after="0"/>
        <w:ind w:left="0"/>
        <w:jc w:val="both"/>
      </w:pPr>
      <w:r>
        <w:rPr>
          <w:rFonts w:ascii="Times New Roman"/>
          <w:b w:val="false"/>
          <w:i w:val="false"/>
          <w:color w:val="000000"/>
          <w:sz w:val="28"/>
        </w:rPr>
        <w:t>
      қар көшкіні стансасында немесе қар көшкініне қарсы қорғану цехтарында (қызметтерінде) жүргізілетін жұмыстардың жекелеген түрлері бойынша арнаулы нұсқаулықты;</w:t>
      </w:r>
    </w:p>
    <w:p>
      <w:pPr>
        <w:spacing w:after="0"/>
        <w:ind w:left="0"/>
        <w:jc w:val="both"/>
      </w:pPr>
      <w:r>
        <w:rPr>
          <w:rFonts w:ascii="Times New Roman"/>
          <w:b w:val="false"/>
          <w:i w:val="false"/>
          <w:color w:val="000000"/>
          <w:sz w:val="28"/>
        </w:rPr>
        <w:t>
      қар көшкініне қарсы қорғану принципін; қар көшкініне қарсы және қар ұстайтын құрылғылардың құрылымын.</w:t>
      </w:r>
    </w:p>
    <w:bookmarkStart w:name="z1380" w:id="329"/>
    <w:p>
      <w:pPr>
        <w:spacing w:after="0"/>
        <w:ind w:left="0"/>
        <w:jc w:val="both"/>
      </w:pPr>
      <w:r>
        <w:rPr>
          <w:rFonts w:ascii="Times New Roman"/>
          <w:b w:val="false"/>
          <w:i w:val="false"/>
          <w:color w:val="000000"/>
          <w:sz w:val="28"/>
        </w:rPr>
        <w:t>
      Параграф 2. Көшкінге қарсы қорғану жұмысшысы, 3-разряд</w:t>
      </w:r>
    </w:p>
    <w:bookmarkEnd w:id="329"/>
    <w:bookmarkStart w:name="z1381" w:id="330"/>
    <w:p>
      <w:pPr>
        <w:spacing w:after="0"/>
        <w:ind w:left="0"/>
        <w:jc w:val="both"/>
      </w:pPr>
      <w:r>
        <w:rPr>
          <w:rFonts w:ascii="Times New Roman"/>
          <w:b w:val="false"/>
          <w:i w:val="false"/>
          <w:color w:val="000000"/>
          <w:sz w:val="28"/>
        </w:rPr>
        <w:t>
      168. Жұмыс сипаттамасы:</w:t>
      </w:r>
    </w:p>
    <w:bookmarkEnd w:id="330"/>
    <w:p>
      <w:pPr>
        <w:spacing w:after="0"/>
        <w:ind w:left="0"/>
        <w:jc w:val="both"/>
      </w:pPr>
      <w:r>
        <w:rPr>
          <w:rFonts w:ascii="Times New Roman"/>
          <w:b w:val="false"/>
          <w:i w:val="false"/>
          <w:color w:val="000000"/>
          <w:sz w:val="28"/>
        </w:rPr>
        <w:t>
      геологиялық-кен барлау жұмыстары жүргізілетін аудандарда қар қабатының немесе көшкін қауіпті тау баурайларының жай-күйін қадағалау; қар жиналған жерлерде вышка орнату;</w:t>
      </w:r>
    </w:p>
    <w:p>
      <w:pPr>
        <w:spacing w:after="0"/>
        <w:ind w:left="0"/>
        <w:jc w:val="both"/>
      </w:pPr>
      <w:r>
        <w:rPr>
          <w:rFonts w:ascii="Times New Roman"/>
          <w:b w:val="false"/>
          <w:i w:val="false"/>
          <w:color w:val="000000"/>
          <w:sz w:val="28"/>
        </w:rPr>
        <w:t>
      қауіпті аймақта жаяу жүргіншілер мен көлік құралдарының қозғалысын есепке алу және тіркеу, олардың белгіленген қозғалыс ережесін сақтауын бақылау;</w:t>
      </w:r>
    </w:p>
    <w:p>
      <w:pPr>
        <w:spacing w:after="0"/>
        <w:ind w:left="0"/>
        <w:jc w:val="both"/>
      </w:pPr>
      <w:r>
        <w:rPr>
          <w:rFonts w:ascii="Times New Roman"/>
          <w:b w:val="false"/>
          <w:i w:val="false"/>
          <w:color w:val="000000"/>
          <w:sz w:val="28"/>
        </w:rPr>
        <w:t>
      бақыланатын аймақтағы қар көшкіні немесе қар құламасы туралы көршілес постыларға хабарлау; авариялық байланыс құралдарының үздіксіз жұмыс істеуін қамтамасыз ету;</w:t>
      </w:r>
    </w:p>
    <w:p>
      <w:pPr>
        <w:spacing w:after="0"/>
        <w:ind w:left="0"/>
        <w:jc w:val="both"/>
      </w:pPr>
      <w:r>
        <w:rPr>
          <w:rFonts w:ascii="Times New Roman"/>
          <w:b w:val="false"/>
          <w:i w:val="false"/>
          <w:color w:val="000000"/>
          <w:sz w:val="28"/>
        </w:rPr>
        <w:t>
      адамдар мен көлік құралары қар құламасына тап болған кезде белгі беру, құтқару жұмыстарын ұйымдастыруға және өткізуге қатысу.</w:t>
      </w:r>
    </w:p>
    <w:bookmarkStart w:name="z1386" w:id="331"/>
    <w:p>
      <w:pPr>
        <w:spacing w:after="0"/>
        <w:ind w:left="0"/>
        <w:jc w:val="both"/>
      </w:pPr>
      <w:r>
        <w:rPr>
          <w:rFonts w:ascii="Times New Roman"/>
          <w:b w:val="false"/>
          <w:i w:val="false"/>
          <w:color w:val="000000"/>
          <w:sz w:val="28"/>
        </w:rPr>
        <w:t>
      169. Білуге тиіс:</w:t>
      </w:r>
    </w:p>
    <w:bookmarkEnd w:id="331"/>
    <w:p>
      <w:pPr>
        <w:spacing w:after="0"/>
        <w:ind w:left="0"/>
        <w:jc w:val="both"/>
      </w:pPr>
      <w:r>
        <w:rPr>
          <w:rFonts w:ascii="Times New Roman"/>
          <w:b w:val="false"/>
          <w:i w:val="false"/>
          <w:color w:val="000000"/>
          <w:sz w:val="28"/>
        </w:rPr>
        <w:t>
      көшкін қауіпті жерлердің жайылу шекарасын; көшкінге қарсы қорғану жұмыстарын жүргізу, адамдарды құтқару және алып шығу жұмыстарын жүргізу ережесін;</w:t>
      </w:r>
    </w:p>
    <w:p>
      <w:pPr>
        <w:spacing w:after="0"/>
        <w:ind w:left="0"/>
        <w:jc w:val="both"/>
      </w:pPr>
      <w:r>
        <w:rPr>
          <w:rFonts w:ascii="Times New Roman"/>
          <w:b w:val="false"/>
          <w:i w:val="false"/>
          <w:color w:val="000000"/>
          <w:sz w:val="28"/>
        </w:rPr>
        <w:t>
      көшкін кезінде зардап шеккен адамдарға алғашқы көмек көрсету шараларын;</w:t>
      </w:r>
    </w:p>
    <w:p>
      <w:pPr>
        <w:spacing w:after="0"/>
        <w:ind w:left="0"/>
        <w:jc w:val="both"/>
      </w:pPr>
      <w:r>
        <w:rPr>
          <w:rFonts w:ascii="Times New Roman"/>
          <w:b w:val="false"/>
          <w:i w:val="false"/>
          <w:color w:val="000000"/>
          <w:sz w:val="28"/>
        </w:rPr>
        <w:t>
      байланыс құралдарының, авариялық дабылдатқыш пен қолданылатын құралдардың жұмыс принципін, оларды пайдалану ережесін.</w:t>
      </w:r>
    </w:p>
    <w:bookmarkStart w:name="z1390" w:id="332"/>
    <w:p>
      <w:pPr>
        <w:spacing w:after="0"/>
        <w:ind w:left="0"/>
        <w:jc w:val="both"/>
      </w:pPr>
      <w:r>
        <w:rPr>
          <w:rFonts w:ascii="Times New Roman"/>
          <w:b w:val="false"/>
          <w:i w:val="false"/>
          <w:color w:val="000000"/>
          <w:sz w:val="28"/>
        </w:rPr>
        <w:t>
      51. Жару материалдарын таратушы</w:t>
      </w:r>
    </w:p>
    <w:bookmarkEnd w:id="332"/>
    <w:bookmarkStart w:name="z1391" w:id="333"/>
    <w:p>
      <w:pPr>
        <w:spacing w:after="0"/>
        <w:ind w:left="0"/>
        <w:jc w:val="both"/>
      </w:pPr>
      <w:r>
        <w:rPr>
          <w:rFonts w:ascii="Times New Roman"/>
          <w:b w:val="false"/>
          <w:i w:val="false"/>
          <w:color w:val="000000"/>
          <w:sz w:val="28"/>
        </w:rPr>
        <w:t>
      Параграф 1. Жару материалдарын таратушы, 3-разряд</w:t>
      </w:r>
    </w:p>
    <w:bookmarkEnd w:id="333"/>
    <w:bookmarkStart w:name="z1392" w:id="334"/>
    <w:p>
      <w:pPr>
        <w:spacing w:after="0"/>
        <w:ind w:left="0"/>
        <w:jc w:val="both"/>
      </w:pPr>
      <w:r>
        <w:rPr>
          <w:rFonts w:ascii="Times New Roman"/>
          <w:b w:val="false"/>
          <w:i w:val="false"/>
          <w:color w:val="000000"/>
          <w:sz w:val="28"/>
        </w:rPr>
        <w:t>
      170. Жұмыс сипаттамасы:</w:t>
      </w:r>
    </w:p>
    <w:bookmarkEnd w:id="334"/>
    <w:p>
      <w:pPr>
        <w:spacing w:after="0"/>
        <w:ind w:left="0"/>
        <w:jc w:val="both"/>
      </w:pPr>
      <w:r>
        <w:rPr>
          <w:rFonts w:ascii="Times New Roman"/>
          <w:b w:val="false"/>
          <w:i w:val="false"/>
          <w:color w:val="000000"/>
          <w:sz w:val="28"/>
        </w:rPr>
        <w:t>
      жару материалдары мен жару заттарын алу, оларды автокөлікке немесе арбаға тиеу, жеткізетін жерге дейін: базистік, карьерлік, жерасты және басқа да таратушы қоймаларға дейін ілесу;</w:t>
      </w:r>
    </w:p>
    <w:p>
      <w:pPr>
        <w:spacing w:after="0"/>
        <w:ind w:left="0"/>
        <w:jc w:val="both"/>
      </w:pPr>
      <w:r>
        <w:rPr>
          <w:rFonts w:ascii="Times New Roman"/>
          <w:b w:val="false"/>
          <w:i w:val="false"/>
          <w:color w:val="000000"/>
          <w:sz w:val="28"/>
        </w:rPr>
        <w:t>
      жару материалдары мен жару заттарын түсіру және тапсыру; құжаттарды ресімдеу; жару материалдары бөліп салу, сақтау, кептіру, еріту; жару материалдары мен жару заттарын жарамдылығын анықтау;</w:t>
      </w:r>
    </w:p>
    <w:p>
      <w:pPr>
        <w:spacing w:after="0"/>
        <w:ind w:left="0"/>
        <w:jc w:val="both"/>
      </w:pPr>
      <w:r>
        <w:rPr>
          <w:rFonts w:ascii="Times New Roman"/>
          <w:b w:val="false"/>
          <w:i w:val="false"/>
          <w:color w:val="000000"/>
          <w:sz w:val="28"/>
        </w:rPr>
        <w:t>
      патрон таңбалау; от білтелі шнурды жасау және кесу; жару материалдары мен жару заттарын беру, қалдықтарын қабылдау; жарамсыз жару материалдарын сынауға және жоюға қатысу; жару материалдарының келіп түсуі мен шығысын есепке алу;</w:t>
      </w:r>
    </w:p>
    <w:p>
      <w:pPr>
        <w:spacing w:after="0"/>
        <w:ind w:left="0"/>
        <w:jc w:val="both"/>
      </w:pPr>
      <w:r>
        <w:rPr>
          <w:rFonts w:ascii="Times New Roman"/>
          <w:b w:val="false"/>
          <w:i w:val="false"/>
          <w:color w:val="000000"/>
          <w:sz w:val="28"/>
        </w:rPr>
        <w:t>
      көпіршесінің қарсылығы мен тұтастығына қарай электр детонаторларды іріктеу; патрондарды буып-түю, жәшіктер мен пакеттерге салу; гильзалар мен пакеттерге гидро оқшаулау заттарын сіңіру;</w:t>
      </w:r>
    </w:p>
    <w:p>
      <w:pPr>
        <w:spacing w:after="0"/>
        <w:ind w:left="0"/>
        <w:jc w:val="both"/>
      </w:pPr>
      <w:r>
        <w:rPr>
          <w:rFonts w:ascii="Times New Roman"/>
          <w:b w:val="false"/>
          <w:i w:val="false"/>
          <w:color w:val="000000"/>
          <w:sz w:val="28"/>
        </w:rPr>
        <w:t>
      жару материалдары мен жару заттарының олардың қоймаларға келіп түсуіне және жасалған уақытына қарай, кезектілігін бақылау; шашыраңқы жару заттарын қайталап ұнтақтау үшін бөліп салу; жару материалдарынан босаған тараны базистік қоймаға қайтару;</w:t>
      </w:r>
    </w:p>
    <w:p>
      <w:pPr>
        <w:spacing w:after="0"/>
        <w:ind w:left="0"/>
        <w:jc w:val="both"/>
      </w:pPr>
      <w:r>
        <w:rPr>
          <w:rFonts w:ascii="Times New Roman"/>
          <w:b w:val="false"/>
          <w:i w:val="false"/>
          <w:color w:val="000000"/>
          <w:sz w:val="28"/>
        </w:rPr>
        <w:t>
      тұтату трубкаларын жасау және таңбалау.</w:t>
      </w:r>
    </w:p>
    <w:bookmarkStart w:name="z1399" w:id="335"/>
    <w:p>
      <w:pPr>
        <w:spacing w:after="0"/>
        <w:ind w:left="0"/>
        <w:jc w:val="both"/>
      </w:pPr>
      <w:r>
        <w:rPr>
          <w:rFonts w:ascii="Times New Roman"/>
          <w:b w:val="false"/>
          <w:i w:val="false"/>
          <w:color w:val="000000"/>
          <w:sz w:val="28"/>
        </w:rPr>
        <w:t>
      171. Білуге тиіс:</w:t>
      </w:r>
    </w:p>
    <w:bookmarkEnd w:id="335"/>
    <w:p>
      <w:pPr>
        <w:spacing w:after="0"/>
        <w:ind w:left="0"/>
        <w:jc w:val="both"/>
      </w:pPr>
      <w:r>
        <w:rPr>
          <w:rFonts w:ascii="Times New Roman"/>
          <w:b w:val="false"/>
          <w:i w:val="false"/>
          <w:color w:val="000000"/>
          <w:sz w:val="28"/>
        </w:rPr>
        <w:t>
      жару материалдары мен жару заттарының үлгілерін мен қасиеттерін; жару материалдары мен жару заттарын сақтау, беру, сынау және жою, оларды жоғарыға, шахта оқпаны бойынша және қоймаға дейін тасымалдау ережесін;</w:t>
      </w:r>
    </w:p>
    <w:p>
      <w:pPr>
        <w:spacing w:after="0"/>
        <w:ind w:left="0"/>
        <w:jc w:val="both"/>
      </w:pPr>
      <w:r>
        <w:rPr>
          <w:rFonts w:ascii="Times New Roman"/>
          <w:b w:val="false"/>
          <w:i w:val="false"/>
          <w:color w:val="000000"/>
          <w:sz w:val="28"/>
        </w:rPr>
        <w:t>
      нитроглицеринді жару материалдарын еріту, аммиакты-селитралық жару материалдарын кептіру, оларды патрондау және нөмірлеу ережесін; жару материалдары мен жару заттарын есепке алу жүйесі мен тәртібін;</w:t>
      </w:r>
    </w:p>
    <w:p>
      <w:pPr>
        <w:spacing w:after="0"/>
        <w:ind w:left="0"/>
        <w:jc w:val="both"/>
      </w:pPr>
      <w:r>
        <w:rPr>
          <w:rFonts w:ascii="Times New Roman"/>
          <w:b w:val="false"/>
          <w:i w:val="false"/>
          <w:color w:val="000000"/>
          <w:sz w:val="28"/>
        </w:rPr>
        <w:t>
      қоймалардың құрылымын; қоймаларды жарықтандыру және оларды күзету ережесін; өртсөндіргіш құрылымын және оларды пайдалану ережесін; жару жұмыстарын жүргізу ережесін.</w:t>
      </w:r>
    </w:p>
    <w:p>
      <w:pPr>
        <w:spacing w:after="0"/>
        <w:ind w:left="0"/>
        <w:jc w:val="both"/>
      </w:pPr>
      <w:r>
        <w:rPr>
          <w:rFonts w:ascii="Times New Roman"/>
          <w:b w:val="false"/>
          <w:i w:val="false"/>
          <w:color w:val="000000"/>
          <w:sz w:val="28"/>
        </w:rPr>
        <w:t>
      Жерасты қоймаларында тәулігіне 1 т артық және үстіңгі қоймаларда 10 т артық беру кезінде - 4-разряд.</w:t>
      </w:r>
    </w:p>
    <w:bookmarkStart w:name="z1404" w:id="336"/>
    <w:p>
      <w:pPr>
        <w:spacing w:after="0"/>
        <w:ind w:left="0"/>
        <w:jc w:val="both"/>
      </w:pPr>
      <w:r>
        <w:rPr>
          <w:rFonts w:ascii="Times New Roman"/>
          <w:b w:val="false"/>
          <w:i w:val="false"/>
          <w:color w:val="000000"/>
          <w:sz w:val="28"/>
        </w:rPr>
        <w:t>
      52. Жабдықты жөндеу және қызмет көрсету жөніндегі слесарь</w:t>
      </w:r>
    </w:p>
    <w:bookmarkEnd w:id="336"/>
    <w:bookmarkStart w:name="z1406" w:id="337"/>
    <w:p>
      <w:pPr>
        <w:spacing w:after="0"/>
        <w:ind w:left="0"/>
        <w:jc w:val="both"/>
      </w:pPr>
      <w:r>
        <w:rPr>
          <w:rFonts w:ascii="Times New Roman"/>
          <w:b w:val="false"/>
          <w:i w:val="false"/>
          <w:color w:val="000000"/>
          <w:sz w:val="28"/>
        </w:rPr>
        <w:t>
      Параграф 1. Жабдықты жөндеу және қызмет көрсету</w:t>
      </w:r>
    </w:p>
    <w:bookmarkEnd w:id="337"/>
    <w:p>
      <w:pPr>
        <w:spacing w:after="0"/>
        <w:ind w:left="0"/>
        <w:jc w:val="both"/>
      </w:pPr>
      <w:r>
        <w:rPr>
          <w:rFonts w:ascii="Times New Roman"/>
          <w:b w:val="false"/>
          <w:i w:val="false"/>
          <w:color w:val="000000"/>
          <w:sz w:val="28"/>
        </w:rPr>
        <w:t>
      жөніндегі слесарь, 3-разряд</w:t>
      </w:r>
    </w:p>
    <w:bookmarkStart w:name="z1408" w:id="338"/>
    <w:p>
      <w:pPr>
        <w:spacing w:after="0"/>
        <w:ind w:left="0"/>
        <w:jc w:val="both"/>
      </w:pPr>
      <w:r>
        <w:rPr>
          <w:rFonts w:ascii="Times New Roman"/>
          <w:b w:val="false"/>
          <w:i w:val="false"/>
          <w:color w:val="000000"/>
          <w:sz w:val="28"/>
        </w:rPr>
        <w:t>
      172. Жұмыс сипаттамасы:</w:t>
      </w:r>
    </w:p>
    <w:bookmarkEnd w:id="338"/>
    <w:p>
      <w:pPr>
        <w:spacing w:after="0"/>
        <w:ind w:left="0"/>
        <w:jc w:val="both"/>
      </w:pPr>
      <w:r>
        <w:rPr>
          <w:rFonts w:ascii="Times New Roman"/>
          <w:b w:val="false"/>
          <w:i w:val="false"/>
          <w:color w:val="000000"/>
          <w:sz w:val="28"/>
        </w:rPr>
        <w:t>
      қарапайым машиналардың, тораптар мен механизмдердің, таратып бөлу құрылғыларының механикалық бөлігін монтаждау, бөлшектеу, жөндеу, сынамалау және техникалық қызмет көрсету;</w:t>
      </w:r>
    </w:p>
    <w:p>
      <w:pPr>
        <w:spacing w:after="0"/>
        <w:ind w:left="0"/>
        <w:jc w:val="both"/>
      </w:pPr>
      <w:r>
        <w:rPr>
          <w:rFonts w:ascii="Times New Roman"/>
          <w:b w:val="false"/>
          <w:i w:val="false"/>
          <w:color w:val="000000"/>
          <w:sz w:val="28"/>
        </w:rPr>
        <w:t>
      қызмет көрсететін машиналар мен механизмдерге қоршаулар мен қаптаулар жасау және оларды жөндеу кезіндегі электр- газбен пісіру жұмыстары;</w:t>
      </w:r>
    </w:p>
    <w:p>
      <w:pPr>
        <w:spacing w:after="0"/>
        <w:ind w:left="0"/>
        <w:jc w:val="both"/>
      </w:pPr>
      <w:r>
        <w:rPr>
          <w:rFonts w:ascii="Times New Roman"/>
          <w:b w:val="false"/>
          <w:i w:val="false"/>
          <w:color w:val="000000"/>
          <w:sz w:val="28"/>
        </w:rPr>
        <w:t>
      қызмет көрсететін жабдықты бояу, жазба түсіру, майлау; май сынамасын іріктеу және оны ауыстыру;</w:t>
      </w:r>
    </w:p>
    <w:p>
      <w:pPr>
        <w:spacing w:after="0"/>
        <w:ind w:left="0"/>
        <w:jc w:val="both"/>
      </w:pPr>
      <w:r>
        <w:rPr>
          <w:rFonts w:ascii="Times New Roman"/>
          <w:b w:val="false"/>
          <w:i w:val="false"/>
          <w:color w:val="000000"/>
          <w:sz w:val="28"/>
        </w:rPr>
        <w:t>
      пневматикалық құралды бөлшектеу, құрастыру, жуу, сынамалау, майлау, қабылдау, тапсыру және профилактикалық жөндеу; такелаж және ілмектеу жұмыстарын орындау;</w:t>
      </w:r>
    </w:p>
    <w:p>
      <w:pPr>
        <w:spacing w:after="0"/>
        <w:ind w:left="0"/>
        <w:jc w:val="both"/>
      </w:pPr>
      <w:r>
        <w:rPr>
          <w:rFonts w:ascii="Times New Roman"/>
          <w:b w:val="false"/>
          <w:i w:val="false"/>
          <w:color w:val="000000"/>
          <w:sz w:val="28"/>
        </w:rPr>
        <w:t>
      қарапайым бөлшектерді 12-13-квалитеттер бойынша слесарлық өңдеу және дайындау.</w:t>
      </w:r>
    </w:p>
    <w:bookmarkStart w:name="z1414" w:id="339"/>
    <w:p>
      <w:pPr>
        <w:spacing w:after="0"/>
        <w:ind w:left="0"/>
        <w:jc w:val="both"/>
      </w:pPr>
      <w:r>
        <w:rPr>
          <w:rFonts w:ascii="Times New Roman"/>
          <w:b w:val="false"/>
          <w:i w:val="false"/>
          <w:color w:val="000000"/>
          <w:sz w:val="28"/>
        </w:rPr>
        <w:t>
      173. Білуге тиіс:</w:t>
      </w:r>
    </w:p>
    <w:bookmarkEnd w:id="339"/>
    <w:p>
      <w:pPr>
        <w:spacing w:after="0"/>
        <w:ind w:left="0"/>
        <w:jc w:val="both"/>
      </w:pPr>
      <w:r>
        <w:rPr>
          <w:rFonts w:ascii="Times New Roman"/>
          <w:b w:val="false"/>
          <w:i w:val="false"/>
          <w:color w:val="000000"/>
          <w:sz w:val="28"/>
        </w:rPr>
        <w:t>
      қызмет көрсететін машиналар мен механизмдердің нысанын, техникалық сипаттамасын, оларға техникалық қызмет көрсету нормалары мен көлемін; слесарлық және монтаж ісі негіздерін;</w:t>
      </w:r>
    </w:p>
    <w:p>
      <w:pPr>
        <w:spacing w:after="0"/>
        <w:ind w:left="0"/>
        <w:jc w:val="both"/>
      </w:pPr>
      <w:r>
        <w:rPr>
          <w:rFonts w:ascii="Times New Roman"/>
          <w:b w:val="false"/>
          <w:i w:val="false"/>
          <w:color w:val="000000"/>
          <w:sz w:val="28"/>
        </w:rPr>
        <w:t>
      машиналардың күрделі емес кинематикалық сызбаларын; қызмет көрсететін машиналар мен механизмдерді пайдалануға қойылатын техникалық талаптарды;</w:t>
      </w:r>
    </w:p>
    <w:p>
      <w:pPr>
        <w:spacing w:after="0"/>
        <w:ind w:left="0"/>
        <w:jc w:val="both"/>
      </w:pPr>
      <w:r>
        <w:rPr>
          <w:rFonts w:ascii="Times New Roman"/>
          <w:b w:val="false"/>
          <w:i w:val="false"/>
          <w:color w:val="000000"/>
          <w:sz w:val="28"/>
        </w:rPr>
        <w:t>
      металлдар мен бөлшектерді өңдеудің тәсілдері мен жолдарын; күрделі емес металл конструкциялары мен механизмдерді монтаждау тәртібін; қолданылатын бақылау-өлшеу жабдықтары мен аспаптарының нысанын, пайдалану ережесін;</w:t>
      </w:r>
    </w:p>
    <w:p>
      <w:pPr>
        <w:spacing w:after="0"/>
        <w:ind w:left="0"/>
        <w:jc w:val="both"/>
      </w:pPr>
      <w:r>
        <w:rPr>
          <w:rFonts w:ascii="Times New Roman"/>
          <w:b w:val="false"/>
          <w:i w:val="false"/>
          <w:color w:val="000000"/>
          <w:sz w:val="28"/>
        </w:rPr>
        <w:t>
      такелаж және ілмектеу жұмыстарын орындау ережесін; кен қазбаларының атауларын және орналасуын, олар бойынша қозғалыс ережесін; цехтағы жарық, белгі және иіспен белгі беру жүйелері мен ережесін; дыбыстық және көрінетін белгілерді қабылдау мен беру ережесін; биркалы жүйе ережесін.</w:t>
      </w:r>
    </w:p>
    <w:bookmarkStart w:name="z1419" w:id="340"/>
    <w:p>
      <w:pPr>
        <w:spacing w:after="0"/>
        <w:ind w:left="0"/>
        <w:jc w:val="both"/>
      </w:pPr>
      <w:r>
        <w:rPr>
          <w:rFonts w:ascii="Times New Roman"/>
          <w:b w:val="false"/>
          <w:i w:val="false"/>
          <w:color w:val="000000"/>
          <w:sz w:val="28"/>
        </w:rPr>
        <w:t>
      174. Жұмыс үлгілері:</w:t>
      </w:r>
    </w:p>
    <w:bookmarkEnd w:id="340"/>
    <w:p>
      <w:pPr>
        <w:spacing w:after="0"/>
        <w:ind w:left="0"/>
        <w:jc w:val="both"/>
      </w:pPr>
      <w:r>
        <w:rPr>
          <w:rFonts w:ascii="Times New Roman"/>
          <w:b w:val="false"/>
          <w:i w:val="false"/>
          <w:color w:val="000000"/>
          <w:sz w:val="28"/>
        </w:rPr>
        <w:t>
      1) булы су арматурасы – сальниктерді салу; втулкаларды, тығыздауыш сақиналарды ауыстыру; фланецтер мен жіктердегі қосу болттарын тарту;</w:t>
      </w:r>
    </w:p>
    <w:p>
      <w:pPr>
        <w:spacing w:after="0"/>
        <w:ind w:left="0"/>
        <w:jc w:val="both"/>
      </w:pPr>
      <w:r>
        <w:rPr>
          <w:rFonts w:ascii="Times New Roman"/>
          <w:b w:val="false"/>
          <w:i w:val="false"/>
          <w:color w:val="000000"/>
          <w:sz w:val="28"/>
        </w:rPr>
        <w:t>
      2) шахталық және адамдарды кен қазбалары бойынша жеткізуге арналған вагонеткалар - скаттарды, подшипниктерді, тістемелерді, буферлерді ауыстыру; кузовтарды түзеу;</w:t>
      </w:r>
    </w:p>
    <w:p>
      <w:pPr>
        <w:spacing w:after="0"/>
        <w:ind w:left="0"/>
        <w:jc w:val="both"/>
      </w:pPr>
      <w:r>
        <w:rPr>
          <w:rFonts w:ascii="Times New Roman"/>
          <w:b w:val="false"/>
          <w:i w:val="false"/>
          <w:color w:val="000000"/>
          <w:sz w:val="28"/>
        </w:rPr>
        <w:t>
      3) барлық диаметрдегі вентильдер – клапандарын жұқалап тегістеу;</w:t>
      </w:r>
    </w:p>
    <w:p>
      <w:pPr>
        <w:spacing w:after="0"/>
        <w:ind w:left="0"/>
        <w:jc w:val="both"/>
      </w:pPr>
      <w:r>
        <w:rPr>
          <w:rFonts w:ascii="Times New Roman"/>
          <w:b w:val="false"/>
          <w:i w:val="false"/>
          <w:color w:val="000000"/>
          <w:sz w:val="28"/>
        </w:rPr>
        <w:t>
      4) вентиляторлар – жөндеу және орнату;</w:t>
      </w:r>
    </w:p>
    <w:p>
      <w:pPr>
        <w:spacing w:after="0"/>
        <w:ind w:left="0"/>
        <w:jc w:val="both"/>
      </w:pPr>
      <w:r>
        <w:rPr>
          <w:rFonts w:ascii="Times New Roman"/>
          <w:b w:val="false"/>
          <w:i w:val="false"/>
          <w:color w:val="000000"/>
          <w:sz w:val="28"/>
        </w:rPr>
        <w:t>
      5) вкладыштар – орнына келтіру және параллелдер бойынша кесу;</w:t>
      </w:r>
    </w:p>
    <w:p>
      <w:pPr>
        <w:spacing w:after="0"/>
        <w:ind w:left="0"/>
        <w:jc w:val="both"/>
      </w:pPr>
      <w:r>
        <w:rPr>
          <w:rFonts w:ascii="Times New Roman"/>
          <w:b w:val="false"/>
          <w:i w:val="false"/>
          <w:color w:val="000000"/>
          <w:sz w:val="28"/>
        </w:rPr>
        <w:t>
      6) електер – сүзгілерді ауыстыру;</w:t>
      </w:r>
    </w:p>
    <w:p>
      <w:pPr>
        <w:spacing w:after="0"/>
        <w:ind w:left="0"/>
        <w:jc w:val="both"/>
      </w:pPr>
      <w:r>
        <w:rPr>
          <w:rFonts w:ascii="Times New Roman"/>
          <w:b w:val="false"/>
          <w:i w:val="false"/>
          <w:color w:val="000000"/>
          <w:sz w:val="28"/>
        </w:rPr>
        <w:t>
      7) ұнтақтауыштар, вагон төңкерушілер (жерасты жағдайында) - ағымдық жөндеу және техникалық қызмет көрсету;</w:t>
      </w:r>
    </w:p>
    <w:p>
      <w:pPr>
        <w:spacing w:after="0"/>
        <w:ind w:left="0"/>
        <w:jc w:val="both"/>
      </w:pPr>
      <w:r>
        <w:rPr>
          <w:rFonts w:ascii="Times New Roman"/>
          <w:b w:val="false"/>
          <w:i w:val="false"/>
          <w:color w:val="000000"/>
          <w:sz w:val="28"/>
        </w:rPr>
        <w:t>
      8) конвейерлер - роликтерді, роликтерді, редукторларды, жетекті және тартпа стансасы барабандарын, ауытқушы барабанды ауыстыру; ленталар мен шынжырлардың тартылуын реттеу;</w:t>
      </w:r>
    </w:p>
    <w:p>
      <w:pPr>
        <w:spacing w:after="0"/>
        <w:ind w:left="0"/>
        <w:jc w:val="both"/>
      </w:pPr>
      <w:r>
        <w:rPr>
          <w:rFonts w:ascii="Times New Roman"/>
          <w:b w:val="false"/>
          <w:i w:val="false"/>
          <w:color w:val="000000"/>
          <w:sz w:val="28"/>
        </w:rPr>
        <w:t>
      9) қырғышты конвейерлер - монтаждау, бөлшектеу, жөндеу;</w:t>
      </w:r>
    </w:p>
    <w:p>
      <w:pPr>
        <w:spacing w:after="0"/>
        <w:ind w:left="0"/>
        <w:jc w:val="both"/>
      </w:pPr>
      <w:r>
        <w:rPr>
          <w:rFonts w:ascii="Times New Roman"/>
          <w:b w:val="false"/>
          <w:i w:val="false"/>
          <w:color w:val="000000"/>
          <w:sz w:val="28"/>
        </w:rPr>
        <w:t>
      10) тиеу машиналары - шкивтерін, пальцілерін ауыстыру; арқанды бекіту;</w:t>
      </w:r>
    </w:p>
    <w:p>
      <w:pPr>
        <w:spacing w:after="0"/>
        <w:ind w:left="0"/>
        <w:jc w:val="both"/>
      </w:pPr>
      <w:r>
        <w:rPr>
          <w:rFonts w:ascii="Times New Roman"/>
          <w:b w:val="false"/>
          <w:i w:val="false"/>
          <w:color w:val="000000"/>
          <w:sz w:val="28"/>
        </w:rPr>
        <w:t>
      11) тиеу-жеткізу машиналары – жетекші мостыларын бөлшектеу; бас өткізгіш пен редуктор блогының саңылауларын реттеу; гидравлика, бейтараптандыру және отын багін жуу;</w:t>
      </w:r>
    </w:p>
    <w:p>
      <w:pPr>
        <w:spacing w:after="0"/>
        <w:ind w:left="0"/>
        <w:jc w:val="both"/>
      </w:pPr>
      <w:r>
        <w:rPr>
          <w:rFonts w:ascii="Times New Roman"/>
          <w:b w:val="false"/>
          <w:i w:val="false"/>
          <w:color w:val="000000"/>
          <w:sz w:val="28"/>
        </w:rPr>
        <w:t>
      12) диірмендер – ағымдық жөндеу және техникалық қызмет көрсету;</w:t>
      </w:r>
    </w:p>
    <w:p>
      <w:pPr>
        <w:spacing w:after="0"/>
        <w:ind w:left="0"/>
        <w:jc w:val="both"/>
      </w:pPr>
      <w:r>
        <w:rPr>
          <w:rFonts w:ascii="Times New Roman"/>
          <w:b w:val="false"/>
          <w:i w:val="false"/>
          <w:color w:val="000000"/>
          <w:sz w:val="28"/>
        </w:rPr>
        <w:t>
      13) насостар - втулкаларды, муфтаның қосу пальцілерін ауыстыру; сальниктерді тығыздау; муфта қоршауын орнату және бекіту; құбырларды қосу; және техникалық қызмет көрсету;</w:t>
      </w:r>
    </w:p>
    <w:p>
      <w:pPr>
        <w:spacing w:after="0"/>
        <w:ind w:left="0"/>
        <w:jc w:val="both"/>
      </w:pPr>
      <w:r>
        <w:rPr>
          <w:rFonts w:ascii="Times New Roman"/>
          <w:b w:val="false"/>
          <w:i w:val="false"/>
          <w:color w:val="000000"/>
          <w:sz w:val="28"/>
        </w:rPr>
        <w:t>
      14) төңкергіштер, қоректендіргіштер, итергіштер, станциондық су әкету қондырғылары, уаты балғалары, перфораторлар, гидромониторлар - монтаждау, бөлшектеу, жөндеу және техникалық қызмет көрсету;</w:t>
      </w:r>
    </w:p>
    <w:p>
      <w:pPr>
        <w:spacing w:after="0"/>
        <w:ind w:left="0"/>
        <w:jc w:val="both"/>
      </w:pPr>
      <w:r>
        <w:rPr>
          <w:rFonts w:ascii="Times New Roman"/>
          <w:b w:val="false"/>
          <w:i w:val="false"/>
          <w:color w:val="000000"/>
          <w:sz w:val="28"/>
        </w:rPr>
        <w:t>
      15) сынама алушылар – шынжыр мен шөмішті ауыстыру;</w:t>
      </w:r>
    </w:p>
    <w:p>
      <w:pPr>
        <w:spacing w:after="0"/>
        <w:ind w:left="0"/>
        <w:jc w:val="both"/>
      </w:pPr>
      <w:r>
        <w:rPr>
          <w:rFonts w:ascii="Times New Roman"/>
          <w:b w:val="false"/>
          <w:i w:val="false"/>
          <w:color w:val="000000"/>
          <w:sz w:val="28"/>
        </w:rPr>
        <w:t>
      16) қысыммен жұмыс істейтін ыдыстар (пневмокамералық насостар) - монтаждау, бөлшектеу, жөндеу және техникалық қызмет көрсету;</w:t>
      </w:r>
    </w:p>
    <w:p>
      <w:pPr>
        <w:spacing w:after="0"/>
        <w:ind w:left="0"/>
        <w:jc w:val="both"/>
      </w:pPr>
      <w:r>
        <w:rPr>
          <w:rFonts w:ascii="Times New Roman"/>
          <w:b w:val="false"/>
          <w:i w:val="false"/>
          <w:color w:val="000000"/>
          <w:sz w:val="28"/>
        </w:rPr>
        <w:t>
      17) әуе-канат жолдары стансалары - техникалық қызмет көрсету, күштік арқанды бағыттау үшін роликтер мен шкивтерді орнату;</w:t>
      </w:r>
    </w:p>
    <w:p>
      <w:pPr>
        <w:spacing w:after="0"/>
        <w:ind w:left="0"/>
        <w:jc w:val="both"/>
      </w:pPr>
      <w:r>
        <w:rPr>
          <w:rFonts w:ascii="Times New Roman"/>
          <w:b w:val="false"/>
          <w:i w:val="false"/>
          <w:color w:val="000000"/>
          <w:sz w:val="28"/>
        </w:rPr>
        <w:t>
      18) диаметрі 6 дюймге дейінгі құбырлар – төсеу, тіреулерді әзірлеу және орнату, жекелеген секциялар мен запорной арматурасын ауыстыру;</w:t>
      </w:r>
    </w:p>
    <w:p>
      <w:pPr>
        <w:spacing w:after="0"/>
        <w:ind w:left="0"/>
        <w:jc w:val="both"/>
      </w:pPr>
      <w:r>
        <w:rPr>
          <w:rFonts w:ascii="Times New Roman"/>
          <w:b w:val="false"/>
          <w:i w:val="false"/>
          <w:color w:val="000000"/>
          <w:sz w:val="28"/>
        </w:rPr>
        <w:t>
      19) төсеу жұмыстары өндірісіне арналған құбырлар - монтаждау, бөлшектеу, жөндеу;</w:t>
      </w:r>
    </w:p>
    <w:p>
      <w:pPr>
        <w:spacing w:after="0"/>
        <w:ind w:left="0"/>
        <w:jc w:val="both"/>
      </w:pPr>
      <w:r>
        <w:rPr>
          <w:rFonts w:ascii="Times New Roman"/>
          <w:b w:val="false"/>
          <w:i w:val="false"/>
          <w:color w:val="000000"/>
          <w:sz w:val="28"/>
        </w:rPr>
        <w:t>
      20) шламды тасымалдауға арналған құбырлар - монтаждау, бөлшектеу, жөндеу;</w:t>
      </w:r>
    </w:p>
    <w:p>
      <w:pPr>
        <w:spacing w:after="0"/>
        <w:ind w:left="0"/>
        <w:jc w:val="both"/>
      </w:pPr>
      <w:r>
        <w:rPr>
          <w:rFonts w:ascii="Times New Roman"/>
          <w:b w:val="false"/>
          <w:i w:val="false"/>
          <w:color w:val="000000"/>
          <w:sz w:val="28"/>
        </w:rPr>
        <w:t>
      21) қатты пайдалы қазба геологиялық-барлау ұңғымаларын бұрғылауға арналған бірінші сыныпты бұрғы қондырғылары - жөндеу және техникалық қызмет көрсету.</w:t>
      </w:r>
    </w:p>
    <w:p>
      <w:pPr>
        <w:spacing w:after="0"/>
        <w:ind w:left="0"/>
        <w:jc w:val="both"/>
      </w:pPr>
      <w:r>
        <w:rPr>
          <w:rFonts w:ascii="Times New Roman"/>
          <w:b w:val="false"/>
          <w:i w:val="false"/>
          <w:color w:val="000000"/>
          <w:sz w:val="28"/>
        </w:rPr>
        <w:t>
      Жұмыстарды жабдыққа қызмет көрсету және жөндеу жөніндегі біліктілігі анағұрлым жоғары слесарьдің басшылығымен орындау кезінде - 2-разряд.</w:t>
      </w:r>
    </w:p>
    <w:bookmarkStart w:name="z1442" w:id="341"/>
    <w:p>
      <w:pPr>
        <w:spacing w:after="0"/>
        <w:ind w:left="0"/>
        <w:jc w:val="both"/>
      </w:pPr>
      <w:r>
        <w:rPr>
          <w:rFonts w:ascii="Times New Roman"/>
          <w:b w:val="false"/>
          <w:i w:val="false"/>
          <w:color w:val="000000"/>
          <w:sz w:val="28"/>
        </w:rPr>
        <w:t>
      Параграф 2. Жабдықты жөндеу және қызмет көрсету</w:t>
      </w:r>
    </w:p>
    <w:bookmarkEnd w:id="341"/>
    <w:p>
      <w:pPr>
        <w:spacing w:after="0"/>
        <w:ind w:left="0"/>
        <w:jc w:val="both"/>
      </w:pPr>
      <w:r>
        <w:rPr>
          <w:rFonts w:ascii="Times New Roman"/>
          <w:b w:val="false"/>
          <w:i w:val="false"/>
          <w:color w:val="000000"/>
          <w:sz w:val="28"/>
        </w:rPr>
        <w:t>
      жөніндегі слесарь, 4-разряд</w:t>
      </w:r>
    </w:p>
    <w:bookmarkStart w:name="z1444" w:id="342"/>
    <w:p>
      <w:pPr>
        <w:spacing w:after="0"/>
        <w:ind w:left="0"/>
        <w:jc w:val="both"/>
      </w:pPr>
      <w:r>
        <w:rPr>
          <w:rFonts w:ascii="Times New Roman"/>
          <w:b w:val="false"/>
          <w:i w:val="false"/>
          <w:color w:val="000000"/>
          <w:sz w:val="28"/>
        </w:rPr>
        <w:t>
      175. Жұмыс сипаттамасы:</w:t>
      </w:r>
    </w:p>
    <w:bookmarkEnd w:id="342"/>
    <w:p>
      <w:pPr>
        <w:spacing w:after="0"/>
        <w:ind w:left="0"/>
        <w:jc w:val="both"/>
      </w:pPr>
      <w:r>
        <w:rPr>
          <w:rFonts w:ascii="Times New Roman"/>
          <w:b w:val="false"/>
          <w:i w:val="false"/>
          <w:color w:val="000000"/>
          <w:sz w:val="28"/>
        </w:rPr>
        <w:t>
      машиналардың, тораптар мен механизмдердің, механикалық бөлігін монтаждау, бөлшектеу, жөндеу, сынамалау және техникалық қызмет көрсету;</w:t>
      </w:r>
    </w:p>
    <w:p>
      <w:pPr>
        <w:spacing w:after="0"/>
        <w:ind w:left="0"/>
        <w:jc w:val="both"/>
      </w:pPr>
      <w:r>
        <w:rPr>
          <w:rFonts w:ascii="Times New Roman"/>
          <w:b w:val="false"/>
          <w:i w:val="false"/>
          <w:color w:val="000000"/>
          <w:sz w:val="28"/>
        </w:rPr>
        <w:t>
      күштік арқанды, аспалы жолдар арқандарының қосу муфтыларын ауыстыру;</w:t>
      </w:r>
    </w:p>
    <w:p>
      <w:pPr>
        <w:spacing w:after="0"/>
        <w:ind w:left="0"/>
        <w:jc w:val="both"/>
      </w:pPr>
      <w:r>
        <w:rPr>
          <w:rFonts w:ascii="Times New Roman"/>
          <w:b w:val="false"/>
          <w:i w:val="false"/>
          <w:color w:val="000000"/>
          <w:sz w:val="28"/>
        </w:rPr>
        <w:t>
      автоматтандырылған шамханалардың жабдығын қарау және жөндеу;</w:t>
      </w:r>
    </w:p>
    <w:p>
      <w:pPr>
        <w:spacing w:after="0"/>
        <w:ind w:left="0"/>
        <w:jc w:val="both"/>
      </w:pPr>
      <w:r>
        <w:rPr>
          <w:rFonts w:ascii="Times New Roman"/>
          <w:b w:val="false"/>
          <w:i w:val="false"/>
          <w:color w:val="000000"/>
          <w:sz w:val="28"/>
        </w:rPr>
        <w:t>
      құбырлардың, транспортерлер жұмысының, металл конструкцияларының, тростар мен блоктардың жай-күйін қадағалау, олардың тозу дәрежесін анықтау және жекелеген элементтерді ауыстыра отырып жөндеу;</w:t>
      </w:r>
    </w:p>
    <w:p>
      <w:pPr>
        <w:spacing w:after="0"/>
        <w:ind w:left="0"/>
        <w:jc w:val="both"/>
      </w:pPr>
      <w:r>
        <w:rPr>
          <w:rFonts w:ascii="Times New Roman"/>
          <w:b w:val="false"/>
          <w:i w:val="false"/>
          <w:color w:val="000000"/>
          <w:sz w:val="28"/>
        </w:rPr>
        <w:t>
      қарапайым бөлшектерді 8-11-квалитеттер бойынша слесарлық өңдеу және дайындау;</w:t>
      </w:r>
    </w:p>
    <w:p>
      <w:pPr>
        <w:spacing w:after="0"/>
        <w:ind w:left="0"/>
        <w:jc w:val="both"/>
      </w:pPr>
      <w:r>
        <w:rPr>
          <w:rFonts w:ascii="Times New Roman"/>
          <w:b w:val="false"/>
          <w:i w:val="false"/>
          <w:color w:val="000000"/>
          <w:sz w:val="28"/>
        </w:rPr>
        <w:t>
      топырақты қатыру кезінде тұздықты желіге және қатырушы колонкаларға қызмет көрсету.</w:t>
      </w:r>
    </w:p>
    <w:bookmarkStart w:name="z1451" w:id="343"/>
    <w:p>
      <w:pPr>
        <w:spacing w:after="0"/>
        <w:ind w:left="0"/>
        <w:jc w:val="both"/>
      </w:pPr>
      <w:r>
        <w:rPr>
          <w:rFonts w:ascii="Times New Roman"/>
          <w:b w:val="false"/>
          <w:i w:val="false"/>
          <w:color w:val="000000"/>
          <w:sz w:val="28"/>
        </w:rPr>
        <w:t>
      176. Білуге тиіс:</w:t>
      </w:r>
    </w:p>
    <w:bookmarkEnd w:id="343"/>
    <w:p>
      <w:pPr>
        <w:spacing w:after="0"/>
        <w:ind w:left="0"/>
        <w:jc w:val="both"/>
      </w:pPr>
      <w:r>
        <w:rPr>
          <w:rFonts w:ascii="Times New Roman"/>
          <w:b w:val="false"/>
          <w:i w:val="false"/>
          <w:color w:val="000000"/>
          <w:sz w:val="28"/>
        </w:rPr>
        <w:t>
      қызмет көрсететін механикалық жабдықты монтаждау, бөлшектеу, жөндеу, сынамалау және баптау ережесі мен тәсілдерін; желдеткіш сызбасы мен шығатын ауа ағынының бағытын; металл конструкциялары, тростардың, аспалардың жекелеген тораптары мен элементтерінің нысанын; тораптарды майлау жүйесін; бөлшек бетін өңдеудің негізгі параметрлерін;</w:t>
      </w:r>
    </w:p>
    <w:p>
      <w:pPr>
        <w:spacing w:after="0"/>
        <w:ind w:left="0"/>
        <w:jc w:val="both"/>
      </w:pPr>
      <w:r>
        <w:rPr>
          <w:rFonts w:ascii="Times New Roman"/>
          <w:b w:val="false"/>
          <w:i w:val="false"/>
          <w:color w:val="000000"/>
          <w:sz w:val="28"/>
        </w:rPr>
        <w:t>
      такелаж жұмыстары мен кен машиналары мен механизмдерін шахтаға түсіру тәсілдерін; жерасты қазбаларында, шахта үстіндегі ғимараттарда металды өңдеу мен электр, газбен пісіру жұмыстары өндірісі технологиясын; шахта үстіндегі ғимараттарда электр, газбен пісіру жұмыстары өндірісі жөніндегі нұсқаулықты.</w:t>
      </w:r>
    </w:p>
    <w:bookmarkStart w:name="z1454" w:id="344"/>
    <w:p>
      <w:pPr>
        <w:spacing w:after="0"/>
        <w:ind w:left="0"/>
        <w:jc w:val="both"/>
      </w:pPr>
      <w:r>
        <w:rPr>
          <w:rFonts w:ascii="Times New Roman"/>
          <w:b w:val="false"/>
          <w:i w:val="false"/>
          <w:color w:val="000000"/>
          <w:sz w:val="28"/>
        </w:rPr>
        <w:t>
      177. Жұмыс үлгілері:</w:t>
      </w:r>
    </w:p>
    <w:bookmarkEnd w:id="344"/>
    <w:p>
      <w:pPr>
        <w:spacing w:after="0"/>
        <w:ind w:left="0"/>
        <w:jc w:val="both"/>
      </w:pPr>
      <w:r>
        <w:rPr>
          <w:rFonts w:ascii="Times New Roman"/>
          <w:b w:val="false"/>
          <w:i w:val="false"/>
          <w:color w:val="000000"/>
          <w:sz w:val="28"/>
        </w:rPr>
        <w:t>
      1) кептіру барабандары, кептіргіш құбырлар – кептіру трактінің герметикалығын тексеру және ақауларды жою; араластырғыштар мен қоректендіргіштерді жөндеу;</w:t>
      </w:r>
    </w:p>
    <w:p>
      <w:pPr>
        <w:spacing w:after="0"/>
        <w:ind w:left="0"/>
        <w:jc w:val="both"/>
      </w:pPr>
      <w:r>
        <w:rPr>
          <w:rFonts w:ascii="Times New Roman"/>
          <w:b w:val="false"/>
          <w:i w:val="false"/>
          <w:color w:val="000000"/>
          <w:sz w:val="28"/>
        </w:rPr>
        <w:t>
      2) инерциялық және өздігінен теңгермеленетін електер - вибраторларды, пружиналарды, қорап корпусын ауыстыру, реттеу;</w:t>
      </w:r>
    </w:p>
    <w:p>
      <w:pPr>
        <w:spacing w:after="0"/>
        <w:ind w:left="0"/>
        <w:jc w:val="both"/>
      </w:pPr>
      <w:r>
        <w:rPr>
          <w:rFonts w:ascii="Times New Roman"/>
          <w:b w:val="false"/>
          <w:i w:val="false"/>
          <w:color w:val="000000"/>
          <w:sz w:val="28"/>
        </w:rPr>
        <w:t>
      3) төмен литражды және бу драгалары – жөндеу;</w:t>
      </w:r>
    </w:p>
    <w:p>
      <w:pPr>
        <w:spacing w:after="0"/>
        <w:ind w:left="0"/>
        <w:jc w:val="both"/>
      </w:pPr>
      <w:r>
        <w:rPr>
          <w:rFonts w:ascii="Times New Roman"/>
          <w:b w:val="false"/>
          <w:i w:val="false"/>
          <w:color w:val="000000"/>
          <w:sz w:val="28"/>
        </w:rPr>
        <w:t>
      4) конусты, валкалы, жақты жармалаушылар – құрамдағы сегменттері мен валкілерін, жармалаушы конусты, эксцентрикті, жетекті валды ққраммен ауыстыру; жармалаушы жақтарды ауыстыру және жармалау ірілігін реттеу;</w:t>
      </w:r>
    </w:p>
    <w:p>
      <w:pPr>
        <w:spacing w:after="0"/>
        <w:ind w:left="0"/>
        <w:jc w:val="both"/>
      </w:pPr>
      <w:r>
        <w:rPr>
          <w:rFonts w:ascii="Times New Roman"/>
          <w:b w:val="false"/>
          <w:i w:val="false"/>
          <w:color w:val="000000"/>
          <w:sz w:val="28"/>
        </w:rPr>
        <w:t>
      5) лентасының ені 1400 мм дейінгі ленталы конвейерлер – ленталарды ұштарын өңдеп, вулканизациялай отырып ауыстыру және жөндеу;</w:t>
      </w:r>
    </w:p>
    <w:p>
      <w:pPr>
        <w:spacing w:after="0"/>
        <w:ind w:left="0"/>
        <w:jc w:val="both"/>
      </w:pPr>
      <w:r>
        <w:rPr>
          <w:rFonts w:ascii="Times New Roman"/>
          <w:b w:val="false"/>
          <w:i w:val="false"/>
          <w:color w:val="000000"/>
          <w:sz w:val="28"/>
        </w:rPr>
        <w:t>
      6) компрессорлар – поршеньді сақиналарды, металл сальниктерді, шатун болттарын, клапандарды ауыстыру;</w:t>
      </w:r>
    </w:p>
    <w:p>
      <w:pPr>
        <w:spacing w:after="0"/>
        <w:ind w:left="0"/>
        <w:jc w:val="both"/>
      </w:pPr>
      <w:r>
        <w:rPr>
          <w:rFonts w:ascii="Times New Roman"/>
          <w:b w:val="false"/>
          <w:i w:val="false"/>
          <w:color w:val="000000"/>
          <w:sz w:val="28"/>
        </w:rPr>
        <w:t>
      7) оттегі, пневматикалық компрессорлар – ағымдық және орташа жөндеу;</w:t>
      </w:r>
    </w:p>
    <w:p>
      <w:pPr>
        <w:spacing w:after="0"/>
        <w:ind w:left="0"/>
        <w:jc w:val="both"/>
      </w:pPr>
      <w:r>
        <w:rPr>
          <w:rFonts w:ascii="Times New Roman"/>
          <w:b w:val="false"/>
          <w:i w:val="false"/>
          <w:color w:val="000000"/>
          <w:sz w:val="28"/>
        </w:rPr>
        <w:t>
      8) еденнен басқарылатын көпірлі крандар, кран - балкалар, электр тельферлер, тальдер, автомобильді крандар, тіркеме салмағы 25 т дейінгі шахта электровоздары – бөлшектеу, жөндеу, құрастыру, сынамалау және күрделілігі орташа тораптарын реттеу, техникалық қызмет көрсету; қозғағышты, өздігінен жүретін кареткаларды жөндеу;</w:t>
      </w:r>
    </w:p>
    <w:p>
      <w:pPr>
        <w:spacing w:after="0"/>
        <w:ind w:left="0"/>
        <w:jc w:val="both"/>
      </w:pPr>
      <w:r>
        <w:rPr>
          <w:rFonts w:ascii="Times New Roman"/>
          <w:b w:val="false"/>
          <w:i w:val="false"/>
          <w:color w:val="000000"/>
          <w:sz w:val="28"/>
        </w:rPr>
        <w:t>
      9) өздігінен жүретін кен машиналары, бұрғылау станоктары мен қондырғылары, өздігінен жүретін вагондар, көтеру машиналары (шығырлар) - бөлшектеу, жөндеу, құрастыру, сынамалау және күрделілігі орташа тораптарын реттеу;</w:t>
      </w:r>
    </w:p>
    <w:p>
      <w:pPr>
        <w:spacing w:after="0"/>
        <w:ind w:left="0"/>
        <w:jc w:val="both"/>
      </w:pPr>
      <w:r>
        <w:rPr>
          <w:rFonts w:ascii="Times New Roman"/>
          <w:b w:val="false"/>
          <w:i w:val="false"/>
          <w:color w:val="000000"/>
          <w:sz w:val="28"/>
        </w:rPr>
        <w:t>
      10) шарлы, өзі ұнтақтайтын, балғалы диірмендер – негізгі валды ауыстыру, жөндеу, техникалық қызмет көрсету, редукторды және тісті өткізгіштерді түгендеу;</w:t>
      </w:r>
    </w:p>
    <w:p>
      <w:pPr>
        <w:spacing w:after="0"/>
        <w:ind w:left="0"/>
        <w:jc w:val="both"/>
      </w:pPr>
      <w:r>
        <w:rPr>
          <w:rFonts w:ascii="Times New Roman"/>
          <w:b w:val="false"/>
          <w:i w:val="false"/>
          <w:color w:val="000000"/>
          <w:sz w:val="28"/>
        </w:rPr>
        <w:t>
      11) пневмонасостар, түтін сорғышлар, эксгаустерлер – бөлшектеу, жөндеу, құрастыру;</w:t>
      </w:r>
    </w:p>
    <w:p>
      <w:pPr>
        <w:spacing w:after="0"/>
        <w:ind w:left="0"/>
        <w:jc w:val="both"/>
      </w:pPr>
      <w:r>
        <w:rPr>
          <w:rFonts w:ascii="Times New Roman"/>
          <w:b w:val="false"/>
          <w:i w:val="false"/>
          <w:color w:val="000000"/>
          <w:sz w:val="28"/>
        </w:rPr>
        <w:t>
      12) тиеу-жеткізу машиналары, жерасты дизельді автосамосвалдар - бөлшектеу, құрастыру және гидравлика жүйесін, цилиндрлерді, басқару рулін орнату; бас раманы, стреланы, шөмішті, жүргізуші кабинасын, металл қаптауларды, жетекші валдарды жөндеу;</w:t>
      </w:r>
    </w:p>
    <w:p>
      <w:pPr>
        <w:spacing w:after="0"/>
        <w:ind w:left="0"/>
        <w:jc w:val="both"/>
      </w:pPr>
      <w:r>
        <w:rPr>
          <w:rFonts w:ascii="Times New Roman"/>
          <w:b w:val="false"/>
          <w:i w:val="false"/>
          <w:color w:val="000000"/>
          <w:sz w:val="28"/>
        </w:rPr>
        <w:t>
      13) брикетті пресстер – қалып құралының жиынтықтарын ауыстыру;</w:t>
      </w:r>
    </w:p>
    <w:p>
      <w:pPr>
        <w:spacing w:after="0"/>
        <w:ind w:left="0"/>
        <w:jc w:val="both"/>
      </w:pPr>
      <w:r>
        <w:rPr>
          <w:rFonts w:ascii="Times New Roman"/>
          <w:b w:val="false"/>
          <w:i w:val="false"/>
          <w:color w:val="000000"/>
          <w:sz w:val="28"/>
        </w:rPr>
        <w:t>
      14) айналма пештердің, шар диірмендерінің, конвейерлердің, пластикалы транспортерлердің, қоректендіргіштердің редукторлары - бөлшектеу, жөндеу, құрастыру;</w:t>
      </w:r>
    </w:p>
    <w:p>
      <w:pPr>
        <w:spacing w:after="0"/>
        <w:ind w:left="0"/>
        <w:jc w:val="both"/>
      </w:pPr>
      <w:r>
        <w:rPr>
          <w:rFonts w:ascii="Times New Roman"/>
          <w:b w:val="false"/>
          <w:i w:val="false"/>
          <w:color w:val="000000"/>
          <w:sz w:val="28"/>
        </w:rPr>
        <w:t>
      15) диаметрі 6 дюймнен жоғары құбырлар – төсеу; тіреулерді жасау және орнату; құбырлар мен жаппа арматурасының жекелеген секцияларын ауыстыру;</w:t>
      </w:r>
    </w:p>
    <w:p>
      <w:pPr>
        <w:spacing w:after="0"/>
        <w:ind w:left="0"/>
        <w:jc w:val="both"/>
      </w:pPr>
      <w:r>
        <w:rPr>
          <w:rFonts w:ascii="Times New Roman"/>
          <w:b w:val="false"/>
          <w:i w:val="false"/>
          <w:color w:val="000000"/>
          <w:sz w:val="28"/>
        </w:rPr>
        <w:t>
      16) қатты пайдалы қазбаларға арналған геологиялық барлау ұңғымаларын бұрғылайтын екінші – бесінші сыныпты бұрғылау қондырғылары, гидрогеологиялық және геофизикалық ұңғымаларды бұрғылау қондырғылары - жөндеу және техникалық қызмет көрсету;</w:t>
      </w:r>
    </w:p>
    <w:p>
      <w:pPr>
        <w:spacing w:after="0"/>
        <w:ind w:left="0"/>
        <w:jc w:val="both"/>
      </w:pPr>
      <w:r>
        <w:rPr>
          <w:rFonts w:ascii="Times New Roman"/>
          <w:b w:val="false"/>
          <w:i w:val="false"/>
          <w:color w:val="000000"/>
          <w:sz w:val="28"/>
        </w:rPr>
        <w:t>
      17) желдеткіш қондырғылары - жөндеу және қызмет көрсету; бағыттаушы күректері ауыстыру;</w:t>
      </w:r>
    </w:p>
    <w:p>
      <w:pPr>
        <w:spacing w:after="0"/>
        <w:ind w:left="0"/>
        <w:jc w:val="both"/>
      </w:pPr>
      <w:r>
        <w:rPr>
          <w:rFonts w:ascii="Times New Roman"/>
          <w:b w:val="false"/>
          <w:i w:val="false"/>
          <w:color w:val="000000"/>
          <w:sz w:val="28"/>
        </w:rPr>
        <w:t>
      18) дегазациялық және аспирациондық қондырғылар - бөлшектеу, жөндеу, құрастыру;</w:t>
      </w:r>
    </w:p>
    <w:p>
      <w:pPr>
        <w:spacing w:after="0"/>
        <w:ind w:left="0"/>
        <w:jc w:val="both"/>
      </w:pPr>
      <w:r>
        <w:rPr>
          <w:rFonts w:ascii="Times New Roman"/>
          <w:b w:val="false"/>
          <w:i w:val="false"/>
          <w:color w:val="000000"/>
          <w:sz w:val="28"/>
        </w:rPr>
        <w:t>
      19) экскаваторлар, үйінді жасағыштар, тасымалдау-үйінді көпірлері - бөлшектеу, жөндеу, құрастыру; техникалық қызмет көрсету; гидравликалық жүйені жөндеу: гидравликалық домкраттарды, гидроцилиндрлерді, май құбырларын, жаппалы арматура мен аспаптарды ауыстыру және жөндеу;</w:t>
      </w:r>
    </w:p>
    <w:p>
      <w:pPr>
        <w:spacing w:after="0"/>
        <w:ind w:left="0"/>
        <w:jc w:val="both"/>
      </w:pPr>
      <w:r>
        <w:rPr>
          <w:rFonts w:ascii="Times New Roman"/>
          <w:b w:val="false"/>
          <w:i w:val="false"/>
          <w:color w:val="000000"/>
          <w:sz w:val="28"/>
        </w:rPr>
        <w:t>
      20) сусыздандыратын центрифугалар - конусты щитті, қырғыларды, шнекті, насосаты ауыстыру;</w:t>
      </w:r>
    </w:p>
    <w:p>
      <w:pPr>
        <w:spacing w:after="0"/>
        <w:ind w:left="0"/>
        <w:jc w:val="both"/>
      </w:pPr>
      <w:r>
        <w:rPr>
          <w:rFonts w:ascii="Times New Roman"/>
          <w:b w:val="false"/>
          <w:i w:val="false"/>
          <w:color w:val="000000"/>
          <w:sz w:val="28"/>
        </w:rPr>
        <w:t>
      21) сусыздандыратын элеваторлар – шөміш шынжырын ауыстыру.</w:t>
      </w:r>
    </w:p>
    <w:bookmarkStart w:name="z1476" w:id="345"/>
    <w:p>
      <w:pPr>
        <w:spacing w:after="0"/>
        <w:ind w:left="0"/>
        <w:jc w:val="both"/>
      </w:pPr>
      <w:r>
        <w:rPr>
          <w:rFonts w:ascii="Times New Roman"/>
          <w:b w:val="false"/>
          <w:i w:val="false"/>
          <w:color w:val="000000"/>
          <w:sz w:val="28"/>
        </w:rPr>
        <w:t>
      Параграф 3. Жабдықты жөндеу және қызмет көрсету жөніндегі слесарь, 5-разряд</w:t>
      </w:r>
    </w:p>
    <w:bookmarkEnd w:id="345"/>
    <w:bookmarkStart w:name="z1478" w:id="346"/>
    <w:p>
      <w:pPr>
        <w:spacing w:after="0"/>
        <w:ind w:left="0"/>
        <w:jc w:val="both"/>
      </w:pPr>
      <w:r>
        <w:rPr>
          <w:rFonts w:ascii="Times New Roman"/>
          <w:b w:val="false"/>
          <w:i w:val="false"/>
          <w:color w:val="000000"/>
          <w:sz w:val="28"/>
        </w:rPr>
        <w:t>
      178. Жұмыс сипаттамасы:</w:t>
      </w:r>
    </w:p>
    <w:bookmarkEnd w:id="346"/>
    <w:p>
      <w:pPr>
        <w:spacing w:after="0"/>
        <w:ind w:left="0"/>
        <w:jc w:val="both"/>
      </w:pPr>
      <w:r>
        <w:rPr>
          <w:rFonts w:ascii="Times New Roman"/>
          <w:b w:val="false"/>
          <w:i w:val="false"/>
          <w:color w:val="000000"/>
          <w:sz w:val="28"/>
        </w:rPr>
        <w:t>
      күрделі машиналардың, тораптар мен механизмдердің, аппаратуралардың механикалық бөлігін монтаждау, бөлшектеу, жөндеу, баптау, сынамалау және техникалық қызмет көрсету;</w:t>
      </w:r>
    </w:p>
    <w:p>
      <w:pPr>
        <w:spacing w:after="0"/>
        <w:ind w:left="0"/>
        <w:jc w:val="both"/>
      </w:pPr>
      <w:r>
        <w:rPr>
          <w:rFonts w:ascii="Times New Roman"/>
          <w:b w:val="false"/>
          <w:i w:val="false"/>
          <w:color w:val="000000"/>
          <w:sz w:val="28"/>
        </w:rPr>
        <w:t>
      қысым астында жұмыс істейтін ыдыстарды жөндеу, сынамалау және техникалық қызмет көрсету; көтеру ыдыстарының бас және соңғы арқандарын ауыстыру;</w:t>
      </w:r>
    </w:p>
    <w:p>
      <w:pPr>
        <w:spacing w:after="0"/>
        <w:ind w:left="0"/>
        <w:jc w:val="both"/>
      </w:pPr>
      <w:r>
        <w:rPr>
          <w:rFonts w:ascii="Times New Roman"/>
          <w:b w:val="false"/>
          <w:i w:val="false"/>
          <w:color w:val="000000"/>
          <w:sz w:val="28"/>
        </w:rPr>
        <w:t>
      көтеру ыдыстары мен тіркеме құрылғыларын тексеру; арқан құрылғыларының, скип көтермелері тиеу және түсіру құрылғыларының ұзындығын тексеру және реттеу.</w:t>
      </w:r>
    </w:p>
    <w:bookmarkStart w:name="z1482" w:id="347"/>
    <w:p>
      <w:pPr>
        <w:spacing w:after="0"/>
        <w:ind w:left="0"/>
        <w:jc w:val="both"/>
      </w:pPr>
      <w:r>
        <w:rPr>
          <w:rFonts w:ascii="Times New Roman"/>
          <w:b w:val="false"/>
          <w:i w:val="false"/>
          <w:color w:val="000000"/>
          <w:sz w:val="28"/>
        </w:rPr>
        <w:t>
      179. Білуге тиіс:</w:t>
      </w:r>
    </w:p>
    <w:bookmarkEnd w:id="347"/>
    <w:p>
      <w:pPr>
        <w:spacing w:after="0"/>
        <w:ind w:left="0"/>
        <w:jc w:val="both"/>
      </w:pPr>
      <w:r>
        <w:rPr>
          <w:rFonts w:ascii="Times New Roman"/>
          <w:b w:val="false"/>
          <w:i w:val="false"/>
          <w:color w:val="000000"/>
          <w:sz w:val="28"/>
        </w:rPr>
        <w:t>
      қызмет көрсететін күрделі механикалық жабдықты монтаждау, бөлшектеу, жөндеу, сынамалау және баптау ережесі мен тәсілдерін; өздігінен жүретін кен жабдығының конструктивтік ерекшеліктерін; қызмет көрсететін жабдықтың кинематикалық сызбасын;</w:t>
      </w:r>
    </w:p>
    <w:p>
      <w:pPr>
        <w:spacing w:after="0"/>
        <w:ind w:left="0"/>
        <w:jc w:val="both"/>
      </w:pPr>
      <w:r>
        <w:rPr>
          <w:rFonts w:ascii="Times New Roman"/>
          <w:b w:val="false"/>
          <w:i w:val="false"/>
          <w:color w:val="000000"/>
          <w:sz w:val="28"/>
        </w:rPr>
        <w:t>
      күрделі бөлшектер мен тораптарды қалпына келтіру тәсілдерін; жұмыс істейтін бөлшектерге, тораптарға, механизмдерге түсетін шекті жүктемелерді; ақаулар мен авариялардың алдын алу шараларын; күрделі жабдықты, агрегаттар мен тораптарды жөндеудің, сынаудың және тапсырудың техникалық шарттарын;</w:t>
      </w:r>
    </w:p>
    <w:p>
      <w:pPr>
        <w:spacing w:after="0"/>
        <w:ind w:left="0"/>
        <w:jc w:val="both"/>
      </w:pPr>
      <w:r>
        <w:rPr>
          <w:rFonts w:ascii="Times New Roman"/>
          <w:b w:val="false"/>
          <w:i w:val="false"/>
          <w:color w:val="000000"/>
          <w:sz w:val="28"/>
        </w:rPr>
        <w:t>
      қысым астында жұмыс істейтін ыдыстар мен тіркеме құрылғыларын пайдалану және куәландыру ережесін; шахта жабдығын жиынтықтау және прокат базасына тапсыру ережесін, жөнделген жабдыққа құжаттама жасауды; чертеждерді, эскиздерді, кинематикалық сызбаларды жасау ережесін;</w:t>
      </w:r>
    </w:p>
    <w:p>
      <w:pPr>
        <w:spacing w:after="0"/>
        <w:ind w:left="0"/>
        <w:jc w:val="both"/>
      </w:pPr>
      <w:r>
        <w:rPr>
          <w:rFonts w:ascii="Times New Roman"/>
          <w:b w:val="false"/>
          <w:i w:val="false"/>
          <w:color w:val="000000"/>
          <w:sz w:val="28"/>
        </w:rPr>
        <w:t>
      орындалатын жұмысқа қажетті көлемде слесарь ісін.</w:t>
      </w:r>
    </w:p>
    <w:bookmarkStart w:name="z1487" w:id="348"/>
    <w:p>
      <w:pPr>
        <w:spacing w:after="0"/>
        <w:ind w:left="0"/>
        <w:jc w:val="both"/>
      </w:pPr>
      <w:r>
        <w:rPr>
          <w:rFonts w:ascii="Times New Roman"/>
          <w:b w:val="false"/>
          <w:i w:val="false"/>
          <w:color w:val="000000"/>
          <w:sz w:val="28"/>
        </w:rPr>
        <w:t>
      180. Жұмыс үлгілері:</w:t>
      </w:r>
    </w:p>
    <w:bookmarkEnd w:id="348"/>
    <w:p>
      <w:pPr>
        <w:spacing w:after="0"/>
        <w:ind w:left="0"/>
        <w:jc w:val="both"/>
      </w:pPr>
      <w:r>
        <w:rPr>
          <w:rFonts w:ascii="Times New Roman"/>
          <w:b w:val="false"/>
          <w:i w:val="false"/>
          <w:color w:val="000000"/>
          <w:sz w:val="28"/>
        </w:rPr>
        <w:t>
      1) аппараттар жоғары қысымды газ құбырлары – түгендеу, жөндеу сынау;</w:t>
      </w:r>
    </w:p>
    <w:p>
      <w:pPr>
        <w:spacing w:after="0"/>
        <w:ind w:left="0"/>
        <w:jc w:val="both"/>
      </w:pPr>
      <w:r>
        <w:rPr>
          <w:rFonts w:ascii="Times New Roman"/>
          <w:b w:val="false"/>
          <w:i w:val="false"/>
          <w:color w:val="000000"/>
          <w:sz w:val="28"/>
        </w:rPr>
        <w:t>
      2) оттегілі және аргонды аппаратура - түгендеу, жөндеу сынау;</w:t>
      </w:r>
    </w:p>
    <w:p>
      <w:pPr>
        <w:spacing w:after="0"/>
        <w:ind w:left="0"/>
        <w:jc w:val="both"/>
      </w:pPr>
      <w:r>
        <w:rPr>
          <w:rFonts w:ascii="Times New Roman"/>
          <w:b w:val="false"/>
          <w:i w:val="false"/>
          <w:color w:val="000000"/>
          <w:sz w:val="28"/>
        </w:rPr>
        <w:t>
      3) жоғары салмақты технологиялық (карьерлік) автосамосвалдар - жөндеу және техникалық қызмет көрсету;</w:t>
      </w:r>
    </w:p>
    <w:p>
      <w:pPr>
        <w:spacing w:after="0"/>
        <w:ind w:left="0"/>
        <w:jc w:val="both"/>
      </w:pPr>
      <w:r>
        <w:rPr>
          <w:rFonts w:ascii="Times New Roman"/>
          <w:b w:val="false"/>
          <w:i w:val="false"/>
          <w:color w:val="000000"/>
          <w:sz w:val="28"/>
        </w:rPr>
        <w:t>
      4) машиналар мен механизмдердің гидротаратып бөлгіштер, клапанды блоктары, орталықтандырылған майлау жүйелері - жөндеу және баптау;</w:t>
      </w:r>
    </w:p>
    <w:p>
      <w:pPr>
        <w:spacing w:after="0"/>
        <w:ind w:left="0"/>
        <w:jc w:val="both"/>
      </w:pPr>
      <w:r>
        <w:rPr>
          <w:rFonts w:ascii="Times New Roman"/>
          <w:b w:val="false"/>
          <w:i w:val="false"/>
          <w:color w:val="000000"/>
          <w:sz w:val="28"/>
        </w:rPr>
        <w:t>
      5) конусты жармалағыштар – втулкаларды қайта престей отырып базалық тораптарды жөндеу, эксцентриктердің, аспа тораптарының, коникалық өткізгіштердің іргелес жүзбелі сақиналарын реттеу;</w:t>
      </w:r>
    </w:p>
    <w:p>
      <w:pPr>
        <w:spacing w:after="0"/>
        <w:ind w:left="0"/>
        <w:jc w:val="both"/>
      </w:pPr>
      <w:r>
        <w:rPr>
          <w:rFonts w:ascii="Times New Roman"/>
          <w:b w:val="false"/>
          <w:i w:val="false"/>
          <w:color w:val="000000"/>
          <w:sz w:val="28"/>
        </w:rPr>
        <w:t>
      6) лентасының ені 1400 мм жоғары ленталы конвейерлер – ленталарды ұштарын өңдеп, вулканизациялай отырып ауыстыру және жөндеу, храпты тоқтатқыш пен тежегіштерді реттей отырып; оларды жөндеу;</w:t>
      </w:r>
    </w:p>
    <w:p>
      <w:pPr>
        <w:spacing w:after="0"/>
        <w:ind w:left="0"/>
        <w:jc w:val="both"/>
      </w:pPr>
      <w:r>
        <w:rPr>
          <w:rFonts w:ascii="Times New Roman"/>
          <w:b w:val="false"/>
          <w:i w:val="false"/>
          <w:color w:val="000000"/>
          <w:sz w:val="28"/>
        </w:rPr>
        <w:t>
      7) өздігінен жүретін кен машиналары, бұрғылау станоктары мен қондырғылары, өздігінен жүретін вагондар, көтеру машиналары (шығырлар) - бөлшектеу, жөндеу, құрастыру, сынамалау және күрделі агрегаттары мен тораптарын реттеу, пневмогидрожүйені жөндеу және баптау;</w:t>
      </w:r>
    </w:p>
    <w:p>
      <w:pPr>
        <w:spacing w:after="0"/>
        <w:ind w:left="0"/>
        <w:jc w:val="both"/>
      </w:pPr>
      <w:r>
        <w:rPr>
          <w:rFonts w:ascii="Times New Roman"/>
          <w:b w:val="false"/>
          <w:i w:val="false"/>
          <w:color w:val="000000"/>
          <w:sz w:val="28"/>
        </w:rPr>
        <w:t>
      8) жүк көтеру машиналары - кран асты жолдарын жөндеу, реттеу және нивелирлеу;</w:t>
      </w:r>
    </w:p>
    <w:p>
      <w:pPr>
        <w:spacing w:after="0"/>
        <w:ind w:left="0"/>
        <w:jc w:val="both"/>
      </w:pPr>
      <w:r>
        <w:rPr>
          <w:rFonts w:ascii="Times New Roman"/>
          <w:b w:val="false"/>
          <w:i w:val="false"/>
          <w:color w:val="000000"/>
          <w:sz w:val="28"/>
        </w:rPr>
        <w:t>
      9) тиеу-жеткізу машиналары, жерасты дизельді автосамосвалдар - гидравлика жүйесін реттеу, цилиндрлерді, гидромеханикалық ауыстыру қорабын бөлшектеу, құрастыру; рычаг механизмін, руль жетегін, стреланы автоматты басқаруды жөндеу;</w:t>
      </w:r>
    </w:p>
    <w:p>
      <w:pPr>
        <w:spacing w:after="0"/>
        <w:ind w:left="0"/>
        <w:jc w:val="both"/>
      </w:pPr>
      <w:r>
        <w:rPr>
          <w:rFonts w:ascii="Times New Roman"/>
          <w:b w:val="false"/>
          <w:i w:val="false"/>
          <w:color w:val="000000"/>
          <w:sz w:val="28"/>
        </w:rPr>
        <w:t>
      10) конвейерлердің көтергі және жетекті стансаларының басқару жабдығы мен аппаратурасы - монтаждау және баптау;</w:t>
      </w:r>
    </w:p>
    <w:p>
      <w:pPr>
        <w:spacing w:after="0"/>
        <w:ind w:left="0"/>
        <w:jc w:val="both"/>
      </w:pPr>
      <w:r>
        <w:rPr>
          <w:rFonts w:ascii="Times New Roman"/>
          <w:b w:val="false"/>
          <w:i w:val="false"/>
          <w:color w:val="000000"/>
          <w:sz w:val="28"/>
        </w:rPr>
        <w:t>
      11) лентасының ені 2000 мм және одан да жоғары ауыр конвейерлердің, кесектегіштердің, агломерациялық және күйдіру машиналарының, дозаторлардың, шихта материалдарының, ауыр қоректендіргіштердің редукторлары – тісті цииндрлі, коникалық және бұрамды ауыспа саңылауларын жөндеу және реттеу;</w:t>
      </w:r>
    </w:p>
    <w:p>
      <w:pPr>
        <w:spacing w:after="0"/>
        <w:ind w:left="0"/>
        <w:jc w:val="both"/>
      </w:pPr>
      <w:r>
        <w:rPr>
          <w:rFonts w:ascii="Times New Roman"/>
          <w:b w:val="false"/>
          <w:i w:val="false"/>
          <w:color w:val="000000"/>
          <w:sz w:val="28"/>
        </w:rPr>
        <w:t>
      12) сепараторлар, отырғызба машиналары, қойылтқыштар, вакуум - сүзгілер, вакуумді насостары, флотомашиналар, адамдар мен жүктерді көтеруге арналған лифтілер, қазандықтар мен бу машиналары, бу қыздырғышы бар резонансты және валкалы електер, түтін сорғыштар, шлам насостары – монтаждау, жөндеу, баптау;</w:t>
      </w:r>
    </w:p>
    <w:p>
      <w:pPr>
        <w:spacing w:after="0"/>
        <w:ind w:left="0"/>
        <w:jc w:val="both"/>
      </w:pPr>
      <w:r>
        <w:rPr>
          <w:rFonts w:ascii="Times New Roman"/>
          <w:b w:val="false"/>
          <w:i w:val="false"/>
          <w:color w:val="000000"/>
          <w:sz w:val="28"/>
        </w:rPr>
        <w:t>
      13) қатты пайдалы қазбаларға арналған геологиялық барлау ұңғымаларын бұрғылайтын алтыншы–сегізінші сыныпты бұрғылау қондырғылары - жөндеу және техникалық қызмет көрсету;</w:t>
      </w:r>
    </w:p>
    <w:p>
      <w:pPr>
        <w:spacing w:after="0"/>
        <w:ind w:left="0"/>
        <w:jc w:val="both"/>
      </w:pPr>
      <w:r>
        <w:rPr>
          <w:rFonts w:ascii="Times New Roman"/>
          <w:b w:val="false"/>
          <w:i w:val="false"/>
          <w:color w:val="000000"/>
          <w:sz w:val="28"/>
        </w:rPr>
        <w:t>
      14) цилиндрлер, подшипниктер – монтаждау және барлық қосындыларды түпкілікті бекіту;</w:t>
      </w:r>
    </w:p>
    <w:p>
      <w:pPr>
        <w:spacing w:after="0"/>
        <w:ind w:left="0"/>
        <w:jc w:val="both"/>
      </w:pPr>
      <w:r>
        <w:rPr>
          <w:rFonts w:ascii="Times New Roman"/>
          <w:b w:val="false"/>
          <w:i w:val="false"/>
          <w:color w:val="000000"/>
          <w:sz w:val="28"/>
        </w:rPr>
        <w:t>
      15) экскаваторлар, үйінді жасағыштар, тасымалдау-үйінді көпірлері – қозғағыштар мен редукторларды орталандыру, теңгермелеу; гидравликаны жөндеу; барлық жүйені реттеу; компрессорларды жөндеу және баптау;</w:t>
      </w:r>
    </w:p>
    <w:p>
      <w:pPr>
        <w:spacing w:after="0"/>
        <w:ind w:left="0"/>
        <w:jc w:val="both"/>
      </w:pPr>
      <w:r>
        <w:rPr>
          <w:rFonts w:ascii="Times New Roman"/>
          <w:b w:val="false"/>
          <w:i w:val="false"/>
          <w:color w:val="000000"/>
          <w:sz w:val="28"/>
        </w:rPr>
        <w:t>
      16) тіркеме салмағы 25 т және одан да жоғары шахта электровоздары – бөлшектеу, жөндеу, техникалық қызмет көрсету.</w:t>
      </w:r>
    </w:p>
    <w:bookmarkStart w:name="z1504" w:id="349"/>
    <w:p>
      <w:pPr>
        <w:spacing w:after="0"/>
        <w:ind w:left="0"/>
        <w:jc w:val="both"/>
      </w:pPr>
      <w:r>
        <w:rPr>
          <w:rFonts w:ascii="Times New Roman"/>
          <w:b w:val="false"/>
          <w:i w:val="false"/>
          <w:color w:val="000000"/>
          <w:sz w:val="28"/>
        </w:rPr>
        <w:t>
      Параграф 4. Жабдықты жөндеу және қызмет көрсету жөніндегі слесарь, 6-разряд</w:t>
      </w:r>
    </w:p>
    <w:bookmarkEnd w:id="349"/>
    <w:bookmarkStart w:name="z1506" w:id="350"/>
    <w:p>
      <w:pPr>
        <w:spacing w:after="0"/>
        <w:ind w:left="0"/>
        <w:jc w:val="both"/>
      </w:pPr>
      <w:r>
        <w:rPr>
          <w:rFonts w:ascii="Times New Roman"/>
          <w:b w:val="false"/>
          <w:i w:val="false"/>
          <w:color w:val="000000"/>
          <w:sz w:val="28"/>
        </w:rPr>
        <w:t>
      181. Жұмыс сипаттамасы:</w:t>
      </w:r>
    </w:p>
    <w:bookmarkEnd w:id="350"/>
    <w:p>
      <w:pPr>
        <w:spacing w:after="0"/>
        <w:ind w:left="0"/>
        <w:jc w:val="both"/>
      </w:pPr>
      <w:r>
        <w:rPr>
          <w:rFonts w:ascii="Times New Roman"/>
          <w:b w:val="false"/>
          <w:i w:val="false"/>
          <w:color w:val="000000"/>
          <w:sz w:val="28"/>
        </w:rPr>
        <w:t>
      күрделі машиналардың, тораптар мен механизмдердің, аппаратуралардың, бақылау-өлшеу аспаптарының механикалық бөлігін монтаждау, бөлшектеу, жөндеу, баптау, сынамалау және техникалық қызмет көрсету;</w:t>
      </w:r>
    </w:p>
    <w:p>
      <w:pPr>
        <w:spacing w:after="0"/>
        <w:ind w:left="0"/>
        <w:jc w:val="both"/>
      </w:pPr>
      <w:r>
        <w:rPr>
          <w:rFonts w:ascii="Times New Roman"/>
          <w:b w:val="false"/>
          <w:i w:val="false"/>
          <w:color w:val="000000"/>
          <w:sz w:val="28"/>
        </w:rPr>
        <w:t>
      аппаратураны пневмоника және логикалық элементтерді қолдана отырып жөндеу, монтаждау және баптау.</w:t>
      </w:r>
    </w:p>
    <w:bookmarkStart w:name="z1509" w:id="351"/>
    <w:p>
      <w:pPr>
        <w:spacing w:after="0"/>
        <w:ind w:left="0"/>
        <w:jc w:val="both"/>
      </w:pPr>
      <w:r>
        <w:rPr>
          <w:rFonts w:ascii="Times New Roman"/>
          <w:b w:val="false"/>
          <w:i w:val="false"/>
          <w:color w:val="000000"/>
          <w:sz w:val="28"/>
        </w:rPr>
        <w:t>
      182. Білуге тиіс:</w:t>
      </w:r>
    </w:p>
    <w:bookmarkEnd w:id="351"/>
    <w:p>
      <w:pPr>
        <w:spacing w:after="0"/>
        <w:ind w:left="0"/>
        <w:jc w:val="both"/>
      </w:pPr>
      <w:r>
        <w:rPr>
          <w:rFonts w:ascii="Times New Roman"/>
          <w:b w:val="false"/>
          <w:i w:val="false"/>
          <w:color w:val="000000"/>
          <w:sz w:val="28"/>
        </w:rPr>
        <w:t>
      өздігінен жүретін кен машиналарының агрегаттары мен тораптарының ерекше күрделі жүйелерінің конструктивтік ерекшеліктерін; өздігінен жүретін кен машиналарының ерекше күрделі жүйелерінің жұмыс режимін белгілеу принципін; чертеждерді, эскиздерді, кинематикалық сызбаларды жасау ережесін; теориялық механика, пневмоника негіздерін.</w:t>
      </w:r>
    </w:p>
    <w:bookmarkStart w:name="z1511" w:id="352"/>
    <w:p>
      <w:pPr>
        <w:spacing w:after="0"/>
        <w:ind w:left="0"/>
        <w:jc w:val="both"/>
      </w:pPr>
      <w:r>
        <w:rPr>
          <w:rFonts w:ascii="Times New Roman"/>
          <w:b w:val="false"/>
          <w:i w:val="false"/>
          <w:color w:val="000000"/>
          <w:sz w:val="28"/>
        </w:rPr>
        <w:t>
      183. Кәсіптік орта білім талап етіледі.</w:t>
      </w:r>
    </w:p>
    <w:bookmarkEnd w:id="352"/>
    <w:bookmarkStart w:name="z1512" w:id="353"/>
    <w:p>
      <w:pPr>
        <w:spacing w:after="0"/>
        <w:ind w:left="0"/>
        <w:jc w:val="both"/>
      </w:pPr>
      <w:r>
        <w:rPr>
          <w:rFonts w:ascii="Times New Roman"/>
          <w:b w:val="false"/>
          <w:i w:val="false"/>
          <w:color w:val="000000"/>
          <w:sz w:val="28"/>
        </w:rPr>
        <w:t>
      184. Жұмыс үлгілері:</w:t>
      </w:r>
    </w:p>
    <w:bookmarkEnd w:id="353"/>
    <w:p>
      <w:pPr>
        <w:spacing w:after="0"/>
        <w:ind w:left="0"/>
        <w:jc w:val="both"/>
      </w:pPr>
      <w:r>
        <w:rPr>
          <w:rFonts w:ascii="Times New Roman"/>
          <w:b w:val="false"/>
          <w:i w:val="false"/>
          <w:color w:val="000000"/>
          <w:sz w:val="28"/>
        </w:rPr>
        <w:t>
      1) тепловоз тоңазытқыштарын басқару автоматикасы - тексеру, реттеу;</w:t>
      </w:r>
    </w:p>
    <w:p>
      <w:pPr>
        <w:spacing w:after="0"/>
        <w:ind w:left="0"/>
        <w:jc w:val="both"/>
      </w:pPr>
      <w:r>
        <w:rPr>
          <w:rFonts w:ascii="Times New Roman"/>
          <w:b w:val="false"/>
          <w:i w:val="false"/>
          <w:color w:val="000000"/>
          <w:sz w:val="28"/>
        </w:rPr>
        <w:t>
      2) гидравликалық жетектермен және автоматты өлшеу құрылғымен жабдықталған вагон төңкергіштер - баптау;</w:t>
      </w:r>
    </w:p>
    <w:p>
      <w:pPr>
        <w:spacing w:after="0"/>
        <w:ind w:left="0"/>
        <w:jc w:val="both"/>
      </w:pPr>
      <w:r>
        <w:rPr>
          <w:rFonts w:ascii="Times New Roman"/>
          <w:b w:val="false"/>
          <w:i w:val="false"/>
          <w:color w:val="000000"/>
          <w:sz w:val="28"/>
        </w:rPr>
        <w:t>
      3) агломерациялық және күйдіру машиналары – машинаның және жылу саңылауының қозғалысын реттеу, жетекті және бас радиусты тексеру;</w:t>
      </w:r>
    </w:p>
    <w:p>
      <w:pPr>
        <w:spacing w:after="0"/>
        <w:ind w:left="0"/>
        <w:jc w:val="both"/>
      </w:pPr>
      <w:r>
        <w:rPr>
          <w:rFonts w:ascii="Times New Roman"/>
          <w:b w:val="false"/>
          <w:i w:val="false"/>
          <w:color w:val="000000"/>
          <w:sz w:val="28"/>
        </w:rPr>
        <w:t>
      4) өздігінен жүретін кен машиналары, бұрғылау станоктары мен қондырғылары, көтеру машиналары (шығырлар) - агрегаттар мен тораптардың ерекше күрделі жүйелерін, гидропневмоавтоматики жүйелерін жөндеу, баптау, реттеу және кешенді сынау; аспаптардың жұмысын тексеру; отын аппаратурасын жөндеу;</w:t>
      </w:r>
    </w:p>
    <w:p>
      <w:pPr>
        <w:spacing w:after="0"/>
        <w:ind w:left="0"/>
        <w:jc w:val="both"/>
      </w:pPr>
      <w:r>
        <w:rPr>
          <w:rFonts w:ascii="Times New Roman"/>
          <w:b w:val="false"/>
          <w:i w:val="false"/>
          <w:color w:val="000000"/>
          <w:sz w:val="28"/>
        </w:rPr>
        <w:t>
      5) доңғалақты сепараторлар, отырғызба машиналары - автоматты жүйелерді баптау;</w:t>
      </w:r>
    </w:p>
    <w:p>
      <w:pPr>
        <w:spacing w:after="0"/>
        <w:ind w:left="0"/>
        <w:jc w:val="both"/>
      </w:pPr>
      <w:r>
        <w:rPr>
          <w:rFonts w:ascii="Times New Roman"/>
          <w:b w:val="false"/>
          <w:i w:val="false"/>
          <w:color w:val="000000"/>
          <w:sz w:val="28"/>
        </w:rPr>
        <w:t>
      6) тиеу-жеткізу машиналары, жерасты дизельді автосамосвалдар – трансмиссия және гидротрансформатор жүйесін құрастыру және реттеу; агрегаттар мен тораптарды сынау;</w:t>
      </w:r>
    </w:p>
    <w:p>
      <w:pPr>
        <w:spacing w:after="0"/>
        <w:ind w:left="0"/>
        <w:jc w:val="both"/>
      </w:pPr>
      <w:r>
        <w:rPr>
          <w:rFonts w:ascii="Times New Roman"/>
          <w:b w:val="false"/>
          <w:i w:val="false"/>
          <w:color w:val="000000"/>
          <w:sz w:val="28"/>
        </w:rPr>
        <w:t>
      7) скипті және кілетті шахта көтергісінің көтеру машиналары, жолаушылар және жүк лифтілері – жөндеу, сынау және жұмысқа тапсыру;</w:t>
      </w:r>
    </w:p>
    <w:p>
      <w:pPr>
        <w:spacing w:after="0"/>
        <w:ind w:left="0"/>
        <w:jc w:val="both"/>
      </w:pPr>
      <w:r>
        <w:rPr>
          <w:rFonts w:ascii="Times New Roman"/>
          <w:b w:val="false"/>
          <w:i w:val="false"/>
          <w:color w:val="000000"/>
          <w:sz w:val="28"/>
        </w:rPr>
        <w:t>
      8) флотация машиналары - импеллерлерді теңгермелеу;</w:t>
      </w:r>
    </w:p>
    <w:p>
      <w:pPr>
        <w:spacing w:after="0"/>
        <w:ind w:left="0"/>
        <w:jc w:val="both"/>
      </w:pPr>
      <w:r>
        <w:rPr>
          <w:rFonts w:ascii="Times New Roman"/>
          <w:b w:val="false"/>
          <w:i w:val="false"/>
          <w:color w:val="000000"/>
          <w:sz w:val="28"/>
        </w:rPr>
        <w:t>
      9) тепловоздардың тік өткізгіштері - жөндеу, реттей отырып орнату;</w:t>
      </w:r>
    </w:p>
    <w:p>
      <w:pPr>
        <w:spacing w:after="0"/>
        <w:ind w:left="0"/>
        <w:jc w:val="both"/>
      </w:pPr>
      <w:r>
        <w:rPr>
          <w:rFonts w:ascii="Times New Roman"/>
          <w:b w:val="false"/>
          <w:i w:val="false"/>
          <w:color w:val="000000"/>
          <w:sz w:val="28"/>
        </w:rPr>
        <w:t>
      10) центрифугалар, ауа үрлеуіштер - роторларды динамикалық теңгермелеу;</w:t>
      </w:r>
    </w:p>
    <w:p>
      <w:pPr>
        <w:spacing w:after="0"/>
        <w:ind w:left="0"/>
        <w:jc w:val="both"/>
      </w:pPr>
      <w:r>
        <w:rPr>
          <w:rFonts w:ascii="Times New Roman"/>
          <w:b w:val="false"/>
          <w:i w:val="false"/>
          <w:color w:val="000000"/>
          <w:sz w:val="28"/>
        </w:rPr>
        <w:t>
      11) тоңазытқыштар, жоғары қысым агрегаттары, сепараторлар, компрессорлар – жөндеу, баптау, реттеу.</w:t>
      </w:r>
    </w:p>
    <w:bookmarkStart w:name="z1524" w:id="354"/>
    <w:p>
      <w:pPr>
        <w:spacing w:after="0"/>
        <w:ind w:left="0"/>
        <w:jc w:val="both"/>
      </w:pPr>
      <w:r>
        <w:rPr>
          <w:rFonts w:ascii="Times New Roman"/>
          <w:b w:val="false"/>
          <w:i w:val="false"/>
          <w:color w:val="000000"/>
          <w:sz w:val="28"/>
        </w:rPr>
        <w:t>
      Параграф 5. Жабдықты жөндеу және қызмет көрсету жөніндегі слесарь, 7-разряд</w:t>
      </w:r>
    </w:p>
    <w:bookmarkEnd w:id="354"/>
    <w:bookmarkStart w:name="z1526" w:id="355"/>
    <w:p>
      <w:pPr>
        <w:spacing w:after="0"/>
        <w:ind w:left="0"/>
        <w:jc w:val="both"/>
      </w:pPr>
      <w:r>
        <w:rPr>
          <w:rFonts w:ascii="Times New Roman"/>
          <w:b w:val="false"/>
          <w:i w:val="false"/>
          <w:color w:val="000000"/>
          <w:sz w:val="28"/>
        </w:rPr>
        <w:t>
      185. Жұмыс сипаттамасы:</w:t>
      </w:r>
    </w:p>
    <w:bookmarkEnd w:id="355"/>
    <w:p>
      <w:pPr>
        <w:spacing w:after="0"/>
        <w:ind w:left="0"/>
        <w:jc w:val="both"/>
      </w:pPr>
      <w:r>
        <w:rPr>
          <w:rFonts w:ascii="Times New Roman"/>
          <w:b w:val="false"/>
          <w:i w:val="false"/>
          <w:color w:val="000000"/>
          <w:sz w:val="28"/>
        </w:rPr>
        <w:t>
      машиналардың, тораптар мен механизмдердің, аппаратуралардың, бақылау-өлшеу аспаптарының ерекше күрделі кинематикалық басқару жүйелерін монтаждау, бөлшектеу, жөндеу, баптау, сынамалау және техникалық қызмет көрсету;</w:t>
      </w:r>
    </w:p>
    <w:p>
      <w:pPr>
        <w:spacing w:after="0"/>
        <w:ind w:left="0"/>
        <w:jc w:val="both"/>
      </w:pPr>
      <w:r>
        <w:rPr>
          <w:rFonts w:ascii="Times New Roman"/>
          <w:b w:val="false"/>
          <w:i w:val="false"/>
          <w:color w:val="000000"/>
          <w:sz w:val="28"/>
        </w:rPr>
        <w:t>
      ерекше күрделі машиналардың диагностикасы және профилактикасы; жұмысының параметрлері мен сенімділігін жақсарту мақсатымен жабдықтың қарапайым кинематикалық сызбаларына өзгерістер енгізу;</w:t>
      </w:r>
    </w:p>
    <w:p>
      <w:pPr>
        <w:spacing w:after="0"/>
        <w:ind w:left="0"/>
        <w:jc w:val="both"/>
      </w:pPr>
      <w:r>
        <w:rPr>
          <w:rFonts w:ascii="Times New Roman"/>
          <w:b w:val="false"/>
          <w:i w:val="false"/>
          <w:color w:val="000000"/>
          <w:sz w:val="28"/>
        </w:rPr>
        <w:t>
      хопер үлгісіндегі вагондардың жүкті түсіру және бекіту механизмінің пневматикалық және механикалық жүйесін түгендеу, жөндеу, сынау және реттеу;</w:t>
      </w:r>
    </w:p>
    <w:p>
      <w:pPr>
        <w:spacing w:after="0"/>
        <w:ind w:left="0"/>
        <w:jc w:val="both"/>
      </w:pPr>
      <w:r>
        <w:rPr>
          <w:rFonts w:ascii="Times New Roman"/>
          <w:b w:val="false"/>
          <w:i w:val="false"/>
          <w:color w:val="000000"/>
          <w:sz w:val="28"/>
        </w:rPr>
        <w:t>
      ерекше күрделі, шөмішінің сыйымдылығы әртүрлі экскаваторлардың гидробөлгіштері мен пневмобөлгіштерін монтаждау, бөлшектеу, баптау, сынамалау.</w:t>
      </w:r>
    </w:p>
    <w:bookmarkStart w:name="z1531" w:id="356"/>
    <w:p>
      <w:pPr>
        <w:spacing w:after="0"/>
        <w:ind w:left="0"/>
        <w:jc w:val="both"/>
      </w:pPr>
      <w:r>
        <w:rPr>
          <w:rFonts w:ascii="Times New Roman"/>
          <w:b w:val="false"/>
          <w:i w:val="false"/>
          <w:color w:val="000000"/>
          <w:sz w:val="28"/>
        </w:rPr>
        <w:t>
      186. Білуге тиіс:</w:t>
      </w:r>
    </w:p>
    <w:bookmarkEnd w:id="356"/>
    <w:p>
      <w:pPr>
        <w:spacing w:after="0"/>
        <w:ind w:left="0"/>
        <w:jc w:val="both"/>
      </w:pPr>
      <w:r>
        <w:rPr>
          <w:rFonts w:ascii="Times New Roman"/>
          <w:b w:val="false"/>
          <w:i w:val="false"/>
          <w:color w:val="000000"/>
          <w:sz w:val="28"/>
        </w:rPr>
        <w:t>
      ерекше күрделі машиналардың, агрегаттардың конструктивтік ерекшеліктерін; машиналар мен механизмдер жүйелерінің ақауларын диагностикалау және жөндеу жұмыстарын орындау жолдарын;</w:t>
      </w:r>
    </w:p>
    <w:p>
      <w:pPr>
        <w:spacing w:after="0"/>
        <w:ind w:left="0"/>
        <w:jc w:val="both"/>
      </w:pPr>
      <w:r>
        <w:rPr>
          <w:rFonts w:ascii="Times New Roman"/>
          <w:b w:val="false"/>
          <w:i w:val="false"/>
          <w:color w:val="000000"/>
          <w:sz w:val="28"/>
        </w:rPr>
        <w:t>
      қарапайым кинематикалық сызбаларды жасау тәртібін;</w:t>
      </w:r>
    </w:p>
    <w:p>
      <w:pPr>
        <w:spacing w:after="0"/>
        <w:ind w:left="0"/>
        <w:jc w:val="both"/>
      </w:pPr>
      <w:r>
        <w:rPr>
          <w:rFonts w:ascii="Times New Roman"/>
          <w:b w:val="false"/>
          <w:i w:val="false"/>
          <w:color w:val="000000"/>
          <w:sz w:val="28"/>
        </w:rPr>
        <w:t>
      теориялық механика, металлдар технологиясы, материалдардың қарсылығы негіздерін.</w:t>
      </w:r>
    </w:p>
    <w:bookmarkStart w:name="z1535" w:id="357"/>
    <w:p>
      <w:pPr>
        <w:spacing w:after="0"/>
        <w:ind w:left="0"/>
        <w:jc w:val="both"/>
      </w:pPr>
      <w:r>
        <w:rPr>
          <w:rFonts w:ascii="Times New Roman"/>
          <w:b w:val="false"/>
          <w:i w:val="false"/>
          <w:color w:val="000000"/>
          <w:sz w:val="28"/>
        </w:rPr>
        <w:t>
      187. Орта кәсіптік білім талап етіледі.</w:t>
      </w:r>
    </w:p>
    <w:bookmarkEnd w:id="357"/>
    <w:bookmarkStart w:name="z1536" w:id="358"/>
    <w:p>
      <w:pPr>
        <w:spacing w:after="0"/>
        <w:ind w:left="0"/>
        <w:jc w:val="both"/>
      </w:pPr>
      <w:r>
        <w:rPr>
          <w:rFonts w:ascii="Times New Roman"/>
          <w:b w:val="false"/>
          <w:i w:val="false"/>
          <w:color w:val="000000"/>
          <w:sz w:val="28"/>
        </w:rPr>
        <w:t>
      53. Оқпаншы</w:t>
      </w:r>
    </w:p>
    <w:bookmarkEnd w:id="358"/>
    <w:bookmarkStart w:name="z1537" w:id="359"/>
    <w:p>
      <w:pPr>
        <w:spacing w:after="0"/>
        <w:ind w:left="0"/>
        <w:jc w:val="both"/>
      </w:pPr>
      <w:r>
        <w:rPr>
          <w:rFonts w:ascii="Times New Roman"/>
          <w:b w:val="false"/>
          <w:i w:val="false"/>
          <w:color w:val="000000"/>
          <w:sz w:val="28"/>
        </w:rPr>
        <w:t>
      Параграф 1. Оқпаншы, 2-разряд</w:t>
      </w:r>
    </w:p>
    <w:bookmarkEnd w:id="359"/>
    <w:bookmarkStart w:name="z1538" w:id="360"/>
    <w:p>
      <w:pPr>
        <w:spacing w:after="0"/>
        <w:ind w:left="0"/>
        <w:jc w:val="both"/>
      </w:pPr>
      <w:r>
        <w:rPr>
          <w:rFonts w:ascii="Times New Roman"/>
          <w:b w:val="false"/>
          <w:i w:val="false"/>
          <w:color w:val="000000"/>
          <w:sz w:val="28"/>
        </w:rPr>
        <w:t>
      188. Жұмыс сипаттамасы:</w:t>
      </w:r>
    </w:p>
    <w:bookmarkEnd w:id="360"/>
    <w:p>
      <w:pPr>
        <w:spacing w:after="0"/>
        <w:ind w:left="0"/>
        <w:jc w:val="both"/>
      </w:pPr>
      <w:r>
        <w:rPr>
          <w:rFonts w:ascii="Times New Roman"/>
          <w:b w:val="false"/>
          <w:i w:val="false"/>
          <w:color w:val="000000"/>
          <w:sz w:val="28"/>
        </w:rPr>
        <w:t>
      адамдар мен жүктерді көтеру және түсіруге арналған көтеру машинасының машинисіне пайдалы қазба мен жыныстарды берудің тәуліктік жоспарлы оқпандарда: 1250 т дейін жүк көтеру кезінде; 750 т дейін – адам-жүк көтеру кезінде; 6000 т дейін скиптік көтеру кезінде жүктемеге қарамастан адамдарды түсіру-көтеру көтерімдеріне қызмет көрсету кезінде, салынып жатқан шахталардың, кеніштер мен метрополитендердің оқпандарына жүк көтеру кезінде шахтадан белгі қабылдау және белгі беру;</w:t>
      </w:r>
    </w:p>
    <w:p>
      <w:pPr>
        <w:spacing w:after="0"/>
        <w:ind w:left="0"/>
        <w:jc w:val="both"/>
      </w:pPr>
      <w:r>
        <w:rPr>
          <w:rFonts w:ascii="Times New Roman"/>
          <w:b w:val="false"/>
          <w:i w:val="false"/>
          <w:color w:val="000000"/>
          <w:sz w:val="28"/>
        </w:rPr>
        <w:t>
      вагонеткалар мен платформаларды кілетке орнату және бекіту, оларды түсіру;</w:t>
      </w:r>
    </w:p>
    <w:p>
      <w:pPr>
        <w:spacing w:after="0"/>
        <w:ind w:left="0"/>
        <w:jc w:val="both"/>
      </w:pPr>
      <w:r>
        <w:rPr>
          <w:rFonts w:ascii="Times New Roman"/>
          <w:b w:val="false"/>
          <w:i w:val="false"/>
          <w:color w:val="000000"/>
          <w:sz w:val="28"/>
        </w:rPr>
        <w:t>
      шахта оқпаны механизмдері мен құрылғыларының жұмысын қадағалау; кулак құрылғыларын, итергіштерді, тербелетін алаңшаларды, стопорлар мен кілеттерді, скиптер мен қауғаларды толтыру жөніндегі басқада механизмдерді басқару;</w:t>
      </w:r>
    </w:p>
    <w:p>
      <w:pPr>
        <w:spacing w:after="0"/>
        <w:ind w:left="0"/>
        <w:jc w:val="both"/>
      </w:pPr>
      <w:r>
        <w:rPr>
          <w:rFonts w:ascii="Times New Roman"/>
          <w:b w:val="false"/>
          <w:i w:val="false"/>
          <w:color w:val="000000"/>
          <w:sz w:val="28"/>
        </w:rPr>
        <w:t>
      еңісті шахталардың қабылдау алаңдарында тиеулі вагонеткаларды қабылдау және бостарын жөнелту;</w:t>
      </w:r>
    </w:p>
    <w:p>
      <w:pPr>
        <w:spacing w:after="0"/>
        <w:ind w:left="0"/>
        <w:jc w:val="both"/>
      </w:pPr>
      <w:r>
        <w:rPr>
          <w:rFonts w:ascii="Times New Roman"/>
          <w:b w:val="false"/>
          <w:i w:val="false"/>
          <w:color w:val="000000"/>
          <w:sz w:val="28"/>
        </w:rPr>
        <w:t>
      оқпандарды, сақтандыру торшаларын, дозалаушы құрылғыларды проходкалау кезінде лядтарды жабу және ашу, олардың жарамдылығын қадағалау, шахтаға берілген және түсірілген материалдардың есебін алу;</w:t>
      </w:r>
    </w:p>
    <w:p>
      <w:pPr>
        <w:spacing w:after="0"/>
        <w:ind w:left="0"/>
        <w:jc w:val="both"/>
      </w:pPr>
      <w:r>
        <w:rPr>
          <w:rFonts w:ascii="Times New Roman"/>
          <w:b w:val="false"/>
          <w:i w:val="false"/>
          <w:color w:val="000000"/>
          <w:sz w:val="28"/>
        </w:rPr>
        <w:t>
      ұзын өлшемді материалдар мен ауыр жабдықты түсіруге, көтеруге және тиеуге қатысу;</w:t>
      </w:r>
    </w:p>
    <w:p>
      <w:pPr>
        <w:spacing w:after="0"/>
        <w:ind w:left="0"/>
        <w:jc w:val="both"/>
      </w:pPr>
      <w:r>
        <w:rPr>
          <w:rFonts w:ascii="Times New Roman"/>
          <w:b w:val="false"/>
          <w:i w:val="false"/>
          <w:color w:val="000000"/>
          <w:sz w:val="28"/>
        </w:rPr>
        <w:t>
      көтеру мен түсірудің белгіленген тәртібі мен ережесін қамтамасыз ету;</w:t>
      </w:r>
    </w:p>
    <w:p>
      <w:pPr>
        <w:spacing w:after="0"/>
        <w:ind w:left="0"/>
        <w:jc w:val="both"/>
      </w:pPr>
      <w:r>
        <w:rPr>
          <w:rFonts w:ascii="Times New Roman"/>
          <w:b w:val="false"/>
          <w:i w:val="false"/>
          <w:color w:val="000000"/>
          <w:sz w:val="28"/>
        </w:rPr>
        <w:t>
      шығу жетондарын қабылдау; көтеру, тежегіш және сақтандыру құрылғыларының, дабыл құралдарының жарамды жай-күйін қадағалау; скиптің қисық және дұрыс отырғызылуын қадағалау; дабыл құрылғыларын, кілеттерді, люктер мен затворларды ұсақ жөндеу;</w:t>
      </w:r>
    </w:p>
    <w:p>
      <w:pPr>
        <w:spacing w:after="0"/>
        <w:ind w:left="0"/>
        <w:jc w:val="both"/>
      </w:pPr>
      <w:r>
        <w:rPr>
          <w:rFonts w:ascii="Times New Roman"/>
          <w:b w:val="false"/>
          <w:i w:val="false"/>
          <w:color w:val="000000"/>
          <w:sz w:val="28"/>
        </w:rPr>
        <w:t>
      сақтандыру айлабұйымдарын басқару;</w:t>
      </w:r>
    </w:p>
    <w:p>
      <w:pPr>
        <w:spacing w:after="0"/>
        <w:ind w:left="0"/>
        <w:jc w:val="both"/>
      </w:pPr>
      <w:r>
        <w:rPr>
          <w:rFonts w:ascii="Times New Roman"/>
          <w:b w:val="false"/>
          <w:i w:val="false"/>
          <w:color w:val="000000"/>
          <w:sz w:val="28"/>
        </w:rPr>
        <w:t>
      шашылған кен массасын жинау, скиптерді тазалау; суды сорып шығару, насостарға қызмет көрсету.</w:t>
      </w:r>
    </w:p>
    <w:bookmarkStart w:name="z1549" w:id="361"/>
    <w:p>
      <w:pPr>
        <w:spacing w:after="0"/>
        <w:ind w:left="0"/>
        <w:jc w:val="both"/>
      </w:pPr>
      <w:r>
        <w:rPr>
          <w:rFonts w:ascii="Times New Roman"/>
          <w:b w:val="false"/>
          <w:i w:val="false"/>
          <w:color w:val="000000"/>
          <w:sz w:val="28"/>
        </w:rPr>
        <w:t>
      189. Білуге тиіс:</w:t>
      </w:r>
    </w:p>
    <w:bookmarkEnd w:id="361"/>
    <w:p>
      <w:pPr>
        <w:spacing w:after="0"/>
        <w:ind w:left="0"/>
        <w:jc w:val="both"/>
      </w:pPr>
      <w:r>
        <w:rPr>
          <w:rFonts w:ascii="Times New Roman"/>
          <w:b w:val="false"/>
          <w:i w:val="false"/>
          <w:color w:val="000000"/>
          <w:sz w:val="28"/>
        </w:rPr>
        <w:t>
      кілеттердің, скиптердің, қауғалардың, затворлардың, алаңшалардың, дозаторлардың, сақтандыру торшаларының, люктердің құрылымын; итергіштер мен биіктік компенсаторларының, стопорлардың, кулак механизмдерінің, парашюттің жұмыс принципін;</w:t>
      </w:r>
    </w:p>
    <w:p>
      <w:pPr>
        <w:spacing w:after="0"/>
        <w:ind w:left="0"/>
        <w:jc w:val="both"/>
      </w:pPr>
      <w:r>
        <w:rPr>
          <w:rFonts w:ascii="Times New Roman"/>
          <w:b w:val="false"/>
          <w:i w:val="false"/>
          <w:color w:val="000000"/>
          <w:sz w:val="28"/>
        </w:rPr>
        <w:t>
      адамдар мен жүктерді оқпан бойынша түсіру мен көтеру ережесін; вагонеткалардың үлгілерін;</w:t>
      </w:r>
    </w:p>
    <w:p>
      <w:pPr>
        <w:spacing w:after="0"/>
        <w:ind w:left="0"/>
        <w:jc w:val="both"/>
      </w:pPr>
      <w:r>
        <w:rPr>
          <w:rFonts w:ascii="Times New Roman"/>
          <w:b w:val="false"/>
          <w:i w:val="false"/>
          <w:color w:val="000000"/>
          <w:sz w:val="28"/>
        </w:rPr>
        <w:t>
      ұзын материалдарды, көлемді жабдықтарды, жару материалдары мен жару заттарын тиеу, түсіру, көтеру және түсіру тәсілдері мен жолдарын;</w:t>
      </w:r>
    </w:p>
    <w:p>
      <w:pPr>
        <w:spacing w:after="0"/>
        <w:ind w:left="0"/>
        <w:jc w:val="both"/>
      </w:pPr>
      <w:r>
        <w:rPr>
          <w:rFonts w:ascii="Times New Roman"/>
          <w:b w:val="false"/>
          <w:i w:val="false"/>
          <w:color w:val="000000"/>
          <w:sz w:val="28"/>
        </w:rPr>
        <w:t>
      шығырларды, итергіштер мен төңкергіштерді пайдалану ережесін; көтерілген жүктің санын есепке алу ережесін;</w:t>
      </w:r>
    </w:p>
    <w:p>
      <w:pPr>
        <w:spacing w:after="0"/>
        <w:ind w:left="0"/>
        <w:jc w:val="both"/>
      </w:pPr>
      <w:r>
        <w:rPr>
          <w:rFonts w:ascii="Times New Roman"/>
          <w:b w:val="false"/>
          <w:i w:val="false"/>
          <w:color w:val="000000"/>
          <w:sz w:val="28"/>
        </w:rPr>
        <w:t>
      оқпан жұмысының кестесін; пайдалы қазбаны бас жыныстан ерекшелейтін сыртқы белгілерді; дозатор қондырғысының жұмысындағы ақауларды, кептемелерді жою тәсілдерін; адамдар мен жүктерді түсіру мен көтеру кезіндегі жол берілетін шекті жүктемені.</w:t>
      </w:r>
    </w:p>
    <w:p>
      <w:pPr>
        <w:spacing w:after="0"/>
        <w:ind w:left="0"/>
        <w:jc w:val="both"/>
      </w:pPr>
      <w:r>
        <w:rPr>
          <w:rFonts w:ascii="Times New Roman"/>
          <w:b w:val="false"/>
          <w:i w:val="false"/>
          <w:color w:val="000000"/>
          <w:sz w:val="28"/>
        </w:rPr>
        <w:t>
      Тек материалдарды, жабдықтар мен қосалқы бөлшектреді түсіру жөніндегі қосалқы оқпандарға қызмет көрсету кезінде - 1-разряд;</w:t>
      </w:r>
    </w:p>
    <w:p>
      <w:pPr>
        <w:spacing w:after="0"/>
        <w:ind w:left="0"/>
        <w:jc w:val="both"/>
      </w:pPr>
      <w:r>
        <w:rPr>
          <w:rFonts w:ascii="Times New Roman"/>
          <w:b w:val="false"/>
          <w:i w:val="false"/>
          <w:color w:val="000000"/>
          <w:sz w:val="28"/>
        </w:rPr>
        <w:t>
      Пайдалы қазба мен жыныстарды берудің тәуліктік жоспары бар оқпандарға қызмет көрсету кезінде: 1250 т және одан да артық жүк көтеру кезінде; тіркеме салмағы 10 т дейінгі электровоздарда әкету жұмыстарын орындау кезінде; 750 т және одан да артық адам-жүк көтеру кезінде; 6000 т артық скиптік көтеру кезінде; салынып жатқан шахталардың, кеніштер мен метрополитендердің оқпандарына адам-жүк көтеруге қызмет көрсету кезінде; шахтадан пайдалы қазбаны бас оқпанда беру жөніндегі автоматтандырылған кешенге қызмет көрсету кезінде - 3-разряд.</w:t>
      </w:r>
    </w:p>
    <w:bookmarkStart w:name="z1557" w:id="362"/>
    <w:p>
      <w:pPr>
        <w:spacing w:after="0"/>
        <w:ind w:left="0"/>
        <w:jc w:val="both"/>
      </w:pPr>
      <w:r>
        <w:rPr>
          <w:rFonts w:ascii="Times New Roman"/>
          <w:b w:val="false"/>
          <w:i w:val="false"/>
          <w:color w:val="000000"/>
          <w:sz w:val="28"/>
        </w:rPr>
        <w:t>
      Ескертпе.</w:t>
      </w:r>
    </w:p>
    <w:bookmarkEnd w:id="362"/>
    <w:p>
      <w:pPr>
        <w:spacing w:after="0"/>
        <w:ind w:left="0"/>
        <w:jc w:val="both"/>
      </w:pPr>
      <w:r>
        <w:rPr>
          <w:rFonts w:ascii="Times New Roman"/>
          <w:b w:val="false"/>
          <w:i w:val="false"/>
          <w:color w:val="000000"/>
          <w:sz w:val="28"/>
        </w:rPr>
        <w:t>
      Судың ағыны 5 м</w:t>
      </w:r>
      <w:r>
        <w:rPr>
          <w:rFonts w:ascii="Times New Roman"/>
          <w:b w:val="false"/>
          <w:i w:val="false"/>
          <w:color w:val="000000"/>
          <w:vertAlign w:val="superscript"/>
        </w:rPr>
        <w:t>3</w:t>
      </w:r>
      <w:r>
        <w:rPr>
          <w:rFonts w:ascii="Times New Roman"/>
          <w:b w:val="false"/>
          <w:i w:val="false"/>
          <w:color w:val="000000"/>
          <w:sz w:val="28"/>
        </w:rPr>
        <w:t>/с жоғары шахта оқпандарында оқпаншының разряды, оқпан жүктемесіне қарай көзделген разрядтан бір разрядқа жоғары белгіленуі мүмкін.</w:t>
      </w:r>
    </w:p>
    <w:bookmarkStart w:name="z1559" w:id="363"/>
    <w:p>
      <w:pPr>
        <w:spacing w:after="0"/>
        <w:ind w:left="0"/>
        <w:jc w:val="both"/>
      </w:pPr>
      <w:r>
        <w:rPr>
          <w:rFonts w:ascii="Times New Roman"/>
          <w:b w:val="false"/>
          <w:i w:val="false"/>
          <w:color w:val="000000"/>
          <w:sz w:val="28"/>
        </w:rPr>
        <w:t>
      54. Жабдықты жөндеу және қызмет көрсету электр слесарі</w:t>
      </w:r>
    </w:p>
    <w:bookmarkEnd w:id="363"/>
    <w:bookmarkStart w:name="z1561" w:id="364"/>
    <w:p>
      <w:pPr>
        <w:spacing w:after="0"/>
        <w:ind w:left="0"/>
        <w:jc w:val="both"/>
      </w:pPr>
      <w:r>
        <w:rPr>
          <w:rFonts w:ascii="Times New Roman"/>
          <w:b w:val="false"/>
          <w:i w:val="false"/>
          <w:color w:val="000000"/>
          <w:sz w:val="28"/>
        </w:rPr>
        <w:t>
      Параграф 1. Жабдықты жөндеу және қызмет көрсету электр слесарі, 3-разряд</w:t>
      </w:r>
    </w:p>
    <w:bookmarkEnd w:id="364"/>
    <w:bookmarkStart w:name="z1563" w:id="365"/>
    <w:p>
      <w:pPr>
        <w:spacing w:after="0"/>
        <w:ind w:left="0"/>
        <w:jc w:val="both"/>
      </w:pPr>
      <w:r>
        <w:rPr>
          <w:rFonts w:ascii="Times New Roman"/>
          <w:b w:val="false"/>
          <w:i w:val="false"/>
          <w:color w:val="000000"/>
          <w:sz w:val="28"/>
        </w:rPr>
        <w:t>
      190. Жұмыс сипаттамасы:</w:t>
      </w:r>
    </w:p>
    <w:bookmarkEnd w:id="365"/>
    <w:p>
      <w:pPr>
        <w:spacing w:after="0"/>
        <w:ind w:left="0"/>
        <w:jc w:val="both"/>
      </w:pPr>
      <w:r>
        <w:rPr>
          <w:rFonts w:ascii="Times New Roman"/>
          <w:b w:val="false"/>
          <w:i w:val="false"/>
          <w:color w:val="000000"/>
          <w:sz w:val="28"/>
        </w:rPr>
        <w:t>
      қарапайым машиналардың, тораптар мен механизмдердің, дабылдату және жарықтандыру құралдарының, таратып бөлу, абоненттік кабельді және телефон желілерінің электр бөліктерін монтаждау, бөлшектеу, жерге қосу, жөндеу, сынамалау және техникалық қызмет көрсету;</w:t>
      </w:r>
    </w:p>
    <w:p>
      <w:pPr>
        <w:spacing w:after="0"/>
        <w:ind w:left="0"/>
        <w:jc w:val="both"/>
      </w:pPr>
      <w:r>
        <w:rPr>
          <w:rFonts w:ascii="Times New Roman"/>
          <w:b w:val="false"/>
          <w:i w:val="false"/>
          <w:color w:val="000000"/>
          <w:sz w:val="28"/>
        </w:rPr>
        <w:t>
      электр өткізетін әуе желілерін жөндеу және монтаждау, найзағайдан қорғанысты орнату;</w:t>
      </w:r>
    </w:p>
    <w:p>
      <w:pPr>
        <w:spacing w:after="0"/>
        <w:ind w:left="0"/>
        <w:jc w:val="both"/>
      </w:pPr>
      <w:r>
        <w:rPr>
          <w:rFonts w:ascii="Times New Roman"/>
          <w:b w:val="false"/>
          <w:i w:val="false"/>
          <w:color w:val="000000"/>
          <w:sz w:val="28"/>
        </w:rPr>
        <w:t>
      электр өткізетін желілердің тіреулерін орнына ауыстыру; бақылау-өлшеу аспаптарын: амперметрлерді, вольтметрлерді, манометрлерді ауыстыру және желіге қосу;</w:t>
      </w:r>
    </w:p>
    <w:p>
      <w:pPr>
        <w:spacing w:after="0"/>
        <w:ind w:left="0"/>
        <w:jc w:val="both"/>
      </w:pPr>
      <w:r>
        <w:rPr>
          <w:rFonts w:ascii="Times New Roman"/>
          <w:b w:val="false"/>
          <w:i w:val="false"/>
          <w:color w:val="000000"/>
          <w:sz w:val="28"/>
        </w:rPr>
        <w:t>
      ток күшін, ауыспалы және тұрақты кернеуі төмен тізбектердегі кернеу күшін өлшеу;</w:t>
      </w:r>
    </w:p>
    <w:p>
      <w:pPr>
        <w:spacing w:after="0"/>
        <w:ind w:left="0"/>
        <w:jc w:val="both"/>
      </w:pPr>
      <w:r>
        <w:rPr>
          <w:rFonts w:ascii="Times New Roman"/>
          <w:b w:val="false"/>
          <w:i w:val="false"/>
          <w:color w:val="000000"/>
          <w:sz w:val="28"/>
        </w:rPr>
        <w:t>
      жерге қосу контурларын орнату; икемді кабельдерді вулканизациялау, жазба түсіру; аккумулятор батареяларын зарядтау, электролитті толтыру және ауыстыру;</w:t>
      </w:r>
    </w:p>
    <w:p>
      <w:pPr>
        <w:spacing w:after="0"/>
        <w:ind w:left="0"/>
        <w:jc w:val="both"/>
      </w:pPr>
      <w:r>
        <w:rPr>
          <w:rFonts w:ascii="Times New Roman"/>
          <w:b w:val="false"/>
          <w:i w:val="false"/>
          <w:color w:val="000000"/>
          <w:sz w:val="28"/>
        </w:rPr>
        <w:t>
      дабыл құрылғыларын ілу, электр шамдарын, электр патрондарды ауыстыру;</w:t>
      </w:r>
    </w:p>
    <w:p>
      <w:pPr>
        <w:spacing w:after="0"/>
        <w:ind w:left="0"/>
        <w:jc w:val="both"/>
      </w:pPr>
      <w:r>
        <w:rPr>
          <w:rFonts w:ascii="Times New Roman"/>
          <w:b w:val="false"/>
          <w:i w:val="false"/>
          <w:color w:val="000000"/>
          <w:sz w:val="28"/>
        </w:rPr>
        <w:t>
      автоматтандырылмаған шамханалардағы электротехникалық жабдықты қарау және жөндеу; төмен кернеулі ауыспалы ток электр қозғағыштарын қарау және ағымдық жөндеу;</w:t>
      </w:r>
    </w:p>
    <w:p>
      <w:pPr>
        <w:spacing w:after="0"/>
        <w:ind w:left="0"/>
        <w:jc w:val="both"/>
      </w:pPr>
      <w:r>
        <w:rPr>
          <w:rFonts w:ascii="Times New Roman"/>
          <w:b w:val="false"/>
          <w:i w:val="false"/>
          <w:color w:val="000000"/>
          <w:sz w:val="28"/>
        </w:rPr>
        <w:t>
      ілмектеу жұмыстарын орындау.</w:t>
      </w:r>
    </w:p>
    <w:bookmarkStart w:name="z1572" w:id="366"/>
    <w:p>
      <w:pPr>
        <w:spacing w:after="0"/>
        <w:ind w:left="0"/>
        <w:jc w:val="both"/>
      </w:pPr>
      <w:r>
        <w:rPr>
          <w:rFonts w:ascii="Times New Roman"/>
          <w:b w:val="false"/>
          <w:i w:val="false"/>
          <w:color w:val="000000"/>
          <w:sz w:val="28"/>
        </w:rPr>
        <w:t>
      191. Білуге тиіс:</w:t>
      </w:r>
    </w:p>
    <w:bookmarkEnd w:id="366"/>
    <w:p>
      <w:pPr>
        <w:spacing w:after="0"/>
        <w:ind w:left="0"/>
        <w:jc w:val="both"/>
      </w:pPr>
      <w:r>
        <w:rPr>
          <w:rFonts w:ascii="Times New Roman"/>
          <w:b w:val="false"/>
          <w:i w:val="false"/>
          <w:color w:val="000000"/>
          <w:sz w:val="28"/>
        </w:rPr>
        <w:t>
      қызмет көрсететін машиналардың, электроаппаратурасының нысанын, техникалық сипаттамасын, оларға техникалық қызмет көрсету нормалары мен көлемін; электротехника, монтаж ісі негіздерін; төмен вольтті электр қондырғыларының құрылымы мен техникалық пайдалану ережесін;</w:t>
      </w:r>
    </w:p>
    <w:p>
      <w:pPr>
        <w:spacing w:after="0"/>
        <w:ind w:left="0"/>
        <w:jc w:val="both"/>
      </w:pPr>
      <w:r>
        <w:rPr>
          <w:rFonts w:ascii="Times New Roman"/>
          <w:b w:val="false"/>
          <w:i w:val="false"/>
          <w:color w:val="000000"/>
          <w:sz w:val="28"/>
        </w:rPr>
        <w:t>
      таратып бөлу құрылғылары мен шағын стансаларының, күштік таратып бөлу желісінің алғашқы коммутация сызбаларын; қызмет көрсететін машиналардың, электроаппаратурасын пайдалануға қойылатын техникалық талаптарды; күштік</w:t>
      </w:r>
    </w:p>
    <w:p>
      <w:pPr>
        <w:spacing w:after="0"/>
        <w:ind w:left="0"/>
        <w:jc w:val="both"/>
      </w:pPr>
      <w:r>
        <w:rPr>
          <w:rFonts w:ascii="Times New Roman"/>
          <w:b w:val="false"/>
          <w:i w:val="false"/>
          <w:color w:val="000000"/>
          <w:sz w:val="28"/>
        </w:rPr>
        <w:t>
      электроаппараттарды, күрделі емес металлоконструкциялары мен механизмдерді монтаждау тәртібін; броньдалған кабельдерді құрғақ дайындамаларын монтаждау нұсқаулығын;</w:t>
      </w:r>
    </w:p>
    <w:p>
      <w:pPr>
        <w:spacing w:after="0"/>
        <w:ind w:left="0"/>
        <w:jc w:val="both"/>
      </w:pPr>
      <w:r>
        <w:rPr>
          <w:rFonts w:ascii="Times New Roman"/>
          <w:b w:val="false"/>
          <w:i w:val="false"/>
          <w:color w:val="000000"/>
          <w:sz w:val="28"/>
        </w:rPr>
        <w:t>
      бақылау-өлшеу аспаптары мен құралының нысанын және пайдалану ережесін; электротехникалық қондырғылардағы жұмысқа жіберу ережесін; электр тогынан зардап шеккендерге алғашқы көрсету ережесін; қызмет көрсететін өндірістік бөлімшедегі жабдықтың атауын және орналасуын; шахтадағы жарық, дыбыстық және басқа да дабылдатқыштың жүйелерін және жұмыс істеу принципін; дыбыстық және басқа да көрінетін белгілерді қабылдау және беру ережесін; бирка жүйесі ережесін.</w:t>
      </w:r>
    </w:p>
    <w:bookmarkStart w:name="z1577" w:id="367"/>
    <w:p>
      <w:pPr>
        <w:spacing w:after="0"/>
        <w:ind w:left="0"/>
        <w:jc w:val="both"/>
      </w:pPr>
      <w:r>
        <w:rPr>
          <w:rFonts w:ascii="Times New Roman"/>
          <w:b w:val="false"/>
          <w:i w:val="false"/>
          <w:color w:val="000000"/>
          <w:sz w:val="28"/>
        </w:rPr>
        <w:t>
      192. Жұмыс үлгілері:</w:t>
      </w:r>
    </w:p>
    <w:bookmarkEnd w:id="367"/>
    <w:p>
      <w:pPr>
        <w:spacing w:after="0"/>
        <w:ind w:left="0"/>
        <w:jc w:val="both"/>
      </w:pPr>
      <w:r>
        <w:rPr>
          <w:rFonts w:ascii="Times New Roman"/>
          <w:b w:val="false"/>
          <w:i w:val="false"/>
          <w:color w:val="000000"/>
          <w:sz w:val="28"/>
        </w:rPr>
        <w:t>
      1) булы-су арматурасы – бақылау-өлшеу аспаптарын: амперметрлерді, вольтметрлерді, манометрлерді ауыстыру және желіге қосу;</w:t>
      </w:r>
    </w:p>
    <w:p>
      <w:pPr>
        <w:spacing w:after="0"/>
        <w:ind w:left="0"/>
        <w:jc w:val="both"/>
      </w:pPr>
      <w:r>
        <w:rPr>
          <w:rFonts w:ascii="Times New Roman"/>
          <w:b w:val="false"/>
          <w:i w:val="false"/>
          <w:color w:val="000000"/>
          <w:sz w:val="28"/>
        </w:rPr>
        <w:t>
      2) төмен кернеулі электр жарық беру және белгі желісі арматурасы - аспаптарды, светильниктерді, дыбысты белгі құрылғыларын, рубильниктерді, ажыратқыштарды және тағы басқа монтаждау және орнату;</w:t>
      </w:r>
    </w:p>
    <w:p>
      <w:pPr>
        <w:spacing w:after="0"/>
        <w:ind w:left="0"/>
        <w:jc w:val="both"/>
      </w:pPr>
      <w:r>
        <w:rPr>
          <w:rFonts w:ascii="Times New Roman"/>
          <w:b w:val="false"/>
          <w:i w:val="false"/>
          <w:color w:val="000000"/>
          <w:sz w:val="28"/>
        </w:rPr>
        <w:t>
      3) телефон аппараты – жөндеу;</w:t>
      </w:r>
    </w:p>
    <w:p>
      <w:pPr>
        <w:spacing w:after="0"/>
        <w:ind w:left="0"/>
        <w:jc w:val="both"/>
      </w:pPr>
      <w:r>
        <w:rPr>
          <w:rFonts w:ascii="Times New Roman"/>
          <w:b w:val="false"/>
          <w:i w:val="false"/>
          <w:color w:val="000000"/>
          <w:sz w:val="28"/>
        </w:rPr>
        <w:t>
      4) електер – электр жабдығын, есептеу аспаптарын орнату; түгендеу және техникалық қызмет көрсету;</w:t>
      </w:r>
    </w:p>
    <w:p>
      <w:pPr>
        <w:spacing w:after="0"/>
        <w:ind w:left="0"/>
        <w:jc w:val="both"/>
      </w:pPr>
      <w:r>
        <w:rPr>
          <w:rFonts w:ascii="Times New Roman"/>
          <w:b w:val="false"/>
          <w:i w:val="false"/>
          <w:color w:val="000000"/>
          <w:sz w:val="28"/>
        </w:rPr>
        <w:t>
      5) жармалаушылар – электр жабдығын орнату және техникалық қызмет көрсету;</w:t>
      </w:r>
    </w:p>
    <w:p>
      <w:pPr>
        <w:spacing w:after="0"/>
        <w:ind w:left="0"/>
        <w:jc w:val="both"/>
      </w:pPr>
      <w:r>
        <w:rPr>
          <w:rFonts w:ascii="Times New Roman"/>
          <w:b w:val="false"/>
          <w:i w:val="false"/>
          <w:color w:val="000000"/>
          <w:sz w:val="28"/>
        </w:rPr>
        <w:t>
      6) икемді, броньдалған кабельдер - төсеу, ілу, бекіту, құрғақ дайындау, төмен кернеулі кабельдердің ұштарын пресстеу;</w:t>
      </w:r>
    </w:p>
    <w:p>
      <w:pPr>
        <w:spacing w:after="0"/>
        <w:ind w:left="0"/>
        <w:jc w:val="both"/>
      </w:pPr>
      <w:r>
        <w:rPr>
          <w:rFonts w:ascii="Times New Roman"/>
          <w:b w:val="false"/>
          <w:i w:val="false"/>
          <w:color w:val="000000"/>
          <w:sz w:val="28"/>
        </w:rPr>
        <w:t>
      7) компрессорлар – электр жабдығын аппараттарын монтаждау, техникалық қызмет көрсету;</w:t>
      </w:r>
    </w:p>
    <w:p>
      <w:pPr>
        <w:spacing w:after="0"/>
        <w:ind w:left="0"/>
        <w:jc w:val="both"/>
      </w:pPr>
      <w:r>
        <w:rPr>
          <w:rFonts w:ascii="Times New Roman"/>
          <w:b w:val="false"/>
          <w:i w:val="false"/>
          <w:color w:val="000000"/>
          <w:sz w:val="28"/>
        </w:rPr>
        <w:t>
      8) ленталы конвейерлер – электр қозғағыштарды орнату, ауыстыру және желіге қосу;</w:t>
      </w:r>
    </w:p>
    <w:p>
      <w:pPr>
        <w:spacing w:after="0"/>
        <w:ind w:left="0"/>
        <w:jc w:val="both"/>
      </w:pPr>
      <w:r>
        <w:rPr>
          <w:rFonts w:ascii="Times New Roman"/>
          <w:b w:val="false"/>
          <w:i w:val="false"/>
          <w:color w:val="000000"/>
          <w:sz w:val="28"/>
        </w:rPr>
        <w:t>
      9) қырғыш конвейерлер - электр қозғағыштарды орнату, ауыстыру және желіге қосу;</w:t>
      </w:r>
    </w:p>
    <w:p>
      <w:pPr>
        <w:spacing w:after="0"/>
        <w:ind w:left="0"/>
        <w:jc w:val="both"/>
      </w:pPr>
      <w:r>
        <w:rPr>
          <w:rFonts w:ascii="Times New Roman"/>
          <w:b w:val="false"/>
          <w:i w:val="false"/>
          <w:color w:val="000000"/>
          <w:sz w:val="28"/>
        </w:rPr>
        <w:t>
      10) контакторлар, қосқыштар – контактілерді ауыстыра отырып бөлшектеу және құрастыру;</w:t>
      </w:r>
    </w:p>
    <w:p>
      <w:pPr>
        <w:spacing w:after="0"/>
        <w:ind w:left="0"/>
        <w:jc w:val="both"/>
      </w:pPr>
      <w:r>
        <w:rPr>
          <w:rFonts w:ascii="Times New Roman"/>
          <w:b w:val="false"/>
          <w:i w:val="false"/>
          <w:color w:val="000000"/>
          <w:sz w:val="28"/>
        </w:rPr>
        <w:t>
      11) насостар - электр қозғағыштарды желіге қосу, жерге қосудың дұрыстығын тексеру, техникалық қызмет көрсету;</w:t>
      </w:r>
    </w:p>
    <w:p>
      <w:pPr>
        <w:spacing w:after="0"/>
        <w:ind w:left="0"/>
        <w:jc w:val="both"/>
      </w:pPr>
      <w:r>
        <w:rPr>
          <w:rFonts w:ascii="Times New Roman"/>
          <w:b w:val="false"/>
          <w:i w:val="false"/>
          <w:color w:val="000000"/>
          <w:sz w:val="28"/>
        </w:rPr>
        <w:t>
      12) бірінші жармалаудағы қоректендіргіштер – электр жабдығын орнату және техникалық қызмет көрсету;</w:t>
      </w:r>
    </w:p>
    <w:p>
      <w:pPr>
        <w:spacing w:after="0"/>
        <w:ind w:left="0"/>
        <w:jc w:val="both"/>
      </w:pPr>
      <w:r>
        <w:rPr>
          <w:rFonts w:ascii="Times New Roman"/>
          <w:b w:val="false"/>
          <w:i w:val="false"/>
          <w:color w:val="000000"/>
          <w:sz w:val="28"/>
        </w:rPr>
        <w:t>
      13) сақтандырғыштар – қайта зарядтау;</w:t>
      </w:r>
    </w:p>
    <w:p>
      <w:pPr>
        <w:spacing w:after="0"/>
        <w:ind w:left="0"/>
        <w:jc w:val="both"/>
      </w:pPr>
      <w:r>
        <w:rPr>
          <w:rFonts w:ascii="Times New Roman"/>
          <w:b w:val="false"/>
          <w:i w:val="false"/>
          <w:color w:val="000000"/>
          <w:sz w:val="28"/>
        </w:rPr>
        <w:t>
      14) пм үлгісіндегі қосқыштар – контактілермен катушкаларды ауыстыра отырып жөндеу;</w:t>
      </w:r>
    </w:p>
    <w:p>
      <w:pPr>
        <w:spacing w:after="0"/>
        <w:ind w:left="0"/>
        <w:jc w:val="both"/>
      </w:pPr>
      <w:r>
        <w:rPr>
          <w:rFonts w:ascii="Times New Roman"/>
          <w:b w:val="false"/>
          <w:i w:val="false"/>
          <w:color w:val="000000"/>
          <w:sz w:val="28"/>
        </w:rPr>
        <w:t>
      15) светильниктер – жөндеу;</w:t>
      </w:r>
    </w:p>
    <w:p>
      <w:pPr>
        <w:spacing w:after="0"/>
        <w:ind w:left="0"/>
        <w:jc w:val="both"/>
      </w:pPr>
      <w:r>
        <w:rPr>
          <w:rFonts w:ascii="Times New Roman"/>
          <w:b w:val="false"/>
          <w:i w:val="false"/>
          <w:color w:val="000000"/>
          <w:sz w:val="28"/>
        </w:rPr>
        <w:t>
      16) бұрғы қондырғылары – электр жабдығына техникалық қызмет көрсету;</w:t>
      </w:r>
    </w:p>
    <w:p>
      <w:pPr>
        <w:spacing w:after="0"/>
        <w:ind w:left="0"/>
        <w:jc w:val="both"/>
      </w:pPr>
      <w:r>
        <w:rPr>
          <w:rFonts w:ascii="Times New Roman"/>
          <w:b w:val="false"/>
          <w:i w:val="false"/>
          <w:color w:val="000000"/>
          <w:sz w:val="28"/>
        </w:rPr>
        <w:t>
      17) желдеткіш қондырғылары – электр жабдығына техникалық қызмет көрсету;</w:t>
      </w:r>
    </w:p>
    <w:p>
      <w:pPr>
        <w:spacing w:after="0"/>
        <w:ind w:left="0"/>
        <w:jc w:val="both"/>
      </w:pPr>
      <w:r>
        <w:rPr>
          <w:rFonts w:ascii="Times New Roman"/>
          <w:b w:val="false"/>
          <w:i w:val="false"/>
          <w:color w:val="000000"/>
          <w:sz w:val="28"/>
        </w:rPr>
        <w:t>
      18) электр аппараттары мен электр машиналарының шунттары, пышақтары, ұштары мен перемычкалары – дайындау және орнату;</w:t>
      </w:r>
    </w:p>
    <w:p>
      <w:pPr>
        <w:spacing w:after="0"/>
        <w:ind w:left="0"/>
        <w:jc w:val="both"/>
      </w:pPr>
      <w:r>
        <w:rPr>
          <w:rFonts w:ascii="Times New Roman"/>
          <w:b w:val="false"/>
          <w:i w:val="false"/>
          <w:color w:val="000000"/>
          <w:sz w:val="28"/>
        </w:rPr>
        <w:t>
      19) жарықтандыру щиттері, рубильниктер мен магнитті қосқыштардың контактілері – жөндеу;</w:t>
      </w:r>
    </w:p>
    <w:p>
      <w:pPr>
        <w:spacing w:after="0"/>
        <w:ind w:left="0"/>
        <w:jc w:val="both"/>
      </w:pPr>
      <w:r>
        <w:rPr>
          <w:rFonts w:ascii="Times New Roman"/>
          <w:b w:val="false"/>
          <w:i w:val="false"/>
          <w:color w:val="000000"/>
          <w:sz w:val="28"/>
        </w:rPr>
        <w:t>
      20) төмен вольтті электр жабдықтары – подшипниктерін ауыстыра отырып бөлшектеу, құрастыру, орнату және желіге қосу.</w:t>
      </w:r>
    </w:p>
    <w:p>
      <w:pPr>
        <w:spacing w:after="0"/>
        <w:ind w:left="0"/>
        <w:jc w:val="both"/>
      </w:pPr>
      <w:r>
        <w:rPr>
          <w:rFonts w:ascii="Times New Roman"/>
          <w:b w:val="false"/>
          <w:i w:val="false"/>
          <w:color w:val="000000"/>
          <w:sz w:val="28"/>
        </w:rPr>
        <w:t>
      Біліктілігі анағұрлым жоғары жабдыққа қызмет көрсету және жөндеу жөніндегі электр слесарінің басшылығымен жұмыс орындау кезінде – 2-разряд.</w:t>
      </w:r>
    </w:p>
    <w:bookmarkStart w:name="z1599" w:id="368"/>
    <w:p>
      <w:pPr>
        <w:spacing w:after="0"/>
        <w:ind w:left="0"/>
        <w:jc w:val="both"/>
      </w:pPr>
      <w:r>
        <w:rPr>
          <w:rFonts w:ascii="Times New Roman"/>
          <w:b w:val="false"/>
          <w:i w:val="false"/>
          <w:color w:val="000000"/>
          <w:sz w:val="28"/>
        </w:rPr>
        <w:t>
      Параграф 2. Жабдықты жөндеу және қызмет көрсету</w:t>
      </w:r>
    </w:p>
    <w:bookmarkEnd w:id="368"/>
    <w:p>
      <w:pPr>
        <w:spacing w:after="0"/>
        <w:ind w:left="0"/>
        <w:jc w:val="both"/>
      </w:pPr>
      <w:r>
        <w:rPr>
          <w:rFonts w:ascii="Times New Roman"/>
          <w:b w:val="false"/>
          <w:i w:val="false"/>
          <w:color w:val="000000"/>
          <w:sz w:val="28"/>
        </w:rPr>
        <w:t>
      электр слесарі, 4-разряд</w:t>
      </w:r>
    </w:p>
    <w:bookmarkStart w:name="z1601" w:id="369"/>
    <w:p>
      <w:pPr>
        <w:spacing w:after="0"/>
        <w:ind w:left="0"/>
        <w:jc w:val="both"/>
      </w:pPr>
      <w:r>
        <w:rPr>
          <w:rFonts w:ascii="Times New Roman"/>
          <w:b w:val="false"/>
          <w:i w:val="false"/>
          <w:color w:val="000000"/>
          <w:sz w:val="28"/>
        </w:rPr>
        <w:t>
      193. Жұмыс сипаттамасы:</w:t>
      </w:r>
    </w:p>
    <w:bookmarkEnd w:id="369"/>
    <w:p>
      <w:pPr>
        <w:spacing w:after="0"/>
        <w:ind w:left="0"/>
        <w:jc w:val="both"/>
      </w:pPr>
      <w:r>
        <w:rPr>
          <w:rFonts w:ascii="Times New Roman"/>
          <w:b w:val="false"/>
          <w:i w:val="false"/>
          <w:color w:val="000000"/>
          <w:sz w:val="28"/>
        </w:rPr>
        <w:t>
      күрделілігі орташа машиналардың, тораптар мен механизмдердің, жоғары вольтті подстанса жабдығының электр бөліктерін монтаждау, бөлшектеу, жөндеу, сынамалау және техникалық қызмет көрсету;</w:t>
      </w:r>
    </w:p>
    <w:p>
      <w:pPr>
        <w:spacing w:after="0"/>
        <w:ind w:left="0"/>
        <w:jc w:val="both"/>
      </w:pPr>
      <w:r>
        <w:rPr>
          <w:rFonts w:ascii="Times New Roman"/>
          <w:b w:val="false"/>
          <w:i w:val="false"/>
          <w:color w:val="000000"/>
          <w:sz w:val="28"/>
        </w:rPr>
        <w:t>
      электр күштік қондырғыларды жерге қосу және нөлдеу;</w:t>
      </w:r>
    </w:p>
    <w:p>
      <w:pPr>
        <w:spacing w:after="0"/>
        <w:ind w:left="0"/>
        <w:jc w:val="both"/>
      </w:pPr>
      <w:r>
        <w:rPr>
          <w:rFonts w:ascii="Times New Roman"/>
          <w:b w:val="false"/>
          <w:i w:val="false"/>
          <w:color w:val="000000"/>
          <w:sz w:val="28"/>
        </w:rPr>
        <w:t>
      электр жабдығының изоляциясын тексеру және жоғары вольтті қозғағыштары мен трансформаторларды кептіру;</w:t>
      </w:r>
    </w:p>
    <w:p>
      <w:pPr>
        <w:spacing w:after="0"/>
        <w:ind w:left="0"/>
        <w:jc w:val="both"/>
      </w:pPr>
      <w:r>
        <w:rPr>
          <w:rFonts w:ascii="Times New Roman"/>
          <w:b w:val="false"/>
          <w:i w:val="false"/>
          <w:color w:val="000000"/>
          <w:sz w:val="28"/>
        </w:rPr>
        <w:t>
      икемді кабельдер мен конвейер ленталарын жөндеу, дайындау, вулканизациялау; топтық прожекторлы жарықты жөндеу, қосу муфталарын ауыстыру;</w:t>
      </w:r>
    </w:p>
    <w:p>
      <w:pPr>
        <w:spacing w:after="0"/>
        <w:ind w:left="0"/>
        <w:jc w:val="both"/>
      </w:pPr>
      <w:r>
        <w:rPr>
          <w:rFonts w:ascii="Times New Roman"/>
          <w:b w:val="false"/>
          <w:i w:val="false"/>
          <w:color w:val="000000"/>
          <w:sz w:val="28"/>
        </w:rPr>
        <w:t>
      автоматтандырылмаған шамханалардағы электротехникалық жабдықты қарау және жөндеу; таратып бөлу құрылғыларын, электр қозғағыштардың, трансформаторлардың, генераторлардың, тежегіш электромагниттерінің жұмысын қадағалау және бақылау;</w:t>
      </w:r>
    </w:p>
    <w:p>
      <w:pPr>
        <w:spacing w:after="0"/>
        <w:ind w:left="0"/>
        <w:jc w:val="both"/>
      </w:pPr>
      <w:r>
        <w:rPr>
          <w:rFonts w:ascii="Times New Roman"/>
          <w:b w:val="false"/>
          <w:i w:val="false"/>
          <w:color w:val="000000"/>
          <w:sz w:val="28"/>
        </w:rPr>
        <w:t>
      қайта құру қондырғыларына, подстансаларға, дабыл, орталықтандыру, рельс транпорт құралдарын блокировкалау және автоматты светоформен блокировкалау құралдарына техникалық қызмет көрсету; 1000 в дейінгі электр құралдарын сынау; жөнделген электр машиналарын, аппараттар мен аспаптарды сынау.</w:t>
      </w:r>
    </w:p>
    <w:bookmarkStart w:name="z1608" w:id="370"/>
    <w:p>
      <w:pPr>
        <w:spacing w:after="0"/>
        <w:ind w:left="0"/>
        <w:jc w:val="both"/>
      </w:pPr>
      <w:r>
        <w:rPr>
          <w:rFonts w:ascii="Times New Roman"/>
          <w:b w:val="false"/>
          <w:i w:val="false"/>
          <w:color w:val="000000"/>
          <w:sz w:val="28"/>
        </w:rPr>
        <w:t>
      194. Білуге тиіс:</w:t>
      </w:r>
    </w:p>
    <w:bookmarkEnd w:id="370"/>
    <w:p>
      <w:pPr>
        <w:spacing w:after="0"/>
        <w:ind w:left="0"/>
        <w:jc w:val="both"/>
      </w:pPr>
      <w:r>
        <w:rPr>
          <w:rFonts w:ascii="Times New Roman"/>
          <w:b w:val="false"/>
          <w:i w:val="false"/>
          <w:color w:val="000000"/>
          <w:sz w:val="28"/>
        </w:rPr>
        <w:t>
      техминимум көлеміндегі электротехниканы; қызмет көрсететін электр жабдығын монтаждау, бөлшектеу, жөндеу, сынау және баптау тәсілдері мен ережесін; электр машиналарының құрылымы мен нысанын; қосуды реттеу аппаратурасының құрылымы мен монтаж сызбаларын;</w:t>
      </w:r>
    </w:p>
    <w:p>
      <w:pPr>
        <w:spacing w:after="0"/>
        <w:ind w:left="0"/>
        <w:jc w:val="both"/>
      </w:pPr>
      <w:r>
        <w:rPr>
          <w:rFonts w:ascii="Times New Roman"/>
          <w:b w:val="false"/>
          <w:i w:val="false"/>
          <w:color w:val="000000"/>
          <w:sz w:val="28"/>
        </w:rPr>
        <w:t>
      жоғары кернеулі токты қосу және алу ережесін; цехтық таратып бөлу құрылғылары мен подстансаларды коммутация сызбаларын; электр қозғағыштардың статорлық және роторлық обмоткаларын қосу сызбасын; жөнделген электр машиналарын, аппараттар мен аспаптарды сынауға арналған техникалық шарттарды; электротехникалық қондырғылардағы жұмыс ережесін;</w:t>
      </w:r>
    </w:p>
    <w:p>
      <w:pPr>
        <w:spacing w:after="0"/>
        <w:ind w:left="0"/>
        <w:jc w:val="both"/>
      </w:pPr>
      <w:r>
        <w:rPr>
          <w:rFonts w:ascii="Times New Roman"/>
          <w:b w:val="false"/>
          <w:i w:val="false"/>
          <w:color w:val="000000"/>
          <w:sz w:val="28"/>
        </w:rPr>
        <w:t>
      электр жабдығын баптау және сынамалық қосу нұсқаулығын; жерасты кен қазбаларында, шахта үстіндегі ғимараттарда, металды өңдеу технологиясын және электрогазбен пісіру жұмыстары өндірісі; жерасты кен қазбаларында, шахта үстіндегі ғимараттардағы электрогазбен пісіру жұмыстары өндірісі жөніндегі;</w:t>
      </w:r>
    </w:p>
    <w:p>
      <w:pPr>
        <w:spacing w:after="0"/>
        <w:ind w:left="0"/>
        <w:jc w:val="both"/>
      </w:pPr>
      <w:r>
        <w:rPr>
          <w:rFonts w:ascii="Times New Roman"/>
          <w:b w:val="false"/>
          <w:i w:val="false"/>
          <w:color w:val="000000"/>
          <w:sz w:val="28"/>
        </w:rPr>
        <w:t>
      жерге қосу құрылғысы жөніндегі; газды шахталар мен кеніштердегі тұйық орындарда электр энергиясын пайдалану жөніндегі; шахталық икемді кабельдерді қарау, жөндеу және сынамалау жөніндегі; жарылыс қаупі жоқ кеніш электр жабдығын қарау және түгендеу жөніндегі нұсқаулықтарды.</w:t>
      </w:r>
    </w:p>
    <w:bookmarkStart w:name="z1613" w:id="371"/>
    <w:p>
      <w:pPr>
        <w:spacing w:after="0"/>
        <w:ind w:left="0"/>
        <w:jc w:val="both"/>
      </w:pPr>
      <w:r>
        <w:rPr>
          <w:rFonts w:ascii="Times New Roman"/>
          <w:b w:val="false"/>
          <w:i w:val="false"/>
          <w:color w:val="000000"/>
          <w:sz w:val="28"/>
        </w:rPr>
        <w:t>
      195. Жұмыс үлгілері:</w:t>
      </w:r>
    </w:p>
    <w:bookmarkEnd w:id="371"/>
    <w:p>
      <w:pPr>
        <w:spacing w:after="0"/>
        <w:ind w:left="0"/>
        <w:jc w:val="both"/>
      </w:pPr>
      <w:r>
        <w:rPr>
          <w:rFonts w:ascii="Times New Roman"/>
          <w:b w:val="false"/>
          <w:i w:val="false"/>
          <w:color w:val="000000"/>
          <w:sz w:val="28"/>
        </w:rPr>
        <w:t>
      1) қосуды реттеуші аппаратура – бөлшектерін жеткере немесе қалпына келтіре отырып бөлшектеу, құрастыру;</w:t>
      </w:r>
    </w:p>
    <w:p>
      <w:pPr>
        <w:spacing w:after="0"/>
        <w:ind w:left="0"/>
        <w:jc w:val="both"/>
      </w:pPr>
      <w:r>
        <w:rPr>
          <w:rFonts w:ascii="Times New Roman"/>
          <w:b w:val="false"/>
          <w:i w:val="false"/>
          <w:color w:val="000000"/>
          <w:sz w:val="28"/>
        </w:rPr>
        <w:t>
      2) жоғары вольтті майлы ажыратқыштар – профилактикалық қарау, жөндеу;</w:t>
      </w:r>
    </w:p>
    <w:p>
      <w:pPr>
        <w:spacing w:after="0"/>
        <w:ind w:left="0"/>
        <w:jc w:val="both"/>
      </w:pPr>
      <w:r>
        <w:rPr>
          <w:rFonts w:ascii="Times New Roman"/>
          <w:b w:val="false"/>
          <w:i w:val="false"/>
          <w:color w:val="000000"/>
          <w:sz w:val="28"/>
        </w:rPr>
        <w:t>
      3) електер – электр жабдығын жөндеу;</w:t>
      </w:r>
    </w:p>
    <w:p>
      <w:pPr>
        <w:spacing w:after="0"/>
        <w:ind w:left="0"/>
        <w:jc w:val="both"/>
      </w:pPr>
      <w:r>
        <w:rPr>
          <w:rFonts w:ascii="Times New Roman"/>
          <w:b w:val="false"/>
          <w:i w:val="false"/>
          <w:color w:val="000000"/>
          <w:sz w:val="28"/>
        </w:rPr>
        <w:t>
      4) электрлі драгалар – қызмет көрсету, жөндеу және сынау;</w:t>
      </w:r>
    </w:p>
    <w:p>
      <w:pPr>
        <w:spacing w:after="0"/>
        <w:ind w:left="0"/>
        <w:jc w:val="both"/>
      </w:pPr>
      <w:r>
        <w:rPr>
          <w:rFonts w:ascii="Times New Roman"/>
          <w:b w:val="false"/>
          <w:i w:val="false"/>
          <w:color w:val="000000"/>
          <w:sz w:val="28"/>
        </w:rPr>
        <w:t>
      5) жармалаушылар – электр жабдығын монтаждау және баптау;</w:t>
      </w:r>
    </w:p>
    <w:p>
      <w:pPr>
        <w:spacing w:after="0"/>
        <w:ind w:left="0"/>
        <w:jc w:val="both"/>
      </w:pPr>
      <w:r>
        <w:rPr>
          <w:rFonts w:ascii="Times New Roman"/>
          <w:b w:val="false"/>
          <w:i w:val="false"/>
          <w:color w:val="000000"/>
          <w:sz w:val="28"/>
        </w:rPr>
        <w:t>
      6) икемді, броньдалған, төмен және жоғары вольтті кабельдер - сақина және қосу муфталарын орната отырып жөндеу;</w:t>
      </w:r>
    </w:p>
    <w:p>
      <w:pPr>
        <w:spacing w:after="0"/>
        <w:ind w:left="0"/>
        <w:jc w:val="both"/>
      </w:pPr>
      <w:r>
        <w:rPr>
          <w:rFonts w:ascii="Times New Roman"/>
          <w:b w:val="false"/>
          <w:i w:val="false"/>
          <w:color w:val="000000"/>
          <w:sz w:val="28"/>
        </w:rPr>
        <w:t>
      7) ленталы конвейерлер – басқару және дабыл жүйесін жөндеу;</w:t>
      </w:r>
    </w:p>
    <w:p>
      <w:pPr>
        <w:spacing w:after="0"/>
        <w:ind w:left="0"/>
        <w:jc w:val="both"/>
      </w:pPr>
      <w:r>
        <w:rPr>
          <w:rFonts w:ascii="Times New Roman"/>
          <w:b w:val="false"/>
          <w:i w:val="false"/>
          <w:color w:val="000000"/>
          <w:sz w:val="28"/>
        </w:rPr>
        <w:t>
      8) қырғыш конвейерлер - басқару және қорғау жүйесін монтаждау және жөндеу;</w:t>
      </w:r>
    </w:p>
    <w:p>
      <w:pPr>
        <w:spacing w:after="0"/>
        <w:ind w:left="0"/>
        <w:jc w:val="both"/>
      </w:pPr>
      <w:r>
        <w:rPr>
          <w:rFonts w:ascii="Times New Roman"/>
          <w:b w:val="false"/>
          <w:i w:val="false"/>
          <w:color w:val="000000"/>
          <w:sz w:val="28"/>
        </w:rPr>
        <w:t>
      9) кен машиналары, бұрғы станоктары мен қондырғылары, шығырлар – электр жабдығын монтаждау және түгендеу, электр қозғағыштарды жөндеу және техникалық қызмет көрсету;</w:t>
      </w:r>
    </w:p>
    <w:p>
      <w:pPr>
        <w:spacing w:after="0"/>
        <w:ind w:left="0"/>
        <w:jc w:val="both"/>
      </w:pPr>
      <w:r>
        <w:rPr>
          <w:rFonts w:ascii="Times New Roman"/>
          <w:b w:val="false"/>
          <w:i w:val="false"/>
          <w:color w:val="000000"/>
          <w:sz w:val="28"/>
        </w:rPr>
        <w:t>
      10) пластинкалы қоректендіргіштер – теристорлық қайта құрушыларды монтаждау және жөндеу;</w:t>
      </w:r>
    </w:p>
    <w:p>
      <w:pPr>
        <w:spacing w:after="0"/>
        <w:ind w:left="0"/>
        <w:jc w:val="both"/>
      </w:pPr>
      <w:r>
        <w:rPr>
          <w:rFonts w:ascii="Times New Roman"/>
          <w:b w:val="false"/>
          <w:i w:val="false"/>
          <w:color w:val="000000"/>
          <w:sz w:val="28"/>
        </w:rPr>
        <w:t>
      11) барлық үлгідегі разрядниктер – жөндеу, сынау;</w:t>
      </w:r>
    </w:p>
    <w:p>
      <w:pPr>
        <w:spacing w:after="0"/>
        <w:ind w:left="0"/>
        <w:jc w:val="both"/>
      </w:pPr>
      <w:r>
        <w:rPr>
          <w:rFonts w:ascii="Times New Roman"/>
          <w:b w:val="false"/>
          <w:i w:val="false"/>
          <w:color w:val="000000"/>
          <w:sz w:val="28"/>
        </w:rPr>
        <w:t>
      12) электрлі реакторлар, электрлі машиналардың зәкірі, контролерлері, барлық үлгідегі релелер – бөлшектеу, жекелеген элементтерін ауыстыра отырып жөндеу, монтаждау;</w:t>
      </w:r>
    </w:p>
    <w:p>
      <w:pPr>
        <w:spacing w:after="0"/>
        <w:ind w:left="0"/>
        <w:jc w:val="both"/>
      </w:pPr>
      <w:r>
        <w:rPr>
          <w:rFonts w:ascii="Times New Roman"/>
          <w:b w:val="false"/>
          <w:i w:val="false"/>
          <w:color w:val="000000"/>
          <w:sz w:val="28"/>
        </w:rPr>
        <w:t>
      13) ағынды-тасымал жүйелері – технологиялық және резервтік қорғауларды, датчиктерді, храпты тоқтату электромагниттерін, соңғы ажыратқыштардың жұмысын, электроблокировка жай-күйін тексеру;</w:t>
      </w:r>
    </w:p>
    <w:p>
      <w:pPr>
        <w:spacing w:after="0"/>
        <w:ind w:left="0"/>
        <w:jc w:val="both"/>
      </w:pPr>
      <w:r>
        <w:rPr>
          <w:rFonts w:ascii="Times New Roman"/>
          <w:b w:val="false"/>
          <w:i w:val="false"/>
          <w:color w:val="000000"/>
          <w:sz w:val="28"/>
        </w:rPr>
        <w:t>
      14) автоматты телефон стансалары - жөндеу, баптау және қызмет көрсету;</w:t>
      </w:r>
    </w:p>
    <w:p>
      <w:pPr>
        <w:spacing w:after="0"/>
        <w:ind w:left="0"/>
        <w:jc w:val="both"/>
      </w:pPr>
      <w:r>
        <w:rPr>
          <w:rFonts w:ascii="Times New Roman"/>
          <w:b w:val="false"/>
          <w:i w:val="false"/>
          <w:color w:val="000000"/>
          <w:sz w:val="28"/>
        </w:rPr>
        <w:t>
      15) ток қабылдағыштар – жаңаларын құрастыру және түзете отырып жөндеу;</w:t>
      </w:r>
    </w:p>
    <w:p>
      <w:pPr>
        <w:spacing w:after="0"/>
        <w:ind w:left="0"/>
        <w:jc w:val="both"/>
      </w:pPr>
      <w:r>
        <w:rPr>
          <w:rFonts w:ascii="Times New Roman"/>
          <w:b w:val="false"/>
          <w:i w:val="false"/>
          <w:color w:val="000000"/>
          <w:sz w:val="28"/>
        </w:rPr>
        <w:t>
      16) электровоздардың ток қабылдағыштары, фаза ұлғайтқыштары – алу;</w:t>
      </w:r>
    </w:p>
    <w:p>
      <w:pPr>
        <w:spacing w:after="0"/>
        <w:ind w:left="0"/>
        <w:jc w:val="both"/>
      </w:pPr>
      <w:r>
        <w:rPr>
          <w:rFonts w:ascii="Times New Roman"/>
          <w:b w:val="false"/>
          <w:i w:val="false"/>
          <w:color w:val="000000"/>
          <w:sz w:val="28"/>
        </w:rPr>
        <w:t>
      17) трансформаторлар мен таратып бөлу құрылғылары - түгендеу;</w:t>
      </w:r>
    </w:p>
    <w:p>
      <w:pPr>
        <w:spacing w:after="0"/>
        <w:ind w:left="0"/>
        <w:jc w:val="both"/>
      </w:pPr>
      <w:r>
        <w:rPr>
          <w:rFonts w:ascii="Times New Roman"/>
          <w:b w:val="false"/>
          <w:i w:val="false"/>
          <w:color w:val="000000"/>
          <w:sz w:val="28"/>
        </w:rPr>
        <w:t>
      18) аспирациялық қондырғылары – электронды платалар мен электр жабдығын жөндеу;</w:t>
      </w:r>
    </w:p>
    <w:p>
      <w:pPr>
        <w:spacing w:after="0"/>
        <w:ind w:left="0"/>
        <w:jc w:val="both"/>
      </w:pPr>
      <w:r>
        <w:rPr>
          <w:rFonts w:ascii="Times New Roman"/>
          <w:b w:val="false"/>
          <w:i w:val="false"/>
          <w:color w:val="000000"/>
          <w:sz w:val="28"/>
        </w:rPr>
        <w:t>
      19) желдеткіш қондырғылары – электр жабдығын жөндеу және қызмет көрсету;</w:t>
      </w:r>
    </w:p>
    <w:p>
      <w:pPr>
        <w:spacing w:after="0"/>
        <w:ind w:left="0"/>
        <w:jc w:val="both"/>
      </w:pPr>
      <w:r>
        <w:rPr>
          <w:rFonts w:ascii="Times New Roman"/>
          <w:b w:val="false"/>
          <w:i w:val="false"/>
          <w:color w:val="000000"/>
          <w:sz w:val="28"/>
        </w:rPr>
        <w:t>
      20) жарықтандыру щиттері, рубильниктер мен магнитті қосу контактілері – жөндеу;</w:t>
      </w:r>
    </w:p>
    <w:p>
      <w:pPr>
        <w:spacing w:after="0"/>
        <w:ind w:left="0"/>
        <w:jc w:val="both"/>
      </w:pPr>
      <w:r>
        <w:rPr>
          <w:rFonts w:ascii="Times New Roman"/>
          <w:b w:val="false"/>
          <w:i w:val="false"/>
          <w:color w:val="000000"/>
          <w:sz w:val="28"/>
        </w:rPr>
        <w:t>
      21) экскаваторлар - электр жабдығын монтаждау, бөлшектеу және жөндеу;</w:t>
      </w:r>
    </w:p>
    <w:p>
      <w:pPr>
        <w:spacing w:after="0"/>
        <w:ind w:left="0"/>
        <w:jc w:val="both"/>
      </w:pPr>
      <w:r>
        <w:rPr>
          <w:rFonts w:ascii="Times New Roman"/>
          <w:b w:val="false"/>
          <w:i w:val="false"/>
          <w:color w:val="000000"/>
          <w:sz w:val="28"/>
        </w:rPr>
        <w:t>
      22) жоғары вольтті электр қозғағыштар - подшипниктерді, щеткаұстауыштарды, щеткаларды бөлшектеу, құрастыру, ауыстыру, коллекторларды жөндеу.</w:t>
      </w:r>
    </w:p>
    <w:bookmarkStart w:name="z1636" w:id="372"/>
    <w:p>
      <w:pPr>
        <w:spacing w:after="0"/>
        <w:ind w:left="0"/>
        <w:jc w:val="both"/>
      </w:pPr>
      <w:r>
        <w:rPr>
          <w:rFonts w:ascii="Times New Roman"/>
          <w:b w:val="false"/>
          <w:i w:val="false"/>
          <w:color w:val="000000"/>
          <w:sz w:val="28"/>
        </w:rPr>
        <w:t>
      Параграф 3. Жабдықты жөндеу және қызмет көрсету</w:t>
      </w:r>
    </w:p>
    <w:bookmarkEnd w:id="372"/>
    <w:p>
      <w:pPr>
        <w:spacing w:after="0"/>
        <w:ind w:left="0"/>
        <w:jc w:val="both"/>
      </w:pPr>
      <w:r>
        <w:rPr>
          <w:rFonts w:ascii="Times New Roman"/>
          <w:b w:val="false"/>
          <w:i w:val="false"/>
          <w:color w:val="000000"/>
          <w:sz w:val="28"/>
        </w:rPr>
        <w:t>
      электр слесарі, 5-разряд</w:t>
      </w:r>
    </w:p>
    <w:bookmarkStart w:name="z1638" w:id="373"/>
    <w:p>
      <w:pPr>
        <w:spacing w:after="0"/>
        <w:ind w:left="0"/>
        <w:jc w:val="both"/>
      </w:pPr>
      <w:r>
        <w:rPr>
          <w:rFonts w:ascii="Times New Roman"/>
          <w:b w:val="false"/>
          <w:i w:val="false"/>
          <w:color w:val="000000"/>
          <w:sz w:val="28"/>
        </w:rPr>
        <w:t>
      196. Жұмыс сипаттамасы:</w:t>
      </w:r>
    </w:p>
    <w:bookmarkEnd w:id="373"/>
    <w:p>
      <w:pPr>
        <w:spacing w:after="0"/>
        <w:ind w:left="0"/>
        <w:jc w:val="both"/>
      </w:pPr>
      <w:r>
        <w:rPr>
          <w:rFonts w:ascii="Times New Roman"/>
          <w:b w:val="false"/>
          <w:i w:val="false"/>
          <w:color w:val="000000"/>
          <w:sz w:val="28"/>
        </w:rPr>
        <w:t>
      күрделі машиналардың, тораптар мен механизмдердің, аппаратураның, бақылау-өлшеу аспаптарының, автоматты қондырғылардың, телемеханика құралдарының электр бөліктерін монтаждау, бөлшектеу, жөндеу, баптау, сынамалау және техникалық қызмет көрсету;</w:t>
      </w:r>
    </w:p>
    <w:p>
      <w:pPr>
        <w:spacing w:after="0"/>
        <w:ind w:left="0"/>
        <w:jc w:val="both"/>
      </w:pPr>
      <w:r>
        <w:rPr>
          <w:rFonts w:ascii="Times New Roman"/>
          <w:b w:val="false"/>
          <w:i w:val="false"/>
          <w:color w:val="000000"/>
          <w:sz w:val="28"/>
        </w:rPr>
        <w:t>
      басқару құралдарын монтаждау және жөндеу;</w:t>
      </w:r>
    </w:p>
    <w:p>
      <w:pPr>
        <w:spacing w:after="0"/>
        <w:ind w:left="0"/>
        <w:jc w:val="both"/>
      </w:pPr>
      <w:r>
        <w:rPr>
          <w:rFonts w:ascii="Times New Roman"/>
          <w:b w:val="false"/>
          <w:i w:val="false"/>
          <w:color w:val="000000"/>
          <w:sz w:val="28"/>
        </w:rPr>
        <w:t>
      жоғары жиіліктегі телефондау блоктарын монтаждау және баптау; 1000 в жоғары кернеу кезінде электр қорғанысы құралдарын сынау;</w:t>
      </w:r>
    </w:p>
    <w:p>
      <w:pPr>
        <w:spacing w:after="0"/>
        <w:ind w:left="0"/>
        <w:jc w:val="both"/>
      </w:pPr>
      <w:r>
        <w:rPr>
          <w:rFonts w:ascii="Times New Roman"/>
          <w:b w:val="false"/>
          <w:i w:val="false"/>
          <w:color w:val="000000"/>
          <w:sz w:val="28"/>
        </w:rPr>
        <w:t>
      жылжымалы және стационарлық қондырғылардың автоматты басқару және реттеу сызбаларындағы ақауларды анықтау және жою;</w:t>
      </w:r>
    </w:p>
    <w:p>
      <w:pPr>
        <w:spacing w:after="0"/>
        <w:ind w:left="0"/>
        <w:jc w:val="both"/>
      </w:pPr>
      <w:r>
        <w:rPr>
          <w:rFonts w:ascii="Times New Roman"/>
          <w:b w:val="false"/>
          <w:i w:val="false"/>
          <w:color w:val="000000"/>
          <w:sz w:val="28"/>
        </w:rPr>
        <w:t>
      токтың жерге кетуінен қорғаныс аппараттарының белгі беру мерзімін және фидерлік автоматтар мен қосқыштардың ең жоғары ток қорғанысы шамасын тексеру.</w:t>
      </w:r>
    </w:p>
    <w:bookmarkStart w:name="z1644" w:id="374"/>
    <w:p>
      <w:pPr>
        <w:spacing w:after="0"/>
        <w:ind w:left="0"/>
        <w:jc w:val="both"/>
      </w:pPr>
      <w:r>
        <w:rPr>
          <w:rFonts w:ascii="Times New Roman"/>
          <w:b w:val="false"/>
          <w:i w:val="false"/>
          <w:color w:val="000000"/>
          <w:sz w:val="28"/>
        </w:rPr>
        <w:t>
      197. Білуге тиіс:</w:t>
      </w:r>
    </w:p>
    <w:bookmarkEnd w:id="374"/>
    <w:p>
      <w:pPr>
        <w:spacing w:after="0"/>
        <w:ind w:left="0"/>
        <w:jc w:val="both"/>
      </w:pPr>
      <w:r>
        <w:rPr>
          <w:rFonts w:ascii="Times New Roman"/>
          <w:b w:val="false"/>
          <w:i w:val="false"/>
          <w:color w:val="000000"/>
          <w:sz w:val="28"/>
        </w:rPr>
        <w:t>
      радиотехника, телемеханика, автоматика, радиоэлектроника негіздерін; автоматика және телемеханика құралдарының құрылымын; электротехникалық ережелер мен нормаларды;</w:t>
      </w:r>
    </w:p>
    <w:p>
      <w:pPr>
        <w:spacing w:after="0"/>
        <w:ind w:left="0"/>
        <w:jc w:val="both"/>
      </w:pPr>
      <w:r>
        <w:rPr>
          <w:rFonts w:ascii="Times New Roman"/>
          <w:b w:val="false"/>
          <w:i w:val="false"/>
          <w:color w:val="000000"/>
          <w:sz w:val="28"/>
        </w:rPr>
        <w:t>
      электромонтаж сызбаларын жасау ережесін; қызмет көрсететін жабдықтың сызбасын және оны энергиямен қоректендіру жүйесін; машиналардың, аппараттардың, аспаптардың электр бөлігінің жұмысындағы ақаулардың себептері мен белгілерін;</w:t>
      </w:r>
    </w:p>
    <w:p>
      <w:pPr>
        <w:spacing w:after="0"/>
        <w:ind w:left="0"/>
        <w:jc w:val="both"/>
      </w:pPr>
      <w:r>
        <w:rPr>
          <w:rFonts w:ascii="Times New Roman"/>
          <w:b w:val="false"/>
          <w:i w:val="false"/>
          <w:color w:val="000000"/>
          <w:sz w:val="28"/>
        </w:rPr>
        <w:t>
      кабельдер мен электротехникалық материалдар сыныптамасын; кабельдердің изоляциясын, сыйымдылығы мен омикалық қарсылығын өлшеу және сынау ережесін, жөнделген жабдыққа арналған құжаттаманы жасауды; электр беру желілеріндегі жұмыс өндірісі әдістерін; электр қорғанысы құралдарын сынау ережесін;</w:t>
      </w:r>
    </w:p>
    <w:p>
      <w:pPr>
        <w:spacing w:after="0"/>
        <w:ind w:left="0"/>
        <w:jc w:val="both"/>
      </w:pPr>
      <w:r>
        <w:rPr>
          <w:rFonts w:ascii="Times New Roman"/>
          <w:b w:val="false"/>
          <w:i w:val="false"/>
          <w:color w:val="000000"/>
          <w:sz w:val="28"/>
        </w:rPr>
        <w:t>
      электр қондырғыларында жұмысты қауіпсіз ұйымдастыру және жұмыс істеп тұрған электр қондырғысын қадағалау тәртібі күрделі электр машиналарын, аппараттар мен аспаптарды реттеуге және сынауға арналған;</w:t>
      </w:r>
    </w:p>
    <w:p>
      <w:pPr>
        <w:spacing w:after="0"/>
        <w:ind w:left="0"/>
        <w:jc w:val="both"/>
      </w:pPr>
      <w:r>
        <w:rPr>
          <w:rFonts w:ascii="Times New Roman"/>
          <w:b w:val="false"/>
          <w:i w:val="false"/>
          <w:color w:val="000000"/>
          <w:sz w:val="28"/>
        </w:rPr>
        <w:t>
      техникалық шарттарды.</w:t>
      </w:r>
    </w:p>
    <w:bookmarkStart w:name="z1650" w:id="375"/>
    <w:p>
      <w:pPr>
        <w:spacing w:after="0"/>
        <w:ind w:left="0"/>
        <w:jc w:val="both"/>
      </w:pPr>
      <w:r>
        <w:rPr>
          <w:rFonts w:ascii="Times New Roman"/>
          <w:b w:val="false"/>
          <w:i w:val="false"/>
          <w:color w:val="000000"/>
          <w:sz w:val="28"/>
        </w:rPr>
        <w:t>
      198. Жұмыс үлгілері:</w:t>
      </w:r>
    </w:p>
    <w:bookmarkEnd w:id="375"/>
    <w:p>
      <w:pPr>
        <w:spacing w:after="0"/>
        <w:ind w:left="0"/>
        <w:jc w:val="both"/>
      </w:pPr>
      <w:r>
        <w:rPr>
          <w:rFonts w:ascii="Times New Roman"/>
          <w:b w:val="false"/>
          <w:i w:val="false"/>
          <w:color w:val="000000"/>
          <w:sz w:val="28"/>
        </w:rPr>
        <w:t>
      1) механизмдердің жұмыс режимін басқару және бақылау диспетчерлік пультінің аппаратурасы – электроника элементтерін профилактикалық қарау, монтаждау, бөлшектеу, жөндеу, баптау, техникалық қызмет көрсету; қосу кабельдерін жөндеу; басқару сызбасын монтаждау және баптау;</w:t>
      </w:r>
    </w:p>
    <w:p>
      <w:pPr>
        <w:spacing w:after="0"/>
        <w:ind w:left="0"/>
        <w:jc w:val="both"/>
      </w:pPr>
      <w:r>
        <w:rPr>
          <w:rFonts w:ascii="Times New Roman"/>
          <w:b w:val="false"/>
          <w:i w:val="false"/>
          <w:color w:val="000000"/>
          <w:sz w:val="28"/>
        </w:rPr>
        <w:t>
      2) жылу жеткізгіштің (ыстық су мен будың) жұмсалуын бақылау аппаратурасы - жөндеу, баптау, техникалық қызмет көрсету;</w:t>
      </w:r>
    </w:p>
    <w:p>
      <w:pPr>
        <w:spacing w:after="0"/>
        <w:ind w:left="0"/>
        <w:jc w:val="both"/>
      </w:pPr>
      <w:r>
        <w:rPr>
          <w:rFonts w:ascii="Times New Roman"/>
          <w:b w:val="false"/>
          <w:i w:val="false"/>
          <w:color w:val="000000"/>
          <w:sz w:val="28"/>
        </w:rPr>
        <w:t>
      3) қосуды реттеу аппаратурасы – монтаждау, баптау, ыңғайлау;</w:t>
      </w:r>
    </w:p>
    <w:p>
      <w:pPr>
        <w:spacing w:after="0"/>
        <w:ind w:left="0"/>
        <w:jc w:val="both"/>
      </w:pPr>
      <w:r>
        <w:rPr>
          <w:rFonts w:ascii="Times New Roman"/>
          <w:b w:val="false"/>
          <w:i w:val="false"/>
          <w:color w:val="000000"/>
          <w:sz w:val="28"/>
        </w:rPr>
        <w:t>
      4) асутп жүйесі аппаратурасы - жөндеу және техникалық қызмет көрсету;</w:t>
      </w:r>
    </w:p>
    <w:p>
      <w:pPr>
        <w:spacing w:after="0"/>
        <w:ind w:left="0"/>
        <w:jc w:val="both"/>
      </w:pPr>
      <w:r>
        <w:rPr>
          <w:rFonts w:ascii="Times New Roman"/>
          <w:b w:val="false"/>
          <w:i w:val="false"/>
          <w:color w:val="000000"/>
          <w:sz w:val="28"/>
        </w:rPr>
        <w:t>
      5) квазиэлектронды атс – тораптары мен блоктарын монтаждау, ыңғайлау;</w:t>
      </w:r>
    </w:p>
    <w:p>
      <w:pPr>
        <w:spacing w:after="0"/>
        <w:ind w:left="0"/>
        <w:jc w:val="both"/>
      </w:pPr>
      <w:r>
        <w:rPr>
          <w:rFonts w:ascii="Times New Roman"/>
          <w:b w:val="false"/>
          <w:i w:val="false"/>
          <w:color w:val="000000"/>
          <w:sz w:val="28"/>
        </w:rPr>
        <w:t>
      6) жоғары жиіліктегі блоктар, передатчиктер мен қабылдағыштар, радиостансалар мен байланыс радиорелелі аппаратурасы - монтаждау, баптау;</w:t>
      </w:r>
    </w:p>
    <w:p>
      <w:pPr>
        <w:spacing w:after="0"/>
        <w:ind w:left="0"/>
        <w:jc w:val="both"/>
      </w:pPr>
      <w:r>
        <w:rPr>
          <w:rFonts w:ascii="Times New Roman"/>
          <w:b w:val="false"/>
          <w:i w:val="false"/>
          <w:color w:val="000000"/>
          <w:sz w:val="28"/>
        </w:rPr>
        <w:t>
      7) жоғары вольтті майлы ажыратқыштар – профилактикалық қарау, жетектерді жөндеу; трансформатор майын ішінара немесе толық ауыстыра отырып күрделі жөндеу;</w:t>
      </w:r>
    </w:p>
    <w:p>
      <w:pPr>
        <w:spacing w:after="0"/>
        <w:ind w:left="0"/>
        <w:jc w:val="both"/>
      </w:pPr>
      <w:r>
        <w:rPr>
          <w:rFonts w:ascii="Times New Roman"/>
          <w:b w:val="false"/>
          <w:i w:val="false"/>
          <w:color w:val="000000"/>
          <w:sz w:val="28"/>
        </w:rPr>
        <w:t>
      8) жоғары вольтті кабельдер - қосу муфталарын орната отырып жөндеу;</w:t>
      </w:r>
    </w:p>
    <w:p>
      <w:pPr>
        <w:spacing w:after="0"/>
        <w:ind w:left="0"/>
        <w:jc w:val="both"/>
      </w:pPr>
      <w:r>
        <w:rPr>
          <w:rFonts w:ascii="Times New Roman"/>
          <w:b w:val="false"/>
          <w:i w:val="false"/>
          <w:color w:val="000000"/>
          <w:sz w:val="28"/>
        </w:rPr>
        <w:t>
      9) ленталы конвейерлер – басқару және дабыл жүйесін жөндеу;</w:t>
      </w:r>
    </w:p>
    <w:p>
      <w:pPr>
        <w:spacing w:after="0"/>
        <w:ind w:left="0"/>
        <w:jc w:val="both"/>
      </w:pPr>
      <w:r>
        <w:rPr>
          <w:rFonts w:ascii="Times New Roman"/>
          <w:b w:val="false"/>
          <w:i w:val="false"/>
          <w:color w:val="000000"/>
          <w:sz w:val="28"/>
        </w:rPr>
        <w:t>
      10) қырғыш конвейерлер - басқару және қорғау жүйесін монтаждау және жөндеу;</w:t>
      </w:r>
    </w:p>
    <w:p>
      <w:pPr>
        <w:spacing w:after="0"/>
        <w:ind w:left="0"/>
        <w:jc w:val="both"/>
      </w:pPr>
      <w:r>
        <w:rPr>
          <w:rFonts w:ascii="Times New Roman"/>
          <w:b w:val="false"/>
          <w:i w:val="false"/>
          <w:color w:val="000000"/>
          <w:sz w:val="28"/>
        </w:rPr>
        <w:t>
      11) кен машиналары, бұрғы станоктары мен қондырғылары, көтеру машиналары – электр жабдығын жөндеу;</w:t>
      </w:r>
    </w:p>
    <w:p>
      <w:pPr>
        <w:spacing w:after="0"/>
        <w:ind w:left="0"/>
        <w:jc w:val="both"/>
      </w:pPr>
      <w:r>
        <w:rPr>
          <w:rFonts w:ascii="Times New Roman"/>
          <w:b w:val="false"/>
          <w:i w:val="false"/>
          <w:color w:val="000000"/>
          <w:sz w:val="28"/>
        </w:rPr>
        <w:t>
      12) магнитті қосқыштар – баптау, контактілерді, катушкаларды ауыстыра отырып жөндеу;</w:t>
      </w:r>
    </w:p>
    <w:p>
      <w:pPr>
        <w:spacing w:after="0"/>
        <w:ind w:left="0"/>
        <w:jc w:val="both"/>
      </w:pPr>
      <w:r>
        <w:rPr>
          <w:rFonts w:ascii="Times New Roman"/>
          <w:b w:val="false"/>
          <w:i w:val="false"/>
          <w:color w:val="000000"/>
          <w:sz w:val="28"/>
        </w:rPr>
        <w:t>
      13) электронды кернеу реттеуіштері, электронды реле, қорғаныс панельдері – электр параметрлерін қарау, тексеру, жөндеу;</w:t>
      </w:r>
    </w:p>
    <w:p>
      <w:pPr>
        <w:spacing w:after="0"/>
        <w:ind w:left="0"/>
        <w:jc w:val="both"/>
      </w:pPr>
      <w:r>
        <w:rPr>
          <w:rFonts w:ascii="Times New Roman"/>
          <w:b w:val="false"/>
          <w:i w:val="false"/>
          <w:color w:val="000000"/>
          <w:sz w:val="28"/>
        </w:rPr>
        <w:t>
      14) трансформаторлар мен таратып бөлу құрылғылары – түгендеу, баптау және жөндеу;</w:t>
      </w:r>
    </w:p>
    <w:p>
      <w:pPr>
        <w:spacing w:after="0"/>
        <w:ind w:left="0"/>
        <w:jc w:val="both"/>
      </w:pPr>
      <w:r>
        <w:rPr>
          <w:rFonts w:ascii="Times New Roman"/>
          <w:b w:val="false"/>
          <w:i w:val="false"/>
          <w:color w:val="000000"/>
          <w:sz w:val="28"/>
        </w:rPr>
        <w:t>
      15) турбогенераторлар – бөлшектеу, жөндеу, құрастыру;</w:t>
      </w:r>
    </w:p>
    <w:p>
      <w:pPr>
        <w:spacing w:after="0"/>
        <w:ind w:left="0"/>
        <w:jc w:val="both"/>
      </w:pPr>
      <w:r>
        <w:rPr>
          <w:rFonts w:ascii="Times New Roman"/>
          <w:b w:val="false"/>
          <w:i w:val="false"/>
          <w:color w:val="000000"/>
          <w:sz w:val="28"/>
        </w:rPr>
        <w:t>
      16) экскаваторлар, үйінді жасаушылар, тасымал – үйінді көпірлері – электр қозғағыштар мен редукторларды орталандыру, оларды теңгермелеу, монтаждау, жетектердің электр сызбаларын баптау;</w:t>
      </w:r>
    </w:p>
    <w:p>
      <w:pPr>
        <w:spacing w:after="0"/>
        <w:ind w:left="0"/>
        <w:jc w:val="both"/>
      </w:pPr>
      <w:r>
        <w:rPr>
          <w:rFonts w:ascii="Times New Roman"/>
          <w:b w:val="false"/>
          <w:i w:val="false"/>
          <w:color w:val="000000"/>
          <w:sz w:val="28"/>
        </w:rPr>
        <w:t>
      17) электр қозғағыштар, генераторлар, қосалқы электр машиналары, электр өлшеу аспаптары, топтық қайта қосқыштар мен олардың жетектері, контроллерлер мен барлық үлгідегі релелер – бөлшектеу, жөндеу, құрастыру, электр тізбектері қосындыларының дұрыстығын тексеру;</w:t>
      </w:r>
    </w:p>
    <w:p>
      <w:pPr>
        <w:spacing w:after="0"/>
        <w:ind w:left="0"/>
        <w:jc w:val="both"/>
      </w:pPr>
      <w:r>
        <w:rPr>
          <w:rFonts w:ascii="Times New Roman"/>
          <w:b w:val="false"/>
          <w:i w:val="false"/>
          <w:color w:val="000000"/>
          <w:sz w:val="28"/>
        </w:rPr>
        <w:t>
      18) электр подстансалар мен цех ішілік таратып бөлу желілері, турбокомпрессорлар, басжелдету желдеткіштері, автоматика мен бақылау-өлшеу құралдарымен бір кешенді көтеру, мұздату қондырғылары - бөлшектеу, жөндеу, құрастыру, баптау және техникалық қызмет көрсету.</w:t>
      </w:r>
    </w:p>
    <w:bookmarkStart w:name="z1669" w:id="376"/>
    <w:p>
      <w:pPr>
        <w:spacing w:after="0"/>
        <w:ind w:left="0"/>
        <w:jc w:val="both"/>
      </w:pPr>
      <w:r>
        <w:rPr>
          <w:rFonts w:ascii="Times New Roman"/>
          <w:b w:val="false"/>
          <w:i w:val="false"/>
          <w:color w:val="000000"/>
          <w:sz w:val="28"/>
        </w:rPr>
        <w:t>
      Параграф 4. Жабдықты жөндеу және қызмет көрсету</w:t>
      </w:r>
    </w:p>
    <w:bookmarkEnd w:id="376"/>
    <w:p>
      <w:pPr>
        <w:spacing w:after="0"/>
        <w:ind w:left="0"/>
        <w:jc w:val="both"/>
      </w:pPr>
      <w:r>
        <w:rPr>
          <w:rFonts w:ascii="Times New Roman"/>
          <w:b w:val="false"/>
          <w:i w:val="false"/>
          <w:color w:val="000000"/>
          <w:sz w:val="28"/>
        </w:rPr>
        <w:t>
      электр слесарі, 6-разряд</w:t>
      </w:r>
    </w:p>
    <w:bookmarkStart w:name="z1671" w:id="377"/>
    <w:p>
      <w:pPr>
        <w:spacing w:after="0"/>
        <w:ind w:left="0"/>
        <w:jc w:val="both"/>
      </w:pPr>
      <w:r>
        <w:rPr>
          <w:rFonts w:ascii="Times New Roman"/>
          <w:b w:val="false"/>
          <w:i w:val="false"/>
          <w:color w:val="000000"/>
          <w:sz w:val="28"/>
        </w:rPr>
        <w:t>
      199. Жұмыс сипаттамасы:</w:t>
      </w:r>
    </w:p>
    <w:bookmarkEnd w:id="377"/>
    <w:p>
      <w:pPr>
        <w:spacing w:after="0"/>
        <w:ind w:left="0"/>
        <w:jc w:val="both"/>
      </w:pPr>
      <w:r>
        <w:rPr>
          <w:rFonts w:ascii="Times New Roman"/>
          <w:b w:val="false"/>
          <w:i w:val="false"/>
          <w:color w:val="000000"/>
          <w:sz w:val="28"/>
        </w:rPr>
        <w:t>
      күрделі электр машиналар мен аппараттардың, бақылау өлшеу аспаптарының, автоматты жұмыс істейтін қондырғылардың, телемеханика құралдарының күрделі электр бөліктерін монтаждау, бөлшектеу, жөндеу, баптау, сынамалау және техникалық қызмет көрсету;</w:t>
      </w:r>
    </w:p>
    <w:p>
      <w:pPr>
        <w:spacing w:after="0"/>
        <w:ind w:left="0"/>
        <w:jc w:val="both"/>
      </w:pPr>
      <w:r>
        <w:rPr>
          <w:rFonts w:ascii="Times New Roman"/>
          <w:b w:val="false"/>
          <w:i w:val="false"/>
          <w:color w:val="000000"/>
          <w:sz w:val="28"/>
        </w:rPr>
        <w:t>
      электронды, телемеханикалық, радиорелелі аппаратураның, изотопты реленің, датчиктердің, реттемелі электр жетек жүйелерінің автоматты жүйелерін баптау және сынау;</w:t>
      </w:r>
    </w:p>
    <w:p>
      <w:pPr>
        <w:spacing w:after="0"/>
        <w:ind w:left="0"/>
        <w:jc w:val="both"/>
      </w:pPr>
      <w:r>
        <w:rPr>
          <w:rFonts w:ascii="Times New Roman"/>
          <w:b w:val="false"/>
          <w:i w:val="false"/>
          <w:color w:val="000000"/>
          <w:sz w:val="28"/>
        </w:rPr>
        <w:t>
      бақылау, автоматтандыру және қорғаныстың барлық элементтерінің жұмысы мен өзара әрекеттерін сынамалау;</w:t>
      </w:r>
    </w:p>
    <w:p>
      <w:pPr>
        <w:spacing w:after="0"/>
        <w:ind w:left="0"/>
        <w:jc w:val="both"/>
      </w:pPr>
      <w:r>
        <w:rPr>
          <w:rFonts w:ascii="Times New Roman"/>
          <w:b w:val="false"/>
          <w:i w:val="false"/>
          <w:color w:val="000000"/>
          <w:sz w:val="28"/>
        </w:rPr>
        <w:t>
      электр сызбаларындағы ауыспалы процесстерді осциллографирлеу және талдау, осциллограммалар бойынша жүктемені және жылдамдықты анықтау; жартылай өткізгіш және микроэлектронды элементтердегі сызбаларды құрастыру және тексеру;</w:t>
      </w:r>
    </w:p>
    <w:p>
      <w:pPr>
        <w:spacing w:after="0"/>
        <w:ind w:left="0"/>
        <w:jc w:val="both"/>
      </w:pPr>
      <w:r>
        <w:rPr>
          <w:rFonts w:ascii="Times New Roman"/>
          <w:b w:val="false"/>
          <w:i w:val="false"/>
          <w:color w:val="000000"/>
          <w:sz w:val="28"/>
        </w:rPr>
        <w:t>
      функционалдың блоктар мен сызбалардың нақты сенімділігін анықтау; контактісіз элементтерде жиналған және 1000 В жоғары кернеуге арналған сызбаларды монтаждау, баптау және тексеру;</w:t>
      </w:r>
    </w:p>
    <w:p>
      <w:pPr>
        <w:spacing w:after="0"/>
        <w:ind w:left="0"/>
        <w:jc w:val="both"/>
      </w:pPr>
      <w:r>
        <w:rPr>
          <w:rFonts w:ascii="Times New Roman"/>
          <w:b w:val="false"/>
          <w:i w:val="false"/>
          <w:color w:val="000000"/>
          <w:sz w:val="28"/>
        </w:rPr>
        <w:t>
      технологиялық жабдықтар мен механизмдерді энергиямен жабдықтау, автоматтандыру және қашықтықтан басқару жүйелеріндегі автоматика мен бақылау-өлшеу аспаптары элементтерін баптау және сынау;</w:t>
      </w:r>
    </w:p>
    <w:p>
      <w:pPr>
        <w:spacing w:after="0"/>
        <w:ind w:left="0"/>
        <w:jc w:val="both"/>
      </w:pPr>
      <w:r>
        <w:rPr>
          <w:rFonts w:ascii="Times New Roman"/>
          <w:b w:val="false"/>
          <w:i w:val="false"/>
          <w:color w:val="000000"/>
          <w:sz w:val="28"/>
        </w:rPr>
        <w:t>
      басқару аппараттары мен стансаларының қоғаныс жүйесіндегі электроника элементтерін баптау және сынау;</w:t>
      </w:r>
    </w:p>
    <w:p>
      <w:pPr>
        <w:spacing w:after="0"/>
        <w:ind w:left="0"/>
        <w:jc w:val="both"/>
      </w:pPr>
      <w:r>
        <w:rPr>
          <w:rFonts w:ascii="Times New Roman"/>
          <w:b w:val="false"/>
          <w:i w:val="false"/>
          <w:color w:val="000000"/>
          <w:sz w:val="28"/>
        </w:rPr>
        <w:t>
      электр драгаларды жөндеу және сынау, қызмет көрсету;</w:t>
      </w:r>
    </w:p>
    <w:p>
      <w:pPr>
        <w:spacing w:after="0"/>
        <w:ind w:left="0"/>
        <w:jc w:val="both"/>
      </w:pPr>
      <w:r>
        <w:rPr>
          <w:rFonts w:ascii="Times New Roman"/>
          <w:b w:val="false"/>
          <w:i w:val="false"/>
          <w:color w:val="000000"/>
          <w:sz w:val="28"/>
        </w:rPr>
        <w:t>
      барлық үлгідегі электр машиналарының зәкірлерін теңгермелеу жүктемесін орната отырып динамикалық теңгермелеу.</w:t>
      </w:r>
    </w:p>
    <w:bookmarkStart w:name="z1681" w:id="378"/>
    <w:p>
      <w:pPr>
        <w:spacing w:after="0"/>
        <w:ind w:left="0"/>
        <w:jc w:val="both"/>
      </w:pPr>
      <w:r>
        <w:rPr>
          <w:rFonts w:ascii="Times New Roman"/>
          <w:b w:val="false"/>
          <w:i w:val="false"/>
          <w:color w:val="000000"/>
          <w:sz w:val="28"/>
        </w:rPr>
        <w:t>
      200. Білуге тиіс:</w:t>
      </w:r>
    </w:p>
    <w:bookmarkEnd w:id="378"/>
    <w:p>
      <w:pPr>
        <w:spacing w:after="0"/>
        <w:ind w:left="0"/>
        <w:jc w:val="both"/>
      </w:pPr>
      <w:r>
        <w:rPr>
          <w:rFonts w:ascii="Times New Roman"/>
          <w:b w:val="false"/>
          <w:i w:val="false"/>
          <w:color w:val="000000"/>
          <w:sz w:val="28"/>
        </w:rPr>
        <w:t>
      жартылай өткізгіш және микроэлектронды техникадағы, электронды және телемеханикалық аппаратура аппараттарының құрылымын;</w:t>
      </w:r>
    </w:p>
    <w:p>
      <w:pPr>
        <w:spacing w:after="0"/>
        <w:ind w:left="0"/>
        <w:jc w:val="both"/>
      </w:pPr>
      <w:r>
        <w:rPr>
          <w:rFonts w:ascii="Times New Roman"/>
          <w:b w:val="false"/>
          <w:i w:val="false"/>
          <w:color w:val="000000"/>
          <w:sz w:val="28"/>
        </w:rPr>
        <w:t>
      күрделі жабдықтар мен қондырғылар жұмыс принципінің конструктивтік ерекшеліктерін;</w:t>
      </w:r>
    </w:p>
    <w:p>
      <w:pPr>
        <w:spacing w:after="0"/>
        <w:ind w:left="0"/>
        <w:jc w:val="both"/>
      </w:pPr>
      <w:r>
        <w:rPr>
          <w:rFonts w:ascii="Times New Roman"/>
          <w:b w:val="false"/>
          <w:i w:val="false"/>
          <w:color w:val="000000"/>
          <w:sz w:val="28"/>
        </w:rPr>
        <w:t>
      күрделі электр машиналарын, аппараттарын, аспаптар жұмысын реттеу тәсілдері мен ережесін; электротехниканы, телемеханиканы, радиоэлектрониканы жұмыс істеуге қажетті көлемде;</w:t>
      </w:r>
    </w:p>
    <w:p>
      <w:pPr>
        <w:spacing w:after="0"/>
        <w:ind w:left="0"/>
        <w:jc w:val="both"/>
      </w:pPr>
      <w:r>
        <w:rPr>
          <w:rFonts w:ascii="Times New Roman"/>
          <w:b w:val="false"/>
          <w:i w:val="false"/>
          <w:color w:val="000000"/>
          <w:sz w:val="28"/>
        </w:rPr>
        <w:t>
      жоғары дәлдіктегі бақылау-өлшеу аспаптарының құрылымын; барлық үлгідегі электр машиналарының зәкірлерін динамикалық теңгермелеу жолдары мен тәсілдерін;</w:t>
      </w:r>
    </w:p>
    <w:p>
      <w:pPr>
        <w:spacing w:after="0"/>
        <w:ind w:left="0"/>
        <w:jc w:val="both"/>
      </w:pPr>
      <w:r>
        <w:rPr>
          <w:rFonts w:ascii="Times New Roman"/>
          <w:b w:val="false"/>
          <w:i w:val="false"/>
          <w:color w:val="000000"/>
          <w:sz w:val="28"/>
        </w:rPr>
        <w:t>
      электр қондырғыларын пайдалану ережесін.</w:t>
      </w:r>
    </w:p>
    <w:bookmarkStart w:name="z1687" w:id="379"/>
    <w:p>
      <w:pPr>
        <w:spacing w:after="0"/>
        <w:ind w:left="0"/>
        <w:jc w:val="both"/>
      </w:pPr>
      <w:r>
        <w:rPr>
          <w:rFonts w:ascii="Times New Roman"/>
          <w:b w:val="false"/>
          <w:i w:val="false"/>
          <w:color w:val="000000"/>
          <w:sz w:val="28"/>
        </w:rPr>
        <w:t>
      201. Орта кәсіптік білім талап етіледі.</w:t>
      </w:r>
    </w:p>
    <w:bookmarkEnd w:id="379"/>
    <w:bookmarkStart w:name="z1688" w:id="380"/>
    <w:p>
      <w:pPr>
        <w:spacing w:after="0"/>
        <w:ind w:left="0"/>
        <w:jc w:val="both"/>
      </w:pPr>
      <w:r>
        <w:rPr>
          <w:rFonts w:ascii="Times New Roman"/>
          <w:b w:val="false"/>
          <w:i w:val="false"/>
          <w:color w:val="000000"/>
          <w:sz w:val="28"/>
        </w:rPr>
        <w:t>
      202. Жұмыс үлгілері:</w:t>
      </w:r>
    </w:p>
    <w:bookmarkEnd w:id="380"/>
    <w:p>
      <w:pPr>
        <w:spacing w:after="0"/>
        <w:ind w:left="0"/>
        <w:jc w:val="both"/>
      </w:pPr>
      <w:r>
        <w:rPr>
          <w:rFonts w:ascii="Times New Roman"/>
          <w:b w:val="false"/>
          <w:i w:val="false"/>
          <w:color w:val="000000"/>
          <w:sz w:val="28"/>
        </w:rPr>
        <w:t>
      1) жоғары вольтті камералардың аппаратурасы – изоляцияның қарсылығын өлшеу және аппараттардың өзара әрекетін тексеру;</w:t>
      </w:r>
    </w:p>
    <w:p>
      <w:pPr>
        <w:spacing w:after="0"/>
        <w:ind w:left="0"/>
        <w:jc w:val="both"/>
      </w:pPr>
      <w:r>
        <w:rPr>
          <w:rFonts w:ascii="Times New Roman"/>
          <w:b w:val="false"/>
          <w:i w:val="false"/>
          <w:color w:val="000000"/>
          <w:sz w:val="28"/>
        </w:rPr>
        <w:t>
      2) бу қазандықтарының жұмысын бақылау жөніндегі аппаратура - баптау, сынау;</w:t>
      </w:r>
    </w:p>
    <w:p>
      <w:pPr>
        <w:spacing w:after="0"/>
        <w:ind w:left="0"/>
        <w:jc w:val="both"/>
      </w:pPr>
      <w:r>
        <w:rPr>
          <w:rFonts w:ascii="Times New Roman"/>
          <w:b w:val="false"/>
          <w:i w:val="false"/>
          <w:color w:val="000000"/>
          <w:sz w:val="28"/>
        </w:rPr>
        <w:t>
      3) радиоизотопты аппаратура - технологиялық жабдыққа орнату және алу; ағымдық жөндеу, дозиметриялық, радиометриялық бақылау;</w:t>
      </w:r>
    </w:p>
    <w:p>
      <w:pPr>
        <w:spacing w:after="0"/>
        <w:ind w:left="0"/>
        <w:jc w:val="both"/>
      </w:pPr>
      <w:r>
        <w:rPr>
          <w:rFonts w:ascii="Times New Roman"/>
          <w:b w:val="false"/>
          <w:i w:val="false"/>
          <w:color w:val="000000"/>
          <w:sz w:val="28"/>
        </w:rPr>
        <w:t>
      4) ТМ 320 үлгісіндегі телемеханика аппаратурасы-тораптар мен блоктарды монтаждау және ыңғайлау;</w:t>
      </w:r>
    </w:p>
    <w:p>
      <w:pPr>
        <w:spacing w:after="0"/>
        <w:ind w:left="0"/>
        <w:jc w:val="both"/>
      </w:pPr>
      <w:r>
        <w:rPr>
          <w:rFonts w:ascii="Times New Roman"/>
          <w:b w:val="false"/>
          <w:i w:val="false"/>
          <w:color w:val="000000"/>
          <w:sz w:val="28"/>
        </w:rPr>
        <w:t>
      5) генераторлар – орнату кезінде орталандыру;</w:t>
      </w:r>
    </w:p>
    <w:p>
      <w:pPr>
        <w:spacing w:after="0"/>
        <w:ind w:left="0"/>
        <w:jc w:val="both"/>
      </w:pPr>
      <w:r>
        <w:rPr>
          <w:rFonts w:ascii="Times New Roman"/>
          <w:b w:val="false"/>
          <w:i w:val="false"/>
          <w:color w:val="000000"/>
          <w:sz w:val="28"/>
        </w:rPr>
        <w:t>
      6) өздігінен жүретін кен машиналары, бұрғы станоктары мен қондырғылары – электр жабдығының, автоматиканың, тиристорлық басқару сызбасының ерекше күрделі жүйелерін жөндеу, баптау, реттеу және кешенді сынау;</w:t>
      </w:r>
    </w:p>
    <w:p>
      <w:pPr>
        <w:spacing w:after="0"/>
        <w:ind w:left="0"/>
        <w:jc w:val="both"/>
      </w:pPr>
      <w:r>
        <w:rPr>
          <w:rFonts w:ascii="Times New Roman"/>
          <w:b w:val="false"/>
          <w:i w:val="false"/>
          <w:color w:val="000000"/>
          <w:sz w:val="28"/>
        </w:rPr>
        <w:t>
      7) автоматика және қашықтықтан басқару аспаптары - реттеу;</w:t>
      </w:r>
    </w:p>
    <w:p>
      <w:pPr>
        <w:spacing w:after="0"/>
        <w:ind w:left="0"/>
        <w:jc w:val="both"/>
      </w:pPr>
      <w:r>
        <w:rPr>
          <w:rFonts w:ascii="Times New Roman"/>
          <w:b w:val="false"/>
          <w:i w:val="false"/>
          <w:color w:val="000000"/>
          <w:sz w:val="28"/>
        </w:rPr>
        <w:t>
      8) АСУТП жүйесі - телемеханикалық, радиорелелік және квазиэлектронды аппаратура сызбаларын баптау және сынау;</w:t>
      </w:r>
    </w:p>
    <w:p>
      <w:pPr>
        <w:spacing w:after="0"/>
        <w:ind w:left="0"/>
        <w:jc w:val="both"/>
      </w:pPr>
      <w:r>
        <w:rPr>
          <w:rFonts w:ascii="Times New Roman"/>
          <w:b w:val="false"/>
          <w:i w:val="false"/>
          <w:color w:val="000000"/>
          <w:sz w:val="28"/>
        </w:rPr>
        <w:t>
      9) жылдамдық өлшегіштер, есепшілер, кернеу регуляторлары, барлық үлгідегі электронды релелер, қорғаныс панельдері - реттеу және сынау;</w:t>
      </w:r>
    </w:p>
    <w:p>
      <w:pPr>
        <w:spacing w:after="0"/>
        <w:ind w:left="0"/>
        <w:jc w:val="both"/>
      </w:pPr>
      <w:r>
        <w:rPr>
          <w:rFonts w:ascii="Times New Roman"/>
          <w:b w:val="false"/>
          <w:i w:val="false"/>
          <w:color w:val="000000"/>
          <w:sz w:val="28"/>
        </w:rPr>
        <w:t>
      10) өнеркәсіптік теледидар қондырғылары - реттеу және кешенді сынау;</w:t>
      </w:r>
    </w:p>
    <w:p>
      <w:pPr>
        <w:spacing w:after="0"/>
        <w:ind w:left="0"/>
        <w:jc w:val="both"/>
      </w:pPr>
      <w:r>
        <w:rPr>
          <w:rFonts w:ascii="Times New Roman"/>
          <w:b w:val="false"/>
          <w:i w:val="false"/>
          <w:color w:val="000000"/>
          <w:sz w:val="28"/>
        </w:rPr>
        <w:t>
      11) электр шынжырлар – омикалық қарсылығын тексеру;</w:t>
      </w:r>
    </w:p>
    <w:p>
      <w:pPr>
        <w:spacing w:after="0"/>
        <w:ind w:left="0"/>
        <w:jc w:val="both"/>
      </w:pPr>
      <w:r>
        <w:rPr>
          <w:rFonts w:ascii="Times New Roman"/>
          <w:b w:val="false"/>
          <w:i w:val="false"/>
          <w:color w:val="000000"/>
          <w:sz w:val="28"/>
        </w:rPr>
        <w:t>
      12) күштік электр қозғағыштар: қосалқы электр машиналары, электр аппараттар мен электр аспаптар – сынау, теңгермелеу, стендіде сынау, сипаттамасын алу;</w:t>
      </w:r>
    </w:p>
    <w:p>
      <w:pPr>
        <w:spacing w:after="0"/>
        <w:ind w:left="0"/>
        <w:jc w:val="both"/>
      </w:pPr>
      <w:r>
        <w:rPr>
          <w:rFonts w:ascii="Times New Roman"/>
          <w:b w:val="false"/>
          <w:i w:val="false"/>
          <w:color w:val="000000"/>
          <w:sz w:val="28"/>
        </w:rPr>
        <w:t>
      13) теристорлық және жиілік реттейтін сызбалары бар басқару электр жетектері - монтаждау, баптау, тораптары мен блоктарын жөндеу, сынамалау.</w:t>
      </w:r>
    </w:p>
    <w:bookmarkStart w:name="z1702" w:id="381"/>
    <w:p>
      <w:pPr>
        <w:spacing w:after="0"/>
        <w:ind w:left="0"/>
        <w:jc w:val="both"/>
      </w:pPr>
      <w:r>
        <w:rPr>
          <w:rFonts w:ascii="Times New Roman"/>
          <w:b w:val="false"/>
          <w:i w:val="false"/>
          <w:color w:val="000000"/>
          <w:sz w:val="28"/>
        </w:rPr>
        <w:t>
      Параграф 5. Жабдықты жөндеу және қызмет көрсету</w:t>
      </w:r>
    </w:p>
    <w:bookmarkEnd w:id="381"/>
    <w:p>
      <w:pPr>
        <w:spacing w:after="0"/>
        <w:ind w:left="0"/>
        <w:jc w:val="both"/>
      </w:pPr>
      <w:r>
        <w:rPr>
          <w:rFonts w:ascii="Times New Roman"/>
          <w:b w:val="false"/>
          <w:i w:val="false"/>
          <w:color w:val="000000"/>
          <w:sz w:val="28"/>
        </w:rPr>
        <w:t>
      электр слесарі, 7-разряд</w:t>
      </w:r>
    </w:p>
    <w:bookmarkStart w:name="z1704" w:id="382"/>
    <w:p>
      <w:pPr>
        <w:spacing w:after="0"/>
        <w:ind w:left="0"/>
        <w:jc w:val="both"/>
      </w:pPr>
      <w:r>
        <w:rPr>
          <w:rFonts w:ascii="Times New Roman"/>
          <w:b w:val="false"/>
          <w:i w:val="false"/>
          <w:color w:val="000000"/>
          <w:sz w:val="28"/>
        </w:rPr>
        <w:t>
      203. Жұмыс сипаттамасы:</w:t>
      </w:r>
    </w:p>
    <w:bookmarkEnd w:id="382"/>
    <w:p>
      <w:pPr>
        <w:spacing w:after="0"/>
        <w:ind w:left="0"/>
        <w:jc w:val="both"/>
      </w:pPr>
      <w:r>
        <w:rPr>
          <w:rFonts w:ascii="Times New Roman"/>
          <w:b w:val="false"/>
          <w:i w:val="false"/>
          <w:color w:val="000000"/>
          <w:sz w:val="28"/>
        </w:rPr>
        <w:t>
      электр машиналар мен аппараттардың, автоматты қондырғылардың, телемеханика құралдарының күрделі басқару жүйелерін монтаждау, бөлшектеу, баптау, сынамалау және техникалық қызмет көрсету;</w:t>
      </w:r>
    </w:p>
    <w:p>
      <w:pPr>
        <w:spacing w:after="0"/>
        <w:ind w:left="0"/>
        <w:jc w:val="both"/>
      </w:pPr>
      <w:r>
        <w:rPr>
          <w:rFonts w:ascii="Times New Roman"/>
          <w:b w:val="false"/>
          <w:i w:val="false"/>
          <w:color w:val="000000"/>
          <w:sz w:val="28"/>
        </w:rPr>
        <w:t>
      теристорлы қозғыш автоматты электронды блоктарын, электронды, телемеханикалық аппаратура жүйелерін, датчиктерді, асинхронды-синхронды реттемелі электр жетегін баптау және сынау; тізбектер мен аппараттар сызбаларын микропроцессорлық техниканы қолдана отырып жөндеу және қызмет көрсету;</w:t>
      </w:r>
    </w:p>
    <w:p>
      <w:pPr>
        <w:spacing w:after="0"/>
        <w:ind w:left="0"/>
        <w:jc w:val="both"/>
      </w:pPr>
      <w:r>
        <w:rPr>
          <w:rFonts w:ascii="Times New Roman"/>
          <w:b w:val="false"/>
          <w:i w:val="false"/>
          <w:color w:val="000000"/>
          <w:sz w:val="28"/>
        </w:rPr>
        <w:t>
      бақылау, автоматтандыру және қорғаудың барлық элементтерінің жұмысы мен өзара әрекет етуін сынамалау, оларды жөндеу және баптау; жетектердің электр сызбаларындағы ауыспалы процестерді осциллографирлеу және талдау;</w:t>
      </w:r>
    </w:p>
    <w:p>
      <w:pPr>
        <w:spacing w:after="0"/>
        <w:ind w:left="0"/>
        <w:jc w:val="both"/>
      </w:pPr>
      <w:r>
        <w:rPr>
          <w:rFonts w:ascii="Times New Roman"/>
          <w:b w:val="false"/>
          <w:i w:val="false"/>
          <w:color w:val="000000"/>
          <w:sz w:val="28"/>
        </w:rPr>
        <w:t>
      жартылай өткізгіш элементтер мен микросызбалардағы сызбаларды құрастыру және тексеру;</w:t>
      </w:r>
    </w:p>
    <w:p>
      <w:pPr>
        <w:spacing w:after="0"/>
        <w:ind w:left="0"/>
        <w:jc w:val="both"/>
      </w:pPr>
      <w:r>
        <w:rPr>
          <w:rFonts w:ascii="Times New Roman"/>
          <w:b w:val="false"/>
          <w:i w:val="false"/>
          <w:color w:val="000000"/>
          <w:sz w:val="28"/>
        </w:rPr>
        <w:t>
      аппаратураны микросхемалар мен логикалық элементтерді қолдана отырып монтаждау және баптау;</w:t>
      </w:r>
    </w:p>
    <w:p>
      <w:pPr>
        <w:spacing w:after="0"/>
        <w:ind w:left="0"/>
        <w:jc w:val="both"/>
      </w:pPr>
      <w:r>
        <w:rPr>
          <w:rFonts w:ascii="Times New Roman"/>
          <w:b w:val="false"/>
          <w:i w:val="false"/>
          <w:color w:val="000000"/>
          <w:sz w:val="28"/>
        </w:rPr>
        <w:t>
      автоматтандырылған жетектер жүйесіндегі бақылау-өлшеу аспаптарын баптау және сынау;</w:t>
      </w:r>
    </w:p>
    <w:p>
      <w:pPr>
        <w:spacing w:after="0"/>
        <w:ind w:left="0"/>
        <w:jc w:val="both"/>
      </w:pPr>
      <w:r>
        <w:rPr>
          <w:rFonts w:ascii="Times New Roman"/>
          <w:b w:val="false"/>
          <w:i w:val="false"/>
          <w:color w:val="000000"/>
          <w:sz w:val="28"/>
        </w:rPr>
        <w:t>
      жабдық сипаттамасын алу, техникалық құжаттаманы жүргізу, формулярларды толтыру.</w:t>
      </w:r>
    </w:p>
    <w:bookmarkStart w:name="z1712" w:id="383"/>
    <w:p>
      <w:pPr>
        <w:spacing w:after="0"/>
        <w:ind w:left="0"/>
        <w:jc w:val="both"/>
      </w:pPr>
      <w:r>
        <w:rPr>
          <w:rFonts w:ascii="Times New Roman"/>
          <w:b w:val="false"/>
          <w:i w:val="false"/>
          <w:color w:val="000000"/>
          <w:sz w:val="28"/>
        </w:rPr>
        <w:t>
      204. Білуге тиіс:</w:t>
      </w:r>
    </w:p>
    <w:bookmarkEnd w:id="383"/>
    <w:p>
      <w:pPr>
        <w:spacing w:after="0"/>
        <w:ind w:left="0"/>
        <w:jc w:val="both"/>
      </w:pPr>
      <w:r>
        <w:rPr>
          <w:rFonts w:ascii="Times New Roman"/>
          <w:b w:val="false"/>
          <w:i w:val="false"/>
          <w:color w:val="000000"/>
          <w:sz w:val="28"/>
        </w:rPr>
        <w:t>
      қызмет көрсететін аппараттың жартылай өткізгіш техникасындағы, электронды және телемеханикалық аппаратурасындағы аппараттардың құрылымын;</w:t>
      </w:r>
    </w:p>
    <w:p>
      <w:pPr>
        <w:spacing w:after="0"/>
        <w:ind w:left="0"/>
        <w:jc w:val="both"/>
      </w:pPr>
      <w:r>
        <w:rPr>
          <w:rFonts w:ascii="Times New Roman"/>
          <w:b w:val="false"/>
          <w:i w:val="false"/>
          <w:color w:val="000000"/>
          <w:sz w:val="28"/>
        </w:rPr>
        <w:t>
      өздігінен жүретін кен машиналарының агрегаттары мен тораптарының күрделі жүйелерінің конструктивтік ерекшеліктерін; микросхемалар мен электронды құрастыру құрылғыларының жұмыс принципін, үлгілерін; электротехниканы, телемеханиканы, осциллограммаларды түсіру ережесін, жұмысқа қажетті көлемде;</w:t>
      </w:r>
    </w:p>
    <w:p>
      <w:pPr>
        <w:spacing w:after="0"/>
        <w:ind w:left="0"/>
        <w:jc w:val="both"/>
      </w:pPr>
      <w:r>
        <w:rPr>
          <w:rFonts w:ascii="Times New Roman"/>
          <w:b w:val="false"/>
          <w:i w:val="false"/>
          <w:color w:val="000000"/>
          <w:sz w:val="28"/>
        </w:rPr>
        <w:t>
      қызмет көрсететін жоғары дәлдікті электронды-өлшеу аспаптарының құрылымын.</w:t>
      </w:r>
    </w:p>
    <w:bookmarkStart w:name="z1716" w:id="384"/>
    <w:p>
      <w:pPr>
        <w:spacing w:after="0"/>
        <w:ind w:left="0"/>
        <w:jc w:val="both"/>
      </w:pPr>
      <w:r>
        <w:rPr>
          <w:rFonts w:ascii="Times New Roman"/>
          <w:b w:val="false"/>
          <w:i w:val="false"/>
          <w:color w:val="000000"/>
          <w:sz w:val="28"/>
        </w:rPr>
        <w:t>
      205. Орта кәсіптік білім талап етіледі.</w:t>
      </w:r>
    </w:p>
    <w:bookmarkEnd w:id="384"/>
    <w:bookmarkStart w:name="z1717" w:id="385"/>
    <w:p>
      <w:pPr>
        <w:spacing w:after="0"/>
        <w:ind w:left="0"/>
        <w:jc w:val="both"/>
      </w:pPr>
      <w:r>
        <w:rPr>
          <w:rFonts w:ascii="Times New Roman"/>
          <w:b w:val="false"/>
          <w:i w:val="false"/>
          <w:color w:val="000000"/>
          <w:sz w:val="28"/>
        </w:rPr>
        <w:t>
      206. Жұмыс үлгілері:</w:t>
      </w:r>
    </w:p>
    <w:bookmarkEnd w:id="385"/>
    <w:p>
      <w:pPr>
        <w:spacing w:after="0"/>
        <w:ind w:left="0"/>
        <w:jc w:val="both"/>
      </w:pPr>
      <w:r>
        <w:rPr>
          <w:rFonts w:ascii="Times New Roman"/>
          <w:b w:val="false"/>
          <w:i w:val="false"/>
          <w:color w:val="000000"/>
          <w:sz w:val="28"/>
        </w:rPr>
        <w:t>
      1) жылжымалы құрамның жоғары вольтті және төмен вольтті электронды аппаратурасы – тексеру, ақауларды жою және реттеу;</w:t>
      </w:r>
    </w:p>
    <w:p>
      <w:pPr>
        <w:spacing w:after="0"/>
        <w:ind w:left="0"/>
        <w:jc w:val="both"/>
      </w:pPr>
      <w:r>
        <w:rPr>
          <w:rFonts w:ascii="Times New Roman"/>
          <w:b w:val="false"/>
          <w:i w:val="false"/>
          <w:color w:val="000000"/>
          <w:sz w:val="28"/>
        </w:rPr>
        <w:t>
      2) бульдозерлер, жетекпен басқару блоктары – жөндеу, баптау, сынау;</w:t>
      </w:r>
    </w:p>
    <w:p>
      <w:pPr>
        <w:spacing w:after="0"/>
        <w:ind w:left="0"/>
        <w:jc w:val="both"/>
      </w:pPr>
      <w:r>
        <w:rPr>
          <w:rFonts w:ascii="Times New Roman"/>
          <w:b w:val="false"/>
          <w:i w:val="false"/>
          <w:color w:val="000000"/>
          <w:sz w:val="28"/>
        </w:rPr>
        <w:t>
      3) автоматтандырылған электр жетегі жүйесіндегі бақылау-өлшеу аспаптары – жөндеу, баптау;</w:t>
      </w:r>
    </w:p>
    <w:p>
      <w:pPr>
        <w:spacing w:after="0"/>
        <w:ind w:left="0"/>
        <w:jc w:val="both"/>
      </w:pPr>
      <w:r>
        <w:rPr>
          <w:rFonts w:ascii="Times New Roman"/>
          <w:b w:val="false"/>
          <w:i w:val="false"/>
          <w:color w:val="000000"/>
          <w:sz w:val="28"/>
        </w:rPr>
        <w:t>
      4) насос стансалары – электр жетегі теристорлық қозғыш электронды блоктарын баптау, сынау, жөндеу;</w:t>
      </w:r>
    </w:p>
    <w:p>
      <w:pPr>
        <w:spacing w:after="0"/>
        <w:ind w:left="0"/>
        <w:jc w:val="both"/>
      </w:pPr>
      <w:r>
        <w:rPr>
          <w:rFonts w:ascii="Times New Roman"/>
          <w:b w:val="false"/>
          <w:i w:val="false"/>
          <w:color w:val="000000"/>
          <w:sz w:val="28"/>
        </w:rPr>
        <w:t>
      5) шөмішінің сыйымдылығы әртүрлі экскаваторлардың бас электр жетектерін басқару панелдері мен блоктары – бөлшектеу, монтаждау, сынамалау, баптау және сынау;</w:t>
      </w:r>
    </w:p>
    <w:p>
      <w:pPr>
        <w:spacing w:after="0"/>
        <w:ind w:left="0"/>
        <w:jc w:val="both"/>
      </w:pPr>
      <w:r>
        <w:rPr>
          <w:rFonts w:ascii="Times New Roman"/>
          <w:b w:val="false"/>
          <w:i w:val="false"/>
          <w:color w:val="000000"/>
          <w:sz w:val="28"/>
        </w:rPr>
        <w:t>
      6) экскаваторлардың синхронды электр қозғағышын қосу және жұмысын басқару панельдері - бөлшектеу, монтаждау, баптау, осциллограмм аларды түсіру және жетектердің электр сызбаларындағы ауыспалы процестерді талдау;</w:t>
      </w:r>
    </w:p>
    <w:p>
      <w:pPr>
        <w:spacing w:after="0"/>
        <w:ind w:left="0"/>
        <w:jc w:val="both"/>
      </w:pPr>
      <w:r>
        <w:rPr>
          <w:rFonts w:ascii="Times New Roman"/>
          <w:b w:val="false"/>
          <w:i w:val="false"/>
          <w:color w:val="000000"/>
          <w:sz w:val="28"/>
        </w:rPr>
        <w:t>
      7) изоляцияны, ең жоғары ток қорғанысы және нөлдік қорғанысты бақылау аспаптары - баптау, жөндеу;</w:t>
      </w:r>
    </w:p>
    <w:p>
      <w:pPr>
        <w:spacing w:after="0"/>
        <w:ind w:left="0"/>
        <w:jc w:val="both"/>
      </w:pPr>
      <w:r>
        <w:rPr>
          <w:rFonts w:ascii="Times New Roman"/>
          <w:b w:val="false"/>
          <w:i w:val="false"/>
          <w:color w:val="000000"/>
          <w:sz w:val="28"/>
        </w:rPr>
        <w:t>
      8) асутп жүйелері – монтаждау және микросхемалар мен логикалық элементтерді қолдана отырып баптау;</w:t>
      </w:r>
    </w:p>
    <w:p>
      <w:pPr>
        <w:spacing w:after="0"/>
        <w:ind w:left="0"/>
        <w:jc w:val="both"/>
      </w:pPr>
      <w:r>
        <w:rPr>
          <w:rFonts w:ascii="Times New Roman"/>
          <w:b w:val="false"/>
          <w:i w:val="false"/>
          <w:color w:val="000000"/>
          <w:sz w:val="28"/>
        </w:rPr>
        <w:t>
      9) турбокомпрессорлар – теристорлық қозғыш автоматты электронды блоктарын баптау және сынау;</w:t>
      </w:r>
    </w:p>
    <w:p>
      <w:pPr>
        <w:spacing w:after="0"/>
        <w:ind w:left="0"/>
        <w:jc w:val="both"/>
      </w:pPr>
      <w:r>
        <w:rPr>
          <w:rFonts w:ascii="Times New Roman"/>
          <w:b w:val="false"/>
          <w:i w:val="false"/>
          <w:color w:val="000000"/>
          <w:sz w:val="28"/>
        </w:rPr>
        <w:t>
      10) электр қозғағыштар – электр жетекті асинхронды-синхронды реттеуді баптау және сынау.</w:t>
      </w:r>
    </w:p>
    <w:bookmarkStart w:name="z1728" w:id="386"/>
    <w:p>
      <w:pPr>
        <w:spacing w:after="0"/>
        <w:ind w:left="0"/>
        <w:jc w:val="left"/>
      </w:pPr>
      <w:r>
        <w:rPr>
          <w:rFonts w:ascii="Times New Roman"/>
          <w:b/>
          <w:i w:val="false"/>
          <w:color w:val="000000"/>
        </w:rPr>
        <w:t xml:space="preserve"> 3–бөлім. Байыту, агломерациялау, кесекшелеу жөніндегі</w:t>
      </w:r>
      <w:r>
        <w:br/>
      </w:r>
      <w:r>
        <w:rPr>
          <w:rFonts w:ascii="Times New Roman"/>
          <w:b/>
          <w:i w:val="false"/>
          <w:color w:val="000000"/>
        </w:rPr>
        <w:t>жұмыстардың жалпы кәсіптері</w:t>
      </w:r>
    </w:p>
    <w:bookmarkEnd w:id="386"/>
    <w:bookmarkStart w:name="z1729" w:id="387"/>
    <w:p>
      <w:pPr>
        <w:spacing w:after="0"/>
        <w:ind w:left="0"/>
        <w:jc w:val="both"/>
      </w:pPr>
      <w:r>
        <w:rPr>
          <w:rFonts w:ascii="Times New Roman"/>
          <w:b w:val="false"/>
          <w:i w:val="false"/>
          <w:color w:val="000000"/>
          <w:sz w:val="28"/>
        </w:rPr>
        <w:t>
      55. Кесекшелерді булаудағы автоклавшы</w:t>
      </w:r>
    </w:p>
    <w:bookmarkEnd w:id="387"/>
    <w:bookmarkStart w:name="z1730" w:id="388"/>
    <w:p>
      <w:pPr>
        <w:spacing w:after="0"/>
        <w:ind w:left="0"/>
        <w:jc w:val="both"/>
      </w:pPr>
      <w:r>
        <w:rPr>
          <w:rFonts w:ascii="Times New Roman"/>
          <w:b w:val="false"/>
          <w:i w:val="false"/>
          <w:color w:val="000000"/>
          <w:sz w:val="28"/>
        </w:rPr>
        <w:t>
      Параграф 1. Кесекшелерді булаудағы автоклавшы, 3-разряд</w:t>
      </w:r>
    </w:p>
    <w:bookmarkEnd w:id="388"/>
    <w:bookmarkStart w:name="z1731" w:id="389"/>
    <w:p>
      <w:pPr>
        <w:spacing w:after="0"/>
        <w:ind w:left="0"/>
        <w:jc w:val="both"/>
      </w:pPr>
      <w:r>
        <w:rPr>
          <w:rFonts w:ascii="Times New Roman"/>
          <w:b w:val="false"/>
          <w:i w:val="false"/>
          <w:color w:val="000000"/>
          <w:sz w:val="28"/>
        </w:rPr>
        <w:t>
      207. Жұмыс сипаттамасы:</w:t>
      </w:r>
    </w:p>
    <w:bookmarkEnd w:id="389"/>
    <w:p>
      <w:pPr>
        <w:spacing w:after="0"/>
        <w:ind w:left="0"/>
        <w:jc w:val="both"/>
      </w:pPr>
      <w:r>
        <w:rPr>
          <w:rFonts w:ascii="Times New Roman"/>
          <w:b w:val="false"/>
          <w:i w:val="false"/>
          <w:color w:val="000000"/>
          <w:sz w:val="28"/>
        </w:rPr>
        <w:t>
      автоклавтарда кесекшелерді булау процесін жүргізу;</w:t>
      </w:r>
    </w:p>
    <w:p>
      <w:pPr>
        <w:spacing w:after="0"/>
        <w:ind w:left="0"/>
        <w:jc w:val="both"/>
      </w:pPr>
      <w:r>
        <w:rPr>
          <w:rFonts w:ascii="Times New Roman"/>
          <w:b w:val="false"/>
          <w:i w:val="false"/>
          <w:color w:val="000000"/>
          <w:sz w:val="28"/>
        </w:rPr>
        <w:t>
      булаудың температуралық режимін қадағалау;</w:t>
      </w:r>
    </w:p>
    <w:p>
      <w:pPr>
        <w:spacing w:after="0"/>
        <w:ind w:left="0"/>
        <w:jc w:val="both"/>
      </w:pPr>
      <w:r>
        <w:rPr>
          <w:rFonts w:ascii="Times New Roman"/>
          <w:b w:val="false"/>
          <w:i w:val="false"/>
          <w:color w:val="000000"/>
          <w:sz w:val="28"/>
        </w:rPr>
        <w:t>
      кесекшелердің дайындығын анықтау;</w:t>
      </w:r>
    </w:p>
    <w:p>
      <w:pPr>
        <w:spacing w:after="0"/>
        <w:ind w:left="0"/>
        <w:jc w:val="both"/>
      </w:pPr>
      <w:r>
        <w:rPr>
          <w:rFonts w:ascii="Times New Roman"/>
          <w:b w:val="false"/>
          <w:i w:val="false"/>
          <w:color w:val="000000"/>
          <w:sz w:val="28"/>
        </w:rPr>
        <w:t>
      буланған кесекшелерді түсіріп алу; автоклавтарды ұсақтардан тазарту;</w:t>
      </w:r>
    </w:p>
    <w:p>
      <w:pPr>
        <w:spacing w:after="0"/>
        <w:ind w:left="0"/>
        <w:jc w:val="both"/>
      </w:pPr>
      <w:r>
        <w:rPr>
          <w:rFonts w:ascii="Times New Roman"/>
          <w:b w:val="false"/>
          <w:i w:val="false"/>
          <w:color w:val="000000"/>
          <w:sz w:val="28"/>
        </w:rPr>
        <w:t>
      қызмет көрсететін автоклавтар мен құбырлардың жұмысындағы ақауларды анықтау және жою.</w:t>
      </w:r>
    </w:p>
    <w:bookmarkStart w:name="z1737" w:id="390"/>
    <w:p>
      <w:pPr>
        <w:spacing w:after="0"/>
        <w:ind w:left="0"/>
        <w:jc w:val="both"/>
      </w:pPr>
      <w:r>
        <w:rPr>
          <w:rFonts w:ascii="Times New Roman"/>
          <w:b w:val="false"/>
          <w:i w:val="false"/>
          <w:color w:val="000000"/>
          <w:sz w:val="28"/>
        </w:rPr>
        <w:t>
      208. Білуге тиіс:</w:t>
      </w:r>
    </w:p>
    <w:bookmarkEnd w:id="390"/>
    <w:p>
      <w:pPr>
        <w:spacing w:after="0"/>
        <w:ind w:left="0"/>
        <w:jc w:val="both"/>
      </w:pPr>
      <w:r>
        <w:rPr>
          <w:rFonts w:ascii="Times New Roman"/>
          <w:b w:val="false"/>
          <w:i w:val="false"/>
          <w:color w:val="000000"/>
          <w:sz w:val="28"/>
        </w:rPr>
        <w:t>
      құбырлардың сызбасын; буланған кесекшелердің сапасына қойылатын талаптарды;</w:t>
      </w:r>
    </w:p>
    <w:p>
      <w:pPr>
        <w:spacing w:after="0"/>
        <w:ind w:left="0"/>
        <w:jc w:val="both"/>
      </w:pPr>
      <w:r>
        <w:rPr>
          <w:rFonts w:ascii="Times New Roman"/>
          <w:b w:val="false"/>
          <w:i w:val="false"/>
          <w:color w:val="000000"/>
          <w:sz w:val="28"/>
        </w:rPr>
        <w:t>
      өлшеу құралдарының нысанын және оларды және көрсетілімдерін пайдалану ережесін; кесектелетін шикізат пен материалдардың негізгі қасиеттерін;</w:t>
      </w:r>
    </w:p>
    <w:p>
      <w:pPr>
        <w:spacing w:after="0"/>
        <w:ind w:left="0"/>
        <w:jc w:val="both"/>
      </w:pPr>
      <w:r>
        <w:rPr>
          <w:rFonts w:ascii="Times New Roman"/>
          <w:b w:val="false"/>
          <w:i w:val="false"/>
          <w:color w:val="000000"/>
          <w:sz w:val="28"/>
        </w:rPr>
        <w:t>
      слесарь ісі негіздерін.</w:t>
      </w:r>
    </w:p>
    <w:bookmarkStart w:name="z1741" w:id="391"/>
    <w:p>
      <w:pPr>
        <w:spacing w:after="0"/>
        <w:ind w:left="0"/>
        <w:jc w:val="both"/>
      </w:pPr>
      <w:r>
        <w:rPr>
          <w:rFonts w:ascii="Times New Roman"/>
          <w:b w:val="false"/>
          <w:i w:val="false"/>
          <w:color w:val="000000"/>
          <w:sz w:val="28"/>
        </w:rPr>
        <w:t>
      56. Кесекше қоспасын дайындау аппаратшысы</w:t>
      </w:r>
    </w:p>
    <w:bookmarkEnd w:id="391"/>
    <w:bookmarkStart w:name="z1742" w:id="392"/>
    <w:p>
      <w:pPr>
        <w:spacing w:after="0"/>
        <w:ind w:left="0"/>
        <w:jc w:val="both"/>
      </w:pPr>
      <w:r>
        <w:rPr>
          <w:rFonts w:ascii="Times New Roman"/>
          <w:b w:val="false"/>
          <w:i w:val="false"/>
          <w:color w:val="000000"/>
          <w:sz w:val="28"/>
        </w:rPr>
        <w:t>
      Параграф 1. Кесекше қоспасын дайындау аппаратшысы, 4–разряд</w:t>
      </w:r>
    </w:p>
    <w:bookmarkEnd w:id="392"/>
    <w:bookmarkStart w:name="z1743" w:id="393"/>
    <w:p>
      <w:pPr>
        <w:spacing w:after="0"/>
        <w:ind w:left="0"/>
        <w:jc w:val="both"/>
      </w:pPr>
      <w:r>
        <w:rPr>
          <w:rFonts w:ascii="Times New Roman"/>
          <w:b w:val="false"/>
          <w:i w:val="false"/>
          <w:color w:val="000000"/>
          <w:sz w:val="28"/>
        </w:rPr>
        <w:t>
      209. Жұмыс сипаттамасы:</w:t>
      </w:r>
    </w:p>
    <w:bookmarkEnd w:id="393"/>
    <w:p>
      <w:pPr>
        <w:spacing w:after="0"/>
        <w:ind w:left="0"/>
        <w:jc w:val="both"/>
      </w:pPr>
      <w:r>
        <w:rPr>
          <w:rFonts w:ascii="Times New Roman"/>
          <w:b w:val="false"/>
          <w:i w:val="false"/>
          <w:color w:val="000000"/>
          <w:sz w:val="28"/>
        </w:rPr>
        <w:t>
      кеннен, пушонадан, әктастан, кварцтан және басқа қосындылардан шихтаның берілген құрамы бойынша кесекше қоспасын дайындау;</w:t>
      </w:r>
    </w:p>
    <w:p>
      <w:pPr>
        <w:spacing w:after="0"/>
        <w:ind w:left="0"/>
        <w:jc w:val="both"/>
      </w:pPr>
      <w:r>
        <w:rPr>
          <w:rFonts w:ascii="Times New Roman"/>
          <w:b w:val="false"/>
          <w:i w:val="false"/>
          <w:color w:val="000000"/>
          <w:sz w:val="28"/>
        </w:rPr>
        <w:t>
      араластырғыш, сөндіргіш аппараттарды және басқа да қосалқы жабдықты басқару;</w:t>
      </w:r>
    </w:p>
    <w:p>
      <w:pPr>
        <w:spacing w:after="0"/>
        <w:ind w:left="0"/>
        <w:jc w:val="both"/>
      </w:pPr>
      <w:r>
        <w:rPr>
          <w:rFonts w:ascii="Times New Roman"/>
          <w:b w:val="false"/>
          <w:i w:val="false"/>
          <w:color w:val="000000"/>
          <w:sz w:val="28"/>
        </w:rPr>
        <w:t>
      кесектас қоспасын дайындауға арналған компоненттерді дозалау; компоненттердің қызмет көрсететін аппараттарға берілуін реттеу;</w:t>
      </w:r>
    </w:p>
    <w:p>
      <w:pPr>
        <w:spacing w:after="0"/>
        <w:ind w:left="0"/>
        <w:jc w:val="both"/>
      </w:pPr>
      <w:r>
        <w:rPr>
          <w:rFonts w:ascii="Times New Roman"/>
          <w:b w:val="false"/>
          <w:i w:val="false"/>
          <w:color w:val="000000"/>
          <w:sz w:val="28"/>
        </w:rPr>
        <w:t>
      жүргізілетін технологиялық процесс параметрлерін өлшеу және реттеу; дайын кесекше қоспасын шығару;</w:t>
      </w:r>
    </w:p>
    <w:p>
      <w:pPr>
        <w:spacing w:after="0"/>
        <w:ind w:left="0"/>
        <w:jc w:val="both"/>
      </w:pPr>
      <w:r>
        <w:rPr>
          <w:rFonts w:ascii="Times New Roman"/>
          <w:b w:val="false"/>
          <w:i w:val="false"/>
          <w:color w:val="000000"/>
          <w:sz w:val="28"/>
        </w:rPr>
        <w:t>
      су мен будың берілуін ашу және жабу; сынама алу; белгіленген құжаттаманы жүргізу;</w:t>
      </w:r>
    </w:p>
    <w:p>
      <w:pPr>
        <w:spacing w:after="0"/>
        <w:ind w:left="0"/>
        <w:jc w:val="both"/>
      </w:pPr>
      <w:r>
        <w:rPr>
          <w:rFonts w:ascii="Times New Roman"/>
          <w:b w:val="false"/>
          <w:i w:val="false"/>
          <w:color w:val="000000"/>
          <w:sz w:val="28"/>
        </w:rPr>
        <w:t>
      қызмет көрсететін жабдықты жөндеуге қатысу.</w:t>
      </w:r>
    </w:p>
    <w:bookmarkStart w:name="z1750" w:id="394"/>
    <w:p>
      <w:pPr>
        <w:spacing w:after="0"/>
        <w:ind w:left="0"/>
        <w:jc w:val="both"/>
      </w:pPr>
      <w:r>
        <w:rPr>
          <w:rFonts w:ascii="Times New Roman"/>
          <w:b w:val="false"/>
          <w:i w:val="false"/>
          <w:color w:val="000000"/>
          <w:sz w:val="28"/>
        </w:rPr>
        <w:t>
      210. Білуге тиіс:</w:t>
      </w:r>
    </w:p>
    <w:bookmarkEnd w:id="394"/>
    <w:p>
      <w:pPr>
        <w:spacing w:after="0"/>
        <w:ind w:left="0"/>
        <w:jc w:val="both"/>
      </w:pPr>
      <w:r>
        <w:rPr>
          <w:rFonts w:ascii="Times New Roman"/>
          <w:b w:val="false"/>
          <w:i w:val="false"/>
          <w:color w:val="000000"/>
          <w:sz w:val="28"/>
        </w:rPr>
        <w:t>
      коммуникациялар сызбасын, кесекше қоспасының құрамын және оның ылғалдылығының жол берілетін шектеуді, кесекше қоспасының құрамына және оның компоненттеріне қойылатын талаптарды;</w:t>
      </w:r>
    </w:p>
    <w:p>
      <w:pPr>
        <w:spacing w:after="0"/>
        <w:ind w:left="0"/>
        <w:jc w:val="both"/>
      </w:pPr>
      <w:r>
        <w:rPr>
          <w:rFonts w:ascii="Times New Roman"/>
          <w:b w:val="false"/>
          <w:i w:val="false"/>
          <w:color w:val="000000"/>
          <w:sz w:val="28"/>
        </w:rPr>
        <w:t>
      өлшеу құралдарын қолдану ережесін;</w:t>
      </w:r>
    </w:p>
    <w:p>
      <w:pPr>
        <w:spacing w:after="0"/>
        <w:ind w:left="0"/>
        <w:jc w:val="both"/>
      </w:pPr>
      <w:r>
        <w:rPr>
          <w:rFonts w:ascii="Times New Roman"/>
          <w:b w:val="false"/>
          <w:i w:val="false"/>
          <w:color w:val="000000"/>
          <w:sz w:val="28"/>
        </w:rPr>
        <w:t>
      қызмет көрсететін жабдықтың құрылымын; кесекше қоспасын дайындау технологиясын;</w:t>
      </w:r>
    </w:p>
    <w:p>
      <w:pPr>
        <w:spacing w:after="0"/>
        <w:ind w:left="0"/>
        <w:jc w:val="both"/>
      </w:pPr>
      <w:r>
        <w:rPr>
          <w:rFonts w:ascii="Times New Roman"/>
          <w:b w:val="false"/>
          <w:i w:val="false"/>
          <w:color w:val="000000"/>
          <w:sz w:val="28"/>
        </w:rPr>
        <w:t>
      слесарь ісі негіздерін.</w:t>
      </w:r>
    </w:p>
    <w:bookmarkStart w:name="z1755" w:id="395"/>
    <w:p>
      <w:pPr>
        <w:spacing w:after="0"/>
        <w:ind w:left="0"/>
        <w:jc w:val="both"/>
      </w:pPr>
      <w:r>
        <w:rPr>
          <w:rFonts w:ascii="Times New Roman"/>
          <w:b w:val="false"/>
          <w:i w:val="false"/>
          <w:color w:val="000000"/>
          <w:sz w:val="28"/>
        </w:rPr>
        <w:t>
      Параграф 2. Кесекше қоспасын дайындау аппаратшысы, 5-разряд</w:t>
      </w:r>
    </w:p>
    <w:bookmarkEnd w:id="395"/>
    <w:bookmarkStart w:name="z1756" w:id="396"/>
    <w:p>
      <w:pPr>
        <w:spacing w:after="0"/>
        <w:ind w:left="0"/>
        <w:jc w:val="both"/>
      </w:pPr>
      <w:r>
        <w:rPr>
          <w:rFonts w:ascii="Times New Roman"/>
          <w:b w:val="false"/>
          <w:i w:val="false"/>
          <w:color w:val="000000"/>
          <w:sz w:val="28"/>
        </w:rPr>
        <w:t>
      211. Жұмыс сипаттамасы:</w:t>
      </w:r>
    </w:p>
    <w:bookmarkEnd w:id="396"/>
    <w:p>
      <w:pPr>
        <w:spacing w:after="0"/>
        <w:ind w:left="0"/>
        <w:jc w:val="both"/>
      </w:pPr>
      <w:r>
        <w:rPr>
          <w:rFonts w:ascii="Times New Roman"/>
          <w:b w:val="false"/>
          <w:i w:val="false"/>
          <w:color w:val="000000"/>
          <w:sz w:val="28"/>
        </w:rPr>
        <w:t>
      кесекше қоспасын дайындау процесін автоматтандырылған араластыру қондырғысында жүргізу;</w:t>
      </w:r>
    </w:p>
    <w:p>
      <w:pPr>
        <w:spacing w:after="0"/>
        <w:ind w:left="0"/>
        <w:jc w:val="both"/>
      </w:pPr>
      <w:r>
        <w:rPr>
          <w:rFonts w:ascii="Times New Roman"/>
          <w:b w:val="false"/>
          <w:i w:val="false"/>
          <w:color w:val="000000"/>
          <w:sz w:val="28"/>
        </w:rPr>
        <w:t>
      лагерь-танктің, қайта айдау насостарының жұмысын қадағалау, термальдік пештің үздіксіз жұмыс істеуін қамтамасыз ету;</w:t>
      </w:r>
    </w:p>
    <w:p>
      <w:pPr>
        <w:spacing w:after="0"/>
        <w:ind w:left="0"/>
        <w:jc w:val="both"/>
      </w:pPr>
      <w:r>
        <w:rPr>
          <w:rFonts w:ascii="Times New Roman"/>
          <w:b w:val="false"/>
          <w:i w:val="false"/>
          <w:color w:val="000000"/>
          <w:sz w:val="28"/>
        </w:rPr>
        <w:t>
      дозалаушы құрылғы жұмысын бақылау;</w:t>
      </w:r>
    </w:p>
    <w:p>
      <w:pPr>
        <w:spacing w:after="0"/>
        <w:ind w:left="0"/>
        <w:jc w:val="both"/>
      </w:pPr>
      <w:r>
        <w:rPr>
          <w:rFonts w:ascii="Times New Roman"/>
          <w:b w:val="false"/>
          <w:i w:val="false"/>
          <w:color w:val="000000"/>
          <w:sz w:val="28"/>
        </w:rPr>
        <w:t>
      кесекше қоспасының берілген құрамын дайындау жөніндегі бағдарламаны белгілеу;</w:t>
      </w:r>
    </w:p>
    <w:p>
      <w:pPr>
        <w:spacing w:after="0"/>
        <w:ind w:left="0"/>
        <w:jc w:val="both"/>
      </w:pPr>
      <w:r>
        <w:rPr>
          <w:rFonts w:ascii="Times New Roman"/>
          <w:b w:val="false"/>
          <w:i w:val="false"/>
          <w:color w:val="000000"/>
          <w:sz w:val="28"/>
        </w:rPr>
        <w:t>
      таразылы дозаторы бар автоматтандырылған араластыру қондырғысының жай-күйін, битум құбырын, май құбырын, бу- және ауа құбырын қадағалау;</w:t>
      </w:r>
    </w:p>
    <w:p>
      <w:pPr>
        <w:spacing w:after="0"/>
        <w:ind w:left="0"/>
        <w:jc w:val="both"/>
      </w:pPr>
      <w:r>
        <w:rPr>
          <w:rFonts w:ascii="Times New Roman"/>
          <w:b w:val="false"/>
          <w:i w:val="false"/>
          <w:color w:val="000000"/>
          <w:sz w:val="28"/>
        </w:rPr>
        <w:t>
      көмір шихтасы мен битум толтыру;</w:t>
      </w:r>
    </w:p>
    <w:p>
      <w:pPr>
        <w:spacing w:after="0"/>
        <w:ind w:left="0"/>
        <w:jc w:val="both"/>
      </w:pPr>
      <w:r>
        <w:rPr>
          <w:rFonts w:ascii="Times New Roman"/>
          <w:b w:val="false"/>
          <w:i w:val="false"/>
          <w:color w:val="000000"/>
          <w:sz w:val="28"/>
        </w:rPr>
        <w:t>
      дайын кесекше қоспасын түсіріп алу; кесекше қоспасын дайындаудың температуралық режимін сақтау;</w:t>
      </w:r>
    </w:p>
    <w:p>
      <w:pPr>
        <w:spacing w:after="0"/>
        <w:ind w:left="0"/>
        <w:jc w:val="both"/>
      </w:pPr>
      <w:r>
        <w:rPr>
          <w:rFonts w:ascii="Times New Roman"/>
          <w:b w:val="false"/>
          <w:i w:val="false"/>
          <w:color w:val="000000"/>
          <w:sz w:val="28"/>
        </w:rPr>
        <w:t>
      термальдік пешке оның резервуарларына дизель отынын беру және пешті берілген температуралық режимге сәйкес баптау;</w:t>
      </w:r>
    </w:p>
    <w:p>
      <w:pPr>
        <w:spacing w:after="0"/>
        <w:ind w:left="0"/>
        <w:jc w:val="both"/>
      </w:pPr>
      <w:r>
        <w:rPr>
          <w:rFonts w:ascii="Times New Roman"/>
          <w:b w:val="false"/>
          <w:i w:val="false"/>
          <w:color w:val="000000"/>
          <w:sz w:val="28"/>
        </w:rPr>
        <w:t>
      өлшеу құралдарының көрсеткіштерін бақылау;</w:t>
      </w:r>
    </w:p>
    <w:p>
      <w:pPr>
        <w:spacing w:after="0"/>
        <w:ind w:left="0"/>
        <w:jc w:val="both"/>
      </w:pPr>
      <w:r>
        <w:rPr>
          <w:rFonts w:ascii="Times New Roman"/>
          <w:b w:val="false"/>
          <w:i w:val="false"/>
          <w:color w:val="000000"/>
          <w:sz w:val="28"/>
        </w:rPr>
        <w:t>
      компрессор қондырғысына, автоматтандырылған араластыру қондырғысының ауа магистраліне, битумды жұмсау сыйымдылығына қызмет көрсету;</w:t>
      </w:r>
    </w:p>
    <w:p>
      <w:pPr>
        <w:spacing w:after="0"/>
        <w:ind w:left="0"/>
        <w:jc w:val="both"/>
      </w:pPr>
      <w:r>
        <w:rPr>
          <w:rFonts w:ascii="Times New Roman"/>
          <w:b w:val="false"/>
          <w:i w:val="false"/>
          <w:color w:val="000000"/>
          <w:sz w:val="28"/>
        </w:rPr>
        <w:t>
      механизмдерді майлау, қызмет көрсететін жабдықтың жекелеген бөлшектері мен аспаптарын ауыстыру.</w:t>
      </w:r>
    </w:p>
    <w:bookmarkStart w:name="z1768" w:id="397"/>
    <w:p>
      <w:pPr>
        <w:spacing w:after="0"/>
        <w:ind w:left="0"/>
        <w:jc w:val="both"/>
      </w:pPr>
      <w:r>
        <w:rPr>
          <w:rFonts w:ascii="Times New Roman"/>
          <w:b w:val="false"/>
          <w:i w:val="false"/>
          <w:color w:val="000000"/>
          <w:sz w:val="28"/>
        </w:rPr>
        <w:t>
      212. Білуге тиіс:</w:t>
      </w:r>
    </w:p>
    <w:bookmarkEnd w:id="397"/>
    <w:p>
      <w:pPr>
        <w:spacing w:after="0"/>
        <w:ind w:left="0"/>
        <w:jc w:val="both"/>
      </w:pPr>
      <w:r>
        <w:rPr>
          <w:rFonts w:ascii="Times New Roman"/>
          <w:b w:val="false"/>
          <w:i w:val="false"/>
          <w:color w:val="000000"/>
          <w:sz w:val="28"/>
        </w:rPr>
        <w:t>
      автоматтандырылған араластыру қондырғысының, автоматты оттықтың, қайта айдау битум насостарының, компрессор қондырғыларының, термальдік пештің және басқа да қызмет көрсететін жабдықтың құрылымын;</w:t>
      </w:r>
    </w:p>
    <w:p>
      <w:pPr>
        <w:spacing w:after="0"/>
        <w:ind w:left="0"/>
        <w:jc w:val="both"/>
      </w:pPr>
      <w:r>
        <w:rPr>
          <w:rFonts w:ascii="Times New Roman"/>
          <w:b w:val="false"/>
          <w:i w:val="false"/>
          <w:color w:val="000000"/>
          <w:sz w:val="28"/>
        </w:rPr>
        <w:t>
      қолданылатын өлшеу құралдарының жұмыс принципін; кесекше қоспасын дайындаудың және кесекшелеудің технологиялық процестерін; битумның қасиеттерін;</w:t>
      </w:r>
    </w:p>
    <w:p>
      <w:pPr>
        <w:spacing w:after="0"/>
        <w:ind w:left="0"/>
        <w:jc w:val="both"/>
      </w:pPr>
      <w:r>
        <w:rPr>
          <w:rFonts w:ascii="Times New Roman"/>
          <w:b w:val="false"/>
          <w:i w:val="false"/>
          <w:color w:val="000000"/>
          <w:sz w:val="28"/>
        </w:rPr>
        <w:t>
      қызмет көрсететін жабдық тізбегінің сызбасын; кесекше шихтасын дайындау рецептурасын;</w:t>
      </w:r>
    </w:p>
    <w:p>
      <w:pPr>
        <w:spacing w:after="0"/>
        <w:ind w:left="0"/>
        <w:jc w:val="both"/>
      </w:pPr>
      <w:r>
        <w:rPr>
          <w:rFonts w:ascii="Times New Roman"/>
          <w:b w:val="false"/>
          <w:i w:val="false"/>
          <w:color w:val="000000"/>
          <w:sz w:val="28"/>
        </w:rPr>
        <w:t>
      кесекшеге арналған мемлекеттік стандарттарды және нормаларды; электротехника негіздерін;</w:t>
      </w:r>
    </w:p>
    <w:p>
      <w:pPr>
        <w:spacing w:after="0"/>
        <w:ind w:left="0"/>
        <w:jc w:val="both"/>
      </w:pPr>
      <w:r>
        <w:rPr>
          <w:rFonts w:ascii="Times New Roman"/>
          <w:b w:val="false"/>
          <w:i w:val="false"/>
          <w:color w:val="000000"/>
          <w:sz w:val="28"/>
        </w:rPr>
        <w:t>
      слесарь ісін.</w:t>
      </w:r>
    </w:p>
    <w:bookmarkStart w:name="z1774" w:id="398"/>
    <w:p>
      <w:pPr>
        <w:spacing w:after="0"/>
        <w:ind w:left="0"/>
        <w:jc w:val="both"/>
      </w:pPr>
      <w:r>
        <w:rPr>
          <w:rFonts w:ascii="Times New Roman"/>
          <w:b w:val="false"/>
          <w:i w:val="false"/>
          <w:color w:val="000000"/>
          <w:sz w:val="28"/>
        </w:rPr>
        <w:t>
      57. Қойылтқыш аппаратшысы</w:t>
      </w:r>
    </w:p>
    <w:bookmarkEnd w:id="398"/>
    <w:bookmarkStart w:name="z1775" w:id="399"/>
    <w:p>
      <w:pPr>
        <w:spacing w:after="0"/>
        <w:ind w:left="0"/>
        <w:jc w:val="both"/>
      </w:pPr>
      <w:r>
        <w:rPr>
          <w:rFonts w:ascii="Times New Roman"/>
          <w:b w:val="false"/>
          <w:i w:val="false"/>
          <w:color w:val="000000"/>
          <w:sz w:val="28"/>
        </w:rPr>
        <w:t>
      Параграф 1. Қойылтқыш аппаратшысы, 3-разряд</w:t>
      </w:r>
    </w:p>
    <w:bookmarkEnd w:id="399"/>
    <w:bookmarkStart w:name="z1776" w:id="400"/>
    <w:p>
      <w:pPr>
        <w:spacing w:after="0"/>
        <w:ind w:left="0"/>
        <w:jc w:val="both"/>
      </w:pPr>
      <w:r>
        <w:rPr>
          <w:rFonts w:ascii="Times New Roman"/>
          <w:b w:val="false"/>
          <w:i w:val="false"/>
          <w:color w:val="000000"/>
          <w:sz w:val="28"/>
        </w:rPr>
        <w:t>
      213. Жұмыс сипаттамасы:</w:t>
      </w:r>
    </w:p>
    <w:bookmarkEnd w:id="400"/>
    <w:p>
      <w:pPr>
        <w:spacing w:after="0"/>
        <w:ind w:left="0"/>
        <w:jc w:val="both"/>
      </w:pPr>
      <w:r>
        <w:rPr>
          <w:rFonts w:ascii="Times New Roman"/>
          <w:b w:val="false"/>
          <w:i w:val="false"/>
          <w:color w:val="000000"/>
          <w:sz w:val="28"/>
        </w:rPr>
        <w:t>
      радиальдік және пирамидальдік қойылтқыштарда, гидроциклондарда пульпаны, шламды ашық түстендіру, қойылту және жуу процесстерін жүргізу; қызмет көрсететін жабдықтың жұмысын қадағалау;</w:t>
      </w:r>
    </w:p>
    <w:p>
      <w:pPr>
        <w:spacing w:after="0"/>
        <w:ind w:left="0"/>
        <w:jc w:val="both"/>
      </w:pPr>
      <w:r>
        <w:rPr>
          <w:rFonts w:ascii="Times New Roman"/>
          <w:b w:val="false"/>
          <w:i w:val="false"/>
          <w:color w:val="000000"/>
          <w:sz w:val="28"/>
        </w:rPr>
        <w:t>
      технологиялық процессті, температураны, ерітінді концентрациясын, шламды, пульпаны, құю тазалығын қадағалау;</w:t>
      </w:r>
    </w:p>
    <w:p>
      <w:pPr>
        <w:spacing w:after="0"/>
        <w:ind w:left="0"/>
        <w:jc w:val="both"/>
      </w:pPr>
      <w:r>
        <w:rPr>
          <w:rFonts w:ascii="Times New Roman"/>
          <w:b w:val="false"/>
          <w:i w:val="false"/>
          <w:color w:val="000000"/>
          <w:sz w:val="28"/>
        </w:rPr>
        <w:t>
      айналма судың мөлдірлену және шламның қойылу процесін реттеу; коммуникацияларды қайта қосу; ағызу тығыздығын өлшеу;</w:t>
      </w:r>
    </w:p>
    <w:p>
      <w:pPr>
        <w:spacing w:after="0"/>
        <w:ind w:left="0"/>
        <w:jc w:val="both"/>
      </w:pPr>
      <w:r>
        <w:rPr>
          <w:rFonts w:ascii="Times New Roman"/>
          <w:b w:val="false"/>
          <w:i w:val="false"/>
          <w:color w:val="000000"/>
          <w:sz w:val="28"/>
        </w:rPr>
        <w:t>
      ерітіндіні қойылтқыштар бойынша таратып бөлу;</w:t>
      </w:r>
    </w:p>
    <w:p>
      <w:pPr>
        <w:spacing w:after="0"/>
        <w:ind w:left="0"/>
        <w:jc w:val="both"/>
      </w:pPr>
      <w:r>
        <w:rPr>
          <w:rFonts w:ascii="Times New Roman"/>
          <w:b w:val="false"/>
          <w:i w:val="false"/>
          <w:color w:val="000000"/>
          <w:sz w:val="28"/>
        </w:rPr>
        <w:t>
      су жинағыштардағы судың белгілі бір деңгейін ұстап тұру;</w:t>
      </w:r>
    </w:p>
    <w:p>
      <w:pPr>
        <w:spacing w:after="0"/>
        <w:ind w:left="0"/>
        <w:jc w:val="both"/>
      </w:pPr>
      <w:r>
        <w:rPr>
          <w:rFonts w:ascii="Times New Roman"/>
          <w:b w:val="false"/>
          <w:i w:val="false"/>
          <w:color w:val="000000"/>
          <w:sz w:val="28"/>
        </w:rPr>
        <w:t>
      қызмет көрсететін жабдықтың ақауларын анықтау және жою, оны жөндеу дайындығына және жөндеуге қатысу.</w:t>
      </w:r>
    </w:p>
    <w:bookmarkStart w:name="z1783" w:id="401"/>
    <w:p>
      <w:pPr>
        <w:spacing w:after="0"/>
        <w:ind w:left="0"/>
        <w:jc w:val="both"/>
      </w:pPr>
      <w:r>
        <w:rPr>
          <w:rFonts w:ascii="Times New Roman"/>
          <w:b w:val="false"/>
          <w:i w:val="false"/>
          <w:color w:val="000000"/>
          <w:sz w:val="28"/>
        </w:rPr>
        <w:t>
      214. Білуге тиіс:</w:t>
      </w:r>
    </w:p>
    <w:bookmarkEnd w:id="401"/>
    <w:p>
      <w:pPr>
        <w:spacing w:after="0"/>
        <w:ind w:left="0"/>
        <w:jc w:val="both"/>
      </w:pPr>
      <w:r>
        <w:rPr>
          <w:rFonts w:ascii="Times New Roman"/>
          <w:b w:val="false"/>
          <w:i w:val="false"/>
          <w:color w:val="000000"/>
          <w:sz w:val="28"/>
        </w:rPr>
        <w:t>
      шлам шаруашылығы сызбасын; қызмет көрсететін жабдықтың құрылымы мен жұмыс принципін;</w:t>
      </w:r>
    </w:p>
    <w:p>
      <w:pPr>
        <w:spacing w:after="0"/>
        <w:ind w:left="0"/>
        <w:jc w:val="both"/>
      </w:pPr>
      <w:r>
        <w:rPr>
          <w:rFonts w:ascii="Times New Roman"/>
          <w:b w:val="false"/>
          <w:i w:val="false"/>
          <w:color w:val="000000"/>
          <w:sz w:val="28"/>
        </w:rPr>
        <w:t>
      пульпаның, шламның, ерітінділердің сапасына қойылатын талаптарды олардың негізгі қасиеттерін;</w:t>
      </w:r>
    </w:p>
    <w:p>
      <w:pPr>
        <w:spacing w:after="0"/>
        <w:ind w:left="0"/>
        <w:jc w:val="both"/>
      </w:pPr>
      <w:r>
        <w:rPr>
          <w:rFonts w:ascii="Times New Roman"/>
          <w:b w:val="false"/>
          <w:i w:val="false"/>
          <w:color w:val="000000"/>
          <w:sz w:val="28"/>
        </w:rPr>
        <w:t>
      қойылтқыш аппараттарының басқа да технологиялық агрегаттармен өзара әрекетін; қойылтқышты түсіру тәртібін; қызмет көрсететін жабдық жұмысындағы ақауларды жою әдістерін.</w:t>
      </w:r>
    </w:p>
    <w:p>
      <w:pPr>
        <w:spacing w:after="0"/>
        <w:ind w:left="0"/>
        <w:jc w:val="both"/>
      </w:pPr>
      <w:r>
        <w:rPr>
          <w:rFonts w:ascii="Times New Roman"/>
          <w:b w:val="false"/>
          <w:i w:val="false"/>
          <w:color w:val="000000"/>
          <w:sz w:val="28"/>
        </w:rPr>
        <w:t>
      Біліктілігі анағұрлым жоғары қойылтқыш аппаратшысының басшылығымен жұмыс орындаған кезде - 2-разряд.</w:t>
      </w:r>
    </w:p>
    <w:bookmarkStart w:name="z1787" w:id="402"/>
    <w:p>
      <w:pPr>
        <w:spacing w:after="0"/>
        <w:ind w:left="0"/>
        <w:jc w:val="both"/>
      </w:pPr>
      <w:r>
        <w:rPr>
          <w:rFonts w:ascii="Times New Roman"/>
          <w:b w:val="false"/>
          <w:i w:val="false"/>
          <w:color w:val="000000"/>
          <w:sz w:val="28"/>
        </w:rPr>
        <w:t>
      58. Тозаң түсіруші</w:t>
      </w:r>
    </w:p>
    <w:bookmarkEnd w:id="402"/>
    <w:bookmarkStart w:name="z1788" w:id="403"/>
    <w:p>
      <w:pPr>
        <w:spacing w:after="0"/>
        <w:ind w:left="0"/>
        <w:jc w:val="both"/>
      </w:pPr>
      <w:r>
        <w:rPr>
          <w:rFonts w:ascii="Times New Roman"/>
          <w:b w:val="false"/>
          <w:i w:val="false"/>
          <w:color w:val="000000"/>
          <w:sz w:val="28"/>
        </w:rPr>
        <w:t>
      Параграф 1. Тозаң түсіруші, 2-разряд</w:t>
      </w:r>
    </w:p>
    <w:bookmarkEnd w:id="403"/>
    <w:bookmarkStart w:name="z1789" w:id="404"/>
    <w:p>
      <w:pPr>
        <w:spacing w:after="0"/>
        <w:ind w:left="0"/>
        <w:jc w:val="both"/>
      </w:pPr>
      <w:r>
        <w:rPr>
          <w:rFonts w:ascii="Times New Roman"/>
          <w:b w:val="false"/>
          <w:i w:val="false"/>
          <w:color w:val="000000"/>
          <w:sz w:val="28"/>
        </w:rPr>
        <w:t>
      215. Жұмыс сипаттамасы:</w:t>
      </w:r>
    </w:p>
    <w:bookmarkEnd w:id="404"/>
    <w:p>
      <w:pPr>
        <w:spacing w:after="0"/>
        <w:ind w:left="0"/>
        <w:jc w:val="both"/>
      </w:pPr>
      <w:r>
        <w:rPr>
          <w:rFonts w:ascii="Times New Roman"/>
          <w:b w:val="false"/>
          <w:i w:val="false"/>
          <w:color w:val="000000"/>
          <w:sz w:val="28"/>
        </w:rPr>
        <w:t>
      циклондарды, желобтарды, құбырларды, тозаң камераларын, айналма пештерді, скрубберлерді, тоңазыту барабандарын, қоныш сүзгілері мен алаңшаларды тозаңнан тазарту;</w:t>
      </w:r>
    </w:p>
    <w:p>
      <w:pPr>
        <w:spacing w:after="0"/>
        <w:ind w:left="0"/>
        <w:jc w:val="both"/>
      </w:pPr>
      <w:r>
        <w:rPr>
          <w:rFonts w:ascii="Times New Roman"/>
          <w:b w:val="false"/>
          <w:i w:val="false"/>
          <w:color w:val="000000"/>
          <w:sz w:val="28"/>
        </w:rPr>
        <w:t>
      тозаңды жинау және тиеу;</w:t>
      </w:r>
    </w:p>
    <w:p>
      <w:pPr>
        <w:spacing w:after="0"/>
        <w:ind w:left="0"/>
        <w:jc w:val="both"/>
      </w:pPr>
      <w:r>
        <w:rPr>
          <w:rFonts w:ascii="Times New Roman"/>
          <w:b w:val="false"/>
          <w:i w:val="false"/>
          <w:color w:val="000000"/>
          <w:sz w:val="28"/>
        </w:rPr>
        <w:t>
      тозаңды шұңқыр арқылы қолмен және механикалық тәсілмен шығару;</w:t>
      </w:r>
    </w:p>
    <w:p>
      <w:pPr>
        <w:spacing w:after="0"/>
        <w:ind w:left="0"/>
        <w:jc w:val="both"/>
      </w:pPr>
      <w:r>
        <w:rPr>
          <w:rFonts w:ascii="Times New Roman"/>
          <w:b w:val="false"/>
          <w:i w:val="false"/>
          <w:color w:val="000000"/>
          <w:sz w:val="28"/>
        </w:rPr>
        <w:t>
      тозаңды тасымалдау; жолдарды тазалау;</w:t>
      </w:r>
    </w:p>
    <w:p>
      <w:pPr>
        <w:spacing w:after="0"/>
        <w:ind w:left="0"/>
        <w:jc w:val="both"/>
      </w:pPr>
      <w:r>
        <w:rPr>
          <w:rFonts w:ascii="Times New Roman"/>
          <w:b w:val="false"/>
          <w:i w:val="false"/>
          <w:color w:val="000000"/>
          <w:sz w:val="28"/>
        </w:rPr>
        <w:t>
      тозаң камераларындағы саңылау мен сормаларды жою;</w:t>
      </w:r>
    </w:p>
    <w:p>
      <w:pPr>
        <w:spacing w:after="0"/>
        <w:ind w:left="0"/>
        <w:jc w:val="both"/>
      </w:pPr>
      <w:r>
        <w:rPr>
          <w:rFonts w:ascii="Times New Roman"/>
          <w:b w:val="false"/>
          <w:i w:val="false"/>
          <w:color w:val="000000"/>
          <w:sz w:val="28"/>
        </w:rPr>
        <w:t>
      қоныштарды сүзгіден алу, оларды тазалау және жөндеу;</w:t>
      </w:r>
    </w:p>
    <w:p>
      <w:pPr>
        <w:spacing w:after="0"/>
        <w:ind w:left="0"/>
        <w:jc w:val="both"/>
      </w:pPr>
      <w:r>
        <w:rPr>
          <w:rFonts w:ascii="Times New Roman"/>
          <w:b w:val="false"/>
          <w:i w:val="false"/>
          <w:color w:val="000000"/>
          <w:sz w:val="28"/>
        </w:rPr>
        <w:t>
      қоныштарды жаңадан әзірлеу, сұрыптау және ауыстыру;</w:t>
      </w:r>
    </w:p>
    <w:p>
      <w:pPr>
        <w:spacing w:after="0"/>
        <w:ind w:left="0"/>
        <w:jc w:val="both"/>
      </w:pPr>
      <w:r>
        <w:rPr>
          <w:rFonts w:ascii="Times New Roman"/>
          <w:b w:val="false"/>
          <w:i w:val="false"/>
          <w:color w:val="000000"/>
          <w:sz w:val="28"/>
        </w:rPr>
        <w:t>
      қызмет көрсететін жабдықтың ақауларын анықтау және жою, оны жөндеу дайындығына және жөндеуге қатысу.</w:t>
      </w:r>
    </w:p>
    <w:bookmarkStart w:name="z1798" w:id="405"/>
    <w:p>
      <w:pPr>
        <w:spacing w:after="0"/>
        <w:ind w:left="0"/>
        <w:jc w:val="both"/>
      </w:pPr>
      <w:r>
        <w:rPr>
          <w:rFonts w:ascii="Times New Roman"/>
          <w:b w:val="false"/>
          <w:i w:val="false"/>
          <w:color w:val="000000"/>
          <w:sz w:val="28"/>
        </w:rPr>
        <w:t>
      216. Білуге тиіс:</w:t>
      </w:r>
    </w:p>
    <w:bookmarkEnd w:id="405"/>
    <w:p>
      <w:pPr>
        <w:spacing w:after="0"/>
        <w:ind w:left="0"/>
        <w:jc w:val="both"/>
      </w:pPr>
      <w:r>
        <w:rPr>
          <w:rFonts w:ascii="Times New Roman"/>
          <w:b w:val="false"/>
          <w:i w:val="false"/>
          <w:color w:val="000000"/>
          <w:sz w:val="28"/>
        </w:rPr>
        <w:t>
      тозаңның негізгі қасиеттерін; камералардың, шұңқырлардың, қоныш сүзгілерінің, скрубберлердің, циклондар мен басқа да шаң ұстағыш қондырғыларының құрылымын;</w:t>
      </w:r>
    </w:p>
    <w:p>
      <w:pPr>
        <w:spacing w:after="0"/>
        <w:ind w:left="0"/>
        <w:jc w:val="both"/>
      </w:pPr>
      <w:r>
        <w:rPr>
          <w:rFonts w:ascii="Times New Roman"/>
          <w:b w:val="false"/>
          <w:i w:val="false"/>
          <w:color w:val="000000"/>
          <w:sz w:val="28"/>
        </w:rPr>
        <w:t>
      тозаңның, газдардың, желдеткіш пен газ құбырлары қиыспаларының, су жеткізгіштер мен айналма пешті және бункерлерлі қондырғылардың қозғалыс сызбасын; слесарь ісі негіздерін.</w:t>
      </w:r>
    </w:p>
    <w:bookmarkStart w:name="z1801" w:id="406"/>
    <w:p>
      <w:pPr>
        <w:spacing w:after="0"/>
        <w:ind w:left="0"/>
        <w:jc w:val="both"/>
      </w:pPr>
      <w:r>
        <w:rPr>
          <w:rFonts w:ascii="Times New Roman"/>
          <w:b w:val="false"/>
          <w:i w:val="false"/>
          <w:color w:val="000000"/>
          <w:sz w:val="28"/>
        </w:rPr>
        <w:t>
      59. Електеуші</w:t>
      </w:r>
    </w:p>
    <w:bookmarkEnd w:id="406"/>
    <w:bookmarkStart w:name="z1802" w:id="407"/>
    <w:p>
      <w:pPr>
        <w:spacing w:after="0"/>
        <w:ind w:left="0"/>
        <w:jc w:val="both"/>
      </w:pPr>
      <w:r>
        <w:rPr>
          <w:rFonts w:ascii="Times New Roman"/>
          <w:b w:val="false"/>
          <w:i w:val="false"/>
          <w:color w:val="000000"/>
          <w:sz w:val="28"/>
        </w:rPr>
        <w:t>
      Параграф 1. Електеуші, 2-разряд</w:t>
      </w:r>
    </w:p>
    <w:bookmarkEnd w:id="407"/>
    <w:bookmarkStart w:name="z1803" w:id="408"/>
    <w:p>
      <w:pPr>
        <w:spacing w:after="0"/>
        <w:ind w:left="0"/>
        <w:jc w:val="both"/>
      </w:pPr>
      <w:r>
        <w:rPr>
          <w:rFonts w:ascii="Times New Roman"/>
          <w:b w:val="false"/>
          <w:i w:val="false"/>
          <w:color w:val="000000"/>
          <w:sz w:val="28"/>
        </w:rPr>
        <w:t>
      217. Жұмыс сипаттамасы:</w:t>
      </w:r>
    </w:p>
    <w:bookmarkEnd w:id="408"/>
    <w:p>
      <w:pPr>
        <w:spacing w:after="0"/>
        <w:ind w:left="0"/>
        <w:jc w:val="both"/>
      </w:pPr>
      <w:r>
        <w:rPr>
          <w:rFonts w:ascii="Times New Roman"/>
          <w:b w:val="false"/>
          <w:i w:val="false"/>
          <w:color w:val="000000"/>
          <w:sz w:val="28"/>
        </w:rPr>
        <w:t>
      өнімділігі 100 м</w:t>
      </w:r>
      <w:r>
        <w:rPr>
          <w:rFonts w:ascii="Times New Roman"/>
          <w:b w:val="false"/>
          <w:i w:val="false"/>
          <w:color w:val="000000"/>
          <w:vertAlign w:val="superscript"/>
        </w:rPr>
        <w:t>3</w:t>
      </w:r>
      <w:r>
        <w:rPr>
          <w:rFonts w:ascii="Times New Roman"/>
          <w:b w:val="false"/>
          <w:i w:val="false"/>
          <w:color w:val="000000"/>
          <w:sz w:val="28"/>
        </w:rPr>
        <w:t>/с дейінгі електерде (елеуіштерде) материалды сулы және құрғақ електеу процесін жүргізу;</w:t>
      </w:r>
    </w:p>
    <w:p>
      <w:pPr>
        <w:spacing w:after="0"/>
        <w:ind w:left="0"/>
        <w:jc w:val="both"/>
      </w:pPr>
      <w:r>
        <w:rPr>
          <w:rFonts w:ascii="Times New Roman"/>
          <w:b w:val="false"/>
          <w:i w:val="false"/>
          <w:color w:val="000000"/>
          <w:sz w:val="28"/>
        </w:rPr>
        <w:t>
      қызмет көрсету аймағындағы електердің, елеуіштердің және басқа да жабдықтың жұмысын, материалдың електерге, елеуіштерге, қоректендіргіштерге, транспортерлерге біркелкі түсуін және бөлінуін, торшаның асты мен үстіндегі материалдың келесі аппаратураға өтуін қадағалау; бөгде заттарды алып тастау;</w:t>
      </w:r>
    </w:p>
    <w:p>
      <w:pPr>
        <w:spacing w:after="0"/>
        <w:ind w:left="0"/>
        <w:jc w:val="both"/>
      </w:pPr>
      <w:r>
        <w:rPr>
          <w:rFonts w:ascii="Times New Roman"/>
          <w:b w:val="false"/>
          <w:i w:val="false"/>
          <w:color w:val="000000"/>
          <w:sz w:val="28"/>
        </w:rPr>
        <w:t>
      електеу сапасын бақылау;</w:t>
      </w:r>
    </w:p>
    <w:p>
      <w:pPr>
        <w:spacing w:after="0"/>
        <w:ind w:left="0"/>
        <w:jc w:val="both"/>
      </w:pPr>
      <w:r>
        <w:rPr>
          <w:rFonts w:ascii="Times New Roman"/>
          <w:b w:val="false"/>
          <w:i w:val="false"/>
          <w:color w:val="000000"/>
          <w:sz w:val="28"/>
        </w:rPr>
        <w:t>
      електердің, елеуіштердің, қоректендіргіштердің және сулы електеу кезінде судың берілуін реттеу;</w:t>
      </w:r>
    </w:p>
    <w:p>
      <w:pPr>
        <w:spacing w:after="0"/>
        <w:ind w:left="0"/>
        <w:jc w:val="both"/>
      </w:pPr>
      <w:r>
        <w:rPr>
          <w:rFonts w:ascii="Times New Roman"/>
          <w:b w:val="false"/>
          <w:i w:val="false"/>
          <w:color w:val="000000"/>
          <w:sz w:val="28"/>
        </w:rPr>
        <w:t>
      талдауға сынама алу; ірі кесектерді, жатып қалған және жабысқан массаны бөлшектеу;</w:t>
      </w:r>
    </w:p>
    <w:p>
      <w:pPr>
        <w:spacing w:after="0"/>
        <w:ind w:left="0"/>
        <w:jc w:val="both"/>
      </w:pPr>
      <w:r>
        <w:rPr>
          <w:rFonts w:ascii="Times New Roman"/>
          <w:b w:val="false"/>
          <w:i w:val="false"/>
          <w:color w:val="000000"/>
          <w:sz w:val="28"/>
        </w:rPr>
        <w:t>
      қызмет көрсететін жабдықтың үйкелетін бөліктерін тазалау және майлау;</w:t>
      </w:r>
    </w:p>
    <w:p>
      <w:pPr>
        <w:spacing w:after="0"/>
        <w:ind w:left="0"/>
        <w:jc w:val="both"/>
      </w:pPr>
      <w:r>
        <w:rPr>
          <w:rFonts w:ascii="Times New Roman"/>
          <w:b w:val="false"/>
          <w:i w:val="false"/>
          <w:color w:val="000000"/>
          <w:sz w:val="28"/>
        </w:rPr>
        <w:t>
      оттықты орнату, тазалау және ауыстыру; қызмет көрсететін жабдықтың ақауларын анықтау және жою, оны жөндеу дайындығына және жөндеуге қатысу.</w:t>
      </w:r>
    </w:p>
    <w:bookmarkStart w:name="z1811" w:id="409"/>
    <w:p>
      <w:pPr>
        <w:spacing w:after="0"/>
        <w:ind w:left="0"/>
        <w:jc w:val="both"/>
      </w:pPr>
      <w:r>
        <w:rPr>
          <w:rFonts w:ascii="Times New Roman"/>
          <w:b w:val="false"/>
          <w:i w:val="false"/>
          <w:color w:val="000000"/>
          <w:sz w:val="28"/>
        </w:rPr>
        <w:t>
      218. Білуге тиіс:</w:t>
      </w:r>
    </w:p>
    <w:bookmarkEnd w:id="409"/>
    <w:p>
      <w:pPr>
        <w:spacing w:after="0"/>
        <w:ind w:left="0"/>
        <w:jc w:val="both"/>
      </w:pPr>
      <w:r>
        <w:rPr>
          <w:rFonts w:ascii="Times New Roman"/>
          <w:b w:val="false"/>
          <w:i w:val="false"/>
          <w:color w:val="000000"/>
          <w:sz w:val="28"/>
        </w:rPr>
        <w:t>
      електердің, елеуіштердің, қоректендіргіштердің, транспортерлердің, аспирациондық жүйелердің құрылымын, жұмыс принципін;</w:t>
      </w:r>
    </w:p>
    <w:p>
      <w:pPr>
        <w:spacing w:after="0"/>
        <w:ind w:left="0"/>
        <w:jc w:val="both"/>
      </w:pPr>
      <w:r>
        <w:rPr>
          <w:rFonts w:ascii="Times New Roman"/>
          <w:b w:val="false"/>
          <w:i w:val="false"/>
          <w:color w:val="000000"/>
          <w:sz w:val="28"/>
        </w:rPr>
        <w:t>
      електеу технологиясын; електеу процесінде алынатын материалдарға арналған техникалық шарттарды, стандарттар мен жол берілетін ауытқуларды; електеу мен елеудің оңтайлы режимдерін;</w:t>
      </w:r>
    </w:p>
    <w:p>
      <w:pPr>
        <w:spacing w:after="0"/>
        <w:ind w:left="0"/>
        <w:jc w:val="both"/>
      </w:pPr>
      <w:r>
        <w:rPr>
          <w:rFonts w:ascii="Times New Roman"/>
          <w:b w:val="false"/>
          <w:i w:val="false"/>
          <w:color w:val="000000"/>
          <w:sz w:val="28"/>
        </w:rPr>
        <w:t>
      алынатын материалдың физикалық-механикалық қасиеттерін; автоматизация мен дабылдату сызбаларын;</w:t>
      </w:r>
    </w:p>
    <w:p>
      <w:pPr>
        <w:spacing w:after="0"/>
        <w:ind w:left="0"/>
        <w:jc w:val="both"/>
      </w:pPr>
      <w:r>
        <w:rPr>
          <w:rFonts w:ascii="Times New Roman"/>
          <w:b w:val="false"/>
          <w:i w:val="false"/>
          <w:color w:val="000000"/>
          <w:sz w:val="28"/>
        </w:rPr>
        <w:t>
      өлшеу құралдарының нысанын және олардың көрсеткіштерін; елеуішті бекіту және ауыстыру тәсілдерін; слесарь ісін.</w:t>
      </w:r>
    </w:p>
    <w:p>
      <w:pPr>
        <w:spacing w:after="0"/>
        <w:ind w:left="0"/>
        <w:jc w:val="both"/>
      </w:pPr>
      <w:r>
        <w:rPr>
          <w:rFonts w:ascii="Times New Roman"/>
          <w:b w:val="false"/>
          <w:i w:val="false"/>
          <w:color w:val="000000"/>
          <w:sz w:val="28"/>
        </w:rPr>
        <w:t>
      Өнімділігі 100 м</w:t>
      </w:r>
      <w:r>
        <w:rPr>
          <w:rFonts w:ascii="Times New Roman"/>
          <w:b w:val="false"/>
          <w:i w:val="false"/>
          <w:color w:val="000000"/>
          <w:vertAlign w:val="superscript"/>
        </w:rPr>
        <w:t>3</w:t>
      </w:r>
      <w:r>
        <w:rPr>
          <w:rFonts w:ascii="Times New Roman"/>
          <w:b w:val="false"/>
          <w:i w:val="false"/>
          <w:color w:val="000000"/>
          <w:sz w:val="28"/>
        </w:rPr>
        <w:t>/с жоғары және 500 м</w:t>
      </w:r>
      <w:r>
        <w:rPr>
          <w:rFonts w:ascii="Times New Roman"/>
          <w:b w:val="false"/>
          <w:i w:val="false"/>
          <w:color w:val="000000"/>
          <w:vertAlign w:val="superscript"/>
        </w:rPr>
        <w:t>3</w:t>
      </w:r>
      <w:r>
        <w:rPr>
          <w:rFonts w:ascii="Times New Roman"/>
          <w:b w:val="false"/>
          <w:i w:val="false"/>
          <w:color w:val="000000"/>
          <w:sz w:val="28"/>
        </w:rPr>
        <w:t>/с. Дейінгі вибрациялы електерде материалдарды, өнімділігі 250 м</w:t>
      </w:r>
      <w:r>
        <w:rPr>
          <w:rFonts w:ascii="Times New Roman"/>
          <w:b w:val="false"/>
          <w:i w:val="false"/>
          <w:color w:val="000000"/>
          <w:vertAlign w:val="superscript"/>
        </w:rPr>
        <w:t>3</w:t>
      </w:r>
      <w:r>
        <w:rPr>
          <w:rFonts w:ascii="Times New Roman"/>
          <w:b w:val="false"/>
          <w:i w:val="false"/>
          <w:color w:val="000000"/>
          <w:sz w:val="28"/>
        </w:rPr>
        <w:t>/ч дейінгі вибрациялы електерде алмаз құрамды материалдарды електеу процесін жүргізу кезінде - 3-разряд;</w:t>
      </w:r>
    </w:p>
    <w:p>
      <w:pPr>
        <w:spacing w:after="0"/>
        <w:ind w:left="0"/>
        <w:jc w:val="both"/>
      </w:pPr>
      <w:r>
        <w:rPr>
          <w:rFonts w:ascii="Times New Roman"/>
          <w:b w:val="false"/>
          <w:i w:val="false"/>
          <w:color w:val="000000"/>
          <w:sz w:val="28"/>
        </w:rPr>
        <w:t>
      Өнімділігі 500 м</w:t>
      </w:r>
      <w:r>
        <w:rPr>
          <w:rFonts w:ascii="Times New Roman"/>
          <w:b w:val="false"/>
          <w:i w:val="false"/>
          <w:color w:val="000000"/>
          <w:vertAlign w:val="superscript"/>
        </w:rPr>
        <w:t>3</w:t>
      </w:r>
      <w:r>
        <w:rPr>
          <w:rFonts w:ascii="Times New Roman"/>
          <w:b w:val="false"/>
          <w:i w:val="false"/>
          <w:color w:val="000000"/>
          <w:sz w:val="28"/>
        </w:rPr>
        <w:t>/с жоғары вибрациялы електерде материалдарды, ал өнімділігі 250 м</w:t>
      </w:r>
      <w:r>
        <w:rPr>
          <w:rFonts w:ascii="Times New Roman"/>
          <w:b w:val="false"/>
          <w:i w:val="false"/>
          <w:color w:val="000000"/>
          <w:vertAlign w:val="superscript"/>
        </w:rPr>
        <w:t>3</w:t>
      </w:r>
      <w:r>
        <w:rPr>
          <w:rFonts w:ascii="Times New Roman"/>
          <w:b w:val="false"/>
          <w:i w:val="false"/>
          <w:color w:val="000000"/>
          <w:sz w:val="28"/>
        </w:rPr>
        <w:t>/ч жоғары вибрациялы електерде алмаз құрамды материалдарды електеу процесін жүргізу кезінде - 4-разряд.</w:t>
      </w:r>
    </w:p>
    <w:bookmarkStart w:name="z1818" w:id="410"/>
    <w:p>
      <w:pPr>
        <w:spacing w:after="0"/>
        <w:ind w:left="0"/>
        <w:jc w:val="both"/>
      </w:pPr>
      <w:r>
        <w:rPr>
          <w:rFonts w:ascii="Times New Roman"/>
          <w:b w:val="false"/>
          <w:i w:val="false"/>
          <w:color w:val="000000"/>
          <w:sz w:val="28"/>
        </w:rPr>
        <w:t>
      60. Дозалаушы</w:t>
      </w:r>
    </w:p>
    <w:bookmarkEnd w:id="410"/>
    <w:bookmarkStart w:name="z1819" w:id="411"/>
    <w:p>
      <w:pPr>
        <w:spacing w:after="0"/>
        <w:ind w:left="0"/>
        <w:jc w:val="both"/>
      </w:pPr>
      <w:r>
        <w:rPr>
          <w:rFonts w:ascii="Times New Roman"/>
          <w:b w:val="false"/>
          <w:i w:val="false"/>
          <w:color w:val="000000"/>
          <w:sz w:val="28"/>
        </w:rPr>
        <w:t>
      Параграф 1. Дозалаушы, 2-разряд</w:t>
      </w:r>
    </w:p>
    <w:bookmarkEnd w:id="411"/>
    <w:bookmarkStart w:name="z1820" w:id="412"/>
    <w:p>
      <w:pPr>
        <w:spacing w:after="0"/>
        <w:ind w:left="0"/>
        <w:jc w:val="both"/>
      </w:pPr>
      <w:r>
        <w:rPr>
          <w:rFonts w:ascii="Times New Roman"/>
          <w:b w:val="false"/>
          <w:i w:val="false"/>
          <w:color w:val="000000"/>
          <w:sz w:val="28"/>
        </w:rPr>
        <w:t>
      219. Жұмыс сипаттамасы:</w:t>
      </w:r>
    </w:p>
    <w:bookmarkEnd w:id="412"/>
    <w:p>
      <w:pPr>
        <w:spacing w:after="0"/>
        <w:ind w:left="0"/>
        <w:jc w:val="both"/>
      </w:pPr>
      <w:r>
        <w:rPr>
          <w:rFonts w:ascii="Times New Roman"/>
          <w:b w:val="false"/>
          <w:i w:val="false"/>
          <w:color w:val="000000"/>
          <w:sz w:val="28"/>
        </w:rPr>
        <w:t>
      өнімділігі 60 т/с дейінгі дозалаушы құрылғыларды (қондырғыларды) басқару;</w:t>
      </w:r>
    </w:p>
    <w:p>
      <w:pPr>
        <w:spacing w:after="0"/>
        <w:ind w:left="0"/>
        <w:jc w:val="both"/>
      </w:pPr>
      <w:r>
        <w:rPr>
          <w:rFonts w:ascii="Times New Roman"/>
          <w:b w:val="false"/>
          <w:i w:val="false"/>
          <w:color w:val="000000"/>
          <w:sz w:val="28"/>
        </w:rPr>
        <w:t>
      қоректендіргіштерге, реагент құбырларына, төрт секцияға дейінгі дозалаушы қондырғыларына қызмет көрсету және олардың үздіксіз жұмысын қамтамасыз ету; шихта компоненттерін, массаларын дозалау;</w:t>
      </w:r>
    </w:p>
    <w:p>
      <w:pPr>
        <w:spacing w:after="0"/>
        <w:ind w:left="0"/>
        <w:jc w:val="both"/>
      </w:pPr>
      <w:r>
        <w:rPr>
          <w:rFonts w:ascii="Times New Roman"/>
          <w:b w:val="false"/>
          <w:i w:val="false"/>
          <w:color w:val="000000"/>
          <w:sz w:val="28"/>
        </w:rPr>
        <w:t>
      шикізаттың дозалаушы және араластырушы құрылғыларға біркелкі берілуін реттеу;</w:t>
      </w:r>
    </w:p>
    <w:p>
      <w:pPr>
        <w:spacing w:after="0"/>
        <w:ind w:left="0"/>
        <w:jc w:val="both"/>
      </w:pPr>
      <w:r>
        <w:rPr>
          <w:rFonts w:ascii="Times New Roman"/>
          <w:b w:val="false"/>
          <w:i w:val="false"/>
          <w:color w:val="000000"/>
          <w:sz w:val="28"/>
        </w:rPr>
        <w:t>
      келіп түсетін реагент ерітінділерін жұмсау ыдыстары пен қоректендіру нүктелеріне тасымалдау және таратып бөлу; шихтаның құрамдас бөліктерінің немесе массаның тасымалдаушы құрылғыларға немесе қоректендіргіштерге, қалыптарға, тараға немесе технологиялық жабдыққа дұрыс берілуін кезеңдеп өлшеу;</w:t>
      </w:r>
    </w:p>
    <w:p>
      <w:pPr>
        <w:spacing w:after="0"/>
        <w:ind w:left="0"/>
        <w:jc w:val="both"/>
      </w:pPr>
      <w:r>
        <w:rPr>
          <w:rFonts w:ascii="Times New Roman"/>
          <w:b w:val="false"/>
          <w:i w:val="false"/>
          <w:color w:val="000000"/>
          <w:sz w:val="28"/>
        </w:rPr>
        <w:t>
      берілген құрамды алу үшін концентраттар мен шихтаны араластыру; шихталатын материалдардың сапасын бақылау;</w:t>
      </w:r>
    </w:p>
    <w:p>
      <w:pPr>
        <w:spacing w:after="0"/>
        <w:ind w:left="0"/>
        <w:jc w:val="both"/>
      </w:pPr>
      <w:r>
        <w:rPr>
          <w:rFonts w:ascii="Times New Roman"/>
          <w:b w:val="false"/>
          <w:i w:val="false"/>
          <w:color w:val="000000"/>
          <w:sz w:val="28"/>
        </w:rPr>
        <w:t>
      реагент ерітіндісі концентрациясын бақылау өлшеулерін жүргізу;</w:t>
      </w:r>
    </w:p>
    <w:p>
      <w:pPr>
        <w:spacing w:after="0"/>
        <w:ind w:left="0"/>
        <w:jc w:val="both"/>
      </w:pPr>
      <w:r>
        <w:rPr>
          <w:rFonts w:ascii="Times New Roman"/>
          <w:b w:val="false"/>
          <w:i w:val="false"/>
          <w:color w:val="000000"/>
          <w:sz w:val="28"/>
        </w:rPr>
        <w:t>
      түрлі дозалаушы құрылғылардың (қондырғылардың) және қосалқы жабдықтардың жұмысын қадағалау, оларды қосу және тоқтату; реагент ерітіндісінің уақыт бірлігіне және өңделетін кен тоннасына шаққандағы жұмсалуын есептеу;</w:t>
      </w:r>
    </w:p>
    <w:p>
      <w:pPr>
        <w:spacing w:after="0"/>
        <w:ind w:left="0"/>
        <w:jc w:val="both"/>
      </w:pPr>
      <w:r>
        <w:rPr>
          <w:rFonts w:ascii="Times New Roman"/>
          <w:b w:val="false"/>
          <w:i w:val="false"/>
          <w:color w:val="000000"/>
          <w:sz w:val="28"/>
        </w:rPr>
        <w:t>
      қызмет көрсететін жабдық жұмысындағы ұсақ ақауларды анықтау және жою;</w:t>
      </w:r>
    </w:p>
    <w:p>
      <w:pPr>
        <w:spacing w:after="0"/>
        <w:ind w:left="0"/>
        <w:jc w:val="both"/>
      </w:pPr>
      <w:r>
        <w:rPr>
          <w:rFonts w:ascii="Times New Roman"/>
          <w:b w:val="false"/>
          <w:i w:val="false"/>
          <w:color w:val="000000"/>
          <w:sz w:val="28"/>
        </w:rPr>
        <w:t>
      реагент бактарын ерімейтін шөгіндіден кезеңдеп тазартып тұру;</w:t>
      </w:r>
    </w:p>
    <w:p>
      <w:pPr>
        <w:spacing w:after="0"/>
        <w:ind w:left="0"/>
        <w:jc w:val="both"/>
      </w:pPr>
      <w:r>
        <w:rPr>
          <w:rFonts w:ascii="Times New Roman"/>
          <w:b w:val="false"/>
          <w:i w:val="false"/>
          <w:color w:val="000000"/>
          <w:sz w:val="28"/>
        </w:rPr>
        <w:t>
      қаптарды немесе контейнерлерге концентрат толтыру және оларды өлшеу; қалыптарға масса толтыру;</w:t>
      </w:r>
    </w:p>
    <w:p>
      <w:pPr>
        <w:spacing w:after="0"/>
        <w:ind w:left="0"/>
        <w:jc w:val="both"/>
      </w:pPr>
      <w:r>
        <w:rPr>
          <w:rFonts w:ascii="Times New Roman"/>
          <w:b w:val="false"/>
          <w:i w:val="false"/>
          <w:color w:val="000000"/>
          <w:sz w:val="28"/>
        </w:rPr>
        <w:t>
      қаптарды штабельдерге салу.</w:t>
      </w:r>
    </w:p>
    <w:bookmarkStart w:name="z1832" w:id="413"/>
    <w:p>
      <w:pPr>
        <w:spacing w:after="0"/>
        <w:ind w:left="0"/>
        <w:jc w:val="both"/>
      </w:pPr>
      <w:r>
        <w:rPr>
          <w:rFonts w:ascii="Times New Roman"/>
          <w:b w:val="false"/>
          <w:i w:val="false"/>
          <w:color w:val="000000"/>
          <w:sz w:val="28"/>
        </w:rPr>
        <w:t>
      220. Білуге тиіс:</w:t>
      </w:r>
    </w:p>
    <w:bookmarkEnd w:id="413"/>
    <w:p>
      <w:pPr>
        <w:spacing w:after="0"/>
        <w:ind w:left="0"/>
        <w:jc w:val="both"/>
      </w:pPr>
      <w:r>
        <w:rPr>
          <w:rFonts w:ascii="Times New Roman"/>
          <w:b w:val="false"/>
          <w:i w:val="false"/>
          <w:color w:val="000000"/>
          <w:sz w:val="28"/>
        </w:rPr>
        <w:t>
      шихта құрамын; шихта құрамын есептеудің тәсілі мен әдістерін; шикізаттың сапалық көрсеткіштерін (фракциялық құрамын, ылғалдылығын және тағы басқа) анықтау әдістемесін;</w:t>
      </w:r>
    </w:p>
    <w:p>
      <w:pPr>
        <w:spacing w:after="0"/>
        <w:ind w:left="0"/>
        <w:jc w:val="both"/>
      </w:pPr>
      <w:r>
        <w:rPr>
          <w:rFonts w:ascii="Times New Roman"/>
          <w:b w:val="false"/>
          <w:i w:val="false"/>
          <w:color w:val="000000"/>
          <w:sz w:val="28"/>
        </w:rPr>
        <w:t>
      реагент концентрациясын өлшеу тәсілдерін; флотация кезіндегі реагенттердің нысанын және олардың номенклатурасын; дозалаушы, араластырушы құрылғылар мен қосалқы жабдықтың құрылымы мен жұмыс принципін;</w:t>
      </w:r>
    </w:p>
    <w:p>
      <w:pPr>
        <w:spacing w:after="0"/>
        <w:ind w:left="0"/>
        <w:jc w:val="both"/>
      </w:pPr>
      <w:r>
        <w:rPr>
          <w:rFonts w:ascii="Times New Roman"/>
          <w:b w:val="false"/>
          <w:i w:val="false"/>
          <w:color w:val="000000"/>
          <w:sz w:val="28"/>
        </w:rPr>
        <w:t>
      аппараттар тізбегінің технологиялық сызбасын;</w:t>
      </w:r>
    </w:p>
    <w:p>
      <w:pPr>
        <w:spacing w:after="0"/>
        <w:ind w:left="0"/>
        <w:jc w:val="both"/>
      </w:pPr>
      <w:r>
        <w:rPr>
          <w:rFonts w:ascii="Times New Roman"/>
          <w:b w:val="false"/>
          <w:i w:val="false"/>
          <w:color w:val="000000"/>
          <w:sz w:val="28"/>
        </w:rPr>
        <w:t>
      реагент құбырлары мен реагенттерді беру нүктелерінің сызбасын; қызмет көрсететін жабдықты қосу, тоқтату және реттеу ережесін; уытты реагенттерді дозалау нүктесі көп болған кезде қолдану тәсілдерін; қызмет көрсететін жабдықтың дабылдату және автоблокировка сызбасын;</w:t>
      </w:r>
    </w:p>
    <w:p>
      <w:pPr>
        <w:spacing w:after="0"/>
        <w:ind w:left="0"/>
        <w:jc w:val="both"/>
      </w:pPr>
      <w:r>
        <w:rPr>
          <w:rFonts w:ascii="Times New Roman"/>
          <w:b w:val="false"/>
          <w:i w:val="false"/>
          <w:color w:val="000000"/>
          <w:sz w:val="28"/>
        </w:rPr>
        <w:t>
      автоматты жүйелермен дозалаудың берілген режимін орнату есеп жүргізу әдістерін;</w:t>
      </w:r>
    </w:p>
    <w:p>
      <w:pPr>
        <w:spacing w:after="0"/>
        <w:ind w:left="0"/>
        <w:jc w:val="both"/>
      </w:pPr>
      <w:r>
        <w:rPr>
          <w:rFonts w:ascii="Times New Roman"/>
          <w:b w:val="false"/>
          <w:i w:val="false"/>
          <w:color w:val="000000"/>
          <w:sz w:val="28"/>
        </w:rPr>
        <w:t>
      концентраттарды буып-түю, таңбалау және таразыда өлшеу ережесін; реагенттердің есебі мен сақтау ережесін; қызмет көрсететін жабдықты ақауларын жою әдістерін.</w:t>
      </w:r>
    </w:p>
    <w:p>
      <w:pPr>
        <w:spacing w:after="0"/>
        <w:ind w:left="0"/>
        <w:jc w:val="both"/>
      </w:pPr>
      <w:r>
        <w:rPr>
          <w:rFonts w:ascii="Times New Roman"/>
          <w:b w:val="false"/>
          <w:i w:val="false"/>
          <w:color w:val="000000"/>
          <w:sz w:val="28"/>
        </w:rPr>
        <w:t>
      Өнімділігі 60 т/с. артық және 400 т/с дейінгі дозалаушы құрылғыларды басқару кезінде; реагент құбырларға, бір секцияға шаққанда реагенттердің сомаланған шығысы 20 м</w:t>
      </w:r>
      <w:r>
        <w:rPr>
          <w:rFonts w:ascii="Times New Roman"/>
          <w:b w:val="false"/>
          <w:i w:val="false"/>
          <w:color w:val="000000"/>
          <w:vertAlign w:val="superscript"/>
        </w:rPr>
        <w:t>3</w:t>
      </w:r>
      <w:r>
        <w:rPr>
          <w:rFonts w:ascii="Times New Roman"/>
          <w:b w:val="false"/>
          <w:i w:val="false"/>
          <w:color w:val="000000"/>
          <w:sz w:val="28"/>
        </w:rPr>
        <w:t>/с дейінгі төрт және одан да көп секциялы дозалаушы құрылғыларға қызмет көрсету кезінде - 3-разряд;</w:t>
      </w:r>
    </w:p>
    <w:p>
      <w:pPr>
        <w:spacing w:after="0"/>
        <w:ind w:left="0"/>
        <w:jc w:val="both"/>
      </w:pPr>
      <w:r>
        <w:rPr>
          <w:rFonts w:ascii="Times New Roman"/>
          <w:b w:val="false"/>
          <w:i w:val="false"/>
          <w:color w:val="000000"/>
          <w:sz w:val="28"/>
        </w:rPr>
        <w:t>
      Өнімділігі 400 т/с артық дозалаушы құрылғыларды басқару кезінде; реагент құбырларға, бір секцияға шаққанда реагенттердің сомаланған шығысы 20 м</w:t>
      </w:r>
      <w:r>
        <w:rPr>
          <w:rFonts w:ascii="Times New Roman"/>
          <w:b w:val="false"/>
          <w:i w:val="false"/>
          <w:color w:val="000000"/>
          <w:vertAlign w:val="superscript"/>
        </w:rPr>
        <w:t>3</w:t>
      </w:r>
      <w:r>
        <w:rPr>
          <w:rFonts w:ascii="Times New Roman"/>
          <w:b w:val="false"/>
          <w:i w:val="false"/>
          <w:color w:val="000000"/>
          <w:sz w:val="28"/>
        </w:rPr>
        <w:t>/с артық төрт және одан да көп секциялы дозалаушы құрылғыларға қызмет көрсету кезінде - 4-разряд.</w:t>
      </w:r>
    </w:p>
    <w:bookmarkStart w:name="z1841" w:id="414"/>
    <w:p>
      <w:pPr>
        <w:spacing w:after="0"/>
        <w:ind w:left="0"/>
        <w:jc w:val="both"/>
      </w:pPr>
      <w:r>
        <w:rPr>
          <w:rFonts w:ascii="Times New Roman"/>
          <w:b w:val="false"/>
          <w:i w:val="false"/>
          <w:color w:val="000000"/>
          <w:sz w:val="28"/>
        </w:rPr>
        <w:t>
      61. Жармалаушы</w:t>
      </w:r>
    </w:p>
    <w:bookmarkEnd w:id="414"/>
    <w:bookmarkStart w:name="z1842" w:id="415"/>
    <w:p>
      <w:pPr>
        <w:spacing w:after="0"/>
        <w:ind w:left="0"/>
        <w:jc w:val="both"/>
      </w:pPr>
      <w:r>
        <w:rPr>
          <w:rFonts w:ascii="Times New Roman"/>
          <w:b w:val="false"/>
          <w:i w:val="false"/>
          <w:color w:val="000000"/>
          <w:sz w:val="28"/>
        </w:rPr>
        <w:t>
      Параграф 1. Жармалаушы</w:t>
      </w:r>
    </w:p>
    <w:bookmarkEnd w:id="415"/>
    <w:bookmarkStart w:name="z1843" w:id="416"/>
    <w:p>
      <w:pPr>
        <w:spacing w:after="0"/>
        <w:ind w:left="0"/>
        <w:jc w:val="both"/>
      </w:pPr>
      <w:r>
        <w:rPr>
          <w:rFonts w:ascii="Times New Roman"/>
          <w:b w:val="false"/>
          <w:i w:val="false"/>
          <w:color w:val="000000"/>
          <w:sz w:val="28"/>
        </w:rPr>
        <w:t>
      221. Жұмыс сипаттамасы:</w:t>
      </w:r>
    </w:p>
    <w:bookmarkEnd w:id="416"/>
    <w:p>
      <w:pPr>
        <w:spacing w:after="0"/>
        <w:ind w:left="0"/>
        <w:jc w:val="both"/>
      </w:pPr>
      <w:r>
        <w:rPr>
          <w:rFonts w:ascii="Times New Roman"/>
          <w:b w:val="false"/>
          <w:i w:val="false"/>
          <w:color w:val="000000"/>
          <w:sz w:val="28"/>
        </w:rPr>
        <w:t>
      шикізатты, материалдарды, жартылай шикізаттарды жармалағыштарда, жармалау агрегаттарында, түрлі жүйедегі жармалау-сұрыптауқондырғыларында, дезинтеграторларда, копрларда, ол немесе механикалық елеуіштерде, електерде сұрыптап (елеумен), електеумен, кептіре отырып, кесумен (немесе онсыз) құрғақ және сулы тәсілмен ірі, орташа және ұсақ жармалау процесін жүргізу;</w:t>
      </w:r>
    </w:p>
    <w:p>
      <w:pPr>
        <w:spacing w:after="0"/>
        <w:ind w:left="0"/>
        <w:jc w:val="both"/>
      </w:pPr>
      <w:r>
        <w:rPr>
          <w:rFonts w:ascii="Times New Roman"/>
          <w:b w:val="false"/>
          <w:i w:val="false"/>
          <w:color w:val="000000"/>
          <w:sz w:val="28"/>
        </w:rPr>
        <w:t>
      қызмет көрсететін жабдықтың және май шаруашылығының техникалық жай-күйін қадағалау; жабдықты қарау және тазалау;</w:t>
      </w:r>
    </w:p>
    <w:p>
      <w:pPr>
        <w:spacing w:after="0"/>
        <w:ind w:left="0"/>
        <w:jc w:val="both"/>
      </w:pPr>
      <w:r>
        <w:rPr>
          <w:rFonts w:ascii="Times New Roman"/>
          <w:b w:val="false"/>
          <w:i w:val="false"/>
          <w:color w:val="000000"/>
          <w:sz w:val="28"/>
        </w:rPr>
        <w:t>
      дабылды қабылдау және беру;</w:t>
      </w:r>
    </w:p>
    <w:p>
      <w:pPr>
        <w:spacing w:after="0"/>
        <w:ind w:left="0"/>
        <w:jc w:val="both"/>
      </w:pPr>
      <w:r>
        <w:rPr>
          <w:rFonts w:ascii="Times New Roman"/>
          <w:b w:val="false"/>
          <w:i w:val="false"/>
          <w:color w:val="000000"/>
          <w:sz w:val="28"/>
        </w:rPr>
        <w:t>
      жармалағыштарды, қоректендіргіштерді, жармалағышты қоректендіретін конвейерлерді қосу және тоқтату;</w:t>
      </w:r>
    </w:p>
    <w:p>
      <w:pPr>
        <w:spacing w:after="0"/>
        <w:ind w:left="0"/>
        <w:jc w:val="both"/>
      </w:pPr>
      <w:r>
        <w:rPr>
          <w:rFonts w:ascii="Times New Roman"/>
          <w:b w:val="false"/>
          <w:i w:val="false"/>
          <w:color w:val="000000"/>
          <w:sz w:val="28"/>
        </w:rPr>
        <w:t>
      шикізат пен материалдың жармалағышқа, електерге, елеуіштерге, қоректендіргіштерге, конвейерлер мен басқа да қызмет көрсететін жабдықтарға біркелкі түсуін қадағалау;</w:t>
      </w:r>
    </w:p>
    <w:p>
      <w:pPr>
        <w:spacing w:after="0"/>
        <w:ind w:left="0"/>
        <w:jc w:val="both"/>
      </w:pPr>
      <w:r>
        <w:rPr>
          <w:rFonts w:ascii="Times New Roman"/>
          <w:b w:val="false"/>
          <w:i w:val="false"/>
          <w:color w:val="000000"/>
          <w:sz w:val="28"/>
        </w:rPr>
        <w:t>
      суландыруға судың берілуін, шикізаттың, материалдың түріне және оның ірілігіне қарай жармалағыштың жұмыс механизмдері арасында біркелкі толтырылуы мен жылдамдығын, өнімділігін реттеу;</w:t>
      </w:r>
    </w:p>
    <w:p>
      <w:pPr>
        <w:spacing w:after="0"/>
        <w:ind w:left="0"/>
        <w:jc w:val="both"/>
      </w:pPr>
      <w:r>
        <w:rPr>
          <w:rFonts w:ascii="Times New Roman"/>
          <w:b w:val="false"/>
          <w:i w:val="false"/>
          <w:color w:val="000000"/>
          <w:sz w:val="28"/>
        </w:rPr>
        <w:t>
      шикізат пен материалды жармалау сапасын (сыртқы белгісіне немесе елеуіш талдауына қарай) және шихта ылғалының біркелкілігін бақылау; жармалағыш жұмысын қашықтықтан басқару;</w:t>
      </w:r>
    </w:p>
    <w:p>
      <w:pPr>
        <w:spacing w:after="0"/>
        <w:ind w:left="0"/>
        <w:jc w:val="both"/>
      </w:pPr>
      <w:r>
        <w:rPr>
          <w:rFonts w:ascii="Times New Roman"/>
          <w:b w:val="false"/>
          <w:i w:val="false"/>
          <w:color w:val="000000"/>
          <w:sz w:val="28"/>
        </w:rPr>
        <w:t>
      жармалағыштан шойтастарды, бөге заттарды, сапасыз шикізат пен материалды ілмектеу және алу кезінде көтеру-тасымалдау жабдығын басқару;</w:t>
      </w:r>
    </w:p>
    <w:p>
      <w:pPr>
        <w:spacing w:after="0"/>
        <w:ind w:left="0"/>
        <w:jc w:val="both"/>
      </w:pPr>
      <w:r>
        <w:rPr>
          <w:rFonts w:ascii="Times New Roman"/>
          <w:b w:val="false"/>
          <w:i w:val="false"/>
          <w:color w:val="000000"/>
          <w:sz w:val="28"/>
        </w:rPr>
        <w:t>
      жармалау процесінің аяқталғанын анықтау және жармаланған материалды сұрыптылығына қарай бункерлерге таратып салу; гидротозаңсыздандыру жүйесін қосу және ажырату, тозаң жинағыш жұмысын тексеру;</w:t>
      </w:r>
    </w:p>
    <w:p>
      <w:pPr>
        <w:spacing w:after="0"/>
        <w:ind w:left="0"/>
        <w:jc w:val="both"/>
      </w:pPr>
      <w:r>
        <w:rPr>
          <w:rFonts w:ascii="Times New Roman"/>
          <w:b w:val="false"/>
          <w:i w:val="false"/>
          <w:color w:val="000000"/>
          <w:sz w:val="28"/>
        </w:rPr>
        <w:t>
      жармаланған шикізатты қайталап жармалауға немесе келесі қайта өңдеуге, сақтауға беру;</w:t>
      </w:r>
    </w:p>
    <w:p>
      <w:pPr>
        <w:spacing w:after="0"/>
        <w:ind w:left="0"/>
        <w:jc w:val="both"/>
      </w:pPr>
      <w:r>
        <w:rPr>
          <w:rFonts w:ascii="Times New Roman"/>
          <w:b w:val="false"/>
          <w:i w:val="false"/>
          <w:color w:val="000000"/>
          <w:sz w:val="28"/>
        </w:rPr>
        <w:t>
      дабылдарды қадағалау, іштен жану қозғағышымен жұмыс кезінде машиналарға жанармай құю;</w:t>
      </w:r>
    </w:p>
    <w:p>
      <w:pPr>
        <w:spacing w:after="0"/>
        <w:ind w:left="0"/>
        <w:jc w:val="both"/>
      </w:pPr>
      <w:r>
        <w:rPr>
          <w:rFonts w:ascii="Times New Roman"/>
          <w:b w:val="false"/>
          <w:i w:val="false"/>
          <w:color w:val="000000"/>
          <w:sz w:val="28"/>
        </w:rPr>
        <w:t>
      сынамаларды жармалау, жеткізу және бөлшектеу;</w:t>
      </w:r>
    </w:p>
    <w:p>
      <w:pPr>
        <w:spacing w:after="0"/>
        <w:ind w:left="0"/>
        <w:jc w:val="both"/>
      </w:pPr>
      <w:r>
        <w:rPr>
          <w:rFonts w:ascii="Times New Roman"/>
          <w:b w:val="false"/>
          <w:i w:val="false"/>
          <w:color w:val="000000"/>
          <w:sz w:val="28"/>
        </w:rPr>
        <w:t>
      сынамаларға биркаларды, шнуроктарды, қапшықтарды дайындау; сынамаларды өлшеу, араластыру, қысқарту;</w:t>
      </w:r>
    </w:p>
    <w:p>
      <w:pPr>
        <w:spacing w:after="0"/>
        <w:ind w:left="0"/>
        <w:jc w:val="both"/>
      </w:pPr>
      <w:r>
        <w:rPr>
          <w:rFonts w:ascii="Times New Roman"/>
          <w:b w:val="false"/>
          <w:i w:val="false"/>
          <w:color w:val="000000"/>
          <w:sz w:val="28"/>
        </w:rPr>
        <w:t>
      жұмысталған сынамаларды үйіндіге жіберу;</w:t>
      </w:r>
    </w:p>
    <w:p>
      <w:pPr>
        <w:spacing w:after="0"/>
        <w:ind w:left="0"/>
        <w:jc w:val="both"/>
      </w:pPr>
      <w:r>
        <w:rPr>
          <w:rFonts w:ascii="Times New Roman"/>
          <w:b w:val="false"/>
          <w:i w:val="false"/>
          <w:color w:val="000000"/>
          <w:sz w:val="28"/>
        </w:rPr>
        <w:t>
      бөліп салу, биркаларды бекіту және сынамаларды буып-түю;</w:t>
      </w:r>
    </w:p>
    <w:p>
      <w:pPr>
        <w:spacing w:after="0"/>
        <w:ind w:left="0"/>
        <w:jc w:val="both"/>
      </w:pPr>
      <w:r>
        <w:rPr>
          <w:rFonts w:ascii="Times New Roman"/>
          <w:b w:val="false"/>
          <w:i w:val="false"/>
          <w:color w:val="000000"/>
          <w:sz w:val="28"/>
        </w:rPr>
        <w:t>
      қызмет көрсету аймағындағы шашындыларды жинау;</w:t>
      </w:r>
    </w:p>
    <w:p>
      <w:pPr>
        <w:spacing w:after="0"/>
        <w:ind w:left="0"/>
        <w:jc w:val="both"/>
      </w:pPr>
      <w:r>
        <w:rPr>
          <w:rFonts w:ascii="Times New Roman"/>
          <w:b w:val="false"/>
          <w:i w:val="false"/>
          <w:color w:val="000000"/>
          <w:sz w:val="28"/>
        </w:rPr>
        <w:t>
      қызмет көрсететін жабдықтың ақауларын анықтау және жою, оны жөндеу дайындығына және жөндеуге қатысу;</w:t>
      </w:r>
    </w:p>
    <w:p>
      <w:pPr>
        <w:spacing w:after="0"/>
        <w:ind w:left="0"/>
        <w:jc w:val="both"/>
      </w:pPr>
      <w:r>
        <w:rPr>
          <w:rFonts w:ascii="Times New Roman"/>
          <w:b w:val="false"/>
          <w:i w:val="false"/>
          <w:color w:val="000000"/>
          <w:sz w:val="28"/>
        </w:rPr>
        <w:t>
      ілмектеу жұмыстарын орындау.</w:t>
      </w:r>
    </w:p>
    <w:bookmarkStart w:name="z1862" w:id="417"/>
    <w:p>
      <w:pPr>
        <w:spacing w:after="0"/>
        <w:ind w:left="0"/>
        <w:jc w:val="both"/>
      </w:pPr>
      <w:r>
        <w:rPr>
          <w:rFonts w:ascii="Times New Roman"/>
          <w:b w:val="false"/>
          <w:i w:val="false"/>
          <w:color w:val="000000"/>
          <w:sz w:val="28"/>
        </w:rPr>
        <w:t>
      222. Білуге тиіс:</w:t>
      </w:r>
    </w:p>
    <w:bookmarkEnd w:id="417"/>
    <w:p>
      <w:pPr>
        <w:spacing w:after="0"/>
        <w:ind w:left="0"/>
        <w:jc w:val="both"/>
      </w:pPr>
      <w:r>
        <w:rPr>
          <w:rFonts w:ascii="Times New Roman"/>
          <w:b w:val="false"/>
          <w:i w:val="false"/>
          <w:color w:val="000000"/>
          <w:sz w:val="28"/>
        </w:rPr>
        <w:t>
      жармалағыштардың, жармалау агрегаттарының, түрлі жүйедегі жармалау-сұрыптау қондырғыларының, дезинтеграторлардың, копрлардың, електердің, көлік және аспирационды құрылғылардың, қосалқы жабдықтардың (кептіргіштердің, элеваторлардың және тағы басқа) құрылымын, жұмыс принципін және пайдалану ережесін;</w:t>
      </w:r>
    </w:p>
    <w:p>
      <w:pPr>
        <w:spacing w:after="0"/>
        <w:ind w:left="0"/>
        <w:jc w:val="both"/>
      </w:pPr>
      <w:r>
        <w:rPr>
          <w:rFonts w:ascii="Times New Roman"/>
          <w:b w:val="false"/>
          <w:i w:val="false"/>
          <w:color w:val="000000"/>
          <w:sz w:val="28"/>
        </w:rPr>
        <w:t>
      шикізатты жармалау қондырғысына беру сызбасын; қызмет көрсететін учаскенің технологиялық сызбасын; қызмет көрсететін жабдықты реттеу мен баптау ережесі мен тәсілдерін; жармалау, елеу режимін; өлшеу құралдарының нысаны мен жұмыс принципін; компоненттер рецептурасы (номенклатурасын) мен шихта жасау ережесін;</w:t>
      </w:r>
    </w:p>
    <w:p>
      <w:pPr>
        <w:spacing w:after="0"/>
        <w:ind w:left="0"/>
        <w:jc w:val="both"/>
      </w:pPr>
      <w:r>
        <w:rPr>
          <w:rFonts w:ascii="Times New Roman"/>
          <w:b w:val="false"/>
          <w:i w:val="false"/>
          <w:color w:val="000000"/>
          <w:sz w:val="28"/>
        </w:rPr>
        <w:t>
      материалдардың, жартылай фабрикаттардың жармалау сапасы мен дәрежесіне қойылатын талаптарды; дайын өнімнің, қалдықтың шығу нормасын және жол берілетін шығындарды; жармаланатын материалдардың, жартылай фабрикаттардың қасиеттері, нысаны мен түрлері, ерекше белгілері мен жармаланатын шикізаттың сапасына әсер етуі бойынша сыныптамасын;</w:t>
      </w:r>
    </w:p>
    <w:p>
      <w:pPr>
        <w:spacing w:after="0"/>
        <w:ind w:left="0"/>
        <w:jc w:val="both"/>
      </w:pPr>
      <w:r>
        <w:rPr>
          <w:rFonts w:ascii="Times New Roman"/>
          <w:b w:val="false"/>
          <w:i w:val="false"/>
          <w:color w:val="000000"/>
          <w:sz w:val="28"/>
        </w:rPr>
        <w:t>
      елеуіштердің нөмірлерін; қызмет көрсететін жабдықтың жүктеме нормасын, қосу мен тоқтату кезектілігін, реттеу және баптау ережесін, тиімді пайдалану шарттарын; жағармай түрлерін, қызмет көрсететін жабдықты майлау жүйесі мен режимін; қызмет көрсететін жабдықты блокировкалау, дабылдату және электр желісіне қосу сызбасын; қосу аппаратурасын, автоматизация және дабыл құралдарын пайдалану ережесін; шикізатты жармалау және тасымалдау кезінде тозаңсыздандыру тәсілдерін; қызмет көрсететін жабдықты герметизациялау құралдарын; елеуіш талдауын жүргізу ережесін;</w:t>
      </w:r>
    </w:p>
    <w:p>
      <w:pPr>
        <w:spacing w:after="0"/>
        <w:ind w:left="0"/>
        <w:jc w:val="both"/>
      </w:pPr>
      <w:r>
        <w:rPr>
          <w:rFonts w:ascii="Times New Roman"/>
          <w:b w:val="false"/>
          <w:i w:val="false"/>
          <w:color w:val="000000"/>
          <w:sz w:val="28"/>
        </w:rPr>
        <w:t>
      таразының құрылымын және таразыны, басқа да қолданылатын жабдық пен құралды пайдалану ережесін; сынама өңдеудің мақсаты, ережесі және нақты сызбасы; сынаманы өңдеудің түрлі стадияларында қолданылатын аспаптардың, айлабұйымдар мен аппаратураның құрылымын; шығарылатын өнімді сақтау, қоймалау, трафарет түсіру (таңбалау) ережесін; шығарылатын өнімге арналған техникалық шарттарды; қызмет көрсететін жабдық ақауларының туындау себептері мен оларды жою тәсілдерін; слесарь ісі негіздерін.</w:t>
      </w:r>
    </w:p>
    <w:p>
      <w:pPr>
        <w:spacing w:after="0"/>
        <w:ind w:left="0"/>
        <w:jc w:val="both"/>
      </w:pPr>
      <w:r>
        <w:rPr>
          <w:rFonts w:ascii="Times New Roman"/>
          <w:b w:val="false"/>
          <w:i w:val="false"/>
          <w:color w:val="000000"/>
          <w:sz w:val="28"/>
        </w:rPr>
        <w:t>
      Шикізатты, материалдарды, жартылай шикізаттарды (көмір мен сланецтен басқа) өнімділігі 50 т/с дейінгі жармалағыштарда, жармалау агрегаттарында, түрлі жүйедегі жармалау-сұрыпта қондырғыларында жармалау кезінде; көмір мен сланецті өнімділігі 400 т/с жармалағыштарда, жармалау агрегаттарында, түрлі жүйедегі жармалау-сұрыпта қондырғыларында жармалау кезінде; сынамаларды қолмен жармалау кезінде 2-разряд;</w:t>
      </w:r>
    </w:p>
    <w:p>
      <w:pPr>
        <w:spacing w:after="0"/>
        <w:ind w:left="0"/>
        <w:jc w:val="both"/>
      </w:pPr>
      <w:r>
        <w:rPr>
          <w:rFonts w:ascii="Times New Roman"/>
          <w:b w:val="false"/>
          <w:i w:val="false"/>
          <w:color w:val="000000"/>
          <w:sz w:val="28"/>
        </w:rPr>
        <w:t>
      Шикізатты, материалдарды, жартылай шикізаттарды (көмір мен сланецтен басқа) өнімділігі 50 т/с-тан 200 т/с. дейінгі жармалағыштарда, жармалау агрегаттарында, түрлі жүйедегі жармалау-сұрыптау қондырғыларында жармалау кезінде; көмір мен сланецті өнімділігі 400 т/с астам жармалағыштарда, жармалау агрегаттарында, түрлі жүйедегі жармалау-сұрыптау қондырғыларында жармалау кезінде; сынамаларды қолмен жармалау кезінде – 3-разряд;</w:t>
      </w:r>
    </w:p>
    <w:p>
      <w:pPr>
        <w:spacing w:after="0"/>
        <w:ind w:left="0"/>
        <w:jc w:val="both"/>
      </w:pPr>
      <w:r>
        <w:rPr>
          <w:rFonts w:ascii="Times New Roman"/>
          <w:b w:val="false"/>
          <w:i w:val="false"/>
          <w:color w:val="000000"/>
          <w:sz w:val="28"/>
        </w:rPr>
        <w:t>
      Шикізатты, материалдарды, жартылай шикізаттарды (көмір мен сланецтен басқа) өнімділігі 200 т/с. артық 700 т/с дейінгі жармалағыштарда, жармалау агрегаттарында, түрлі жүйедегі жармалау-сұрыптау қондырғыларында жармалау кезінде - 4-разряд;</w:t>
      </w:r>
    </w:p>
    <w:p>
      <w:pPr>
        <w:spacing w:after="0"/>
        <w:ind w:left="0"/>
        <w:jc w:val="both"/>
      </w:pPr>
      <w:r>
        <w:rPr>
          <w:rFonts w:ascii="Times New Roman"/>
          <w:b w:val="false"/>
          <w:i w:val="false"/>
          <w:color w:val="000000"/>
          <w:sz w:val="28"/>
        </w:rPr>
        <w:t>
      Шикізатты, материалдарды, жартылай шикізаттарды (көмір мен сланецтен басқа) өнімділігі 700 т/с. артық 1500 т/с дейінгі жармалағыштарда, жармалау агрегаттарында, түрлі жүйедегі жармалау-сұрыптау қондырғыларында жармалау кезінде - 5-разряд;</w:t>
      </w:r>
    </w:p>
    <w:p>
      <w:pPr>
        <w:spacing w:after="0"/>
        <w:ind w:left="0"/>
        <w:jc w:val="both"/>
      </w:pPr>
      <w:r>
        <w:rPr>
          <w:rFonts w:ascii="Times New Roman"/>
          <w:b w:val="false"/>
          <w:i w:val="false"/>
          <w:color w:val="000000"/>
          <w:sz w:val="28"/>
        </w:rPr>
        <w:t>
      Шикізатты, материалдарды, жартылай шикізаттарды (көмір мен сланецтен басқа) өнімділігі 1500 т/с. артық жармалағыштарда, жармалау агрегаттарында, түрлі жүйедегі жармалау-сұрыптау қондырғыларында жармалау кезінде – 6-разряд.</w:t>
      </w:r>
    </w:p>
    <w:bookmarkStart w:name="z1873" w:id="418"/>
    <w:p>
      <w:pPr>
        <w:spacing w:after="0"/>
        <w:ind w:left="0"/>
        <w:jc w:val="both"/>
      </w:pPr>
      <w:r>
        <w:rPr>
          <w:rFonts w:ascii="Times New Roman"/>
          <w:b w:val="false"/>
          <w:i w:val="false"/>
          <w:color w:val="000000"/>
          <w:sz w:val="28"/>
        </w:rPr>
        <w:t>
      Ескертпе. Бірнеше жармалағышқа қызмет көрсету кезінде тарифтеу жұмыстағы жармалағыштардың сомаланған өнімділігі бойынша жүргізіледі.</w:t>
      </w:r>
    </w:p>
    <w:bookmarkEnd w:id="418"/>
    <w:bookmarkStart w:name="z1874" w:id="419"/>
    <w:p>
      <w:pPr>
        <w:spacing w:after="0"/>
        <w:ind w:left="0"/>
        <w:jc w:val="both"/>
      </w:pPr>
      <w:r>
        <w:rPr>
          <w:rFonts w:ascii="Times New Roman"/>
          <w:b w:val="false"/>
          <w:i w:val="false"/>
          <w:color w:val="000000"/>
          <w:sz w:val="28"/>
        </w:rPr>
        <w:t>
      62. Тиеуші</w:t>
      </w:r>
    </w:p>
    <w:bookmarkEnd w:id="419"/>
    <w:bookmarkStart w:name="z1875" w:id="420"/>
    <w:p>
      <w:pPr>
        <w:spacing w:after="0"/>
        <w:ind w:left="0"/>
        <w:jc w:val="both"/>
      </w:pPr>
      <w:r>
        <w:rPr>
          <w:rFonts w:ascii="Times New Roman"/>
          <w:b w:val="false"/>
          <w:i w:val="false"/>
          <w:color w:val="000000"/>
          <w:sz w:val="28"/>
        </w:rPr>
        <w:t>
      Параграф 1. Тиеуші, 1-разряд</w:t>
      </w:r>
    </w:p>
    <w:bookmarkEnd w:id="420"/>
    <w:bookmarkStart w:name="z1876" w:id="421"/>
    <w:p>
      <w:pPr>
        <w:spacing w:after="0"/>
        <w:ind w:left="0"/>
        <w:jc w:val="both"/>
      </w:pPr>
      <w:r>
        <w:rPr>
          <w:rFonts w:ascii="Times New Roman"/>
          <w:b w:val="false"/>
          <w:i w:val="false"/>
          <w:color w:val="000000"/>
          <w:sz w:val="28"/>
        </w:rPr>
        <w:t>
      223. Жұмыс сипаттамасы:</w:t>
      </w:r>
    </w:p>
    <w:bookmarkEnd w:id="421"/>
    <w:p>
      <w:pPr>
        <w:spacing w:after="0"/>
        <w:ind w:left="0"/>
        <w:jc w:val="both"/>
      </w:pPr>
      <w:r>
        <w:rPr>
          <w:rFonts w:ascii="Times New Roman"/>
          <w:b w:val="false"/>
          <w:i w:val="false"/>
          <w:color w:val="000000"/>
          <w:sz w:val="28"/>
        </w:rPr>
        <w:t>
      материалдарды қызмет көрсететін аспаптың немесе агрегаттың шұңқырына қолмен тиеу;</w:t>
      </w:r>
    </w:p>
    <w:p>
      <w:pPr>
        <w:spacing w:after="0"/>
        <w:ind w:left="0"/>
        <w:jc w:val="both"/>
      </w:pPr>
      <w:r>
        <w:rPr>
          <w:rFonts w:ascii="Times New Roman"/>
          <w:b w:val="false"/>
          <w:i w:val="false"/>
          <w:color w:val="000000"/>
          <w:sz w:val="28"/>
        </w:rPr>
        <w:t>
      кенді ішінара қайлалау және лақтырып үю.</w:t>
      </w:r>
    </w:p>
    <w:bookmarkStart w:name="z1879" w:id="422"/>
    <w:p>
      <w:pPr>
        <w:spacing w:after="0"/>
        <w:ind w:left="0"/>
        <w:jc w:val="both"/>
      </w:pPr>
      <w:r>
        <w:rPr>
          <w:rFonts w:ascii="Times New Roman"/>
          <w:b w:val="false"/>
          <w:i w:val="false"/>
          <w:color w:val="000000"/>
          <w:sz w:val="28"/>
        </w:rPr>
        <w:t>
      224. Білуге тиіс:</w:t>
      </w:r>
    </w:p>
    <w:bookmarkEnd w:id="422"/>
    <w:p>
      <w:pPr>
        <w:spacing w:after="0"/>
        <w:ind w:left="0"/>
        <w:jc w:val="both"/>
      </w:pPr>
      <w:r>
        <w:rPr>
          <w:rFonts w:ascii="Times New Roman"/>
          <w:b w:val="false"/>
          <w:i w:val="false"/>
          <w:color w:val="000000"/>
          <w:sz w:val="28"/>
        </w:rPr>
        <w:t>
      материалдарды жуу процесі технологиясын; қызмет көрсететін жабдықтың құрылымы мен жұмыс принципін.</w:t>
      </w:r>
    </w:p>
    <w:bookmarkStart w:name="z1881" w:id="423"/>
    <w:p>
      <w:pPr>
        <w:spacing w:after="0"/>
        <w:ind w:left="0"/>
        <w:jc w:val="both"/>
      </w:pPr>
      <w:r>
        <w:rPr>
          <w:rFonts w:ascii="Times New Roman"/>
          <w:b w:val="false"/>
          <w:i w:val="false"/>
          <w:color w:val="000000"/>
          <w:sz w:val="28"/>
        </w:rPr>
        <w:t>
      63. Байыту өнімін бақылаушы</w:t>
      </w:r>
    </w:p>
    <w:bookmarkEnd w:id="423"/>
    <w:bookmarkStart w:name="z1882" w:id="424"/>
    <w:p>
      <w:pPr>
        <w:spacing w:after="0"/>
        <w:ind w:left="0"/>
        <w:jc w:val="both"/>
      </w:pPr>
      <w:r>
        <w:rPr>
          <w:rFonts w:ascii="Times New Roman"/>
          <w:b w:val="false"/>
          <w:i w:val="false"/>
          <w:color w:val="000000"/>
          <w:sz w:val="28"/>
        </w:rPr>
        <w:t>
      Параграф 1. Байыту өнімін бақылаушы, 2-разряд</w:t>
      </w:r>
    </w:p>
    <w:bookmarkEnd w:id="424"/>
    <w:bookmarkStart w:name="z1883" w:id="425"/>
    <w:p>
      <w:pPr>
        <w:spacing w:after="0"/>
        <w:ind w:left="0"/>
        <w:jc w:val="both"/>
      </w:pPr>
      <w:r>
        <w:rPr>
          <w:rFonts w:ascii="Times New Roman"/>
          <w:b w:val="false"/>
          <w:i w:val="false"/>
          <w:color w:val="000000"/>
          <w:sz w:val="28"/>
        </w:rPr>
        <w:t>
      225. Жұмыс сипаттамасы:</w:t>
      </w:r>
    </w:p>
    <w:bookmarkEnd w:id="425"/>
    <w:p>
      <w:pPr>
        <w:spacing w:after="0"/>
        <w:ind w:left="0"/>
        <w:jc w:val="both"/>
      </w:pPr>
      <w:r>
        <w:rPr>
          <w:rFonts w:ascii="Times New Roman"/>
          <w:b w:val="false"/>
          <w:i w:val="false"/>
          <w:color w:val="000000"/>
          <w:sz w:val="28"/>
        </w:rPr>
        <w:t>
      шикізатты, жартылай фабрикаттар мен дайын байыту өнімдерін сызбасында: екі жармалау стадиясына дейін, ірілігі бойынша екі сыныптама сыныбына дейін және құрғақ және сулы байыту бір стадиясына дейін болатын жармалау-сұрыптау және байыту фабрикаларында өндіру, қайта өңдеу, қоймалау, сақтау және тиеу кезінде белгіленген технологияның орындалуын бақылау;</w:t>
      </w:r>
    </w:p>
    <w:p>
      <w:pPr>
        <w:spacing w:after="0"/>
        <w:ind w:left="0"/>
        <w:jc w:val="both"/>
      </w:pPr>
      <w:r>
        <w:rPr>
          <w:rFonts w:ascii="Times New Roman"/>
          <w:b w:val="false"/>
          <w:i w:val="false"/>
          <w:color w:val="000000"/>
          <w:sz w:val="28"/>
        </w:rPr>
        <w:t>
      бастапқы шикізатты бақылау кезінде сапасына қарай электрофизикалық аспаптарды қолдана отырып қабылдау;</w:t>
      </w:r>
    </w:p>
    <w:p>
      <w:pPr>
        <w:spacing w:after="0"/>
        <w:ind w:left="0"/>
        <w:jc w:val="both"/>
      </w:pPr>
      <w:r>
        <w:rPr>
          <w:rFonts w:ascii="Times New Roman"/>
          <w:b w:val="false"/>
          <w:i w:val="false"/>
          <w:color w:val="000000"/>
          <w:sz w:val="28"/>
        </w:rPr>
        <w:t>
      сынаманы іріктеу, бөлу, буып-түю, таңбалау, жеткізу және сақтау; елеу және басқа да талдау мен механикалық сынауды жүргізу;</w:t>
      </w:r>
    </w:p>
    <w:p>
      <w:pPr>
        <w:spacing w:after="0"/>
        <w:ind w:left="0"/>
        <w:jc w:val="both"/>
      </w:pPr>
      <w:r>
        <w:rPr>
          <w:rFonts w:ascii="Times New Roman"/>
          <w:b w:val="false"/>
          <w:i w:val="false"/>
          <w:color w:val="000000"/>
          <w:sz w:val="28"/>
        </w:rPr>
        <w:t>
      өнім сапасының қолданыстағы техникалық шарттар мен стандарттарға сәйкестігін тексеру;</w:t>
      </w:r>
    </w:p>
    <w:p>
      <w:pPr>
        <w:spacing w:after="0"/>
        <w:ind w:left="0"/>
        <w:jc w:val="both"/>
      </w:pPr>
      <w:r>
        <w:rPr>
          <w:rFonts w:ascii="Times New Roman"/>
          <w:b w:val="false"/>
          <w:i w:val="false"/>
          <w:color w:val="000000"/>
          <w:sz w:val="28"/>
        </w:rPr>
        <w:t>
      өлшеу аппаратурасының жай-күйі мен жұмысын қадағалау;</w:t>
      </w:r>
    </w:p>
    <w:p>
      <w:pPr>
        <w:spacing w:after="0"/>
        <w:ind w:left="0"/>
        <w:jc w:val="both"/>
      </w:pPr>
      <w:r>
        <w:rPr>
          <w:rFonts w:ascii="Times New Roman"/>
          <w:b w:val="false"/>
          <w:i w:val="false"/>
          <w:color w:val="000000"/>
          <w:sz w:val="28"/>
        </w:rPr>
        <w:t>
      тиелетін өнімді аттестаттау;</w:t>
      </w:r>
    </w:p>
    <w:p>
      <w:pPr>
        <w:spacing w:after="0"/>
        <w:ind w:left="0"/>
        <w:jc w:val="both"/>
      </w:pPr>
      <w:r>
        <w:rPr>
          <w:rFonts w:ascii="Times New Roman"/>
          <w:b w:val="false"/>
          <w:i w:val="false"/>
          <w:color w:val="000000"/>
          <w:sz w:val="28"/>
        </w:rPr>
        <w:t>
      партиондық сертификаттарды жазып беру; шикізат пен өнімдерді сыныбы мен сортаменті бойынша сынамалау және сынау журналын жүргізу;</w:t>
      </w:r>
    </w:p>
    <w:p>
      <w:pPr>
        <w:spacing w:after="0"/>
        <w:ind w:left="0"/>
        <w:jc w:val="both"/>
      </w:pPr>
      <w:r>
        <w:rPr>
          <w:rFonts w:ascii="Times New Roman"/>
          <w:b w:val="false"/>
          <w:i w:val="false"/>
          <w:color w:val="000000"/>
          <w:sz w:val="28"/>
        </w:rPr>
        <w:t>
      белгіленген техникалық талаптарға жауап бермейтін шикізатқа акті жасау; өндірілетін және тиелетін пайдалы қазбаның есебін жүргізу.</w:t>
      </w:r>
    </w:p>
    <w:bookmarkStart w:name="z1892" w:id="426"/>
    <w:p>
      <w:pPr>
        <w:spacing w:after="0"/>
        <w:ind w:left="0"/>
        <w:jc w:val="both"/>
      </w:pPr>
      <w:r>
        <w:rPr>
          <w:rFonts w:ascii="Times New Roman"/>
          <w:b w:val="false"/>
          <w:i w:val="false"/>
          <w:color w:val="000000"/>
          <w:sz w:val="28"/>
        </w:rPr>
        <w:t>
      226. Білуге тиіс:</w:t>
      </w:r>
    </w:p>
    <w:bookmarkEnd w:id="426"/>
    <w:p>
      <w:pPr>
        <w:spacing w:after="0"/>
        <w:ind w:left="0"/>
        <w:jc w:val="both"/>
      </w:pPr>
      <w:r>
        <w:rPr>
          <w:rFonts w:ascii="Times New Roman"/>
          <w:b w:val="false"/>
          <w:i w:val="false"/>
          <w:color w:val="000000"/>
          <w:sz w:val="28"/>
        </w:rPr>
        <w:t>
      кешенді сынамалау қондырғыларының, сынама бөлу жабдығының,өлшеу құралдарының және сапаны сынау және бақылау үшін қолданылатын басқа да аппаратураның құрылымы мен жұмыс принципін;</w:t>
      </w:r>
    </w:p>
    <w:p>
      <w:pPr>
        <w:spacing w:after="0"/>
        <w:ind w:left="0"/>
        <w:jc w:val="both"/>
      </w:pPr>
      <w:r>
        <w:rPr>
          <w:rFonts w:ascii="Times New Roman"/>
          <w:b w:val="false"/>
          <w:i w:val="false"/>
          <w:color w:val="000000"/>
          <w:sz w:val="28"/>
        </w:rPr>
        <w:t>
      шикізатты қайта өңдеу технологиясын; келіп түсетін шикізат пен дайын өнімге арналған қолданыстағы техникалық шарттар мен стандарттарды; байыту өнімінің сапасын бақылау тәсілдерін;</w:t>
      </w:r>
    </w:p>
    <w:p>
      <w:pPr>
        <w:spacing w:after="0"/>
        <w:ind w:left="0"/>
        <w:jc w:val="both"/>
      </w:pPr>
      <w:r>
        <w:rPr>
          <w:rFonts w:ascii="Times New Roman"/>
          <w:b w:val="false"/>
          <w:i w:val="false"/>
          <w:color w:val="000000"/>
          <w:sz w:val="28"/>
        </w:rPr>
        <w:t>
      өндіру, қайта өңдеу, қоймалау кезіндегі ақау түрлерін; сынаманы іріктеу, бөлу, сынау әдістері мен өнімді аттестаттау, таңбалау, тиеу ережесін.</w:t>
      </w:r>
    </w:p>
    <w:p>
      <w:pPr>
        <w:spacing w:after="0"/>
        <w:ind w:left="0"/>
        <w:jc w:val="both"/>
      </w:pPr>
      <w:r>
        <w:rPr>
          <w:rFonts w:ascii="Times New Roman"/>
          <w:b w:val="false"/>
          <w:i w:val="false"/>
          <w:color w:val="000000"/>
          <w:sz w:val="28"/>
        </w:rPr>
        <w:t>
      Шикізаттың, жартылай фабрикаттары мен дайын байыту өнімдерінің сапасы мен технологиясын бақылауды сызбасында: екі жармалау стадиясына дейін, ірілігі бойынша екі сыныптама сыныбына дейін және құрғақ және сулы байыту бір стадиясына дейін болатын жармалау-сұрыптау және байыту фабрикаларында жүргізу кезінде - 3-разряд.</w:t>
      </w:r>
    </w:p>
    <w:bookmarkStart w:name="z1897" w:id="427"/>
    <w:p>
      <w:pPr>
        <w:spacing w:after="0"/>
        <w:ind w:left="0"/>
        <w:jc w:val="both"/>
      </w:pPr>
      <w:r>
        <w:rPr>
          <w:rFonts w:ascii="Times New Roman"/>
          <w:b w:val="false"/>
          <w:i w:val="false"/>
          <w:color w:val="000000"/>
          <w:sz w:val="28"/>
        </w:rPr>
        <w:t>
      64. Концентраттаушы</w:t>
      </w:r>
    </w:p>
    <w:bookmarkEnd w:id="427"/>
    <w:bookmarkStart w:name="z1898" w:id="428"/>
    <w:p>
      <w:pPr>
        <w:spacing w:after="0"/>
        <w:ind w:left="0"/>
        <w:jc w:val="both"/>
      </w:pPr>
      <w:r>
        <w:rPr>
          <w:rFonts w:ascii="Times New Roman"/>
          <w:b w:val="false"/>
          <w:i w:val="false"/>
          <w:color w:val="000000"/>
          <w:sz w:val="28"/>
        </w:rPr>
        <w:t>
      Параграф 1. Концентраттаушы</w:t>
      </w:r>
    </w:p>
    <w:bookmarkEnd w:id="428"/>
    <w:bookmarkStart w:name="z1899" w:id="429"/>
    <w:p>
      <w:pPr>
        <w:spacing w:after="0"/>
        <w:ind w:left="0"/>
        <w:jc w:val="both"/>
      </w:pPr>
      <w:r>
        <w:rPr>
          <w:rFonts w:ascii="Times New Roman"/>
          <w:b w:val="false"/>
          <w:i w:val="false"/>
          <w:color w:val="000000"/>
          <w:sz w:val="28"/>
        </w:rPr>
        <w:t>
      227. Жұмыс сипаттамасы:</w:t>
      </w:r>
    </w:p>
    <w:bookmarkEnd w:id="429"/>
    <w:p>
      <w:pPr>
        <w:spacing w:after="0"/>
        <w:ind w:left="0"/>
        <w:jc w:val="both"/>
      </w:pPr>
      <w:r>
        <w:rPr>
          <w:rFonts w:ascii="Times New Roman"/>
          <w:b w:val="false"/>
          <w:i w:val="false"/>
          <w:color w:val="000000"/>
          <w:sz w:val="28"/>
        </w:rPr>
        <w:t>
      байыту материалдарын концентрациялау процесін тұндыру машиналарында, концентрациялау үстелдерінде және басқа да байыту жабдығында жүргізу;</w:t>
      </w:r>
    </w:p>
    <w:p>
      <w:pPr>
        <w:spacing w:after="0"/>
        <w:ind w:left="0"/>
        <w:jc w:val="both"/>
      </w:pPr>
      <w:r>
        <w:rPr>
          <w:rFonts w:ascii="Times New Roman"/>
          <w:b w:val="false"/>
          <w:i w:val="false"/>
          <w:color w:val="000000"/>
          <w:sz w:val="28"/>
        </w:rPr>
        <w:t>
      тұндыру машиналарының, концентрациялау үстелдерінің сумен және бастапқы материалдармен біркелкі қоректендірілуін реттеу;</w:t>
      </w:r>
    </w:p>
    <w:p>
      <w:pPr>
        <w:spacing w:after="0"/>
        <w:ind w:left="0"/>
        <w:jc w:val="both"/>
      </w:pPr>
      <w:r>
        <w:rPr>
          <w:rFonts w:ascii="Times New Roman"/>
          <w:b w:val="false"/>
          <w:i w:val="false"/>
          <w:color w:val="000000"/>
          <w:sz w:val="28"/>
        </w:rPr>
        <w:t>
      торлардың және тұндыру машиналары жасанды төсемінің жай-күйін тексеру; тұндыру мен басқа да байыту өнімдерінің барлық түрлерін талдау негізінде байыту материалының бөліну сапасын бақылау; тұндыру машиналары мен басқа да қосалқы жабдықты қосу және тоқтату; тұндыру машиналары мен концентрациялау үстелдері механизмдерінің жұмысын қадағалау;</w:t>
      </w:r>
    </w:p>
    <w:p>
      <w:pPr>
        <w:spacing w:after="0"/>
        <w:ind w:left="0"/>
        <w:jc w:val="both"/>
      </w:pPr>
      <w:r>
        <w:rPr>
          <w:rFonts w:ascii="Times New Roman"/>
          <w:b w:val="false"/>
          <w:i w:val="false"/>
          <w:color w:val="000000"/>
          <w:sz w:val="28"/>
        </w:rPr>
        <w:t>
      қызмет көрсететін жабдық жұмысындағы ақауларды анықтау және жою.</w:t>
      </w:r>
    </w:p>
    <w:bookmarkStart w:name="z1904" w:id="430"/>
    <w:p>
      <w:pPr>
        <w:spacing w:after="0"/>
        <w:ind w:left="0"/>
        <w:jc w:val="both"/>
      </w:pPr>
      <w:r>
        <w:rPr>
          <w:rFonts w:ascii="Times New Roman"/>
          <w:b w:val="false"/>
          <w:i w:val="false"/>
          <w:color w:val="000000"/>
          <w:sz w:val="28"/>
        </w:rPr>
        <w:t>
      228. Білуге тиіс:</w:t>
      </w:r>
    </w:p>
    <w:bookmarkEnd w:id="430"/>
    <w:p>
      <w:pPr>
        <w:spacing w:after="0"/>
        <w:ind w:left="0"/>
        <w:jc w:val="both"/>
      </w:pPr>
      <w:r>
        <w:rPr>
          <w:rFonts w:ascii="Times New Roman"/>
          <w:b w:val="false"/>
          <w:i w:val="false"/>
          <w:color w:val="000000"/>
          <w:sz w:val="28"/>
        </w:rPr>
        <w:t>
      тұндыру машиналары мен концентрациялау үстелдерінің құрылымын, жұмыс принципін; тұндырудың технологиялық процесін; өңделетін шикізаттың, концентраттар мен өнімдердің негізгі физикалық және химиялық қасиеттерін; әр камерадағы тұндыру машиналары жасанды төсемінің жай-күйін; қызмет көрсететін механизмдер мен қондырғыларды реттеу әдістерін; байытудың негізгі принциптерін; шығу нормасын және соңғы өнім сапасына қойылатын талаптарды; слесарь ісі негіздерін.</w:t>
      </w:r>
    </w:p>
    <w:p>
      <w:pPr>
        <w:spacing w:after="0"/>
        <w:ind w:left="0"/>
        <w:jc w:val="both"/>
      </w:pPr>
      <w:r>
        <w:rPr>
          <w:rFonts w:ascii="Times New Roman"/>
          <w:b w:val="false"/>
          <w:i w:val="false"/>
          <w:color w:val="000000"/>
          <w:sz w:val="28"/>
        </w:rPr>
        <w:t>
      Жұмыс біліктігі анағұрлым жоғары концентраттаушының басшылығымен орындау кезінде - 2-разряд;</w:t>
      </w:r>
    </w:p>
    <w:p>
      <w:pPr>
        <w:spacing w:after="0"/>
        <w:ind w:left="0"/>
        <w:jc w:val="both"/>
      </w:pPr>
      <w:r>
        <w:rPr>
          <w:rFonts w:ascii="Times New Roman"/>
          <w:b w:val="false"/>
          <w:i w:val="false"/>
          <w:color w:val="000000"/>
          <w:sz w:val="28"/>
        </w:rPr>
        <w:t>
      Концентрациялау үстелдеріне қызмет көрсету кезінде - 3-разряд;</w:t>
      </w:r>
    </w:p>
    <w:p>
      <w:pPr>
        <w:spacing w:after="0"/>
        <w:ind w:left="0"/>
        <w:jc w:val="both"/>
      </w:pPr>
      <w:r>
        <w:rPr>
          <w:rFonts w:ascii="Times New Roman"/>
          <w:b w:val="false"/>
          <w:i w:val="false"/>
          <w:color w:val="000000"/>
          <w:sz w:val="28"/>
        </w:rPr>
        <w:t>
      Өнімділігі 100 т/с дейінгі тұндыру машиналарына қызмет көрсету кезінде - 4-разряд;</w:t>
      </w:r>
    </w:p>
    <w:p>
      <w:pPr>
        <w:spacing w:after="0"/>
        <w:ind w:left="0"/>
        <w:jc w:val="both"/>
      </w:pPr>
      <w:r>
        <w:rPr>
          <w:rFonts w:ascii="Times New Roman"/>
          <w:b w:val="false"/>
          <w:i w:val="false"/>
          <w:color w:val="000000"/>
          <w:sz w:val="28"/>
        </w:rPr>
        <w:t>
      Өнімділігі 100 т/с артық тұндыру машиналарына қызмет көрсету кезінде - 5-разряд.</w:t>
      </w:r>
    </w:p>
    <w:bookmarkStart w:name="z1910" w:id="431"/>
    <w:p>
      <w:pPr>
        <w:spacing w:after="0"/>
        <w:ind w:left="0"/>
        <w:jc w:val="both"/>
      </w:pPr>
      <w:r>
        <w:rPr>
          <w:rFonts w:ascii="Times New Roman"/>
          <w:b w:val="false"/>
          <w:i w:val="false"/>
          <w:color w:val="000000"/>
          <w:sz w:val="28"/>
        </w:rPr>
        <w:t>
      65. Лентовой жинаушы</w:t>
      </w:r>
    </w:p>
    <w:bookmarkEnd w:id="431"/>
    <w:bookmarkStart w:name="z1911" w:id="432"/>
    <w:p>
      <w:pPr>
        <w:spacing w:after="0"/>
        <w:ind w:left="0"/>
        <w:jc w:val="both"/>
      </w:pPr>
      <w:r>
        <w:rPr>
          <w:rFonts w:ascii="Times New Roman"/>
          <w:b w:val="false"/>
          <w:i w:val="false"/>
          <w:color w:val="000000"/>
          <w:sz w:val="28"/>
        </w:rPr>
        <w:t>
      Параграф 1. Лентовой жинаушы, 1-разряд</w:t>
      </w:r>
    </w:p>
    <w:bookmarkEnd w:id="432"/>
    <w:bookmarkStart w:name="z1912" w:id="433"/>
    <w:p>
      <w:pPr>
        <w:spacing w:after="0"/>
        <w:ind w:left="0"/>
        <w:jc w:val="both"/>
      </w:pPr>
      <w:r>
        <w:rPr>
          <w:rFonts w:ascii="Times New Roman"/>
          <w:b w:val="false"/>
          <w:i w:val="false"/>
          <w:color w:val="000000"/>
          <w:sz w:val="28"/>
        </w:rPr>
        <w:t>
      229. Жұмыс сипаттамасы:</w:t>
      </w:r>
    </w:p>
    <w:bookmarkEnd w:id="433"/>
    <w:p>
      <w:pPr>
        <w:spacing w:after="0"/>
        <w:ind w:left="0"/>
        <w:jc w:val="both"/>
      </w:pPr>
      <w:r>
        <w:rPr>
          <w:rFonts w:ascii="Times New Roman"/>
          <w:b w:val="false"/>
          <w:i w:val="false"/>
          <w:color w:val="000000"/>
          <w:sz w:val="28"/>
        </w:rPr>
        <w:t>
      галерея алаңдарындағы және транспортер ленталары астындағы көмірді, кен шикізатын және басқа да шашылма материалдарды жинау, салқындату науалары мен жертөлелердегі, сондай-ақ баспалдақ кілеттеріндегі кесекше ұнтақтарын жинау.</w:t>
      </w:r>
    </w:p>
    <w:bookmarkStart w:name="z1914" w:id="434"/>
    <w:p>
      <w:pPr>
        <w:spacing w:after="0"/>
        <w:ind w:left="0"/>
        <w:jc w:val="both"/>
      </w:pPr>
      <w:r>
        <w:rPr>
          <w:rFonts w:ascii="Times New Roman"/>
          <w:b w:val="false"/>
          <w:i w:val="false"/>
          <w:color w:val="000000"/>
          <w:sz w:val="28"/>
        </w:rPr>
        <w:t>
      230. Білуге тиіс:</w:t>
      </w:r>
    </w:p>
    <w:bookmarkEnd w:id="434"/>
    <w:p>
      <w:pPr>
        <w:spacing w:after="0"/>
        <w:ind w:left="0"/>
        <w:jc w:val="both"/>
      </w:pPr>
      <w:r>
        <w:rPr>
          <w:rFonts w:ascii="Times New Roman"/>
          <w:b w:val="false"/>
          <w:i w:val="false"/>
          <w:color w:val="000000"/>
          <w:sz w:val="28"/>
        </w:rPr>
        <w:t>
      транспортерлердің нысаны мен құрылымын.</w:t>
      </w:r>
    </w:p>
    <w:bookmarkStart w:name="z1916" w:id="435"/>
    <w:p>
      <w:pPr>
        <w:spacing w:after="0"/>
        <w:ind w:left="0"/>
        <w:jc w:val="both"/>
      </w:pPr>
      <w:r>
        <w:rPr>
          <w:rFonts w:ascii="Times New Roman"/>
          <w:b w:val="false"/>
          <w:i w:val="false"/>
          <w:color w:val="000000"/>
          <w:sz w:val="28"/>
        </w:rPr>
        <w:t>
      66. Кесекше пресінің машинисі</w:t>
      </w:r>
    </w:p>
    <w:bookmarkEnd w:id="435"/>
    <w:bookmarkStart w:name="z1917" w:id="436"/>
    <w:p>
      <w:pPr>
        <w:spacing w:after="0"/>
        <w:ind w:left="0"/>
        <w:jc w:val="both"/>
      </w:pPr>
      <w:r>
        <w:rPr>
          <w:rFonts w:ascii="Times New Roman"/>
          <w:b w:val="false"/>
          <w:i w:val="false"/>
          <w:color w:val="000000"/>
          <w:sz w:val="28"/>
        </w:rPr>
        <w:t>
      Параграф 1. Кесекше пресінің машинисі, 1-разряд</w:t>
      </w:r>
    </w:p>
    <w:bookmarkEnd w:id="436"/>
    <w:bookmarkStart w:name="z1918" w:id="437"/>
    <w:p>
      <w:pPr>
        <w:spacing w:after="0"/>
        <w:ind w:left="0"/>
        <w:jc w:val="both"/>
      </w:pPr>
      <w:r>
        <w:rPr>
          <w:rFonts w:ascii="Times New Roman"/>
          <w:b w:val="false"/>
          <w:i w:val="false"/>
          <w:color w:val="000000"/>
          <w:sz w:val="28"/>
        </w:rPr>
        <w:t>
      231. Жұмыс сипаттамасы:</w:t>
      </w:r>
    </w:p>
    <w:bookmarkEnd w:id="437"/>
    <w:p>
      <w:pPr>
        <w:spacing w:after="0"/>
        <w:ind w:left="0"/>
        <w:jc w:val="both"/>
      </w:pPr>
      <w:r>
        <w:rPr>
          <w:rFonts w:ascii="Times New Roman"/>
          <w:b w:val="false"/>
          <w:i w:val="false"/>
          <w:color w:val="000000"/>
          <w:sz w:val="28"/>
        </w:rPr>
        <w:t>
      кесекше прес үстелінен немесе транспортер лентасынан кесекшелерді түсіру;</w:t>
      </w:r>
    </w:p>
    <w:p>
      <w:pPr>
        <w:spacing w:after="0"/>
        <w:ind w:left="0"/>
        <w:jc w:val="both"/>
      </w:pPr>
      <w:r>
        <w:rPr>
          <w:rFonts w:ascii="Times New Roman"/>
          <w:b w:val="false"/>
          <w:i w:val="false"/>
          <w:color w:val="000000"/>
          <w:sz w:val="28"/>
        </w:rPr>
        <w:t>
      кесекшелерді кассеталарға, стеллаждарға, штабельге, вагонеткалар мен транспортер лентасына салу;</w:t>
      </w:r>
    </w:p>
    <w:p>
      <w:pPr>
        <w:spacing w:after="0"/>
        <w:ind w:left="0"/>
        <w:jc w:val="both"/>
      </w:pPr>
      <w:r>
        <w:rPr>
          <w:rFonts w:ascii="Times New Roman"/>
          <w:b w:val="false"/>
          <w:i w:val="false"/>
          <w:color w:val="000000"/>
          <w:sz w:val="28"/>
        </w:rPr>
        <w:t>
      кесекшелердің кептірілуін қадағалау;</w:t>
      </w:r>
    </w:p>
    <w:p>
      <w:pPr>
        <w:spacing w:after="0"/>
        <w:ind w:left="0"/>
        <w:jc w:val="both"/>
      </w:pPr>
      <w:r>
        <w:rPr>
          <w:rFonts w:ascii="Times New Roman"/>
          <w:b w:val="false"/>
          <w:i w:val="false"/>
          <w:color w:val="000000"/>
          <w:sz w:val="28"/>
        </w:rPr>
        <w:t>
      тиеулі стеллаждарды, вагонеткаларды кептірмеге әкету, босаған вагонеткаларды кесекшелерді тиейтін жерге әкету; кесекшелерді көлденеңінен және тігінен буып байламдау;</w:t>
      </w:r>
    </w:p>
    <w:p>
      <w:pPr>
        <w:spacing w:after="0"/>
        <w:ind w:left="0"/>
        <w:jc w:val="both"/>
      </w:pPr>
      <w:r>
        <w:rPr>
          <w:rFonts w:ascii="Times New Roman"/>
          <w:b w:val="false"/>
          <w:i w:val="false"/>
          <w:color w:val="000000"/>
          <w:sz w:val="28"/>
        </w:rPr>
        <w:t>
      кесекше пресі жұмысындағы ұсақ ақауларды жоюға қатысу.</w:t>
      </w:r>
    </w:p>
    <w:bookmarkStart w:name="z1924" w:id="438"/>
    <w:p>
      <w:pPr>
        <w:spacing w:after="0"/>
        <w:ind w:left="0"/>
        <w:jc w:val="both"/>
      </w:pPr>
      <w:r>
        <w:rPr>
          <w:rFonts w:ascii="Times New Roman"/>
          <w:b w:val="false"/>
          <w:i w:val="false"/>
          <w:color w:val="000000"/>
          <w:sz w:val="28"/>
        </w:rPr>
        <w:t>
      232. Білуге тиіс:</w:t>
      </w:r>
    </w:p>
    <w:bookmarkEnd w:id="438"/>
    <w:p>
      <w:pPr>
        <w:spacing w:after="0"/>
        <w:ind w:left="0"/>
        <w:jc w:val="both"/>
      </w:pPr>
      <w:r>
        <w:rPr>
          <w:rFonts w:ascii="Times New Roman"/>
          <w:b w:val="false"/>
          <w:i w:val="false"/>
          <w:color w:val="000000"/>
          <w:sz w:val="28"/>
        </w:rPr>
        <w:t>
      кесекше пресі мен транспортерлерінің жұмыс принципін; кесекшелерді кептіру режимін; кесекшелерді салу тәртібін;</w:t>
      </w:r>
    </w:p>
    <w:p>
      <w:pPr>
        <w:spacing w:after="0"/>
        <w:ind w:left="0"/>
        <w:jc w:val="both"/>
      </w:pPr>
      <w:r>
        <w:rPr>
          <w:rFonts w:ascii="Times New Roman"/>
          <w:b w:val="false"/>
          <w:i w:val="false"/>
          <w:color w:val="000000"/>
          <w:sz w:val="28"/>
        </w:rPr>
        <w:t>
      қолданылатын айлабұйымдар мен құралды пайдалану ережесін;</w:t>
      </w:r>
    </w:p>
    <w:p>
      <w:pPr>
        <w:spacing w:after="0"/>
        <w:ind w:left="0"/>
        <w:jc w:val="both"/>
      </w:pPr>
      <w:r>
        <w:rPr>
          <w:rFonts w:ascii="Times New Roman"/>
          <w:b w:val="false"/>
          <w:i w:val="false"/>
          <w:color w:val="000000"/>
          <w:sz w:val="28"/>
        </w:rPr>
        <w:t>
      кесекше пресін майлау кезеңділігін және майлардың қасиеттерін.</w:t>
      </w:r>
    </w:p>
    <w:bookmarkStart w:name="z1928" w:id="439"/>
    <w:p>
      <w:pPr>
        <w:spacing w:after="0"/>
        <w:ind w:left="0"/>
        <w:jc w:val="both"/>
      </w:pPr>
      <w:r>
        <w:rPr>
          <w:rFonts w:ascii="Times New Roman"/>
          <w:b w:val="false"/>
          <w:i w:val="false"/>
          <w:color w:val="000000"/>
          <w:sz w:val="28"/>
        </w:rPr>
        <w:t>
      Параграф 2. Кесекше пресінің машинисі, 4-разряд</w:t>
      </w:r>
    </w:p>
    <w:bookmarkEnd w:id="439"/>
    <w:bookmarkStart w:name="z1929" w:id="440"/>
    <w:p>
      <w:pPr>
        <w:spacing w:after="0"/>
        <w:ind w:left="0"/>
        <w:jc w:val="both"/>
      </w:pPr>
      <w:r>
        <w:rPr>
          <w:rFonts w:ascii="Times New Roman"/>
          <w:b w:val="false"/>
          <w:i w:val="false"/>
          <w:color w:val="000000"/>
          <w:sz w:val="28"/>
        </w:rPr>
        <w:t>
      233. Жұмыс сипаттамасы:</w:t>
      </w:r>
    </w:p>
    <w:bookmarkEnd w:id="440"/>
    <w:p>
      <w:pPr>
        <w:spacing w:after="0"/>
        <w:ind w:left="0"/>
        <w:jc w:val="both"/>
      </w:pPr>
      <w:r>
        <w:rPr>
          <w:rFonts w:ascii="Times New Roman"/>
          <w:b w:val="false"/>
          <w:i w:val="false"/>
          <w:color w:val="000000"/>
          <w:sz w:val="28"/>
        </w:rPr>
        <w:t>
      көмірді, кенді, шихтаны және кесекшелеуге арналған басқа да материалдары мен шикізатты вальцті пресстерде және электр жетекті штемпельді пресстерде престеу процесін жүргізу;</w:t>
      </w:r>
    </w:p>
    <w:p>
      <w:pPr>
        <w:spacing w:after="0"/>
        <w:ind w:left="0"/>
        <w:jc w:val="both"/>
      </w:pPr>
      <w:r>
        <w:rPr>
          <w:rFonts w:ascii="Times New Roman"/>
          <w:b w:val="false"/>
          <w:i w:val="false"/>
          <w:color w:val="000000"/>
          <w:sz w:val="28"/>
        </w:rPr>
        <w:t>
      торфты өнімділігі 3 т/с дейінгі кесекше немесе жартылай кесекше түрлі типтегі кесекше пресстерде престеу;</w:t>
      </w:r>
    </w:p>
    <w:p>
      <w:pPr>
        <w:spacing w:after="0"/>
        <w:ind w:left="0"/>
        <w:jc w:val="both"/>
      </w:pPr>
      <w:r>
        <w:rPr>
          <w:rFonts w:ascii="Times New Roman"/>
          <w:b w:val="false"/>
          <w:i w:val="false"/>
          <w:color w:val="000000"/>
          <w:sz w:val="28"/>
        </w:rPr>
        <w:t>
      престеу режимін реттеу;</w:t>
      </w:r>
    </w:p>
    <w:p>
      <w:pPr>
        <w:spacing w:after="0"/>
        <w:ind w:left="0"/>
        <w:jc w:val="both"/>
      </w:pPr>
      <w:r>
        <w:rPr>
          <w:rFonts w:ascii="Times New Roman"/>
          <w:b w:val="false"/>
          <w:i w:val="false"/>
          <w:color w:val="000000"/>
          <w:sz w:val="28"/>
        </w:rPr>
        <w:t>
      қызмет көрсететін прес жұмысы мен кесекше немесе жартылай кесекшенің шығымын, желдету жүйесін, температура режимін қадағалау;</w:t>
      </w:r>
    </w:p>
    <w:p>
      <w:pPr>
        <w:spacing w:after="0"/>
        <w:ind w:left="0"/>
        <w:jc w:val="both"/>
      </w:pPr>
      <w:r>
        <w:rPr>
          <w:rFonts w:ascii="Times New Roman"/>
          <w:b w:val="false"/>
          <w:i w:val="false"/>
          <w:color w:val="000000"/>
          <w:sz w:val="28"/>
        </w:rPr>
        <w:t>
      шихтаны және салқындату (науаларын) дайын кесекше немесе жартылай кесекшелерді қабылдауға дайындау;</w:t>
      </w:r>
    </w:p>
    <w:p>
      <w:pPr>
        <w:spacing w:after="0"/>
        <w:ind w:left="0"/>
        <w:jc w:val="both"/>
      </w:pPr>
      <w:r>
        <w:rPr>
          <w:rFonts w:ascii="Times New Roman"/>
          <w:b w:val="false"/>
          <w:i w:val="false"/>
          <w:color w:val="000000"/>
          <w:sz w:val="28"/>
        </w:rPr>
        <w:t>
      қызмет көрсететін престі құрғақ тәсілмен престеуге ауыстыру;</w:t>
      </w:r>
    </w:p>
    <w:p>
      <w:pPr>
        <w:spacing w:after="0"/>
        <w:ind w:left="0"/>
        <w:jc w:val="both"/>
      </w:pPr>
      <w:r>
        <w:rPr>
          <w:rFonts w:ascii="Times New Roman"/>
          <w:b w:val="false"/>
          <w:i w:val="false"/>
          <w:color w:val="000000"/>
          <w:sz w:val="28"/>
        </w:rPr>
        <w:t>
      прес цехының жабдығына қызмет көрсету, өлшеу құралдырының көрсеткіштерін, тозаңсыздандыру, салқындату жүйелерін, прес ұшының қызуын, транспортерлер жүйесін қадағалау;</w:t>
      </w:r>
    </w:p>
    <w:p>
      <w:pPr>
        <w:spacing w:after="0"/>
        <w:ind w:left="0"/>
        <w:jc w:val="both"/>
      </w:pPr>
      <w:r>
        <w:rPr>
          <w:rFonts w:ascii="Times New Roman"/>
          <w:b w:val="false"/>
          <w:i w:val="false"/>
          <w:color w:val="000000"/>
          <w:sz w:val="28"/>
        </w:rPr>
        <w:t>
      шығарылатын өнімнің сапасын бақылау;</w:t>
      </w:r>
    </w:p>
    <w:p>
      <w:pPr>
        <w:spacing w:after="0"/>
        <w:ind w:left="0"/>
        <w:jc w:val="both"/>
      </w:pPr>
      <w:r>
        <w:rPr>
          <w:rFonts w:ascii="Times New Roman"/>
          <w:b w:val="false"/>
          <w:i w:val="false"/>
          <w:color w:val="000000"/>
          <w:sz w:val="28"/>
        </w:rPr>
        <w:t>
      қызмет көрсететін престерді жұмысқа дайындау, оларды қосу және тоқтату; қалып бөлшектері (матрицалар) орнатылғаннан кейін престерді қабылдау; қызмет көрсететін жабдық жұмысындағы ақауларды анықтау және жою.</w:t>
      </w:r>
    </w:p>
    <w:bookmarkStart w:name="z1939" w:id="441"/>
    <w:p>
      <w:pPr>
        <w:spacing w:after="0"/>
        <w:ind w:left="0"/>
        <w:jc w:val="both"/>
      </w:pPr>
      <w:r>
        <w:rPr>
          <w:rFonts w:ascii="Times New Roman"/>
          <w:b w:val="false"/>
          <w:i w:val="false"/>
          <w:color w:val="000000"/>
          <w:sz w:val="28"/>
        </w:rPr>
        <w:t>
      234. Білуге тиіс:</w:t>
      </w:r>
    </w:p>
    <w:bookmarkEnd w:id="441"/>
    <w:p>
      <w:pPr>
        <w:spacing w:after="0"/>
        <w:ind w:left="0"/>
        <w:jc w:val="both"/>
      </w:pPr>
      <w:r>
        <w:rPr>
          <w:rFonts w:ascii="Times New Roman"/>
          <w:b w:val="false"/>
          <w:i w:val="false"/>
          <w:color w:val="000000"/>
          <w:sz w:val="28"/>
        </w:rPr>
        <w:t>
      кесекшелеу технологиясы негіздерін; кесекшелеуге арналған бастапқы материалдар мен шикізаттың қасиеттерін; қызмет көрсететін пресстердің, бу машиналарының (қозғағыштардың) және прес цехының қосалқы жабдығының құрылымын, жұмыс режимі мен пайдалану ережесін;</w:t>
      </w:r>
    </w:p>
    <w:p>
      <w:pPr>
        <w:spacing w:after="0"/>
        <w:ind w:left="0"/>
        <w:jc w:val="both"/>
      </w:pPr>
      <w:r>
        <w:rPr>
          <w:rFonts w:ascii="Times New Roman"/>
          <w:b w:val="false"/>
          <w:i w:val="false"/>
          <w:color w:val="000000"/>
          <w:sz w:val="28"/>
        </w:rPr>
        <w:t>
      құрғақ және сулы тәсілмен престеу кезінде қолданылатын технологиялық шикізаттың құрамын; шихтаның төмен түсу есебін; кесекше престері мен бу машинасының жұмыс уақытында қыздыру, қосу және қызмет көрсету ережесін; алдын алу құрылғылары мен өлшеу құралдарының жұмыс принципі мен оның механизмдерін басқару ережесін;</w:t>
      </w:r>
    </w:p>
    <w:p>
      <w:pPr>
        <w:spacing w:after="0"/>
        <w:ind w:left="0"/>
        <w:jc w:val="both"/>
      </w:pPr>
      <w:r>
        <w:rPr>
          <w:rFonts w:ascii="Times New Roman"/>
          <w:b w:val="false"/>
          <w:i w:val="false"/>
          <w:color w:val="000000"/>
          <w:sz w:val="28"/>
        </w:rPr>
        <w:t>
      матрицаларды құрастыру және орнату тәртібін; энергиямен қамтамасыз ету, бу және престі қыздыру және суыту үшін су беру сызбасын; тозаңсыздандыру жүйесін; электроника, жылу техникасы, электр техникасы негіздерін; слесарь ісін.</w:t>
      </w:r>
    </w:p>
    <w:p>
      <w:pPr>
        <w:spacing w:after="0"/>
        <w:ind w:left="0"/>
        <w:jc w:val="both"/>
      </w:pPr>
      <w:r>
        <w:rPr>
          <w:rFonts w:ascii="Times New Roman"/>
          <w:b w:val="false"/>
          <w:i w:val="false"/>
          <w:color w:val="000000"/>
          <w:sz w:val="28"/>
        </w:rPr>
        <w:t>
      Көмірді, кенді, шихтаны және кесекшелеуге арналған басқа да материалдары мен шикізатты бу қозғағышы бар штемпельді пресстерде немесе торфты өнімділігі 3 т/с дейінгі кесекше немесе жартылай кесекше түрлі типтегі кесекше пресстерде престеу кезінде – 5-разряд.</w:t>
      </w:r>
    </w:p>
    <w:bookmarkStart w:name="z1944" w:id="442"/>
    <w:p>
      <w:pPr>
        <w:spacing w:after="0"/>
        <w:ind w:left="0"/>
        <w:jc w:val="both"/>
      </w:pPr>
      <w:r>
        <w:rPr>
          <w:rFonts w:ascii="Times New Roman"/>
          <w:b w:val="false"/>
          <w:i w:val="false"/>
          <w:color w:val="000000"/>
          <w:sz w:val="28"/>
        </w:rPr>
        <w:t>
      Ескертпе.</w:t>
      </w:r>
    </w:p>
    <w:bookmarkEnd w:id="442"/>
    <w:p>
      <w:pPr>
        <w:spacing w:after="0"/>
        <w:ind w:left="0"/>
        <w:jc w:val="both"/>
      </w:pPr>
      <w:r>
        <w:rPr>
          <w:rFonts w:ascii="Times New Roman"/>
          <w:b w:val="false"/>
          <w:i w:val="false"/>
          <w:color w:val="000000"/>
          <w:sz w:val="28"/>
        </w:rPr>
        <w:t>
      Біліктілігі анағұрлым жоғары кесекше пресі машинисінің басшылығымен жұмыс атқарған кезде тарифтеу бір разрядқа төмен жүргізіледі.</w:t>
      </w:r>
    </w:p>
    <w:bookmarkStart w:name="z1946" w:id="443"/>
    <w:p>
      <w:pPr>
        <w:spacing w:after="0"/>
        <w:ind w:left="0"/>
        <w:jc w:val="both"/>
      </w:pPr>
      <w:r>
        <w:rPr>
          <w:rFonts w:ascii="Times New Roman"/>
          <w:b w:val="false"/>
          <w:i w:val="false"/>
          <w:color w:val="000000"/>
          <w:sz w:val="28"/>
        </w:rPr>
        <w:t>
      67. Диірмен машинисі</w:t>
      </w:r>
    </w:p>
    <w:bookmarkEnd w:id="443"/>
    <w:bookmarkStart w:name="z1947" w:id="444"/>
    <w:p>
      <w:pPr>
        <w:spacing w:after="0"/>
        <w:ind w:left="0"/>
        <w:jc w:val="both"/>
      </w:pPr>
      <w:r>
        <w:rPr>
          <w:rFonts w:ascii="Times New Roman"/>
          <w:b w:val="false"/>
          <w:i w:val="false"/>
          <w:color w:val="000000"/>
          <w:sz w:val="28"/>
        </w:rPr>
        <w:t>
      Параграф 1. Диірмен машинисі, 3-разряд</w:t>
      </w:r>
    </w:p>
    <w:bookmarkEnd w:id="444"/>
    <w:bookmarkStart w:name="z1948" w:id="445"/>
    <w:p>
      <w:pPr>
        <w:spacing w:after="0"/>
        <w:ind w:left="0"/>
        <w:jc w:val="both"/>
      </w:pPr>
      <w:r>
        <w:rPr>
          <w:rFonts w:ascii="Times New Roman"/>
          <w:b w:val="false"/>
          <w:i w:val="false"/>
          <w:color w:val="000000"/>
          <w:sz w:val="28"/>
        </w:rPr>
        <w:t>
      235. Жұмыс сипаттамасы:</w:t>
      </w:r>
    </w:p>
    <w:bookmarkEnd w:id="445"/>
    <w:p>
      <w:pPr>
        <w:spacing w:after="0"/>
        <w:ind w:left="0"/>
        <w:jc w:val="both"/>
      </w:pPr>
      <w:r>
        <w:rPr>
          <w:rFonts w:ascii="Times New Roman"/>
          <w:b w:val="false"/>
          <w:i w:val="false"/>
          <w:color w:val="000000"/>
          <w:sz w:val="28"/>
        </w:rPr>
        <w:t>
      материалдарды ұнтақтау, сыныптау, сепарациялау және елеу процесін біліктілігі анағұрлым жоғары диірмен машинисінің тарифтік-біліктілік сипаттамасында көрсетілген жабдықтан басқа, диірмен жабдығында жүргізу;</w:t>
      </w:r>
    </w:p>
    <w:p>
      <w:pPr>
        <w:spacing w:after="0"/>
        <w:ind w:left="0"/>
        <w:jc w:val="both"/>
      </w:pPr>
      <w:r>
        <w:rPr>
          <w:rFonts w:ascii="Times New Roman"/>
          <w:b w:val="false"/>
          <w:i w:val="false"/>
          <w:color w:val="000000"/>
          <w:sz w:val="28"/>
        </w:rPr>
        <w:t>
      материалдардың немесе сұйық компоненттердің, реагенттер мен ауаның диірменге берілуін реттеу;</w:t>
      </w:r>
    </w:p>
    <w:p>
      <w:pPr>
        <w:spacing w:after="0"/>
        <w:ind w:left="0"/>
        <w:jc w:val="both"/>
      </w:pPr>
      <w:r>
        <w:rPr>
          <w:rFonts w:ascii="Times New Roman"/>
          <w:b w:val="false"/>
          <w:i w:val="false"/>
          <w:color w:val="000000"/>
          <w:sz w:val="28"/>
        </w:rPr>
        <w:t>
      насос қондырғыларына қызмет көрсету;</w:t>
      </w:r>
    </w:p>
    <w:p>
      <w:pPr>
        <w:spacing w:after="0"/>
        <w:ind w:left="0"/>
        <w:jc w:val="both"/>
      </w:pPr>
      <w:r>
        <w:rPr>
          <w:rFonts w:ascii="Times New Roman"/>
          <w:b w:val="false"/>
          <w:i w:val="false"/>
          <w:color w:val="000000"/>
          <w:sz w:val="28"/>
        </w:rPr>
        <w:t>
      диірмендердің, жума машиналарының, классификаторлардың, сепараторлардың, гидроциклондардың, конвейерлердің, шародозаторлардың, жаңқа ұсағыштардың, автоматты бақылау және қадағалау аспаптарына қызмет көрсету және олардың жұмысын қадағалау;</w:t>
      </w:r>
    </w:p>
    <w:p>
      <w:pPr>
        <w:spacing w:after="0"/>
        <w:ind w:left="0"/>
        <w:jc w:val="both"/>
      </w:pPr>
      <w:r>
        <w:rPr>
          <w:rFonts w:ascii="Times New Roman"/>
          <w:b w:val="false"/>
          <w:i w:val="false"/>
          <w:color w:val="000000"/>
          <w:sz w:val="28"/>
        </w:rPr>
        <w:t>
      диірменнің май жүйесінде майдың болуын және температурасын қадағалау; диірменге материалдарды, шарларды, стерженьдерді салу; материалдардың ұнтақталу дәрежесін реттеу;</w:t>
      </w:r>
    </w:p>
    <w:p>
      <w:pPr>
        <w:spacing w:after="0"/>
        <w:ind w:left="0"/>
        <w:jc w:val="both"/>
      </w:pPr>
      <w:r>
        <w:rPr>
          <w:rFonts w:ascii="Times New Roman"/>
          <w:b w:val="false"/>
          <w:i w:val="false"/>
          <w:color w:val="000000"/>
          <w:sz w:val="28"/>
        </w:rPr>
        <w:t>
      ұнтақтау және сыныптау процесін автоматты бақылау қызметін көрсету; бөгде заттарды алып тастау; сынама іріктеу;</w:t>
      </w:r>
    </w:p>
    <w:p>
      <w:pPr>
        <w:spacing w:after="0"/>
        <w:ind w:left="0"/>
        <w:jc w:val="both"/>
      </w:pPr>
      <w:r>
        <w:rPr>
          <w:rFonts w:ascii="Times New Roman"/>
          <w:b w:val="false"/>
          <w:i w:val="false"/>
          <w:color w:val="000000"/>
          <w:sz w:val="28"/>
        </w:rPr>
        <w:t>
      өнім шығымын қадағалау; өнім сапасын бақылау; қызмет көрсететін диірмендерді материалдардың берілген құрамына ыңғайлау, олардың елегі мен футеровкасын ауыстыру;</w:t>
      </w:r>
    </w:p>
    <w:p>
      <w:pPr>
        <w:spacing w:after="0"/>
        <w:ind w:left="0"/>
        <w:jc w:val="both"/>
      </w:pPr>
      <w:r>
        <w:rPr>
          <w:rFonts w:ascii="Times New Roman"/>
          <w:b w:val="false"/>
          <w:i w:val="false"/>
          <w:color w:val="000000"/>
          <w:sz w:val="28"/>
        </w:rPr>
        <w:t>
      өнімді диірменнен түсіру және пульпаны ағызу; қажет кезінде материалдарды, дайын өнімді тұндыру, қойылту, сүзу, жуу, кептіру, бөліп салу, өлшеу;</w:t>
      </w:r>
    </w:p>
    <w:p>
      <w:pPr>
        <w:spacing w:after="0"/>
        <w:ind w:left="0"/>
        <w:jc w:val="both"/>
      </w:pPr>
      <w:r>
        <w:rPr>
          <w:rFonts w:ascii="Times New Roman"/>
          <w:b w:val="false"/>
          <w:i w:val="false"/>
          <w:color w:val="000000"/>
          <w:sz w:val="28"/>
        </w:rPr>
        <w:t>
      аспаптар мен талдау бойынша ұнтақталған материалдың сапасын анықтау;</w:t>
      </w:r>
    </w:p>
    <w:p>
      <w:pPr>
        <w:spacing w:after="0"/>
        <w:ind w:left="0"/>
        <w:jc w:val="both"/>
      </w:pPr>
      <w:r>
        <w:rPr>
          <w:rFonts w:ascii="Times New Roman"/>
          <w:b w:val="false"/>
          <w:i w:val="false"/>
          <w:color w:val="000000"/>
          <w:sz w:val="28"/>
        </w:rPr>
        <w:t>
      ұнтақталған материалдың електерге, қоректендіргіштерге, конвейерлерге, элеваторларға, бункерлерге берілуін реттеу;</w:t>
      </w:r>
    </w:p>
    <w:p>
      <w:pPr>
        <w:spacing w:after="0"/>
        <w:ind w:left="0"/>
        <w:jc w:val="both"/>
      </w:pPr>
      <w:r>
        <w:rPr>
          <w:rFonts w:ascii="Times New Roman"/>
          <w:b w:val="false"/>
          <w:i w:val="false"/>
          <w:color w:val="000000"/>
          <w:sz w:val="28"/>
        </w:rPr>
        <w:t>
      қызмет көрсететін жабдықты тазалау және майлау, оның жұмысындағы ақауларды анықтау және жою; ілмектеу жұмыстары.</w:t>
      </w:r>
    </w:p>
    <w:bookmarkStart w:name="z1960" w:id="446"/>
    <w:p>
      <w:pPr>
        <w:spacing w:after="0"/>
        <w:ind w:left="0"/>
        <w:jc w:val="both"/>
      </w:pPr>
      <w:r>
        <w:rPr>
          <w:rFonts w:ascii="Times New Roman"/>
          <w:b w:val="false"/>
          <w:i w:val="false"/>
          <w:color w:val="000000"/>
          <w:sz w:val="28"/>
        </w:rPr>
        <w:t>
      236. Білуге тиіс:</w:t>
      </w:r>
    </w:p>
    <w:bookmarkEnd w:id="446"/>
    <w:p>
      <w:pPr>
        <w:spacing w:after="0"/>
        <w:ind w:left="0"/>
        <w:jc w:val="both"/>
      </w:pPr>
      <w:r>
        <w:rPr>
          <w:rFonts w:ascii="Times New Roman"/>
          <w:b w:val="false"/>
          <w:i w:val="false"/>
          <w:color w:val="000000"/>
          <w:sz w:val="28"/>
        </w:rPr>
        <w:t>
      қызмет көрсететін диірмендердің, классификаторлардың, сепараторлар мен басқа да жабдықтың құрылымын, жұмыс принципін; автоматты бақылау және қадағалау аспаптарының жұмыс принципін және оларды пайдалану ережесін; материалдарды ұнтақтау технологиясын;</w:t>
      </w:r>
    </w:p>
    <w:p>
      <w:pPr>
        <w:spacing w:after="0"/>
        <w:ind w:left="0"/>
        <w:jc w:val="both"/>
      </w:pPr>
      <w:r>
        <w:rPr>
          <w:rFonts w:ascii="Times New Roman"/>
          <w:b w:val="false"/>
          <w:i w:val="false"/>
          <w:color w:val="000000"/>
          <w:sz w:val="28"/>
        </w:rPr>
        <w:t>
      блоктаушы және қосу құрылғыларын; ұнтақтау, сыныптау және сусыздандыру нысанын; ұнтақтауға берілетін материалдардың қасиеттерін; ұнтақтаудың берілген ұсақтығы мен пульпа тығыздығын; шикізатқа, шламға, ұнтақталған материалға қойылатын талаптарды; ұнтақтау цикліне берілетін реагенттер нысанын; шламның тығыздығын анықтау тәсілдерін; слесарь ісін.</w:t>
      </w:r>
    </w:p>
    <w:p>
      <w:pPr>
        <w:spacing w:after="0"/>
        <w:ind w:left="0"/>
        <w:jc w:val="both"/>
      </w:pPr>
      <w:r>
        <w:rPr>
          <w:rFonts w:ascii="Times New Roman"/>
          <w:b w:val="false"/>
          <w:i w:val="false"/>
          <w:color w:val="000000"/>
          <w:sz w:val="28"/>
        </w:rPr>
        <w:t>
      Материалдарды құрғақ ұнтақтау процесін жүргізу кезінде; материалдарды, шикізатты ұнтақтау процесін диірменнің бірнеше секциясында немесе төрт және одан артық диірменнен тұратын бір секцияда жүргізу кезінде; жарылыс қауіпті шикізатты ұнтақтау процесін жүргізу кезінде - 4-разряд;</w:t>
      </w:r>
    </w:p>
    <w:p>
      <w:pPr>
        <w:spacing w:after="0"/>
        <w:ind w:left="0"/>
        <w:jc w:val="both"/>
      </w:pPr>
      <w:r>
        <w:rPr>
          <w:rFonts w:ascii="Times New Roman"/>
          <w:b w:val="false"/>
          <w:i w:val="false"/>
          <w:color w:val="000000"/>
          <w:sz w:val="28"/>
        </w:rPr>
        <w:t>
      Графитті, талькті ұнтақтау процесін жүргізу кезінде; минеральді шикізатты сепарациялап және өнімдерді ұстап қала отырып, ағынды ұнтақ қондырғыларында құрғақ ұнтақтау процесін жүргізу кезінде; материалдарды ұнтақтау процесін аэрокептіру диірмендерінде, тұйық ұнтақтау циклді шарсыз диірмендерде ұнтақтау және кенді "каскад" типті өздігінен ұнтақтау диірмендерінде сыныптау процесін жүргізу кезінде; байыту сызбасы күрделі материалдарды ұнтақтау және сыныптау процесін жүргізу кезінде; төрт және одан артық диірменнен тұратын бір секцияларды және басқа да байыту жабдығының: сепараторлардың, гидроциклондардың, конвейерлердің, классификаторлардың, қоректендіргіштердің және тағы басқа автоматты басқару жүйесіне бір мезгілде қызмет көрсету кезінде - 5-разряд;</w:t>
      </w:r>
    </w:p>
    <w:p>
      <w:pPr>
        <w:spacing w:after="0"/>
        <w:ind w:left="0"/>
        <w:jc w:val="both"/>
      </w:pPr>
      <w:r>
        <w:rPr>
          <w:rFonts w:ascii="Times New Roman"/>
          <w:b w:val="false"/>
          <w:i w:val="false"/>
          <w:color w:val="000000"/>
          <w:sz w:val="28"/>
        </w:rPr>
        <w:t>
      Құрамында алмаз бар материалдарды шарсыз диірменде ұнтақтау процесін жүргізу кезінде - 6-разряд.</w:t>
      </w:r>
    </w:p>
    <w:bookmarkStart w:name="z1966" w:id="447"/>
    <w:p>
      <w:pPr>
        <w:spacing w:after="0"/>
        <w:ind w:left="0"/>
        <w:jc w:val="both"/>
      </w:pPr>
      <w:r>
        <w:rPr>
          <w:rFonts w:ascii="Times New Roman"/>
          <w:b w:val="false"/>
          <w:i w:val="false"/>
          <w:color w:val="000000"/>
          <w:sz w:val="28"/>
        </w:rPr>
        <w:t>
      Ескертпе.</w:t>
      </w:r>
    </w:p>
    <w:bookmarkEnd w:id="447"/>
    <w:p>
      <w:pPr>
        <w:spacing w:after="0"/>
        <w:ind w:left="0"/>
        <w:jc w:val="both"/>
      </w:pPr>
      <w:r>
        <w:rPr>
          <w:rFonts w:ascii="Times New Roman"/>
          <w:b w:val="false"/>
          <w:i w:val="false"/>
          <w:color w:val="000000"/>
          <w:sz w:val="28"/>
        </w:rPr>
        <w:t>
      Біліктілігі анағұрлым жоғары диірмен машинисінің басшылығымен жұмыс атқарған кезде тарифтеу бір разрядқа төмен жүргізіледі.</w:t>
      </w:r>
    </w:p>
    <w:bookmarkStart w:name="z1968" w:id="448"/>
    <w:p>
      <w:pPr>
        <w:spacing w:after="0"/>
        <w:ind w:left="0"/>
        <w:jc w:val="both"/>
      </w:pPr>
      <w:r>
        <w:rPr>
          <w:rFonts w:ascii="Times New Roman"/>
          <w:b w:val="false"/>
          <w:i w:val="false"/>
          <w:color w:val="000000"/>
          <w:sz w:val="28"/>
        </w:rPr>
        <w:t>
      68. Қоректендіргіш машинисі</w:t>
      </w:r>
    </w:p>
    <w:bookmarkEnd w:id="448"/>
    <w:bookmarkStart w:name="z1969" w:id="449"/>
    <w:p>
      <w:pPr>
        <w:spacing w:after="0"/>
        <w:ind w:left="0"/>
        <w:jc w:val="both"/>
      </w:pPr>
      <w:r>
        <w:rPr>
          <w:rFonts w:ascii="Times New Roman"/>
          <w:b w:val="false"/>
          <w:i w:val="false"/>
          <w:color w:val="000000"/>
          <w:sz w:val="28"/>
        </w:rPr>
        <w:t>
      Параграф 1. Қоректендіргіш машинисі, 2-разряд</w:t>
      </w:r>
    </w:p>
    <w:bookmarkEnd w:id="449"/>
    <w:bookmarkStart w:name="z1970" w:id="450"/>
    <w:p>
      <w:pPr>
        <w:spacing w:after="0"/>
        <w:ind w:left="0"/>
        <w:jc w:val="both"/>
      </w:pPr>
      <w:r>
        <w:rPr>
          <w:rFonts w:ascii="Times New Roman"/>
          <w:b w:val="false"/>
          <w:i w:val="false"/>
          <w:color w:val="000000"/>
          <w:sz w:val="28"/>
        </w:rPr>
        <w:t>
      237. Жұмыс сипаттамасы:</w:t>
      </w:r>
    </w:p>
    <w:bookmarkEnd w:id="450"/>
    <w:p>
      <w:pPr>
        <w:spacing w:after="0"/>
        <w:ind w:left="0"/>
        <w:jc w:val="both"/>
      </w:pPr>
      <w:r>
        <w:rPr>
          <w:rFonts w:ascii="Times New Roman"/>
          <w:b w:val="false"/>
          <w:i w:val="false"/>
          <w:color w:val="000000"/>
          <w:sz w:val="28"/>
        </w:rPr>
        <w:t>
      пластиналы, ленталы, вибрациялық, тарелкалы және басқа да қоректендіргіш жұмысын қадағалау;</w:t>
      </w:r>
    </w:p>
    <w:p>
      <w:pPr>
        <w:spacing w:after="0"/>
        <w:ind w:left="0"/>
        <w:jc w:val="both"/>
      </w:pPr>
      <w:r>
        <w:rPr>
          <w:rFonts w:ascii="Times New Roman"/>
          <w:b w:val="false"/>
          <w:i w:val="false"/>
          <w:color w:val="000000"/>
          <w:sz w:val="28"/>
        </w:rPr>
        <w:t>
      қызмет көрсететін жабдықты қосу, тоқтату; материалдардың жармалағыштарға, електерге, қоректендіргіштерге, конвейерлерге, диірменге, классификаторларға, кептіру барабандарына және басқа да механизмдерге реттеу;</w:t>
      </w:r>
    </w:p>
    <w:p>
      <w:pPr>
        <w:spacing w:after="0"/>
        <w:ind w:left="0"/>
        <w:jc w:val="both"/>
      </w:pPr>
      <w:r>
        <w:rPr>
          <w:rFonts w:ascii="Times New Roman"/>
          <w:b w:val="false"/>
          <w:i w:val="false"/>
          <w:color w:val="000000"/>
          <w:sz w:val="28"/>
        </w:rPr>
        <w:t>
      берілетін материалдардан бөгде заттарды алып тастау; материалдардың кептелуін болдырмау;</w:t>
      </w:r>
    </w:p>
    <w:p>
      <w:pPr>
        <w:spacing w:after="0"/>
        <w:ind w:left="0"/>
        <w:jc w:val="both"/>
      </w:pPr>
      <w:r>
        <w:rPr>
          <w:rFonts w:ascii="Times New Roman"/>
          <w:b w:val="false"/>
          <w:i w:val="false"/>
          <w:color w:val="000000"/>
          <w:sz w:val="28"/>
        </w:rPr>
        <w:t>
      конвейерлер мен қоректендіргіштерді қосу және тоқтату;</w:t>
      </w:r>
    </w:p>
    <w:p>
      <w:pPr>
        <w:spacing w:after="0"/>
        <w:ind w:left="0"/>
        <w:jc w:val="both"/>
      </w:pPr>
      <w:r>
        <w:rPr>
          <w:rFonts w:ascii="Times New Roman"/>
          <w:b w:val="false"/>
          <w:i w:val="false"/>
          <w:color w:val="000000"/>
          <w:sz w:val="28"/>
        </w:rPr>
        <w:t>
      қызмет көрсететін жабдықты тазалау және майлау, оның жұмысындағы ақауларды анықтау және жою.</w:t>
      </w:r>
    </w:p>
    <w:bookmarkStart w:name="z1976" w:id="451"/>
    <w:p>
      <w:pPr>
        <w:spacing w:after="0"/>
        <w:ind w:left="0"/>
        <w:jc w:val="both"/>
      </w:pPr>
      <w:r>
        <w:rPr>
          <w:rFonts w:ascii="Times New Roman"/>
          <w:b w:val="false"/>
          <w:i w:val="false"/>
          <w:color w:val="000000"/>
          <w:sz w:val="28"/>
        </w:rPr>
        <w:t>
      238. Білуге тиіс:</w:t>
      </w:r>
    </w:p>
    <w:bookmarkEnd w:id="451"/>
    <w:p>
      <w:pPr>
        <w:spacing w:after="0"/>
        <w:ind w:left="0"/>
        <w:jc w:val="both"/>
      </w:pPr>
      <w:r>
        <w:rPr>
          <w:rFonts w:ascii="Times New Roman"/>
          <w:b w:val="false"/>
          <w:i w:val="false"/>
          <w:color w:val="000000"/>
          <w:sz w:val="28"/>
        </w:rPr>
        <w:t>
      қызмет көрсететін жабдықтың құрылымын, жұмыс принципін; жабдықты және дабылды автоматты блокировкалау сызбасын; конвейерлер мен қоректендіргіштерді қосу және тоқтату тәртібін; кептіргішке түсетін концентраттар қасиеттерін; майлау жүйесін; слесарь ісі негіздерін.</w:t>
      </w:r>
    </w:p>
    <w:p>
      <w:pPr>
        <w:spacing w:after="0"/>
        <w:ind w:left="0"/>
        <w:jc w:val="both"/>
      </w:pPr>
      <w:r>
        <w:rPr>
          <w:rFonts w:ascii="Times New Roman"/>
          <w:b w:val="false"/>
          <w:i w:val="false"/>
          <w:color w:val="000000"/>
          <w:sz w:val="28"/>
        </w:rPr>
        <w:t>
      Пиритті және флюоритті концентраттарды ірі ұнтақтау және кептіруде көмір шұңқырларының, бастапқы бункерлердің қоректендіргішіне қызмет көрсету кезінде - 3-разряд.</w:t>
      </w:r>
    </w:p>
    <w:bookmarkStart w:name="z1979" w:id="452"/>
    <w:p>
      <w:pPr>
        <w:spacing w:after="0"/>
        <w:ind w:left="0"/>
        <w:jc w:val="both"/>
      </w:pPr>
      <w:r>
        <w:rPr>
          <w:rFonts w:ascii="Times New Roman"/>
          <w:b w:val="false"/>
          <w:i w:val="false"/>
          <w:color w:val="000000"/>
          <w:sz w:val="28"/>
        </w:rPr>
        <w:t>
      69. Жуу машиналарының машинисі</w:t>
      </w:r>
    </w:p>
    <w:bookmarkEnd w:id="452"/>
    <w:bookmarkStart w:name="z1980" w:id="453"/>
    <w:p>
      <w:pPr>
        <w:spacing w:after="0"/>
        <w:ind w:left="0"/>
        <w:jc w:val="both"/>
      </w:pPr>
      <w:r>
        <w:rPr>
          <w:rFonts w:ascii="Times New Roman"/>
          <w:b w:val="false"/>
          <w:i w:val="false"/>
          <w:color w:val="000000"/>
          <w:sz w:val="28"/>
        </w:rPr>
        <w:t>
      Параграф 1. Жуу машиналарының машинисі, 2-разряд</w:t>
      </w:r>
    </w:p>
    <w:bookmarkEnd w:id="453"/>
    <w:bookmarkStart w:name="z1981" w:id="454"/>
    <w:p>
      <w:pPr>
        <w:spacing w:after="0"/>
        <w:ind w:left="0"/>
        <w:jc w:val="both"/>
      </w:pPr>
      <w:r>
        <w:rPr>
          <w:rFonts w:ascii="Times New Roman"/>
          <w:b w:val="false"/>
          <w:i w:val="false"/>
          <w:color w:val="000000"/>
          <w:sz w:val="28"/>
        </w:rPr>
        <w:t>
      239. Жұмыс сипаттамасы:</w:t>
      </w:r>
    </w:p>
    <w:bookmarkEnd w:id="454"/>
    <w:p>
      <w:pPr>
        <w:spacing w:after="0"/>
        <w:ind w:left="0"/>
        <w:jc w:val="both"/>
      </w:pPr>
      <w:r>
        <w:rPr>
          <w:rFonts w:ascii="Times New Roman"/>
          <w:b w:val="false"/>
          <w:i w:val="false"/>
          <w:color w:val="000000"/>
          <w:sz w:val="28"/>
        </w:rPr>
        <w:t>
      пайдалы қазбаларды астау жумаларында, скрубберлерде, бутарларда, вашгердер мен шлюздерде байыту (жуу); құмды, гравийді, қиыршықтасты құм жуғышта, гравий жуғышта және жуу елеуіштерінде жуу;</w:t>
      </w:r>
    </w:p>
    <w:p>
      <w:pPr>
        <w:spacing w:after="0"/>
        <w:ind w:left="0"/>
        <w:jc w:val="both"/>
      </w:pPr>
      <w:r>
        <w:rPr>
          <w:rFonts w:ascii="Times New Roman"/>
          <w:b w:val="false"/>
          <w:i w:val="false"/>
          <w:color w:val="000000"/>
          <w:sz w:val="28"/>
        </w:rPr>
        <w:t>
      қызмет көрсететін жабдықтың біркелкі толтырылуын және сұйық пен жуылатын материал көлемінің қалыпты арақатынасын қадағалау;</w:t>
      </w:r>
    </w:p>
    <w:p>
      <w:pPr>
        <w:spacing w:after="0"/>
        <w:ind w:left="0"/>
        <w:jc w:val="both"/>
      </w:pPr>
      <w:r>
        <w:rPr>
          <w:rFonts w:ascii="Times New Roman"/>
          <w:b w:val="false"/>
          <w:i w:val="false"/>
          <w:color w:val="000000"/>
          <w:sz w:val="28"/>
        </w:rPr>
        <w:t>
      материал мен судың жуу машиналарына берілуін реттеу; байытылған материалды түсіру және одан бөгде заттарды алып тастау;</w:t>
      </w:r>
    </w:p>
    <w:p>
      <w:pPr>
        <w:spacing w:after="0"/>
        <w:ind w:left="0"/>
        <w:jc w:val="both"/>
      </w:pPr>
      <w:r>
        <w:rPr>
          <w:rFonts w:ascii="Times New Roman"/>
          <w:b w:val="false"/>
          <w:i w:val="false"/>
          <w:color w:val="000000"/>
          <w:sz w:val="28"/>
        </w:rPr>
        <w:t>
      сусыздандыру жәшіктеріне қызмет көрсету;</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w:t>
      </w:r>
    </w:p>
    <w:bookmarkStart w:name="z1987" w:id="455"/>
    <w:p>
      <w:pPr>
        <w:spacing w:after="0"/>
        <w:ind w:left="0"/>
        <w:jc w:val="both"/>
      </w:pPr>
      <w:r>
        <w:rPr>
          <w:rFonts w:ascii="Times New Roman"/>
          <w:b w:val="false"/>
          <w:i w:val="false"/>
          <w:color w:val="000000"/>
          <w:sz w:val="28"/>
        </w:rPr>
        <w:t>
      240. Білуге тиіс:</w:t>
      </w:r>
    </w:p>
    <w:bookmarkEnd w:id="455"/>
    <w:p>
      <w:pPr>
        <w:spacing w:after="0"/>
        <w:ind w:left="0"/>
        <w:jc w:val="both"/>
      </w:pPr>
      <w:r>
        <w:rPr>
          <w:rFonts w:ascii="Times New Roman"/>
          <w:b w:val="false"/>
          <w:i w:val="false"/>
          <w:color w:val="000000"/>
          <w:sz w:val="28"/>
        </w:rPr>
        <w:t>
      астау жумаларының, скрубберлердің, бутарлардың, вашгердер мен шлюздердің және басқа да жуу жабдығының жұмыс принципін, оларды толтыру мен жұмысын реттеу тәсілдерін;</w:t>
      </w:r>
    </w:p>
    <w:p>
      <w:pPr>
        <w:spacing w:after="0"/>
        <w:ind w:left="0"/>
        <w:jc w:val="both"/>
      </w:pPr>
      <w:r>
        <w:rPr>
          <w:rFonts w:ascii="Times New Roman"/>
          <w:b w:val="false"/>
          <w:i w:val="false"/>
          <w:color w:val="000000"/>
          <w:sz w:val="28"/>
        </w:rPr>
        <w:t>
      байытылған материалдардың қасиеттерін; қосу электр аппаратурасының жұмыс принципін;</w:t>
      </w:r>
    </w:p>
    <w:p>
      <w:pPr>
        <w:spacing w:after="0"/>
        <w:ind w:left="0"/>
        <w:jc w:val="both"/>
      </w:pPr>
      <w:r>
        <w:rPr>
          <w:rFonts w:ascii="Times New Roman"/>
          <w:b w:val="false"/>
          <w:i w:val="false"/>
          <w:color w:val="000000"/>
          <w:sz w:val="28"/>
        </w:rPr>
        <w:t>
      құмды байыту және шлюздерде шламды ұстап қалу технологиясын; слесарь ісі негіздерін.</w:t>
      </w:r>
    </w:p>
    <w:bookmarkStart w:name="z1991" w:id="456"/>
    <w:p>
      <w:pPr>
        <w:spacing w:after="0"/>
        <w:ind w:left="0"/>
        <w:jc w:val="both"/>
      </w:pPr>
      <w:r>
        <w:rPr>
          <w:rFonts w:ascii="Times New Roman"/>
          <w:b w:val="false"/>
          <w:i w:val="false"/>
          <w:color w:val="000000"/>
          <w:sz w:val="28"/>
        </w:rPr>
        <w:t>
      Параграф 2. Жуу машиналарының машинисі, 3-разряд</w:t>
      </w:r>
    </w:p>
    <w:bookmarkEnd w:id="456"/>
    <w:bookmarkStart w:name="z1992" w:id="457"/>
    <w:p>
      <w:pPr>
        <w:spacing w:after="0"/>
        <w:ind w:left="0"/>
        <w:jc w:val="both"/>
      </w:pPr>
      <w:r>
        <w:rPr>
          <w:rFonts w:ascii="Times New Roman"/>
          <w:b w:val="false"/>
          <w:i w:val="false"/>
          <w:color w:val="000000"/>
          <w:sz w:val="28"/>
        </w:rPr>
        <w:t>
      241. Жұмыс сипаттамасы:</w:t>
      </w:r>
    </w:p>
    <w:bookmarkEnd w:id="457"/>
    <w:p>
      <w:pPr>
        <w:spacing w:after="0"/>
        <w:ind w:left="0"/>
        <w:jc w:val="both"/>
      </w:pPr>
      <w:r>
        <w:rPr>
          <w:rFonts w:ascii="Times New Roman"/>
          <w:b w:val="false"/>
          <w:i w:val="false"/>
          <w:color w:val="000000"/>
          <w:sz w:val="28"/>
        </w:rPr>
        <w:t>
      темір, марганец, хромды және басқа да кендерді өнімділігі 50 т/с; дейінгі жуу машиналарында байыту;</w:t>
      </w:r>
    </w:p>
    <w:p>
      <w:pPr>
        <w:spacing w:after="0"/>
        <w:ind w:left="0"/>
        <w:jc w:val="both"/>
      </w:pPr>
      <w:r>
        <w:rPr>
          <w:rFonts w:ascii="Times New Roman"/>
          <w:b w:val="false"/>
          <w:i w:val="false"/>
          <w:color w:val="000000"/>
          <w:sz w:val="28"/>
        </w:rPr>
        <w:t>
      жуу машиналарының біркелкі толтырылуын, жуу процесінің дұрыс жүруін, элеваторлардың, насостардың, су тарату желісінің, жаңқа мен басқа да бөгде заттарды алып тастауға арналған механизмдердің жұмысын қадағалау;</w:t>
      </w:r>
    </w:p>
    <w:p>
      <w:pPr>
        <w:spacing w:after="0"/>
        <w:ind w:left="0"/>
        <w:jc w:val="both"/>
      </w:pPr>
      <w:r>
        <w:rPr>
          <w:rFonts w:ascii="Times New Roman"/>
          <w:b w:val="false"/>
          <w:i w:val="false"/>
          <w:color w:val="000000"/>
          <w:sz w:val="28"/>
        </w:rPr>
        <w:t>
      бастапқы кеннің минералогиялық құрамына, материал мен судың түсуіне қарай, жуу машинасының жұмыс режимін реттеу;</w:t>
      </w:r>
    </w:p>
    <w:p>
      <w:pPr>
        <w:spacing w:after="0"/>
        <w:ind w:left="0"/>
        <w:jc w:val="both"/>
      </w:pPr>
      <w:r>
        <w:rPr>
          <w:rFonts w:ascii="Times New Roman"/>
          <w:b w:val="false"/>
          <w:i w:val="false"/>
          <w:color w:val="000000"/>
          <w:sz w:val="28"/>
        </w:rPr>
        <w:t>
      байыту сапасын, судың шығысы мен қысымын, ағынның ірілігін, жуу машинасының өнімділігін бақылау, оның жұмысындағы ақауларды анықтау және жою.</w:t>
      </w:r>
    </w:p>
    <w:p>
      <w:pPr>
        <w:spacing w:after="0"/>
        <w:ind w:left="0"/>
        <w:jc w:val="both"/>
      </w:pPr>
      <w:r>
        <w:rPr>
          <w:rFonts w:ascii="Times New Roman"/>
          <w:b w:val="false"/>
          <w:i w:val="false"/>
          <w:color w:val="000000"/>
          <w:sz w:val="28"/>
        </w:rPr>
        <w:t>
      қызмет көрсететін машинаны ағымдық жөндеуге қатысу.</w:t>
      </w:r>
    </w:p>
    <w:bookmarkStart w:name="z1998" w:id="458"/>
    <w:p>
      <w:pPr>
        <w:spacing w:after="0"/>
        <w:ind w:left="0"/>
        <w:jc w:val="both"/>
      </w:pPr>
      <w:r>
        <w:rPr>
          <w:rFonts w:ascii="Times New Roman"/>
          <w:b w:val="false"/>
          <w:i w:val="false"/>
          <w:color w:val="000000"/>
          <w:sz w:val="28"/>
        </w:rPr>
        <w:t>
      242. Білуге тиіс:</w:t>
      </w:r>
    </w:p>
    <w:bookmarkEnd w:id="458"/>
    <w:p>
      <w:pPr>
        <w:spacing w:after="0"/>
        <w:ind w:left="0"/>
        <w:jc w:val="both"/>
      </w:pPr>
      <w:r>
        <w:rPr>
          <w:rFonts w:ascii="Times New Roman"/>
          <w:b w:val="false"/>
          <w:i w:val="false"/>
          <w:color w:val="000000"/>
          <w:sz w:val="28"/>
        </w:rPr>
        <w:t>
      жуу машиналары мен басқа да қосалқы жабдықтың құрылымы мен жұмыс принципін;</w:t>
      </w:r>
    </w:p>
    <w:p>
      <w:pPr>
        <w:spacing w:after="0"/>
        <w:ind w:left="0"/>
        <w:jc w:val="both"/>
      </w:pPr>
      <w:r>
        <w:rPr>
          <w:rFonts w:ascii="Times New Roman"/>
          <w:b w:val="false"/>
          <w:i w:val="false"/>
          <w:color w:val="000000"/>
          <w:sz w:val="28"/>
        </w:rPr>
        <w:t>
      байытылатын кеннің физикалық-химиялық қасиеттерін; кенді жуу (байыту) процесінің технологиясын;</w:t>
      </w:r>
    </w:p>
    <w:p>
      <w:pPr>
        <w:spacing w:after="0"/>
        <w:ind w:left="0"/>
        <w:jc w:val="both"/>
      </w:pPr>
      <w:r>
        <w:rPr>
          <w:rFonts w:ascii="Times New Roman"/>
          <w:b w:val="false"/>
          <w:i w:val="false"/>
          <w:color w:val="000000"/>
          <w:sz w:val="28"/>
        </w:rPr>
        <w:t>
      жуу машиналарының техникалық сипаттамасын, олардың жұмысын реттеу тәсілдерін; сумен жабдықтау сызбасын;</w:t>
      </w:r>
    </w:p>
    <w:p>
      <w:pPr>
        <w:spacing w:after="0"/>
        <w:ind w:left="0"/>
        <w:jc w:val="both"/>
      </w:pPr>
      <w:r>
        <w:rPr>
          <w:rFonts w:ascii="Times New Roman"/>
          <w:b w:val="false"/>
          <w:i w:val="false"/>
          <w:color w:val="000000"/>
          <w:sz w:val="28"/>
        </w:rPr>
        <w:t>
      байытылатын өнімнің сапасына қойылатын талаптарды; слесарь ісін.</w:t>
      </w:r>
    </w:p>
    <w:bookmarkStart w:name="z2003" w:id="459"/>
    <w:p>
      <w:pPr>
        <w:spacing w:after="0"/>
        <w:ind w:left="0"/>
        <w:jc w:val="both"/>
      </w:pPr>
      <w:r>
        <w:rPr>
          <w:rFonts w:ascii="Times New Roman"/>
          <w:b w:val="false"/>
          <w:i w:val="false"/>
          <w:color w:val="000000"/>
          <w:sz w:val="28"/>
        </w:rPr>
        <w:t>
      Параграф 3. Жуу машиналарының машинисі, 4-разряд</w:t>
      </w:r>
    </w:p>
    <w:bookmarkEnd w:id="459"/>
    <w:bookmarkStart w:name="z2004" w:id="460"/>
    <w:p>
      <w:pPr>
        <w:spacing w:after="0"/>
        <w:ind w:left="0"/>
        <w:jc w:val="both"/>
      </w:pPr>
      <w:r>
        <w:rPr>
          <w:rFonts w:ascii="Times New Roman"/>
          <w:b w:val="false"/>
          <w:i w:val="false"/>
          <w:color w:val="000000"/>
          <w:sz w:val="28"/>
        </w:rPr>
        <w:t>
      243. Жұмыс сипаттамасы:</w:t>
      </w:r>
    </w:p>
    <w:bookmarkEnd w:id="460"/>
    <w:p>
      <w:pPr>
        <w:spacing w:after="0"/>
        <w:ind w:left="0"/>
        <w:jc w:val="both"/>
      </w:pPr>
      <w:r>
        <w:rPr>
          <w:rFonts w:ascii="Times New Roman"/>
          <w:b w:val="false"/>
          <w:i w:val="false"/>
          <w:color w:val="000000"/>
          <w:sz w:val="28"/>
        </w:rPr>
        <w:t>
      темір, марганец, хромды және басқа да кендерді өнімділігі 50 т/с-тан 100 т/с дейінгі жуу машиналарында байыту;</w:t>
      </w:r>
    </w:p>
    <w:p>
      <w:pPr>
        <w:spacing w:after="0"/>
        <w:ind w:left="0"/>
        <w:jc w:val="both"/>
      </w:pPr>
      <w:r>
        <w:rPr>
          <w:rFonts w:ascii="Times New Roman"/>
          <w:b w:val="false"/>
          <w:i w:val="false"/>
          <w:color w:val="000000"/>
          <w:sz w:val="28"/>
        </w:rPr>
        <w:t>
      құрамында фосфор бар кендерді байыту;</w:t>
      </w:r>
    </w:p>
    <w:p>
      <w:pPr>
        <w:spacing w:after="0"/>
        <w:ind w:left="0"/>
        <w:jc w:val="both"/>
      </w:pPr>
      <w:r>
        <w:rPr>
          <w:rFonts w:ascii="Times New Roman"/>
          <w:b w:val="false"/>
          <w:i w:val="false"/>
          <w:color w:val="000000"/>
          <w:sz w:val="28"/>
        </w:rPr>
        <w:t>
      шикізат пен судың берілуін реттеу;</w:t>
      </w:r>
    </w:p>
    <w:p>
      <w:pPr>
        <w:spacing w:after="0"/>
        <w:ind w:left="0"/>
        <w:jc w:val="both"/>
      </w:pPr>
      <w:r>
        <w:rPr>
          <w:rFonts w:ascii="Times New Roman"/>
          <w:b w:val="false"/>
          <w:i w:val="false"/>
          <w:color w:val="000000"/>
          <w:sz w:val="28"/>
        </w:rPr>
        <w:t>
      қолданылатын жабдыққа, автоматты құрылғылар мен қосу аппаратурасына қызмет көрсету; гидромонитор жұмысын басқару; зумпфтан шикізат беру кезінде элеватор шөмішін біркелкі толтыру;</w:t>
      </w:r>
    </w:p>
    <w:p>
      <w:pPr>
        <w:spacing w:after="0"/>
        <w:ind w:left="0"/>
        <w:jc w:val="both"/>
      </w:pPr>
      <w:r>
        <w:rPr>
          <w:rFonts w:ascii="Times New Roman"/>
          <w:b w:val="false"/>
          <w:i w:val="false"/>
          <w:color w:val="000000"/>
          <w:sz w:val="28"/>
        </w:rPr>
        <w:t>
      байытылған шикізатты түсіру; қызмет көрсететін жабдықты тазалау.</w:t>
      </w:r>
    </w:p>
    <w:bookmarkStart w:name="z2010" w:id="461"/>
    <w:p>
      <w:pPr>
        <w:spacing w:after="0"/>
        <w:ind w:left="0"/>
        <w:jc w:val="both"/>
      </w:pPr>
      <w:r>
        <w:rPr>
          <w:rFonts w:ascii="Times New Roman"/>
          <w:b w:val="false"/>
          <w:i w:val="false"/>
          <w:color w:val="000000"/>
          <w:sz w:val="28"/>
        </w:rPr>
        <w:t>
      244. Білуге тиіс:</w:t>
      </w:r>
    </w:p>
    <w:bookmarkEnd w:id="461"/>
    <w:p>
      <w:pPr>
        <w:spacing w:after="0"/>
        <w:ind w:left="0"/>
        <w:jc w:val="both"/>
      </w:pPr>
      <w:r>
        <w:rPr>
          <w:rFonts w:ascii="Times New Roman"/>
          <w:b w:val="false"/>
          <w:i w:val="false"/>
          <w:color w:val="000000"/>
          <w:sz w:val="28"/>
        </w:rPr>
        <w:t>
      құрамында фосфор бар кендерді байыту технологиясын; кенді жуу машиналарында байытудың технологиялық процесін жүргізу ережесін; байытудың технологиялық процесін реттеу жолдарын;</w:t>
      </w:r>
    </w:p>
    <w:p>
      <w:pPr>
        <w:spacing w:after="0"/>
        <w:ind w:left="0"/>
        <w:jc w:val="both"/>
      </w:pPr>
      <w:r>
        <w:rPr>
          <w:rFonts w:ascii="Times New Roman"/>
          <w:b w:val="false"/>
          <w:i w:val="false"/>
          <w:color w:val="000000"/>
          <w:sz w:val="28"/>
        </w:rPr>
        <w:t>
      қызмет көрсететін жабдықты қосу, тоқтату және жұмыс режимі ережесін.</w:t>
      </w:r>
    </w:p>
    <w:p>
      <w:pPr>
        <w:spacing w:after="0"/>
        <w:ind w:left="0"/>
        <w:jc w:val="both"/>
      </w:pPr>
      <w:r>
        <w:rPr>
          <w:rFonts w:ascii="Times New Roman"/>
          <w:b w:val="false"/>
          <w:i w:val="false"/>
          <w:color w:val="000000"/>
          <w:sz w:val="28"/>
        </w:rPr>
        <w:t>
      Темір, марганец, хромды және басқа да кендерді өнімділігі 100 т/с-тар жоғары жуу машиналарында байыту кезінде - 5-разряд.</w:t>
      </w:r>
    </w:p>
    <w:bookmarkStart w:name="z2014" w:id="462"/>
    <w:p>
      <w:pPr>
        <w:spacing w:after="0"/>
        <w:ind w:left="0"/>
        <w:jc w:val="both"/>
      </w:pPr>
      <w:r>
        <w:rPr>
          <w:rFonts w:ascii="Times New Roman"/>
          <w:b w:val="false"/>
          <w:i w:val="false"/>
          <w:color w:val="000000"/>
          <w:sz w:val="28"/>
        </w:rPr>
        <w:t>
      70. Кен орталау машинасының машинисі</w:t>
      </w:r>
    </w:p>
    <w:bookmarkEnd w:id="462"/>
    <w:bookmarkStart w:name="z2015" w:id="463"/>
    <w:p>
      <w:pPr>
        <w:spacing w:after="0"/>
        <w:ind w:left="0"/>
        <w:jc w:val="both"/>
      </w:pPr>
      <w:r>
        <w:rPr>
          <w:rFonts w:ascii="Times New Roman"/>
          <w:b w:val="false"/>
          <w:i w:val="false"/>
          <w:color w:val="000000"/>
          <w:sz w:val="28"/>
        </w:rPr>
        <w:t>
      Параграф 1. Кен орталау машинасының машинисі, 4-разряд</w:t>
      </w:r>
    </w:p>
    <w:bookmarkEnd w:id="463"/>
    <w:bookmarkStart w:name="z2016" w:id="464"/>
    <w:p>
      <w:pPr>
        <w:spacing w:after="0"/>
        <w:ind w:left="0"/>
        <w:jc w:val="both"/>
      </w:pPr>
      <w:r>
        <w:rPr>
          <w:rFonts w:ascii="Times New Roman"/>
          <w:b w:val="false"/>
          <w:i w:val="false"/>
          <w:color w:val="000000"/>
          <w:sz w:val="28"/>
        </w:rPr>
        <w:t>
      245. Жұмыс сипаттамасы:</w:t>
      </w:r>
    </w:p>
    <w:bookmarkEnd w:id="464"/>
    <w:p>
      <w:pPr>
        <w:spacing w:after="0"/>
        <w:ind w:left="0"/>
        <w:jc w:val="both"/>
      </w:pPr>
      <w:r>
        <w:rPr>
          <w:rFonts w:ascii="Times New Roman"/>
          <w:b w:val="false"/>
          <w:i w:val="false"/>
          <w:color w:val="000000"/>
          <w:sz w:val="28"/>
        </w:rPr>
        <w:t>
      кен орталау машинасын біліктілігі анағұрлым жоғары кен орталау машинасы машинисінің басшылығымен басқару, оның орнын ауыстыру және орнату;</w:t>
      </w:r>
    </w:p>
    <w:p>
      <w:pPr>
        <w:spacing w:after="0"/>
        <w:ind w:left="0"/>
        <w:jc w:val="both"/>
      </w:pPr>
      <w:r>
        <w:rPr>
          <w:rFonts w:ascii="Times New Roman"/>
          <w:b w:val="false"/>
          <w:i w:val="false"/>
          <w:color w:val="000000"/>
          <w:sz w:val="28"/>
        </w:rPr>
        <w:t>
      кен орталау машинасының жекелеген тораптарының жұмысын қадағалау; қоректендіруші кабельдің барабанға дұрыс оралуын бақылау;</w:t>
      </w:r>
    </w:p>
    <w:p>
      <w:pPr>
        <w:spacing w:after="0"/>
        <w:ind w:left="0"/>
        <w:jc w:val="both"/>
      </w:pPr>
      <w:r>
        <w:rPr>
          <w:rFonts w:ascii="Times New Roman"/>
          <w:b w:val="false"/>
          <w:i w:val="false"/>
          <w:color w:val="000000"/>
          <w:sz w:val="28"/>
        </w:rPr>
        <w:t>
      кен орталау машинасының жабдығын таза және жарамды ұстау, жағар және майлау материалдарын жеткізу;</w:t>
      </w:r>
    </w:p>
    <w:p>
      <w:pPr>
        <w:spacing w:after="0"/>
        <w:ind w:left="0"/>
        <w:jc w:val="both"/>
      </w:pPr>
      <w:r>
        <w:rPr>
          <w:rFonts w:ascii="Times New Roman"/>
          <w:b w:val="false"/>
          <w:i w:val="false"/>
          <w:color w:val="000000"/>
          <w:sz w:val="28"/>
        </w:rPr>
        <w:t>
      механизмдерді майлау;</w:t>
      </w:r>
    </w:p>
    <w:p>
      <w:pPr>
        <w:spacing w:after="0"/>
        <w:ind w:left="0"/>
        <w:jc w:val="both"/>
      </w:pPr>
      <w:r>
        <w:rPr>
          <w:rFonts w:ascii="Times New Roman"/>
          <w:b w:val="false"/>
          <w:i w:val="false"/>
          <w:color w:val="000000"/>
          <w:sz w:val="28"/>
        </w:rPr>
        <w:t>
      жұмыс өндірісі кезінде машиниске белгі беру; жөндеу жұмыстарына қатысу.</w:t>
      </w:r>
    </w:p>
    <w:bookmarkStart w:name="z2022" w:id="465"/>
    <w:p>
      <w:pPr>
        <w:spacing w:after="0"/>
        <w:ind w:left="0"/>
        <w:jc w:val="both"/>
      </w:pPr>
      <w:r>
        <w:rPr>
          <w:rFonts w:ascii="Times New Roman"/>
          <w:b w:val="false"/>
          <w:i w:val="false"/>
          <w:color w:val="000000"/>
          <w:sz w:val="28"/>
        </w:rPr>
        <w:t>
      246. Білуге тиіс:</w:t>
      </w:r>
    </w:p>
    <w:bookmarkEnd w:id="465"/>
    <w:p>
      <w:pPr>
        <w:spacing w:after="0"/>
        <w:ind w:left="0"/>
        <w:jc w:val="both"/>
      </w:pPr>
      <w:r>
        <w:rPr>
          <w:rFonts w:ascii="Times New Roman"/>
          <w:b w:val="false"/>
          <w:i w:val="false"/>
          <w:color w:val="000000"/>
          <w:sz w:val="28"/>
        </w:rPr>
        <w:t>
      кен орталау машинасының құрылымын, жұмыс принципін; қоймадағы орталау материалдарының орналасуын;</w:t>
      </w:r>
    </w:p>
    <w:p>
      <w:pPr>
        <w:spacing w:after="0"/>
        <w:ind w:left="0"/>
        <w:jc w:val="both"/>
      </w:pPr>
      <w:r>
        <w:rPr>
          <w:rFonts w:ascii="Times New Roman"/>
          <w:b w:val="false"/>
          <w:i w:val="false"/>
          <w:color w:val="000000"/>
          <w:sz w:val="28"/>
        </w:rPr>
        <w:t>
      кеннің және басқа да орталанатын материалдарының қасиеттері мен химиялық құрамын;</w:t>
      </w:r>
    </w:p>
    <w:p>
      <w:pPr>
        <w:spacing w:after="0"/>
        <w:ind w:left="0"/>
        <w:jc w:val="both"/>
      </w:pPr>
      <w:r>
        <w:rPr>
          <w:rFonts w:ascii="Times New Roman"/>
          <w:b w:val="false"/>
          <w:i w:val="false"/>
          <w:color w:val="000000"/>
          <w:sz w:val="28"/>
        </w:rPr>
        <w:t>
      кенді және басқа да шашыраңқы материалдарды орталау әдістерін; майлау материалдарының қасиеттері мен құрамын.</w:t>
      </w:r>
    </w:p>
    <w:bookmarkStart w:name="z2026" w:id="466"/>
    <w:p>
      <w:pPr>
        <w:spacing w:after="0"/>
        <w:ind w:left="0"/>
        <w:jc w:val="both"/>
      </w:pPr>
      <w:r>
        <w:rPr>
          <w:rFonts w:ascii="Times New Roman"/>
          <w:b w:val="false"/>
          <w:i w:val="false"/>
          <w:color w:val="000000"/>
          <w:sz w:val="28"/>
        </w:rPr>
        <w:t>
      Параграф 2. Кен орталау машинасының машинисі, 6-разряд</w:t>
      </w:r>
    </w:p>
    <w:bookmarkEnd w:id="466"/>
    <w:bookmarkStart w:name="z2027" w:id="467"/>
    <w:p>
      <w:pPr>
        <w:spacing w:after="0"/>
        <w:ind w:left="0"/>
        <w:jc w:val="both"/>
      </w:pPr>
      <w:r>
        <w:rPr>
          <w:rFonts w:ascii="Times New Roman"/>
          <w:b w:val="false"/>
          <w:i w:val="false"/>
          <w:color w:val="000000"/>
          <w:sz w:val="28"/>
        </w:rPr>
        <w:t>
      247. Жұмыс сипаттамасы:</w:t>
      </w:r>
    </w:p>
    <w:bookmarkEnd w:id="467"/>
    <w:p>
      <w:pPr>
        <w:spacing w:after="0"/>
        <w:ind w:left="0"/>
        <w:jc w:val="both"/>
      </w:pPr>
      <w:r>
        <w:rPr>
          <w:rFonts w:ascii="Times New Roman"/>
          <w:b w:val="false"/>
          <w:i w:val="false"/>
          <w:color w:val="000000"/>
          <w:sz w:val="28"/>
        </w:rPr>
        <w:t>
      кен массасын қопсыту және орталау;</w:t>
      </w:r>
    </w:p>
    <w:p>
      <w:pPr>
        <w:spacing w:after="0"/>
        <w:ind w:left="0"/>
        <w:jc w:val="both"/>
      </w:pPr>
      <w:r>
        <w:rPr>
          <w:rFonts w:ascii="Times New Roman"/>
          <w:b w:val="false"/>
          <w:i w:val="false"/>
          <w:color w:val="000000"/>
          <w:sz w:val="28"/>
        </w:rPr>
        <w:t>
      шашылған материалды конвейерге немесе саңылаулы жаппа траншеясына тиеу;</w:t>
      </w:r>
    </w:p>
    <w:p>
      <w:pPr>
        <w:spacing w:after="0"/>
        <w:ind w:left="0"/>
        <w:jc w:val="both"/>
      </w:pPr>
      <w:r>
        <w:rPr>
          <w:rFonts w:ascii="Times New Roman"/>
          <w:b w:val="false"/>
          <w:i w:val="false"/>
          <w:color w:val="000000"/>
          <w:sz w:val="28"/>
        </w:rPr>
        <w:t>
      кен орталау машинасының жерге қосылуын, кабельдер мен троллдердің жай-күйін тексеру;</w:t>
      </w:r>
    </w:p>
    <w:p>
      <w:pPr>
        <w:spacing w:after="0"/>
        <w:ind w:left="0"/>
        <w:jc w:val="both"/>
      </w:pPr>
      <w:r>
        <w:rPr>
          <w:rFonts w:ascii="Times New Roman"/>
          <w:b w:val="false"/>
          <w:i w:val="false"/>
          <w:color w:val="000000"/>
          <w:sz w:val="28"/>
        </w:rPr>
        <w:t>
      кен орталау машинасы механизмдерінің жұмысын сынамалау және реттеу;</w:t>
      </w:r>
    </w:p>
    <w:p>
      <w:pPr>
        <w:spacing w:after="0"/>
        <w:ind w:left="0"/>
        <w:jc w:val="both"/>
      </w:pPr>
      <w:r>
        <w:rPr>
          <w:rFonts w:ascii="Times New Roman"/>
          <w:b w:val="false"/>
          <w:i w:val="false"/>
          <w:color w:val="000000"/>
          <w:sz w:val="28"/>
        </w:rPr>
        <w:t>
      өлшеу құралдарының көрсеткіштері мен қопсытқыштың жай-күйін қадағалау;</w:t>
      </w:r>
    </w:p>
    <w:p>
      <w:pPr>
        <w:spacing w:after="0"/>
        <w:ind w:left="0"/>
        <w:jc w:val="both"/>
      </w:pPr>
      <w:r>
        <w:rPr>
          <w:rFonts w:ascii="Times New Roman"/>
          <w:b w:val="false"/>
          <w:i w:val="false"/>
          <w:color w:val="000000"/>
          <w:sz w:val="28"/>
        </w:rPr>
        <w:t>
      кен орталау машинасы жабдығын техникалық қарау және жөндеу.</w:t>
      </w:r>
    </w:p>
    <w:bookmarkStart w:name="z2034" w:id="468"/>
    <w:p>
      <w:pPr>
        <w:spacing w:after="0"/>
        <w:ind w:left="0"/>
        <w:jc w:val="both"/>
      </w:pPr>
      <w:r>
        <w:rPr>
          <w:rFonts w:ascii="Times New Roman"/>
          <w:b w:val="false"/>
          <w:i w:val="false"/>
          <w:color w:val="000000"/>
          <w:sz w:val="28"/>
        </w:rPr>
        <w:t>
      248. Білуге тиіс:</w:t>
      </w:r>
    </w:p>
    <w:bookmarkEnd w:id="468"/>
    <w:p>
      <w:pPr>
        <w:spacing w:after="0"/>
        <w:ind w:left="0"/>
        <w:jc w:val="both"/>
      </w:pPr>
      <w:r>
        <w:rPr>
          <w:rFonts w:ascii="Times New Roman"/>
          <w:b w:val="false"/>
          <w:i w:val="false"/>
          <w:color w:val="000000"/>
          <w:sz w:val="28"/>
        </w:rPr>
        <w:t>
      кен орталау машинасының конструктивтік ерекшеліктерін;</w:t>
      </w:r>
    </w:p>
    <w:p>
      <w:pPr>
        <w:spacing w:after="0"/>
        <w:ind w:left="0"/>
        <w:jc w:val="both"/>
      </w:pPr>
      <w:r>
        <w:rPr>
          <w:rFonts w:ascii="Times New Roman"/>
          <w:b w:val="false"/>
          <w:i w:val="false"/>
          <w:color w:val="000000"/>
          <w:sz w:val="28"/>
        </w:rPr>
        <w:t>
      кенді және шашыраңқы материалдарды орталау технологиясын орталау әдісінің агломерат пен шойын сапасына әсерін;</w:t>
      </w:r>
    </w:p>
    <w:p>
      <w:pPr>
        <w:spacing w:after="0"/>
        <w:ind w:left="0"/>
        <w:jc w:val="both"/>
      </w:pPr>
      <w:r>
        <w:rPr>
          <w:rFonts w:ascii="Times New Roman"/>
          <w:b w:val="false"/>
          <w:i w:val="false"/>
          <w:color w:val="000000"/>
          <w:sz w:val="28"/>
        </w:rPr>
        <w:t>
      электротехника негіздерін.</w:t>
      </w:r>
    </w:p>
    <w:bookmarkStart w:name="z2038" w:id="469"/>
    <w:p>
      <w:pPr>
        <w:spacing w:after="0"/>
        <w:ind w:left="0"/>
        <w:jc w:val="both"/>
      </w:pPr>
      <w:r>
        <w:rPr>
          <w:rFonts w:ascii="Times New Roman"/>
          <w:b w:val="false"/>
          <w:i w:val="false"/>
          <w:color w:val="000000"/>
          <w:sz w:val="28"/>
        </w:rPr>
        <w:t>
      71. Күйдіруші</w:t>
      </w:r>
    </w:p>
    <w:bookmarkEnd w:id="469"/>
    <w:bookmarkStart w:name="z2039" w:id="470"/>
    <w:p>
      <w:pPr>
        <w:spacing w:after="0"/>
        <w:ind w:left="0"/>
        <w:jc w:val="both"/>
      </w:pPr>
      <w:r>
        <w:rPr>
          <w:rFonts w:ascii="Times New Roman"/>
          <w:b w:val="false"/>
          <w:i w:val="false"/>
          <w:color w:val="000000"/>
          <w:sz w:val="28"/>
        </w:rPr>
        <w:t>
      Параграф 1. Күйдіруші, 3-разряд</w:t>
      </w:r>
    </w:p>
    <w:bookmarkEnd w:id="470"/>
    <w:bookmarkStart w:name="z2040" w:id="471"/>
    <w:p>
      <w:pPr>
        <w:spacing w:after="0"/>
        <w:ind w:left="0"/>
        <w:jc w:val="both"/>
      </w:pPr>
      <w:r>
        <w:rPr>
          <w:rFonts w:ascii="Times New Roman"/>
          <w:b w:val="false"/>
          <w:i w:val="false"/>
          <w:color w:val="000000"/>
          <w:sz w:val="28"/>
        </w:rPr>
        <w:t>
      249. Жұмыс сипаттамасы:</w:t>
      </w:r>
    </w:p>
    <w:bookmarkEnd w:id="471"/>
    <w:p>
      <w:pPr>
        <w:spacing w:after="0"/>
        <w:ind w:left="0"/>
        <w:jc w:val="both"/>
      </w:pPr>
      <w:r>
        <w:rPr>
          <w:rFonts w:ascii="Times New Roman"/>
          <w:b w:val="false"/>
          <w:i w:val="false"/>
          <w:color w:val="000000"/>
          <w:sz w:val="28"/>
        </w:rPr>
        <w:t>
      кенді, шихтаны, материалдарды шағылма пештер мен реторттарда күйдіру процесін жүргізу;</w:t>
      </w:r>
    </w:p>
    <w:p>
      <w:pPr>
        <w:spacing w:after="0"/>
        <w:ind w:left="0"/>
        <w:jc w:val="both"/>
      </w:pPr>
      <w:r>
        <w:rPr>
          <w:rFonts w:ascii="Times New Roman"/>
          <w:b w:val="false"/>
          <w:i w:val="false"/>
          <w:color w:val="000000"/>
          <w:sz w:val="28"/>
        </w:rPr>
        <w:t>
      сымдарды, кабельдерді, жаңқаны, сүйекті, шлакты күйдіру;</w:t>
      </w:r>
    </w:p>
    <w:p>
      <w:pPr>
        <w:spacing w:after="0"/>
        <w:ind w:left="0"/>
        <w:jc w:val="both"/>
      </w:pPr>
      <w:r>
        <w:rPr>
          <w:rFonts w:ascii="Times New Roman"/>
          <w:b w:val="false"/>
          <w:i w:val="false"/>
          <w:color w:val="000000"/>
          <w:sz w:val="28"/>
        </w:rPr>
        <w:t>
      шихтаны тегістеу және шағылма пештерге аудару, пешті пайдалануға дайындау;</w:t>
      </w:r>
    </w:p>
    <w:p>
      <w:pPr>
        <w:spacing w:after="0"/>
        <w:ind w:left="0"/>
        <w:jc w:val="both"/>
      </w:pPr>
      <w:r>
        <w:rPr>
          <w:rFonts w:ascii="Times New Roman"/>
          <w:b w:val="false"/>
          <w:i w:val="false"/>
          <w:color w:val="000000"/>
          <w:sz w:val="28"/>
        </w:rPr>
        <w:t>
      аппаратураның жарамдылық жағдайын тексеру;</w:t>
      </w:r>
    </w:p>
    <w:p>
      <w:pPr>
        <w:spacing w:after="0"/>
        <w:ind w:left="0"/>
        <w:jc w:val="both"/>
      </w:pPr>
      <w:r>
        <w:rPr>
          <w:rFonts w:ascii="Times New Roman"/>
          <w:b w:val="false"/>
          <w:i w:val="false"/>
          <w:color w:val="000000"/>
          <w:sz w:val="28"/>
        </w:rPr>
        <w:t>
      жұмыс нұсқаулығына сәйкес шикізаттың, материалдардың, отынның берілуін, температура режимін реттеу;</w:t>
      </w:r>
    </w:p>
    <w:p>
      <w:pPr>
        <w:spacing w:after="0"/>
        <w:ind w:left="0"/>
        <w:jc w:val="both"/>
      </w:pPr>
      <w:r>
        <w:rPr>
          <w:rFonts w:ascii="Times New Roman"/>
          <w:b w:val="false"/>
          <w:i w:val="false"/>
          <w:color w:val="000000"/>
          <w:sz w:val="28"/>
        </w:rPr>
        <w:t>
      шағылма пеш жұмысының журналын жүргізу;</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w:t>
      </w:r>
    </w:p>
    <w:p>
      <w:pPr>
        <w:spacing w:after="0"/>
        <w:ind w:left="0"/>
        <w:jc w:val="both"/>
      </w:pPr>
      <w:r>
        <w:rPr>
          <w:rFonts w:ascii="Times New Roman"/>
          <w:b w:val="false"/>
          <w:i w:val="false"/>
          <w:color w:val="000000"/>
          <w:sz w:val="28"/>
        </w:rPr>
        <w:t>
      күйдірілген материалды түсіру және оны бөлінген жерге жинап қою;</w:t>
      </w:r>
    </w:p>
    <w:p>
      <w:pPr>
        <w:spacing w:after="0"/>
        <w:ind w:left="0"/>
        <w:jc w:val="both"/>
      </w:pPr>
      <w:r>
        <w:rPr>
          <w:rFonts w:ascii="Times New Roman"/>
          <w:b w:val="false"/>
          <w:i w:val="false"/>
          <w:color w:val="000000"/>
          <w:sz w:val="28"/>
        </w:rPr>
        <w:t>
      газ қалдықтары мен шаң камераларын тазалау.</w:t>
      </w:r>
    </w:p>
    <w:bookmarkStart w:name="z2050" w:id="472"/>
    <w:p>
      <w:pPr>
        <w:spacing w:after="0"/>
        <w:ind w:left="0"/>
        <w:jc w:val="both"/>
      </w:pPr>
      <w:r>
        <w:rPr>
          <w:rFonts w:ascii="Times New Roman"/>
          <w:b w:val="false"/>
          <w:i w:val="false"/>
          <w:color w:val="000000"/>
          <w:sz w:val="28"/>
        </w:rPr>
        <w:t>
      250. Білуге тиіс:</w:t>
      </w:r>
    </w:p>
    <w:bookmarkEnd w:id="472"/>
    <w:p>
      <w:pPr>
        <w:spacing w:after="0"/>
        <w:ind w:left="0"/>
        <w:jc w:val="both"/>
      </w:pPr>
      <w:r>
        <w:rPr>
          <w:rFonts w:ascii="Times New Roman"/>
          <w:b w:val="false"/>
          <w:i w:val="false"/>
          <w:color w:val="000000"/>
          <w:sz w:val="28"/>
        </w:rPr>
        <w:t>
      қызмет көрсететін пештер мен реторттардың құрылымын, қосу, тоқтату тәртібін, тиеу сызбаларын; күйдіру процесінің мәнін;</w:t>
      </w:r>
    </w:p>
    <w:p>
      <w:pPr>
        <w:spacing w:after="0"/>
        <w:ind w:left="0"/>
        <w:jc w:val="both"/>
      </w:pPr>
      <w:r>
        <w:rPr>
          <w:rFonts w:ascii="Times New Roman"/>
          <w:b w:val="false"/>
          <w:i w:val="false"/>
          <w:color w:val="000000"/>
          <w:sz w:val="28"/>
        </w:rPr>
        <w:t>
      күйдіру режимін және техникалық нұсқаулықтарды;</w:t>
      </w:r>
    </w:p>
    <w:p>
      <w:pPr>
        <w:spacing w:after="0"/>
        <w:ind w:left="0"/>
        <w:jc w:val="both"/>
      </w:pPr>
      <w:r>
        <w:rPr>
          <w:rFonts w:ascii="Times New Roman"/>
          <w:b w:val="false"/>
          <w:i w:val="false"/>
          <w:color w:val="000000"/>
          <w:sz w:val="28"/>
        </w:rPr>
        <w:t>
      күйдірілетін материалдар мен бұйымдардың, жағылатын отынның құрамы мен қасиеттерін;</w:t>
      </w:r>
    </w:p>
    <w:p>
      <w:pPr>
        <w:spacing w:after="0"/>
        <w:ind w:left="0"/>
        <w:jc w:val="both"/>
      </w:pPr>
      <w:r>
        <w:rPr>
          <w:rFonts w:ascii="Times New Roman"/>
          <w:b w:val="false"/>
          <w:i w:val="false"/>
          <w:color w:val="000000"/>
          <w:sz w:val="28"/>
        </w:rPr>
        <w:t>
      газ қалдықтары мен қызмет көрсететін пеш коммуникацияларын.</w:t>
      </w:r>
    </w:p>
    <w:bookmarkStart w:name="z2055" w:id="473"/>
    <w:p>
      <w:pPr>
        <w:spacing w:after="0"/>
        <w:ind w:left="0"/>
        <w:jc w:val="both"/>
      </w:pPr>
      <w:r>
        <w:rPr>
          <w:rFonts w:ascii="Times New Roman"/>
          <w:b w:val="false"/>
          <w:i w:val="false"/>
          <w:color w:val="000000"/>
          <w:sz w:val="28"/>
        </w:rPr>
        <w:t>
      Параграф 2. Күйдіруші, 4-разряд</w:t>
      </w:r>
    </w:p>
    <w:bookmarkEnd w:id="473"/>
    <w:bookmarkStart w:name="z2056" w:id="474"/>
    <w:p>
      <w:pPr>
        <w:spacing w:after="0"/>
        <w:ind w:left="0"/>
        <w:jc w:val="both"/>
      </w:pPr>
      <w:r>
        <w:rPr>
          <w:rFonts w:ascii="Times New Roman"/>
          <w:b w:val="false"/>
          <w:i w:val="false"/>
          <w:color w:val="000000"/>
          <w:sz w:val="28"/>
        </w:rPr>
        <w:t>
      251. Жұмыс сипаттамасы:</w:t>
      </w:r>
    </w:p>
    <w:bookmarkEnd w:id="474"/>
    <w:p>
      <w:pPr>
        <w:spacing w:after="0"/>
        <w:ind w:left="0"/>
        <w:jc w:val="both"/>
      </w:pPr>
      <w:r>
        <w:rPr>
          <w:rFonts w:ascii="Times New Roman"/>
          <w:b w:val="false"/>
          <w:i w:val="false"/>
          <w:color w:val="000000"/>
          <w:sz w:val="28"/>
        </w:rPr>
        <w:t>
      кенді, шикізатты, концентраттарды, шламды, қайтарма материалдарды, электрод өнімі дайындамалары мен басқа да материалдарды мен шикізатты табанды, от-жалынды пештерде, шаңтектес күйдіру пештерінде, шахталық автоматтандырылмаған пештерде, қайнайтын қабат режимінде жұмыс істейтін пештерде, ұзындығы 75 м дейінгі айналма пештерде және пештің технологиялық режимі мен жұмыс кестесіне сәйкес басқа да пештерде күйдіру процесін жүргізу; қызмет көрсететін пештердегі температураны, шығатын газ құрамын, пеш зонасындағы ауаның қысымын қадағалау;</w:t>
      </w:r>
    </w:p>
    <w:p>
      <w:pPr>
        <w:spacing w:after="0"/>
        <w:ind w:left="0"/>
        <w:jc w:val="both"/>
      </w:pPr>
      <w:r>
        <w:rPr>
          <w:rFonts w:ascii="Times New Roman"/>
          <w:b w:val="false"/>
          <w:i w:val="false"/>
          <w:color w:val="000000"/>
          <w:sz w:val="28"/>
        </w:rPr>
        <w:t>
      қайнайтын қабат режимінде жұмыс істейтін пештерден шығатын газдарды салқындату;</w:t>
      </w:r>
    </w:p>
    <w:p>
      <w:pPr>
        <w:spacing w:after="0"/>
        <w:ind w:left="0"/>
        <w:jc w:val="both"/>
      </w:pPr>
      <w:r>
        <w:rPr>
          <w:rFonts w:ascii="Times New Roman"/>
          <w:b w:val="false"/>
          <w:i w:val="false"/>
          <w:color w:val="000000"/>
          <w:sz w:val="28"/>
        </w:rPr>
        <w:t>
      оттықтардың жай-күйін, газ аппаратурасының жарамдылығын, тарту күшін тексеру; сынама іріктеу;</w:t>
      </w:r>
    </w:p>
    <w:p>
      <w:pPr>
        <w:spacing w:after="0"/>
        <w:ind w:left="0"/>
        <w:jc w:val="both"/>
      </w:pPr>
      <w:r>
        <w:rPr>
          <w:rFonts w:ascii="Times New Roman"/>
          <w:b w:val="false"/>
          <w:i w:val="false"/>
          <w:color w:val="000000"/>
          <w:sz w:val="28"/>
        </w:rPr>
        <w:t>
      газ бен ауа қажеттілігін есептеу; шихтаны тұндыру;</w:t>
      </w:r>
    </w:p>
    <w:p>
      <w:pPr>
        <w:spacing w:after="0"/>
        <w:ind w:left="0"/>
        <w:jc w:val="both"/>
      </w:pPr>
      <w:r>
        <w:rPr>
          <w:rFonts w:ascii="Times New Roman"/>
          <w:b w:val="false"/>
          <w:i w:val="false"/>
          <w:color w:val="000000"/>
          <w:sz w:val="28"/>
        </w:rPr>
        <w:t>
      қызмет көрсететін пештің тартуын және жүрісін реттеу;</w:t>
      </w:r>
    </w:p>
    <w:p>
      <w:pPr>
        <w:spacing w:after="0"/>
        <w:ind w:left="0"/>
        <w:jc w:val="both"/>
      </w:pPr>
      <w:r>
        <w:rPr>
          <w:rFonts w:ascii="Times New Roman"/>
          <w:b w:val="false"/>
          <w:i w:val="false"/>
          <w:color w:val="000000"/>
          <w:sz w:val="28"/>
        </w:rPr>
        <w:t>
      пеш футеровкасының, желдеткіштердің, қоректендіргіштердің, конвейерлердің, тоңазытқыштардың, форсункалардың, насостардың, деаэраторлардың және жұмыс орнындағы басқа да жабдықтың жай-күйін тексеру және қызмет көрсету;</w:t>
      </w:r>
    </w:p>
    <w:p>
      <w:pPr>
        <w:spacing w:after="0"/>
        <w:ind w:left="0"/>
        <w:jc w:val="both"/>
      </w:pPr>
      <w:r>
        <w:rPr>
          <w:rFonts w:ascii="Times New Roman"/>
          <w:b w:val="false"/>
          <w:i w:val="false"/>
          <w:color w:val="000000"/>
          <w:sz w:val="28"/>
        </w:rPr>
        <w:t>
      утилизатор-қазандықтың жұмыс режимін қадағалау;</w:t>
      </w:r>
    </w:p>
    <w:p>
      <w:pPr>
        <w:spacing w:after="0"/>
        <w:ind w:left="0"/>
        <w:jc w:val="both"/>
      </w:pPr>
      <w:r>
        <w:rPr>
          <w:rFonts w:ascii="Times New Roman"/>
          <w:b w:val="false"/>
          <w:i w:val="false"/>
          <w:color w:val="000000"/>
          <w:sz w:val="28"/>
        </w:rPr>
        <w:t>
      техникалық құжаттама жүргізу; қызмет көрсететін жабдықтың жұмысындағы ақауларды анықтау және жою, оны жөндеуге қатысу.</w:t>
      </w:r>
    </w:p>
    <w:bookmarkStart w:name="z2065" w:id="475"/>
    <w:p>
      <w:pPr>
        <w:spacing w:after="0"/>
        <w:ind w:left="0"/>
        <w:jc w:val="both"/>
      </w:pPr>
      <w:r>
        <w:rPr>
          <w:rFonts w:ascii="Times New Roman"/>
          <w:b w:val="false"/>
          <w:i w:val="false"/>
          <w:color w:val="000000"/>
          <w:sz w:val="28"/>
        </w:rPr>
        <w:t>
      252. Білуге тиіс:</w:t>
      </w:r>
    </w:p>
    <w:bookmarkEnd w:id="475"/>
    <w:p>
      <w:pPr>
        <w:spacing w:after="0"/>
        <w:ind w:left="0"/>
        <w:jc w:val="both"/>
      </w:pPr>
      <w:r>
        <w:rPr>
          <w:rFonts w:ascii="Times New Roman"/>
          <w:b w:val="false"/>
          <w:i w:val="false"/>
          <w:color w:val="000000"/>
          <w:sz w:val="28"/>
        </w:rPr>
        <w:t>
      қызмет көрсететін пештің, жабдық пен өлшеу құралдарының құрылымын; газ жолының отын, ауа коммуникацияларының сызбасын; күйдіру технологиясы мен режимін; технологиялық нұсқаулықтарды;</w:t>
      </w:r>
    </w:p>
    <w:p>
      <w:pPr>
        <w:spacing w:after="0"/>
        <w:ind w:left="0"/>
        <w:jc w:val="both"/>
      </w:pPr>
      <w:r>
        <w:rPr>
          <w:rFonts w:ascii="Times New Roman"/>
          <w:b w:val="false"/>
          <w:i w:val="false"/>
          <w:color w:val="000000"/>
          <w:sz w:val="28"/>
        </w:rPr>
        <w:t>
      материалдар мен отын шығысы нормаларын; отынды ұтымды жағу тәсілдерін;</w:t>
      </w:r>
    </w:p>
    <w:p>
      <w:pPr>
        <w:spacing w:after="0"/>
        <w:ind w:left="0"/>
        <w:jc w:val="both"/>
      </w:pPr>
      <w:r>
        <w:rPr>
          <w:rFonts w:ascii="Times New Roman"/>
          <w:b w:val="false"/>
          <w:i w:val="false"/>
          <w:color w:val="000000"/>
          <w:sz w:val="28"/>
        </w:rPr>
        <w:t>
      футеровканың беріктігін арттыру шарттарын; күйдірілген өнімнің, қождың, газдың сапасына қойылатын талаптарды;</w:t>
      </w:r>
    </w:p>
    <w:p>
      <w:pPr>
        <w:spacing w:after="0"/>
        <w:ind w:left="0"/>
        <w:jc w:val="both"/>
      </w:pPr>
      <w:r>
        <w:rPr>
          <w:rFonts w:ascii="Times New Roman"/>
          <w:b w:val="false"/>
          <w:i w:val="false"/>
          <w:color w:val="000000"/>
          <w:sz w:val="28"/>
        </w:rPr>
        <w:t>
      күйінділердегі жол берілетін металл шамасын; дабыл және газдан тазарту жүйелерін; қызмет көрсететін пештің жұмысына әсер ететін факторларды; слесарь ісін.</w:t>
      </w:r>
    </w:p>
    <w:bookmarkStart w:name="z2070" w:id="476"/>
    <w:p>
      <w:pPr>
        <w:spacing w:after="0"/>
        <w:ind w:left="0"/>
        <w:jc w:val="both"/>
      </w:pPr>
      <w:r>
        <w:rPr>
          <w:rFonts w:ascii="Times New Roman"/>
          <w:b w:val="false"/>
          <w:i w:val="false"/>
          <w:color w:val="000000"/>
          <w:sz w:val="28"/>
        </w:rPr>
        <w:t>
      Параграф 3. Күйдіруші, 5-разряд</w:t>
      </w:r>
    </w:p>
    <w:bookmarkEnd w:id="476"/>
    <w:bookmarkStart w:name="z2071" w:id="477"/>
    <w:p>
      <w:pPr>
        <w:spacing w:after="0"/>
        <w:ind w:left="0"/>
        <w:jc w:val="both"/>
      </w:pPr>
      <w:r>
        <w:rPr>
          <w:rFonts w:ascii="Times New Roman"/>
          <w:b w:val="false"/>
          <w:i w:val="false"/>
          <w:color w:val="000000"/>
          <w:sz w:val="28"/>
        </w:rPr>
        <w:t>
      253. Жұмыс сипаттамасы:</w:t>
      </w:r>
    </w:p>
    <w:bookmarkEnd w:id="477"/>
    <w:p>
      <w:pPr>
        <w:spacing w:after="0"/>
        <w:ind w:left="0"/>
        <w:jc w:val="both"/>
      </w:pPr>
      <w:r>
        <w:rPr>
          <w:rFonts w:ascii="Times New Roman"/>
          <w:b w:val="false"/>
          <w:i w:val="false"/>
          <w:color w:val="000000"/>
          <w:sz w:val="28"/>
        </w:rPr>
        <w:t>
      кенді, шикізатты, концентраттарды, басқа да материалдарды автоматтандырылған пештерде, ұзындығы 75 м-ден 150 м дейінгі айналма пештерде күйдіру процесін жүргізу;</w:t>
      </w:r>
    </w:p>
    <w:p>
      <w:pPr>
        <w:spacing w:after="0"/>
        <w:ind w:left="0"/>
        <w:jc w:val="both"/>
      </w:pPr>
      <w:r>
        <w:rPr>
          <w:rFonts w:ascii="Times New Roman"/>
          <w:b w:val="false"/>
          <w:i w:val="false"/>
          <w:color w:val="000000"/>
          <w:sz w:val="28"/>
        </w:rPr>
        <w:t>
      цинкті концентраттарды қайнайтын қабат режимінде жұмыс істейтін пештерде күйдіру процесін жүргізу;</w:t>
      </w:r>
    </w:p>
    <w:p>
      <w:pPr>
        <w:spacing w:after="0"/>
        <w:ind w:left="0"/>
        <w:jc w:val="both"/>
      </w:pPr>
      <w:r>
        <w:rPr>
          <w:rFonts w:ascii="Times New Roman"/>
          <w:b w:val="false"/>
          <w:i w:val="false"/>
          <w:color w:val="000000"/>
          <w:sz w:val="28"/>
        </w:rPr>
        <w:t>
      қызмет көрсететін пештерді отынмен және материалдармен қоректендіруді, ауаның түсуін, температураны, жану процесінің интенсивтілігін, айналу жылдамдығын реттеу;</w:t>
      </w:r>
    </w:p>
    <w:p>
      <w:pPr>
        <w:spacing w:after="0"/>
        <w:ind w:left="0"/>
        <w:jc w:val="both"/>
      </w:pPr>
      <w:r>
        <w:rPr>
          <w:rFonts w:ascii="Times New Roman"/>
          <w:b w:val="false"/>
          <w:i w:val="false"/>
          <w:color w:val="000000"/>
          <w:sz w:val="28"/>
        </w:rPr>
        <w:t>
      сыртқы түріне, аспаптар, сапа талдауына және дайын болуына қарай күйдірілген материалдарды анықтау;</w:t>
      </w:r>
    </w:p>
    <w:p>
      <w:pPr>
        <w:spacing w:after="0"/>
        <w:ind w:left="0"/>
        <w:jc w:val="both"/>
      </w:pPr>
      <w:r>
        <w:rPr>
          <w:rFonts w:ascii="Times New Roman"/>
          <w:b w:val="false"/>
          <w:i w:val="false"/>
          <w:color w:val="000000"/>
          <w:sz w:val="28"/>
        </w:rPr>
        <w:t>
      қайнайтын қабат режимінде жұмыс істейтін пештердегі буландыру қондырғыларына қызмет көрсету;</w:t>
      </w:r>
    </w:p>
    <w:p>
      <w:pPr>
        <w:spacing w:after="0"/>
        <w:ind w:left="0"/>
        <w:jc w:val="both"/>
      </w:pPr>
      <w:r>
        <w:rPr>
          <w:rFonts w:ascii="Times New Roman"/>
          <w:b w:val="false"/>
          <w:i w:val="false"/>
          <w:color w:val="000000"/>
          <w:sz w:val="28"/>
        </w:rPr>
        <w:t>
      қызмет көрсететін пештерді жөндеуден кейін қабылдауға қатысу.</w:t>
      </w:r>
    </w:p>
    <w:bookmarkStart w:name="z2078" w:id="478"/>
    <w:p>
      <w:pPr>
        <w:spacing w:after="0"/>
        <w:ind w:left="0"/>
        <w:jc w:val="both"/>
      </w:pPr>
      <w:r>
        <w:rPr>
          <w:rFonts w:ascii="Times New Roman"/>
          <w:b w:val="false"/>
          <w:i w:val="false"/>
          <w:color w:val="000000"/>
          <w:sz w:val="28"/>
        </w:rPr>
        <w:t>
      254. Білуге тиіс:</w:t>
      </w:r>
    </w:p>
    <w:bookmarkEnd w:id="478"/>
    <w:p>
      <w:pPr>
        <w:spacing w:after="0"/>
        <w:ind w:left="0"/>
        <w:jc w:val="both"/>
      </w:pPr>
      <w:r>
        <w:rPr>
          <w:rFonts w:ascii="Times New Roman"/>
          <w:b w:val="false"/>
          <w:i w:val="false"/>
          <w:color w:val="000000"/>
          <w:sz w:val="28"/>
        </w:rPr>
        <w:t>
      түрлі жүйедегі күйдіру пештерінің және басқа да қызмет көрсететін жабдықтың конструктивтік ерекшеліктерін, оларды пайдалану ережесін;</w:t>
      </w:r>
    </w:p>
    <w:p>
      <w:pPr>
        <w:spacing w:after="0"/>
        <w:ind w:left="0"/>
        <w:jc w:val="both"/>
      </w:pPr>
      <w:r>
        <w:rPr>
          <w:rFonts w:ascii="Times New Roman"/>
          <w:b w:val="false"/>
          <w:i w:val="false"/>
          <w:color w:val="000000"/>
          <w:sz w:val="28"/>
        </w:rPr>
        <w:t>
      шикізаттың, материалдардың, отынның құрамы мен қасиеттерін, олардың шығыс нормаларын;</w:t>
      </w:r>
    </w:p>
    <w:p>
      <w:pPr>
        <w:spacing w:after="0"/>
        <w:ind w:left="0"/>
        <w:jc w:val="both"/>
      </w:pPr>
      <w:r>
        <w:rPr>
          <w:rFonts w:ascii="Times New Roman"/>
          <w:b w:val="false"/>
          <w:i w:val="false"/>
          <w:color w:val="000000"/>
          <w:sz w:val="28"/>
        </w:rPr>
        <w:t>
      күйдірілген өнімнің шығу көлемін ұлғайту және сапасын арттыру тәсілдерін; блокировка, автоматтандыру және дабыл сызбасын;</w:t>
      </w:r>
    </w:p>
    <w:p>
      <w:pPr>
        <w:spacing w:after="0"/>
        <w:ind w:left="0"/>
        <w:jc w:val="both"/>
      </w:pPr>
      <w:r>
        <w:rPr>
          <w:rFonts w:ascii="Times New Roman"/>
          <w:b w:val="false"/>
          <w:i w:val="false"/>
          <w:color w:val="000000"/>
          <w:sz w:val="28"/>
        </w:rPr>
        <w:t>
      күйдіру пештерінің жұмысын автоматты реттеу сызбасын.</w:t>
      </w:r>
    </w:p>
    <w:p>
      <w:pPr>
        <w:spacing w:after="0"/>
        <w:ind w:left="0"/>
        <w:jc w:val="both"/>
      </w:pPr>
      <w:r>
        <w:rPr>
          <w:rFonts w:ascii="Times New Roman"/>
          <w:b w:val="false"/>
          <w:i w:val="false"/>
          <w:color w:val="000000"/>
          <w:sz w:val="28"/>
        </w:rPr>
        <w:t>
      Қышқылды кенді, никель концентратын күйдіру процесін жүргізу кезінде; ұзындығы 150 м.-ден және одан жоғары айналма пештерде күйдіру процесін жүргізу кезінде - 6-разряд.</w:t>
      </w:r>
    </w:p>
    <w:bookmarkStart w:name="z2084" w:id="479"/>
    <w:p>
      <w:pPr>
        <w:spacing w:after="0"/>
        <w:ind w:left="0"/>
        <w:jc w:val="both"/>
      </w:pPr>
      <w:r>
        <w:rPr>
          <w:rFonts w:ascii="Times New Roman"/>
          <w:b w:val="false"/>
          <w:i w:val="false"/>
          <w:color w:val="000000"/>
          <w:sz w:val="28"/>
        </w:rPr>
        <w:t>
      Ескертпе.</w:t>
      </w:r>
    </w:p>
    <w:bookmarkEnd w:id="479"/>
    <w:p>
      <w:pPr>
        <w:spacing w:after="0"/>
        <w:ind w:left="0"/>
        <w:jc w:val="both"/>
      </w:pPr>
      <w:r>
        <w:rPr>
          <w:rFonts w:ascii="Times New Roman"/>
          <w:b w:val="false"/>
          <w:i w:val="false"/>
          <w:color w:val="000000"/>
          <w:sz w:val="28"/>
        </w:rPr>
        <w:t>
      Жұмысты біліктілігі анағұрлым жоғары күйдірушінің басшылығымен атқарған кезде тарифтеу бір разрядқа төмен жүргізіледі.</w:t>
      </w:r>
    </w:p>
    <w:bookmarkStart w:name="z2086" w:id="480"/>
    <w:p>
      <w:pPr>
        <w:spacing w:after="0"/>
        <w:ind w:left="0"/>
        <w:jc w:val="both"/>
      </w:pPr>
      <w:r>
        <w:rPr>
          <w:rFonts w:ascii="Times New Roman"/>
          <w:b w:val="false"/>
          <w:i w:val="false"/>
          <w:color w:val="000000"/>
          <w:sz w:val="28"/>
        </w:rPr>
        <w:t>
      72. Басқару пультінің операторы</w:t>
      </w:r>
    </w:p>
    <w:bookmarkEnd w:id="480"/>
    <w:bookmarkStart w:name="z2087" w:id="481"/>
    <w:p>
      <w:pPr>
        <w:spacing w:after="0"/>
        <w:ind w:left="0"/>
        <w:jc w:val="both"/>
      </w:pPr>
      <w:r>
        <w:rPr>
          <w:rFonts w:ascii="Times New Roman"/>
          <w:b w:val="false"/>
          <w:i w:val="false"/>
          <w:color w:val="000000"/>
          <w:sz w:val="28"/>
        </w:rPr>
        <w:t>
      Параграф 1. Басқару пультінің операторы, 2-разряд</w:t>
      </w:r>
    </w:p>
    <w:bookmarkEnd w:id="481"/>
    <w:bookmarkStart w:name="z2088" w:id="482"/>
    <w:p>
      <w:pPr>
        <w:spacing w:after="0"/>
        <w:ind w:left="0"/>
        <w:jc w:val="both"/>
      </w:pPr>
      <w:r>
        <w:rPr>
          <w:rFonts w:ascii="Times New Roman"/>
          <w:b w:val="false"/>
          <w:i w:val="false"/>
          <w:color w:val="000000"/>
          <w:sz w:val="28"/>
        </w:rPr>
        <w:t>
      255. Жұмыс сипаттамасы:</w:t>
      </w:r>
    </w:p>
    <w:bookmarkEnd w:id="482"/>
    <w:p>
      <w:pPr>
        <w:spacing w:after="0"/>
        <w:ind w:left="0"/>
        <w:jc w:val="both"/>
      </w:pPr>
      <w:r>
        <w:rPr>
          <w:rFonts w:ascii="Times New Roman"/>
          <w:b w:val="false"/>
          <w:i w:val="false"/>
          <w:color w:val="000000"/>
          <w:sz w:val="28"/>
        </w:rPr>
        <w:t>
      технологиялық процестерді және жармалау, байыту, кесекшелеу, агломерациялық фабрикалардың (цехтардың, учаскелердің, қондырғылардың) өнімділігі (сомаланған) 50 т/с дейінгі жабдығын өлшеу құралдарының көрсеткіштері бойынша және байланыс құралы бойынша алынатын деректер бойынша басқару пультінен басқару;</w:t>
      </w:r>
    </w:p>
    <w:p>
      <w:pPr>
        <w:spacing w:after="0"/>
        <w:ind w:left="0"/>
        <w:jc w:val="both"/>
      </w:pPr>
      <w:r>
        <w:rPr>
          <w:rFonts w:ascii="Times New Roman"/>
          <w:b w:val="false"/>
          <w:i w:val="false"/>
          <w:color w:val="000000"/>
          <w:sz w:val="28"/>
        </w:rPr>
        <w:t>
      шикізат пен материалдардың тоқтаусыз берілуін қамтамасыз ету; жабдықтың берілген жұмыс режимін ұстау, оны қашықтықтан қосу және тоқтату, жұмыстың сандық және сапалық көрсеткіштерін есебін жүргізу;</w:t>
      </w:r>
    </w:p>
    <w:p>
      <w:pPr>
        <w:spacing w:after="0"/>
        <w:ind w:left="0"/>
        <w:jc w:val="both"/>
      </w:pPr>
      <w:r>
        <w:rPr>
          <w:rFonts w:ascii="Times New Roman"/>
          <w:b w:val="false"/>
          <w:i w:val="false"/>
          <w:color w:val="000000"/>
          <w:sz w:val="28"/>
        </w:rPr>
        <w:t>
      басқару пульті мен коммуникациялардың жай-күйін қадағалау.</w:t>
      </w:r>
    </w:p>
    <w:bookmarkStart w:name="z2092" w:id="483"/>
    <w:p>
      <w:pPr>
        <w:spacing w:after="0"/>
        <w:ind w:left="0"/>
        <w:jc w:val="both"/>
      </w:pPr>
      <w:r>
        <w:rPr>
          <w:rFonts w:ascii="Times New Roman"/>
          <w:b w:val="false"/>
          <w:i w:val="false"/>
          <w:color w:val="000000"/>
          <w:sz w:val="28"/>
        </w:rPr>
        <w:t>
      256. Білуге тиіс:</w:t>
      </w:r>
    </w:p>
    <w:bookmarkEnd w:id="483"/>
    <w:p>
      <w:pPr>
        <w:spacing w:after="0"/>
        <w:ind w:left="0"/>
        <w:jc w:val="both"/>
      </w:pPr>
      <w:r>
        <w:rPr>
          <w:rFonts w:ascii="Times New Roman"/>
          <w:b w:val="false"/>
          <w:i w:val="false"/>
          <w:color w:val="000000"/>
          <w:sz w:val="28"/>
        </w:rPr>
        <w:t>
      технологиялық процесс сызбасын; автоматика мен блокировканың жұмыс принципін;</w:t>
      </w:r>
    </w:p>
    <w:p>
      <w:pPr>
        <w:spacing w:after="0"/>
        <w:ind w:left="0"/>
        <w:jc w:val="both"/>
      </w:pPr>
      <w:r>
        <w:rPr>
          <w:rFonts w:ascii="Times New Roman"/>
          <w:b w:val="false"/>
          <w:i w:val="false"/>
          <w:color w:val="000000"/>
          <w:sz w:val="28"/>
        </w:rPr>
        <w:t>
      қызмет көрсететін жабдық пен аспирациондық жүйелердің орналасуын, олардың жұмыс режимін;</w:t>
      </w:r>
    </w:p>
    <w:p>
      <w:pPr>
        <w:spacing w:after="0"/>
        <w:ind w:left="0"/>
        <w:jc w:val="both"/>
      </w:pPr>
      <w:r>
        <w:rPr>
          <w:rFonts w:ascii="Times New Roman"/>
          <w:b w:val="false"/>
          <w:i w:val="false"/>
          <w:color w:val="000000"/>
          <w:sz w:val="28"/>
        </w:rPr>
        <w:t>
      өлшеу құралдары мен басқару пультінің дабылын; дабыл және байланыс жүйесін.</w:t>
      </w:r>
    </w:p>
    <w:bookmarkStart w:name="z2096" w:id="484"/>
    <w:p>
      <w:pPr>
        <w:spacing w:after="0"/>
        <w:ind w:left="0"/>
        <w:jc w:val="both"/>
      </w:pPr>
      <w:r>
        <w:rPr>
          <w:rFonts w:ascii="Times New Roman"/>
          <w:b w:val="false"/>
          <w:i w:val="false"/>
          <w:color w:val="000000"/>
          <w:sz w:val="28"/>
        </w:rPr>
        <w:t>
      Параграф 2. Басқару пультінің операторы, 3-разряд</w:t>
      </w:r>
    </w:p>
    <w:bookmarkEnd w:id="484"/>
    <w:bookmarkStart w:name="z2097" w:id="485"/>
    <w:p>
      <w:pPr>
        <w:spacing w:after="0"/>
        <w:ind w:left="0"/>
        <w:jc w:val="both"/>
      </w:pPr>
      <w:r>
        <w:rPr>
          <w:rFonts w:ascii="Times New Roman"/>
          <w:b w:val="false"/>
          <w:i w:val="false"/>
          <w:color w:val="000000"/>
          <w:sz w:val="28"/>
        </w:rPr>
        <w:t>
      257. Жұмыс сипаттамасы:</w:t>
      </w:r>
    </w:p>
    <w:bookmarkEnd w:id="485"/>
    <w:p>
      <w:pPr>
        <w:spacing w:after="0"/>
        <w:ind w:left="0"/>
        <w:jc w:val="both"/>
      </w:pPr>
      <w:r>
        <w:rPr>
          <w:rFonts w:ascii="Times New Roman"/>
          <w:b w:val="false"/>
          <w:i w:val="false"/>
          <w:color w:val="000000"/>
          <w:sz w:val="28"/>
        </w:rPr>
        <w:t>
      технологиялық процестерді және жармалау, байыту, кесекшелеу, агломерациялық фабрикалардың (цехтардың, учаскелердің, қондырғылардың) өнімділігі (сомаланған) 50 т/с-тан 300 т/с дейінгі жабдығын басқару пультінен басқару;</w:t>
      </w:r>
    </w:p>
    <w:p>
      <w:pPr>
        <w:spacing w:after="0"/>
        <w:ind w:left="0"/>
        <w:jc w:val="both"/>
      </w:pPr>
      <w:r>
        <w:rPr>
          <w:rFonts w:ascii="Times New Roman"/>
          <w:b w:val="false"/>
          <w:i w:val="false"/>
          <w:color w:val="000000"/>
          <w:sz w:val="28"/>
        </w:rPr>
        <w:t>
      басқару пультінен шахта сұрыптамасын, кен, көмір және сланец шахталары мен разрездерінің үстіңгі жабдық кешенін, олардың өнімділігіне қарамастан басқару;</w:t>
      </w:r>
    </w:p>
    <w:p>
      <w:pPr>
        <w:spacing w:after="0"/>
        <w:ind w:left="0"/>
        <w:jc w:val="both"/>
      </w:pPr>
      <w:r>
        <w:rPr>
          <w:rFonts w:ascii="Times New Roman"/>
          <w:b w:val="false"/>
          <w:i w:val="false"/>
          <w:color w:val="000000"/>
          <w:sz w:val="28"/>
        </w:rPr>
        <w:t>
      автоматтандырылған өндірістің технологиялық процесінің жекелеген параметрлерін аспаптардың көрсеткіштері бойынша басқару пультінен бақылау, процесс параметрлерін түзеу, реттеу;</w:t>
      </w:r>
    </w:p>
    <w:p>
      <w:pPr>
        <w:spacing w:after="0"/>
        <w:ind w:left="0"/>
        <w:jc w:val="both"/>
      </w:pPr>
      <w:r>
        <w:rPr>
          <w:rFonts w:ascii="Times New Roman"/>
          <w:b w:val="false"/>
          <w:i w:val="false"/>
          <w:color w:val="000000"/>
          <w:sz w:val="28"/>
        </w:rPr>
        <w:t>
      автоматтты реттегіштерді және аспаптарды қадағалау.</w:t>
      </w:r>
    </w:p>
    <w:bookmarkStart w:name="z2102" w:id="486"/>
    <w:p>
      <w:pPr>
        <w:spacing w:after="0"/>
        <w:ind w:left="0"/>
        <w:jc w:val="both"/>
      </w:pPr>
      <w:r>
        <w:rPr>
          <w:rFonts w:ascii="Times New Roman"/>
          <w:b w:val="false"/>
          <w:i w:val="false"/>
          <w:color w:val="000000"/>
          <w:sz w:val="28"/>
        </w:rPr>
        <w:t>
      258. Білуге тиіс:</w:t>
      </w:r>
    </w:p>
    <w:bookmarkEnd w:id="486"/>
    <w:p>
      <w:pPr>
        <w:spacing w:after="0"/>
        <w:ind w:left="0"/>
        <w:jc w:val="both"/>
      </w:pPr>
      <w:r>
        <w:rPr>
          <w:rFonts w:ascii="Times New Roman"/>
          <w:b w:val="false"/>
          <w:i w:val="false"/>
          <w:color w:val="000000"/>
          <w:sz w:val="28"/>
        </w:rPr>
        <w:t>
      қызмет көрсететін учаскенің технологиялық процесі негіздерін; басқару пультінен басқарылатын жабдықтың жұмыс принципін;</w:t>
      </w:r>
    </w:p>
    <w:p>
      <w:pPr>
        <w:spacing w:after="0"/>
        <w:ind w:left="0"/>
        <w:jc w:val="both"/>
      </w:pPr>
      <w:r>
        <w:rPr>
          <w:rFonts w:ascii="Times New Roman"/>
          <w:b w:val="false"/>
          <w:i w:val="false"/>
          <w:color w:val="000000"/>
          <w:sz w:val="28"/>
        </w:rPr>
        <w:t>
      технологиялық процесті бақылау әдістерін;</w:t>
      </w:r>
    </w:p>
    <w:p>
      <w:pPr>
        <w:spacing w:after="0"/>
        <w:ind w:left="0"/>
        <w:jc w:val="both"/>
      </w:pPr>
      <w:r>
        <w:rPr>
          <w:rFonts w:ascii="Times New Roman"/>
          <w:b w:val="false"/>
          <w:i w:val="false"/>
          <w:color w:val="000000"/>
          <w:sz w:val="28"/>
        </w:rPr>
        <w:t>
      процестің жарық сызбасын; электротехника, механика негіздерін.</w:t>
      </w:r>
    </w:p>
    <w:bookmarkStart w:name="z2106" w:id="487"/>
    <w:p>
      <w:pPr>
        <w:spacing w:after="0"/>
        <w:ind w:left="0"/>
        <w:jc w:val="both"/>
      </w:pPr>
      <w:r>
        <w:rPr>
          <w:rFonts w:ascii="Times New Roman"/>
          <w:b w:val="false"/>
          <w:i w:val="false"/>
          <w:color w:val="000000"/>
          <w:sz w:val="28"/>
        </w:rPr>
        <w:t>
      Параграф 3. Басқару пультінің операторы, 4-разряд</w:t>
      </w:r>
    </w:p>
    <w:bookmarkEnd w:id="487"/>
    <w:bookmarkStart w:name="z2107" w:id="488"/>
    <w:p>
      <w:pPr>
        <w:spacing w:after="0"/>
        <w:ind w:left="0"/>
        <w:jc w:val="both"/>
      </w:pPr>
      <w:r>
        <w:rPr>
          <w:rFonts w:ascii="Times New Roman"/>
          <w:b w:val="false"/>
          <w:i w:val="false"/>
          <w:color w:val="000000"/>
          <w:sz w:val="28"/>
        </w:rPr>
        <w:t>
      259. Жұмыс сипаттамасы:</w:t>
      </w:r>
    </w:p>
    <w:bookmarkEnd w:id="488"/>
    <w:p>
      <w:pPr>
        <w:spacing w:after="0"/>
        <w:ind w:left="0"/>
        <w:jc w:val="both"/>
      </w:pPr>
      <w:r>
        <w:rPr>
          <w:rFonts w:ascii="Times New Roman"/>
          <w:b w:val="false"/>
          <w:i w:val="false"/>
          <w:color w:val="000000"/>
          <w:sz w:val="28"/>
        </w:rPr>
        <w:t>
      технологиялық процестерді және жармалау, байыту, кесекшелеу, агломерациялық фабрикалардың, топырақ өндірісі цехтарының (учаскелердің, қондырғылардың) өнімділігі (сомаланған) 300 т/с-тан 800 т/с дейінгі жабдығын басқару пультінен басқару;</w:t>
      </w:r>
    </w:p>
    <w:p>
      <w:pPr>
        <w:spacing w:after="0"/>
        <w:ind w:left="0"/>
        <w:jc w:val="both"/>
      </w:pPr>
      <w:r>
        <w:rPr>
          <w:rFonts w:ascii="Times New Roman"/>
          <w:b w:val="false"/>
          <w:i w:val="false"/>
          <w:color w:val="000000"/>
          <w:sz w:val="28"/>
        </w:rPr>
        <w:t>
      бір учаскенің, бір өндірістің технологиялық процесінің толық циклін жүзеге асыру кезінде технологиялық процес пен жабдықты автоматтандырылған өндірістің басқару пультінен басқару;</w:t>
      </w:r>
    </w:p>
    <w:p>
      <w:pPr>
        <w:spacing w:after="0"/>
        <w:ind w:left="0"/>
        <w:jc w:val="both"/>
      </w:pPr>
      <w:r>
        <w:rPr>
          <w:rFonts w:ascii="Times New Roman"/>
          <w:b w:val="false"/>
          <w:i w:val="false"/>
          <w:color w:val="000000"/>
          <w:sz w:val="28"/>
        </w:rPr>
        <w:t>
      автоматты реттеу жүйесін бақылау және қызмет көрсету;</w:t>
      </w:r>
    </w:p>
    <w:p>
      <w:pPr>
        <w:spacing w:after="0"/>
        <w:ind w:left="0"/>
        <w:jc w:val="both"/>
      </w:pPr>
      <w:r>
        <w:rPr>
          <w:rFonts w:ascii="Times New Roman"/>
          <w:b w:val="false"/>
          <w:i w:val="false"/>
          <w:color w:val="000000"/>
          <w:sz w:val="28"/>
        </w:rPr>
        <w:t>
      тиелетін және жұмсалатын материал мен шикізаттың саны мен сапасын, дайын өнім шығымын өлшеу және автоматика құралдарының көрсеткіштері бойынша бақылау; учаскенің технологиялық жұмысшыларымен жедел байланысты жүзеге асыру;</w:t>
      </w:r>
    </w:p>
    <w:p>
      <w:pPr>
        <w:spacing w:after="0"/>
        <w:ind w:left="0"/>
        <w:jc w:val="both"/>
      </w:pPr>
      <w:r>
        <w:rPr>
          <w:rFonts w:ascii="Times New Roman"/>
          <w:b w:val="false"/>
          <w:i w:val="false"/>
          <w:color w:val="000000"/>
          <w:sz w:val="28"/>
        </w:rPr>
        <w:t>
      технологиялық процесті жүргізудегі оны бұзушылықтарды жою;</w:t>
      </w:r>
    </w:p>
    <w:p>
      <w:pPr>
        <w:spacing w:after="0"/>
        <w:ind w:left="0"/>
        <w:jc w:val="both"/>
      </w:pPr>
      <w:r>
        <w:rPr>
          <w:rFonts w:ascii="Times New Roman"/>
          <w:b w:val="false"/>
          <w:i w:val="false"/>
          <w:color w:val="000000"/>
          <w:sz w:val="28"/>
        </w:rPr>
        <w:t>
      аспаптардың көрсеткіштерін өндірістік журналға тіркеу; автоматика жүйесінің жұмысындағы ұсақ ақауларды жою.</w:t>
      </w:r>
    </w:p>
    <w:bookmarkStart w:name="z2114" w:id="489"/>
    <w:p>
      <w:pPr>
        <w:spacing w:after="0"/>
        <w:ind w:left="0"/>
        <w:jc w:val="both"/>
      </w:pPr>
      <w:r>
        <w:rPr>
          <w:rFonts w:ascii="Times New Roman"/>
          <w:b w:val="false"/>
          <w:i w:val="false"/>
          <w:color w:val="000000"/>
          <w:sz w:val="28"/>
        </w:rPr>
        <w:t>
      260. Білуге тиіс:</w:t>
      </w:r>
    </w:p>
    <w:bookmarkEnd w:id="489"/>
    <w:p>
      <w:pPr>
        <w:spacing w:after="0"/>
        <w:ind w:left="0"/>
        <w:jc w:val="both"/>
      </w:pPr>
      <w:r>
        <w:rPr>
          <w:rFonts w:ascii="Times New Roman"/>
          <w:b w:val="false"/>
          <w:i w:val="false"/>
          <w:color w:val="000000"/>
          <w:sz w:val="28"/>
        </w:rPr>
        <w:t>
      қызмет көрсететін учаскенің, өндірістің технологиялық сызбасын; қызмет көрсететін жабдықтың, өлшеу және автоматика құралдарының құрылымын; қызмет көрсететін учаске коммуникациясының технологиялық сызбасын;</w:t>
      </w:r>
    </w:p>
    <w:p>
      <w:pPr>
        <w:spacing w:after="0"/>
        <w:ind w:left="0"/>
        <w:jc w:val="both"/>
      </w:pPr>
      <w:r>
        <w:rPr>
          <w:rFonts w:ascii="Times New Roman"/>
          <w:b w:val="false"/>
          <w:i w:val="false"/>
          <w:color w:val="000000"/>
          <w:sz w:val="28"/>
        </w:rPr>
        <w:t>
      автоматты жүйелердің, аспаптардың жұмысындағы ақауларды жою тәсілдерін;</w:t>
      </w:r>
    </w:p>
    <w:p>
      <w:pPr>
        <w:spacing w:after="0"/>
        <w:ind w:left="0"/>
        <w:jc w:val="both"/>
      </w:pPr>
      <w:r>
        <w:rPr>
          <w:rFonts w:ascii="Times New Roman"/>
          <w:b w:val="false"/>
          <w:i w:val="false"/>
          <w:color w:val="000000"/>
          <w:sz w:val="28"/>
        </w:rPr>
        <w:t>
      бастапқы және дайын өнімдерге қойылатын талаптарды, техникалық шарттар мен мемлекеттік стандарттарды; орындалатын жұмыс шегінде өндіріс технологиясы негіздерін.</w:t>
      </w:r>
    </w:p>
    <w:bookmarkStart w:name="z2118" w:id="490"/>
    <w:p>
      <w:pPr>
        <w:spacing w:after="0"/>
        <w:ind w:left="0"/>
        <w:jc w:val="both"/>
      </w:pPr>
      <w:r>
        <w:rPr>
          <w:rFonts w:ascii="Times New Roman"/>
          <w:b w:val="false"/>
          <w:i w:val="false"/>
          <w:color w:val="000000"/>
          <w:sz w:val="28"/>
        </w:rPr>
        <w:t>
      Параграф 4. Басқару пультінің операторы, 5-разряд</w:t>
      </w:r>
    </w:p>
    <w:bookmarkEnd w:id="490"/>
    <w:bookmarkStart w:name="z2119" w:id="491"/>
    <w:p>
      <w:pPr>
        <w:spacing w:after="0"/>
        <w:ind w:left="0"/>
        <w:jc w:val="both"/>
      </w:pPr>
      <w:r>
        <w:rPr>
          <w:rFonts w:ascii="Times New Roman"/>
          <w:b w:val="false"/>
          <w:i w:val="false"/>
          <w:color w:val="000000"/>
          <w:sz w:val="28"/>
        </w:rPr>
        <w:t>
      261. Жұмыс сипаттамасы:</w:t>
      </w:r>
    </w:p>
    <w:bookmarkEnd w:id="491"/>
    <w:p>
      <w:pPr>
        <w:spacing w:after="0"/>
        <w:ind w:left="0"/>
        <w:jc w:val="both"/>
      </w:pPr>
      <w:r>
        <w:rPr>
          <w:rFonts w:ascii="Times New Roman"/>
          <w:b w:val="false"/>
          <w:i w:val="false"/>
          <w:color w:val="000000"/>
          <w:sz w:val="28"/>
        </w:rPr>
        <w:t>
      технологиялық процестерді және жармалау, байыту, кесекшелеу, агломерациялық өнімділігі (сомаланған) 800 т/с-тан жоғары фабрикалардың (цехтардың, учаскелердің, қондырғылардың) жабдығын басқару пультінен басқару;</w:t>
      </w:r>
    </w:p>
    <w:p>
      <w:pPr>
        <w:spacing w:after="0"/>
        <w:ind w:left="0"/>
        <w:jc w:val="both"/>
      </w:pPr>
      <w:r>
        <w:rPr>
          <w:rFonts w:ascii="Times New Roman"/>
          <w:b w:val="false"/>
          <w:i w:val="false"/>
          <w:color w:val="000000"/>
          <w:sz w:val="28"/>
        </w:rPr>
        <w:t>
      технологиялық процестерді және өнімділігі (сомаланған) 500 т/с-ке дейін өңделген өнім беретін жабдықты бас басқару пультінен өлшеу құралдарының көрсеткіштері мен электронды-есептеу машинасының мәліметтері бойынша басқару;</w:t>
      </w:r>
    </w:p>
    <w:p>
      <w:pPr>
        <w:spacing w:after="0"/>
        <w:ind w:left="0"/>
        <w:jc w:val="both"/>
      </w:pPr>
      <w:r>
        <w:rPr>
          <w:rFonts w:ascii="Times New Roman"/>
          <w:b w:val="false"/>
          <w:i w:val="false"/>
          <w:color w:val="000000"/>
          <w:sz w:val="28"/>
        </w:rPr>
        <w:t>
      технологиялық процесс параметрлерін реттеу;</w:t>
      </w:r>
    </w:p>
    <w:p>
      <w:pPr>
        <w:spacing w:after="0"/>
        <w:ind w:left="0"/>
        <w:jc w:val="both"/>
      </w:pPr>
      <w:r>
        <w:rPr>
          <w:rFonts w:ascii="Times New Roman"/>
          <w:b w:val="false"/>
          <w:i w:val="false"/>
          <w:color w:val="000000"/>
          <w:sz w:val="28"/>
        </w:rPr>
        <w:t>
      технологиялық жабдықтың жұмыс режимін дабыл құрылғыларының көрсеткіштері бойынша ұстап тұру;</w:t>
      </w:r>
    </w:p>
    <w:p>
      <w:pPr>
        <w:spacing w:after="0"/>
        <w:ind w:left="0"/>
        <w:jc w:val="both"/>
      </w:pPr>
      <w:r>
        <w:rPr>
          <w:rFonts w:ascii="Times New Roman"/>
          <w:b w:val="false"/>
          <w:i w:val="false"/>
          <w:color w:val="000000"/>
          <w:sz w:val="28"/>
        </w:rPr>
        <w:t>
      түрлі учаскелердің технологиялық операцияларының бірлескен өзара әрекетін жүзеге асыру;</w:t>
      </w:r>
    </w:p>
    <w:p>
      <w:pPr>
        <w:spacing w:after="0"/>
        <w:ind w:left="0"/>
        <w:jc w:val="both"/>
      </w:pPr>
      <w:r>
        <w:rPr>
          <w:rFonts w:ascii="Times New Roman"/>
          <w:b w:val="false"/>
          <w:i w:val="false"/>
          <w:color w:val="000000"/>
          <w:sz w:val="28"/>
        </w:rPr>
        <w:t>
      шикізаттың, қосалқы материалдардың, электр энергиясы мен технологиялық процестің басқа да көрсеткіштерін бақылау және реттеу; шикізаттың, қосалқы материалдардың, жартылай фабрикаттардың шығысын, өндірістің барлық стадиялары бойынша дайын өнім шығымын есептеу және есепке алу;</w:t>
      </w:r>
    </w:p>
    <w:p>
      <w:pPr>
        <w:spacing w:after="0"/>
        <w:ind w:left="0"/>
        <w:jc w:val="both"/>
      </w:pPr>
      <w:r>
        <w:rPr>
          <w:rFonts w:ascii="Times New Roman"/>
          <w:b w:val="false"/>
          <w:i w:val="false"/>
          <w:color w:val="000000"/>
          <w:sz w:val="28"/>
        </w:rPr>
        <w:t>
      аспаптардың ақпаратын тексеру;</w:t>
      </w:r>
    </w:p>
    <w:p>
      <w:pPr>
        <w:spacing w:after="0"/>
        <w:ind w:left="0"/>
        <w:jc w:val="both"/>
      </w:pPr>
      <w:r>
        <w:rPr>
          <w:rFonts w:ascii="Times New Roman"/>
          <w:b w:val="false"/>
          <w:i w:val="false"/>
          <w:color w:val="000000"/>
          <w:sz w:val="28"/>
        </w:rPr>
        <w:t>
      технологиялық процестің сандық және сапалық параметрлерін, технологиялық жабдық жүктемесін есепке алу;</w:t>
      </w:r>
    </w:p>
    <w:p>
      <w:pPr>
        <w:spacing w:after="0"/>
        <w:ind w:left="0"/>
        <w:jc w:val="both"/>
      </w:pPr>
      <w:r>
        <w:rPr>
          <w:rFonts w:ascii="Times New Roman"/>
          <w:b w:val="false"/>
          <w:i w:val="false"/>
          <w:color w:val="000000"/>
          <w:sz w:val="28"/>
        </w:rPr>
        <w:t>
      жармалау, байыту, кесекшелеу, агломерациялық фабрикалар жабдығының жұмысындағы ақаулар мен өндіріс технологиясын бұзушылықтарды анықтау және жою;</w:t>
      </w:r>
    </w:p>
    <w:p>
      <w:pPr>
        <w:spacing w:after="0"/>
        <w:ind w:left="0"/>
        <w:jc w:val="both"/>
      </w:pPr>
      <w:r>
        <w:rPr>
          <w:rFonts w:ascii="Times New Roman"/>
          <w:b w:val="false"/>
          <w:i w:val="false"/>
          <w:color w:val="000000"/>
          <w:sz w:val="28"/>
        </w:rPr>
        <w:t>
      учаскелердің жұмысын үйлестіру және технологиялық процесті басқару пультінің барлық автоматты құрылғыларының тоқтаусыз жұмыс істеуін қамтамасыз ету.</w:t>
      </w:r>
    </w:p>
    <w:bookmarkStart w:name="z2130" w:id="492"/>
    <w:p>
      <w:pPr>
        <w:spacing w:after="0"/>
        <w:ind w:left="0"/>
        <w:jc w:val="both"/>
      </w:pPr>
      <w:r>
        <w:rPr>
          <w:rFonts w:ascii="Times New Roman"/>
          <w:b w:val="false"/>
          <w:i w:val="false"/>
          <w:color w:val="000000"/>
          <w:sz w:val="28"/>
        </w:rPr>
        <w:t>
      262. Білуге тиіс:</w:t>
      </w:r>
    </w:p>
    <w:bookmarkEnd w:id="492"/>
    <w:p>
      <w:pPr>
        <w:spacing w:after="0"/>
        <w:ind w:left="0"/>
        <w:jc w:val="both"/>
      </w:pPr>
      <w:r>
        <w:rPr>
          <w:rFonts w:ascii="Times New Roman"/>
          <w:b w:val="false"/>
          <w:i w:val="false"/>
          <w:color w:val="000000"/>
          <w:sz w:val="28"/>
        </w:rPr>
        <w:t>
      қызмет көрсететін өндірістің технологиялық сызбасын;</w:t>
      </w:r>
    </w:p>
    <w:p>
      <w:pPr>
        <w:spacing w:after="0"/>
        <w:ind w:left="0"/>
        <w:jc w:val="both"/>
      </w:pPr>
      <w:r>
        <w:rPr>
          <w:rFonts w:ascii="Times New Roman"/>
          <w:b w:val="false"/>
          <w:i w:val="false"/>
          <w:color w:val="000000"/>
          <w:sz w:val="28"/>
        </w:rPr>
        <w:t>
      жармалау, байыту, кесекшелеу, агломерациялық фабрикалар мен автоматика жүйесінің жабдығының конструктивтік ерекшеліктерін, өндірістік процесті автоматтандыру сызбасын;</w:t>
      </w:r>
    </w:p>
    <w:p>
      <w:pPr>
        <w:spacing w:after="0"/>
        <w:ind w:left="0"/>
        <w:jc w:val="both"/>
      </w:pPr>
      <w:r>
        <w:rPr>
          <w:rFonts w:ascii="Times New Roman"/>
          <w:b w:val="false"/>
          <w:i w:val="false"/>
          <w:color w:val="000000"/>
          <w:sz w:val="28"/>
        </w:rPr>
        <w:t>
      технологиялық процесс барысында анықталған ауытқуларды жою тәсілдерін;</w:t>
      </w:r>
    </w:p>
    <w:p>
      <w:pPr>
        <w:spacing w:after="0"/>
        <w:ind w:left="0"/>
        <w:jc w:val="both"/>
      </w:pPr>
      <w:r>
        <w:rPr>
          <w:rFonts w:ascii="Times New Roman"/>
          <w:b w:val="false"/>
          <w:i w:val="false"/>
          <w:color w:val="000000"/>
          <w:sz w:val="28"/>
        </w:rPr>
        <w:t>
      электротехника, жылу техникасы, электроника негіздерін.</w:t>
      </w:r>
    </w:p>
    <w:p>
      <w:pPr>
        <w:spacing w:after="0"/>
        <w:ind w:left="0"/>
        <w:jc w:val="both"/>
      </w:pPr>
      <w:r>
        <w:rPr>
          <w:rFonts w:ascii="Times New Roman"/>
          <w:b w:val="false"/>
          <w:i w:val="false"/>
          <w:color w:val="000000"/>
          <w:sz w:val="28"/>
        </w:rPr>
        <w:t>
      Өнімділігі (сомаланған) 500 т/с-ке дейін өңделген өнім беретін жабдықты бас басқару пультінен өлшеу құралдарының көрсеткіштері мен электронды-есептеу машинасының мәліметтері бойынша басқару кезінде - 6-разряд.</w:t>
      </w:r>
    </w:p>
    <w:bookmarkStart w:name="z2136" w:id="493"/>
    <w:p>
      <w:pPr>
        <w:spacing w:after="0"/>
        <w:ind w:left="0"/>
        <w:jc w:val="both"/>
      </w:pPr>
      <w:r>
        <w:rPr>
          <w:rFonts w:ascii="Times New Roman"/>
          <w:b w:val="false"/>
          <w:i w:val="false"/>
          <w:color w:val="000000"/>
          <w:sz w:val="28"/>
        </w:rPr>
        <w:t>
      73. Реагенттерді ерітуші</w:t>
      </w:r>
    </w:p>
    <w:bookmarkEnd w:id="493"/>
    <w:bookmarkStart w:name="z2137" w:id="494"/>
    <w:p>
      <w:pPr>
        <w:spacing w:after="0"/>
        <w:ind w:left="0"/>
        <w:jc w:val="both"/>
      </w:pPr>
      <w:r>
        <w:rPr>
          <w:rFonts w:ascii="Times New Roman"/>
          <w:b w:val="false"/>
          <w:i w:val="false"/>
          <w:color w:val="000000"/>
          <w:sz w:val="28"/>
        </w:rPr>
        <w:t>
      Параграф 1. Реагенттерді ерітуші, 3-разряд</w:t>
      </w:r>
    </w:p>
    <w:bookmarkEnd w:id="494"/>
    <w:bookmarkStart w:name="z2138" w:id="495"/>
    <w:p>
      <w:pPr>
        <w:spacing w:after="0"/>
        <w:ind w:left="0"/>
        <w:jc w:val="both"/>
      </w:pPr>
      <w:r>
        <w:rPr>
          <w:rFonts w:ascii="Times New Roman"/>
          <w:b w:val="false"/>
          <w:i w:val="false"/>
          <w:color w:val="000000"/>
          <w:sz w:val="28"/>
        </w:rPr>
        <w:t>
      263. Жұмыс сипаттамасы:</w:t>
      </w:r>
    </w:p>
    <w:bookmarkEnd w:id="495"/>
    <w:p>
      <w:pPr>
        <w:spacing w:after="0"/>
        <w:ind w:left="0"/>
        <w:jc w:val="both"/>
      </w:pPr>
      <w:r>
        <w:rPr>
          <w:rFonts w:ascii="Times New Roman"/>
          <w:b w:val="false"/>
          <w:i w:val="false"/>
          <w:color w:val="000000"/>
          <w:sz w:val="28"/>
        </w:rPr>
        <w:t>
      реагент ерітінділерін, олардың сомаланған шығысы 50-ден 100 куб; м/с; дейін болған кезде, флотациялауға қажетті концентрацияда әзірлеу; ерітінді концентрациясын реттеу;</w:t>
      </w:r>
    </w:p>
    <w:p>
      <w:pPr>
        <w:spacing w:after="0"/>
        <w:ind w:left="0"/>
        <w:jc w:val="both"/>
      </w:pPr>
      <w:r>
        <w:rPr>
          <w:rFonts w:ascii="Times New Roman"/>
          <w:b w:val="false"/>
          <w:i w:val="false"/>
          <w:color w:val="000000"/>
          <w:sz w:val="28"/>
        </w:rPr>
        <w:t>
      реагент ерітінділерін дозалау бөлімшесіне қайта айдау;</w:t>
      </w:r>
    </w:p>
    <w:p>
      <w:pPr>
        <w:spacing w:after="0"/>
        <w:ind w:left="0"/>
        <w:jc w:val="both"/>
      </w:pPr>
      <w:r>
        <w:rPr>
          <w:rFonts w:ascii="Times New Roman"/>
          <w:b w:val="false"/>
          <w:i w:val="false"/>
          <w:color w:val="000000"/>
          <w:sz w:val="28"/>
        </w:rPr>
        <w:t>
      тарту шкафтары мен желдеткіштердің жұмысын қадағалау;</w:t>
      </w:r>
    </w:p>
    <w:p>
      <w:pPr>
        <w:spacing w:after="0"/>
        <w:ind w:left="0"/>
        <w:jc w:val="both"/>
      </w:pPr>
      <w:r>
        <w:rPr>
          <w:rFonts w:ascii="Times New Roman"/>
          <w:b w:val="false"/>
          <w:i w:val="false"/>
          <w:color w:val="000000"/>
          <w:sz w:val="28"/>
        </w:rPr>
        <w:t>
      реагенттер шығысының есебін жүргізу;</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 оны жөндеуге қатысу; бактарды ерімейтін шөгінділерден кезеңдеп тазартып тұру.</w:t>
      </w:r>
    </w:p>
    <w:bookmarkStart w:name="z2144" w:id="496"/>
    <w:p>
      <w:pPr>
        <w:spacing w:after="0"/>
        <w:ind w:left="0"/>
        <w:jc w:val="both"/>
      </w:pPr>
      <w:r>
        <w:rPr>
          <w:rFonts w:ascii="Times New Roman"/>
          <w:b w:val="false"/>
          <w:i w:val="false"/>
          <w:color w:val="000000"/>
          <w:sz w:val="28"/>
        </w:rPr>
        <w:t>
      264. Білуге тиіс:</w:t>
      </w:r>
    </w:p>
    <w:bookmarkEnd w:id="496"/>
    <w:p>
      <w:pPr>
        <w:spacing w:after="0"/>
        <w:ind w:left="0"/>
        <w:jc w:val="both"/>
      </w:pPr>
      <w:r>
        <w:rPr>
          <w:rFonts w:ascii="Times New Roman"/>
          <w:b w:val="false"/>
          <w:i w:val="false"/>
          <w:color w:val="000000"/>
          <w:sz w:val="28"/>
        </w:rPr>
        <w:t>
      қызмет көрсететін жабдықтың құрылымын; реагенттердің нысанын, олардың қасиеттерін;</w:t>
      </w:r>
    </w:p>
    <w:p>
      <w:pPr>
        <w:spacing w:after="0"/>
        <w:ind w:left="0"/>
        <w:jc w:val="both"/>
      </w:pPr>
      <w:r>
        <w:rPr>
          <w:rFonts w:ascii="Times New Roman"/>
          <w:b w:val="false"/>
          <w:i w:val="false"/>
          <w:color w:val="000000"/>
          <w:sz w:val="28"/>
        </w:rPr>
        <w:t>
      ерітінді әзірлеу тәсілдерін; реагент ерітінділеріне қойылатын талаптарды; реагенттердің шығыс нормасы мен оларды сақтау ережесін; кенді флотациялық тәсілмен байыту принципін; реагент құбырлар сызбасын.</w:t>
      </w:r>
    </w:p>
    <w:bookmarkStart w:name="z2147" w:id="497"/>
    <w:p>
      <w:pPr>
        <w:spacing w:after="0"/>
        <w:ind w:left="0"/>
        <w:jc w:val="both"/>
      </w:pPr>
      <w:r>
        <w:rPr>
          <w:rFonts w:ascii="Times New Roman"/>
          <w:b w:val="false"/>
          <w:i w:val="false"/>
          <w:color w:val="000000"/>
          <w:sz w:val="28"/>
        </w:rPr>
        <w:t>
      74. Қалдық шаруашылығын реттеуші</w:t>
      </w:r>
    </w:p>
    <w:bookmarkEnd w:id="497"/>
    <w:bookmarkStart w:name="z2148" w:id="498"/>
    <w:p>
      <w:pPr>
        <w:spacing w:after="0"/>
        <w:ind w:left="0"/>
        <w:jc w:val="both"/>
      </w:pPr>
      <w:r>
        <w:rPr>
          <w:rFonts w:ascii="Times New Roman"/>
          <w:b w:val="false"/>
          <w:i w:val="false"/>
          <w:color w:val="000000"/>
          <w:sz w:val="28"/>
        </w:rPr>
        <w:t>
      Параграф 1. Қалдық шаруашылығын реттеуші, 2-разряд</w:t>
      </w:r>
    </w:p>
    <w:bookmarkEnd w:id="498"/>
    <w:bookmarkStart w:name="z2149" w:id="499"/>
    <w:p>
      <w:pPr>
        <w:spacing w:after="0"/>
        <w:ind w:left="0"/>
        <w:jc w:val="both"/>
      </w:pPr>
      <w:r>
        <w:rPr>
          <w:rFonts w:ascii="Times New Roman"/>
          <w:b w:val="false"/>
          <w:i w:val="false"/>
          <w:color w:val="000000"/>
          <w:sz w:val="28"/>
        </w:rPr>
        <w:t>
      265. Жұмыс сипаттамасы:</w:t>
      </w:r>
    </w:p>
    <w:bookmarkEnd w:id="499"/>
    <w:p>
      <w:pPr>
        <w:spacing w:after="0"/>
        <w:ind w:left="0"/>
        <w:jc w:val="both"/>
      </w:pPr>
      <w:r>
        <w:rPr>
          <w:rFonts w:ascii="Times New Roman"/>
          <w:b w:val="false"/>
          <w:i w:val="false"/>
          <w:color w:val="000000"/>
          <w:sz w:val="28"/>
        </w:rPr>
        <w:t>
      дамбаны өздігінен ағып жуылатын кезде қалдықты учаске бойынша таратып ағызу;</w:t>
      </w:r>
    </w:p>
    <w:p>
      <w:pPr>
        <w:spacing w:after="0"/>
        <w:ind w:left="0"/>
        <w:jc w:val="both"/>
      </w:pPr>
      <w:r>
        <w:rPr>
          <w:rFonts w:ascii="Times New Roman"/>
          <w:b w:val="false"/>
          <w:i w:val="false"/>
          <w:color w:val="000000"/>
          <w:sz w:val="28"/>
        </w:rPr>
        <w:t>
      қалдықты қоймалау көлемі жылына 1,0 млн; м</w:t>
      </w:r>
      <w:r>
        <w:rPr>
          <w:rFonts w:ascii="Times New Roman"/>
          <w:b w:val="false"/>
          <w:i w:val="false"/>
          <w:color w:val="000000"/>
          <w:vertAlign w:val="superscript"/>
        </w:rPr>
        <w:t>3</w:t>
      </w:r>
      <w:r>
        <w:rPr>
          <w:rFonts w:ascii="Times New Roman"/>
          <w:b w:val="false"/>
          <w:i w:val="false"/>
          <w:color w:val="000000"/>
          <w:sz w:val="28"/>
        </w:rPr>
        <w:t xml:space="preserve"> дейінгі қалдық қоймасына қызмет көрсету;</w:t>
      </w:r>
    </w:p>
    <w:p>
      <w:pPr>
        <w:spacing w:after="0"/>
        <w:ind w:left="0"/>
        <w:jc w:val="both"/>
      </w:pPr>
      <w:r>
        <w:rPr>
          <w:rFonts w:ascii="Times New Roman"/>
          <w:b w:val="false"/>
          <w:i w:val="false"/>
          <w:color w:val="000000"/>
          <w:sz w:val="28"/>
        </w:rPr>
        <w:t>
      қалдық қоймасы дамбасының жай-күйін және қалдықтың гранулометриялық құрамын қадағалау; учаске бойынша қалдық ағынының жылдамдығын реттеу;</w:t>
      </w:r>
    </w:p>
    <w:p>
      <w:pPr>
        <w:spacing w:after="0"/>
        <w:ind w:left="0"/>
        <w:jc w:val="both"/>
      </w:pPr>
      <w:r>
        <w:rPr>
          <w:rFonts w:ascii="Times New Roman"/>
          <w:b w:val="false"/>
          <w:i w:val="false"/>
          <w:color w:val="000000"/>
          <w:sz w:val="28"/>
        </w:rPr>
        <w:t>
      ағызу тазалығы мен шлам тұндырғыштың толуын, құдықтардың жай-күйін қадағалау;</w:t>
      </w:r>
    </w:p>
    <w:p>
      <w:pPr>
        <w:spacing w:after="0"/>
        <w:ind w:left="0"/>
        <w:jc w:val="both"/>
      </w:pPr>
      <w:r>
        <w:rPr>
          <w:rFonts w:ascii="Times New Roman"/>
          <w:b w:val="false"/>
          <w:i w:val="false"/>
          <w:color w:val="000000"/>
          <w:sz w:val="28"/>
        </w:rPr>
        <w:t>
      түрлі материалдардан дамбы тұрғызу және үлкейту, оларды бекіту және тегістеу;</w:t>
      </w:r>
    </w:p>
    <w:p>
      <w:pPr>
        <w:spacing w:after="0"/>
        <w:ind w:left="0"/>
        <w:jc w:val="both"/>
      </w:pPr>
      <w:r>
        <w:rPr>
          <w:rFonts w:ascii="Times New Roman"/>
          <w:b w:val="false"/>
          <w:i w:val="false"/>
          <w:color w:val="000000"/>
          <w:sz w:val="28"/>
        </w:rPr>
        <w:t>
      қалдық шаруашылығы трассаларын қарау; құбырлар мен дамбалардағы ақауларды анықтау;</w:t>
      </w:r>
    </w:p>
    <w:p>
      <w:pPr>
        <w:spacing w:after="0"/>
        <w:ind w:left="0"/>
        <w:jc w:val="both"/>
      </w:pPr>
      <w:r>
        <w:rPr>
          <w:rFonts w:ascii="Times New Roman"/>
          <w:b w:val="false"/>
          <w:i w:val="false"/>
          <w:color w:val="000000"/>
          <w:sz w:val="28"/>
        </w:rPr>
        <w:t>
      еңістерді бекіту және суағар арна жүргізу; насостарға, сифондарға, өткізу құдықтарына, пульпа құбырларға мен қалдық шаруашылығының басқа да имараттарына қызмет көрсету;</w:t>
      </w:r>
    </w:p>
    <w:p>
      <w:pPr>
        <w:spacing w:after="0"/>
        <w:ind w:left="0"/>
        <w:jc w:val="both"/>
      </w:pPr>
      <w:r>
        <w:rPr>
          <w:rFonts w:ascii="Times New Roman"/>
          <w:b w:val="false"/>
          <w:i w:val="false"/>
          <w:color w:val="000000"/>
          <w:sz w:val="28"/>
        </w:rPr>
        <w:t>
      қызмет көрсету және оларды жөндеуге қатысу.</w:t>
      </w:r>
    </w:p>
    <w:bookmarkStart w:name="z2158" w:id="500"/>
    <w:p>
      <w:pPr>
        <w:spacing w:after="0"/>
        <w:ind w:left="0"/>
        <w:jc w:val="both"/>
      </w:pPr>
      <w:r>
        <w:rPr>
          <w:rFonts w:ascii="Times New Roman"/>
          <w:b w:val="false"/>
          <w:i w:val="false"/>
          <w:color w:val="000000"/>
          <w:sz w:val="28"/>
        </w:rPr>
        <w:t>
      266. Білуге тиіс:</w:t>
      </w:r>
    </w:p>
    <w:bookmarkEnd w:id="500"/>
    <w:p>
      <w:pPr>
        <w:spacing w:after="0"/>
        <w:ind w:left="0"/>
        <w:jc w:val="both"/>
      </w:pPr>
      <w:r>
        <w:rPr>
          <w:rFonts w:ascii="Times New Roman"/>
          <w:b w:val="false"/>
          <w:i w:val="false"/>
          <w:color w:val="000000"/>
          <w:sz w:val="28"/>
        </w:rPr>
        <w:t>
      қалдықтарды таратып құю және оны учаске бойынша ауыстыру тәртібі мен ережесін;</w:t>
      </w:r>
    </w:p>
    <w:p>
      <w:pPr>
        <w:spacing w:after="0"/>
        <w:ind w:left="0"/>
        <w:jc w:val="both"/>
      </w:pPr>
      <w:r>
        <w:rPr>
          <w:rFonts w:ascii="Times New Roman"/>
          <w:b w:val="false"/>
          <w:i w:val="false"/>
          <w:color w:val="000000"/>
          <w:sz w:val="28"/>
        </w:rPr>
        <w:t>
      қалдықтың физикалық қасиеттерін және оны тұндыру процесі негіздерін; қалдық қоймасының орналасу сызбасы мен оның шекті сыйымдылығын; дамбыларды ағын бұзуынан қорғау тәсілдері;</w:t>
      </w:r>
    </w:p>
    <w:p>
      <w:pPr>
        <w:spacing w:after="0"/>
        <w:ind w:left="0"/>
        <w:jc w:val="both"/>
      </w:pPr>
      <w:r>
        <w:rPr>
          <w:rFonts w:ascii="Times New Roman"/>
          <w:b w:val="false"/>
          <w:i w:val="false"/>
          <w:color w:val="000000"/>
          <w:sz w:val="28"/>
        </w:rPr>
        <w:t>
      қалдықты қайта айдау насостарының жұмыс принципін; дамба нысанын және оларды тұрғызу ережесін;</w:t>
      </w:r>
    </w:p>
    <w:p>
      <w:pPr>
        <w:spacing w:after="0"/>
        <w:ind w:left="0"/>
        <w:jc w:val="both"/>
      </w:pPr>
      <w:r>
        <w:rPr>
          <w:rFonts w:ascii="Times New Roman"/>
          <w:b w:val="false"/>
          <w:i w:val="false"/>
          <w:color w:val="000000"/>
          <w:sz w:val="28"/>
        </w:rPr>
        <w:t>
      дамбаның су өткізбейтіндей етіп жасауға қажетті материалдарды; дамба қабырғаларын көтеру, салу, тегістеу және нығыздау тәсілдерін; қызмет көрсететін учаске трассасын; дамбалар мен құбырлардың ақауларын жою тәсілдерін</w:t>
      </w:r>
    </w:p>
    <w:p>
      <w:pPr>
        <w:spacing w:after="0"/>
        <w:ind w:left="0"/>
        <w:jc w:val="both"/>
      </w:pPr>
      <w:r>
        <w:rPr>
          <w:rFonts w:ascii="Times New Roman"/>
          <w:b w:val="false"/>
          <w:i w:val="false"/>
          <w:color w:val="000000"/>
          <w:sz w:val="28"/>
        </w:rPr>
        <w:t>
      Көмір және шлам тұндырғыштарға қызмет көрсету кезінде - 1-разряд;</w:t>
      </w:r>
    </w:p>
    <w:p>
      <w:pPr>
        <w:spacing w:after="0"/>
        <w:ind w:left="0"/>
        <w:jc w:val="both"/>
      </w:pPr>
      <w:r>
        <w:rPr>
          <w:rFonts w:ascii="Times New Roman"/>
          <w:b w:val="false"/>
          <w:i w:val="false"/>
          <w:color w:val="000000"/>
          <w:sz w:val="28"/>
        </w:rPr>
        <w:t xml:space="preserve">
      Дамбаның өздігінен ағып жуылу интенсивтілігі жылына 1,5 млн. м </w:t>
      </w:r>
      <w:r>
        <w:rPr>
          <w:rFonts w:ascii="Times New Roman"/>
          <w:b w:val="false"/>
          <w:i w:val="false"/>
          <w:color w:val="000000"/>
          <w:vertAlign w:val="superscript"/>
        </w:rPr>
        <w:t>3</w:t>
      </w:r>
      <w:r>
        <w:rPr>
          <w:rFonts w:ascii="Times New Roman"/>
          <w:b w:val="false"/>
          <w:i w:val="false"/>
          <w:color w:val="000000"/>
          <w:sz w:val="28"/>
        </w:rPr>
        <w:t xml:space="preserve"> дейінгі қалдық шаруашылығына қызмет көрсету кезінде - 3-разряд;</w:t>
      </w:r>
    </w:p>
    <w:p>
      <w:pPr>
        <w:spacing w:after="0"/>
        <w:ind w:left="0"/>
        <w:jc w:val="both"/>
      </w:pPr>
      <w:r>
        <w:rPr>
          <w:rFonts w:ascii="Times New Roman"/>
          <w:b w:val="false"/>
          <w:i w:val="false"/>
          <w:color w:val="000000"/>
          <w:sz w:val="28"/>
        </w:rPr>
        <w:t xml:space="preserve">
      Дамбаның өздігінен ағып жуылу интенсивтілігі жылына 1,5 млн. м </w:t>
      </w:r>
      <w:r>
        <w:rPr>
          <w:rFonts w:ascii="Times New Roman"/>
          <w:b w:val="false"/>
          <w:i w:val="false"/>
          <w:color w:val="000000"/>
          <w:vertAlign w:val="superscript"/>
        </w:rPr>
        <w:t>3</w:t>
      </w:r>
      <w:r>
        <w:rPr>
          <w:rFonts w:ascii="Times New Roman"/>
          <w:b w:val="false"/>
          <w:i w:val="false"/>
          <w:color w:val="000000"/>
          <w:sz w:val="28"/>
        </w:rPr>
        <w:t xml:space="preserve"> артық қалдық шаруашылығына қызмет көрсету кезінде - 4-разряд.</w:t>
      </w:r>
    </w:p>
    <w:bookmarkStart w:name="z2170" w:id="501"/>
    <w:p>
      <w:pPr>
        <w:spacing w:after="0"/>
        <w:ind w:left="0"/>
        <w:jc w:val="both"/>
      </w:pPr>
      <w:r>
        <w:rPr>
          <w:rFonts w:ascii="Times New Roman"/>
          <w:b w:val="false"/>
          <w:i w:val="false"/>
          <w:color w:val="000000"/>
          <w:sz w:val="28"/>
        </w:rPr>
        <w:t>
      75. Сепараторшы</w:t>
      </w:r>
    </w:p>
    <w:bookmarkEnd w:id="501"/>
    <w:bookmarkStart w:name="z2171" w:id="502"/>
    <w:p>
      <w:pPr>
        <w:spacing w:after="0"/>
        <w:ind w:left="0"/>
        <w:jc w:val="both"/>
      </w:pPr>
      <w:r>
        <w:rPr>
          <w:rFonts w:ascii="Times New Roman"/>
          <w:b w:val="false"/>
          <w:i w:val="false"/>
          <w:color w:val="000000"/>
          <w:sz w:val="28"/>
        </w:rPr>
        <w:t>
      Параграф 1. Сепараторшы, 3-разряд</w:t>
      </w:r>
    </w:p>
    <w:bookmarkEnd w:id="502"/>
    <w:bookmarkStart w:name="z2172" w:id="503"/>
    <w:p>
      <w:pPr>
        <w:spacing w:after="0"/>
        <w:ind w:left="0"/>
        <w:jc w:val="both"/>
      </w:pPr>
      <w:r>
        <w:rPr>
          <w:rFonts w:ascii="Times New Roman"/>
          <w:b w:val="false"/>
          <w:i w:val="false"/>
          <w:color w:val="000000"/>
          <w:sz w:val="28"/>
        </w:rPr>
        <w:t>
      267. Жұмыс сипаттамасы:</w:t>
      </w:r>
    </w:p>
    <w:bookmarkEnd w:id="503"/>
    <w:p>
      <w:pPr>
        <w:spacing w:after="0"/>
        <w:ind w:left="0"/>
        <w:jc w:val="both"/>
      </w:pPr>
      <w:r>
        <w:rPr>
          <w:rFonts w:ascii="Times New Roman"/>
          <w:b w:val="false"/>
          <w:i w:val="false"/>
          <w:color w:val="000000"/>
          <w:sz w:val="28"/>
        </w:rPr>
        <w:t>
      электр магнитті, электростатикалық, винтті, полиградиентті сепараторларда сепарациялау процесін жүргізу;</w:t>
      </w:r>
    </w:p>
    <w:p>
      <w:pPr>
        <w:spacing w:after="0"/>
        <w:ind w:left="0"/>
        <w:jc w:val="both"/>
      </w:pPr>
      <w:r>
        <w:rPr>
          <w:rFonts w:ascii="Times New Roman"/>
          <w:b w:val="false"/>
          <w:i w:val="false"/>
          <w:color w:val="000000"/>
          <w:sz w:val="28"/>
        </w:rPr>
        <w:t>
      қызмет көрсететін сепараторлардың, жуғыштардың, гидроараластырғыштардың жұмысын қадағалау;</w:t>
      </w:r>
    </w:p>
    <w:p>
      <w:pPr>
        <w:spacing w:after="0"/>
        <w:ind w:left="0"/>
        <w:jc w:val="both"/>
      </w:pPr>
      <w:r>
        <w:rPr>
          <w:rFonts w:ascii="Times New Roman"/>
          <w:b w:val="false"/>
          <w:i w:val="false"/>
          <w:color w:val="000000"/>
          <w:sz w:val="28"/>
        </w:rPr>
        <w:t>
      кеннің, концентраттың сапасына және қалдықтардағы кен шығынына қарай токтың магнитті өрісі мен күшін реттеу;</w:t>
      </w:r>
    </w:p>
    <w:p>
      <w:pPr>
        <w:spacing w:after="0"/>
        <w:ind w:left="0"/>
        <w:jc w:val="both"/>
      </w:pPr>
      <w:r>
        <w:rPr>
          <w:rFonts w:ascii="Times New Roman"/>
          <w:b w:val="false"/>
          <w:i w:val="false"/>
          <w:color w:val="000000"/>
          <w:sz w:val="28"/>
        </w:rPr>
        <w:t>
      қызмет көрсететін жабдықты қосу және тоқтату;</w:t>
      </w:r>
    </w:p>
    <w:p>
      <w:pPr>
        <w:spacing w:after="0"/>
        <w:ind w:left="0"/>
        <w:jc w:val="both"/>
      </w:pPr>
      <w:r>
        <w:rPr>
          <w:rFonts w:ascii="Times New Roman"/>
          <w:b w:val="false"/>
          <w:i w:val="false"/>
          <w:color w:val="000000"/>
          <w:sz w:val="28"/>
        </w:rPr>
        <w:t>
      кеннің, судың берілуін, байыту өнімінің шығымын реттеу;</w:t>
      </w:r>
    </w:p>
    <w:p>
      <w:pPr>
        <w:spacing w:after="0"/>
        <w:ind w:left="0"/>
        <w:jc w:val="both"/>
      </w:pPr>
      <w:r>
        <w:rPr>
          <w:rFonts w:ascii="Times New Roman"/>
          <w:b w:val="false"/>
          <w:i w:val="false"/>
          <w:color w:val="000000"/>
          <w:sz w:val="28"/>
        </w:rPr>
        <w:t>
      материалдардың сепараторларға біркелкі таратылуын және берілуін реттеу;</w:t>
      </w:r>
    </w:p>
    <w:p>
      <w:pPr>
        <w:spacing w:after="0"/>
        <w:ind w:left="0"/>
        <w:jc w:val="both"/>
      </w:pPr>
      <w:r>
        <w:rPr>
          <w:rFonts w:ascii="Times New Roman"/>
          <w:b w:val="false"/>
          <w:i w:val="false"/>
          <w:color w:val="000000"/>
          <w:sz w:val="28"/>
        </w:rPr>
        <w:t>
      өлшеу құралдарының көрсеткіштерін қадағалау;</w:t>
      </w:r>
    </w:p>
    <w:p>
      <w:pPr>
        <w:spacing w:after="0"/>
        <w:ind w:left="0"/>
        <w:jc w:val="both"/>
      </w:pPr>
      <w:r>
        <w:rPr>
          <w:rFonts w:ascii="Times New Roman"/>
          <w:b w:val="false"/>
          <w:i w:val="false"/>
          <w:color w:val="000000"/>
          <w:sz w:val="28"/>
        </w:rPr>
        <w:t>
      гидросепарациялау кезінде пульпаның сілтілігін анықтау;</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w:t>
      </w:r>
    </w:p>
    <w:bookmarkStart w:name="z2182" w:id="504"/>
    <w:p>
      <w:pPr>
        <w:spacing w:after="0"/>
        <w:ind w:left="0"/>
        <w:jc w:val="both"/>
      </w:pPr>
      <w:r>
        <w:rPr>
          <w:rFonts w:ascii="Times New Roman"/>
          <w:b w:val="false"/>
          <w:i w:val="false"/>
          <w:color w:val="000000"/>
          <w:sz w:val="28"/>
        </w:rPr>
        <w:t>
      268. Білуге тиіс:</w:t>
      </w:r>
    </w:p>
    <w:bookmarkEnd w:id="504"/>
    <w:p>
      <w:pPr>
        <w:spacing w:after="0"/>
        <w:ind w:left="0"/>
        <w:jc w:val="both"/>
      </w:pPr>
      <w:r>
        <w:rPr>
          <w:rFonts w:ascii="Times New Roman"/>
          <w:b w:val="false"/>
          <w:i w:val="false"/>
          <w:color w:val="000000"/>
          <w:sz w:val="28"/>
        </w:rPr>
        <w:t>
      қызмет көрсететін сепараторлардың, жуғыштардың, гидроараластырғыштардың және басқа да жабдықтардың құрылымы мен жұмыс принципін; сепарациялау процесі негіздерін; байыту процесінің технологиясы мен режимін; алынатын байыту өнімдерінің магниттік қасиеттерін; қабылдауыш реле сәулесі ағынын ыңғайлау ережесін;</w:t>
      </w:r>
    </w:p>
    <w:p>
      <w:pPr>
        <w:spacing w:after="0"/>
        <w:ind w:left="0"/>
        <w:jc w:val="both"/>
      </w:pPr>
      <w:r>
        <w:rPr>
          <w:rFonts w:ascii="Times New Roman"/>
          <w:b w:val="false"/>
          <w:i w:val="false"/>
          <w:color w:val="000000"/>
          <w:sz w:val="28"/>
        </w:rPr>
        <w:t>
      пайдалы қазбалар сыныптамасын; электротехника негіздерін; электрослесарь ісін; қызмет көрсететін сепараторларды техникалық пайдалану ережесін;</w:t>
      </w:r>
    </w:p>
    <w:p>
      <w:pPr>
        <w:spacing w:after="0"/>
        <w:ind w:left="0"/>
        <w:jc w:val="both"/>
      </w:pPr>
      <w:r>
        <w:rPr>
          <w:rFonts w:ascii="Times New Roman"/>
          <w:b w:val="false"/>
          <w:i w:val="false"/>
          <w:color w:val="000000"/>
          <w:sz w:val="28"/>
        </w:rPr>
        <w:t>
      өндірістік журналды толтыру тәртібін; байытылатын шикізаттың және ілеспе жыныстар мен минералдардың қасиеттерін; ауыр суспензияларды дайындау және регенерациялау технологиясын;</w:t>
      </w:r>
    </w:p>
    <w:p>
      <w:pPr>
        <w:spacing w:after="0"/>
        <w:ind w:left="0"/>
        <w:jc w:val="both"/>
      </w:pPr>
      <w:r>
        <w:rPr>
          <w:rFonts w:ascii="Times New Roman"/>
          <w:b w:val="false"/>
          <w:i w:val="false"/>
          <w:color w:val="000000"/>
          <w:sz w:val="28"/>
        </w:rPr>
        <w:t>
      алынатын байыту өнімдерін сақтау режимін; майлы жақпалардың құрамын және технологиялық судың температурасына қарай олардың өзгеруін.</w:t>
      </w:r>
    </w:p>
    <w:p>
      <w:pPr>
        <w:spacing w:after="0"/>
        <w:ind w:left="0"/>
        <w:jc w:val="both"/>
      </w:pPr>
      <w:r>
        <w:rPr>
          <w:rFonts w:ascii="Times New Roman"/>
          <w:b w:val="false"/>
          <w:i w:val="false"/>
          <w:color w:val="000000"/>
          <w:sz w:val="28"/>
        </w:rPr>
        <w:t>
      Сепарациялау процесін магнитті, пневматикалық, адгезионды-жабысқыш сепараторларда; өнімділігі 15 т/с дейінгі электромагнитті валкалы сепараторларда; сомаланған өнімділігі 50 т/с дейінгі коронно-электростатикалық және трибоэлектрлі сепараторларда жүргізу кезінде - 4-разряд;</w:t>
      </w:r>
    </w:p>
    <w:p>
      <w:pPr>
        <w:spacing w:after="0"/>
        <w:ind w:left="0"/>
        <w:jc w:val="both"/>
      </w:pPr>
      <w:r>
        <w:rPr>
          <w:rFonts w:ascii="Times New Roman"/>
          <w:b w:val="false"/>
          <w:i w:val="false"/>
          <w:color w:val="000000"/>
          <w:sz w:val="28"/>
        </w:rPr>
        <w:t>
      Сепарациялау процесін автоматты режимде істейтін магнитті сепараторларда, рентгеносепаратор қондырғыларында немесе элеватор доңғалақты сепараторларда; өнімділігі 15 т/с жоғары электромагнитті валкалы сепараторларда; сомаланған өнімділігі 50 т/с артық коронды-электростатикалық және трибоэлектрлі сепараторларда жүргізу кезінде; сепарациялау процесін геологиялық барлау жұмыстарында, түрлі типтегі сепараторларда жүргізу кезінде; түсті метал кенін, кен-химия шикізатын, құрамында алмаз бар концентратты ауыр суспензиялар мен сұйықтарда, байыту өнімдерін қабылдап, өңдеп, тексеріп, есебін жүргізіп, ресімдеп және тапсыра отырып түрлі типтегі сепараторларда жүргізу кезінде - 5-разряд;</w:t>
      </w:r>
    </w:p>
    <w:p>
      <w:pPr>
        <w:spacing w:after="0"/>
        <w:ind w:left="0"/>
        <w:jc w:val="both"/>
      </w:pPr>
      <w:r>
        <w:rPr>
          <w:rFonts w:ascii="Times New Roman"/>
          <w:b w:val="false"/>
          <w:i w:val="false"/>
          <w:color w:val="000000"/>
          <w:sz w:val="28"/>
        </w:rPr>
        <w:t>
      Байыту процесін әртүрлі типтегі сепараторларда жүргізу кезінде; өнімді кассаға тапсыру; геологиялық барлау жұмыстарына құжаттама ресімдеу кезінде - 6-разряд.</w:t>
      </w:r>
    </w:p>
    <w:bookmarkStart w:name="z2190" w:id="505"/>
    <w:p>
      <w:pPr>
        <w:spacing w:after="0"/>
        <w:ind w:left="0"/>
        <w:jc w:val="both"/>
      </w:pPr>
      <w:r>
        <w:rPr>
          <w:rFonts w:ascii="Times New Roman"/>
          <w:b w:val="false"/>
          <w:i w:val="false"/>
          <w:color w:val="000000"/>
          <w:sz w:val="28"/>
        </w:rPr>
        <w:t>
      Ескертпе.</w:t>
      </w:r>
    </w:p>
    <w:bookmarkEnd w:id="505"/>
    <w:p>
      <w:pPr>
        <w:spacing w:after="0"/>
        <w:ind w:left="0"/>
        <w:jc w:val="both"/>
      </w:pPr>
      <w:r>
        <w:rPr>
          <w:rFonts w:ascii="Times New Roman"/>
          <w:b w:val="false"/>
          <w:i w:val="false"/>
          <w:color w:val="000000"/>
          <w:sz w:val="28"/>
        </w:rPr>
        <w:t>
      Жұмысты біліктілігі анағұрлым жоғары сепараторшының басшылығымен орындау кезінде тарифтеу бір разрядқа төмен жүргізіледі.</w:t>
      </w:r>
    </w:p>
    <w:bookmarkStart w:name="z2192" w:id="506"/>
    <w:p>
      <w:pPr>
        <w:spacing w:after="0"/>
        <w:ind w:left="0"/>
        <w:jc w:val="both"/>
      </w:pPr>
      <w:r>
        <w:rPr>
          <w:rFonts w:ascii="Times New Roman"/>
          <w:b w:val="false"/>
          <w:i w:val="false"/>
          <w:color w:val="000000"/>
          <w:sz w:val="28"/>
        </w:rPr>
        <w:t>
      76. Сұрыптаушы</w:t>
      </w:r>
    </w:p>
    <w:bookmarkEnd w:id="506"/>
    <w:bookmarkStart w:name="z2193" w:id="507"/>
    <w:p>
      <w:pPr>
        <w:spacing w:after="0"/>
        <w:ind w:left="0"/>
        <w:jc w:val="both"/>
      </w:pPr>
      <w:r>
        <w:rPr>
          <w:rFonts w:ascii="Times New Roman"/>
          <w:b w:val="false"/>
          <w:i w:val="false"/>
          <w:color w:val="000000"/>
          <w:sz w:val="28"/>
        </w:rPr>
        <w:t>
      Параграф 1. Сұрыптаушы, 1-разряд</w:t>
      </w:r>
    </w:p>
    <w:bookmarkEnd w:id="507"/>
    <w:bookmarkStart w:name="z2194" w:id="508"/>
    <w:p>
      <w:pPr>
        <w:spacing w:after="0"/>
        <w:ind w:left="0"/>
        <w:jc w:val="both"/>
      </w:pPr>
      <w:r>
        <w:rPr>
          <w:rFonts w:ascii="Times New Roman"/>
          <w:b w:val="false"/>
          <w:i w:val="false"/>
          <w:color w:val="000000"/>
          <w:sz w:val="28"/>
        </w:rPr>
        <w:t>
      269. Жұмыс сипаттамасы:</w:t>
      </w:r>
    </w:p>
    <w:bookmarkEnd w:id="508"/>
    <w:p>
      <w:pPr>
        <w:spacing w:after="0"/>
        <w:ind w:left="0"/>
        <w:jc w:val="both"/>
      </w:pPr>
      <w:r>
        <w:rPr>
          <w:rFonts w:ascii="Times New Roman"/>
          <w:b w:val="false"/>
          <w:i w:val="false"/>
          <w:color w:val="000000"/>
          <w:sz w:val="28"/>
        </w:rPr>
        <w:t>
      пайдалы қазбаны, шикізатта, жартылай фабрикаттарды, дайын өнімді, өндіріс қалдығын сыртқы белгісі бойынша қолмен сұрыптау;</w:t>
      </w:r>
    </w:p>
    <w:p>
      <w:pPr>
        <w:spacing w:after="0"/>
        <w:ind w:left="0"/>
        <w:jc w:val="both"/>
      </w:pPr>
      <w:r>
        <w:rPr>
          <w:rFonts w:ascii="Times New Roman"/>
          <w:b w:val="false"/>
          <w:i w:val="false"/>
          <w:color w:val="000000"/>
          <w:sz w:val="28"/>
        </w:rPr>
        <w:t>
      пайдалы қазбадан бос жыныс пен бөгде заттарды және жыныстан тауарлы өнім кесектерін іріктеп алу;</w:t>
      </w:r>
    </w:p>
    <w:p>
      <w:pPr>
        <w:spacing w:after="0"/>
        <w:ind w:left="0"/>
        <w:jc w:val="both"/>
      </w:pPr>
      <w:r>
        <w:rPr>
          <w:rFonts w:ascii="Times New Roman"/>
          <w:b w:val="false"/>
          <w:i w:val="false"/>
          <w:color w:val="000000"/>
          <w:sz w:val="28"/>
        </w:rPr>
        <w:t>
      материалды сұрып бойынша бөлу;</w:t>
      </w:r>
    </w:p>
    <w:p>
      <w:pPr>
        <w:spacing w:after="0"/>
        <w:ind w:left="0"/>
        <w:jc w:val="both"/>
      </w:pPr>
      <w:r>
        <w:rPr>
          <w:rFonts w:ascii="Times New Roman"/>
          <w:b w:val="false"/>
          <w:i w:val="false"/>
          <w:color w:val="000000"/>
          <w:sz w:val="28"/>
        </w:rPr>
        <w:t>
      іріктелген жынысты, пайдалы қазбаны және басқа да сұрыпталатын материалдарды көлік құралдарына тиеу;</w:t>
      </w:r>
    </w:p>
    <w:p>
      <w:pPr>
        <w:spacing w:after="0"/>
        <w:ind w:left="0"/>
        <w:jc w:val="both"/>
      </w:pPr>
      <w:r>
        <w:rPr>
          <w:rFonts w:ascii="Times New Roman"/>
          <w:b w:val="false"/>
          <w:i w:val="false"/>
          <w:color w:val="000000"/>
          <w:sz w:val="28"/>
        </w:rPr>
        <w:t>
      жынысты бункерге және люктерге лақтыра отырып жинау;</w:t>
      </w:r>
    </w:p>
    <w:p>
      <w:pPr>
        <w:spacing w:after="0"/>
        <w:ind w:left="0"/>
        <w:jc w:val="both"/>
      </w:pPr>
      <w:r>
        <w:rPr>
          <w:rFonts w:ascii="Times New Roman"/>
          <w:b w:val="false"/>
          <w:i w:val="false"/>
          <w:color w:val="000000"/>
          <w:sz w:val="28"/>
        </w:rPr>
        <w:t>
      шойтастарды уату; сұрыптауышқа, дайын өнім бункерлеріне және бункер астындағы транспортерлерге қызмет көрсету;</w:t>
      </w:r>
    </w:p>
    <w:p>
      <w:pPr>
        <w:spacing w:after="0"/>
        <w:ind w:left="0"/>
        <w:jc w:val="both"/>
      </w:pPr>
      <w:r>
        <w:rPr>
          <w:rFonts w:ascii="Times New Roman"/>
          <w:b w:val="false"/>
          <w:i w:val="false"/>
          <w:color w:val="000000"/>
          <w:sz w:val="28"/>
        </w:rPr>
        <w:t>
      електерге, қоректендіргіштерге қызмет көрсетуге қатысу; пайдалы қазбаны қайта тазалау және сұрыптамалаумен, дайын өнім бункерлерін толтырумен және тазалаумен байланысты жұмыстарды орындау;</w:t>
      </w:r>
    </w:p>
    <w:p>
      <w:pPr>
        <w:spacing w:after="0"/>
        <w:ind w:left="0"/>
        <w:jc w:val="both"/>
      </w:pPr>
      <w:r>
        <w:rPr>
          <w:rFonts w:ascii="Times New Roman"/>
          <w:b w:val="false"/>
          <w:i w:val="false"/>
          <w:color w:val="000000"/>
          <w:sz w:val="28"/>
        </w:rPr>
        <w:t>
      транспортерлердің біркелкі қоректендірілуін қадағалау;</w:t>
      </w:r>
    </w:p>
    <w:p>
      <w:pPr>
        <w:spacing w:after="0"/>
        <w:ind w:left="0"/>
        <w:jc w:val="both"/>
      </w:pPr>
      <w:r>
        <w:rPr>
          <w:rFonts w:ascii="Times New Roman"/>
          <w:b w:val="false"/>
          <w:i w:val="false"/>
          <w:color w:val="000000"/>
          <w:sz w:val="28"/>
        </w:rPr>
        <w:t>
      сұрыпталған материалдарды қабылдау, тапсыру және өлшеу, штабельге немесе көлік құралдарына салу;</w:t>
      </w:r>
    </w:p>
    <w:p>
      <w:pPr>
        <w:spacing w:after="0"/>
        <w:ind w:left="0"/>
        <w:jc w:val="both"/>
      </w:pPr>
      <w:r>
        <w:rPr>
          <w:rFonts w:ascii="Times New Roman"/>
          <w:b w:val="false"/>
          <w:i w:val="false"/>
          <w:color w:val="000000"/>
          <w:sz w:val="28"/>
        </w:rPr>
        <w:t>
      вагондарды толық тиелмеуіне немесе бос жыныспен қоқыстануына қарай бракка шығару;</w:t>
      </w:r>
    </w:p>
    <w:p>
      <w:pPr>
        <w:spacing w:after="0"/>
        <w:ind w:left="0"/>
        <w:jc w:val="both"/>
      </w:pPr>
      <w:r>
        <w:rPr>
          <w:rFonts w:ascii="Times New Roman"/>
          <w:b w:val="false"/>
          <w:i w:val="false"/>
          <w:color w:val="000000"/>
          <w:sz w:val="28"/>
        </w:rPr>
        <w:t>
      шаблонмен тиелу толықтығын тексеру;</w:t>
      </w:r>
    </w:p>
    <w:p>
      <w:pPr>
        <w:spacing w:after="0"/>
        <w:ind w:left="0"/>
        <w:jc w:val="both"/>
      </w:pPr>
      <w:r>
        <w:rPr>
          <w:rFonts w:ascii="Times New Roman"/>
          <w:b w:val="false"/>
          <w:i w:val="false"/>
          <w:color w:val="000000"/>
          <w:sz w:val="28"/>
        </w:rPr>
        <w:t>
      қабылданған шәкіл бойынша тиелмей қалуына жеңілдік беру;</w:t>
      </w:r>
    </w:p>
    <w:p>
      <w:pPr>
        <w:spacing w:after="0"/>
        <w:ind w:left="0"/>
        <w:jc w:val="both"/>
      </w:pPr>
      <w:r>
        <w:rPr>
          <w:rFonts w:ascii="Times New Roman"/>
          <w:b w:val="false"/>
          <w:i w:val="false"/>
          <w:color w:val="000000"/>
          <w:sz w:val="28"/>
        </w:rPr>
        <w:t>
      сирек және асыл металдарды өндіру кәсіпорындарында - кен ұсақтарын сыпырып жинау;</w:t>
      </w:r>
    </w:p>
    <w:p>
      <w:pPr>
        <w:spacing w:after="0"/>
        <w:ind w:left="0"/>
        <w:jc w:val="both"/>
      </w:pPr>
      <w:r>
        <w:rPr>
          <w:rFonts w:ascii="Times New Roman"/>
          <w:b w:val="false"/>
          <w:i w:val="false"/>
          <w:color w:val="000000"/>
          <w:sz w:val="28"/>
        </w:rPr>
        <w:t>
      қабылданған пайдалы қазбаны және оның қоқыстануын есепке алу.</w:t>
      </w:r>
    </w:p>
    <w:bookmarkStart w:name="z2209" w:id="509"/>
    <w:p>
      <w:pPr>
        <w:spacing w:after="0"/>
        <w:ind w:left="0"/>
        <w:jc w:val="both"/>
      </w:pPr>
      <w:r>
        <w:rPr>
          <w:rFonts w:ascii="Times New Roman"/>
          <w:b w:val="false"/>
          <w:i w:val="false"/>
          <w:color w:val="000000"/>
          <w:sz w:val="28"/>
        </w:rPr>
        <w:t>
      270. Білуге тиіс:</w:t>
      </w:r>
    </w:p>
    <w:bookmarkEnd w:id="509"/>
    <w:p>
      <w:pPr>
        <w:spacing w:after="0"/>
        <w:ind w:left="0"/>
        <w:jc w:val="both"/>
      </w:pPr>
      <w:r>
        <w:rPr>
          <w:rFonts w:ascii="Times New Roman"/>
          <w:b w:val="false"/>
          <w:i w:val="false"/>
          <w:color w:val="000000"/>
          <w:sz w:val="28"/>
        </w:rPr>
        <w:t>
      пайдалы қазбаны бос жыныстан ерекшелендіретін сыртқы белгілерді; пайдалы қазбаның негізгі қасиеттерін, сұрпы мен маркісін; әртүрлі өнім сұрыптарының сыртқы белгілерін; пайдалы қазба кесектерінің шекті ірілігін; штабельге немесе көлік құралдарына салу ережесін;</w:t>
      </w:r>
    </w:p>
    <w:p>
      <w:pPr>
        <w:spacing w:after="0"/>
        <w:ind w:left="0"/>
        <w:jc w:val="both"/>
      </w:pPr>
      <w:r>
        <w:rPr>
          <w:rFonts w:ascii="Times New Roman"/>
          <w:b w:val="false"/>
          <w:i w:val="false"/>
          <w:color w:val="000000"/>
          <w:sz w:val="28"/>
        </w:rPr>
        <w:t>
      пайдалы қазбаға қойылатын мемлекеттік стандарт талаптарын; оны қабылдау, тапсыру және құжаттаманы ресімдеу ережесін, пайдалы қазба сұрыптары бар бункерлердің орналасуын; електердің, сұрыптауыштардың, транспортерлердің, элеваторлардың жұмыс принципін, оларды майлау жүйесін; қосу айлабұйымдарының орнатылған жерлерін; кен жынысын өлшеу және есебін жүргізу ережесін.</w:t>
      </w:r>
    </w:p>
    <w:p>
      <w:pPr>
        <w:spacing w:after="0"/>
        <w:ind w:left="0"/>
        <w:jc w:val="both"/>
      </w:pPr>
      <w:r>
        <w:rPr>
          <w:rFonts w:ascii="Times New Roman"/>
          <w:b w:val="false"/>
          <w:i w:val="false"/>
          <w:color w:val="000000"/>
          <w:sz w:val="28"/>
        </w:rPr>
        <w:t>
      торфоплиталарды сұрыптау, крюдті іріктеу кезінде; сирек және асыл металдарды сұрыптау кезінде; янтарды сұрпы мен ірілігі бойынша сұрыптау кезінде; асбесті сұрыптамалау кезінде; сұрыптау үстелдерінде, пневмоклассификаторларда сұрыптау кезінде - 2-разряд.</w:t>
      </w:r>
    </w:p>
    <w:bookmarkStart w:name="z2213" w:id="510"/>
    <w:p>
      <w:pPr>
        <w:spacing w:after="0"/>
        <w:ind w:left="0"/>
        <w:jc w:val="both"/>
      </w:pPr>
      <w:r>
        <w:rPr>
          <w:rFonts w:ascii="Times New Roman"/>
          <w:b w:val="false"/>
          <w:i w:val="false"/>
          <w:color w:val="000000"/>
          <w:sz w:val="28"/>
        </w:rPr>
        <w:t>
      77. Кептіруші</w:t>
      </w:r>
    </w:p>
    <w:bookmarkEnd w:id="510"/>
    <w:bookmarkStart w:name="z2214" w:id="511"/>
    <w:p>
      <w:pPr>
        <w:spacing w:after="0"/>
        <w:ind w:left="0"/>
        <w:jc w:val="both"/>
      </w:pPr>
      <w:r>
        <w:rPr>
          <w:rFonts w:ascii="Times New Roman"/>
          <w:b w:val="false"/>
          <w:i w:val="false"/>
          <w:color w:val="000000"/>
          <w:sz w:val="28"/>
        </w:rPr>
        <w:t>
      Параграф 1. Кептіруші, 2-разряд</w:t>
      </w:r>
    </w:p>
    <w:bookmarkEnd w:id="511"/>
    <w:bookmarkStart w:name="z2215" w:id="512"/>
    <w:p>
      <w:pPr>
        <w:spacing w:after="0"/>
        <w:ind w:left="0"/>
        <w:jc w:val="both"/>
      </w:pPr>
      <w:r>
        <w:rPr>
          <w:rFonts w:ascii="Times New Roman"/>
          <w:b w:val="false"/>
          <w:i w:val="false"/>
          <w:color w:val="000000"/>
          <w:sz w:val="28"/>
        </w:rPr>
        <w:t>
      271. Жұмыс сипаттамасы:</w:t>
      </w:r>
    </w:p>
    <w:bookmarkEnd w:id="512"/>
    <w:p>
      <w:pPr>
        <w:spacing w:after="0"/>
        <w:ind w:left="0"/>
        <w:jc w:val="both"/>
      </w:pPr>
      <w:r>
        <w:rPr>
          <w:rFonts w:ascii="Times New Roman"/>
          <w:b w:val="false"/>
          <w:i w:val="false"/>
          <w:color w:val="000000"/>
          <w:sz w:val="28"/>
        </w:rPr>
        <w:t>
      шкафтарда, плиталарда табан пештерде, стеллаждарда, сомаланған өнімділігі 100 т/с; дейінгі кептіру барабандарында кептіру процесін жүргізу; кептіргіштерді кептіруге арналған материалдармен толтыру;</w:t>
      </w:r>
    </w:p>
    <w:p>
      <w:pPr>
        <w:spacing w:after="0"/>
        <w:ind w:left="0"/>
        <w:jc w:val="both"/>
      </w:pPr>
      <w:r>
        <w:rPr>
          <w:rFonts w:ascii="Times New Roman"/>
          <w:b w:val="false"/>
          <w:i w:val="false"/>
          <w:color w:val="000000"/>
          <w:sz w:val="28"/>
        </w:rPr>
        <w:t>
      концентратты қызмет көрсететін пеш табандығында араластыру, пештің жұмысын бақылау;</w:t>
      </w:r>
    </w:p>
    <w:p>
      <w:pPr>
        <w:spacing w:after="0"/>
        <w:ind w:left="0"/>
        <w:jc w:val="both"/>
      </w:pPr>
      <w:r>
        <w:rPr>
          <w:rFonts w:ascii="Times New Roman"/>
          <w:b w:val="false"/>
          <w:i w:val="false"/>
          <w:color w:val="000000"/>
          <w:sz w:val="28"/>
        </w:rPr>
        <w:t>
      кептіру пештеріне от жағу және пеш температурасын реттеу;</w:t>
      </w:r>
    </w:p>
    <w:p>
      <w:pPr>
        <w:spacing w:after="0"/>
        <w:ind w:left="0"/>
        <w:jc w:val="both"/>
      </w:pPr>
      <w:r>
        <w:rPr>
          <w:rFonts w:ascii="Times New Roman"/>
          <w:b w:val="false"/>
          <w:i w:val="false"/>
          <w:color w:val="000000"/>
          <w:sz w:val="28"/>
        </w:rPr>
        <w:t>
      кептіргеннен кейін материалдарды, бұйымдарды, шикізатты түсіріп алу, тараға салу, белгіленген орынға қою.</w:t>
      </w:r>
    </w:p>
    <w:bookmarkStart w:name="z2220" w:id="513"/>
    <w:p>
      <w:pPr>
        <w:spacing w:after="0"/>
        <w:ind w:left="0"/>
        <w:jc w:val="both"/>
      </w:pPr>
      <w:r>
        <w:rPr>
          <w:rFonts w:ascii="Times New Roman"/>
          <w:b w:val="false"/>
          <w:i w:val="false"/>
          <w:color w:val="000000"/>
          <w:sz w:val="28"/>
        </w:rPr>
        <w:t>
      272. Білуге тиіс:</w:t>
      </w:r>
    </w:p>
    <w:bookmarkEnd w:id="513"/>
    <w:p>
      <w:pPr>
        <w:spacing w:after="0"/>
        <w:ind w:left="0"/>
        <w:jc w:val="both"/>
      </w:pPr>
      <w:r>
        <w:rPr>
          <w:rFonts w:ascii="Times New Roman"/>
          <w:b w:val="false"/>
          <w:i w:val="false"/>
          <w:color w:val="000000"/>
          <w:sz w:val="28"/>
        </w:rPr>
        <w:t>
      қызмет көрсететін кептіру пештері мен басқа да жабдықтың жұмыс принципін және қызмет көрсету ережесін;</w:t>
      </w:r>
    </w:p>
    <w:p>
      <w:pPr>
        <w:spacing w:after="0"/>
        <w:ind w:left="0"/>
        <w:jc w:val="both"/>
      </w:pPr>
      <w:r>
        <w:rPr>
          <w:rFonts w:ascii="Times New Roman"/>
          <w:b w:val="false"/>
          <w:i w:val="false"/>
          <w:color w:val="000000"/>
          <w:sz w:val="28"/>
        </w:rPr>
        <w:t>
      кептіру технологиясының негіздері мен режимін; отын түрлерін; қолданылатын бақылау-өлшеу аспаптары мен құралының нысанын;</w:t>
      </w:r>
    </w:p>
    <w:p>
      <w:pPr>
        <w:spacing w:after="0"/>
        <w:ind w:left="0"/>
        <w:jc w:val="both"/>
      </w:pPr>
      <w:r>
        <w:rPr>
          <w:rFonts w:ascii="Times New Roman"/>
          <w:b w:val="false"/>
          <w:i w:val="false"/>
          <w:color w:val="000000"/>
          <w:sz w:val="28"/>
        </w:rPr>
        <w:t>
      кептірілген концентраттар мен басқа да кептіру материалдарының сапасына қойылатын талаптарды.</w:t>
      </w:r>
    </w:p>
    <w:bookmarkStart w:name="z2224" w:id="514"/>
    <w:p>
      <w:pPr>
        <w:spacing w:after="0"/>
        <w:ind w:left="0"/>
        <w:jc w:val="both"/>
      </w:pPr>
      <w:r>
        <w:rPr>
          <w:rFonts w:ascii="Times New Roman"/>
          <w:b w:val="false"/>
          <w:i w:val="false"/>
          <w:color w:val="000000"/>
          <w:sz w:val="28"/>
        </w:rPr>
        <w:t>
      Параграф 2. Кептіруші, 3-разряд</w:t>
      </w:r>
    </w:p>
    <w:bookmarkEnd w:id="514"/>
    <w:bookmarkStart w:name="z2225" w:id="515"/>
    <w:p>
      <w:pPr>
        <w:spacing w:after="0"/>
        <w:ind w:left="0"/>
        <w:jc w:val="both"/>
      </w:pPr>
      <w:r>
        <w:rPr>
          <w:rFonts w:ascii="Times New Roman"/>
          <w:b w:val="false"/>
          <w:i w:val="false"/>
          <w:color w:val="000000"/>
          <w:sz w:val="28"/>
        </w:rPr>
        <w:t>
      273. Жұмыс сипаттамасы:</w:t>
      </w:r>
    </w:p>
    <w:bookmarkEnd w:id="515"/>
    <w:p>
      <w:pPr>
        <w:spacing w:after="0"/>
        <w:ind w:left="0"/>
        <w:jc w:val="both"/>
      </w:pPr>
      <w:r>
        <w:rPr>
          <w:rFonts w:ascii="Times New Roman"/>
          <w:b w:val="false"/>
          <w:i w:val="false"/>
          <w:color w:val="000000"/>
          <w:sz w:val="28"/>
        </w:rPr>
        <w:t>
      пиритті және флюоритивті концентраттарды құбырлы, көп табандықты пештерде, камераларда, туннельдік, электр вибрациялы кептіргіштерде, вакуум - кептіргіштер мен басқа да (кептіру барабандарынан басқа) сомаланған өнімділігі 100 т/с дейінгі кептіру және күйдіру қондырғыларында және сомаланған өнімділігі 100 т/с дейінгі кептіру барабандарында кептірудің технологиялық процесін жүргізу;</w:t>
      </w:r>
    </w:p>
    <w:p>
      <w:pPr>
        <w:spacing w:after="0"/>
        <w:ind w:left="0"/>
        <w:jc w:val="both"/>
      </w:pPr>
      <w:r>
        <w:rPr>
          <w:rFonts w:ascii="Times New Roman"/>
          <w:b w:val="false"/>
          <w:i w:val="false"/>
          <w:color w:val="000000"/>
          <w:sz w:val="28"/>
        </w:rPr>
        <w:t>
      материалдарды, бұйымдар мен жартылай фабрикаттарды дайындау және кептіру пештеріне салу;</w:t>
      </w:r>
    </w:p>
    <w:p>
      <w:pPr>
        <w:spacing w:after="0"/>
        <w:ind w:left="0"/>
        <w:jc w:val="both"/>
      </w:pPr>
      <w:r>
        <w:rPr>
          <w:rFonts w:ascii="Times New Roman"/>
          <w:b w:val="false"/>
          <w:i w:val="false"/>
          <w:color w:val="000000"/>
          <w:sz w:val="28"/>
        </w:rPr>
        <w:t>
      газ құбырларын, оттықтарды, патрубкаларды, жандырғыларды тазалау және пеш ағындарындағы кептемелерді жою;</w:t>
      </w:r>
    </w:p>
    <w:p>
      <w:pPr>
        <w:spacing w:after="0"/>
        <w:ind w:left="0"/>
        <w:jc w:val="both"/>
      </w:pPr>
      <w:r>
        <w:rPr>
          <w:rFonts w:ascii="Times New Roman"/>
          <w:b w:val="false"/>
          <w:i w:val="false"/>
          <w:color w:val="000000"/>
          <w:sz w:val="28"/>
        </w:rPr>
        <w:t>
      кептіру пештеріндегі, толтыру және түсіру камераларындағы температураны өлшеу;</w:t>
      </w:r>
    </w:p>
    <w:p>
      <w:pPr>
        <w:spacing w:after="0"/>
        <w:ind w:left="0"/>
        <w:jc w:val="both"/>
      </w:pPr>
      <w:r>
        <w:rPr>
          <w:rFonts w:ascii="Times New Roman"/>
          <w:b w:val="false"/>
          <w:i w:val="false"/>
          <w:color w:val="000000"/>
          <w:sz w:val="28"/>
        </w:rPr>
        <w:t>
      өнімнің ылғалдылығын, сиреуін және температурасын нұсқаулықтарға сәйкес реттеу;</w:t>
      </w:r>
    </w:p>
    <w:p>
      <w:pPr>
        <w:spacing w:after="0"/>
        <w:ind w:left="0"/>
        <w:jc w:val="both"/>
      </w:pPr>
      <w:r>
        <w:rPr>
          <w:rFonts w:ascii="Times New Roman"/>
          <w:b w:val="false"/>
          <w:i w:val="false"/>
          <w:color w:val="000000"/>
          <w:sz w:val="28"/>
        </w:rPr>
        <w:t>
      түрлі сұрыптағы өнімдерді бункерлер бойынша таратып бөлу үшін шиберлер мен ағындарды жабу; берілген жылу режимін және ауа, бу, газ ағындарының жылдамдығын қамтамасыз ету;</w:t>
      </w:r>
    </w:p>
    <w:p>
      <w:pPr>
        <w:spacing w:after="0"/>
        <w:ind w:left="0"/>
        <w:jc w:val="both"/>
      </w:pPr>
      <w:r>
        <w:rPr>
          <w:rFonts w:ascii="Times New Roman"/>
          <w:b w:val="false"/>
          <w:i w:val="false"/>
          <w:color w:val="000000"/>
          <w:sz w:val="28"/>
        </w:rPr>
        <w:t>
      кептіру режимін, қоректендіргіштердің, транспортерлердің, дезинтеграторлардың, тозаң ұстағыш аппаратураның және қызмет көрсететін басқа да жабдықтың жұмысын қадағалау;</w:t>
      </w:r>
    </w:p>
    <w:p>
      <w:pPr>
        <w:spacing w:after="0"/>
        <w:ind w:left="0"/>
        <w:jc w:val="both"/>
      </w:pPr>
      <w:r>
        <w:rPr>
          <w:rFonts w:ascii="Times New Roman"/>
          <w:b w:val="false"/>
          <w:i w:val="false"/>
          <w:color w:val="000000"/>
          <w:sz w:val="28"/>
        </w:rPr>
        <w:t>
      бақылау-өлшеу аспаптарының көрсеткіштерін қадағалау;</w:t>
      </w:r>
    </w:p>
    <w:p>
      <w:pPr>
        <w:spacing w:after="0"/>
        <w:ind w:left="0"/>
        <w:jc w:val="both"/>
      </w:pPr>
      <w:r>
        <w:rPr>
          <w:rFonts w:ascii="Times New Roman"/>
          <w:b w:val="false"/>
          <w:i w:val="false"/>
          <w:color w:val="000000"/>
          <w:sz w:val="28"/>
        </w:rPr>
        <w:t>
      кептіру материалдарының дайындық деңгейін анықтау; дайын өнімді кептіру қондырғыларынан көлік ыдыстарына, транспортерлерге түсіру немесе вагонеткаларды әкету;</w:t>
      </w:r>
    </w:p>
    <w:p>
      <w:pPr>
        <w:spacing w:after="0"/>
        <w:ind w:left="0"/>
        <w:jc w:val="both"/>
      </w:pPr>
      <w:r>
        <w:rPr>
          <w:rFonts w:ascii="Times New Roman"/>
          <w:b w:val="false"/>
          <w:i w:val="false"/>
          <w:color w:val="000000"/>
          <w:sz w:val="28"/>
        </w:rPr>
        <w:t>
      өндірістік журналды жүргізу;</w:t>
      </w:r>
    </w:p>
    <w:p>
      <w:pPr>
        <w:spacing w:after="0"/>
        <w:ind w:left="0"/>
        <w:jc w:val="both"/>
      </w:pPr>
      <w:r>
        <w:rPr>
          <w:rFonts w:ascii="Times New Roman"/>
          <w:b w:val="false"/>
          <w:i w:val="false"/>
          <w:color w:val="000000"/>
          <w:sz w:val="28"/>
        </w:rPr>
        <w:t>
      қызмет көрсететін жабдық жұмысындағы ақауларды анықтау және жою.</w:t>
      </w:r>
    </w:p>
    <w:bookmarkStart w:name="z2237" w:id="516"/>
    <w:p>
      <w:pPr>
        <w:spacing w:after="0"/>
        <w:ind w:left="0"/>
        <w:jc w:val="both"/>
      </w:pPr>
      <w:r>
        <w:rPr>
          <w:rFonts w:ascii="Times New Roman"/>
          <w:b w:val="false"/>
          <w:i w:val="false"/>
          <w:color w:val="000000"/>
          <w:sz w:val="28"/>
        </w:rPr>
        <w:t>
      274. Білуге тиіс:</w:t>
      </w:r>
    </w:p>
    <w:bookmarkEnd w:id="516"/>
    <w:p>
      <w:pPr>
        <w:spacing w:after="0"/>
        <w:ind w:left="0"/>
        <w:jc w:val="both"/>
      </w:pPr>
      <w:r>
        <w:rPr>
          <w:rFonts w:ascii="Times New Roman"/>
          <w:b w:val="false"/>
          <w:i w:val="false"/>
          <w:color w:val="000000"/>
          <w:sz w:val="28"/>
        </w:rPr>
        <w:t>
      қызмет көрсететін кептіру пештерінің, қоректендіргіштердің, транспортерлердің, дезинтеграторлардың, тозаң ұстағыш аппаратураның және қызмет көрсететін басқа да жабдықтың құрылымын, жұмыс принципін және қызмет көрсету ережесін;</w:t>
      </w:r>
    </w:p>
    <w:p>
      <w:pPr>
        <w:spacing w:after="0"/>
        <w:ind w:left="0"/>
        <w:jc w:val="both"/>
      </w:pPr>
      <w:r>
        <w:rPr>
          <w:rFonts w:ascii="Times New Roman"/>
          <w:b w:val="false"/>
          <w:i w:val="false"/>
          <w:color w:val="000000"/>
          <w:sz w:val="28"/>
        </w:rPr>
        <w:t>
      кептіру процесінің (күйдірудің) мәнін және концентраттар мен басқа да материалдарды кептірудің оңтайлы режимдерін;</w:t>
      </w:r>
    </w:p>
    <w:p>
      <w:pPr>
        <w:spacing w:after="0"/>
        <w:ind w:left="0"/>
        <w:jc w:val="both"/>
      </w:pPr>
      <w:r>
        <w:rPr>
          <w:rFonts w:ascii="Times New Roman"/>
          <w:b w:val="false"/>
          <w:i w:val="false"/>
          <w:color w:val="000000"/>
          <w:sz w:val="28"/>
        </w:rPr>
        <w:t>
      аппараттар тізбегі мен қондырғылардың технологиялық сызбасын;</w:t>
      </w:r>
    </w:p>
    <w:p>
      <w:pPr>
        <w:spacing w:after="0"/>
        <w:ind w:left="0"/>
        <w:jc w:val="both"/>
      </w:pPr>
      <w:r>
        <w:rPr>
          <w:rFonts w:ascii="Times New Roman"/>
          <w:b w:val="false"/>
          <w:i w:val="false"/>
          <w:color w:val="000000"/>
          <w:sz w:val="28"/>
        </w:rPr>
        <w:t>
      калориферлерді, электр сүзгілерді, желдеткіштер мен басқа да қызмет көрсететін жабдықты қосу және жұмысын реттеу тәртібін;</w:t>
      </w:r>
    </w:p>
    <w:p>
      <w:pPr>
        <w:spacing w:after="0"/>
        <w:ind w:left="0"/>
        <w:jc w:val="both"/>
      </w:pPr>
      <w:r>
        <w:rPr>
          <w:rFonts w:ascii="Times New Roman"/>
          <w:b w:val="false"/>
          <w:i w:val="false"/>
          <w:color w:val="000000"/>
          <w:sz w:val="28"/>
        </w:rPr>
        <w:t>
      қолданылатын отынның маркісі мен сапасын; қолданылатын бақылау-өлшеу аспаптары мен құралдың нысанын, жұмыс принципін, пайдалану ережесін; кептіру процесін автоматтандыру негіздерін; кептіруге келетін материалдардың физикалық-химиялық қасиеттерін; кептірілген концентраттар мен басқа да кептіру материалдарының сапасына қойылатын талаптарды; сынама іріктеу ережесін; слесарь ісін.</w:t>
      </w:r>
    </w:p>
    <w:p>
      <w:pPr>
        <w:spacing w:after="0"/>
        <w:ind w:left="0"/>
        <w:jc w:val="both"/>
      </w:pPr>
      <w:r>
        <w:rPr>
          <w:rFonts w:ascii="Times New Roman"/>
          <w:b w:val="false"/>
          <w:i w:val="false"/>
          <w:color w:val="000000"/>
          <w:sz w:val="28"/>
        </w:rPr>
        <w:t>
      Кептіру процесін (кептіру барабандарынан басқа) сомаланған өнімділігі 100 т/с артық кептіру қондырғыларында, өнімділігі 120 т/с дейінгі мұнаралы тозаңдату кептіргіштерінде жүргізу кезінде; торфтан жасалған термоизоляциялық тақталарды, өнімділігіне қарамастан, туннельдік кептіргіштерде жүргізу кезінде - 4-разряд;</w:t>
      </w:r>
    </w:p>
    <w:p>
      <w:pPr>
        <w:spacing w:after="0"/>
        <w:ind w:left="0"/>
        <w:jc w:val="both"/>
      </w:pPr>
      <w:r>
        <w:rPr>
          <w:rFonts w:ascii="Times New Roman"/>
          <w:b w:val="false"/>
          <w:i w:val="false"/>
          <w:color w:val="000000"/>
          <w:sz w:val="28"/>
        </w:rPr>
        <w:t>
      Өнімділігі 120 т/с және одан жоғары мұнаралы тозаңдату кептіргіштерге қызмет көрсету кезінде - 5-разряд.</w:t>
      </w:r>
    </w:p>
    <w:bookmarkStart w:name="z2245" w:id="517"/>
    <w:p>
      <w:pPr>
        <w:spacing w:after="0"/>
        <w:ind w:left="0"/>
        <w:jc w:val="both"/>
      </w:pPr>
      <w:r>
        <w:rPr>
          <w:rFonts w:ascii="Times New Roman"/>
          <w:b w:val="false"/>
          <w:i w:val="false"/>
          <w:color w:val="000000"/>
          <w:sz w:val="28"/>
        </w:rPr>
        <w:t>
      Ескертпе.</w:t>
      </w:r>
    </w:p>
    <w:bookmarkEnd w:id="517"/>
    <w:p>
      <w:pPr>
        <w:spacing w:after="0"/>
        <w:ind w:left="0"/>
        <w:jc w:val="both"/>
      </w:pPr>
      <w:r>
        <w:rPr>
          <w:rFonts w:ascii="Times New Roman"/>
          <w:b w:val="false"/>
          <w:i w:val="false"/>
          <w:color w:val="000000"/>
          <w:sz w:val="28"/>
        </w:rPr>
        <w:t>
      Жұмысты біліктілігі анағұрлым жоғары кептірушінің басшылығымен орындау кезінде тарифтеу бір разрядқа төмен жүргізіледі.</w:t>
      </w:r>
    </w:p>
    <w:bookmarkStart w:name="z2247" w:id="518"/>
    <w:p>
      <w:pPr>
        <w:spacing w:after="0"/>
        <w:ind w:left="0"/>
        <w:jc w:val="both"/>
      </w:pPr>
      <w:r>
        <w:rPr>
          <w:rFonts w:ascii="Times New Roman"/>
          <w:b w:val="false"/>
          <w:i w:val="false"/>
          <w:color w:val="000000"/>
          <w:sz w:val="28"/>
        </w:rPr>
        <w:t>
      78. Сүзгіші</w:t>
      </w:r>
    </w:p>
    <w:bookmarkEnd w:id="518"/>
    <w:bookmarkStart w:name="z2248" w:id="519"/>
    <w:p>
      <w:pPr>
        <w:spacing w:after="0"/>
        <w:ind w:left="0"/>
        <w:jc w:val="both"/>
      </w:pPr>
      <w:r>
        <w:rPr>
          <w:rFonts w:ascii="Times New Roman"/>
          <w:b w:val="false"/>
          <w:i w:val="false"/>
          <w:color w:val="000000"/>
          <w:sz w:val="28"/>
        </w:rPr>
        <w:t>
      Параграф 1. Сүзгіші, 2-разряд</w:t>
      </w:r>
    </w:p>
    <w:bookmarkEnd w:id="519"/>
    <w:bookmarkStart w:name="z2249" w:id="520"/>
    <w:p>
      <w:pPr>
        <w:spacing w:after="0"/>
        <w:ind w:left="0"/>
        <w:jc w:val="both"/>
      </w:pPr>
      <w:r>
        <w:rPr>
          <w:rFonts w:ascii="Times New Roman"/>
          <w:b w:val="false"/>
          <w:i w:val="false"/>
          <w:color w:val="000000"/>
          <w:sz w:val="28"/>
        </w:rPr>
        <w:t>
      275. Жұмыс сипаттамасы:</w:t>
      </w:r>
    </w:p>
    <w:bookmarkEnd w:id="520"/>
    <w:p>
      <w:pPr>
        <w:spacing w:after="0"/>
        <w:ind w:left="0"/>
        <w:jc w:val="both"/>
      </w:pPr>
      <w:r>
        <w:rPr>
          <w:rFonts w:ascii="Times New Roman"/>
          <w:b w:val="false"/>
          <w:i w:val="false"/>
          <w:color w:val="000000"/>
          <w:sz w:val="28"/>
        </w:rPr>
        <w:t>
      пульпаны сүзу процесін қысымсыз кезеңдеп жұмыс істейтін нутч-сүзгілерде, вакуум-сүзгілерде, рамалы сүзгі-пресстерде, қалта сүзгілерде жүргізу; сүзгілердің берілген режимге сәйкес толтырылуын және жүктелуін реттеу;</w:t>
      </w:r>
    </w:p>
    <w:p>
      <w:pPr>
        <w:spacing w:after="0"/>
        <w:ind w:left="0"/>
        <w:jc w:val="both"/>
      </w:pPr>
      <w:r>
        <w:rPr>
          <w:rFonts w:ascii="Times New Roman"/>
          <w:b w:val="false"/>
          <w:i w:val="false"/>
          <w:color w:val="000000"/>
          <w:sz w:val="28"/>
        </w:rPr>
        <w:t>
      сүзгілерді қосу және тоқтату; сүзгілерді қосу шламнан тазарту;</w:t>
      </w:r>
    </w:p>
    <w:p>
      <w:pPr>
        <w:spacing w:after="0"/>
        <w:ind w:left="0"/>
        <w:jc w:val="both"/>
      </w:pPr>
      <w:r>
        <w:rPr>
          <w:rFonts w:ascii="Times New Roman"/>
          <w:b w:val="false"/>
          <w:i w:val="false"/>
          <w:color w:val="000000"/>
          <w:sz w:val="28"/>
        </w:rPr>
        <w:t>
      сүзгі рамаларды, құбырларды жуу;</w:t>
      </w:r>
    </w:p>
    <w:p>
      <w:pPr>
        <w:spacing w:after="0"/>
        <w:ind w:left="0"/>
        <w:jc w:val="both"/>
      </w:pPr>
      <w:r>
        <w:rPr>
          <w:rFonts w:ascii="Times New Roman"/>
          <w:b w:val="false"/>
          <w:i w:val="false"/>
          <w:color w:val="000000"/>
          <w:sz w:val="28"/>
        </w:rPr>
        <w:t>
      қысымды, вакуумді, сүзілген сұйықтың тазалығын, пульпаның, жуатын судың берілуін өлшеу құралдырының көрсеткіштері мен талдау нәтижелері бойынша бақылау және реттеу;</w:t>
      </w:r>
    </w:p>
    <w:p>
      <w:pPr>
        <w:spacing w:after="0"/>
        <w:ind w:left="0"/>
        <w:jc w:val="both"/>
      </w:pPr>
      <w:r>
        <w:rPr>
          <w:rFonts w:ascii="Times New Roman"/>
          <w:b w:val="false"/>
          <w:i w:val="false"/>
          <w:color w:val="000000"/>
          <w:sz w:val="28"/>
        </w:rPr>
        <w:t>
      сынама іріктеу;</w:t>
      </w:r>
    </w:p>
    <w:p>
      <w:pPr>
        <w:spacing w:after="0"/>
        <w:ind w:left="0"/>
        <w:jc w:val="both"/>
      </w:pPr>
      <w:r>
        <w:rPr>
          <w:rFonts w:ascii="Times New Roman"/>
          <w:b w:val="false"/>
          <w:i w:val="false"/>
          <w:color w:val="000000"/>
          <w:sz w:val="28"/>
        </w:rPr>
        <w:t>
      сүзгі аппараттарына, коммуникацияларына, жинауыштар мен қосалқы жабдықтарға қызмет көрсету;</w:t>
      </w:r>
    </w:p>
    <w:p>
      <w:pPr>
        <w:spacing w:after="0"/>
        <w:ind w:left="0"/>
        <w:jc w:val="both"/>
      </w:pPr>
      <w:r>
        <w:rPr>
          <w:rFonts w:ascii="Times New Roman"/>
          <w:b w:val="false"/>
          <w:i w:val="false"/>
          <w:color w:val="000000"/>
          <w:sz w:val="28"/>
        </w:rPr>
        <w:t>
      рамалар мен полотноларды, зарарсыздандыру торшасын, сүзгілерді, құбырларды ауыстыру, бөлшектеу;</w:t>
      </w:r>
    </w:p>
    <w:p>
      <w:pPr>
        <w:spacing w:after="0"/>
        <w:ind w:left="0"/>
        <w:jc w:val="both"/>
      </w:pPr>
      <w:r>
        <w:rPr>
          <w:rFonts w:ascii="Times New Roman"/>
          <w:b w:val="false"/>
          <w:i w:val="false"/>
          <w:color w:val="000000"/>
          <w:sz w:val="28"/>
        </w:rPr>
        <w:t>
      қызмет көрсететін жабдықты жөндеуге қатысу; өндірістік журналды жүргізу.</w:t>
      </w:r>
    </w:p>
    <w:bookmarkStart w:name="z2258" w:id="521"/>
    <w:p>
      <w:pPr>
        <w:spacing w:after="0"/>
        <w:ind w:left="0"/>
        <w:jc w:val="both"/>
      </w:pPr>
      <w:r>
        <w:rPr>
          <w:rFonts w:ascii="Times New Roman"/>
          <w:b w:val="false"/>
          <w:i w:val="false"/>
          <w:color w:val="000000"/>
          <w:sz w:val="28"/>
        </w:rPr>
        <w:t>
      276. Білуге тиіс:</w:t>
      </w:r>
    </w:p>
    <w:bookmarkEnd w:id="521"/>
    <w:p>
      <w:pPr>
        <w:spacing w:after="0"/>
        <w:ind w:left="0"/>
        <w:jc w:val="both"/>
      </w:pPr>
      <w:r>
        <w:rPr>
          <w:rFonts w:ascii="Times New Roman"/>
          <w:b w:val="false"/>
          <w:i w:val="false"/>
          <w:color w:val="000000"/>
          <w:sz w:val="28"/>
        </w:rPr>
        <w:t>
      сүзу процесі негіздерін; сүзу режимін;</w:t>
      </w:r>
    </w:p>
    <w:p>
      <w:pPr>
        <w:spacing w:after="0"/>
        <w:ind w:left="0"/>
        <w:jc w:val="both"/>
      </w:pPr>
      <w:r>
        <w:rPr>
          <w:rFonts w:ascii="Times New Roman"/>
          <w:b w:val="false"/>
          <w:i w:val="false"/>
          <w:color w:val="000000"/>
          <w:sz w:val="28"/>
        </w:rPr>
        <w:t>
      қызмет көрсететін негізгі және қосалқы жабдықтың құрылымын, жұмыс принципін және пайдалану ережесін;</w:t>
      </w:r>
    </w:p>
    <w:p>
      <w:pPr>
        <w:spacing w:after="0"/>
        <w:ind w:left="0"/>
        <w:jc w:val="both"/>
      </w:pPr>
      <w:r>
        <w:rPr>
          <w:rFonts w:ascii="Times New Roman"/>
          <w:b w:val="false"/>
          <w:i w:val="false"/>
          <w:color w:val="000000"/>
          <w:sz w:val="28"/>
        </w:rPr>
        <w:t>
      коммуникациялардың, құбырлардың және желдеткіш сызбасын; шикізаттың физикалық-химиялық қасиеттерін;</w:t>
      </w:r>
    </w:p>
    <w:p>
      <w:pPr>
        <w:spacing w:after="0"/>
        <w:ind w:left="0"/>
        <w:jc w:val="both"/>
      </w:pPr>
      <w:r>
        <w:rPr>
          <w:rFonts w:ascii="Times New Roman"/>
          <w:b w:val="false"/>
          <w:i w:val="false"/>
          <w:color w:val="000000"/>
          <w:sz w:val="28"/>
        </w:rPr>
        <w:t>
      шикізатқа және дайын өнімнің сапасына қойылатын талаптарды.</w:t>
      </w:r>
    </w:p>
    <w:bookmarkStart w:name="z2263" w:id="522"/>
    <w:p>
      <w:pPr>
        <w:spacing w:after="0"/>
        <w:ind w:left="0"/>
        <w:jc w:val="both"/>
      </w:pPr>
      <w:r>
        <w:rPr>
          <w:rFonts w:ascii="Times New Roman"/>
          <w:b w:val="false"/>
          <w:i w:val="false"/>
          <w:color w:val="000000"/>
          <w:sz w:val="28"/>
        </w:rPr>
        <w:t>
      Параграф 2. Сүзгіші, 3-разряд</w:t>
      </w:r>
    </w:p>
    <w:bookmarkEnd w:id="522"/>
    <w:bookmarkStart w:name="z2264" w:id="523"/>
    <w:p>
      <w:pPr>
        <w:spacing w:after="0"/>
        <w:ind w:left="0"/>
        <w:jc w:val="both"/>
      </w:pPr>
      <w:r>
        <w:rPr>
          <w:rFonts w:ascii="Times New Roman"/>
          <w:b w:val="false"/>
          <w:i w:val="false"/>
          <w:color w:val="000000"/>
          <w:sz w:val="28"/>
        </w:rPr>
        <w:t>
      277. Жұмыс сипаттамасы:</w:t>
      </w:r>
    </w:p>
    <w:bookmarkEnd w:id="523"/>
    <w:p>
      <w:pPr>
        <w:spacing w:after="0"/>
        <w:ind w:left="0"/>
        <w:jc w:val="both"/>
      </w:pPr>
      <w:r>
        <w:rPr>
          <w:rFonts w:ascii="Times New Roman"/>
          <w:b w:val="false"/>
          <w:i w:val="false"/>
          <w:color w:val="000000"/>
          <w:sz w:val="28"/>
        </w:rPr>
        <w:t>
      пульпаны сүзу процесін ленталы, барабанды сүзу аппараттарында, үздіксіз жұмыс істейтін вакуум-сүзгілерде, дискілі сүзгілерде және сүзу алаңы 100 м</w:t>
      </w:r>
      <w:r>
        <w:rPr>
          <w:rFonts w:ascii="Times New Roman"/>
          <w:b w:val="false"/>
          <w:i w:val="false"/>
          <w:color w:val="000000"/>
          <w:vertAlign w:val="superscript"/>
        </w:rPr>
        <w:t>2</w:t>
      </w:r>
      <w:r>
        <w:rPr>
          <w:rFonts w:ascii="Times New Roman"/>
          <w:b w:val="false"/>
          <w:i w:val="false"/>
          <w:color w:val="000000"/>
          <w:sz w:val="28"/>
        </w:rPr>
        <w:t xml:space="preserve"> дейінгі сүзгі-пресстерде жүргізу;</w:t>
      </w:r>
    </w:p>
    <w:p>
      <w:pPr>
        <w:spacing w:after="0"/>
        <w:ind w:left="0"/>
        <w:jc w:val="both"/>
      </w:pPr>
      <w:r>
        <w:rPr>
          <w:rFonts w:ascii="Times New Roman"/>
          <w:b w:val="false"/>
          <w:i w:val="false"/>
          <w:color w:val="000000"/>
          <w:sz w:val="28"/>
        </w:rPr>
        <w:t>
      сүзу аппараттарын басқару және қызмет көрсету, оларды вакуумді және компрессорлық жүйелерге қосу;</w:t>
      </w:r>
    </w:p>
    <w:p>
      <w:pPr>
        <w:spacing w:after="0"/>
        <w:ind w:left="0"/>
        <w:jc w:val="both"/>
      </w:pPr>
      <w:r>
        <w:rPr>
          <w:rFonts w:ascii="Times New Roman"/>
          <w:b w:val="false"/>
          <w:i w:val="false"/>
          <w:color w:val="000000"/>
          <w:sz w:val="28"/>
        </w:rPr>
        <w:t>
      насостар мен қызмет көрсететін басқа да жабдықтың жұмысын бақылау және реттеу;</w:t>
      </w:r>
    </w:p>
    <w:p>
      <w:pPr>
        <w:spacing w:after="0"/>
        <w:ind w:left="0"/>
        <w:jc w:val="both"/>
      </w:pPr>
      <w:r>
        <w:rPr>
          <w:rFonts w:ascii="Times New Roman"/>
          <w:b w:val="false"/>
          <w:i w:val="false"/>
          <w:color w:val="000000"/>
          <w:sz w:val="28"/>
        </w:rPr>
        <w:t>
      тұндырылған қабаттың қалыңдығына қарай сиреудің, пульпаның берілу интенсивтілігін, сүзгі жүктемесін; сүзу процесінің қысымы мен режимін, ерітінділердің тазару деңгейін өлшеу құралдарының көрсеткіштері мен талдау нәтижелері бойынша бақылау және реттеу;</w:t>
      </w:r>
    </w:p>
    <w:p>
      <w:pPr>
        <w:spacing w:after="0"/>
        <w:ind w:left="0"/>
        <w:jc w:val="both"/>
      </w:pPr>
      <w:r>
        <w:rPr>
          <w:rFonts w:ascii="Times New Roman"/>
          <w:b w:val="false"/>
          <w:i w:val="false"/>
          <w:color w:val="000000"/>
          <w:sz w:val="28"/>
        </w:rPr>
        <w:t>
      қызмет көрсететін жабдықты қосу және тоқтату;</w:t>
      </w:r>
    </w:p>
    <w:p>
      <w:pPr>
        <w:spacing w:after="0"/>
        <w:ind w:left="0"/>
        <w:jc w:val="both"/>
      </w:pPr>
      <w:r>
        <w:rPr>
          <w:rFonts w:ascii="Times New Roman"/>
          <w:b w:val="false"/>
          <w:i w:val="false"/>
          <w:color w:val="000000"/>
          <w:sz w:val="28"/>
        </w:rPr>
        <w:t>
      сүзгілерді тазарту, сүзгі рамалар мен құбырларды жуу;</w:t>
      </w:r>
    </w:p>
    <w:p>
      <w:pPr>
        <w:spacing w:after="0"/>
        <w:ind w:left="0"/>
        <w:jc w:val="both"/>
      </w:pPr>
      <w:r>
        <w:rPr>
          <w:rFonts w:ascii="Times New Roman"/>
          <w:b w:val="false"/>
          <w:i w:val="false"/>
          <w:color w:val="000000"/>
          <w:sz w:val="28"/>
        </w:rPr>
        <w:t>
      шөкпе гидратта қысымдалған ауамен кезеңдеп тазартып тұру;</w:t>
      </w:r>
    </w:p>
    <w:p>
      <w:pPr>
        <w:spacing w:after="0"/>
        <w:ind w:left="0"/>
        <w:jc w:val="both"/>
      </w:pPr>
      <w:r>
        <w:rPr>
          <w:rFonts w:ascii="Times New Roman"/>
          <w:b w:val="false"/>
          <w:i w:val="false"/>
          <w:color w:val="000000"/>
          <w:sz w:val="28"/>
        </w:rPr>
        <w:t>
      қызмет көрсететін жабдық жұмысындағы ақауларды анықтау және жою; автоматты сүзгілерге қызмет көрсету;</w:t>
      </w:r>
    </w:p>
    <w:p>
      <w:pPr>
        <w:spacing w:after="0"/>
        <w:ind w:left="0"/>
        <w:jc w:val="both"/>
      </w:pPr>
      <w:r>
        <w:rPr>
          <w:rFonts w:ascii="Times New Roman"/>
          <w:b w:val="false"/>
          <w:i w:val="false"/>
          <w:color w:val="000000"/>
          <w:sz w:val="28"/>
        </w:rPr>
        <w:t>
      рамалар мен полотноларды, зарарсыздандыру торшасын, сүзгілерді, құбырларды ауыстыру, бөлшектеу; қызмет көрсету аймағын жинау.</w:t>
      </w:r>
    </w:p>
    <w:bookmarkStart w:name="z2274" w:id="524"/>
    <w:p>
      <w:pPr>
        <w:spacing w:after="0"/>
        <w:ind w:left="0"/>
        <w:jc w:val="both"/>
      </w:pPr>
      <w:r>
        <w:rPr>
          <w:rFonts w:ascii="Times New Roman"/>
          <w:b w:val="false"/>
          <w:i w:val="false"/>
          <w:color w:val="000000"/>
          <w:sz w:val="28"/>
        </w:rPr>
        <w:t>
      278. Білуге тиіс:</w:t>
      </w:r>
    </w:p>
    <w:bookmarkEnd w:id="524"/>
    <w:p>
      <w:pPr>
        <w:spacing w:after="0"/>
        <w:ind w:left="0"/>
        <w:jc w:val="both"/>
      </w:pPr>
      <w:r>
        <w:rPr>
          <w:rFonts w:ascii="Times New Roman"/>
          <w:b w:val="false"/>
          <w:i w:val="false"/>
          <w:color w:val="000000"/>
          <w:sz w:val="28"/>
        </w:rPr>
        <w:t>
      сүзу технологиясын; сүзу аппараттарының, вакуум-насостары мен қызмет көрсететін басқа да жабдықтардың құрылымын, жұмыс принципін; қысымды, сиретуді реттеу тәсілдерін; күлсіздендіру тәсілдерін;</w:t>
      </w:r>
    </w:p>
    <w:p>
      <w:pPr>
        <w:spacing w:after="0"/>
        <w:ind w:left="0"/>
        <w:jc w:val="both"/>
      </w:pPr>
      <w:r>
        <w:rPr>
          <w:rFonts w:ascii="Times New Roman"/>
          <w:b w:val="false"/>
          <w:i w:val="false"/>
          <w:color w:val="000000"/>
          <w:sz w:val="28"/>
        </w:rPr>
        <w:t>
      концентраттардың қасиеттерін; сүзілген ерітінді сапасына қойылатын талаптарды; өнімнің физикалық қасиеттерін;</w:t>
      </w:r>
    </w:p>
    <w:p>
      <w:pPr>
        <w:spacing w:after="0"/>
        <w:ind w:left="0"/>
        <w:jc w:val="both"/>
      </w:pPr>
      <w:r>
        <w:rPr>
          <w:rFonts w:ascii="Times New Roman"/>
          <w:b w:val="false"/>
          <w:i w:val="false"/>
          <w:color w:val="000000"/>
          <w:sz w:val="28"/>
        </w:rPr>
        <w:t>
      коммуникациялардың, арматураның, құбырлардың сызбасын; дабыл жүйесін;</w:t>
      </w:r>
    </w:p>
    <w:p>
      <w:pPr>
        <w:spacing w:after="0"/>
        <w:ind w:left="0"/>
        <w:jc w:val="both"/>
      </w:pPr>
      <w:r>
        <w:rPr>
          <w:rFonts w:ascii="Times New Roman"/>
          <w:b w:val="false"/>
          <w:i w:val="false"/>
          <w:color w:val="000000"/>
          <w:sz w:val="28"/>
        </w:rPr>
        <w:t>
      процесті автоматты жүргізу сызбасын; қысым астында жұмыс істейтін ыдыстарды қауіпсіз пайдалану ережесін; бақылау аспаптарын пайдалану және сүзу процесін реттеу ережесін; бақылау талдауды жүргізу әдістерін.</w:t>
      </w:r>
    </w:p>
    <w:p>
      <w:pPr>
        <w:spacing w:after="0"/>
        <w:ind w:left="0"/>
        <w:jc w:val="both"/>
      </w:pPr>
      <w:r>
        <w:rPr>
          <w:rFonts w:ascii="Times New Roman"/>
          <w:b w:val="false"/>
          <w:i w:val="false"/>
          <w:color w:val="000000"/>
          <w:sz w:val="28"/>
        </w:rPr>
        <w:t>
      Пульпаны сүзу процесін берілген бағдарлама бойынша автоматты режимде қысыммен және барабанды сүзгіштермен бір кешенде жұмыс істейтін шырақты сүзгілерде, сүзу алаңы 100-ден 200 м</w:t>
      </w:r>
      <w:r>
        <w:rPr>
          <w:rFonts w:ascii="Times New Roman"/>
          <w:b w:val="false"/>
          <w:i w:val="false"/>
          <w:color w:val="000000"/>
          <w:vertAlign w:val="superscript"/>
        </w:rPr>
        <w:t>2</w:t>
      </w:r>
      <w:r>
        <w:rPr>
          <w:rFonts w:ascii="Times New Roman"/>
          <w:b w:val="false"/>
          <w:i w:val="false"/>
          <w:color w:val="000000"/>
          <w:sz w:val="28"/>
        </w:rPr>
        <w:t xml:space="preserve"> дейінгі дискілі сүзгілерде және ленталы, аппараттарында, үздіксіз вакуум-сүзгілерде, дискілі сүзгілерде және сүзу алаңы 100ден 500 м</w:t>
      </w:r>
      <w:r>
        <w:rPr>
          <w:rFonts w:ascii="Times New Roman"/>
          <w:b w:val="false"/>
          <w:i w:val="false"/>
          <w:color w:val="000000"/>
          <w:vertAlign w:val="superscript"/>
        </w:rPr>
        <w:t>2</w:t>
      </w:r>
      <w:r>
        <w:rPr>
          <w:rFonts w:ascii="Times New Roman"/>
          <w:b w:val="false"/>
          <w:i w:val="false"/>
          <w:color w:val="000000"/>
          <w:sz w:val="28"/>
        </w:rPr>
        <w:t xml:space="preserve"> дейінгі сүзгі-пресстерде жүргізу жүргізу кезінде - 4-разряд;</w:t>
      </w:r>
    </w:p>
    <w:p>
      <w:pPr>
        <w:spacing w:after="0"/>
        <w:ind w:left="0"/>
        <w:jc w:val="both"/>
      </w:pPr>
      <w:r>
        <w:rPr>
          <w:rFonts w:ascii="Times New Roman"/>
          <w:b w:val="false"/>
          <w:i w:val="false"/>
          <w:color w:val="000000"/>
          <w:sz w:val="28"/>
        </w:rPr>
        <w:t>
      Пульпаны сүзу процесін сүзу алаңы 200 м</w:t>
      </w:r>
      <w:r>
        <w:rPr>
          <w:rFonts w:ascii="Times New Roman"/>
          <w:b w:val="false"/>
          <w:i w:val="false"/>
          <w:color w:val="000000"/>
          <w:vertAlign w:val="superscript"/>
        </w:rPr>
        <w:t>2</w:t>
      </w:r>
      <w:r>
        <w:rPr>
          <w:rFonts w:ascii="Times New Roman"/>
          <w:b w:val="false"/>
          <w:i w:val="false"/>
          <w:color w:val="000000"/>
          <w:sz w:val="28"/>
        </w:rPr>
        <w:t xml:space="preserve"> жоғары дискілі сүзгілерде және ленталы, аппараттарында, үздіксіз вакуум-сүзгілерде, дискілі сүзгілерде және өлшеу және автоматика құралдарымен жарақтандырылған сүзу алаңы 500 м</w:t>
      </w:r>
      <w:r>
        <w:rPr>
          <w:rFonts w:ascii="Times New Roman"/>
          <w:b w:val="false"/>
          <w:i w:val="false"/>
          <w:color w:val="000000"/>
          <w:vertAlign w:val="superscript"/>
        </w:rPr>
        <w:t>2</w:t>
      </w:r>
      <w:r>
        <w:rPr>
          <w:rFonts w:ascii="Times New Roman"/>
          <w:b w:val="false"/>
          <w:i w:val="false"/>
          <w:color w:val="000000"/>
          <w:sz w:val="28"/>
        </w:rPr>
        <w:t xml:space="preserve"> – ден жоғары сүзгі-пресстерде жүргізу кезінде - 5-разряд.</w:t>
      </w:r>
    </w:p>
    <w:bookmarkStart w:name="z2281" w:id="525"/>
    <w:p>
      <w:pPr>
        <w:spacing w:after="0"/>
        <w:ind w:left="0"/>
        <w:jc w:val="both"/>
      </w:pPr>
      <w:r>
        <w:rPr>
          <w:rFonts w:ascii="Times New Roman"/>
          <w:b w:val="false"/>
          <w:i w:val="false"/>
          <w:color w:val="000000"/>
          <w:sz w:val="28"/>
        </w:rPr>
        <w:t>
      79. Флотатор</w:t>
      </w:r>
    </w:p>
    <w:bookmarkEnd w:id="525"/>
    <w:bookmarkStart w:name="z2282" w:id="526"/>
    <w:p>
      <w:pPr>
        <w:spacing w:after="0"/>
        <w:ind w:left="0"/>
        <w:jc w:val="both"/>
      </w:pPr>
      <w:r>
        <w:rPr>
          <w:rFonts w:ascii="Times New Roman"/>
          <w:b w:val="false"/>
          <w:i w:val="false"/>
          <w:color w:val="000000"/>
          <w:sz w:val="28"/>
        </w:rPr>
        <w:t>
      Параграф 1. Флотатор, 4-разряд</w:t>
      </w:r>
    </w:p>
    <w:bookmarkEnd w:id="526"/>
    <w:bookmarkStart w:name="z2283" w:id="527"/>
    <w:p>
      <w:pPr>
        <w:spacing w:after="0"/>
        <w:ind w:left="0"/>
        <w:jc w:val="both"/>
      </w:pPr>
      <w:r>
        <w:rPr>
          <w:rFonts w:ascii="Times New Roman"/>
          <w:b w:val="false"/>
          <w:i w:val="false"/>
          <w:color w:val="000000"/>
          <w:sz w:val="28"/>
        </w:rPr>
        <w:t>
      279. Жұмыс сипаттамасы:</w:t>
      </w:r>
    </w:p>
    <w:bookmarkEnd w:id="527"/>
    <w:p>
      <w:pPr>
        <w:spacing w:after="0"/>
        <w:ind w:left="0"/>
        <w:jc w:val="both"/>
      </w:pPr>
      <w:r>
        <w:rPr>
          <w:rFonts w:ascii="Times New Roman"/>
          <w:b w:val="false"/>
          <w:i w:val="false"/>
          <w:color w:val="000000"/>
          <w:sz w:val="28"/>
        </w:rPr>
        <w:t>
      флотация процесін берілген сызба бойынша жүргізу;</w:t>
      </w:r>
    </w:p>
    <w:p>
      <w:pPr>
        <w:spacing w:after="0"/>
        <w:ind w:left="0"/>
        <w:jc w:val="both"/>
      </w:pPr>
      <w:r>
        <w:rPr>
          <w:rFonts w:ascii="Times New Roman"/>
          <w:b w:val="false"/>
          <w:i w:val="false"/>
          <w:color w:val="000000"/>
          <w:sz w:val="28"/>
        </w:rPr>
        <w:t>
      берілген флотация режимін және пульпаның тығыздығын қамтамасыз ету;</w:t>
      </w:r>
    </w:p>
    <w:p>
      <w:pPr>
        <w:spacing w:after="0"/>
        <w:ind w:left="0"/>
        <w:jc w:val="both"/>
      </w:pPr>
      <w:r>
        <w:rPr>
          <w:rFonts w:ascii="Times New Roman"/>
          <w:b w:val="false"/>
          <w:i w:val="false"/>
          <w:color w:val="000000"/>
          <w:sz w:val="28"/>
        </w:rPr>
        <w:t>
      пульпаның түрлі типтегі флотация машиналарына үздіксіз және біркелкі түсуін, байыту өнімінің шығымы мен сапасын, флотация машиналарының жүктемесін, алынатын көбік өнімінің саны мен жұмсалатын реагенттердің санын қадағалау;</w:t>
      </w:r>
    </w:p>
    <w:p>
      <w:pPr>
        <w:spacing w:after="0"/>
        <w:ind w:left="0"/>
        <w:jc w:val="both"/>
      </w:pPr>
      <w:r>
        <w:rPr>
          <w:rFonts w:ascii="Times New Roman"/>
          <w:b w:val="false"/>
          <w:i w:val="false"/>
          <w:color w:val="000000"/>
          <w:sz w:val="28"/>
        </w:rPr>
        <w:t>
      пневматикалық флотация машиналарындағы қысымдалған ауаның қысымын реттеу;</w:t>
      </w:r>
    </w:p>
    <w:p>
      <w:pPr>
        <w:spacing w:after="0"/>
        <w:ind w:left="0"/>
        <w:jc w:val="both"/>
      </w:pPr>
      <w:r>
        <w:rPr>
          <w:rFonts w:ascii="Times New Roman"/>
          <w:b w:val="false"/>
          <w:i w:val="false"/>
          <w:color w:val="000000"/>
          <w:sz w:val="28"/>
        </w:rPr>
        <w:t>
      автоматты аспаптардың жұмысын қадағалау;</w:t>
      </w:r>
    </w:p>
    <w:p>
      <w:pPr>
        <w:spacing w:after="0"/>
        <w:ind w:left="0"/>
        <w:jc w:val="both"/>
      </w:pPr>
      <w:r>
        <w:rPr>
          <w:rFonts w:ascii="Times New Roman"/>
          <w:b w:val="false"/>
          <w:i w:val="false"/>
          <w:color w:val="000000"/>
          <w:sz w:val="28"/>
        </w:rPr>
        <w:t>
      флотация қалдығын шығару; қызмет көрсететін флотация және қосалқы жабдықты басқару және қызмет көрсету, оның жұмысындағы ақауларды анықтау және жою, тазалау және майлау;</w:t>
      </w:r>
    </w:p>
    <w:p>
      <w:pPr>
        <w:spacing w:after="0"/>
        <w:ind w:left="0"/>
        <w:jc w:val="both"/>
      </w:pPr>
      <w:r>
        <w:rPr>
          <w:rFonts w:ascii="Times New Roman"/>
          <w:b w:val="false"/>
          <w:i w:val="false"/>
          <w:color w:val="000000"/>
          <w:sz w:val="28"/>
        </w:rPr>
        <w:t>
      реагенттер шығысын есептеу;</w:t>
      </w:r>
    </w:p>
    <w:p>
      <w:pPr>
        <w:spacing w:after="0"/>
        <w:ind w:left="0"/>
        <w:jc w:val="both"/>
      </w:pPr>
      <w:r>
        <w:rPr>
          <w:rFonts w:ascii="Times New Roman"/>
          <w:b w:val="false"/>
          <w:i w:val="false"/>
          <w:color w:val="000000"/>
          <w:sz w:val="28"/>
        </w:rPr>
        <w:t>
      өндірістік журналды жүргізу;</w:t>
      </w:r>
    </w:p>
    <w:p>
      <w:pPr>
        <w:spacing w:after="0"/>
        <w:ind w:left="0"/>
        <w:jc w:val="both"/>
      </w:pPr>
      <w:r>
        <w:rPr>
          <w:rFonts w:ascii="Times New Roman"/>
          <w:b w:val="false"/>
          <w:i w:val="false"/>
          <w:color w:val="000000"/>
          <w:sz w:val="28"/>
        </w:rPr>
        <w:t>
      алмазды концентратты флотациялау процесін жүргізу.</w:t>
      </w:r>
    </w:p>
    <w:bookmarkStart w:name="z2293" w:id="528"/>
    <w:p>
      <w:pPr>
        <w:spacing w:after="0"/>
        <w:ind w:left="0"/>
        <w:jc w:val="both"/>
      </w:pPr>
      <w:r>
        <w:rPr>
          <w:rFonts w:ascii="Times New Roman"/>
          <w:b w:val="false"/>
          <w:i w:val="false"/>
          <w:color w:val="000000"/>
          <w:sz w:val="28"/>
        </w:rPr>
        <w:t>
      280. Білуге тиіс:</w:t>
      </w:r>
    </w:p>
    <w:bookmarkEnd w:id="528"/>
    <w:p>
      <w:pPr>
        <w:spacing w:after="0"/>
        <w:ind w:left="0"/>
        <w:jc w:val="both"/>
      </w:pPr>
      <w:r>
        <w:rPr>
          <w:rFonts w:ascii="Times New Roman"/>
          <w:b w:val="false"/>
          <w:i w:val="false"/>
          <w:color w:val="000000"/>
          <w:sz w:val="28"/>
        </w:rPr>
        <w:t>
      флотациялау технологиясы мен сызбасын; флотация жабдығының құрылымын, жұмыс принципін; реагенттердің нысынын, номенклатурасын, олармен жұмыс істеу және сақтау ережесін;</w:t>
      </w:r>
    </w:p>
    <w:p>
      <w:pPr>
        <w:spacing w:after="0"/>
        <w:ind w:left="0"/>
        <w:jc w:val="both"/>
      </w:pPr>
      <w:r>
        <w:rPr>
          <w:rFonts w:ascii="Times New Roman"/>
          <w:b w:val="false"/>
          <w:i w:val="false"/>
          <w:color w:val="000000"/>
          <w:sz w:val="28"/>
        </w:rPr>
        <w:t>
      реагенттердің қасиеттерін және олардың флотациялау процесіне әсерін; концентраттар мен қалдықтарға арналған қолданыстағы техникалық шарттарды; флотация өнімін сынамалау ережесін; слесарь ісін.</w:t>
      </w:r>
    </w:p>
    <w:p>
      <w:pPr>
        <w:spacing w:after="0"/>
        <w:ind w:left="0"/>
        <w:jc w:val="both"/>
      </w:pPr>
      <w:r>
        <w:rPr>
          <w:rFonts w:ascii="Times New Roman"/>
          <w:b w:val="false"/>
          <w:i w:val="false"/>
          <w:color w:val="000000"/>
          <w:sz w:val="28"/>
        </w:rPr>
        <w:t>
      Флотациялау процесін күрделі емес сызба бойынша зертханалық жабдықта, концентрациялық үстелдерде жүргізу кезінде - 3-разряд;</w:t>
      </w:r>
    </w:p>
    <w:p>
      <w:pPr>
        <w:spacing w:after="0"/>
        <w:ind w:left="0"/>
        <w:jc w:val="both"/>
      </w:pPr>
      <w:r>
        <w:rPr>
          <w:rFonts w:ascii="Times New Roman"/>
          <w:b w:val="false"/>
          <w:i w:val="false"/>
          <w:color w:val="000000"/>
          <w:sz w:val="28"/>
        </w:rPr>
        <w:t>
      Флотациялау процесін: күрделі сызба бойынша, екі немесе одан артық компонент алу кезінде; 16 м</w:t>
      </w:r>
      <w:r>
        <w:rPr>
          <w:rFonts w:ascii="Times New Roman"/>
          <w:b w:val="false"/>
          <w:i w:val="false"/>
          <w:color w:val="000000"/>
          <w:vertAlign w:val="superscript"/>
        </w:rPr>
        <w:t>3</w:t>
      </w:r>
      <w:r>
        <w:rPr>
          <w:rFonts w:ascii="Times New Roman"/>
          <w:b w:val="false"/>
          <w:i w:val="false"/>
          <w:color w:val="000000"/>
          <w:sz w:val="28"/>
        </w:rPr>
        <w:t xml:space="preserve"> және одан жоғары флотация камераларына қызмет көрсету кезінде; флотациялау процесін дайын концентрат беретін қайта тазалау маштналарының жеткеру секцияларында жүргізу кезінде - 5-разряд.</w:t>
      </w:r>
    </w:p>
    <w:bookmarkStart w:name="z2298" w:id="529"/>
    <w:p>
      <w:pPr>
        <w:spacing w:after="0"/>
        <w:ind w:left="0"/>
        <w:jc w:val="both"/>
      </w:pPr>
      <w:r>
        <w:rPr>
          <w:rFonts w:ascii="Times New Roman"/>
          <w:b w:val="false"/>
          <w:i w:val="false"/>
          <w:color w:val="000000"/>
          <w:sz w:val="28"/>
        </w:rPr>
        <w:t>
      Ескертпе.</w:t>
      </w:r>
    </w:p>
    <w:bookmarkEnd w:id="529"/>
    <w:p>
      <w:pPr>
        <w:spacing w:after="0"/>
        <w:ind w:left="0"/>
        <w:jc w:val="both"/>
      </w:pPr>
      <w:r>
        <w:rPr>
          <w:rFonts w:ascii="Times New Roman"/>
          <w:b w:val="false"/>
          <w:i w:val="false"/>
          <w:color w:val="000000"/>
          <w:sz w:val="28"/>
        </w:rPr>
        <w:t>
      Жұмысты біліктілігі анағұрлым жоғары флотатордың басшылығымен орындау кезінде тарифтеу бір разрядқа төмен жүргізіледі.</w:t>
      </w:r>
    </w:p>
    <w:bookmarkStart w:name="z2300" w:id="530"/>
    <w:p>
      <w:pPr>
        <w:spacing w:after="0"/>
        <w:ind w:left="0"/>
        <w:jc w:val="both"/>
      </w:pPr>
      <w:r>
        <w:rPr>
          <w:rFonts w:ascii="Times New Roman"/>
          <w:b w:val="false"/>
          <w:i w:val="false"/>
          <w:color w:val="000000"/>
          <w:sz w:val="28"/>
        </w:rPr>
        <w:t>
      80. Центрифугашы</w:t>
      </w:r>
    </w:p>
    <w:bookmarkEnd w:id="530"/>
    <w:bookmarkStart w:name="z2301" w:id="531"/>
    <w:p>
      <w:pPr>
        <w:spacing w:after="0"/>
        <w:ind w:left="0"/>
        <w:jc w:val="both"/>
      </w:pPr>
      <w:r>
        <w:rPr>
          <w:rFonts w:ascii="Times New Roman"/>
          <w:b w:val="false"/>
          <w:i w:val="false"/>
          <w:color w:val="000000"/>
          <w:sz w:val="28"/>
        </w:rPr>
        <w:t>
      Параграф 1. Центрифугашы, 2-разряд</w:t>
      </w:r>
    </w:p>
    <w:bookmarkEnd w:id="531"/>
    <w:bookmarkStart w:name="z2302" w:id="532"/>
    <w:p>
      <w:pPr>
        <w:spacing w:after="0"/>
        <w:ind w:left="0"/>
        <w:jc w:val="both"/>
      </w:pPr>
      <w:r>
        <w:rPr>
          <w:rFonts w:ascii="Times New Roman"/>
          <w:b w:val="false"/>
          <w:i w:val="false"/>
          <w:color w:val="000000"/>
          <w:sz w:val="28"/>
        </w:rPr>
        <w:t>
      281. Жұмыс сипаттамасы:</w:t>
      </w:r>
    </w:p>
    <w:bookmarkEnd w:id="532"/>
    <w:p>
      <w:pPr>
        <w:spacing w:after="0"/>
        <w:ind w:left="0"/>
        <w:jc w:val="both"/>
      </w:pPr>
      <w:r>
        <w:rPr>
          <w:rFonts w:ascii="Times New Roman"/>
          <w:b w:val="false"/>
          <w:i w:val="false"/>
          <w:color w:val="000000"/>
          <w:sz w:val="28"/>
        </w:rPr>
        <w:t>
      қатты өнімдерді сусыздандыру (сығу) немесе кристалды немесе қатты фазалы жарма суспензияны шөгіндіні қолмен немесе ауырлық күшінің қысымымен шығара отырып, кезеңдік жұмыс істейтін қалыпты сүзу центрифугаларында бөлу процесін жүргізу;</w:t>
      </w:r>
    </w:p>
    <w:p>
      <w:pPr>
        <w:spacing w:after="0"/>
        <w:ind w:left="0"/>
        <w:jc w:val="both"/>
      </w:pPr>
      <w:r>
        <w:rPr>
          <w:rFonts w:ascii="Times New Roman"/>
          <w:b w:val="false"/>
          <w:i w:val="false"/>
          <w:color w:val="000000"/>
          <w:sz w:val="28"/>
        </w:rPr>
        <w:t>
      центрифуга барабанын қолмен өнімге толтыру, центрифуганы тежеу, босату және тоқтату;</w:t>
      </w:r>
    </w:p>
    <w:p>
      <w:pPr>
        <w:spacing w:after="0"/>
        <w:ind w:left="0"/>
        <w:jc w:val="both"/>
      </w:pPr>
      <w:r>
        <w:rPr>
          <w:rFonts w:ascii="Times New Roman"/>
          <w:b w:val="false"/>
          <w:i w:val="false"/>
          <w:color w:val="000000"/>
          <w:sz w:val="28"/>
        </w:rPr>
        <w:t>
      центрифугалау процесінің аяқталу сәтін көру немесе талдау нәтижелері бойынша анықтау;</w:t>
      </w:r>
    </w:p>
    <w:p>
      <w:pPr>
        <w:spacing w:after="0"/>
        <w:ind w:left="0"/>
        <w:jc w:val="both"/>
      </w:pPr>
      <w:r>
        <w:rPr>
          <w:rFonts w:ascii="Times New Roman"/>
          <w:b w:val="false"/>
          <w:i w:val="false"/>
          <w:color w:val="000000"/>
          <w:sz w:val="28"/>
        </w:rPr>
        <w:t>
      сүзгіш материалдарды, жуу және ауыстыру, ағындар мен қарау шыныларын тазарту;</w:t>
      </w:r>
    </w:p>
    <w:p>
      <w:pPr>
        <w:spacing w:after="0"/>
        <w:ind w:left="0"/>
        <w:jc w:val="both"/>
      </w:pPr>
      <w:r>
        <w:rPr>
          <w:rFonts w:ascii="Times New Roman"/>
          <w:b w:val="false"/>
          <w:i w:val="false"/>
          <w:color w:val="000000"/>
          <w:sz w:val="28"/>
        </w:rPr>
        <w:t>
      май құю;</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w:t>
      </w:r>
    </w:p>
    <w:p>
      <w:pPr>
        <w:spacing w:after="0"/>
        <w:ind w:left="0"/>
        <w:jc w:val="both"/>
      </w:pPr>
      <w:r>
        <w:rPr>
          <w:rFonts w:ascii="Times New Roman"/>
          <w:b w:val="false"/>
          <w:i w:val="false"/>
          <w:color w:val="000000"/>
          <w:sz w:val="28"/>
        </w:rPr>
        <w:t>
      өндірістік журналды жүргізу.</w:t>
      </w:r>
    </w:p>
    <w:bookmarkStart w:name="z2310" w:id="533"/>
    <w:p>
      <w:pPr>
        <w:spacing w:after="0"/>
        <w:ind w:left="0"/>
        <w:jc w:val="both"/>
      </w:pPr>
      <w:r>
        <w:rPr>
          <w:rFonts w:ascii="Times New Roman"/>
          <w:b w:val="false"/>
          <w:i w:val="false"/>
          <w:color w:val="000000"/>
          <w:sz w:val="28"/>
        </w:rPr>
        <w:t>
      282. Білуге тиіс:</w:t>
      </w:r>
    </w:p>
    <w:bookmarkEnd w:id="533"/>
    <w:p>
      <w:pPr>
        <w:spacing w:after="0"/>
        <w:ind w:left="0"/>
        <w:jc w:val="both"/>
      </w:pPr>
      <w:r>
        <w:rPr>
          <w:rFonts w:ascii="Times New Roman"/>
          <w:b w:val="false"/>
          <w:i w:val="false"/>
          <w:color w:val="000000"/>
          <w:sz w:val="28"/>
        </w:rPr>
        <w:t>
      центрифугалардың жұмыс принципін; центрифугалау процесі негіздерін; өнімнің жол берілетін шекті ылғалдылығы процентін;</w:t>
      </w:r>
    </w:p>
    <w:p>
      <w:pPr>
        <w:spacing w:after="0"/>
        <w:ind w:left="0"/>
        <w:jc w:val="both"/>
      </w:pPr>
      <w:r>
        <w:rPr>
          <w:rFonts w:ascii="Times New Roman"/>
          <w:b w:val="false"/>
          <w:i w:val="false"/>
          <w:color w:val="000000"/>
          <w:sz w:val="28"/>
        </w:rPr>
        <w:t>
      центрифугалау процесінің аяқталу сәтін анықтайтын сыртқы белгілер мен талдау нәтижелері көрсеткіштерін.</w:t>
      </w:r>
    </w:p>
    <w:bookmarkStart w:name="z2313" w:id="534"/>
    <w:p>
      <w:pPr>
        <w:spacing w:after="0"/>
        <w:ind w:left="0"/>
        <w:jc w:val="both"/>
      </w:pPr>
      <w:r>
        <w:rPr>
          <w:rFonts w:ascii="Times New Roman"/>
          <w:b w:val="false"/>
          <w:i w:val="false"/>
          <w:color w:val="000000"/>
          <w:sz w:val="28"/>
        </w:rPr>
        <w:t>
      Параграф 2. Центрифугашы, 3-разряд</w:t>
      </w:r>
    </w:p>
    <w:bookmarkEnd w:id="534"/>
    <w:bookmarkStart w:name="z2314" w:id="535"/>
    <w:p>
      <w:pPr>
        <w:spacing w:after="0"/>
        <w:ind w:left="0"/>
        <w:jc w:val="both"/>
      </w:pPr>
      <w:r>
        <w:rPr>
          <w:rFonts w:ascii="Times New Roman"/>
          <w:b w:val="false"/>
          <w:i w:val="false"/>
          <w:color w:val="000000"/>
          <w:sz w:val="28"/>
        </w:rPr>
        <w:t>
      283. Жұмыс сипаттамасы:</w:t>
      </w:r>
    </w:p>
    <w:bookmarkEnd w:id="535"/>
    <w:p>
      <w:pPr>
        <w:spacing w:after="0"/>
        <w:ind w:left="0"/>
        <w:jc w:val="both"/>
      </w:pPr>
      <w:r>
        <w:rPr>
          <w:rFonts w:ascii="Times New Roman"/>
          <w:b w:val="false"/>
          <w:i w:val="false"/>
          <w:color w:val="000000"/>
          <w:sz w:val="28"/>
        </w:rPr>
        <w:t>
      қатты өнімдерді сусыздандыру (сығу) немесе кристалды немесе қатты фазалы жарма суспензияны шөгіндіні қолмен немесе ауырлық күшінің қысымымен шығара отырып, кезеңдік жұмыс істейтін қалыпты сүзу центрифугаларында бөлу процесін жүргізу;</w:t>
      </w:r>
    </w:p>
    <w:p>
      <w:pPr>
        <w:spacing w:after="0"/>
        <w:ind w:left="0"/>
        <w:jc w:val="both"/>
      </w:pPr>
      <w:r>
        <w:rPr>
          <w:rFonts w:ascii="Times New Roman"/>
          <w:b w:val="false"/>
          <w:i w:val="false"/>
          <w:color w:val="000000"/>
          <w:sz w:val="28"/>
        </w:rPr>
        <w:t>
      мынадай: кірлеген сұйықтарды немесе қатты өнімдерді мөлдірлеу (ағарту), шамалы қатты фазалы, нашар сүзілетін әртектес қоспаларды бөлу немесе қатты өнімдерден сұйықты бөліп шығару процестерін кезеңдеп немесе үздіксіз жұмыс істейтін автоматты түсіретін (пышақты немесе қырғылы түсіру, шнекті немесе соқпалы түсіру), жылдам немесе ерекше жылдам тұндырғыш центрифугалардағы ортадан тепкіш күш көмегімен жүргізу;</w:t>
      </w:r>
    </w:p>
    <w:p>
      <w:pPr>
        <w:spacing w:after="0"/>
        <w:ind w:left="0"/>
        <w:jc w:val="both"/>
      </w:pPr>
      <w:r>
        <w:rPr>
          <w:rFonts w:ascii="Times New Roman"/>
          <w:b w:val="false"/>
          <w:i w:val="false"/>
          <w:color w:val="000000"/>
          <w:sz w:val="28"/>
        </w:rPr>
        <w:t>
      өнімді ортадан тепкіш күш әсерімен автоматты түсіру және тиеу, жуу, булау;</w:t>
      </w:r>
    </w:p>
    <w:p>
      <w:pPr>
        <w:spacing w:after="0"/>
        <w:ind w:left="0"/>
        <w:jc w:val="both"/>
      </w:pPr>
      <w:r>
        <w:rPr>
          <w:rFonts w:ascii="Times New Roman"/>
          <w:b w:val="false"/>
          <w:i w:val="false"/>
          <w:color w:val="000000"/>
          <w:sz w:val="28"/>
        </w:rPr>
        <w:t>
      өлшеу құралдарының көрсеткіштері бойынша өнімнің тиелуін, ұнтақталған немесе шайылған шөгіндінің түсірілуін және саны, деңгейі, үлес салмағы бойынша судың берілуін бақылау және реттеу центрифугаларды берілген режимге баптау;</w:t>
      </w:r>
    </w:p>
    <w:p>
      <w:pPr>
        <w:spacing w:after="0"/>
        <w:ind w:left="0"/>
        <w:jc w:val="both"/>
      </w:pPr>
      <w:r>
        <w:rPr>
          <w:rFonts w:ascii="Times New Roman"/>
          <w:b w:val="false"/>
          <w:i w:val="false"/>
          <w:color w:val="000000"/>
          <w:sz w:val="28"/>
        </w:rPr>
        <w:t>
      центрифугаларды, насостар мен тасымалдау құралдарын қосу және тоқтату;</w:t>
      </w:r>
    </w:p>
    <w:p>
      <w:pPr>
        <w:spacing w:after="0"/>
        <w:ind w:left="0"/>
        <w:jc w:val="both"/>
      </w:pPr>
      <w:r>
        <w:rPr>
          <w:rFonts w:ascii="Times New Roman"/>
          <w:b w:val="false"/>
          <w:i w:val="false"/>
          <w:color w:val="000000"/>
          <w:sz w:val="28"/>
        </w:rPr>
        <w:t>
      өнімді бақылау талдау жүргізу;</w:t>
      </w:r>
    </w:p>
    <w:p>
      <w:pPr>
        <w:spacing w:after="0"/>
        <w:ind w:left="0"/>
        <w:jc w:val="both"/>
      </w:pPr>
      <w:r>
        <w:rPr>
          <w:rFonts w:ascii="Times New Roman"/>
          <w:b w:val="false"/>
          <w:i w:val="false"/>
          <w:color w:val="000000"/>
          <w:sz w:val="28"/>
        </w:rPr>
        <w:t>
      қарау және талдау нәтижелері бойынша центрифугалау процесінің аяқталғанын анықтау;</w:t>
      </w:r>
    </w:p>
    <w:p>
      <w:pPr>
        <w:spacing w:after="0"/>
        <w:ind w:left="0"/>
        <w:jc w:val="both"/>
      </w:pPr>
      <w:r>
        <w:rPr>
          <w:rFonts w:ascii="Times New Roman"/>
          <w:b w:val="false"/>
          <w:i w:val="false"/>
          <w:color w:val="000000"/>
          <w:sz w:val="28"/>
        </w:rPr>
        <w:t>
      зарарсыздандырушы ерітінділерді дайындау, қызмет көрсететін жабдықты өңдеу.</w:t>
      </w:r>
    </w:p>
    <w:bookmarkStart w:name="z2323" w:id="536"/>
    <w:p>
      <w:pPr>
        <w:spacing w:after="0"/>
        <w:ind w:left="0"/>
        <w:jc w:val="both"/>
      </w:pPr>
      <w:r>
        <w:rPr>
          <w:rFonts w:ascii="Times New Roman"/>
          <w:b w:val="false"/>
          <w:i w:val="false"/>
          <w:color w:val="000000"/>
          <w:sz w:val="28"/>
        </w:rPr>
        <w:t>
      284. Білуге тиіс:</w:t>
      </w:r>
    </w:p>
    <w:bookmarkEnd w:id="536"/>
    <w:p>
      <w:pPr>
        <w:spacing w:after="0"/>
        <w:ind w:left="0"/>
        <w:jc w:val="both"/>
      </w:pPr>
      <w:r>
        <w:rPr>
          <w:rFonts w:ascii="Times New Roman"/>
          <w:b w:val="false"/>
          <w:i w:val="false"/>
          <w:color w:val="000000"/>
          <w:sz w:val="28"/>
        </w:rPr>
        <w:t>
      қызмет көрсететін центрифугалардың, қосалқы жабдықтың, арматураның, коммуникациялардың құрылымын;</w:t>
      </w:r>
    </w:p>
    <w:p>
      <w:pPr>
        <w:spacing w:after="0"/>
        <w:ind w:left="0"/>
        <w:jc w:val="both"/>
      </w:pPr>
      <w:r>
        <w:rPr>
          <w:rFonts w:ascii="Times New Roman"/>
          <w:b w:val="false"/>
          <w:i w:val="false"/>
          <w:color w:val="000000"/>
          <w:sz w:val="28"/>
        </w:rPr>
        <w:t>
      центрифугалаудың технологиялық режимін және оны өлшеу құралдарының көрсеткіштері бойынша реттеу тәсілдерін;</w:t>
      </w:r>
    </w:p>
    <w:p>
      <w:pPr>
        <w:spacing w:after="0"/>
        <w:ind w:left="0"/>
        <w:jc w:val="both"/>
      </w:pPr>
      <w:r>
        <w:rPr>
          <w:rFonts w:ascii="Times New Roman"/>
          <w:b w:val="false"/>
          <w:i w:val="false"/>
          <w:color w:val="000000"/>
          <w:sz w:val="28"/>
        </w:rPr>
        <w:t>
      өлшеу құралдары пайдалану ережесін; өнімді бақылау талдау жүргізу әдістерін.</w:t>
      </w:r>
    </w:p>
    <w:bookmarkStart w:name="z2327" w:id="537"/>
    <w:p>
      <w:pPr>
        <w:spacing w:after="0"/>
        <w:ind w:left="0"/>
        <w:jc w:val="both"/>
      </w:pPr>
      <w:r>
        <w:rPr>
          <w:rFonts w:ascii="Times New Roman"/>
          <w:b w:val="false"/>
          <w:i w:val="false"/>
          <w:color w:val="000000"/>
          <w:sz w:val="28"/>
        </w:rPr>
        <w:t>
      Параграф 3. Центрифугашы, 4-разряд</w:t>
      </w:r>
    </w:p>
    <w:bookmarkEnd w:id="537"/>
    <w:bookmarkStart w:name="z2328" w:id="538"/>
    <w:p>
      <w:pPr>
        <w:spacing w:after="0"/>
        <w:ind w:left="0"/>
        <w:jc w:val="both"/>
      </w:pPr>
      <w:r>
        <w:rPr>
          <w:rFonts w:ascii="Times New Roman"/>
          <w:b w:val="false"/>
          <w:i w:val="false"/>
          <w:color w:val="000000"/>
          <w:sz w:val="28"/>
        </w:rPr>
        <w:t>
      285. Жұмыс сипаттамасы:</w:t>
      </w:r>
    </w:p>
    <w:bookmarkEnd w:id="538"/>
    <w:p>
      <w:pPr>
        <w:spacing w:after="0"/>
        <w:ind w:left="0"/>
        <w:jc w:val="both"/>
      </w:pPr>
      <w:r>
        <w:rPr>
          <w:rFonts w:ascii="Times New Roman"/>
          <w:b w:val="false"/>
          <w:i w:val="false"/>
          <w:color w:val="000000"/>
          <w:sz w:val="28"/>
        </w:rPr>
        <w:t>
      үлес салмағы әртүрлі сұйықтарды құрамдас бөліктерге бөлу (немесе мөлдірлеу); біртектес қоспаларды таратып бөлу немесе концентрациялау процесін ерекше жылдам центрифугаларда (құбырлы немесе тәрелкелі сұйықтықты сепараторларда) немесе басқару бағдарламасы бар, ортадан тепкіш күш қысымымен түсіретін центрифугаларда жүргізу;</w:t>
      </w:r>
    </w:p>
    <w:p>
      <w:pPr>
        <w:spacing w:after="0"/>
        <w:ind w:left="0"/>
        <w:jc w:val="both"/>
      </w:pPr>
      <w:r>
        <w:rPr>
          <w:rFonts w:ascii="Times New Roman"/>
          <w:b w:val="false"/>
          <w:i w:val="false"/>
          <w:color w:val="000000"/>
          <w:sz w:val="28"/>
        </w:rPr>
        <w:t>
      центрифугалаудың толық циклінің жекелеген элементтерінің және тұтастай процестің кезектілігі мен ұзақтығын реттеу; қызмет көрсететін жабдықты жөндеу.</w:t>
      </w:r>
    </w:p>
    <w:bookmarkStart w:name="z2331" w:id="539"/>
    <w:p>
      <w:pPr>
        <w:spacing w:after="0"/>
        <w:ind w:left="0"/>
        <w:jc w:val="both"/>
      </w:pPr>
      <w:r>
        <w:rPr>
          <w:rFonts w:ascii="Times New Roman"/>
          <w:b w:val="false"/>
          <w:i w:val="false"/>
          <w:color w:val="000000"/>
          <w:sz w:val="28"/>
        </w:rPr>
        <w:t>
      286. Білуге тиіс:</w:t>
      </w:r>
    </w:p>
    <w:bookmarkEnd w:id="539"/>
    <w:p>
      <w:pPr>
        <w:spacing w:after="0"/>
        <w:ind w:left="0"/>
        <w:jc w:val="both"/>
      </w:pPr>
      <w:r>
        <w:rPr>
          <w:rFonts w:ascii="Times New Roman"/>
          <w:b w:val="false"/>
          <w:i w:val="false"/>
          <w:color w:val="000000"/>
          <w:sz w:val="28"/>
        </w:rPr>
        <w:t>
      бөлінетін өнімдердің қасиеттері мен олардың үлес салмағын; өнімдердің бөліну немесе концентрациялау процесінің ұзақтығын;</w:t>
      </w:r>
    </w:p>
    <w:p>
      <w:pPr>
        <w:spacing w:after="0"/>
        <w:ind w:left="0"/>
        <w:jc w:val="both"/>
      </w:pPr>
      <w:r>
        <w:rPr>
          <w:rFonts w:ascii="Times New Roman"/>
          <w:b w:val="false"/>
          <w:i w:val="false"/>
          <w:color w:val="000000"/>
          <w:sz w:val="28"/>
        </w:rPr>
        <w:t>
      басқару бағдарламасы бар центрифугаларды басқару ережесін; слесарь ісін.</w:t>
      </w:r>
    </w:p>
    <w:bookmarkStart w:name="z2334" w:id="540"/>
    <w:p>
      <w:pPr>
        <w:spacing w:after="0"/>
        <w:ind w:left="0"/>
        <w:jc w:val="both"/>
      </w:pPr>
      <w:r>
        <w:rPr>
          <w:rFonts w:ascii="Times New Roman"/>
          <w:b w:val="false"/>
          <w:i w:val="false"/>
          <w:color w:val="000000"/>
          <w:sz w:val="28"/>
        </w:rPr>
        <w:t>
      81. Шламдаушы – бассейнші</w:t>
      </w:r>
    </w:p>
    <w:bookmarkEnd w:id="540"/>
    <w:bookmarkStart w:name="z2335" w:id="541"/>
    <w:p>
      <w:pPr>
        <w:spacing w:after="0"/>
        <w:ind w:left="0"/>
        <w:jc w:val="both"/>
      </w:pPr>
      <w:r>
        <w:rPr>
          <w:rFonts w:ascii="Times New Roman"/>
          <w:b w:val="false"/>
          <w:i w:val="false"/>
          <w:color w:val="000000"/>
          <w:sz w:val="28"/>
        </w:rPr>
        <w:t>
      Параграф 1. Шламдаушы – бассейнші</w:t>
      </w:r>
    </w:p>
    <w:bookmarkEnd w:id="541"/>
    <w:bookmarkStart w:name="z2336" w:id="542"/>
    <w:p>
      <w:pPr>
        <w:spacing w:after="0"/>
        <w:ind w:left="0"/>
        <w:jc w:val="both"/>
      </w:pPr>
      <w:r>
        <w:rPr>
          <w:rFonts w:ascii="Times New Roman"/>
          <w:b w:val="false"/>
          <w:i w:val="false"/>
          <w:color w:val="000000"/>
          <w:sz w:val="28"/>
        </w:rPr>
        <w:t>
      287. Жұмыс сипаттамасы:</w:t>
      </w:r>
    </w:p>
    <w:bookmarkEnd w:id="542"/>
    <w:p>
      <w:pPr>
        <w:spacing w:after="0"/>
        <w:ind w:left="0"/>
        <w:jc w:val="both"/>
      </w:pPr>
      <w:r>
        <w:rPr>
          <w:rFonts w:ascii="Times New Roman"/>
          <w:b w:val="false"/>
          <w:i w:val="false"/>
          <w:color w:val="000000"/>
          <w:sz w:val="28"/>
        </w:rPr>
        <w:t>
      шлам бассейндері мен шлам құбырларына қызмет көрсету, олардың жай-күйін тексеру; бассейндерге шлам толтыру;</w:t>
      </w:r>
    </w:p>
    <w:p>
      <w:pPr>
        <w:spacing w:after="0"/>
        <w:ind w:left="0"/>
        <w:jc w:val="both"/>
      </w:pPr>
      <w:r>
        <w:rPr>
          <w:rFonts w:ascii="Times New Roman"/>
          <w:b w:val="false"/>
          <w:i w:val="false"/>
          <w:color w:val="000000"/>
          <w:sz w:val="28"/>
        </w:rPr>
        <w:t>
      бассейндердегі шламды қысылған ауа көмегімен араластыру;</w:t>
      </w:r>
    </w:p>
    <w:p>
      <w:pPr>
        <w:spacing w:after="0"/>
        <w:ind w:left="0"/>
        <w:jc w:val="both"/>
      </w:pPr>
      <w:r>
        <w:rPr>
          <w:rFonts w:ascii="Times New Roman"/>
          <w:b w:val="false"/>
          <w:i w:val="false"/>
          <w:color w:val="000000"/>
          <w:sz w:val="28"/>
        </w:rPr>
        <w:t>
      шлам қоймасындағы судың деңгейін реттеу;</w:t>
      </w:r>
    </w:p>
    <w:p>
      <w:pPr>
        <w:spacing w:after="0"/>
        <w:ind w:left="0"/>
        <w:jc w:val="both"/>
      </w:pPr>
      <w:r>
        <w:rPr>
          <w:rFonts w:ascii="Times New Roman"/>
          <w:b w:val="false"/>
          <w:i w:val="false"/>
          <w:color w:val="000000"/>
          <w:sz w:val="28"/>
        </w:rPr>
        <w:t>
      шығыр көмегімен мұнараның түсірмелі жаппа терезелерін көтеру және түсіру;</w:t>
      </w:r>
    </w:p>
    <w:p>
      <w:pPr>
        <w:spacing w:after="0"/>
        <w:ind w:left="0"/>
        <w:jc w:val="both"/>
      </w:pPr>
      <w:r>
        <w:rPr>
          <w:rFonts w:ascii="Times New Roman"/>
          <w:b w:val="false"/>
          <w:i w:val="false"/>
          <w:color w:val="000000"/>
          <w:sz w:val="28"/>
        </w:rPr>
        <w:t>
      бөгетті, су лақтыру құрылғыларын, насостардың жұмысын қадағалау; шламның тұндырғыштан уақтылы жіберілуін және ағызу құрылғыларының шайылуын қамтамасыз ету;</w:t>
      </w:r>
    </w:p>
    <w:p>
      <w:pPr>
        <w:spacing w:after="0"/>
        <w:ind w:left="0"/>
        <w:jc w:val="both"/>
      </w:pPr>
      <w:r>
        <w:rPr>
          <w:rFonts w:ascii="Times New Roman"/>
          <w:b w:val="false"/>
          <w:i w:val="false"/>
          <w:color w:val="000000"/>
          <w:sz w:val="28"/>
        </w:rPr>
        <w:t>
      шлам бассейндері мен шлам құбырларын қоюланған қатты шлам шөгіндісінен және жиналған қатты қоспалардан құралдың көмегімен тазалау, шлам құбырларын сумен шаю; бассейнге келіп түскен және бассейннен шығарылған шламның есебін алу;</w:t>
      </w:r>
    </w:p>
    <w:p>
      <w:pPr>
        <w:spacing w:after="0"/>
        <w:ind w:left="0"/>
        <w:jc w:val="both"/>
      </w:pPr>
      <w:r>
        <w:rPr>
          <w:rFonts w:ascii="Times New Roman"/>
          <w:b w:val="false"/>
          <w:i w:val="false"/>
          <w:color w:val="000000"/>
          <w:sz w:val="28"/>
        </w:rPr>
        <w:t>
      қызмет көрсететін жабдық жұмысындағы ақауларды анықтау және жою.</w:t>
      </w:r>
    </w:p>
    <w:bookmarkStart w:name="z2344" w:id="543"/>
    <w:p>
      <w:pPr>
        <w:spacing w:after="0"/>
        <w:ind w:left="0"/>
        <w:jc w:val="both"/>
      </w:pPr>
      <w:r>
        <w:rPr>
          <w:rFonts w:ascii="Times New Roman"/>
          <w:b w:val="false"/>
          <w:i w:val="false"/>
          <w:color w:val="000000"/>
          <w:sz w:val="28"/>
        </w:rPr>
        <w:t>
      288. Білуге тиіс:</w:t>
      </w:r>
    </w:p>
    <w:bookmarkEnd w:id="543"/>
    <w:p>
      <w:pPr>
        <w:spacing w:after="0"/>
        <w:ind w:left="0"/>
        <w:jc w:val="both"/>
      </w:pPr>
      <w:r>
        <w:rPr>
          <w:rFonts w:ascii="Times New Roman"/>
          <w:b w:val="false"/>
          <w:i w:val="false"/>
          <w:color w:val="000000"/>
          <w:sz w:val="28"/>
        </w:rPr>
        <w:t>
      бассейндердің, шлам құбырларының, шлам қоректендіргіштердің, су құбырлары мен кәріздің құрылымы мен сызбасын;</w:t>
      </w:r>
    </w:p>
    <w:p>
      <w:pPr>
        <w:spacing w:after="0"/>
        <w:ind w:left="0"/>
        <w:jc w:val="both"/>
      </w:pPr>
      <w:r>
        <w:rPr>
          <w:rFonts w:ascii="Times New Roman"/>
          <w:b w:val="false"/>
          <w:i w:val="false"/>
          <w:color w:val="000000"/>
          <w:sz w:val="28"/>
        </w:rPr>
        <w:t>
      электр қозғағыштардың, шлам коммуникацияларының, насостардың, шығырлар мен басқа да қосалқы жабдықтардың құрылымы мен жұмыс принципін;</w:t>
      </w:r>
    </w:p>
    <w:p>
      <w:pPr>
        <w:spacing w:after="0"/>
        <w:ind w:left="0"/>
        <w:jc w:val="both"/>
      </w:pPr>
      <w:r>
        <w:rPr>
          <w:rFonts w:ascii="Times New Roman"/>
          <w:b w:val="false"/>
          <w:i w:val="false"/>
          <w:color w:val="000000"/>
          <w:sz w:val="28"/>
        </w:rPr>
        <w:t>
      шлам құбырларын бөлшектеу және құрастыру тәсілдерін; бөгет және су лақтырушы құрылғыларды пайдалану нұсқаулықтарын; насостарды, электр қозғағыштары мен түсірмелі жаппа терезелерді көтеру және түсіру жөніндегі шығырларды пайдалану жөніндегі талаптарды;</w:t>
      </w:r>
    </w:p>
    <w:p>
      <w:pPr>
        <w:spacing w:after="0"/>
        <w:ind w:left="0"/>
        <w:jc w:val="both"/>
      </w:pPr>
      <w:r>
        <w:rPr>
          <w:rFonts w:ascii="Times New Roman"/>
          <w:b w:val="false"/>
          <w:i w:val="false"/>
          <w:color w:val="000000"/>
          <w:sz w:val="28"/>
        </w:rPr>
        <w:t>
      шламды араластыру технологиясы негіздерін; шикізат қоспасын беру сызбасын және оны реттеу тәсілдерін; шламға енетін шикізат құрамын және шикізат қоспасының сапалық сипаттамасын;</w:t>
      </w:r>
    </w:p>
    <w:p>
      <w:pPr>
        <w:spacing w:after="0"/>
        <w:ind w:left="0"/>
        <w:jc w:val="both"/>
      </w:pPr>
      <w:r>
        <w:rPr>
          <w:rFonts w:ascii="Times New Roman"/>
          <w:b w:val="false"/>
          <w:i w:val="false"/>
          <w:color w:val="000000"/>
          <w:sz w:val="28"/>
        </w:rPr>
        <w:t>
      қызмет көрсететін жабдық жұмысындағы ақауларды анықтау және жою тәсілдерін; слесарь ісін.</w:t>
      </w:r>
    </w:p>
    <w:p>
      <w:pPr>
        <w:spacing w:after="0"/>
        <w:ind w:left="0"/>
        <w:jc w:val="both"/>
      </w:pPr>
      <w:r>
        <w:rPr>
          <w:rFonts w:ascii="Times New Roman"/>
          <w:b w:val="false"/>
          <w:i w:val="false"/>
          <w:color w:val="000000"/>
          <w:sz w:val="28"/>
        </w:rPr>
        <w:t>
      көмір байыту фабрикаларының шлам бассейндеріне қызмет көрсету кезінде – 2-разряд;</w:t>
      </w:r>
    </w:p>
    <w:p>
      <w:pPr>
        <w:spacing w:after="0"/>
        <w:ind w:left="0"/>
        <w:jc w:val="both"/>
      </w:pPr>
      <w:r>
        <w:rPr>
          <w:rFonts w:ascii="Times New Roman"/>
          <w:b w:val="false"/>
          <w:i w:val="false"/>
          <w:color w:val="000000"/>
          <w:sz w:val="28"/>
        </w:rPr>
        <w:t>
      шығарылатын шлам көлемі жылына 50 млн. м</w:t>
      </w:r>
      <w:r>
        <w:rPr>
          <w:rFonts w:ascii="Times New Roman"/>
          <w:b w:val="false"/>
          <w:i w:val="false"/>
          <w:color w:val="000000"/>
          <w:vertAlign w:val="superscript"/>
        </w:rPr>
        <w:t>3</w:t>
      </w:r>
      <w:r>
        <w:rPr>
          <w:rFonts w:ascii="Times New Roman"/>
          <w:b w:val="false"/>
          <w:i w:val="false"/>
          <w:color w:val="000000"/>
          <w:sz w:val="28"/>
        </w:rPr>
        <w:t xml:space="preserve"> дейінгі шлам қоймасының шлам бассейндеріне қызмет көрсету кезінде - 3-разряд;</w:t>
      </w:r>
    </w:p>
    <w:p>
      <w:pPr>
        <w:spacing w:after="0"/>
        <w:ind w:left="0"/>
        <w:jc w:val="both"/>
      </w:pPr>
      <w:r>
        <w:rPr>
          <w:rFonts w:ascii="Times New Roman"/>
          <w:b w:val="false"/>
          <w:i w:val="false"/>
          <w:color w:val="000000"/>
          <w:sz w:val="28"/>
        </w:rPr>
        <w:t>
      Шығарылатын шлам көлемі жылына 50 млн. м</w:t>
      </w:r>
      <w:r>
        <w:rPr>
          <w:rFonts w:ascii="Times New Roman"/>
          <w:b w:val="false"/>
          <w:i w:val="false"/>
          <w:color w:val="000000"/>
          <w:vertAlign w:val="superscript"/>
        </w:rPr>
        <w:t>3</w:t>
      </w:r>
      <w:r>
        <w:rPr>
          <w:rFonts w:ascii="Times New Roman"/>
          <w:b w:val="false"/>
          <w:i w:val="false"/>
          <w:color w:val="000000"/>
          <w:sz w:val="28"/>
        </w:rPr>
        <w:t xml:space="preserve"> в артық шлам қоймасының шлам бассейндеріне қызмет көрсету кезінде - 4-разряд.</w:t>
      </w:r>
    </w:p>
    <w:bookmarkStart w:name="z2353" w:id="544"/>
    <w:p>
      <w:pPr>
        <w:spacing w:after="0"/>
        <w:ind w:left="0"/>
        <w:jc w:val="left"/>
      </w:pPr>
      <w:r>
        <w:rPr>
          <w:rFonts w:ascii="Times New Roman"/>
          <w:b/>
          <w:i w:val="false"/>
          <w:color w:val="000000"/>
        </w:rPr>
        <w:t xml:space="preserve"> 4–бөлім. Көмір және сланец өндіру және байыту, көмір және</w:t>
      </w:r>
      <w:r>
        <w:br/>
      </w:r>
      <w:r>
        <w:rPr>
          <w:rFonts w:ascii="Times New Roman"/>
          <w:b/>
          <w:i w:val="false"/>
          <w:color w:val="000000"/>
        </w:rPr>
        <w:t>сланец шахталары мен разрездері құрылысы</w:t>
      </w:r>
    </w:p>
    <w:bookmarkEnd w:id="544"/>
    <w:bookmarkStart w:name="z2354" w:id="545"/>
    <w:p>
      <w:pPr>
        <w:spacing w:after="0"/>
        <w:ind w:left="0"/>
        <w:jc w:val="both"/>
      </w:pPr>
      <w:r>
        <w:rPr>
          <w:rFonts w:ascii="Times New Roman"/>
          <w:b w:val="false"/>
          <w:i w:val="false"/>
          <w:color w:val="000000"/>
          <w:sz w:val="28"/>
        </w:rPr>
        <w:t>
      82. Көмір байыту аппаратшысы</w:t>
      </w:r>
    </w:p>
    <w:bookmarkEnd w:id="545"/>
    <w:bookmarkStart w:name="z2355" w:id="546"/>
    <w:p>
      <w:pPr>
        <w:spacing w:after="0"/>
        <w:ind w:left="0"/>
        <w:jc w:val="both"/>
      </w:pPr>
      <w:r>
        <w:rPr>
          <w:rFonts w:ascii="Times New Roman"/>
          <w:b w:val="false"/>
          <w:i w:val="false"/>
          <w:color w:val="000000"/>
          <w:sz w:val="28"/>
        </w:rPr>
        <w:t>
      Параграф 1. Көмір байыту аппаратшысы</w:t>
      </w:r>
    </w:p>
    <w:bookmarkEnd w:id="546"/>
    <w:bookmarkStart w:name="z2356" w:id="547"/>
    <w:p>
      <w:pPr>
        <w:spacing w:after="0"/>
        <w:ind w:left="0"/>
        <w:jc w:val="both"/>
      </w:pPr>
      <w:r>
        <w:rPr>
          <w:rFonts w:ascii="Times New Roman"/>
          <w:b w:val="false"/>
          <w:i w:val="false"/>
          <w:color w:val="000000"/>
          <w:sz w:val="28"/>
        </w:rPr>
        <w:t>
      289. Жұмыс сипаттамасы:</w:t>
      </w:r>
    </w:p>
    <w:bookmarkEnd w:id="547"/>
    <w:p>
      <w:pPr>
        <w:spacing w:after="0"/>
        <w:ind w:left="0"/>
        <w:jc w:val="both"/>
      </w:pPr>
      <w:r>
        <w:rPr>
          <w:rFonts w:ascii="Times New Roman"/>
          <w:b w:val="false"/>
          <w:i w:val="false"/>
          <w:color w:val="000000"/>
          <w:sz w:val="28"/>
        </w:rPr>
        <w:t>
      көмірді (сланецті) байытудың технологиялық; бөлу, флотациялау, сепарациялау процестерін бөлу, флотациялау жабдықтарында, сепараторларда, жуу комбайндары мен науаларда, концентрациялау үстелдерінде, байыту циклондарында қашықтықтан немесе қолмен басқару режимінде жүргізу;</w:t>
      </w:r>
    </w:p>
    <w:p>
      <w:pPr>
        <w:spacing w:after="0"/>
        <w:ind w:left="0"/>
        <w:jc w:val="both"/>
      </w:pPr>
      <w:r>
        <w:rPr>
          <w:rFonts w:ascii="Times New Roman"/>
          <w:b w:val="false"/>
          <w:i w:val="false"/>
          <w:color w:val="000000"/>
          <w:sz w:val="28"/>
        </w:rPr>
        <w:t>
      қиыршықты көмір ұнтағын аэрофонтандаушы және ортадан тепкіш сепараторларда сепарациялау;</w:t>
      </w:r>
    </w:p>
    <w:p>
      <w:pPr>
        <w:spacing w:after="0"/>
        <w:ind w:left="0"/>
        <w:jc w:val="both"/>
      </w:pPr>
      <w:r>
        <w:rPr>
          <w:rFonts w:ascii="Times New Roman"/>
          <w:b w:val="false"/>
          <w:i w:val="false"/>
          <w:color w:val="000000"/>
          <w:sz w:val="28"/>
        </w:rPr>
        <w:t>
      қатардағы көмір мен байыту өнімдерін, айналма су мен суспензияны техникалық және экспресс-талдау деректері бойынша бақылау және реттеу;</w:t>
      </w:r>
    </w:p>
    <w:p>
      <w:pPr>
        <w:spacing w:after="0"/>
        <w:ind w:left="0"/>
        <w:jc w:val="both"/>
      </w:pPr>
      <w:r>
        <w:rPr>
          <w:rFonts w:ascii="Times New Roman"/>
          <w:b w:val="false"/>
          <w:i w:val="false"/>
          <w:color w:val="000000"/>
          <w:sz w:val="28"/>
        </w:rPr>
        <w:t>
      қатардағы көмір мен байыту өнімдерінің іріктелген сынамаларының қабатпен бөлінуі экспресс-талдауын жүргізу;</w:t>
      </w:r>
    </w:p>
    <w:p>
      <w:pPr>
        <w:spacing w:after="0"/>
        <w:ind w:left="0"/>
        <w:jc w:val="both"/>
      </w:pPr>
      <w:r>
        <w:rPr>
          <w:rFonts w:ascii="Times New Roman"/>
          <w:b w:val="false"/>
          <w:i w:val="false"/>
          <w:color w:val="000000"/>
          <w:sz w:val="28"/>
        </w:rPr>
        <w:t>
      байыту жабдығына, қоректендіргіштерге, дозалаушы құрылғылар мен реагент құбырларға қызмет көрсету;</w:t>
      </w:r>
    </w:p>
    <w:p>
      <w:pPr>
        <w:spacing w:after="0"/>
        <w:ind w:left="0"/>
        <w:jc w:val="both"/>
      </w:pPr>
      <w:r>
        <w:rPr>
          <w:rFonts w:ascii="Times New Roman"/>
          <w:b w:val="false"/>
          <w:i w:val="false"/>
          <w:color w:val="000000"/>
          <w:sz w:val="28"/>
        </w:rPr>
        <w:t>
      жабдықтар мен автоматты бақылау және реттеу жүйелерін қосу және тоқтату, бекітілген технологиялық нұсқаулыққа сәйкес олардың жұмысын кезеңдеп бақылау;</w:t>
      </w:r>
    </w:p>
    <w:p>
      <w:pPr>
        <w:spacing w:after="0"/>
        <w:ind w:left="0"/>
        <w:jc w:val="both"/>
      </w:pPr>
      <w:r>
        <w:rPr>
          <w:rFonts w:ascii="Times New Roman"/>
          <w:b w:val="false"/>
          <w:i w:val="false"/>
          <w:color w:val="000000"/>
          <w:sz w:val="28"/>
        </w:rPr>
        <w:t>
      қызмет көрсететін жабдықтардың, машиналардың жұмысындағы ақауларды анықтау және жою, оларды жөндеуге қатысу.</w:t>
      </w:r>
    </w:p>
    <w:bookmarkStart w:name="z2364" w:id="548"/>
    <w:p>
      <w:pPr>
        <w:spacing w:after="0"/>
        <w:ind w:left="0"/>
        <w:jc w:val="both"/>
      </w:pPr>
      <w:r>
        <w:rPr>
          <w:rFonts w:ascii="Times New Roman"/>
          <w:b w:val="false"/>
          <w:i w:val="false"/>
          <w:color w:val="000000"/>
          <w:sz w:val="28"/>
        </w:rPr>
        <w:t>
      290. Білуге тиіс:</w:t>
      </w:r>
    </w:p>
    <w:bookmarkEnd w:id="548"/>
    <w:p>
      <w:pPr>
        <w:spacing w:after="0"/>
        <w:ind w:left="0"/>
        <w:jc w:val="both"/>
      </w:pPr>
      <w:r>
        <w:rPr>
          <w:rFonts w:ascii="Times New Roman"/>
          <w:b w:val="false"/>
          <w:i w:val="false"/>
          <w:color w:val="000000"/>
          <w:sz w:val="28"/>
        </w:rPr>
        <w:t>
      бөлу, флотациялау жабдықтарының, сепараторлардың, көмір жуу комбайндары мен науалардың, концентрациялау үстелдерінің, електердің және қосалқы жабдықтардың құрылымын, конструктивтік ерекшеліктерін, техникалық сипаттамасын және жұмыс режимін;</w:t>
      </w:r>
    </w:p>
    <w:p>
      <w:pPr>
        <w:spacing w:after="0"/>
        <w:ind w:left="0"/>
        <w:jc w:val="both"/>
      </w:pPr>
      <w:r>
        <w:rPr>
          <w:rFonts w:ascii="Times New Roman"/>
          <w:b w:val="false"/>
          <w:i w:val="false"/>
          <w:color w:val="000000"/>
          <w:sz w:val="28"/>
        </w:rPr>
        <w:t>
      көмірді (сланецті) байыту технологиясын, қиыршықты көмір ұнтағы өндірісін;</w:t>
      </w:r>
    </w:p>
    <w:p>
      <w:pPr>
        <w:spacing w:after="0"/>
        <w:ind w:left="0"/>
        <w:jc w:val="both"/>
      </w:pPr>
      <w:r>
        <w:rPr>
          <w:rFonts w:ascii="Times New Roman"/>
          <w:b w:val="false"/>
          <w:i w:val="false"/>
          <w:color w:val="000000"/>
          <w:sz w:val="28"/>
        </w:rPr>
        <w:t>
      байыту жабдығы тізбегінің сызбасын; көмірді байыту машиналарында бөлу, қабаттап бөлу принципін;</w:t>
      </w:r>
    </w:p>
    <w:p>
      <w:pPr>
        <w:spacing w:after="0"/>
        <w:ind w:left="0"/>
        <w:jc w:val="both"/>
      </w:pPr>
      <w:r>
        <w:rPr>
          <w:rFonts w:ascii="Times New Roman"/>
          <w:b w:val="false"/>
          <w:i w:val="false"/>
          <w:color w:val="000000"/>
          <w:sz w:val="28"/>
        </w:rPr>
        <w:t>
      көмір сыныптамасы мен байытылуын; көмір мен байыту өнімдерінің, шламның жылжу сызбасын; механизмдерді басқару тәртібін; сақтандыру және тежегіш құрылғылары мен бақылау-өлшеу құралдарының жұмыс принципін; бастапқы көмір (сланец) бойынша үлестік жүктемесін;</w:t>
      </w:r>
    </w:p>
    <w:p>
      <w:pPr>
        <w:spacing w:after="0"/>
        <w:ind w:left="0"/>
        <w:jc w:val="both"/>
      </w:pPr>
      <w:r>
        <w:rPr>
          <w:rFonts w:ascii="Times New Roman"/>
          <w:b w:val="false"/>
          <w:i w:val="false"/>
          <w:color w:val="000000"/>
          <w:sz w:val="28"/>
        </w:rPr>
        <w:t>
      соңғы байыту өнімдері шығымының өндірістік нормалары мен олардың сапасына қойылатын талаптарды; реагенттердің қасиеттерін; реагенттерді сақтау және олармен жұмыс ережесін;</w:t>
      </w:r>
    </w:p>
    <w:p>
      <w:pPr>
        <w:spacing w:after="0"/>
        <w:ind w:left="0"/>
        <w:jc w:val="both"/>
      </w:pPr>
      <w:r>
        <w:rPr>
          <w:rFonts w:ascii="Times New Roman"/>
          <w:b w:val="false"/>
          <w:i w:val="false"/>
          <w:color w:val="000000"/>
          <w:sz w:val="28"/>
        </w:rPr>
        <w:t>
      көмірлі (сланецті) шламдарды флотациямен байыту процесінің физикалық-химиялық негіздерін;</w:t>
      </w:r>
    </w:p>
    <w:p>
      <w:pPr>
        <w:spacing w:after="0"/>
        <w:ind w:left="0"/>
        <w:jc w:val="both"/>
      </w:pPr>
      <w:r>
        <w:rPr>
          <w:rFonts w:ascii="Times New Roman"/>
          <w:b w:val="false"/>
          <w:i w:val="false"/>
          <w:color w:val="000000"/>
          <w:sz w:val="28"/>
        </w:rPr>
        <w:t>
      байыту өнімдері сынамасын іріктеу, бөлу жөніндегі нұсқаулықты; автоматты бақылау және реттеу жүйесінің жұмыс принципін, ерекшеліктері мен оларды қосу және тоқтату тәсілдерін;</w:t>
      </w:r>
    </w:p>
    <w:p>
      <w:pPr>
        <w:spacing w:after="0"/>
        <w:ind w:left="0"/>
        <w:jc w:val="both"/>
      </w:pPr>
      <w:r>
        <w:rPr>
          <w:rFonts w:ascii="Times New Roman"/>
          <w:b w:val="false"/>
          <w:i w:val="false"/>
          <w:color w:val="000000"/>
          <w:sz w:val="28"/>
        </w:rPr>
        <w:t>
      технологиялық процестің өтуін автоматты бақылау, химиялық талдау және реттеуіштер белгілемесіне түзету енгізу арқылы бағалау әдістерін;</w:t>
      </w:r>
    </w:p>
    <w:p>
      <w:pPr>
        <w:spacing w:after="0"/>
        <w:ind w:left="0"/>
        <w:jc w:val="both"/>
      </w:pPr>
      <w:r>
        <w:rPr>
          <w:rFonts w:ascii="Times New Roman"/>
          <w:b w:val="false"/>
          <w:i w:val="false"/>
          <w:color w:val="000000"/>
          <w:sz w:val="28"/>
        </w:rPr>
        <w:t>
      технологиялық процесті қашықтықтан және қолмен басқару режимінде жүргізу ерекшеліктерін; майлау жүйесін және майлау материалдарына қойылатын талаптарды; қызмет көрсететін механизмдер мен машиналардың жұмысындағы ақауларды анықтау және жою тәсілдерін; электр слесарь ісін.</w:t>
      </w:r>
    </w:p>
    <w:p>
      <w:pPr>
        <w:spacing w:after="0"/>
        <w:ind w:left="0"/>
        <w:jc w:val="both"/>
      </w:pPr>
      <w:r>
        <w:rPr>
          <w:rFonts w:ascii="Times New Roman"/>
          <w:b w:val="false"/>
          <w:i w:val="false"/>
          <w:color w:val="000000"/>
          <w:sz w:val="28"/>
        </w:rPr>
        <w:t>
      Магнитті сепараторларға қызмет көрсету кезінде - 2-разряд;</w:t>
      </w:r>
    </w:p>
    <w:p>
      <w:pPr>
        <w:spacing w:after="0"/>
        <w:ind w:left="0"/>
        <w:jc w:val="both"/>
      </w:pPr>
      <w:r>
        <w:rPr>
          <w:rFonts w:ascii="Times New Roman"/>
          <w:b w:val="false"/>
          <w:i w:val="false"/>
          <w:color w:val="000000"/>
          <w:sz w:val="28"/>
        </w:rPr>
        <w:t>
      Концентрациялау қызметін көрсету кезінде - 3-разряд;</w:t>
      </w:r>
    </w:p>
    <w:p>
      <w:pPr>
        <w:spacing w:after="0"/>
        <w:ind w:left="0"/>
        <w:jc w:val="both"/>
      </w:pPr>
      <w:r>
        <w:rPr>
          <w:rFonts w:ascii="Times New Roman"/>
          <w:b w:val="false"/>
          <w:i w:val="false"/>
          <w:color w:val="000000"/>
          <w:sz w:val="28"/>
        </w:rPr>
        <w:t>
      Жуу науаларына, байыту циклондарына, бөлу машинасына, үш флотациялау машинасына дейін қызмет көрсету кезінде - 4-разряд;</w:t>
      </w:r>
    </w:p>
    <w:p>
      <w:pPr>
        <w:spacing w:after="0"/>
        <w:ind w:left="0"/>
        <w:jc w:val="both"/>
      </w:pPr>
      <w:r>
        <w:rPr>
          <w:rFonts w:ascii="Times New Roman"/>
          <w:b w:val="false"/>
          <w:i w:val="false"/>
          <w:color w:val="000000"/>
          <w:sz w:val="28"/>
        </w:rPr>
        <w:t>
      Екі немесе үш бөлу машинасына, үшеуден артық флотациялау машинасын, сондай-ақ көмір жуу комбайндарына, сондай-ақ көмір жуу комбайндарына, ауыр орталы сепараторларға, пневматикалық сепараторлар мен машиналарға, элеватор доңғалақты сепараторларға, ауыр орталы үш өнімді кешендерге қызмет көрсету кезінде - 5-разряд.</w:t>
      </w:r>
    </w:p>
    <w:bookmarkStart w:name="z2378" w:id="549"/>
    <w:p>
      <w:pPr>
        <w:spacing w:after="0"/>
        <w:ind w:left="0"/>
        <w:jc w:val="both"/>
      </w:pPr>
      <w:r>
        <w:rPr>
          <w:rFonts w:ascii="Times New Roman"/>
          <w:b w:val="false"/>
          <w:i w:val="false"/>
          <w:color w:val="000000"/>
          <w:sz w:val="28"/>
        </w:rPr>
        <w:t>
      83. Жерасты тау-кен монтажшысы</w:t>
      </w:r>
    </w:p>
    <w:bookmarkEnd w:id="549"/>
    <w:bookmarkStart w:name="z2379" w:id="550"/>
    <w:p>
      <w:pPr>
        <w:spacing w:after="0"/>
        <w:ind w:left="0"/>
        <w:jc w:val="both"/>
      </w:pPr>
      <w:r>
        <w:rPr>
          <w:rFonts w:ascii="Times New Roman"/>
          <w:b w:val="false"/>
          <w:i w:val="false"/>
          <w:color w:val="000000"/>
          <w:sz w:val="28"/>
        </w:rPr>
        <w:t>
      Параграф 1. Жерасты тау-кен монтажшысы, 3-разряд</w:t>
      </w:r>
    </w:p>
    <w:bookmarkEnd w:id="550"/>
    <w:bookmarkStart w:name="z2380" w:id="551"/>
    <w:p>
      <w:pPr>
        <w:spacing w:after="0"/>
        <w:ind w:left="0"/>
        <w:jc w:val="both"/>
      </w:pPr>
      <w:r>
        <w:rPr>
          <w:rFonts w:ascii="Times New Roman"/>
          <w:b w:val="false"/>
          <w:i w:val="false"/>
          <w:color w:val="000000"/>
          <w:sz w:val="28"/>
        </w:rPr>
        <w:t>
      291. Жұмыс сипаттамасы:</w:t>
      </w:r>
    </w:p>
    <w:bookmarkEnd w:id="551"/>
    <w:p>
      <w:pPr>
        <w:spacing w:after="0"/>
        <w:ind w:left="0"/>
        <w:jc w:val="both"/>
      </w:pPr>
      <w:r>
        <w:rPr>
          <w:rFonts w:ascii="Times New Roman"/>
          <w:b w:val="false"/>
          <w:i w:val="false"/>
          <w:color w:val="000000"/>
          <w:sz w:val="28"/>
        </w:rPr>
        <w:t>
      тау-кен шахтасы жабдығын монтаждау кезінде қолданылатын құбырлар мен жаппа арматурасын, конвейер ставтарын, қырғы конвейерлерді (тазалау забойындағы забой конвейерлерінен басқа), қосалқы жабдықты, құрылғылар мен айла бұйымдарды монтаждау және бөлшектеу;</w:t>
      </w:r>
    </w:p>
    <w:p>
      <w:pPr>
        <w:spacing w:after="0"/>
        <w:ind w:left="0"/>
        <w:jc w:val="both"/>
      </w:pPr>
      <w:r>
        <w:rPr>
          <w:rFonts w:ascii="Times New Roman"/>
          <w:b w:val="false"/>
          <w:i w:val="false"/>
          <w:color w:val="000000"/>
          <w:sz w:val="28"/>
        </w:rPr>
        <w:t>
      жетек стансаларын, воронкаларды, бункер жаппаларын монтаждау; кабель тарту, жазық және тік еңісті кен қазбаларында рештактарды төсеу; монтаждау учаскелеріңде монтаждалатын тораптарды, бөлшектерді көтеру, орнын ауыстыру кезінде қосалқы жабдықты басқару;</w:t>
      </w:r>
    </w:p>
    <w:p>
      <w:pPr>
        <w:spacing w:after="0"/>
        <w:ind w:left="0"/>
        <w:jc w:val="both"/>
      </w:pPr>
      <w:r>
        <w:rPr>
          <w:rFonts w:ascii="Times New Roman"/>
          <w:b w:val="false"/>
          <w:i w:val="false"/>
          <w:color w:val="000000"/>
          <w:sz w:val="28"/>
        </w:rPr>
        <w:t>
      аппаратура мен басқа да жабдықты орналастыру үшін төсем дайындау; материалдар мен жабдықты орналастыратын орын дайындау; кен массасын көлік құралына тиеу;</w:t>
      </w:r>
    </w:p>
    <w:p>
      <w:pPr>
        <w:spacing w:after="0"/>
        <w:ind w:left="0"/>
        <w:jc w:val="both"/>
      </w:pPr>
      <w:r>
        <w:rPr>
          <w:rFonts w:ascii="Times New Roman"/>
          <w:b w:val="false"/>
          <w:i w:val="false"/>
          <w:color w:val="000000"/>
          <w:sz w:val="28"/>
        </w:rPr>
        <w:t>
      кен қазбалары қабылдау-жөнелту алаңдарында материалдар мен жабдықтарды механизмдердің көмегімен және қолмен белгіленген орындарда қабылдау, тиеу, жеткізу және түсіру;</w:t>
      </w:r>
    </w:p>
    <w:p>
      <w:pPr>
        <w:spacing w:after="0"/>
        <w:ind w:left="0"/>
        <w:jc w:val="both"/>
      </w:pPr>
      <w:r>
        <w:rPr>
          <w:rFonts w:ascii="Times New Roman"/>
          <w:b w:val="false"/>
          <w:i w:val="false"/>
          <w:color w:val="000000"/>
          <w:sz w:val="28"/>
        </w:rPr>
        <w:t>
      жабдықты бояу, трафарет бойынша жазба жазу; электрмен, газбен пісіру жұмыстары өндірісі;</w:t>
      </w:r>
    </w:p>
    <w:p>
      <w:pPr>
        <w:spacing w:after="0"/>
        <w:ind w:left="0"/>
        <w:jc w:val="both"/>
      </w:pPr>
      <w:r>
        <w:rPr>
          <w:rFonts w:ascii="Times New Roman"/>
          <w:b w:val="false"/>
          <w:i w:val="false"/>
          <w:color w:val="000000"/>
          <w:sz w:val="28"/>
        </w:rPr>
        <w:t>
      біліктілігі анағұрлым жоғары кен монтажшысының басшылығымен тау-кен жабдығын монтаждау және бөлшектеу жөніндегі басқа да жұмыстарды атқару.</w:t>
      </w:r>
    </w:p>
    <w:bookmarkStart w:name="z2387" w:id="552"/>
    <w:p>
      <w:pPr>
        <w:spacing w:after="0"/>
        <w:ind w:left="0"/>
        <w:jc w:val="both"/>
      </w:pPr>
      <w:r>
        <w:rPr>
          <w:rFonts w:ascii="Times New Roman"/>
          <w:b w:val="false"/>
          <w:i w:val="false"/>
          <w:color w:val="000000"/>
          <w:sz w:val="28"/>
        </w:rPr>
        <w:t>
      292. Білуге тиіс:</w:t>
      </w:r>
    </w:p>
    <w:bookmarkEnd w:id="552"/>
    <w:p>
      <w:pPr>
        <w:spacing w:after="0"/>
        <w:ind w:left="0"/>
        <w:jc w:val="both"/>
      </w:pPr>
      <w:r>
        <w:rPr>
          <w:rFonts w:ascii="Times New Roman"/>
          <w:b w:val="false"/>
          <w:i w:val="false"/>
          <w:color w:val="000000"/>
          <w:sz w:val="28"/>
        </w:rPr>
        <w:t>
      кен ісі негіздерін; жабдықталатын және қызмет көрсететін машиналардың, механизмдер мен айлабұйымдардың құрылымын, нысанын және техникалық сипаттамаларын; жүкті, бөлшектер мен тораптарды ілмектеу және бекіту тәсілдерін;</w:t>
      </w:r>
    </w:p>
    <w:p>
      <w:pPr>
        <w:spacing w:after="0"/>
        <w:ind w:left="0"/>
        <w:jc w:val="both"/>
      </w:pPr>
      <w:r>
        <w:rPr>
          <w:rFonts w:ascii="Times New Roman"/>
          <w:b w:val="false"/>
          <w:i w:val="false"/>
          <w:color w:val="000000"/>
          <w:sz w:val="28"/>
        </w:rPr>
        <w:t>
      қызмет көрсететін машиналардың, механизмдердің, айлабұйымдардың, тіркеме құрылғыларының шекті жүктемесін; монтаждау жұмысын жүргізу тәртібін; кабельді, құбырларды төсеу мен жаппа арматурасын монтаждау жөніндегі техникалық шарттарды;</w:t>
      </w:r>
    </w:p>
    <w:p>
      <w:pPr>
        <w:spacing w:after="0"/>
        <w:ind w:left="0"/>
        <w:jc w:val="both"/>
      </w:pPr>
      <w:r>
        <w:rPr>
          <w:rFonts w:ascii="Times New Roman"/>
          <w:b w:val="false"/>
          <w:i w:val="false"/>
          <w:color w:val="000000"/>
          <w:sz w:val="28"/>
        </w:rPr>
        <w:t>
      қолданылатын материалдардың қасиеттерін; қызмет көрсететін жабдық жұмысындағы негізгі ақауларды жою тәсілдерін; қолданылатын бояулардың қасиеттерін; бояудың және жазба түсіру тәсілдерін;</w:t>
      </w:r>
    </w:p>
    <w:p>
      <w:pPr>
        <w:spacing w:after="0"/>
        <w:ind w:left="0"/>
        <w:jc w:val="both"/>
      </w:pPr>
      <w:r>
        <w:rPr>
          <w:rFonts w:ascii="Times New Roman"/>
          <w:b w:val="false"/>
          <w:i w:val="false"/>
          <w:color w:val="000000"/>
          <w:sz w:val="28"/>
        </w:rPr>
        <w:t>
      электрмен пісіру машиналары мен аппараттары туралы негізгі деректерді, қолданылатын оттықтарды пайдалану, ұстау жолдары ережесін; жабдық астындағы іргетас габаритін тексеру тәсілдерін; слесарь ісін; монтаждалған жабдықты тексеру ережесі мен тәсілін.</w:t>
      </w:r>
    </w:p>
    <w:bookmarkStart w:name="z2392" w:id="553"/>
    <w:p>
      <w:pPr>
        <w:spacing w:after="0"/>
        <w:ind w:left="0"/>
        <w:jc w:val="both"/>
      </w:pPr>
      <w:r>
        <w:rPr>
          <w:rFonts w:ascii="Times New Roman"/>
          <w:b w:val="false"/>
          <w:i w:val="false"/>
          <w:color w:val="000000"/>
          <w:sz w:val="28"/>
        </w:rPr>
        <w:t>
      Параграф 2. Жерасты тау-кен монтажшысы, 4-разряд</w:t>
      </w:r>
    </w:p>
    <w:bookmarkEnd w:id="553"/>
    <w:bookmarkStart w:name="z2393" w:id="554"/>
    <w:p>
      <w:pPr>
        <w:spacing w:after="0"/>
        <w:ind w:left="0"/>
        <w:jc w:val="both"/>
      </w:pPr>
      <w:r>
        <w:rPr>
          <w:rFonts w:ascii="Times New Roman"/>
          <w:b w:val="false"/>
          <w:i w:val="false"/>
          <w:color w:val="000000"/>
          <w:sz w:val="28"/>
        </w:rPr>
        <w:t>
      293. Жұмыс сипаттамасы:</w:t>
      </w:r>
    </w:p>
    <w:bookmarkEnd w:id="554"/>
    <w:p>
      <w:pPr>
        <w:spacing w:after="0"/>
        <w:ind w:left="0"/>
        <w:jc w:val="both"/>
      </w:pPr>
      <w:r>
        <w:rPr>
          <w:rFonts w:ascii="Times New Roman"/>
          <w:b w:val="false"/>
          <w:i w:val="false"/>
          <w:color w:val="000000"/>
          <w:sz w:val="28"/>
        </w:rPr>
        <w:t>
      шығарып алу және проходкалау комбайндарының, тазарту забойындағы қырғы конвейерлерінің, гидрофирлендіріліген бекітпе секциялары мен май стансаларының, гидротаратпаның, гидравлика тораптарының, гидро таратып бөлгіштердің, гидроқұлыптардың, басқару блоктарының, бункерлердің, бактардың, тоңазытқыш конденсаторларының, жылу алмастырғыштардың және тоңазытқыш қондырғыларының буландырғыштары мен итергіштердің механикалық бөлігін монтаждау және бөлшектеу;</w:t>
      </w:r>
    </w:p>
    <w:p>
      <w:pPr>
        <w:spacing w:after="0"/>
        <w:ind w:left="0"/>
        <w:jc w:val="both"/>
      </w:pPr>
      <w:r>
        <w:rPr>
          <w:rFonts w:ascii="Times New Roman"/>
          <w:b w:val="false"/>
          <w:i w:val="false"/>
          <w:color w:val="000000"/>
          <w:sz w:val="28"/>
        </w:rPr>
        <w:t>
      мыналарды: бас кен қазбаларында орнатылған стационарлық ленталы конвейерлерді; стационарлық су ағызу және көмір сору қондырғыларын; көтеру машиналарын; тежегіш арқандар мен парашют құрылғыларын; шығырларды; монорельсті жолдарды; оқпанның механикалық дабылдатқышын; қосуды реттеу аппаратурасын; жоғары вольтті электр қондырғыларын монтаждау, бөлшектеу, баптау және сынамалау;</w:t>
      </w:r>
    </w:p>
    <w:p>
      <w:pPr>
        <w:spacing w:after="0"/>
        <w:ind w:left="0"/>
        <w:jc w:val="both"/>
      </w:pPr>
      <w:r>
        <w:rPr>
          <w:rFonts w:ascii="Times New Roman"/>
          <w:b w:val="false"/>
          <w:i w:val="false"/>
          <w:color w:val="000000"/>
          <w:sz w:val="28"/>
        </w:rPr>
        <w:t>
      шығырларды, монтаж станоктарын, айлабұйымдардың орнын ауыстыру және орнату, тазарту, дайындау забойларында жеткізу және монтаждау жұмысы кезінде оларды басқару;</w:t>
      </w:r>
    </w:p>
    <w:p>
      <w:pPr>
        <w:spacing w:after="0"/>
        <w:ind w:left="0"/>
        <w:jc w:val="both"/>
      </w:pPr>
      <w:r>
        <w:rPr>
          <w:rFonts w:ascii="Times New Roman"/>
          <w:b w:val="false"/>
          <w:i w:val="false"/>
          <w:color w:val="000000"/>
          <w:sz w:val="28"/>
        </w:rPr>
        <w:t>
      көпірше, еңіс, төсемдерді орнату, олар бойынша материалдарды, бөлшектерді, тораптарды, бекітпе секцияларын забойға жеткізу; құрылымдарды құрылыс-монтаж пистолетімен қағу.</w:t>
      </w:r>
    </w:p>
    <w:bookmarkStart w:name="z2398" w:id="555"/>
    <w:p>
      <w:pPr>
        <w:spacing w:after="0"/>
        <w:ind w:left="0"/>
        <w:jc w:val="both"/>
      </w:pPr>
      <w:r>
        <w:rPr>
          <w:rFonts w:ascii="Times New Roman"/>
          <w:b w:val="false"/>
          <w:i w:val="false"/>
          <w:color w:val="000000"/>
          <w:sz w:val="28"/>
        </w:rPr>
        <w:t>
      294. Білуге тиіс:</w:t>
      </w:r>
    </w:p>
    <w:bookmarkEnd w:id="555"/>
    <w:p>
      <w:pPr>
        <w:spacing w:after="0"/>
        <w:ind w:left="0"/>
        <w:jc w:val="both"/>
      </w:pPr>
      <w:r>
        <w:rPr>
          <w:rFonts w:ascii="Times New Roman"/>
          <w:b w:val="false"/>
          <w:i w:val="false"/>
          <w:color w:val="000000"/>
          <w:sz w:val="28"/>
        </w:rPr>
        <w:t>
      жабдықталатын және қызмет көрсететін машиналардың, механизмдер мен айлабұйымдардың құрылымын, нысанын және техникалық сипаттамаларын;</w:t>
      </w:r>
    </w:p>
    <w:p>
      <w:pPr>
        <w:spacing w:after="0"/>
        <w:ind w:left="0"/>
        <w:jc w:val="both"/>
      </w:pPr>
      <w:r>
        <w:rPr>
          <w:rFonts w:ascii="Times New Roman"/>
          <w:b w:val="false"/>
          <w:i w:val="false"/>
          <w:color w:val="000000"/>
          <w:sz w:val="28"/>
        </w:rPr>
        <w:t>
      монорельсті жолдардың құрылымын және техникалық пайдалану ережесін; қызмет көрсететін жабдық жұмысындағы ақауларды және оның себептерін, оны жою тәсілдерін;</w:t>
      </w:r>
    </w:p>
    <w:p>
      <w:pPr>
        <w:spacing w:after="0"/>
        <w:ind w:left="0"/>
        <w:jc w:val="both"/>
      </w:pPr>
      <w:r>
        <w:rPr>
          <w:rFonts w:ascii="Times New Roman"/>
          <w:b w:val="false"/>
          <w:i w:val="false"/>
          <w:color w:val="000000"/>
          <w:sz w:val="28"/>
        </w:rPr>
        <w:t>
      қызмет көрсететін жабдықтың шекті жүктемесін; монтаж жұмыстары өндірісінің тәртібін, ережесі ме тәсілдерін;</w:t>
      </w:r>
    </w:p>
    <w:p>
      <w:pPr>
        <w:spacing w:after="0"/>
        <w:ind w:left="0"/>
        <w:jc w:val="both"/>
      </w:pPr>
      <w:r>
        <w:rPr>
          <w:rFonts w:ascii="Times New Roman"/>
          <w:b w:val="false"/>
          <w:i w:val="false"/>
          <w:color w:val="000000"/>
          <w:sz w:val="28"/>
        </w:rPr>
        <w:t>
      қолданылатын бақылау-өлшеу аспаптарының құрылымын және оларды пайдалану ережесін; қолданылатын материалдардың қасиеттерін;</w:t>
      </w:r>
    </w:p>
    <w:p>
      <w:pPr>
        <w:spacing w:after="0"/>
        <w:ind w:left="0"/>
        <w:jc w:val="both"/>
      </w:pPr>
      <w:r>
        <w:rPr>
          <w:rFonts w:ascii="Times New Roman"/>
          <w:b w:val="false"/>
          <w:i w:val="false"/>
          <w:color w:val="000000"/>
          <w:sz w:val="28"/>
        </w:rPr>
        <w:t>
      электротехника және тау-кен ісі негіздерін; тазалау және дайындау забойларында монтаждау жұмыстарын жүргізу шарттарын; қолданылатын бекітпе түрлерін, оны орнату мен алудың тәртібі мен тәсілдерін.</w:t>
      </w:r>
    </w:p>
    <w:bookmarkStart w:name="z2404" w:id="556"/>
    <w:p>
      <w:pPr>
        <w:spacing w:after="0"/>
        <w:ind w:left="0"/>
        <w:jc w:val="both"/>
      </w:pPr>
      <w:r>
        <w:rPr>
          <w:rFonts w:ascii="Times New Roman"/>
          <w:b w:val="false"/>
          <w:i w:val="false"/>
          <w:color w:val="000000"/>
          <w:sz w:val="28"/>
        </w:rPr>
        <w:t>
      Параграф 3. Жерасты тау-кен монтажшысы, 5-разряд</w:t>
      </w:r>
    </w:p>
    <w:bookmarkEnd w:id="556"/>
    <w:bookmarkStart w:name="z2405" w:id="557"/>
    <w:p>
      <w:pPr>
        <w:spacing w:after="0"/>
        <w:ind w:left="0"/>
        <w:jc w:val="both"/>
      </w:pPr>
      <w:r>
        <w:rPr>
          <w:rFonts w:ascii="Times New Roman"/>
          <w:b w:val="false"/>
          <w:i w:val="false"/>
          <w:color w:val="000000"/>
          <w:sz w:val="28"/>
        </w:rPr>
        <w:t>
      295. Жұмыс сипаттамасы:</w:t>
      </w:r>
    </w:p>
    <w:bookmarkEnd w:id="557"/>
    <w:p>
      <w:pPr>
        <w:spacing w:after="0"/>
        <w:ind w:left="0"/>
        <w:jc w:val="both"/>
      </w:pPr>
      <w:r>
        <w:rPr>
          <w:rFonts w:ascii="Times New Roman"/>
          <w:b w:val="false"/>
          <w:i w:val="false"/>
          <w:color w:val="000000"/>
          <w:sz w:val="28"/>
        </w:rPr>
        <w:t>
      энергиямен қамтамасыз ету, гидравлика, автоматтандыру және қашықтықтан басқару жүйелеріндегі: тар алымды комбайндармен, стругалармен, шығарып алу кешендерімен және агрегаттарымен жабдықталған тазалау забойларындағы; комбайндармен жабдықталған дайындау забойларындағы; бас еңістерде, бремсбергтерде, соқыр шахталарда орнатылған көтеру машиналарындағы; орталық гидро көтергідегі электронды техника (жартылай өткізгіш), пневмоавтоматика, радиоэлектроника, телемеханика және изотоптық аспаптар элементтерін монтаждау; бөлшектеу және баптау;</w:t>
      </w:r>
    </w:p>
    <w:p>
      <w:pPr>
        <w:spacing w:after="0"/>
        <w:ind w:left="0"/>
        <w:jc w:val="both"/>
      </w:pPr>
      <w:r>
        <w:rPr>
          <w:rFonts w:ascii="Times New Roman"/>
          <w:b w:val="false"/>
          <w:i w:val="false"/>
          <w:color w:val="000000"/>
          <w:sz w:val="28"/>
        </w:rPr>
        <w:t>
      күрт құлама қабаттардағы щитті агрегаттар мен басқа да кешендерді, сондай-ақ мпк-2, пнб-2, 2пнб-2, ппн-5 кен тиеу машиналарын, упш типті бұрғы қондырғыларын монтаждау, бөлшектеу және баптау жөніндегі жұмыстарды орындау;</w:t>
      </w:r>
    </w:p>
    <w:p>
      <w:pPr>
        <w:spacing w:after="0"/>
        <w:ind w:left="0"/>
        <w:jc w:val="both"/>
      </w:pPr>
      <w:r>
        <w:rPr>
          <w:rFonts w:ascii="Times New Roman"/>
          <w:b w:val="false"/>
          <w:i w:val="false"/>
          <w:color w:val="000000"/>
          <w:sz w:val="28"/>
        </w:rPr>
        <w:t>
      ыдыстар мен арқандарды көп арқанды көтергілерге ілу; алмастыру құрылғыларын, жармалау-толтыру кешенін монтаждау;</w:t>
      </w:r>
    </w:p>
    <w:p>
      <w:pPr>
        <w:spacing w:after="0"/>
        <w:ind w:left="0"/>
        <w:jc w:val="both"/>
      </w:pPr>
      <w:r>
        <w:rPr>
          <w:rFonts w:ascii="Times New Roman"/>
          <w:b w:val="false"/>
          <w:i w:val="false"/>
          <w:color w:val="000000"/>
          <w:sz w:val="28"/>
        </w:rPr>
        <w:t>
      монтаждан кейінгі сынамалау процесінде бекітпе мен конвейер секцияларын ауыстыру кезінде кешендерді, агрегаттарды, комбайндарды, гидрожүйені басқару; жынысты қағыр түсіру және ірі габаритті жабдықтың орнын ауыстыру әрі оны тазалау және дайындау забойларында монтаждауға жағдай жасау үшін шатыр, топырақ және бүйір жыныстарды уату балғасымен көмірді (сланецті) алып шығу;</w:t>
      </w:r>
    </w:p>
    <w:p>
      <w:pPr>
        <w:spacing w:after="0"/>
        <w:ind w:left="0"/>
        <w:jc w:val="both"/>
      </w:pPr>
      <w:r>
        <w:rPr>
          <w:rFonts w:ascii="Times New Roman"/>
          <w:b w:val="false"/>
          <w:i w:val="false"/>
          <w:color w:val="000000"/>
          <w:sz w:val="28"/>
        </w:rPr>
        <w:t>
      шпурларды қол және колонкалы электр бұрғымен бұрғылау;</w:t>
      </w:r>
    </w:p>
    <w:p>
      <w:pPr>
        <w:spacing w:after="0"/>
        <w:ind w:left="0"/>
        <w:jc w:val="both"/>
      </w:pPr>
      <w:r>
        <w:rPr>
          <w:rFonts w:ascii="Times New Roman"/>
          <w:b w:val="false"/>
          <w:i w:val="false"/>
          <w:color w:val="000000"/>
          <w:sz w:val="28"/>
        </w:rPr>
        <w:t>
      забойларды уақытша бекітпемен ресімдеу және бекіту; жабынды құру; тазалау забойлары мен дайындау қазбаларда бекітпені алу және орнату; костерді салу және бөлшектеу;</w:t>
      </w:r>
    </w:p>
    <w:p>
      <w:pPr>
        <w:spacing w:after="0"/>
        <w:ind w:left="0"/>
        <w:jc w:val="both"/>
      </w:pPr>
      <w:r>
        <w:rPr>
          <w:rFonts w:ascii="Times New Roman"/>
          <w:b w:val="false"/>
          <w:i w:val="false"/>
          <w:color w:val="000000"/>
          <w:sz w:val="28"/>
        </w:rPr>
        <w:t>
      кабельдер мен суландыру шлангілерін тасымалдау, ілу немесе салу; желдеткіш құбырларын ілу;</w:t>
      </w:r>
    </w:p>
    <w:p>
      <w:pPr>
        <w:spacing w:after="0"/>
        <w:ind w:left="0"/>
        <w:jc w:val="both"/>
      </w:pPr>
      <w:r>
        <w:rPr>
          <w:rFonts w:ascii="Times New Roman"/>
          <w:b w:val="false"/>
          <w:i w:val="false"/>
          <w:color w:val="000000"/>
          <w:sz w:val="28"/>
        </w:rPr>
        <w:t>
      монтаждалған жабдықты пайдалануға тапсыру.</w:t>
      </w:r>
    </w:p>
    <w:bookmarkStart w:name="z2414" w:id="558"/>
    <w:p>
      <w:pPr>
        <w:spacing w:after="0"/>
        <w:ind w:left="0"/>
        <w:jc w:val="both"/>
      </w:pPr>
      <w:r>
        <w:rPr>
          <w:rFonts w:ascii="Times New Roman"/>
          <w:b w:val="false"/>
          <w:i w:val="false"/>
          <w:color w:val="000000"/>
          <w:sz w:val="28"/>
        </w:rPr>
        <w:t>
      296. Білуге тиіс:</w:t>
      </w:r>
    </w:p>
    <w:bookmarkEnd w:id="558"/>
    <w:p>
      <w:pPr>
        <w:spacing w:after="0"/>
        <w:ind w:left="0"/>
        <w:jc w:val="both"/>
      </w:pPr>
      <w:r>
        <w:rPr>
          <w:rFonts w:ascii="Times New Roman"/>
          <w:b w:val="false"/>
          <w:i w:val="false"/>
          <w:color w:val="000000"/>
          <w:sz w:val="28"/>
        </w:rPr>
        <w:t>
      монтаждалатын машиналардың, механизмдердің, электр қондырғыларының, автоматика құралдарының, қашықтықтан басқару және басқа да жабдықтардың құрылымын, нысанын және техникалық сипаттамаларын; оларды монтаждау, бөлшектеу, реттеу, баптау және жұмыста сынамалау тәсілдерін;</w:t>
      </w:r>
    </w:p>
    <w:p>
      <w:pPr>
        <w:spacing w:after="0"/>
        <w:ind w:left="0"/>
        <w:jc w:val="both"/>
      </w:pPr>
      <w:r>
        <w:rPr>
          <w:rFonts w:ascii="Times New Roman"/>
          <w:b w:val="false"/>
          <w:i w:val="false"/>
          <w:color w:val="000000"/>
          <w:sz w:val="28"/>
        </w:rPr>
        <w:t>
      жұмыс режимін, жүктемені тексеру, қызмет көрсететін жабдықты сынамалау процесінде пайдалану сипаттамалары мен диаграммаларды алу тәсілдерін;</w:t>
      </w:r>
    </w:p>
    <w:p>
      <w:pPr>
        <w:spacing w:after="0"/>
        <w:ind w:left="0"/>
        <w:jc w:val="both"/>
      </w:pPr>
      <w:r>
        <w:rPr>
          <w:rFonts w:ascii="Times New Roman"/>
          <w:b w:val="false"/>
          <w:i w:val="false"/>
          <w:color w:val="000000"/>
          <w:sz w:val="28"/>
        </w:rPr>
        <w:t>
      жоғары дәлдікті бақылау-өлшеу аспаптарының құрылымын және оларды пайдалану ережесін; монтаждауды және онымен байланысты тау-кен жұмыстарын жүргізу кезінде қолданылатын машиналардың, механизмдер мен құралдардың құрылымын, нысанын және техникалық сипаттамасын; кен жыныстарының қасиеттері мен олардың сыныптамасын;</w:t>
      </w:r>
    </w:p>
    <w:p>
      <w:pPr>
        <w:spacing w:after="0"/>
        <w:ind w:left="0"/>
        <w:jc w:val="both"/>
      </w:pPr>
      <w:r>
        <w:rPr>
          <w:rFonts w:ascii="Times New Roman"/>
          <w:b w:val="false"/>
          <w:i w:val="false"/>
          <w:color w:val="000000"/>
          <w:sz w:val="28"/>
        </w:rPr>
        <w:t>
      шатырды түзеу тәсілдерін;</w:t>
      </w:r>
    </w:p>
    <w:p>
      <w:pPr>
        <w:spacing w:after="0"/>
        <w:ind w:left="0"/>
        <w:jc w:val="both"/>
      </w:pPr>
      <w:r>
        <w:rPr>
          <w:rFonts w:ascii="Times New Roman"/>
          <w:b w:val="false"/>
          <w:i w:val="false"/>
          <w:color w:val="000000"/>
          <w:sz w:val="28"/>
        </w:rPr>
        <w:t>
      уақытша және тұрақты бекітпе түрлерін; тазалау және дайындау забойларын бекіту тәсілдерін; кен мен жынысты уату балғасымен және жару тәсілімен кесу, қағыт түсіру жөніндегі жұмысты жүргізу тәртібін;</w:t>
      </w:r>
    </w:p>
    <w:p>
      <w:pPr>
        <w:spacing w:after="0"/>
        <w:ind w:left="0"/>
        <w:jc w:val="both"/>
      </w:pPr>
      <w:r>
        <w:rPr>
          <w:rFonts w:ascii="Times New Roman"/>
          <w:b w:val="false"/>
          <w:i w:val="false"/>
          <w:color w:val="000000"/>
          <w:sz w:val="28"/>
        </w:rPr>
        <w:t>
      жару жұмыстарын жүргізу ережесін; жабдықты пайдалануға тапсыру ережесін.</w:t>
      </w:r>
    </w:p>
    <w:bookmarkStart w:name="z2421" w:id="559"/>
    <w:p>
      <w:pPr>
        <w:spacing w:after="0"/>
        <w:ind w:left="0"/>
        <w:jc w:val="both"/>
      </w:pPr>
      <w:r>
        <w:rPr>
          <w:rFonts w:ascii="Times New Roman"/>
          <w:b w:val="false"/>
          <w:i w:val="false"/>
          <w:color w:val="000000"/>
          <w:sz w:val="28"/>
        </w:rPr>
        <w:t>
      84. Өрттің алдын алу және сөндіру жөніндегі кен жұмысшысы</w:t>
      </w:r>
    </w:p>
    <w:bookmarkEnd w:id="559"/>
    <w:bookmarkStart w:name="z2422" w:id="560"/>
    <w:p>
      <w:pPr>
        <w:spacing w:after="0"/>
        <w:ind w:left="0"/>
        <w:jc w:val="both"/>
      </w:pPr>
      <w:r>
        <w:rPr>
          <w:rFonts w:ascii="Times New Roman"/>
          <w:b w:val="false"/>
          <w:i w:val="false"/>
          <w:color w:val="000000"/>
          <w:sz w:val="28"/>
        </w:rPr>
        <w:t>
      Параграф 1. Өрттің алдын алу және сөндіру жөніндегі кен</w:t>
      </w:r>
    </w:p>
    <w:bookmarkEnd w:id="560"/>
    <w:p>
      <w:pPr>
        <w:spacing w:after="0"/>
        <w:ind w:left="0"/>
        <w:jc w:val="both"/>
      </w:pPr>
      <w:r>
        <w:rPr>
          <w:rFonts w:ascii="Times New Roman"/>
          <w:b w:val="false"/>
          <w:i w:val="false"/>
          <w:color w:val="000000"/>
          <w:sz w:val="28"/>
        </w:rPr>
        <w:t>
      жұмысшысы, 3-разряд</w:t>
      </w:r>
    </w:p>
    <w:bookmarkStart w:name="z2424" w:id="561"/>
    <w:p>
      <w:pPr>
        <w:spacing w:after="0"/>
        <w:ind w:left="0"/>
        <w:jc w:val="both"/>
      </w:pPr>
      <w:r>
        <w:rPr>
          <w:rFonts w:ascii="Times New Roman"/>
          <w:b w:val="false"/>
          <w:i w:val="false"/>
          <w:color w:val="000000"/>
          <w:sz w:val="28"/>
        </w:rPr>
        <w:t>
      297. Жұмыс сипаттамасы:</w:t>
      </w:r>
    </w:p>
    <w:bookmarkEnd w:id="561"/>
    <w:p>
      <w:pPr>
        <w:spacing w:after="0"/>
        <w:ind w:left="0"/>
        <w:jc w:val="both"/>
      </w:pPr>
      <w:r>
        <w:rPr>
          <w:rFonts w:ascii="Times New Roman"/>
          <w:b w:val="false"/>
          <w:i w:val="false"/>
          <w:color w:val="000000"/>
          <w:sz w:val="28"/>
        </w:rPr>
        <w:t>
      өрт ошағын ұңғыма арқылы лайландыру;</w:t>
      </w:r>
    </w:p>
    <w:p>
      <w:pPr>
        <w:spacing w:after="0"/>
        <w:ind w:left="0"/>
        <w:jc w:val="both"/>
      </w:pPr>
      <w:r>
        <w:rPr>
          <w:rFonts w:ascii="Times New Roman"/>
          <w:b w:val="false"/>
          <w:i w:val="false"/>
          <w:color w:val="000000"/>
          <w:sz w:val="28"/>
        </w:rPr>
        <w:t>
      жыныс үйіндінің үстіңгі қабатын инъекторды пайдалана отырып лайландыру;</w:t>
      </w:r>
    </w:p>
    <w:p>
      <w:pPr>
        <w:spacing w:after="0"/>
        <w:ind w:left="0"/>
        <w:jc w:val="both"/>
      </w:pPr>
      <w:r>
        <w:rPr>
          <w:rFonts w:ascii="Times New Roman"/>
          <w:b w:val="false"/>
          <w:i w:val="false"/>
          <w:color w:val="000000"/>
          <w:sz w:val="28"/>
        </w:rPr>
        <w:t>
      инъекторларды жыныс үйіндісі өртінің ошағы аймағында қағу; учаскені және өрт ошағын лайландыру ұңғымаларымен қоршау; жарықтар мен қуыстарды толтыру және лайландыру; жынысты шығарып алу және үю; арналар мен траншеяларды бекіту;</w:t>
      </w:r>
    </w:p>
    <w:p>
      <w:pPr>
        <w:spacing w:after="0"/>
        <w:ind w:left="0"/>
        <w:jc w:val="both"/>
      </w:pPr>
      <w:r>
        <w:rPr>
          <w:rFonts w:ascii="Times New Roman"/>
          <w:b w:val="false"/>
          <w:i w:val="false"/>
          <w:color w:val="000000"/>
          <w:sz w:val="28"/>
        </w:rPr>
        <w:t>
      ескі пульпа және суағар арналарды, құдықтарды, насос және пульпа айдау стансаларын жұмыс бабында ұстап тұру;</w:t>
      </w:r>
    </w:p>
    <w:p>
      <w:pPr>
        <w:spacing w:after="0"/>
        <w:ind w:left="0"/>
        <w:jc w:val="both"/>
      </w:pPr>
      <w:r>
        <w:rPr>
          <w:rFonts w:ascii="Times New Roman"/>
          <w:b w:val="false"/>
          <w:i w:val="false"/>
          <w:color w:val="000000"/>
          <w:sz w:val="28"/>
        </w:rPr>
        <w:t>
      бұрғы мұнаралары инъекторларын құрастыру, бөлшектеу, жөндеу және қайта орнату; құбырларды құрастыру және бөлшектеу;</w:t>
      </w:r>
    </w:p>
    <w:p>
      <w:pPr>
        <w:spacing w:after="0"/>
        <w:ind w:left="0"/>
        <w:jc w:val="both"/>
      </w:pPr>
      <w:r>
        <w:rPr>
          <w:rFonts w:ascii="Times New Roman"/>
          <w:b w:val="false"/>
          <w:i w:val="false"/>
          <w:color w:val="000000"/>
          <w:sz w:val="28"/>
        </w:rPr>
        <w:t>
      еңістерді, құламаларды, карьер жиектерін тазарту және шабақтау;</w:t>
      </w:r>
    </w:p>
    <w:p>
      <w:pPr>
        <w:spacing w:after="0"/>
        <w:ind w:left="0"/>
        <w:jc w:val="both"/>
      </w:pPr>
      <w:r>
        <w:rPr>
          <w:rFonts w:ascii="Times New Roman"/>
          <w:b w:val="false"/>
          <w:i w:val="false"/>
          <w:color w:val="000000"/>
          <w:sz w:val="28"/>
        </w:rPr>
        <w:t>
      араластырғыштарда балшықты, цементті, әкті ерітінді және пульпа дайындау; құрамды анықтауға пульпа сынамасын алу;</w:t>
      </w:r>
    </w:p>
    <w:p>
      <w:pPr>
        <w:spacing w:after="0"/>
        <w:ind w:left="0"/>
        <w:jc w:val="both"/>
      </w:pPr>
      <w:r>
        <w:rPr>
          <w:rFonts w:ascii="Times New Roman"/>
          <w:b w:val="false"/>
          <w:i w:val="false"/>
          <w:color w:val="000000"/>
          <w:sz w:val="28"/>
        </w:rPr>
        <w:t>
      қызмет көрсететін жабдық жұмысындағы ақауларды анықтау және жою.</w:t>
      </w:r>
    </w:p>
    <w:bookmarkStart w:name="z2433" w:id="562"/>
    <w:p>
      <w:pPr>
        <w:spacing w:after="0"/>
        <w:ind w:left="0"/>
        <w:jc w:val="both"/>
      </w:pPr>
      <w:r>
        <w:rPr>
          <w:rFonts w:ascii="Times New Roman"/>
          <w:b w:val="false"/>
          <w:i w:val="false"/>
          <w:color w:val="000000"/>
          <w:sz w:val="28"/>
        </w:rPr>
        <w:t>
      298. Білуге тиіс:</w:t>
      </w:r>
    </w:p>
    <w:bookmarkEnd w:id="562"/>
    <w:p>
      <w:pPr>
        <w:spacing w:after="0"/>
        <w:ind w:left="0"/>
        <w:jc w:val="both"/>
      </w:pPr>
      <w:r>
        <w:rPr>
          <w:rFonts w:ascii="Times New Roman"/>
          <w:b w:val="false"/>
          <w:i w:val="false"/>
          <w:color w:val="000000"/>
          <w:sz w:val="28"/>
        </w:rPr>
        <w:t>
      топырақ, оның сыныптамасы туралы негізгі деректерді; жыныс үйіндісінің жылу және газ жағдайын; арналар мен траншеяларды проходкалау ережесін, олардың бекіту тәсілдері мен түрлерін; қолданылатын құралмен жұмыс істеу ережесін;</w:t>
      </w:r>
    </w:p>
    <w:p>
      <w:pPr>
        <w:spacing w:after="0"/>
        <w:ind w:left="0"/>
        <w:jc w:val="both"/>
      </w:pPr>
      <w:r>
        <w:rPr>
          <w:rFonts w:ascii="Times New Roman"/>
          <w:b w:val="false"/>
          <w:i w:val="false"/>
          <w:color w:val="000000"/>
          <w:sz w:val="28"/>
        </w:rPr>
        <w:t>
      бекіту материалдарының сапасына қойылатын талаптарды;ағаш және метал мұнаралардың құрылымы мен габариттерін;</w:t>
      </w:r>
    </w:p>
    <w:p>
      <w:pPr>
        <w:spacing w:after="0"/>
        <w:ind w:left="0"/>
        <w:jc w:val="both"/>
      </w:pPr>
      <w:r>
        <w:rPr>
          <w:rFonts w:ascii="Times New Roman"/>
          <w:b w:val="false"/>
          <w:i w:val="false"/>
          <w:color w:val="000000"/>
          <w:sz w:val="28"/>
        </w:rPr>
        <w:t>
      инъекторлардың көлемін; бұрғылау жабдығы мен циркуляция жүйесін монтаждау және жөндеу сызбасын; слесарь және ағаш ұстасы ісінің негіздерін; жарықтар мен қуыстарды толтыру, "іліктерді" жою ережесін;</w:t>
      </w:r>
    </w:p>
    <w:p>
      <w:pPr>
        <w:spacing w:after="0"/>
        <w:ind w:left="0"/>
        <w:jc w:val="both"/>
      </w:pPr>
      <w:r>
        <w:rPr>
          <w:rFonts w:ascii="Times New Roman"/>
          <w:b w:val="false"/>
          <w:i w:val="false"/>
          <w:color w:val="000000"/>
          <w:sz w:val="28"/>
        </w:rPr>
        <w:t>
      жыныстардың табиғи еңіс бұрыштарын; учаскені және өрт ошағын лайландыру ұңғымаларымен қоршау ережесін; лайландыруға арналған пульпа консистенциясын; араластыру камерасының құрылымын;</w:t>
      </w:r>
    </w:p>
    <w:p>
      <w:pPr>
        <w:spacing w:after="0"/>
        <w:ind w:left="0"/>
        <w:jc w:val="both"/>
      </w:pPr>
      <w:r>
        <w:rPr>
          <w:rFonts w:ascii="Times New Roman"/>
          <w:b w:val="false"/>
          <w:i w:val="false"/>
          <w:color w:val="000000"/>
          <w:sz w:val="28"/>
        </w:rPr>
        <w:t>
      пульпаның құрамын таразылау әдісімен анықтау ережесін; ұңғымалардың қабылдау воронкалары түрлерін;</w:t>
      </w:r>
    </w:p>
    <w:p>
      <w:pPr>
        <w:spacing w:after="0"/>
        <w:ind w:left="0"/>
        <w:jc w:val="both"/>
      </w:pPr>
      <w:r>
        <w:rPr>
          <w:rFonts w:ascii="Times New Roman"/>
          <w:b w:val="false"/>
          <w:i w:val="false"/>
          <w:color w:val="000000"/>
          <w:sz w:val="28"/>
        </w:rPr>
        <w:t>
      лайланған пульпасу магистральдерін, топтық лайландыру ұңғымаларын қалпына келтіру тәсілдерін; лайланатын нысанға лайлылық беру тәртібін;</w:t>
      </w:r>
    </w:p>
    <w:p>
      <w:pPr>
        <w:spacing w:after="0"/>
        <w:ind w:left="0"/>
        <w:jc w:val="both"/>
      </w:pPr>
      <w:r>
        <w:rPr>
          <w:rFonts w:ascii="Times New Roman"/>
          <w:b w:val="false"/>
          <w:i w:val="false"/>
          <w:color w:val="000000"/>
          <w:sz w:val="28"/>
        </w:rPr>
        <w:t>
      пульпа сынамасын алу тәсілдерін.</w:t>
      </w:r>
    </w:p>
    <w:bookmarkStart w:name="z2441" w:id="563"/>
    <w:p>
      <w:pPr>
        <w:spacing w:after="0"/>
        <w:ind w:left="0"/>
        <w:jc w:val="both"/>
      </w:pPr>
      <w:r>
        <w:rPr>
          <w:rFonts w:ascii="Times New Roman"/>
          <w:b w:val="false"/>
          <w:i w:val="false"/>
          <w:color w:val="000000"/>
          <w:sz w:val="28"/>
        </w:rPr>
        <w:t>
      Параграф 2. Өрттің алдын алу және сөндіру жөніндегі кен жұмысшысы, 4-разряд</w:t>
      </w:r>
    </w:p>
    <w:bookmarkEnd w:id="563"/>
    <w:bookmarkStart w:name="z2442" w:id="564"/>
    <w:p>
      <w:pPr>
        <w:spacing w:after="0"/>
        <w:ind w:left="0"/>
        <w:jc w:val="both"/>
      </w:pPr>
      <w:r>
        <w:rPr>
          <w:rFonts w:ascii="Times New Roman"/>
          <w:b w:val="false"/>
          <w:i w:val="false"/>
          <w:color w:val="000000"/>
          <w:sz w:val="28"/>
        </w:rPr>
        <w:t>
      299. Жұмыс сипаттамасы:</w:t>
      </w:r>
    </w:p>
    <w:bookmarkEnd w:id="564"/>
    <w:p>
      <w:pPr>
        <w:spacing w:after="0"/>
        <w:ind w:left="0"/>
        <w:jc w:val="both"/>
      </w:pPr>
      <w:r>
        <w:rPr>
          <w:rFonts w:ascii="Times New Roman"/>
          <w:b w:val="false"/>
          <w:i w:val="false"/>
          <w:color w:val="000000"/>
          <w:sz w:val="28"/>
        </w:rPr>
        <w:t>
      өрт сөндіру кезінде гидромониторды және пульпа арнасын басқару;</w:t>
      </w:r>
    </w:p>
    <w:p>
      <w:pPr>
        <w:spacing w:after="0"/>
        <w:ind w:left="0"/>
        <w:jc w:val="both"/>
      </w:pPr>
      <w:r>
        <w:rPr>
          <w:rFonts w:ascii="Times New Roman"/>
          <w:b w:val="false"/>
          <w:i w:val="false"/>
          <w:color w:val="000000"/>
          <w:sz w:val="28"/>
        </w:rPr>
        <w:t>
      гидромониторды құрастыру, бөлшектеу, орнын ауыстыру және орнату;</w:t>
      </w:r>
    </w:p>
    <w:p>
      <w:pPr>
        <w:spacing w:after="0"/>
        <w:ind w:left="0"/>
        <w:jc w:val="both"/>
      </w:pPr>
      <w:r>
        <w:rPr>
          <w:rFonts w:ascii="Times New Roman"/>
          <w:b w:val="false"/>
          <w:i w:val="false"/>
          <w:color w:val="000000"/>
          <w:sz w:val="28"/>
        </w:rPr>
        <w:t>
      жаппаларды орнату;</w:t>
      </w:r>
    </w:p>
    <w:p>
      <w:pPr>
        <w:spacing w:after="0"/>
        <w:ind w:left="0"/>
        <w:jc w:val="both"/>
      </w:pPr>
      <w:r>
        <w:rPr>
          <w:rFonts w:ascii="Times New Roman"/>
          <w:b w:val="false"/>
          <w:i w:val="false"/>
          <w:color w:val="000000"/>
          <w:sz w:val="28"/>
        </w:rPr>
        <w:t>
      диаметрі әртүрлі құбырларды қосу және төсеу;</w:t>
      </w:r>
    </w:p>
    <w:p>
      <w:pPr>
        <w:spacing w:after="0"/>
        <w:ind w:left="0"/>
        <w:jc w:val="both"/>
      </w:pPr>
      <w:r>
        <w:rPr>
          <w:rFonts w:ascii="Times New Roman"/>
          <w:b w:val="false"/>
          <w:i w:val="false"/>
          <w:color w:val="000000"/>
          <w:sz w:val="28"/>
        </w:rPr>
        <w:t>
      пульпаның қажетті консистенциясын анықтау және ұстап тұру;</w:t>
      </w:r>
    </w:p>
    <w:p>
      <w:pPr>
        <w:spacing w:after="0"/>
        <w:ind w:left="0"/>
        <w:jc w:val="both"/>
      </w:pPr>
      <w:r>
        <w:rPr>
          <w:rFonts w:ascii="Times New Roman"/>
          <w:b w:val="false"/>
          <w:i w:val="false"/>
          <w:color w:val="000000"/>
          <w:sz w:val="28"/>
        </w:rPr>
        <w:t>
      пульпа сынамасын алу;</w:t>
      </w:r>
    </w:p>
    <w:p>
      <w:pPr>
        <w:spacing w:after="0"/>
        <w:ind w:left="0"/>
        <w:jc w:val="both"/>
      </w:pPr>
      <w:r>
        <w:rPr>
          <w:rFonts w:ascii="Times New Roman"/>
          <w:b w:val="false"/>
          <w:i w:val="false"/>
          <w:color w:val="000000"/>
          <w:sz w:val="28"/>
        </w:rPr>
        <w:t>
      аралықтарды лайландыру;</w:t>
      </w:r>
    </w:p>
    <w:p>
      <w:pPr>
        <w:spacing w:after="0"/>
        <w:ind w:left="0"/>
        <w:jc w:val="both"/>
      </w:pPr>
      <w:r>
        <w:rPr>
          <w:rFonts w:ascii="Times New Roman"/>
          <w:b w:val="false"/>
          <w:i w:val="false"/>
          <w:color w:val="000000"/>
          <w:sz w:val="28"/>
        </w:rPr>
        <w:t>
      қызмет көрсететін жабдық жұмысындағы ақауларды анықтау және жою;</w:t>
      </w:r>
    </w:p>
    <w:p>
      <w:pPr>
        <w:spacing w:after="0"/>
        <w:ind w:left="0"/>
        <w:jc w:val="both"/>
      </w:pPr>
      <w:r>
        <w:rPr>
          <w:rFonts w:ascii="Times New Roman"/>
          <w:b w:val="false"/>
          <w:i w:val="false"/>
          <w:color w:val="000000"/>
          <w:sz w:val="28"/>
        </w:rPr>
        <w:t>
      пульпасу және суағар арналарды, құдықтарды жүргізу;</w:t>
      </w:r>
    </w:p>
    <w:p>
      <w:pPr>
        <w:spacing w:after="0"/>
        <w:ind w:left="0"/>
        <w:jc w:val="both"/>
      </w:pPr>
      <w:r>
        <w:rPr>
          <w:rFonts w:ascii="Times New Roman"/>
          <w:b w:val="false"/>
          <w:i w:val="false"/>
          <w:color w:val="000000"/>
          <w:sz w:val="28"/>
        </w:rPr>
        <w:t>
      Құжықтарды түрлі бекітпелермен бекіту, балшықты, бетонды, ауа өткізбейтін қаптамаларды тұрғызу.</w:t>
      </w:r>
    </w:p>
    <w:bookmarkStart w:name="z2453" w:id="565"/>
    <w:p>
      <w:pPr>
        <w:spacing w:after="0"/>
        <w:ind w:left="0"/>
        <w:jc w:val="both"/>
      </w:pPr>
      <w:r>
        <w:rPr>
          <w:rFonts w:ascii="Times New Roman"/>
          <w:b w:val="false"/>
          <w:i w:val="false"/>
          <w:color w:val="000000"/>
          <w:sz w:val="28"/>
        </w:rPr>
        <w:t>
      300. Білуге тиіс:</w:t>
      </w:r>
    </w:p>
    <w:bookmarkEnd w:id="565"/>
    <w:p>
      <w:pPr>
        <w:spacing w:after="0"/>
        <w:ind w:left="0"/>
        <w:jc w:val="both"/>
      </w:pPr>
      <w:r>
        <w:rPr>
          <w:rFonts w:ascii="Times New Roman"/>
          <w:b w:val="false"/>
          <w:i w:val="false"/>
          <w:color w:val="000000"/>
          <w:sz w:val="28"/>
        </w:rPr>
        <w:t>
      гидромониторды құрастыру, бөлшектеу, орнын ауыстыру және орнату ережесін, оның құрылымын; жаппалардың, айрылмалы құлыптардың, түрлі типтегі аралықтардың құрылымын; бекітпе түрлері мен бекіту материалдарының сұрыптарын;</w:t>
      </w:r>
    </w:p>
    <w:p>
      <w:pPr>
        <w:spacing w:after="0"/>
        <w:ind w:left="0"/>
        <w:jc w:val="both"/>
      </w:pPr>
      <w:r>
        <w:rPr>
          <w:rFonts w:ascii="Times New Roman"/>
          <w:b w:val="false"/>
          <w:i w:val="false"/>
          <w:color w:val="000000"/>
          <w:sz w:val="28"/>
        </w:rPr>
        <w:t>
      лайландыруға арналған пульпа консистенциясын; жанып жатқан көмірді тиеу және тасымалдау ережесін;</w:t>
      </w:r>
    </w:p>
    <w:p>
      <w:pPr>
        <w:spacing w:after="0"/>
        <w:ind w:left="0"/>
        <w:jc w:val="both"/>
      </w:pPr>
      <w:r>
        <w:rPr>
          <w:rFonts w:ascii="Times New Roman"/>
          <w:b w:val="false"/>
          <w:i w:val="false"/>
          <w:color w:val="000000"/>
          <w:sz w:val="28"/>
        </w:rPr>
        <w:t>
      көмір мен жыныстарды олардың қасиеттеріне қарай қағудың тәсілдері мен жолдарын; кен жыныстарының беріктігі сыныптамасын; слесарь ісі негіздерін.</w:t>
      </w:r>
    </w:p>
    <w:bookmarkStart w:name="z2457" w:id="566"/>
    <w:p>
      <w:pPr>
        <w:spacing w:after="0"/>
        <w:ind w:left="0"/>
        <w:jc w:val="both"/>
      </w:pPr>
      <w:r>
        <w:rPr>
          <w:rFonts w:ascii="Times New Roman"/>
          <w:b w:val="false"/>
          <w:i w:val="false"/>
          <w:color w:val="000000"/>
          <w:sz w:val="28"/>
        </w:rPr>
        <w:t>
      85. Тау-кен қазбаларын жөндеу жөніндегі кен жұмысшысы</w:t>
      </w:r>
    </w:p>
    <w:bookmarkEnd w:id="566"/>
    <w:bookmarkStart w:name="z2458" w:id="567"/>
    <w:p>
      <w:pPr>
        <w:spacing w:after="0"/>
        <w:ind w:left="0"/>
        <w:jc w:val="both"/>
      </w:pPr>
      <w:r>
        <w:rPr>
          <w:rFonts w:ascii="Times New Roman"/>
          <w:b w:val="false"/>
          <w:i w:val="false"/>
          <w:color w:val="000000"/>
          <w:sz w:val="28"/>
        </w:rPr>
        <w:t>
      Параграф 1. Тау-кен қазбаларын жөндеу жөніндегі кен жұмысшысы, 2-разряд</w:t>
      </w:r>
    </w:p>
    <w:bookmarkEnd w:id="567"/>
    <w:bookmarkStart w:name="z2459" w:id="568"/>
    <w:p>
      <w:pPr>
        <w:spacing w:after="0"/>
        <w:ind w:left="0"/>
        <w:jc w:val="both"/>
      </w:pPr>
      <w:r>
        <w:rPr>
          <w:rFonts w:ascii="Times New Roman"/>
          <w:b w:val="false"/>
          <w:i w:val="false"/>
          <w:color w:val="000000"/>
          <w:sz w:val="28"/>
        </w:rPr>
        <w:t>
      301. Жұмыс сипаттамасы:</w:t>
      </w:r>
    </w:p>
    <w:bookmarkEnd w:id="568"/>
    <w:p>
      <w:pPr>
        <w:spacing w:after="0"/>
        <w:ind w:left="0"/>
        <w:jc w:val="both"/>
      </w:pPr>
      <w:r>
        <w:rPr>
          <w:rFonts w:ascii="Times New Roman"/>
          <w:b w:val="false"/>
          <w:i w:val="false"/>
          <w:color w:val="000000"/>
          <w:sz w:val="28"/>
        </w:rPr>
        <w:t>
      тау-кен қазбаларында уақытша рельс жолдарын салу;</w:t>
      </w:r>
    </w:p>
    <w:p>
      <w:pPr>
        <w:spacing w:after="0"/>
        <w:ind w:left="0"/>
        <w:jc w:val="both"/>
      </w:pPr>
      <w:r>
        <w:rPr>
          <w:rFonts w:ascii="Times New Roman"/>
          <w:b w:val="false"/>
          <w:i w:val="false"/>
          <w:color w:val="000000"/>
          <w:sz w:val="28"/>
        </w:rPr>
        <w:t>
      рельс жолдары секцияларын алу немесе көтеру;</w:t>
      </w:r>
    </w:p>
    <w:p>
      <w:pPr>
        <w:spacing w:after="0"/>
        <w:ind w:left="0"/>
        <w:jc w:val="both"/>
      </w:pPr>
      <w:r>
        <w:rPr>
          <w:rFonts w:ascii="Times New Roman"/>
          <w:b w:val="false"/>
          <w:i w:val="false"/>
          <w:color w:val="000000"/>
          <w:sz w:val="28"/>
        </w:rPr>
        <w:t>
      кен қазбасын қолмен немесе механикаландырылған құралдың көмегімен жұмыстау; жекелеген шпалдар мен рельстерді ауыстыру;</w:t>
      </w:r>
    </w:p>
    <w:p>
      <w:pPr>
        <w:spacing w:after="0"/>
        <w:ind w:left="0"/>
        <w:jc w:val="both"/>
      </w:pPr>
      <w:r>
        <w:rPr>
          <w:rFonts w:ascii="Times New Roman"/>
          <w:b w:val="false"/>
          <w:i w:val="false"/>
          <w:color w:val="000000"/>
          <w:sz w:val="28"/>
        </w:rPr>
        <w:t>
      шпалдарды балластпен жабу немесе себелеу;</w:t>
      </w:r>
    </w:p>
    <w:p>
      <w:pPr>
        <w:spacing w:after="0"/>
        <w:ind w:left="0"/>
        <w:jc w:val="both"/>
      </w:pPr>
      <w:r>
        <w:rPr>
          <w:rFonts w:ascii="Times New Roman"/>
          <w:b w:val="false"/>
          <w:i w:val="false"/>
          <w:color w:val="000000"/>
          <w:sz w:val="28"/>
        </w:rPr>
        <w:t>
      суағар арналарды жасау немесе қалпына келтіру;</w:t>
      </w:r>
    </w:p>
    <w:p>
      <w:pPr>
        <w:spacing w:after="0"/>
        <w:ind w:left="0"/>
        <w:jc w:val="both"/>
      </w:pPr>
      <w:r>
        <w:rPr>
          <w:rFonts w:ascii="Times New Roman"/>
          <w:b w:val="false"/>
          <w:i w:val="false"/>
          <w:color w:val="000000"/>
          <w:sz w:val="28"/>
        </w:rPr>
        <w:t>
      стрелка бұрмаларының, тұйық қималар мен тақталардың, бұрылу айналмасының, крестовиналардың жекелеген бөлшектерін ауыстыра отырып бөлшектеу, тазалау, жөндеу;</w:t>
      </w:r>
    </w:p>
    <w:p>
      <w:pPr>
        <w:spacing w:after="0"/>
        <w:ind w:left="0"/>
        <w:jc w:val="both"/>
      </w:pPr>
      <w:r>
        <w:rPr>
          <w:rFonts w:ascii="Times New Roman"/>
          <w:b w:val="false"/>
          <w:i w:val="false"/>
          <w:color w:val="000000"/>
          <w:sz w:val="28"/>
        </w:rPr>
        <w:t>
      жол салынған жерге балласт себу;</w:t>
      </w:r>
    </w:p>
    <w:p>
      <w:pPr>
        <w:spacing w:after="0"/>
        <w:ind w:left="0"/>
        <w:jc w:val="both"/>
      </w:pPr>
      <w:r>
        <w:rPr>
          <w:rFonts w:ascii="Times New Roman"/>
          <w:b w:val="false"/>
          <w:i w:val="false"/>
          <w:color w:val="000000"/>
          <w:sz w:val="28"/>
        </w:rPr>
        <w:t>
      рельстерді: пресспен түзеу, ұштарын кесу, тесу;</w:t>
      </w:r>
    </w:p>
    <w:p>
      <w:pPr>
        <w:spacing w:after="0"/>
        <w:ind w:left="0"/>
        <w:jc w:val="both"/>
      </w:pPr>
      <w:r>
        <w:rPr>
          <w:rFonts w:ascii="Times New Roman"/>
          <w:b w:val="false"/>
          <w:i w:val="false"/>
          <w:color w:val="000000"/>
          <w:sz w:val="28"/>
        </w:rPr>
        <w:t>
      шпалдарды, рельстерді, брустарды, костыльдерді, планкаларды, қажетті материалдар мен құралдарды тасымалдау;</w:t>
      </w:r>
    </w:p>
    <w:p>
      <w:pPr>
        <w:spacing w:after="0"/>
        <w:ind w:left="0"/>
        <w:jc w:val="both"/>
      </w:pPr>
      <w:r>
        <w:rPr>
          <w:rFonts w:ascii="Times New Roman"/>
          <w:b w:val="false"/>
          <w:i w:val="false"/>
          <w:color w:val="000000"/>
          <w:sz w:val="28"/>
        </w:rPr>
        <w:t>
      қызмет көрсететін учаскедегі жолдың жай-күйін аралап көру және тексеру;</w:t>
      </w:r>
    </w:p>
    <w:p>
      <w:pPr>
        <w:spacing w:after="0"/>
        <w:ind w:left="0"/>
        <w:jc w:val="both"/>
      </w:pPr>
      <w:r>
        <w:rPr>
          <w:rFonts w:ascii="Times New Roman"/>
          <w:b w:val="false"/>
          <w:i w:val="false"/>
          <w:color w:val="000000"/>
          <w:sz w:val="28"/>
        </w:rPr>
        <w:t>
      болт қосындыларын тарту, костыльдерді қатайтып қағу, жолды шаблонмен тексеру;</w:t>
      </w:r>
    </w:p>
    <w:p>
      <w:pPr>
        <w:spacing w:after="0"/>
        <w:ind w:left="0"/>
        <w:jc w:val="both"/>
      </w:pPr>
      <w:r>
        <w:rPr>
          <w:rFonts w:ascii="Times New Roman"/>
          <w:b w:val="false"/>
          <w:i w:val="false"/>
          <w:color w:val="000000"/>
          <w:sz w:val="28"/>
        </w:rPr>
        <w:t>
      жөнделетін жол учаскесінде, қозғалысқа қауіпті жерлерде қоршаулар мен сақтандыру белгілерін орнату;</w:t>
      </w:r>
    </w:p>
    <w:p>
      <w:pPr>
        <w:spacing w:after="0"/>
        <w:ind w:left="0"/>
        <w:jc w:val="both"/>
      </w:pPr>
      <w:r>
        <w:rPr>
          <w:rFonts w:ascii="Times New Roman"/>
          <w:b w:val="false"/>
          <w:i w:val="false"/>
          <w:color w:val="000000"/>
          <w:sz w:val="28"/>
        </w:rPr>
        <w:t>
      жол белгілерін жөндеу;</w:t>
      </w:r>
    </w:p>
    <w:p>
      <w:pPr>
        <w:spacing w:after="0"/>
        <w:ind w:left="0"/>
        <w:jc w:val="both"/>
      </w:pPr>
      <w:r>
        <w:rPr>
          <w:rFonts w:ascii="Times New Roman"/>
          <w:b w:val="false"/>
          <w:i w:val="false"/>
          <w:color w:val="000000"/>
          <w:sz w:val="28"/>
        </w:rPr>
        <w:t>
      жолды және суағар арнаны бөгде заттардан тазарту;</w:t>
      </w:r>
    </w:p>
    <w:p>
      <w:pPr>
        <w:spacing w:after="0"/>
        <w:ind w:left="0"/>
        <w:jc w:val="both"/>
      </w:pPr>
      <w:r>
        <w:rPr>
          <w:rFonts w:ascii="Times New Roman"/>
          <w:b w:val="false"/>
          <w:i w:val="false"/>
          <w:color w:val="000000"/>
          <w:sz w:val="28"/>
        </w:rPr>
        <w:t>
      кен бүйірлері мен шатырын тарту; жыныстарды жинау;</w:t>
      </w:r>
    </w:p>
    <w:p>
      <w:pPr>
        <w:spacing w:after="0"/>
        <w:ind w:left="0"/>
        <w:jc w:val="both"/>
      </w:pPr>
      <w:r>
        <w:rPr>
          <w:rFonts w:ascii="Times New Roman"/>
          <w:b w:val="false"/>
          <w:i w:val="false"/>
          <w:color w:val="000000"/>
          <w:sz w:val="28"/>
        </w:rPr>
        <w:t>
      бекітпе артындағы қуысты толтыру;</w:t>
      </w:r>
    </w:p>
    <w:p>
      <w:pPr>
        <w:spacing w:after="0"/>
        <w:ind w:left="0"/>
        <w:jc w:val="both"/>
      </w:pPr>
      <w:r>
        <w:rPr>
          <w:rFonts w:ascii="Times New Roman"/>
          <w:b w:val="false"/>
          <w:i w:val="false"/>
          <w:color w:val="000000"/>
          <w:sz w:val="28"/>
        </w:rPr>
        <w:t>
      жыныс тиелген вагонеткаларды әкету және бостарын жақындату;</w:t>
      </w:r>
    </w:p>
    <w:p>
      <w:pPr>
        <w:spacing w:after="0"/>
        <w:ind w:left="0"/>
        <w:jc w:val="both"/>
      </w:pPr>
      <w:r>
        <w:rPr>
          <w:rFonts w:ascii="Times New Roman"/>
          <w:b w:val="false"/>
          <w:i w:val="false"/>
          <w:color w:val="000000"/>
          <w:sz w:val="28"/>
        </w:rPr>
        <w:t>
      аралыққа кесінді әзірлеу;</w:t>
      </w:r>
    </w:p>
    <w:p>
      <w:pPr>
        <w:spacing w:after="0"/>
        <w:ind w:left="0"/>
        <w:jc w:val="both"/>
      </w:pPr>
      <w:r>
        <w:rPr>
          <w:rFonts w:ascii="Times New Roman"/>
          <w:b w:val="false"/>
          <w:i w:val="false"/>
          <w:color w:val="000000"/>
          <w:sz w:val="28"/>
        </w:rPr>
        <w:t>
      аралықтың барлық түрлерін тұрғызу және жөндеу; қазбаны кеңейтпей өлшеу стансаларын, кроссингтерді орнату және жөндеу;</w:t>
      </w:r>
    </w:p>
    <w:p>
      <w:pPr>
        <w:spacing w:after="0"/>
        <w:ind w:left="0"/>
        <w:jc w:val="both"/>
      </w:pPr>
      <w:r>
        <w:rPr>
          <w:rFonts w:ascii="Times New Roman"/>
          <w:b w:val="false"/>
          <w:i w:val="false"/>
          <w:color w:val="000000"/>
          <w:sz w:val="28"/>
        </w:rPr>
        <w:t>
      желдеткіш есіктерін, ағаш щиттерді, төсемдерді, сланецті жаппаларды, траптарды, полкаларды, люктерді, баспалдақтар еңіс бұрышы 45</w:t>
      </w:r>
      <w:r>
        <w:rPr>
          <w:rFonts w:ascii="Times New Roman"/>
          <w:b w:val="false"/>
          <w:i w:val="false"/>
          <w:color w:val="000000"/>
          <w:vertAlign w:val="superscript"/>
        </w:rPr>
        <w:t>0</w:t>
      </w:r>
      <w:r>
        <w:rPr>
          <w:rFonts w:ascii="Times New Roman"/>
          <w:b w:val="false"/>
          <w:i w:val="false"/>
          <w:color w:val="000000"/>
          <w:sz w:val="28"/>
        </w:rPr>
        <w:t xml:space="preserve"> дейінгі жүру бөлімшелерінде саты қанаттарын дайындау, орнату және жөндеу; біліктілігі анағұрлым жоғары кенжұмысшының басшылығымен жұмыс орындау.</w:t>
      </w:r>
    </w:p>
    <w:bookmarkStart w:name="z2480" w:id="569"/>
    <w:p>
      <w:pPr>
        <w:spacing w:after="0"/>
        <w:ind w:left="0"/>
        <w:jc w:val="both"/>
      </w:pPr>
      <w:r>
        <w:rPr>
          <w:rFonts w:ascii="Times New Roman"/>
          <w:b w:val="false"/>
          <w:i w:val="false"/>
          <w:color w:val="000000"/>
          <w:sz w:val="28"/>
        </w:rPr>
        <w:t>
      302. Білуге тиіс:</w:t>
      </w:r>
    </w:p>
    <w:bookmarkEnd w:id="569"/>
    <w:p>
      <w:pPr>
        <w:spacing w:after="0"/>
        <w:ind w:left="0"/>
        <w:jc w:val="both"/>
      </w:pPr>
      <w:r>
        <w:rPr>
          <w:rFonts w:ascii="Times New Roman"/>
          <w:b w:val="false"/>
          <w:i w:val="false"/>
          <w:color w:val="000000"/>
          <w:sz w:val="28"/>
        </w:rPr>
        <w:t>
      уақытша рельс жолдарын салуға және жөндеуге, стрелка бұрмаларын, тұйық қималар мен тақталарды, бұрылу айналмасын салуға қойылатын техникалық талаптарды;</w:t>
      </w:r>
    </w:p>
    <w:p>
      <w:pPr>
        <w:spacing w:after="0"/>
        <w:ind w:left="0"/>
        <w:jc w:val="both"/>
      </w:pPr>
      <w:r>
        <w:rPr>
          <w:rFonts w:ascii="Times New Roman"/>
          <w:b w:val="false"/>
          <w:i w:val="false"/>
          <w:color w:val="000000"/>
          <w:sz w:val="28"/>
        </w:rPr>
        <w:t>
      рельс жолдарының табанын тексеруге арналған шаблонның құрылымын және оны пайдалану ережесін; шахта көлігіндегі дабыл жүйесін және жол дабылдары мен белгілерін орнату ережесін жол балластына қолданылатын материалдардың түрлерін мен қасиеттерін; рельстің, стрелка бұрмаларының, тұйық қималардың, шпалдардың және тағы басқа типтерін; шахта бекітпесінің негізгі түрлерін;</w:t>
      </w:r>
    </w:p>
    <w:p>
      <w:pPr>
        <w:spacing w:after="0"/>
        <w:ind w:left="0"/>
        <w:jc w:val="both"/>
      </w:pPr>
      <w:r>
        <w:rPr>
          <w:rFonts w:ascii="Times New Roman"/>
          <w:b w:val="false"/>
          <w:i w:val="false"/>
          <w:color w:val="000000"/>
          <w:sz w:val="28"/>
        </w:rPr>
        <w:t>
      қуыс артын бітеудің және тартпа элементтерді орнатудың тәртібі мен ережесін; кабель және контакт желісімен жұмыс ережесін; суағар арналары түрлерін, жүргізу және бекіту тәсілдерін; желдеткіш аралықтарының, есіктерінің, сланец жаппаларының, кроссингтердің құрылым түрлері мен нысанын; кен қазбалары жүру бөлімшелерін жабдықтау ережесін.</w:t>
      </w:r>
    </w:p>
    <w:bookmarkStart w:name="z2484" w:id="570"/>
    <w:p>
      <w:pPr>
        <w:spacing w:after="0"/>
        <w:ind w:left="0"/>
        <w:jc w:val="both"/>
      </w:pPr>
      <w:r>
        <w:rPr>
          <w:rFonts w:ascii="Times New Roman"/>
          <w:b w:val="false"/>
          <w:i w:val="false"/>
          <w:color w:val="000000"/>
          <w:sz w:val="28"/>
        </w:rPr>
        <w:t>
      Параграф 2. Тау-кен қазбаларын жөндеу жөніндегі кен</w:t>
      </w:r>
    </w:p>
    <w:bookmarkEnd w:id="570"/>
    <w:p>
      <w:pPr>
        <w:spacing w:after="0"/>
        <w:ind w:left="0"/>
        <w:jc w:val="both"/>
      </w:pPr>
      <w:r>
        <w:rPr>
          <w:rFonts w:ascii="Times New Roman"/>
          <w:b w:val="false"/>
          <w:i w:val="false"/>
          <w:color w:val="000000"/>
          <w:sz w:val="28"/>
        </w:rPr>
        <w:t>
      жұмысшысы, 3-разряд</w:t>
      </w:r>
    </w:p>
    <w:bookmarkStart w:name="z2486" w:id="571"/>
    <w:p>
      <w:pPr>
        <w:spacing w:after="0"/>
        <w:ind w:left="0"/>
        <w:jc w:val="both"/>
      </w:pPr>
      <w:r>
        <w:rPr>
          <w:rFonts w:ascii="Times New Roman"/>
          <w:b w:val="false"/>
          <w:i w:val="false"/>
          <w:color w:val="000000"/>
          <w:sz w:val="28"/>
        </w:rPr>
        <w:t>
      303. Жұмыс сипаттамасы:</w:t>
      </w:r>
    </w:p>
    <w:bookmarkEnd w:id="571"/>
    <w:p>
      <w:pPr>
        <w:spacing w:after="0"/>
        <w:ind w:left="0"/>
        <w:jc w:val="both"/>
      </w:pPr>
      <w:r>
        <w:rPr>
          <w:rFonts w:ascii="Times New Roman"/>
          <w:b w:val="false"/>
          <w:i w:val="false"/>
          <w:color w:val="000000"/>
          <w:sz w:val="28"/>
        </w:rPr>
        <w:t>
      тау-кен қазбаларында тұрақты рельс жолдарын шаблондар мен ватерпасты қолдана отырып белгіленген профиль бойынша салу; кен қазбаларындағы жол полотносын көлік құралдары мен қазба габариттеріне қарай бағдарлау;</w:t>
      </w:r>
    </w:p>
    <w:p>
      <w:pPr>
        <w:spacing w:after="0"/>
        <w:ind w:left="0"/>
        <w:jc w:val="both"/>
      </w:pPr>
      <w:r>
        <w:rPr>
          <w:rFonts w:ascii="Times New Roman"/>
          <w:b w:val="false"/>
          <w:i w:val="false"/>
          <w:color w:val="000000"/>
          <w:sz w:val="28"/>
        </w:rPr>
        <w:t>
      балластты жоспарлау;</w:t>
      </w:r>
    </w:p>
    <w:p>
      <w:pPr>
        <w:spacing w:after="0"/>
        <w:ind w:left="0"/>
        <w:jc w:val="both"/>
      </w:pPr>
      <w:r>
        <w:rPr>
          <w:rFonts w:ascii="Times New Roman"/>
          <w:b w:val="false"/>
          <w:i w:val="false"/>
          <w:color w:val="000000"/>
          <w:sz w:val="28"/>
        </w:rPr>
        <w:t>
      шпалдарды, брустарды төсеу;</w:t>
      </w:r>
    </w:p>
    <w:p>
      <w:pPr>
        <w:spacing w:after="0"/>
        <w:ind w:left="0"/>
        <w:jc w:val="both"/>
      </w:pPr>
      <w:r>
        <w:rPr>
          <w:rFonts w:ascii="Times New Roman"/>
          <w:b w:val="false"/>
          <w:i w:val="false"/>
          <w:color w:val="000000"/>
          <w:sz w:val="28"/>
        </w:rPr>
        <w:t>
      рельстерді жымдастыру; рельс жолдары секцияларын планкалар мен болт қосындыларының көмегімен қосу;</w:t>
      </w:r>
    </w:p>
    <w:p>
      <w:pPr>
        <w:spacing w:after="0"/>
        <w:ind w:left="0"/>
        <w:jc w:val="both"/>
      </w:pPr>
      <w:r>
        <w:rPr>
          <w:rFonts w:ascii="Times New Roman"/>
          <w:b w:val="false"/>
          <w:i w:val="false"/>
          <w:color w:val="000000"/>
          <w:sz w:val="28"/>
        </w:rPr>
        <w:t>
      ток өткізетін аралықтарды орнату;</w:t>
      </w:r>
    </w:p>
    <w:p>
      <w:pPr>
        <w:spacing w:after="0"/>
        <w:ind w:left="0"/>
        <w:jc w:val="both"/>
      </w:pPr>
      <w:r>
        <w:rPr>
          <w:rFonts w:ascii="Times New Roman"/>
          <w:b w:val="false"/>
          <w:i w:val="false"/>
          <w:color w:val="000000"/>
          <w:sz w:val="28"/>
        </w:rPr>
        <w:t>
      стрелка бұрмаларын, тұйық қималар мен тақталарды, бұрылу айналмасын, крестовиналарды құрастыру және төсеу, оларды рельс жолдарымен түйістіру; жолдың дұрыс салынуын тексеру;</w:t>
      </w:r>
    </w:p>
    <w:p>
      <w:pPr>
        <w:spacing w:after="0"/>
        <w:ind w:left="0"/>
        <w:jc w:val="both"/>
      </w:pPr>
      <w:r>
        <w:rPr>
          <w:rFonts w:ascii="Times New Roman"/>
          <w:b w:val="false"/>
          <w:i w:val="false"/>
          <w:color w:val="000000"/>
          <w:sz w:val="28"/>
        </w:rPr>
        <w:t>
      бекітпе элементтерін дайындау және аралық рамалармен бекітпенің барлық түрлерінің элементтерін ауыстыру;</w:t>
      </w:r>
    </w:p>
    <w:p>
      <w:pPr>
        <w:spacing w:after="0"/>
        <w:ind w:left="0"/>
        <w:jc w:val="both"/>
      </w:pPr>
      <w:r>
        <w:rPr>
          <w:rFonts w:ascii="Times New Roman"/>
          <w:b w:val="false"/>
          <w:i w:val="false"/>
          <w:color w:val="000000"/>
          <w:sz w:val="28"/>
        </w:rPr>
        <w:t>
      бекітпені шығарып алу және кен қазбаларын сөндіру;</w:t>
      </w:r>
    </w:p>
    <w:p>
      <w:pPr>
        <w:spacing w:after="0"/>
        <w:ind w:left="0"/>
        <w:jc w:val="both"/>
      </w:pPr>
      <w:r>
        <w:rPr>
          <w:rFonts w:ascii="Times New Roman"/>
          <w:b w:val="false"/>
          <w:i w:val="false"/>
          <w:color w:val="000000"/>
          <w:sz w:val="28"/>
        </w:rPr>
        <w:t>
      престердегі метал бекітпе элементтерін қалпына келтіру; көмір және кен бункерлерін тазалау;</w:t>
      </w:r>
    </w:p>
    <w:p>
      <w:pPr>
        <w:spacing w:after="0"/>
        <w:ind w:left="0"/>
        <w:jc w:val="both"/>
      </w:pPr>
      <w:r>
        <w:rPr>
          <w:rFonts w:ascii="Times New Roman"/>
          <w:b w:val="false"/>
          <w:i w:val="false"/>
          <w:color w:val="000000"/>
          <w:sz w:val="28"/>
        </w:rPr>
        <w:t>
      жұмыс процесінде қолданылатын механизмдерді, айлабұйымдарды ағымдық жөндеу және қызмет көрсету.</w:t>
      </w:r>
    </w:p>
    <w:bookmarkStart w:name="z2497" w:id="572"/>
    <w:p>
      <w:pPr>
        <w:spacing w:after="0"/>
        <w:ind w:left="0"/>
        <w:jc w:val="both"/>
      </w:pPr>
      <w:r>
        <w:rPr>
          <w:rFonts w:ascii="Times New Roman"/>
          <w:b w:val="false"/>
          <w:i w:val="false"/>
          <w:color w:val="000000"/>
          <w:sz w:val="28"/>
        </w:rPr>
        <w:t>
      304. Білуге тиіс:</w:t>
      </w:r>
    </w:p>
    <w:bookmarkEnd w:id="572"/>
    <w:p>
      <w:pPr>
        <w:spacing w:after="0"/>
        <w:ind w:left="0"/>
        <w:jc w:val="both"/>
      </w:pPr>
      <w:r>
        <w:rPr>
          <w:rFonts w:ascii="Times New Roman"/>
          <w:b w:val="false"/>
          <w:i w:val="false"/>
          <w:color w:val="000000"/>
          <w:sz w:val="28"/>
        </w:rPr>
        <w:t>
      рельс жолдарын салуға және жөндеуге, стрелка бұрмаларын, тұйық қималар мен тақталарды, бұрылу айналмасын, крестовиналарды салуға және кен қазбаларын бекітуге қойылатын техникалық талаптарды;</w:t>
      </w:r>
    </w:p>
    <w:p>
      <w:pPr>
        <w:spacing w:after="0"/>
        <w:ind w:left="0"/>
        <w:jc w:val="both"/>
      </w:pPr>
      <w:r>
        <w:rPr>
          <w:rFonts w:ascii="Times New Roman"/>
          <w:b w:val="false"/>
          <w:i w:val="false"/>
          <w:color w:val="000000"/>
          <w:sz w:val="28"/>
        </w:rPr>
        <w:t>
      рельс жолдарын айналмаларда және еңісті қазбаларда салудың ережесін;</w:t>
      </w:r>
    </w:p>
    <w:p>
      <w:pPr>
        <w:spacing w:after="0"/>
        <w:ind w:left="0"/>
        <w:jc w:val="both"/>
      </w:pPr>
      <w:r>
        <w:rPr>
          <w:rFonts w:ascii="Times New Roman"/>
          <w:b w:val="false"/>
          <w:i w:val="false"/>
          <w:color w:val="000000"/>
          <w:sz w:val="28"/>
        </w:rPr>
        <w:t>
      қисық жол учаскелерінде жол берілетін еңістер мен радиустарды; ағаш бекітпе элементтерінің әртүрлі құлыпты қосындыларының түрлері мен нысанын;</w:t>
      </w:r>
    </w:p>
    <w:p>
      <w:pPr>
        <w:spacing w:after="0"/>
        <w:ind w:left="0"/>
        <w:jc w:val="both"/>
      </w:pPr>
      <w:r>
        <w:rPr>
          <w:rFonts w:ascii="Times New Roman"/>
          <w:b w:val="false"/>
          <w:i w:val="false"/>
          <w:color w:val="000000"/>
          <w:sz w:val="28"/>
        </w:rPr>
        <w:t>
      кен қысымы мен оның біліну сипаты туралы негізгі ұғымдарды; бекітпенің барлық түрлерінің элементтерін ауыстыру ережесін және оңтайлы жолдарын;</w:t>
      </w:r>
    </w:p>
    <w:p>
      <w:pPr>
        <w:spacing w:after="0"/>
        <w:ind w:left="0"/>
        <w:jc w:val="both"/>
      </w:pPr>
      <w:r>
        <w:rPr>
          <w:rFonts w:ascii="Times New Roman"/>
          <w:b w:val="false"/>
          <w:i w:val="false"/>
          <w:color w:val="000000"/>
          <w:sz w:val="28"/>
        </w:rPr>
        <w:t>
      жөнделетін кен қазбасы бекітпе паспортының мазмұны мен оны толтыру тәртібін.</w:t>
      </w:r>
    </w:p>
    <w:bookmarkStart w:name="z2503" w:id="573"/>
    <w:p>
      <w:pPr>
        <w:spacing w:after="0"/>
        <w:ind w:left="0"/>
        <w:jc w:val="both"/>
      </w:pPr>
      <w:r>
        <w:rPr>
          <w:rFonts w:ascii="Times New Roman"/>
          <w:b w:val="false"/>
          <w:i w:val="false"/>
          <w:color w:val="000000"/>
          <w:sz w:val="28"/>
        </w:rPr>
        <w:t>
      Параграф 3. Тау-кен қазбаларын жөндеу жөніндегі кен жұмысшысы, 4-разряд</w:t>
      </w:r>
    </w:p>
    <w:bookmarkEnd w:id="573"/>
    <w:bookmarkStart w:name="z2505" w:id="574"/>
    <w:p>
      <w:pPr>
        <w:spacing w:after="0"/>
        <w:ind w:left="0"/>
        <w:jc w:val="both"/>
      </w:pPr>
      <w:r>
        <w:rPr>
          <w:rFonts w:ascii="Times New Roman"/>
          <w:b w:val="false"/>
          <w:i w:val="false"/>
          <w:color w:val="000000"/>
          <w:sz w:val="28"/>
        </w:rPr>
        <w:t>
      305. Жұмыс сипаттамасы:</w:t>
      </w:r>
    </w:p>
    <w:bookmarkEnd w:id="574"/>
    <w:p>
      <w:pPr>
        <w:spacing w:after="0"/>
        <w:ind w:left="0"/>
        <w:jc w:val="both"/>
      </w:pPr>
      <w:r>
        <w:rPr>
          <w:rFonts w:ascii="Times New Roman"/>
          <w:b w:val="false"/>
          <w:i w:val="false"/>
          <w:color w:val="000000"/>
          <w:sz w:val="28"/>
        </w:rPr>
        <w:t xml:space="preserve">
      20 м </w:t>
      </w:r>
      <w:r>
        <w:rPr>
          <w:rFonts w:ascii="Times New Roman"/>
          <w:b w:val="false"/>
          <w:i w:val="false"/>
          <w:color w:val="000000"/>
          <w:vertAlign w:val="superscript"/>
        </w:rPr>
        <w:t>2</w:t>
      </w:r>
      <w:r>
        <w:rPr>
          <w:rFonts w:ascii="Times New Roman"/>
          <w:b w:val="false"/>
          <w:i w:val="false"/>
          <w:color w:val="000000"/>
          <w:sz w:val="28"/>
        </w:rPr>
        <w:t xml:space="preserve"> дейінгі жазық және тік кен қазбаларын ескі бекітпесін толық алып тастап, кенді шығарып немесе қазба қимасын уату балғасының, жару тәсілімен немесе қолмен кеңейте отырып, барлық түрдегі және типтегі жаңа бекітпелерді орната отырып, жоба бойынша қайта бекіту;</w:t>
      </w:r>
    </w:p>
    <w:p>
      <w:pPr>
        <w:spacing w:after="0"/>
        <w:ind w:left="0"/>
        <w:jc w:val="both"/>
      </w:pPr>
      <w:r>
        <w:rPr>
          <w:rFonts w:ascii="Times New Roman"/>
          <w:b w:val="false"/>
          <w:i w:val="false"/>
          <w:color w:val="000000"/>
          <w:sz w:val="28"/>
        </w:rPr>
        <w:t>
      шпурларды бұрғылау; рама астына костер салу; оқпандар мен шурфтарды мұздан тазарту;</w:t>
      </w:r>
    </w:p>
    <w:p>
      <w:pPr>
        <w:spacing w:after="0"/>
        <w:ind w:left="0"/>
        <w:jc w:val="both"/>
      </w:pPr>
      <w:r>
        <w:rPr>
          <w:rFonts w:ascii="Times New Roman"/>
          <w:b w:val="false"/>
          <w:i w:val="false"/>
          <w:color w:val="000000"/>
          <w:sz w:val="28"/>
        </w:rPr>
        <w:t>
      зумпфтар мен су жинағыштарды тазалау; қазба топырағын қырғы машинамен өңдеу;</w:t>
      </w:r>
    </w:p>
    <w:p>
      <w:pPr>
        <w:spacing w:after="0"/>
        <w:ind w:left="0"/>
        <w:jc w:val="both"/>
      </w:pPr>
      <w:r>
        <w:rPr>
          <w:rFonts w:ascii="Times New Roman"/>
          <w:b w:val="false"/>
          <w:i w:val="false"/>
          <w:color w:val="000000"/>
          <w:sz w:val="28"/>
        </w:rPr>
        <w:t>
      қолданылатын машиналарға қызмет көрсету және олардың жұмысындағы ұсақ ақауларды жою;</w:t>
      </w:r>
    </w:p>
    <w:p>
      <w:pPr>
        <w:spacing w:after="0"/>
        <w:ind w:left="0"/>
        <w:jc w:val="both"/>
      </w:pPr>
      <w:r>
        <w:rPr>
          <w:rFonts w:ascii="Times New Roman"/>
          <w:b w:val="false"/>
          <w:i w:val="false"/>
          <w:color w:val="000000"/>
          <w:sz w:val="28"/>
        </w:rPr>
        <w:t>
      еңіс бұрышы 45</w:t>
      </w:r>
      <w:r>
        <w:rPr>
          <w:rFonts w:ascii="Times New Roman"/>
          <w:b w:val="false"/>
          <w:i w:val="false"/>
          <w:color w:val="000000"/>
          <w:vertAlign w:val="superscript"/>
        </w:rPr>
        <w:t>0</w:t>
      </w:r>
      <w:r>
        <w:rPr>
          <w:rFonts w:ascii="Times New Roman"/>
          <w:b w:val="false"/>
          <w:i w:val="false"/>
          <w:color w:val="000000"/>
          <w:sz w:val="28"/>
        </w:rPr>
        <w:t xml:space="preserve"> артық кен қазбаларында полкаларды, лядтарды, баспалдақтар саты қанаттарын орнату және жөндеу;</w:t>
      </w:r>
    </w:p>
    <w:p>
      <w:pPr>
        <w:spacing w:after="0"/>
        <w:ind w:left="0"/>
        <w:jc w:val="both"/>
      </w:pPr>
      <w:r>
        <w:rPr>
          <w:rFonts w:ascii="Times New Roman"/>
          <w:b w:val="false"/>
          <w:i w:val="false"/>
          <w:color w:val="000000"/>
          <w:sz w:val="28"/>
        </w:rPr>
        <w:t>
      қазба құламаларын бөлшектеу және орнын бекіту;</w:t>
      </w:r>
    </w:p>
    <w:p>
      <w:pPr>
        <w:spacing w:after="0"/>
        <w:ind w:left="0"/>
        <w:jc w:val="both"/>
      </w:pPr>
      <w:r>
        <w:rPr>
          <w:rFonts w:ascii="Times New Roman"/>
          <w:b w:val="false"/>
          <w:i w:val="false"/>
          <w:color w:val="000000"/>
          <w:sz w:val="28"/>
        </w:rPr>
        <w:t>
      кен қазбаларын полимер материалдармен бекіту.</w:t>
      </w:r>
    </w:p>
    <w:bookmarkStart w:name="z2515" w:id="575"/>
    <w:p>
      <w:pPr>
        <w:spacing w:after="0"/>
        <w:ind w:left="0"/>
        <w:jc w:val="both"/>
      </w:pPr>
      <w:r>
        <w:rPr>
          <w:rFonts w:ascii="Times New Roman"/>
          <w:b w:val="false"/>
          <w:i w:val="false"/>
          <w:color w:val="000000"/>
          <w:sz w:val="28"/>
        </w:rPr>
        <w:t>
      306. Білуге тиіс:</w:t>
      </w:r>
    </w:p>
    <w:bookmarkEnd w:id="575"/>
    <w:p>
      <w:pPr>
        <w:spacing w:after="0"/>
        <w:ind w:left="0"/>
        <w:jc w:val="both"/>
      </w:pPr>
      <w:r>
        <w:rPr>
          <w:rFonts w:ascii="Times New Roman"/>
          <w:b w:val="false"/>
          <w:i w:val="false"/>
          <w:color w:val="000000"/>
          <w:sz w:val="28"/>
        </w:rPr>
        <w:t>
      кен қазбаларында жөндеу жұмыстарын жүргізудің техникалық шарттарын;</w:t>
      </w:r>
    </w:p>
    <w:p>
      <w:pPr>
        <w:spacing w:after="0"/>
        <w:ind w:left="0"/>
        <w:jc w:val="both"/>
      </w:pPr>
      <w:r>
        <w:rPr>
          <w:rFonts w:ascii="Times New Roman"/>
          <w:b w:val="false"/>
          <w:i w:val="false"/>
          <w:color w:val="000000"/>
          <w:sz w:val="28"/>
        </w:rPr>
        <w:t>
      кен қазбасының бағытын тексеруге арналған маркшейдерлік белгілердің және оларды пайдалану тәртібін;</w:t>
      </w:r>
    </w:p>
    <w:p>
      <w:pPr>
        <w:spacing w:after="0"/>
        <w:ind w:left="0"/>
        <w:jc w:val="both"/>
      </w:pPr>
      <w:r>
        <w:rPr>
          <w:rFonts w:ascii="Times New Roman"/>
          <w:b w:val="false"/>
          <w:i w:val="false"/>
          <w:color w:val="000000"/>
          <w:sz w:val="28"/>
        </w:rPr>
        <w:t>
      қолданылатын бекітпенің типоразмерлерін, түрлерін және оны жөндеу тәсілдерін; қолданылатын механизмдердің, құралдың, айлабұйымдардың құрылымын және олармен жұмыс істеу ережесін;</w:t>
      </w:r>
    </w:p>
    <w:p>
      <w:pPr>
        <w:spacing w:after="0"/>
        <w:ind w:left="0"/>
        <w:jc w:val="both"/>
      </w:pPr>
      <w:r>
        <w:rPr>
          <w:rFonts w:ascii="Times New Roman"/>
          <w:b w:val="false"/>
          <w:i w:val="false"/>
          <w:color w:val="000000"/>
          <w:sz w:val="28"/>
        </w:rPr>
        <w:t>
      құламаларды бөлшектеу ережесі мен тәсілдерін; жыныстарды нығайту үшін қолданылатын полимер материалдарының түрлері мен қасиеттерін, олармен жұмыс істеу ережесін.</w:t>
      </w:r>
    </w:p>
    <w:bookmarkStart w:name="z2520" w:id="576"/>
    <w:p>
      <w:pPr>
        <w:spacing w:after="0"/>
        <w:ind w:left="0"/>
        <w:jc w:val="both"/>
      </w:pPr>
      <w:r>
        <w:rPr>
          <w:rFonts w:ascii="Times New Roman"/>
          <w:b w:val="false"/>
          <w:i w:val="false"/>
          <w:color w:val="000000"/>
          <w:sz w:val="28"/>
        </w:rPr>
        <w:t>
      Параграф 4. Тау-кен қазбаларын жөндейтін тау-кен жұмысшысы, 5-разряд</w:t>
      </w:r>
    </w:p>
    <w:bookmarkEnd w:id="576"/>
    <w:bookmarkStart w:name="z2522" w:id="577"/>
    <w:p>
      <w:pPr>
        <w:spacing w:after="0"/>
        <w:ind w:left="0"/>
        <w:jc w:val="both"/>
      </w:pPr>
      <w:r>
        <w:rPr>
          <w:rFonts w:ascii="Times New Roman"/>
          <w:b w:val="false"/>
          <w:i w:val="false"/>
          <w:color w:val="000000"/>
          <w:sz w:val="28"/>
        </w:rPr>
        <w:t>
      307. Жұмыс сипаттамасы:</w:t>
      </w:r>
    </w:p>
    <w:bookmarkEnd w:id="577"/>
    <w:p>
      <w:pPr>
        <w:spacing w:after="0"/>
        <w:ind w:left="0"/>
        <w:jc w:val="both"/>
      </w:pPr>
      <w:r>
        <w:rPr>
          <w:rFonts w:ascii="Times New Roman"/>
          <w:b w:val="false"/>
          <w:i w:val="false"/>
          <w:color w:val="000000"/>
          <w:sz w:val="28"/>
        </w:rPr>
        <w:t>
      көлденең және көлбеу кен қазбаларын жоба бойынша 20 м</w:t>
      </w:r>
      <w:r>
        <w:rPr>
          <w:rFonts w:ascii="Times New Roman"/>
          <w:b w:val="false"/>
          <w:i w:val="false"/>
          <w:color w:val="000000"/>
          <w:vertAlign w:val="superscript"/>
        </w:rPr>
        <w:t>2</w:t>
      </w:r>
      <w:r>
        <w:rPr>
          <w:rFonts w:ascii="Times New Roman"/>
          <w:b w:val="false"/>
          <w:i w:val="false"/>
          <w:color w:val="000000"/>
          <w:sz w:val="28"/>
        </w:rPr>
        <w:t xml:space="preserve"> жоғары жарыққа қабысуларды, бекітпелердің барлық түрі тұрғызылған камераларды бекіту;</w:t>
      </w:r>
    </w:p>
    <w:p>
      <w:pPr>
        <w:spacing w:after="0"/>
        <w:ind w:left="0"/>
        <w:jc w:val="both"/>
      </w:pPr>
      <w:r>
        <w:rPr>
          <w:rFonts w:ascii="Times New Roman"/>
          <w:b w:val="false"/>
          <w:i w:val="false"/>
          <w:color w:val="000000"/>
          <w:sz w:val="28"/>
        </w:rPr>
        <w:t>
      тік оқпандарда, басқа да тік қазбаларда және кен албары бар оқпандардың қабысуында ескі бекітпелерді жойып, жаңаларын тұрғызу;</w:t>
      </w:r>
    </w:p>
    <w:p>
      <w:pPr>
        <w:spacing w:after="0"/>
        <w:ind w:left="0"/>
        <w:jc w:val="both"/>
      </w:pPr>
      <w:r>
        <w:rPr>
          <w:rFonts w:ascii="Times New Roman"/>
          <w:b w:val="false"/>
          <w:i w:val="false"/>
          <w:color w:val="000000"/>
          <w:sz w:val="28"/>
        </w:rPr>
        <w:t>
      шой балғамен және қолмен оқпандарда бетон мен жыныстарды бөлшектеу;</w:t>
      </w:r>
    </w:p>
    <w:p>
      <w:pPr>
        <w:spacing w:after="0"/>
        <w:ind w:left="0"/>
        <w:jc w:val="both"/>
      </w:pPr>
      <w:r>
        <w:rPr>
          <w:rFonts w:ascii="Times New Roman"/>
          <w:b w:val="false"/>
          <w:i w:val="false"/>
          <w:color w:val="000000"/>
          <w:sz w:val="28"/>
        </w:rPr>
        <w:t>
      тік кен қазбаларында бекітпелерді, арматураларды, ауа және су құйғыш қондырғыларды жөндеу, кабельдерді ілу және басқа жұмыстар кезінде сақтандырғыш сөрелерді монтаждау әрі демонтаждау;</w:t>
      </w:r>
    </w:p>
    <w:p>
      <w:pPr>
        <w:spacing w:after="0"/>
        <w:ind w:left="0"/>
        <w:jc w:val="both"/>
      </w:pPr>
      <w:r>
        <w:rPr>
          <w:rFonts w:ascii="Times New Roman"/>
          <w:b w:val="false"/>
          <w:i w:val="false"/>
          <w:color w:val="000000"/>
          <w:sz w:val="28"/>
        </w:rPr>
        <w:t>
      бетон бекітпелерін жөндеу;</w:t>
      </w:r>
    </w:p>
    <w:p>
      <w:pPr>
        <w:spacing w:after="0"/>
        <w:ind w:left="0"/>
        <w:jc w:val="both"/>
      </w:pPr>
      <w:r>
        <w:rPr>
          <w:rFonts w:ascii="Times New Roman"/>
          <w:b w:val="false"/>
          <w:i w:val="false"/>
          <w:color w:val="000000"/>
          <w:sz w:val="28"/>
        </w:rPr>
        <w:t>
      кен қазбаларын үйінді бойынша қайта бекіту;</w:t>
      </w:r>
    </w:p>
    <w:p>
      <w:pPr>
        <w:spacing w:after="0"/>
        <w:ind w:left="0"/>
        <w:jc w:val="both"/>
      </w:pPr>
      <w:r>
        <w:rPr>
          <w:rFonts w:ascii="Times New Roman"/>
          <w:b w:val="false"/>
          <w:i w:val="false"/>
          <w:color w:val="000000"/>
          <w:sz w:val="28"/>
        </w:rPr>
        <w:t>
      көмір мен жыныстарды, кен қазбаларының қырлары мен жабындарды өндіру кезінде қолданылатын машиналарды басқару, бекітпелерді орнату.</w:t>
      </w:r>
    </w:p>
    <w:bookmarkStart w:name="z2532" w:id="578"/>
    <w:p>
      <w:pPr>
        <w:spacing w:after="0"/>
        <w:ind w:left="0"/>
        <w:jc w:val="both"/>
      </w:pPr>
      <w:r>
        <w:rPr>
          <w:rFonts w:ascii="Times New Roman"/>
          <w:b w:val="false"/>
          <w:i w:val="false"/>
          <w:color w:val="000000"/>
          <w:sz w:val="28"/>
        </w:rPr>
        <w:t>
      308. Білуге тиіс:</w:t>
      </w:r>
    </w:p>
    <w:bookmarkEnd w:id="578"/>
    <w:p>
      <w:pPr>
        <w:spacing w:after="0"/>
        <w:ind w:left="0"/>
        <w:jc w:val="both"/>
      </w:pPr>
      <w:r>
        <w:rPr>
          <w:rFonts w:ascii="Times New Roman"/>
          <w:b w:val="false"/>
          <w:i w:val="false"/>
          <w:color w:val="000000"/>
          <w:sz w:val="28"/>
        </w:rPr>
        <w:t>
      тік кен қазбалары бекіту және арматуралау түрлерін; бекітпені қалпына келтіру тәсілдерін;</w:t>
      </w:r>
    </w:p>
    <w:p>
      <w:pPr>
        <w:spacing w:after="0"/>
        <w:ind w:left="0"/>
        <w:jc w:val="both"/>
      </w:pPr>
      <w:r>
        <w:rPr>
          <w:rFonts w:ascii="Times New Roman"/>
          <w:b w:val="false"/>
          <w:i w:val="false"/>
          <w:color w:val="000000"/>
          <w:sz w:val="28"/>
        </w:rPr>
        <w:t>
      кен қазбаларында бетон жұмыстарын жүргізу тәртібін; үйінділерді аршу тәсілдері мен ережесін; қолданылатын машиналар мен механизмдердің құрылғысын техникалық сипаттамасын және пайдалану ережесін.</w:t>
      </w:r>
    </w:p>
    <w:bookmarkStart w:name="z2535" w:id="579"/>
    <w:p>
      <w:pPr>
        <w:spacing w:after="0"/>
        <w:ind w:left="0"/>
        <w:jc w:val="both"/>
      </w:pPr>
      <w:r>
        <w:rPr>
          <w:rFonts w:ascii="Times New Roman"/>
          <w:b w:val="false"/>
          <w:i w:val="false"/>
          <w:color w:val="000000"/>
          <w:sz w:val="28"/>
        </w:rPr>
        <w:t>
      86. Разрездiң тау-кен жұмысшысы</w:t>
      </w:r>
    </w:p>
    <w:bookmarkEnd w:id="579"/>
    <w:bookmarkStart w:name="z2536" w:id="580"/>
    <w:p>
      <w:pPr>
        <w:spacing w:after="0"/>
        <w:ind w:left="0"/>
        <w:jc w:val="both"/>
      </w:pPr>
      <w:r>
        <w:rPr>
          <w:rFonts w:ascii="Times New Roman"/>
          <w:b w:val="false"/>
          <w:i w:val="false"/>
          <w:color w:val="000000"/>
          <w:sz w:val="28"/>
        </w:rPr>
        <w:t>
      Параграф 1. Разрездiң тау-кен жұмысшысы, 2-разряд</w:t>
      </w:r>
    </w:p>
    <w:bookmarkEnd w:id="580"/>
    <w:bookmarkStart w:name="z2537" w:id="581"/>
    <w:p>
      <w:pPr>
        <w:spacing w:after="0"/>
        <w:ind w:left="0"/>
        <w:jc w:val="both"/>
      </w:pPr>
      <w:r>
        <w:rPr>
          <w:rFonts w:ascii="Times New Roman"/>
          <w:b w:val="false"/>
          <w:i w:val="false"/>
          <w:color w:val="000000"/>
          <w:sz w:val="28"/>
        </w:rPr>
        <w:t>
      309. Жұмыс сипаттамасы:</w:t>
      </w:r>
    </w:p>
    <w:bookmarkEnd w:id="581"/>
    <w:p>
      <w:pPr>
        <w:spacing w:after="0"/>
        <w:ind w:left="0"/>
        <w:jc w:val="both"/>
      </w:pPr>
      <w:r>
        <w:rPr>
          <w:rFonts w:ascii="Times New Roman"/>
          <w:b w:val="false"/>
          <w:i w:val="false"/>
          <w:color w:val="000000"/>
          <w:sz w:val="28"/>
        </w:rPr>
        <w:t>
      разрездерде экскаваторлардың, үйінділік көпірлер мен үйінді жасағыштардың қозғалысы үшін жолдар дайындау; теміржол және автожолдардың габариттерін тазалау;</w:t>
      </w:r>
    </w:p>
    <w:p>
      <w:pPr>
        <w:spacing w:after="0"/>
        <w:ind w:left="0"/>
        <w:jc w:val="both"/>
      </w:pPr>
      <w:r>
        <w:rPr>
          <w:rFonts w:ascii="Times New Roman"/>
          <w:b w:val="false"/>
          <w:i w:val="false"/>
          <w:color w:val="000000"/>
          <w:sz w:val="28"/>
        </w:rPr>
        <w:t>
      алаңдарды тазалау және экскаватор астына төсемдер салу; кабельді барабанға орау және оны тасымалдауға қатысу;</w:t>
      </w:r>
    </w:p>
    <w:p>
      <w:pPr>
        <w:spacing w:after="0"/>
        <w:ind w:left="0"/>
        <w:jc w:val="both"/>
      </w:pPr>
      <w:r>
        <w:rPr>
          <w:rFonts w:ascii="Times New Roman"/>
          <w:b w:val="false"/>
          <w:i w:val="false"/>
          <w:color w:val="000000"/>
          <w:sz w:val="28"/>
        </w:rPr>
        <w:t>
      кемерлердің үстіңгі жиектерінің құламаларын тазалау;</w:t>
      </w:r>
    </w:p>
    <w:p>
      <w:pPr>
        <w:spacing w:after="0"/>
        <w:ind w:left="0"/>
        <w:jc w:val="both"/>
      </w:pPr>
      <w:r>
        <w:rPr>
          <w:rFonts w:ascii="Times New Roman"/>
          <w:b w:val="false"/>
          <w:i w:val="false"/>
          <w:color w:val="000000"/>
          <w:sz w:val="28"/>
        </w:rPr>
        <w:t>
      экскавациялау немесе жарылыс жұмыстарынан кейін забой сызығын шабақтау; отын, су, майлайтын, жанғыш және сүртетін материалдарды жеткізу; забойлардан ағаштардың діңгектері мен жұмыр тастарды қазу; жол габариттерін, шөміш сыйымдылығын, таспаларды, доңғалақшаларды, конвейер таспасын бөгде заттардан тазалау;</w:t>
      </w:r>
    </w:p>
    <w:p>
      <w:pPr>
        <w:spacing w:after="0"/>
        <w:ind w:left="0"/>
        <w:jc w:val="both"/>
      </w:pPr>
      <w:r>
        <w:rPr>
          <w:rFonts w:ascii="Times New Roman"/>
          <w:b w:val="false"/>
          <w:i w:val="false"/>
          <w:color w:val="000000"/>
          <w:sz w:val="28"/>
        </w:rPr>
        <w:t>
      тау-кен массасын тазалау, кептелістерді жою; гидроүйінділерде пульпа ағынын бөлу және су аққыш құдықтардың деңгейін реттеу;</w:t>
      </w:r>
    </w:p>
    <w:p>
      <w:pPr>
        <w:spacing w:after="0"/>
        <w:ind w:left="0"/>
        <w:jc w:val="both"/>
      </w:pPr>
      <w:r>
        <w:rPr>
          <w:rFonts w:ascii="Times New Roman"/>
          <w:b w:val="false"/>
          <w:i w:val="false"/>
          <w:color w:val="000000"/>
          <w:sz w:val="28"/>
        </w:rPr>
        <w:t>
      сорғыштардың, жыралардың, қабылдағыш құдықтардың аузын тазалау; пульпа қозғалысының бағытын өзгерту; бөгеттер мен пульпоөткізгіштерді қадағалау; қазылатын аймақтардың бетін қоршау; пульпо- су өткізгіш түтіктерді кеңейту;</w:t>
      </w:r>
    </w:p>
    <w:p>
      <w:pPr>
        <w:spacing w:after="0"/>
        <w:ind w:left="0"/>
        <w:jc w:val="both"/>
      </w:pPr>
      <w:r>
        <w:rPr>
          <w:rFonts w:ascii="Times New Roman"/>
          <w:b w:val="false"/>
          <w:i w:val="false"/>
          <w:color w:val="000000"/>
          <w:sz w:val="28"/>
        </w:rPr>
        <w:t>
      гидромеханизмдерді құрастыруға, бөлшектеуге және ауыстыруға, дренажды жыралар мен қабылдағыш құдықтар жүргізуге және бекітуге, материалдар мен жабдықтарды тиеуге, түсіруге әрі жеткізуге, экскаватордың, үйінді көпірлер мен үйінді жасаушылардың тораптарын майлауға қатысу.</w:t>
      </w:r>
    </w:p>
    <w:bookmarkStart w:name="z2545" w:id="582"/>
    <w:p>
      <w:pPr>
        <w:spacing w:after="0"/>
        <w:ind w:left="0"/>
        <w:jc w:val="both"/>
      </w:pPr>
      <w:r>
        <w:rPr>
          <w:rFonts w:ascii="Times New Roman"/>
          <w:b w:val="false"/>
          <w:i w:val="false"/>
          <w:color w:val="000000"/>
          <w:sz w:val="28"/>
        </w:rPr>
        <w:t>
      310. Білуге тиіс:</w:t>
      </w:r>
    </w:p>
    <w:bookmarkEnd w:id="582"/>
    <w:p>
      <w:pPr>
        <w:spacing w:after="0"/>
        <w:ind w:left="0"/>
        <w:jc w:val="both"/>
      </w:pPr>
      <w:r>
        <w:rPr>
          <w:rFonts w:ascii="Times New Roman"/>
          <w:b w:val="false"/>
          <w:i w:val="false"/>
          <w:color w:val="000000"/>
          <w:sz w:val="28"/>
        </w:rPr>
        <w:t>
      забойда техниканың қозғалысы үшін жолдарды дайындау тәртібін; экскаваторлардың, үйінді көпірлер мен үйінді жасаушылардың типтерін; теміржол габариті;</w:t>
      </w:r>
    </w:p>
    <w:p>
      <w:pPr>
        <w:spacing w:after="0"/>
        <w:ind w:left="0"/>
        <w:jc w:val="both"/>
      </w:pPr>
      <w:r>
        <w:rPr>
          <w:rFonts w:ascii="Times New Roman"/>
          <w:b w:val="false"/>
          <w:i w:val="false"/>
          <w:color w:val="000000"/>
          <w:sz w:val="28"/>
        </w:rPr>
        <w:t>
      экскаваторлардың, үйінді көпірлер мен үйінді жасаушылардың жанында жұмыс істеу ережесін;</w:t>
      </w:r>
    </w:p>
    <w:p>
      <w:pPr>
        <w:spacing w:after="0"/>
        <w:ind w:left="0"/>
        <w:jc w:val="both"/>
      </w:pPr>
      <w:r>
        <w:rPr>
          <w:rFonts w:ascii="Times New Roman"/>
          <w:b w:val="false"/>
          <w:i w:val="false"/>
          <w:color w:val="000000"/>
          <w:sz w:val="28"/>
        </w:rPr>
        <w:t>
      қазылатын тау-кен жыныстарының қасиеттерін; пайдалы қазбалар мен жыныстардың табиғи құламаларының бұрышын; құламаларды тазалау және забойды шабақтау, пульпоөткізгіш жыраларды тазалау кезіндегі жұмыс тәсілдерін;</w:t>
      </w:r>
    </w:p>
    <w:p>
      <w:pPr>
        <w:spacing w:after="0"/>
        <w:ind w:left="0"/>
        <w:jc w:val="both"/>
      </w:pPr>
      <w:r>
        <w:rPr>
          <w:rFonts w:ascii="Times New Roman"/>
          <w:b w:val="false"/>
          <w:i w:val="false"/>
          <w:color w:val="000000"/>
          <w:sz w:val="28"/>
        </w:rPr>
        <w:t>
      электр кабелін пайдалану ережесін; су құламаларының, пульпоөткізгіш және су өткізгіштердің құрылғысын; дренажды жыралар мен қабылдағыш құдықтардың міндетін, оларды жүргізу және бекіту тәсілдерін; слесарлық істің негіздерін.</w:t>
      </w:r>
    </w:p>
    <w:bookmarkStart w:name="z2550" w:id="583"/>
    <w:p>
      <w:pPr>
        <w:spacing w:after="0"/>
        <w:ind w:left="0"/>
        <w:jc w:val="both"/>
      </w:pPr>
      <w:r>
        <w:rPr>
          <w:rFonts w:ascii="Times New Roman"/>
          <w:b w:val="false"/>
          <w:i w:val="false"/>
          <w:color w:val="000000"/>
          <w:sz w:val="28"/>
        </w:rPr>
        <w:t>
      Параграф 2. Разрездiң тау-кен жұмысшысы, 3-разряд</w:t>
      </w:r>
    </w:p>
    <w:bookmarkEnd w:id="583"/>
    <w:bookmarkStart w:name="z2551" w:id="584"/>
    <w:p>
      <w:pPr>
        <w:spacing w:after="0"/>
        <w:ind w:left="0"/>
        <w:jc w:val="both"/>
      </w:pPr>
      <w:r>
        <w:rPr>
          <w:rFonts w:ascii="Times New Roman"/>
          <w:b w:val="false"/>
          <w:i w:val="false"/>
          <w:color w:val="000000"/>
          <w:sz w:val="28"/>
        </w:rPr>
        <w:t>
      311. Жұмыс сипаттамасы:</w:t>
      </w:r>
    </w:p>
    <w:bookmarkEnd w:id="584"/>
    <w:p>
      <w:pPr>
        <w:spacing w:after="0"/>
        <w:ind w:left="0"/>
        <w:jc w:val="both"/>
      </w:pPr>
      <w:r>
        <w:rPr>
          <w:rFonts w:ascii="Times New Roman"/>
          <w:b w:val="false"/>
          <w:i w:val="false"/>
          <w:color w:val="000000"/>
          <w:sz w:val="28"/>
        </w:rPr>
        <w:t>
      конвейер сызықтары үшін жаңа тас жолды жоспарлауға қатысу;</w:t>
      </w:r>
    </w:p>
    <w:p>
      <w:pPr>
        <w:spacing w:after="0"/>
        <w:ind w:left="0"/>
        <w:jc w:val="both"/>
      </w:pPr>
      <w:r>
        <w:rPr>
          <w:rFonts w:ascii="Times New Roman"/>
          <w:b w:val="false"/>
          <w:i w:val="false"/>
          <w:color w:val="000000"/>
          <w:sz w:val="28"/>
        </w:rPr>
        <w:t>
      конвейерлер мен конвейерлердің негіздерін тазалау, аршу, қозғалту, тасымалдау, орнату және кеңейту;</w:t>
      </w:r>
    </w:p>
    <w:p>
      <w:pPr>
        <w:spacing w:after="0"/>
        <w:ind w:left="0"/>
        <w:jc w:val="both"/>
      </w:pPr>
      <w:r>
        <w:rPr>
          <w:rFonts w:ascii="Times New Roman"/>
          <w:b w:val="false"/>
          <w:i w:val="false"/>
          <w:color w:val="000000"/>
          <w:sz w:val="28"/>
        </w:rPr>
        <w:t>
      конвейер сызығының жұмысын, конвейерге орнатылған қайта тиегіштердің, жылжымалы құрылғылар мен шағылдырғыштардың жағдайын, материалдардың қабылдағыш агрегаттарға дұрыс тиелуін қадағалау;</w:t>
      </w:r>
    </w:p>
    <w:p>
      <w:pPr>
        <w:spacing w:after="0"/>
        <w:ind w:left="0"/>
        <w:jc w:val="both"/>
      </w:pPr>
      <w:r>
        <w:rPr>
          <w:rFonts w:ascii="Times New Roman"/>
          <w:b w:val="false"/>
          <w:i w:val="false"/>
          <w:color w:val="000000"/>
          <w:sz w:val="28"/>
        </w:rPr>
        <w:t>
      конвейер мен қайта тиегіш қондырғылар астындағы ленталарды, доңғалақша тіректерді, алаңдарды тазалау;</w:t>
      </w:r>
    </w:p>
    <w:p>
      <w:pPr>
        <w:spacing w:after="0"/>
        <w:ind w:left="0"/>
        <w:jc w:val="both"/>
      </w:pPr>
      <w:r>
        <w:rPr>
          <w:rFonts w:ascii="Times New Roman"/>
          <w:b w:val="false"/>
          <w:i w:val="false"/>
          <w:color w:val="000000"/>
          <w:sz w:val="28"/>
        </w:rPr>
        <w:t>
      кептелістерді жою;</w:t>
      </w:r>
    </w:p>
    <w:p>
      <w:pPr>
        <w:spacing w:after="0"/>
        <w:ind w:left="0"/>
        <w:jc w:val="both"/>
      </w:pPr>
      <w:r>
        <w:rPr>
          <w:rFonts w:ascii="Times New Roman"/>
          <w:b w:val="false"/>
          <w:i w:val="false"/>
          <w:color w:val="000000"/>
          <w:sz w:val="28"/>
        </w:rPr>
        <w:t>
      орнатқаннан немесе кеңейткеннен кейін конвейерлерді сынау.</w:t>
      </w:r>
    </w:p>
    <w:bookmarkStart w:name="z2558" w:id="585"/>
    <w:p>
      <w:pPr>
        <w:spacing w:after="0"/>
        <w:ind w:left="0"/>
        <w:jc w:val="both"/>
      </w:pPr>
      <w:r>
        <w:rPr>
          <w:rFonts w:ascii="Times New Roman"/>
          <w:b w:val="false"/>
          <w:i w:val="false"/>
          <w:color w:val="000000"/>
          <w:sz w:val="28"/>
        </w:rPr>
        <w:t>
      312. Білуге тиіс:</w:t>
      </w:r>
    </w:p>
    <w:bookmarkEnd w:id="585"/>
    <w:p>
      <w:pPr>
        <w:spacing w:after="0"/>
        <w:ind w:left="0"/>
        <w:jc w:val="both"/>
      </w:pPr>
      <w:r>
        <w:rPr>
          <w:rFonts w:ascii="Times New Roman"/>
          <w:b w:val="false"/>
          <w:i w:val="false"/>
          <w:color w:val="000000"/>
          <w:sz w:val="28"/>
        </w:rPr>
        <w:t>
      қызмет көрсетілетін конвейерлердің, қайта тиегіш құрылғылардың, шағылдырғыштардың құрылғысы мен техникалық сипаттамасын; конвейерлердің орналасу сызбасын және оларға күтім жасау ережелерін; көлік таспасына жіберілетін жүктемелерді;</w:t>
      </w:r>
    </w:p>
    <w:p>
      <w:pPr>
        <w:spacing w:after="0"/>
        <w:ind w:left="0"/>
        <w:jc w:val="both"/>
      </w:pPr>
      <w:r>
        <w:rPr>
          <w:rFonts w:ascii="Times New Roman"/>
          <w:b w:val="false"/>
          <w:i w:val="false"/>
          <w:color w:val="000000"/>
          <w:sz w:val="28"/>
        </w:rPr>
        <w:t>
      конвейерлерді қозғалту, орнату, кеңейту кезінде қолданылатын көтергіш және басқа да құрылғыларды пайдалану тәсілдері мен ережелерін.</w:t>
      </w:r>
    </w:p>
    <w:bookmarkStart w:name="z2561" w:id="586"/>
    <w:p>
      <w:pPr>
        <w:spacing w:after="0"/>
        <w:ind w:left="0"/>
        <w:jc w:val="both"/>
      </w:pPr>
      <w:r>
        <w:rPr>
          <w:rFonts w:ascii="Times New Roman"/>
          <w:b w:val="false"/>
          <w:i w:val="false"/>
          <w:color w:val="000000"/>
          <w:sz w:val="28"/>
        </w:rPr>
        <w:t>
      87. Шой балғаларын ұрушы</w:t>
      </w:r>
    </w:p>
    <w:bookmarkEnd w:id="586"/>
    <w:bookmarkStart w:name="z2562" w:id="587"/>
    <w:p>
      <w:pPr>
        <w:spacing w:after="0"/>
        <w:ind w:left="0"/>
        <w:jc w:val="both"/>
      </w:pPr>
      <w:r>
        <w:rPr>
          <w:rFonts w:ascii="Times New Roman"/>
          <w:b w:val="false"/>
          <w:i w:val="false"/>
          <w:color w:val="000000"/>
          <w:sz w:val="28"/>
        </w:rPr>
        <w:t>
      Параграф 1. Шой балғаларын ұрушы, 6-разряд</w:t>
      </w:r>
    </w:p>
    <w:bookmarkEnd w:id="587"/>
    <w:bookmarkStart w:name="z2563" w:id="588"/>
    <w:p>
      <w:pPr>
        <w:spacing w:after="0"/>
        <w:ind w:left="0"/>
        <w:jc w:val="both"/>
      </w:pPr>
      <w:r>
        <w:rPr>
          <w:rFonts w:ascii="Times New Roman"/>
          <w:b w:val="false"/>
          <w:i w:val="false"/>
          <w:color w:val="000000"/>
          <w:sz w:val="28"/>
        </w:rPr>
        <w:t>
      313. Жұмыс сипаттамасы:</w:t>
      </w:r>
    </w:p>
    <w:bookmarkEnd w:id="588"/>
    <w:p>
      <w:pPr>
        <w:spacing w:after="0"/>
        <w:ind w:left="0"/>
        <w:jc w:val="both"/>
      </w:pPr>
      <w:r>
        <w:rPr>
          <w:rFonts w:ascii="Times New Roman"/>
          <w:b w:val="false"/>
          <w:i w:val="false"/>
          <w:color w:val="000000"/>
          <w:sz w:val="28"/>
        </w:rPr>
        <w:t>
      тазалау забойлары мен оқпақтарда, қисық сызбаларда, штректерде, тік және тік көлбеу жазықтарында шой балғамен көмірді қазу;</w:t>
      </w:r>
    </w:p>
    <w:p>
      <w:pPr>
        <w:spacing w:after="0"/>
        <w:ind w:left="0"/>
        <w:jc w:val="both"/>
      </w:pPr>
      <w:r>
        <w:rPr>
          <w:rFonts w:ascii="Times New Roman"/>
          <w:b w:val="false"/>
          <w:i w:val="false"/>
          <w:color w:val="000000"/>
          <w:sz w:val="28"/>
        </w:rPr>
        <w:t>
      көмір мен жыныстарды уату, ірі кесектерді шабу және көмір мен жыныстарды өткізу;</w:t>
      </w:r>
    </w:p>
    <w:p>
      <w:pPr>
        <w:spacing w:after="0"/>
        <w:ind w:left="0"/>
        <w:jc w:val="both"/>
      </w:pPr>
      <w:r>
        <w:rPr>
          <w:rFonts w:ascii="Times New Roman"/>
          <w:b w:val="false"/>
          <w:i w:val="false"/>
          <w:color w:val="000000"/>
          <w:sz w:val="28"/>
        </w:rPr>
        <w:t>
      қайта жабулар мен сөрелердің құру; шой балғамен немесе көмір арасымен "орамдарды" қирату, кесу;</w:t>
      </w:r>
    </w:p>
    <w:p>
      <w:pPr>
        <w:spacing w:after="0"/>
        <w:ind w:left="0"/>
        <w:jc w:val="both"/>
      </w:pPr>
      <w:r>
        <w:rPr>
          <w:rFonts w:ascii="Times New Roman"/>
          <w:b w:val="false"/>
          <w:i w:val="false"/>
          <w:color w:val="000000"/>
          <w:sz w:val="28"/>
        </w:rPr>
        <w:t>
      забойларды бекітпе паспортына сәйкес бекіту;</w:t>
      </w:r>
    </w:p>
    <w:p>
      <w:pPr>
        <w:spacing w:after="0"/>
        <w:ind w:left="0"/>
        <w:jc w:val="both"/>
      </w:pPr>
      <w:r>
        <w:rPr>
          <w:rFonts w:ascii="Times New Roman"/>
          <w:b w:val="false"/>
          <w:i w:val="false"/>
          <w:color w:val="000000"/>
          <w:sz w:val="28"/>
        </w:rPr>
        <w:t>
      өзгертілген бекітпелерді ауыстыру;</w:t>
      </w:r>
    </w:p>
    <w:p>
      <w:pPr>
        <w:spacing w:after="0"/>
        <w:ind w:left="0"/>
        <w:jc w:val="both"/>
      </w:pPr>
      <w:r>
        <w:rPr>
          <w:rFonts w:ascii="Times New Roman"/>
          <w:b w:val="false"/>
          <w:i w:val="false"/>
          <w:color w:val="000000"/>
          <w:sz w:val="28"/>
        </w:rPr>
        <w:t>
      шлангты үрлеп тазалау және шой балғаға жалғау; ұштарды және кескіштерді, икемді шлангтарды ауыстыру;</w:t>
      </w:r>
    </w:p>
    <w:p>
      <w:pPr>
        <w:spacing w:after="0"/>
        <w:ind w:left="0"/>
        <w:jc w:val="both"/>
      </w:pPr>
      <w:r>
        <w:rPr>
          <w:rFonts w:ascii="Times New Roman"/>
          <w:b w:val="false"/>
          <w:i w:val="false"/>
          <w:color w:val="000000"/>
          <w:sz w:val="28"/>
        </w:rPr>
        <w:t>
      шой балғалардың, көмір араларының жұмысындағы бұзушылықты анықтау және жою.</w:t>
      </w:r>
    </w:p>
    <w:bookmarkStart w:name="z2571" w:id="589"/>
    <w:p>
      <w:pPr>
        <w:spacing w:after="0"/>
        <w:ind w:left="0"/>
        <w:jc w:val="both"/>
      </w:pPr>
      <w:r>
        <w:rPr>
          <w:rFonts w:ascii="Times New Roman"/>
          <w:b w:val="false"/>
          <w:i w:val="false"/>
          <w:color w:val="000000"/>
          <w:sz w:val="28"/>
        </w:rPr>
        <w:t>
      314. Білуге тиіс:</w:t>
      </w:r>
    </w:p>
    <w:bookmarkEnd w:id="589"/>
    <w:p>
      <w:pPr>
        <w:spacing w:after="0"/>
        <w:ind w:left="0"/>
        <w:jc w:val="both"/>
      </w:pPr>
      <w:r>
        <w:rPr>
          <w:rFonts w:ascii="Times New Roman"/>
          <w:b w:val="false"/>
          <w:i w:val="false"/>
          <w:color w:val="000000"/>
          <w:sz w:val="28"/>
        </w:rPr>
        <w:t>
      бүйір жынысының және қат құрылымдарының қасиеттерін: кливажы, жарықшақтығы, көмірді сығымдау, жыныс қатпарлары мен жалған төбелердің, қатты кірінділердің болуы, оқыс лақтырынды мен кен соққыларына бейімділігі;</w:t>
      </w:r>
    </w:p>
    <w:p>
      <w:pPr>
        <w:spacing w:after="0"/>
        <w:ind w:left="0"/>
        <w:jc w:val="both"/>
      </w:pPr>
      <w:r>
        <w:rPr>
          <w:rFonts w:ascii="Times New Roman"/>
          <w:b w:val="false"/>
          <w:i w:val="false"/>
          <w:color w:val="000000"/>
          <w:sz w:val="28"/>
        </w:rPr>
        <w:t>
      шой балғалар мен көмір араларының құрылғысын және пайдалану ережелерін, олардың жұмысындағы ақаулықтарды жою тәсілін; көмірді қазып алу тәсілдерін;</w:t>
      </w:r>
    </w:p>
    <w:p>
      <w:pPr>
        <w:spacing w:after="0"/>
        <w:ind w:left="0"/>
        <w:jc w:val="both"/>
      </w:pPr>
      <w:r>
        <w:rPr>
          <w:rFonts w:ascii="Times New Roman"/>
          <w:b w:val="false"/>
          <w:i w:val="false"/>
          <w:color w:val="000000"/>
          <w:sz w:val="28"/>
        </w:rPr>
        <w:t>
      забойлардың түрлері және бекіту тәсілдерін; бекітпе паспортының мазмұны мен толтыру тәртібін және төсемдерді басқару.</w:t>
      </w:r>
    </w:p>
    <w:bookmarkStart w:name="z2575" w:id="590"/>
    <w:p>
      <w:pPr>
        <w:spacing w:after="0"/>
        <w:ind w:left="0"/>
        <w:jc w:val="both"/>
      </w:pPr>
      <w:r>
        <w:rPr>
          <w:rFonts w:ascii="Times New Roman"/>
          <w:b w:val="false"/>
          <w:i w:val="false"/>
          <w:color w:val="000000"/>
          <w:sz w:val="28"/>
        </w:rPr>
        <w:t>
      88. Көмір қабылдауды бақылаушы</w:t>
      </w:r>
    </w:p>
    <w:bookmarkEnd w:id="590"/>
    <w:bookmarkStart w:name="z2576" w:id="591"/>
    <w:p>
      <w:pPr>
        <w:spacing w:after="0"/>
        <w:ind w:left="0"/>
        <w:jc w:val="both"/>
      </w:pPr>
      <w:r>
        <w:rPr>
          <w:rFonts w:ascii="Times New Roman"/>
          <w:b w:val="false"/>
          <w:i w:val="false"/>
          <w:color w:val="000000"/>
          <w:sz w:val="28"/>
        </w:rPr>
        <w:t>
      Параграф 1. Көмір қабылдауды бақылаушы, 2-разряд</w:t>
      </w:r>
    </w:p>
    <w:bookmarkEnd w:id="591"/>
    <w:bookmarkStart w:name="z2577" w:id="592"/>
    <w:p>
      <w:pPr>
        <w:spacing w:after="0"/>
        <w:ind w:left="0"/>
        <w:jc w:val="both"/>
      </w:pPr>
      <w:r>
        <w:rPr>
          <w:rFonts w:ascii="Times New Roman"/>
          <w:b w:val="false"/>
          <w:i w:val="false"/>
          <w:color w:val="000000"/>
          <w:sz w:val="28"/>
        </w:rPr>
        <w:t>
      315. Жұмыс сипаттамасы:</w:t>
      </w:r>
    </w:p>
    <w:bookmarkEnd w:id="592"/>
    <w:p>
      <w:pPr>
        <w:spacing w:after="0"/>
        <w:ind w:left="0"/>
        <w:jc w:val="both"/>
      </w:pPr>
      <w:r>
        <w:rPr>
          <w:rFonts w:ascii="Times New Roman"/>
          <w:b w:val="false"/>
          <w:i w:val="false"/>
          <w:color w:val="000000"/>
          <w:sz w:val="28"/>
        </w:rPr>
        <w:t>
      келетін вагондардағы көмірді бақылау, таңбалау;</w:t>
      </w:r>
    </w:p>
    <w:p>
      <w:pPr>
        <w:spacing w:after="0"/>
        <w:ind w:left="0"/>
        <w:jc w:val="both"/>
      </w:pPr>
      <w:r>
        <w:rPr>
          <w:rFonts w:ascii="Times New Roman"/>
          <w:b w:val="false"/>
          <w:i w:val="false"/>
          <w:color w:val="000000"/>
          <w:sz w:val="28"/>
        </w:rPr>
        <w:t>
      көмірді түсіру үшін қабылдау шұңқырларын немесе қоймаларды дайындау;</w:t>
      </w:r>
    </w:p>
    <w:p>
      <w:pPr>
        <w:spacing w:after="0"/>
        <w:ind w:left="0"/>
        <w:jc w:val="both"/>
      </w:pPr>
      <w:r>
        <w:rPr>
          <w:rFonts w:ascii="Times New Roman"/>
          <w:b w:val="false"/>
          <w:i w:val="false"/>
          <w:color w:val="000000"/>
          <w:sz w:val="28"/>
        </w:rPr>
        <w:t>
      вагондарды көмірлерімен шахта топтары бойынша сұрыптау;</w:t>
      </w:r>
    </w:p>
    <w:p>
      <w:pPr>
        <w:spacing w:after="0"/>
        <w:ind w:left="0"/>
        <w:jc w:val="both"/>
      </w:pPr>
      <w:r>
        <w:rPr>
          <w:rFonts w:ascii="Times New Roman"/>
          <w:b w:val="false"/>
          <w:i w:val="false"/>
          <w:color w:val="000000"/>
          <w:sz w:val="28"/>
        </w:rPr>
        <w:t>
      қоймадағы көмірдің біркелкіленуін вагондардан түсіруді, көмірдің жаңа маркасын түсіру алдында шұңқырлардың немесе шахта топтарының жақсылап тазалануын қадағалау.</w:t>
      </w:r>
    </w:p>
    <w:bookmarkStart w:name="z2582" w:id="593"/>
    <w:p>
      <w:pPr>
        <w:spacing w:after="0"/>
        <w:ind w:left="0"/>
        <w:jc w:val="both"/>
      </w:pPr>
      <w:r>
        <w:rPr>
          <w:rFonts w:ascii="Times New Roman"/>
          <w:b w:val="false"/>
          <w:i w:val="false"/>
          <w:color w:val="000000"/>
          <w:sz w:val="28"/>
        </w:rPr>
        <w:t>
      316. Білуге тиіс:</w:t>
      </w:r>
    </w:p>
    <w:bookmarkEnd w:id="593"/>
    <w:p>
      <w:pPr>
        <w:spacing w:after="0"/>
        <w:ind w:left="0"/>
        <w:jc w:val="both"/>
      </w:pPr>
      <w:r>
        <w:rPr>
          <w:rFonts w:ascii="Times New Roman"/>
          <w:b w:val="false"/>
          <w:i w:val="false"/>
          <w:color w:val="000000"/>
          <w:sz w:val="28"/>
        </w:rPr>
        <w:t>
      көмірдің маркасы мен топтарын;</w:t>
      </w:r>
    </w:p>
    <w:p>
      <w:pPr>
        <w:spacing w:after="0"/>
        <w:ind w:left="0"/>
        <w:jc w:val="both"/>
      </w:pPr>
      <w:r>
        <w:rPr>
          <w:rFonts w:ascii="Times New Roman"/>
          <w:b w:val="false"/>
          <w:i w:val="false"/>
          <w:color w:val="000000"/>
          <w:sz w:val="28"/>
        </w:rPr>
        <w:t>
      шихта құрамын; көмірді шихталау тәсілдерін; түсіру алдында вагондардың тұрып қалу нормаларын.</w:t>
      </w:r>
    </w:p>
    <w:bookmarkStart w:name="z2585" w:id="594"/>
    <w:p>
      <w:pPr>
        <w:spacing w:after="0"/>
        <w:ind w:left="0"/>
        <w:jc w:val="both"/>
      </w:pPr>
      <w:r>
        <w:rPr>
          <w:rFonts w:ascii="Times New Roman"/>
          <w:b w:val="false"/>
          <w:i w:val="false"/>
          <w:color w:val="000000"/>
          <w:sz w:val="28"/>
        </w:rPr>
        <w:t>
      89. Жол-көлік машиналарының машинисі</w:t>
      </w:r>
    </w:p>
    <w:bookmarkEnd w:id="594"/>
    <w:bookmarkStart w:name="z2586" w:id="595"/>
    <w:p>
      <w:pPr>
        <w:spacing w:after="0"/>
        <w:ind w:left="0"/>
        <w:jc w:val="both"/>
      </w:pPr>
      <w:r>
        <w:rPr>
          <w:rFonts w:ascii="Times New Roman"/>
          <w:b w:val="false"/>
          <w:i w:val="false"/>
          <w:color w:val="000000"/>
          <w:sz w:val="28"/>
        </w:rPr>
        <w:t>
      Параграф 1. Жол-көлік машиналарының машинисі</w:t>
      </w:r>
    </w:p>
    <w:bookmarkEnd w:id="595"/>
    <w:bookmarkStart w:name="z2587" w:id="596"/>
    <w:p>
      <w:pPr>
        <w:spacing w:after="0"/>
        <w:ind w:left="0"/>
        <w:jc w:val="both"/>
      </w:pPr>
      <w:r>
        <w:rPr>
          <w:rFonts w:ascii="Times New Roman"/>
          <w:b w:val="false"/>
          <w:i w:val="false"/>
          <w:color w:val="000000"/>
          <w:sz w:val="28"/>
        </w:rPr>
        <w:t>
      317. Жұмыс сипаттамасы:</w:t>
      </w:r>
    </w:p>
    <w:bookmarkEnd w:id="596"/>
    <w:p>
      <w:pPr>
        <w:spacing w:after="0"/>
        <w:ind w:left="0"/>
        <w:jc w:val="both"/>
      </w:pPr>
      <w:r>
        <w:rPr>
          <w:rFonts w:ascii="Times New Roman"/>
          <w:b w:val="false"/>
          <w:i w:val="false"/>
          <w:color w:val="000000"/>
          <w:sz w:val="28"/>
        </w:rPr>
        <w:t>
      негізгі және ауыспалы аспалы жабдықтарды қолдана отырып, алаңдарды жоспарлау, тас жолдарды, жолдарды жылтырату, топырақтар мен шашылатын материалдарды тасымалдау, жол төсемдерін таптау, теміржолды қозғалту, тау-кен массасын қопсыту және осыға ұқсас жұмыстарды орындау кезінде жол-көлік машиналарын басқару;</w:t>
      </w:r>
    </w:p>
    <w:p>
      <w:pPr>
        <w:spacing w:after="0"/>
        <w:ind w:left="0"/>
        <w:jc w:val="both"/>
      </w:pPr>
      <w:r>
        <w:rPr>
          <w:rFonts w:ascii="Times New Roman"/>
          <w:b w:val="false"/>
          <w:i w:val="false"/>
          <w:color w:val="000000"/>
          <w:sz w:val="28"/>
        </w:rPr>
        <w:t>
      жол-көлік машиналарына жанар-жағар май материалдарын құю, машинаның тораптарын, аспалы және тіркелмелі жабдықтарды майлау;</w:t>
      </w:r>
    </w:p>
    <w:p>
      <w:pPr>
        <w:spacing w:after="0"/>
        <w:ind w:left="0"/>
        <w:jc w:val="both"/>
      </w:pPr>
      <w:r>
        <w:rPr>
          <w:rFonts w:ascii="Times New Roman"/>
          <w:b w:val="false"/>
          <w:i w:val="false"/>
          <w:color w:val="000000"/>
          <w:sz w:val="28"/>
        </w:rPr>
        <w:t>
      жұмыс процесінде машиналар мен механизмдердің бұзушылығын анықтау және жою;</w:t>
      </w:r>
    </w:p>
    <w:p>
      <w:pPr>
        <w:spacing w:after="0"/>
        <w:ind w:left="0"/>
        <w:jc w:val="both"/>
      </w:pPr>
      <w:r>
        <w:rPr>
          <w:rFonts w:ascii="Times New Roman"/>
          <w:b w:val="false"/>
          <w:i w:val="false"/>
          <w:color w:val="000000"/>
          <w:sz w:val="28"/>
        </w:rPr>
        <w:t>
      қызмет көрсетілетін жабдықтарға алдын алу жөндеу жасау және жөндеудің басқа түрлеріне қатысу.</w:t>
      </w:r>
    </w:p>
    <w:bookmarkStart w:name="z2592" w:id="597"/>
    <w:p>
      <w:pPr>
        <w:spacing w:after="0"/>
        <w:ind w:left="0"/>
        <w:jc w:val="both"/>
      </w:pPr>
      <w:r>
        <w:rPr>
          <w:rFonts w:ascii="Times New Roman"/>
          <w:b w:val="false"/>
          <w:i w:val="false"/>
          <w:color w:val="000000"/>
          <w:sz w:val="28"/>
        </w:rPr>
        <w:t>
      318. Білуге тиіс:</w:t>
      </w:r>
    </w:p>
    <w:bookmarkEnd w:id="597"/>
    <w:p>
      <w:pPr>
        <w:spacing w:after="0"/>
        <w:ind w:left="0"/>
        <w:jc w:val="both"/>
      </w:pPr>
      <w:r>
        <w:rPr>
          <w:rFonts w:ascii="Times New Roman"/>
          <w:b w:val="false"/>
          <w:i w:val="false"/>
          <w:color w:val="000000"/>
          <w:sz w:val="28"/>
        </w:rPr>
        <w:t>
      жол-көлік машиналарының, аспалы жабдықтар мен құрылғылардың техникалық сипаттамасын және құрылғысын; аспалы жабдықтарды монтаждау-демонтаждау ережесін, жұмыс қағидаттарын және оларды басқару жүйесін; іштен жану қозғалтқышын майлау, қоректендіру және суыту жүйесін;</w:t>
      </w:r>
    </w:p>
    <w:p>
      <w:pPr>
        <w:spacing w:after="0"/>
        <w:ind w:left="0"/>
        <w:jc w:val="both"/>
      </w:pPr>
      <w:r>
        <w:rPr>
          <w:rFonts w:ascii="Times New Roman"/>
          <w:b w:val="false"/>
          <w:i w:val="false"/>
          <w:color w:val="000000"/>
          <w:sz w:val="28"/>
        </w:rPr>
        <w:t>
      қызмет көрсетілетін жабдықтарға арналған шекті жүктемені; жол қозғалысы ережесін;</w:t>
      </w:r>
    </w:p>
    <w:p>
      <w:pPr>
        <w:spacing w:after="0"/>
        <w:ind w:left="0"/>
        <w:jc w:val="both"/>
      </w:pPr>
      <w:r>
        <w:rPr>
          <w:rFonts w:ascii="Times New Roman"/>
          <w:b w:val="false"/>
          <w:i w:val="false"/>
          <w:color w:val="000000"/>
          <w:sz w:val="28"/>
        </w:rPr>
        <w:t>
      машинаны түсіру және көтерудің рұқсат етілетін бұрыштарын; жол-көлік машиналары орындайтын жұмыстың түрлерін, оларды орындау тәртібі мен тәсілдерін; тіркемелі және аспалы жабдықтармен жұмыс істеу ережесін; жол мен алаңдарды салу кезінде қолданылатын материалдарға қойылатын техникалық талаптарды;</w:t>
      </w:r>
    </w:p>
    <w:p>
      <w:pPr>
        <w:spacing w:after="0"/>
        <w:ind w:left="0"/>
        <w:jc w:val="both"/>
      </w:pPr>
      <w:r>
        <w:rPr>
          <w:rFonts w:ascii="Times New Roman"/>
          <w:b w:val="false"/>
          <w:i w:val="false"/>
          <w:color w:val="000000"/>
          <w:sz w:val="28"/>
        </w:rPr>
        <w:t>
      жанар-жағар май материалдарының маркалары мен шығыс нормаларын; қызмет көрсетілетін машиналар мен жабдықтардың бұзушылықтарын белгілеу және жою тәсілдерін;</w:t>
      </w:r>
    </w:p>
    <w:p>
      <w:pPr>
        <w:spacing w:after="0"/>
        <w:ind w:left="0"/>
        <w:jc w:val="both"/>
      </w:pPr>
      <w:r>
        <w:rPr>
          <w:rFonts w:ascii="Times New Roman"/>
          <w:b w:val="false"/>
          <w:i w:val="false"/>
          <w:color w:val="000000"/>
          <w:sz w:val="28"/>
        </w:rPr>
        <w:t>
      тораптар мен бөлшектерді майлаудың тәсімін және мерзімділігін; орындалған жұмыстарға қабылдау-тапсыру құжаттарын рәсімдеу тәртібін; слесарлық іс.</w:t>
      </w:r>
    </w:p>
    <w:p>
      <w:pPr>
        <w:spacing w:after="0"/>
        <w:ind w:left="0"/>
        <w:jc w:val="both"/>
      </w:pPr>
      <w:r>
        <w:rPr>
          <w:rFonts w:ascii="Times New Roman"/>
          <w:b w:val="false"/>
          <w:i w:val="false"/>
          <w:color w:val="000000"/>
          <w:sz w:val="28"/>
        </w:rPr>
        <w:t>
      Тіркелмелі грейдерді басқару кезінде - 2-разряд;</w:t>
      </w:r>
    </w:p>
    <w:p>
      <w:pPr>
        <w:spacing w:after="0"/>
        <w:ind w:left="0"/>
        <w:jc w:val="both"/>
      </w:pPr>
      <w:r>
        <w:rPr>
          <w:rFonts w:ascii="Times New Roman"/>
          <w:b w:val="false"/>
          <w:i w:val="false"/>
          <w:color w:val="000000"/>
          <w:sz w:val="28"/>
        </w:rPr>
        <w:t>
      Қозғалтқыш қуаты 44,2 квт (60 ат күші) автогрейдерді, салмағы 5 т дейін моторлы катоктарды басқару кезінде - 3-разряд;</w:t>
      </w:r>
    </w:p>
    <w:p>
      <w:pPr>
        <w:spacing w:after="0"/>
        <w:ind w:left="0"/>
        <w:jc w:val="both"/>
      </w:pPr>
      <w:r>
        <w:rPr>
          <w:rFonts w:ascii="Times New Roman"/>
          <w:b w:val="false"/>
          <w:i w:val="false"/>
          <w:color w:val="000000"/>
          <w:sz w:val="28"/>
        </w:rPr>
        <w:t>
      Қозғалтқыш қуаты 44,2-ден 73,5 квт (60-тан 100 ат күші дейін) автогрейдерді, салмағы 5 т артық моторлы катоктарды басқару кезінде - 4-разряд;</w:t>
      </w:r>
    </w:p>
    <w:p>
      <w:pPr>
        <w:spacing w:after="0"/>
        <w:ind w:left="0"/>
        <w:jc w:val="both"/>
      </w:pPr>
      <w:r>
        <w:rPr>
          <w:rFonts w:ascii="Times New Roman"/>
          <w:b w:val="false"/>
          <w:i w:val="false"/>
          <w:color w:val="000000"/>
          <w:sz w:val="28"/>
        </w:rPr>
        <w:t>
      Қозғалтқыш қуаты 73,5-тен 147,2 квт (100-ден 200 ат күші дейін) автогрейдерді басқару кезінде - 5-разряд;</w:t>
      </w:r>
    </w:p>
    <w:p>
      <w:pPr>
        <w:spacing w:after="0"/>
        <w:ind w:left="0"/>
        <w:jc w:val="both"/>
      </w:pPr>
      <w:r>
        <w:rPr>
          <w:rFonts w:ascii="Times New Roman"/>
          <w:b w:val="false"/>
          <w:i w:val="false"/>
          <w:color w:val="000000"/>
          <w:sz w:val="28"/>
        </w:rPr>
        <w:t>
      Қозғалтқыш қуаты 147,2 квт (200 ат күші) артық автогрейдерді басқару кезінде - 6-разряд.</w:t>
      </w:r>
    </w:p>
    <w:bookmarkStart w:name="z2603" w:id="598"/>
    <w:p>
      <w:pPr>
        <w:spacing w:after="0"/>
        <w:ind w:left="0"/>
        <w:jc w:val="both"/>
      </w:pPr>
      <w:r>
        <w:rPr>
          <w:rFonts w:ascii="Times New Roman"/>
          <w:b w:val="false"/>
          <w:i w:val="false"/>
          <w:color w:val="000000"/>
          <w:sz w:val="28"/>
        </w:rPr>
        <w:t>
      90. Уатқыш-тиегіш агрегаттардың машинисі</w:t>
      </w:r>
    </w:p>
    <w:bookmarkEnd w:id="598"/>
    <w:bookmarkStart w:name="z2604" w:id="599"/>
    <w:p>
      <w:pPr>
        <w:spacing w:after="0"/>
        <w:ind w:left="0"/>
        <w:jc w:val="both"/>
      </w:pPr>
      <w:r>
        <w:rPr>
          <w:rFonts w:ascii="Times New Roman"/>
          <w:b w:val="false"/>
          <w:i w:val="false"/>
          <w:color w:val="000000"/>
          <w:sz w:val="28"/>
        </w:rPr>
        <w:t>
      Параграф 1. Уатқыш-тиегіш агрегаттардың машинисі, 5-разряд</w:t>
      </w:r>
    </w:p>
    <w:bookmarkEnd w:id="599"/>
    <w:bookmarkStart w:name="z2605" w:id="600"/>
    <w:p>
      <w:pPr>
        <w:spacing w:after="0"/>
        <w:ind w:left="0"/>
        <w:jc w:val="both"/>
      </w:pPr>
      <w:r>
        <w:rPr>
          <w:rFonts w:ascii="Times New Roman"/>
          <w:b w:val="false"/>
          <w:i w:val="false"/>
          <w:color w:val="000000"/>
          <w:sz w:val="28"/>
        </w:rPr>
        <w:t>
      319. Жұмыс сипаттамасы:</w:t>
      </w:r>
    </w:p>
    <w:bookmarkEnd w:id="600"/>
    <w:p>
      <w:pPr>
        <w:spacing w:after="0"/>
        <w:ind w:left="0"/>
        <w:jc w:val="both"/>
      </w:pPr>
      <w:r>
        <w:rPr>
          <w:rFonts w:ascii="Times New Roman"/>
          <w:b w:val="false"/>
          <w:i w:val="false"/>
          <w:color w:val="000000"/>
          <w:sz w:val="28"/>
        </w:rPr>
        <w:t>
      жыныстарды уату, тасымалдау кезінде, сондай-ақ оны көшіру кезінде уату-тиегіш агрегаттарын басқару;</w:t>
      </w:r>
    </w:p>
    <w:p>
      <w:pPr>
        <w:spacing w:after="0"/>
        <w:ind w:left="0"/>
        <w:jc w:val="both"/>
      </w:pPr>
      <w:r>
        <w:rPr>
          <w:rFonts w:ascii="Times New Roman"/>
          <w:b w:val="false"/>
          <w:i w:val="false"/>
          <w:color w:val="000000"/>
          <w:sz w:val="28"/>
        </w:rPr>
        <w:t>
      тиеу-аудару тасымалдағышын басқару;</w:t>
      </w:r>
    </w:p>
    <w:p>
      <w:pPr>
        <w:spacing w:after="0"/>
        <w:ind w:left="0"/>
        <w:jc w:val="both"/>
      </w:pPr>
      <w:r>
        <w:rPr>
          <w:rFonts w:ascii="Times New Roman"/>
          <w:b w:val="false"/>
          <w:i w:val="false"/>
          <w:color w:val="000000"/>
          <w:sz w:val="28"/>
        </w:rPr>
        <w:t>
      уату-тиегіш агрегаттарының қозғалғыш механизмдері мен тиеу бөлігін сынау және реттеу, бақылау-өлшеу аспаптарының көрсеткішін қадағалау;</w:t>
      </w:r>
    </w:p>
    <w:p>
      <w:pPr>
        <w:spacing w:after="0"/>
        <w:ind w:left="0"/>
        <w:jc w:val="both"/>
      </w:pPr>
      <w:r>
        <w:rPr>
          <w:rFonts w:ascii="Times New Roman"/>
          <w:b w:val="false"/>
          <w:i w:val="false"/>
          <w:color w:val="000000"/>
          <w:sz w:val="28"/>
        </w:rPr>
        <w:t>
      уату-тиегіш агрегаттары жұмыстарының процесіндегі бұзушылықтарды анықтау және жою, жоспарлы-алдын алу жөндеуге қатысу.</w:t>
      </w:r>
    </w:p>
    <w:bookmarkStart w:name="z2610" w:id="601"/>
    <w:p>
      <w:pPr>
        <w:spacing w:after="0"/>
        <w:ind w:left="0"/>
        <w:jc w:val="both"/>
      </w:pPr>
      <w:r>
        <w:rPr>
          <w:rFonts w:ascii="Times New Roman"/>
          <w:b w:val="false"/>
          <w:i w:val="false"/>
          <w:color w:val="000000"/>
          <w:sz w:val="28"/>
        </w:rPr>
        <w:t>
      320. Білуге тиіс:</w:t>
      </w:r>
    </w:p>
    <w:bookmarkEnd w:id="601"/>
    <w:p>
      <w:pPr>
        <w:spacing w:after="0"/>
        <w:ind w:left="0"/>
        <w:jc w:val="both"/>
      </w:pPr>
      <w:r>
        <w:rPr>
          <w:rFonts w:ascii="Times New Roman"/>
          <w:b w:val="false"/>
          <w:i w:val="false"/>
          <w:color w:val="000000"/>
          <w:sz w:val="28"/>
        </w:rPr>
        <w:t>
      уату-тиегіш агрегаттардың, оның механикалық, гидравликалық және электрлік жабдықтардың құрылғысын және техникалық сипаттамасын агрегат жұмыстарының тиімді режимін;</w:t>
      </w:r>
    </w:p>
    <w:p>
      <w:pPr>
        <w:spacing w:after="0"/>
        <w:ind w:left="0"/>
        <w:jc w:val="both"/>
      </w:pPr>
      <w:r>
        <w:rPr>
          <w:rFonts w:ascii="Times New Roman"/>
          <w:b w:val="false"/>
          <w:i w:val="false"/>
          <w:color w:val="000000"/>
          <w:sz w:val="28"/>
        </w:rPr>
        <w:t>
      тау-кен жыныстарының қасиеттерін; қызмет көрсетілетін жабдықтардың жұмысында туындайтын бұзушылықтардың себептерін және оны жою тәсілдерін; майлау тәсімін, майлау материалдарын және оларға қойылатын техникалық талаптарды; электр слесарлық іс.</w:t>
      </w:r>
    </w:p>
    <w:bookmarkStart w:name="z2613" w:id="602"/>
    <w:p>
      <w:pPr>
        <w:spacing w:after="0"/>
        <w:ind w:left="0"/>
        <w:jc w:val="both"/>
      </w:pPr>
      <w:r>
        <w:rPr>
          <w:rFonts w:ascii="Times New Roman"/>
          <w:b w:val="false"/>
          <w:i w:val="false"/>
          <w:color w:val="000000"/>
          <w:sz w:val="28"/>
        </w:rPr>
        <w:t>
      91. Жер соратын қондырғылардың машинисі</w:t>
      </w:r>
    </w:p>
    <w:bookmarkEnd w:id="602"/>
    <w:bookmarkStart w:name="z2614" w:id="603"/>
    <w:p>
      <w:pPr>
        <w:spacing w:after="0"/>
        <w:ind w:left="0"/>
        <w:jc w:val="both"/>
      </w:pPr>
      <w:r>
        <w:rPr>
          <w:rFonts w:ascii="Times New Roman"/>
          <w:b w:val="false"/>
          <w:i w:val="false"/>
          <w:color w:val="000000"/>
          <w:sz w:val="28"/>
        </w:rPr>
        <w:t>
      Параграф 1. Жер соратын қондырғылардың машинисі</w:t>
      </w:r>
    </w:p>
    <w:bookmarkEnd w:id="603"/>
    <w:bookmarkStart w:name="z2615" w:id="604"/>
    <w:p>
      <w:pPr>
        <w:spacing w:after="0"/>
        <w:ind w:left="0"/>
        <w:jc w:val="both"/>
      </w:pPr>
      <w:r>
        <w:rPr>
          <w:rFonts w:ascii="Times New Roman"/>
          <w:b w:val="false"/>
          <w:i w:val="false"/>
          <w:color w:val="000000"/>
          <w:sz w:val="28"/>
        </w:rPr>
        <w:t>
      321. Жұмыс сипаттамасы:</w:t>
      </w:r>
    </w:p>
    <w:bookmarkEnd w:id="604"/>
    <w:p>
      <w:pPr>
        <w:spacing w:after="0"/>
        <w:ind w:left="0"/>
        <w:jc w:val="both"/>
      </w:pPr>
      <w:r>
        <w:rPr>
          <w:rFonts w:ascii="Times New Roman"/>
          <w:b w:val="false"/>
          <w:i w:val="false"/>
          <w:color w:val="000000"/>
          <w:sz w:val="28"/>
        </w:rPr>
        <w:t>
      ашық кен жұмыстарында жер соратын станцияларға, қондырғыларға (агрегаттарға) қызмет көрсету;</w:t>
      </w:r>
    </w:p>
    <w:p>
      <w:pPr>
        <w:spacing w:after="0"/>
        <w:ind w:left="0"/>
        <w:jc w:val="both"/>
      </w:pPr>
      <w:r>
        <w:rPr>
          <w:rFonts w:ascii="Times New Roman"/>
          <w:b w:val="false"/>
          <w:i w:val="false"/>
          <w:color w:val="000000"/>
          <w:sz w:val="28"/>
        </w:rPr>
        <w:t>
      жер соратын қондырғыларды (агрегаттарды), барлық жүйедегі жер сорғыштарды (топырақ сорғыларын) қарау, қосу, қажетті жұмыс режимін белгілеу және қозғалтқыштарды тоқтату;</w:t>
      </w:r>
    </w:p>
    <w:p>
      <w:pPr>
        <w:spacing w:after="0"/>
        <w:ind w:left="0"/>
        <w:jc w:val="both"/>
      </w:pPr>
      <w:r>
        <w:rPr>
          <w:rFonts w:ascii="Times New Roman"/>
          <w:b w:val="false"/>
          <w:i w:val="false"/>
          <w:color w:val="000000"/>
          <w:sz w:val="28"/>
        </w:rPr>
        <w:t>
      судың және гидроқоспаның (пульпаның, суспензияның) берілуін реттеу; берілген жұмыс режимін және гидроқоспадағы қатты бөліктердің сұйықтық, концентратты қысымын ұстау;</w:t>
      </w:r>
    </w:p>
    <w:p>
      <w:pPr>
        <w:spacing w:after="0"/>
        <w:ind w:left="0"/>
        <w:jc w:val="both"/>
      </w:pPr>
      <w:r>
        <w:rPr>
          <w:rFonts w:ascii="Times New Roman"/>
          <w:b w:val="false"/>
          <w:i w:val="false"/>
          <w:color w:val="000000"/>
          <w:sz w:val="28"/>
        </w:rPr>
        <w:t>
      гидромонитор және сорғы станциясының жұмыс режимін үйлестіру; бақылау-өлшеу аппаратураларының көрсеткішін қадағалау;</w:t>
      </w:r>
    </w:p>
    <w:p>
      <w:pPr>
        <w:spacing w:after="0"/>
        <w:ind w:left="0"/>
        <w:jc w:val="both"/>
      </w:pPr>
      <w:r>
        <w:rPr>
          <w:rFonts w:ascii="Times New Roman"/>
          <w:b w:val="false"/>
          <w:i w:val="false"/>
          <w:color w:val="000000"/>
          <w:sz w:val="28"/>
        </w:rPr>
        <w:t>
      қызмет көрсетілетін жабдықтар мен арматуралардың техникалық жағдайын, бекітілген құбырлар учаскесін тексеру және оларды күту; жер сорғыштар мен құбырларды жуу;</w:t>
      </w:r>
    </w:p>
    <w:p>
      <w:pPr>
        <w:spacing w:after="0"/>
        <w:ind w:left="0"/>
        <w:jc w:val="both"/>
      </w:pPr>
      <w:r>
        <w:rPr>
          <w:rFonts w:ascii="Times New Roman"/>
          <w:b w:val="false"/>
          <w:i w:val="false"/>
          <w:color w:val="000000"/>
          <w:sz w:val="28"/>
        </w:rPr>
        <w:t>
      жер сорғыштардың, гидроқысымды жүйелердің, бақылау аспаптарының, автоматика құралдарының және сақтандырғыш құрылғылардың жұмыстарын қарау, реттеу;</w:t>
      </w:r>
    </w:p>
    <w:p>
      <w:pPr>
        <w:spacing w:after="0"/>
        <w:ind w:left="0"/>
        <w:jc w:val="both"/>
      </w:pPr>
      <w:r>
        <w:rPr>
          <w:rFonts w:ascii="Times New Roman"/>
          <w:b w:val="false"/>
          <w:i w:val="false"/>
          <w:color w:val="000000"/>
          <w:sz w:val="28"/>
        </w:rPr>
        <w:t>
      соратын құбырлардың, қабылдағыш зумпфтердің, пульпоөткізгіш жыралардың техникалық жағдайын қадағалау және оларды тазалау;</w:t>
      </w:r>
    </w:p>
    <w:p>
      <w:pPr>
        <w:spacing w:after="0"/>
        <w:ind w:left="0"/>
        <w:jc w:val="both"/>
      </w:pPr>
      <w:r>
        <w:rPr>
          <w:rFonts w:ascii="Times New Roman"/>
          <w:b w:val="false"/>
          <w:i w:val="false"/>
          <w:color w:val="000000"/>
          <w:sz w:val="28"/>
        </w:rPr>
        <w:t>
      тығыздамаларды толтыру;</w:t>
      </w:r>
    </w:p>
    <w:p>
      <w:pPr>
        <w:spacing w:after="0"/>
        <w:ind w:left="0"/>
        <w:jc w:val="both"/>
      </w:pPr>
      <w:r>
        <w:rPr>
          <w:rFonts w:ascii="Times New Roman"/>
          <w:b w:val="false"/>
          <w:i w:val="false"/>
          <w:color w:val="000000"/>
          <w:sz w:val="28"/>
        </w:rPr>
        <w:t>
      қызмет көрсетілетін жабдықтардың жұмысындағы бұзушылықтарды анықтау және жою;</w:t>
      </w:r>
    </w:p>
    <w:p>
      <w:pPr>
        <w:spacing w:after="0"/>
        <w:ind w:left="0"/>
        <w:jc w:val="both"/>
      </w:pPr>
      <w:r>
        <w:rPr>
          <w:rFonts w:ascii="Times New Roman"/>
          <w:b w:val="false"/>
          <w:i w:val="false"/>
          <w:color w:val="000000"/>
          <w:sz w:val="28"/>
        </w:rPr>
        <w:t>
      жабдықтар мен құбырларды жөндеу және жаңа орынға қозғалту жұмыстарына қатысу;</w:t>
      </w:r>
    </w:p>
    <w:p>
      <w:pPr>
        <w:spacing w:after="0"/>
        <w:ind w:left="0"/>
        <w:jc w:val="both"/>
      </w:pPr>
      <w:r>
        <w:rPr>
          <w:rFonts w:ascii="Times New Roman"/>
          <w:b w:val="false"/>
          <w:i w:val="false"/>
          <w:color w:val="000000"/>
          <w:sz w:val="28"/>
        </w:rPr>
        <w:t>
      қажетті құжаттаманы жүргізу.</w:t>
      </w:r>
    </w:p>
    <w:bookmarkStart w:name="z2627" w:id="605"/>
    <w:p>
      <w:pPr>
        <w:spacing w:after="0"/>
        <w:ind w:left="0"/>
        <w:jc w:val="both"/>
      </w:pPr>
      <w:r>
        <w:rPr>
          <w:rFonts w:ascii="Times New Roman"/>
          <w:b w:val="false"/>
          <w:i w:val="false"/>
          <w:color w:val="000000"/>
          <w:sz w:val="28"/>
        </w:rPr>
        <w:t>
      322. Білуге тиіс:</w:t>
      </w:r>
    </w:p>
    <w:bookmarkEnd w:id="605"/>
    <w:p>
      <w:pPr>
        <w:spacing w:after="0"/>
        <w:ind w:left="0"/>
        <w:jc w:val="both"/>
      </w:pPr>
      <w:r>
        <w:rPr>
          <w:rFonts w:ascii="Times New Roman"/>
          <w:b w:val="false"/>
          <w:i w:val="false"/>
          <w:color w:val="000000"/>
          <w:sz w:val="28"/>
        </w:rPr>
        <w:t>
      қызмет көрсетілетін жер сорғыштардың (топырақ сорғыларының), қолданылатын басқа да жабдықтардың, бақылау-өлшеу аппаратураларының құрылғысын және жұмыс қағидаттарын;</w:t>
      </w:r>
    </w:p>
    <w:p>
      <w:pPr>
        <w:spacing w:after="0"/>
        <w:ind w:left="0"/>
        <w:jc w:val="both"/>
      </w:pPr>
      <w:r>
        <w:rPr>
          <w:rFonts w:ascii="Times New Roman"/>
          <w:b w:val="false"/>
          <w:i w:val="false"/>
          <w:color w:val="000000"/>
          <w:sz w:val="28"/>
        </w:rPr>
        <w:t>
      қосу және жапқыш арматуралардың, зумпфтердің, пульпоқұрастырғыштардың, құбырлардың конструкциясы мен тәсімін; жер сорғыштарды, қызмет көрсететін жабдықтарды және құрылғыларды қосу, тиімді жұмыс режимін таңдау және тоқтату ережесін; құбырларды жуу ережесін; қызмет көрсететін жабдықтардың бұзушылығын анықтау және жою, оны гидравликалық соққыдан сақтау тәсілдерін;</w:t>
      </w:r>
    </w:p>
    <w:p>
      <w:pPr>
        <w:spacing w:after="0"/>
        <w:ind w:left="0"/>
        <w:jc w:val="both"/>
      </w:pPr>
      <w:r>
        <w:rPr>
          <w:rFonts w:ascii="Times New Roman"/>
          <w:b w:val="false"/>
          <w:i w:val="false"/>
          <w:color w:val="000000"/>
          <w:sz w:val="28"/>
        </w:rPr>
        <w:t>
      қазылатын тау-кен жыныстарының физикалық-механикалық қасиеттерін; су мен гидроқоспалардың физикалық және химиялық қасиеттерін; гидроқоспадағы қатты бөліктердің жіберілетін концентрациясын; жер сорғыштардың және олардың жетектерінің сипаттамасын, олардың жұмыс процесінде жіберілетін жүктемелерді;</w:t>
      </w:r>
    </w:p>
    <w:p>
      <w:pPr>
        <w:spacing w:after="0"/>
        <w:ind w:left="0"/>
        <w:jc w:val="both"/>
      </w:pPr>
      <w:r>
        <w:rPr>
          <w:rFonts w:ascii="Times New Roman"/>
          <w:b w:val="false"/>
          <w:i w:val="false"/>
          <w:color w:val="000000"/>
          <w:sz w:val="28"/>
        </w:rPr>
        <w:t>
      электр техникасы, гидравлика және механика жөнінде негізгі мәліметтерді; электр слесарь істерінің негіздерін.</w:t>
      </w:r>
    </w:p>
    <w:p>
      <w:pPr>
        <w:spacing w:after="0"/>
        <w:ind w:left="0"/>
        <w:jc w:val="both"/>
      </w:pPr>
      <w:r>
        <w:rPr>
          <w:rFonts w:ascii="Times New Roman"/>
          <w:b w:val="false"/>
          <w:i w:val="false"/>
          <w:color w:val="000000"/>
          <w:sz w:val="28"/>
        </w:rPr>
        <w:t>
      Гидроқоспаның 1000 м</w:t>
      </w:r>
      <w:r>
        <w:rPr>
          <w:rFonts w:ascii="Times New Roman"/>
          <w:b w:val="false"/>
          <w:i w:val="false"/>
          <w:color w:val="000000"/>
          <w:vertAlign w:val="superscript"/>
        </w:rPr>
        <w:t>3</w:t>
      </w:r>
      <w:r>
        <w:rPr>
          <w:rFonts w:ascii="Times New Roman"/>
          <w:b w:val="false"/>
          <w:i w:val="false"/>
          <w:color w:val="000000"/>
          <w:sz w:val="28"/>
        </w:rPr>
        <w:t>/с дейінгі сомалық өндірістігімен, забой қасындағыдан басқа, жер соратын станцияларға, қондырғыларға(агрегаттарға) қызмет көрсету кезінде - 2-разряд;</w:t>
      </w:r>
    </w:p>
    <w:p>
      <w:pPr>
        <w:spacing w:after="0"/>
        <w:ind w:left="0"/>
        <w:jc w:val="both"/>
      </w:pPr>
      <w:r>
        <w:rPr>
          <w:rFonts w:ascii="Times New Roman"/>
          <w:b w:val="false"/>
          <w:i w:val="false"/>
          <w:color w:val="000000"/>
          <w:sz w:val="28"/>
        </w:rPr>
        <w:t>
      Гидроқоспаның 1000-нан 3000 м</w:t>
      </w:r>
      <w:r>
        <w:rPr>
          <w:rFonts w:ascii="Times New Roman"/>
          <w:b w:val="false"/>
          <w:i w:val="false"/>
          <w:color w:val="000000"/>
          <w:vertAlign w:val="superscript"/>
        </w:rPr>
        <w:t>3</w:t>
      </w:r>
      <w:r>
        <w:rPr>
          <w:rFonts w:ascii="Times New Roman"/>
          <w:b w:val="false"/>
          <w:i w:val="false"/>
          <w:color w:val="000000"/>
          <w:sz w:val="28"/>
        </w:rPr>
        <w:t xml:space="preserve"> /с дейінгі сомалық өндірістігімен, забой қасындағыдан басқа, жер соратын станцияларға, қондырғыларға (агрегаттарға) қызмет көрсету кезінде - 3-разряд;</w:t>
      </w:r>
    </w:p>
    <w:p>
      <w:pPr>
        <w:spacing w:after="0"/>
        <w:ind w:left="0"/>
        <w:jc w:val="both"/>
      </w:pPr>
      <w:r>
        <w:rPr>
          <w:rFonts w:ascii="Times New Roman"/>
          <w:b w:val="false"/>
          <w:i w:val="false"/>
          <w:color w:val="000000"/>
          <w:sz w:val="28"/>
        </w:rPr>
        <w:t>
      Гидроқоспаның 3000-нан 10000 м</w:t>
      </w:r>
      <w:r>
        <w:rPr>
          <w:rFonts w:ascii="Times New Roman"/>
          <w:b w:val="false"/>
          <w:i w:val="false"/>
          <w:color w:val="000000"/>
          <w:vertAlign w:val="superscript"/>
        </w:rPr>
        <w:t>3</w:t>
      </w:r>
      <w:r>
        <w:rPr>
          <w:rFonts w:ascii="Times New Roman"/>
          <w:b w:val="false"/>
          <w:i w:val="false"/>
          <w:color w:val="000000"/>
          <w:sz w:val="28"/>
        </w:rPr>
        <w:t>/ч дейінгі сомалық өндірістігімен, забой қасындағыдан басқа, жер соратын станцияларға, қондырғыларға (агрегаттарға) немесе гидроқоспаның 2000 м</w:t>
      </w:r>
      <w:r>
        <w:rPr>
          <w:rFonts w:ascii="Times New Roman"/>
          <w:b w:val="false"/>
          <w:i w:val="false"/>
          <w:color w:val="000000"/>
          <w:vertAlign w:val="superscript"/>
        </w:rPr>
        <w:t>3</w:t>
      </w:r>
      <w:r>
        <w:rPr>
          <w:rFonts w:ascii="Times New Roman"/>
          <w:b w:val="false"/>
          <w:i w:val="false"/>
          <w:color w:val="000000"/>
          <w:sz w:val="28"/>
        </w:rPr>
        <w:t>/ч дейінгі сомалық өндірістігімен жер соратын қондырғыларға қызмет көрсету кезінде - 4-разряд;</w:t>
      </w:r>
    </w:p>
    <w:p>
      <w:pPr>
        <w:spacing w:after="0"/>
        <w:ind w:left="0"/>
        <w:jc w:val="both"/>
      </w:pPr>
      <w:r>
        <w:rPr>
          <w:rFonts w:ascii="Times New Roman"/>
          <w:b w:val="false"/>
          <w:i w:val="false"/>
          <w:color w:val="000000"/>
          <w:sz w:val="28"/>
        </w:rPr>
        <w:t>
      Гидроқоспаның 10000 м</w:t>
      </w:r>
      <w:r>
        <w:rPr>
          <w:rFonts w:ascii="Times New Roman"/>
          <w:b w:val="false"/>
          <w:i w:val="false"/>
          <w:color w:val="000000"/>
          <w:vertAlign w:val="superscript"/>
        </w:rPr>
        <w:t>3</w:t>
      </w:r>
      <w:r>
        <w:rPr>
          <w:rFonts w:ascii="Times New Roman"/>
          <w:b w:val="false"/>
          <w:i w:val="false"/>
          <w:color w:val="000000"/>
          <w:sz w:val="28"/>
        </w:rPr>
        <w:t>/ч артық сомалық өндірістігімен, забой қасындағыдан басқа, жер соратын станцияларға, қондырғыларға (агрегаттарға) немесе гидроқоспаның 2000 м</w:t>
      </w:r>
      <w:r>
        <w:rPr>
          <w:rFonts w:ascii="Times New Roman"/>
          <w:b w:val="false"/>
          <w:i w:val="false"/>
          <w:color w:val="000000"/>
          <w:vertAlign w:val="superscript"/>
        </w:rPr>
        <w:t>3</w:t>
      </w:r>
      <w:r>
        <w:rPr>
          <w:rFonts w:ascii="Times New Roman"/>
          <w:b w:val="false"/>
          <w:i w:val="false"/>
          <w:color w:val="000000"/>
          <w:sz w:val="28"/>
        </w:rPr>
        <w:t>/ч және артық сомалық өндірістігімен жер соратын қондырғыларға қызмет көрсету кезінде - 5-разряд.</w:t>
      </w:r>
    </w:p>
    <w:bookmarkStart w:name="z2646" w:id="606"/>
    <w:p>
      <w:pPr>
        <w:spacing w:after="0"/>
        <w:ind w:left="0"/>
        <w:jc w:val="both"/>
      </w:pPr>
      <w:r>
        <w:rPr>
          <w:rFonts w:ascii="Times New Roman"/>
          <w:b w:val="false"/>
          <w:i w:val="false"/>
          <w:color w:val="000000"/>
          <w:sz w:val="28"/>
        </w:rPr>
        <w:t>
      92. Жер асты қондырғыларының машинисі</w:t>
      </w:r>
    </w:p>
    <w:bookmarkEnd w:id="606"/>
    <w:bookmarkStart w:name="z2647" w:id="607"/>
    <w:p>
      <w:pPr>
        <w:spacing w:after="0"/>
        <w:ind w:left="0"/>
        <w:jc w:val="both"/>
      </w:pPr>
      <w:r>
        <w:rPr>
          <w:rFonts w:ascii="Times New Roman"/>
          <w:b w:val="false"/>
          <w:i w:val="false"/>
          <w:color w:val="000000"/>
          <w:sz w:val="28"/>
        </w:rPr>
        <w:t>
      Параграф 1. Жер асты қондырғыларының машинисі</w:t>
      </w:r>
    </w:p>
    <w:bookmarkEnd w:id="607"/>
    <w:bookmarkStart w:name="z2648" w:id="608"/>
    <w:p>
      <w:pPr>
        <w:spacing w:after="0"/>
        <w:ind w:left="0"/>
        <w:jc w:val="both"/>
      </w:pPr>
      <w:r>
        <w:rPr>
          <w:rFonts w:ascii="Times New Roman"/>
          <w:b w:val="false"/>
          <w:i w:val="false"/>
          <w:color w:val="000000"/>
          <w:sz w:val="28"/>
        </w:rPr>
        <w:t>
      323. Жұмыс сипаттамасы:</w:t>
      </w:r>
    </w:p>
    <w:bookmarkEnd w:id="608"/>
    <w:p>
      <w:pPr>
        <w:spacing w:after="0"/>
        <w:ind w:left="0"/>
        <w:jc w:val="both"/>
      </w:pPr>
      <w:r>
        <w:rPr>
          <w:rFonts w:ascii="Times New Roman"/>
          <w:b w:val="false"/>
          <w:i w:val="false"/>
          <w:color w:val="000000"/>
          <w:sz w:val="28"/>
        </w:rPr>
        <w:t>
      сорғыш және көмір сорғыш қондырғыларын, эрлиф көтермелерін, сырма және маневрлі шығырларды, аударғыштарды, конвейерлерді, қоректендіргіштерді, тиегіштерді, итергіштерді, вагонаралық жапқыштарды, вагонеткаларды механикалық тазалау құрылғыларын және ұқсас машиналар мен механизмдерді басқару;</w:t>
      </w:r>
    </w:p>
    <w:p>
      <w:pPr>
        <w:spacing w:after="0"/>
        <w:ind w:left="0"/>
        <w:jc w:val="both"/>
      </w:pPr>
      <w:r>
        <w:rPr>
          <w:rFonts w:ascii="Times New Roman"/>
          <w:b w:val="false"/>
          <w:i w:val="false"/>
          <w:color w:val="000000"/>
          <w:sz w:val="28"/>
        </w:rPr>
        <w:t>
      қызмет көрсететін машиналардың, механизмдердің және басқа да жабдықтардың жұмыс режимін және техникалық жағдайын қадағалау, оларға тиеу дәрежесін реттеу, қондырғылардың жұмыс процесіндегі ұсақ бұзушылықтарды анықтау және жою;</w:t>
      </w:r>
    </w:p>
    <w:p>
      <w:pPr>
        <w:spacing w:after="0"/>
        <w:ind w:left="0"/>
        <w:jc w:val="both"/>
      </w:pPr>
      <w:r>
        <w:rPr>
          <w:rFonts w:ascii="Times New Roman"/>
          <w:b w:val="false"/>
          <w:i w:val="false"/>
          <w:color w:val="000000"/>
          <w:sz w:val="28"/>
        </w:rPr>
        <w:t>
      тораптар мен бөлшектерді майлау; көмірді (жанартасты) конвейерден, қоректендіргіштер немесе люктен вагонеткаларға арту;</w:t>
      </w:r>
    </w:p>
    <w:p>
      <w:pPr>
        <w:spacing w:after="0"/>
        <w:ind w:left="0"/>
        <w:jc w:val="both"/>
      </w:pPr>
      <w:r>
        <w:rPr>
          <w:rFonts w:ascii="Times New Roman"/>
          <w:b w:val="false"/>
          <w:i w:val="false"/>
          <w:color w:val="000000"/>
          <w:sz w:val="28"/>
        </w:rPr>
        <w:t>
      вагонеткалар мен конвейерлерден көрінетін жыныстарды және бөгде заттарды іріктеу, оларды салу;</w:t>
      </w:r>
    </w:p>
    <w:p>
      <w:pPr>
        <w:spacing w:after="0"/>
        <w:ind w:left="0"/>
        <w:jc w:val="both"/>
      </w:pPr>
      <w:r>
        <w:rPr>
          <w:rFonts w:ascii="Times New Roman"/>
          <w:b w:val="false"/>
          <w:i w:val="false"/>
          <w:color w:val="000000"/>
          <w:sz w:val="28"/>
        </w:rPr>
        <w:t>
      қызмет көрсету аймағында тиелген және бос вагонеткаларды тіркеу, ағыту және тасымалдау; құрамды тиейтін немесе түсіретін жерге қалыптастыру және сүйемелдеу; белгі беру;</w:t>
      </w:r>
    </w:p>
    <w:p>
      <w:pPr>
        <w:spacing w:after="0"/>
        <w:ind w:left="0"/>
        <w:jc w:val="both"/>
      </w:pPr>
      <w:r>
        <w:rPr>
          <w:rFonts w:ascii="Times New Roman"/>
          <w:b w:val="false"/>
          <w:i w:val="false"/>
          <w:color w:val="000000"/>
          <w:sz w:val="28"/>
        </w:rPr>
        <w:t>
      рельстен шығып кеткен вагонеткаларды көтеру;</w:t>
      </w:r>
    </w:p>
    <w:p>
      <w:pPr>
        <w:spacing w:after="0"/>
        <w:ind w:left="0"/>
        <w:jc w:val="both"/>
      </w:pPr>
      <w:r>
        <w:rPr>
          <w:rFonts w:ascii="Times New Roman"/>
          <w:b w:val="false"/>
          <w:i w:val="false"/>
          <w:color w:val="000000"/>
          <w:sz w:val="28"/>
        </w:rPr>
        <w:t>
      сырмалау процесінде тау-кен массасын қайлалау, ұсақтау және сырма жолына тастау; маневрлі және сырмалы шығырларды қозғалту және оларды жаңа орынға бекіту;</w:t>
      </w:r>
    </w:p>
    <w:p>
      <w:pPr>
        <w:spacing w:after="0"/>
        <w:ind w:left="0"/>
        <w:jc w:val="both"/>
      </w:pPr>
      <w:r>
        <w:rPr>
          <w:rFonts w:ascii="Times New Roman"/>
          <w:b w:val="false"/>
          <w:i w:val="false"/>
          <w:color w:val="000000"/>
          <w:sz w:val="28"/>
        </w:rPr>
        <w:t>
      вагонеткаларды, көлік механизмдерін, қабылдау алаңдары мен тиеу және түсіру орындарындағы жолдарды, люк және сырмалы сөрелердің астын тазалау; қызмет көрсететін машиналарды, механизмдерді және басқа да жабдықтарды жөндеуге қатысу.</w:t>
      </w:r>
    </w:p>
    <w:bookmarkStart w:name="z2657" w:id="609"/>
    <w:p>
      <w:pPr>
        <w:spacing w:after="0"/>
        <w:ind w:left="0"/>
        <w:jc w:val="both"/>
      </w:pPr>
      <w:r>
        <w:rPr>
          <w:rFonts w:ascii="Times New Roman"/>
          <w:b w:val="false"/>
          <w:i w:val="false"/>
          <w:color w:val="000000"/>
          <w:sz w:val="28"/>
        </w:rPr>
        <w:t>
      324. Білуге тиіс:</w:t>
      </w:r>
    </w:p>
    <w:bookmarkEnd w:id="609"/>
    <w:p>
      <w:pPr>
        <w:spacing w:after="0"/>
        <w:ind w:left="0"/>
        <w:jc w:val="both"/>
      </w:pPr>
      <w:r>
        <w:rPr>
          <w:rFonts w:ascii="Times New Roman"/>
          <w:b w:val="false"/>
          <w:i w:val="false"/>
          <w:color w:val="000000"/>
          <w:sz w:val="28"/>
        </w:rPr>
        <w:t>
      қызмет көрсететін машиналарды, механизмдер мен қондырғылардың құрылғыларын, типтері мен техникалық сипаттамасын, оларды пайдалану және күту ережесін; қызмет көрсететін жабдықтардың жұмысындағы бұзушылықтарды анықтау және жою тәсілдерін;</w:t>
      </w:r>
    </w:p>
    <w:p>
      <w:pPr>
        <w:spacing w:after="0"/>
        <w:ind w:left="0"/>
        <w:jc w:val="both"/>
      </w:pPr>
      <w:r>
        <w:rPr>
          <w:rFonts w:ascii="Times New Roman"/>
          <w:b w:val="false"/>
          <w:i w:val="false"/>
          <w:color w:val="000000"/>
          <w:sz w:val="28"/>
        </w:rPr>
        <w:t>
      қосу аппаратураларының, бақылау-өлшеу аспаптарының міндетін және қызметінің қағидаттарын; қызмет көрсететін жабдықтарды жерге орнықтыру құрылғысын;</w:t>
      </w:r>
    </w:p>
    <w:p>
      <w:pPr>
        <w:spacing w:after="0"/>
        <w:ind w:left="0"/>
        <w:jc w:val="both"/>
      </w:pPr>
      <w:r>
        <w:rPr>
          <w:rFonts w:ascii="Times New Roman"/>
          <w:b w:val="false"/>
          <w:i w:val="false"/>
          <w:color w:val="000000"/>
          <w:sz w:val="28"/>
        </w:rPr>
        <w:t>
      қызмет көрсететін учаскеде жүктерді тасымалдау тәсімін; жұмыс орындарындағы жолдар мен стрелкаларының бейіні және техникалық жағдайын; рельстен шығып кеткен вагонеткаларды көтеру тәсілдері; сорғыш және көмір сорғыш қондырғылардың тиімді жұмыс режимін және оларды гидравликалық соққыдан сақтау тәсілдерін;</w:t>
      </w:r>
    </w:p>
    <w:p>
      <w:pPr>
        <w:spacing w:after="0"/>
        <w:ind w:left="0"/>
        <w:jc w:val="both"/>
      </w:pPr>
      <w:r>
        <w:rPr>
          <w:rFonts w:ascii="Times New Roman"/>
          <w:b w:val="false"/>
          <w:i w:val="false"/>
          <w:color w:val="000000"/>
          <w:sz w:val="28"/>
        </w:rPr>
        <w:t>
      соруға арналған пульпожинағыштардың, сужинағыштардың, коллекторлардың, құдықтардың құрылғысын; арқандардың конструкциясын, бекіту және оның ұзындығын реттеу тәсілдерін; әртүрлі жағдайларда оларды сырмалау тәсілдерін; гидравлика мен электр слесарлық істің негіздерін.</w:t>
      </w:r>
    </w:p>
    <w:p>
      <w:pPr>
        <w:spacing w:after="0"/>
        <w:ind w:left="0"/>
        <w:jc w:val="both"/>
      </w:pPr>
      <w:r>
        <w:rPr>
          <w:rFonts w:ascii="Times New Roman"/>
          <w:b w:val="false"/>
          <w:i w:val="false"/>
          <w:color w:val="000000"/>
          <w:sz w:val="28"/>
        </w:rPr>
        <w:t>
      Жоспарлық жүктемемен тиеу пункттеріне қызмет көрсету кезінде бір қызметкерге: бір ауысымда стационарлық - 250 т дейін көмір (жанар тас) мен жыныстар және бір ауысымда стационарлық емес - 100 т дейін; өнімділігі сағатына 200 т дейін конвейерлерді (пештер мен қиысқазбалардағы конвейерлерден басқа); жүктемесіне қарамастан қоректендіргіштерді; жоспарлық жүктемесімен тәулігіне 200 т дейін көмір (жанар тас) мен жыныстарды аударғыштарды; 3 және 4 разрядтағы көтергіш қондырғылардың машинистерінің тарифтік-біліктілік сипаттамасында көрсетілмеген басқа да жұмыстарды орындау кезінде - 2-разряд;</w:t>
      </w:r>
    </w:p>
    <w:p>
      <w:pPr>
        <w:spacing w:after="0"/>
        <w:ind w:left="0"/>
        <w:jc w:val="both"/>
      </w:pPr>
      <w:r>
        <w:rPr>
          <w:rFonts w:ascii="Times New Roman"/>
          <w:b w:val="false"/>
          <w:i w:val="false"/>
          <w:color w:val="000000"/>
          <w:sz w:val="28"/>
        </w:rPr>
        <w:t>
      Жоспарлық жүктемемен тиеу пункттеріне қызмет көрсету кезінде бір қызметкерге: бір ауысымда стационарлық - 250 т артық көмір (жанар тас) мен жыныстар және бір ауысымда стационарлық емес - 100 т артық; өнімділігі сағатына 200 т артық конвейерлерді (көлбеу шахталары мен штольня конвейерлерін қосқанда); жоспарлық жүктемесімен тәулігіне 200 т артық көмір (жанар тас) мен жыныстарды аударғыштарды; гидротолтырмалардың араластырғыш камераларын; жоспарлы жүктемесі тәулігіне 2000 т дейін шахталардың басты гидрокөтергіштерінің орталық көмір сорғыш станцияларын (қондырғыларын); гидрошахталардағы қайта шайқалған сорғыш және көмір сорғыш қондырғылар; дайындау қазбаларындағы көмір мен жыныстарды тасымалдайтын сырмалы шығырларды - 3-разряд;</w:t>
      </w:r>
    </w:p>
    <w:p>
      <w:pPr>
        <w:spacing w:after="0"/>
        <w:ind w:left="0"/>
        <w:jc w:val="both"/>
      </w:pPr>
      <w:r>
        <w:rPr>
          <w:rFonts w:ascii="Times New Roman"/>
          <w:b w:val="false"/>
          <w:i w:val="false"/>
          <w:color w:val="000000"/>
          <w:sz w:val="28"/>
        </w:rPr>
        <w:t>
      Шахталардың тәуліктік жоспарлық жүктемесі 2000 т және одан артық басты гидрокөтергіштерінің орталық көмір сорғыш станцияларына (қондырғыларына) және эрлифт көтергіштеріне қызмет көрсету кезінде - 4-разряд.</w:t>
      </w:r>
    </w:p>
    <w:bookmarkStart w:name="z2665" w:id="610"/>
    <w:p>
      <w:pPr>
        <w:spacing w:after="0"/>
        <w:ind w:left="0"/>
        <w:jc w:val="both"/>
      </w:pPr>
      <w:r>
        <w:rPr>
          <w:rFonts w:ascii="Times New Roman"/>
          <w:b w:val="false"/>
          <w:i w:val="false"/>
          <w:color w:val="000000"/>
          <w:sz w:val="28"/>
        </w:rPr>
        <w:t>
      93. Сүрлем және көмір мұнараларына қызмет көрсету жөніндегі машинист</w:t>
      </w:r>
    </w:p>
    <w:bookmarkEnd w:id="610"/>
    <w:bookmarkStart w:name="z2666" w:id="611"/>
    <w:p>
      <w:pPr>
        <w:spacing w:after="0"/>
        <w:ind w:left="0"/>
        <w:jc w:val="both"/>
      </w:pPr>
      <w:r>
        <w:rPr>
          <w:rFonts w:ascii="Times New Roman"/>
          <w:b w:val="false"/>
          <w:i w:val="false"/>
          <w:color w:val="000000"/>
          <w:sz w:val="28"/>
        </w:rPr>
        <w:t>
      Параграф 1. Сүрлем және көмір мұнараларына қызмет көрсету жөніндегі машинист, 2-разряд</w:t>
      </w:r>
    </w:p>
    <w:bookmarkEnd w:id="611"/>
    <w:bookmarkStart w:name="z2667" w:id="612"/>
    <w:p>
      <w:pPr>
        <w:spacing w:after="0"/>
        <w:ind w:left="0"/>
        <w:jc w:val="both"/>
      </w:pPr>
      <w:r>
        <w:rPr>
          <w:rFonts w:ascii="Times New Roman"/>
          <w:b w:val="false"/>
          <w:i w:val="false"/>
          <w:color w:val="000000"/>
          <w:sz w:val="28"/>
        </w:rPr>
        <w:t>
      325. Жұмыс сипаттамасы:</w:t>
      </w:r>
    </w:p>
    <w:bookmarkEnd w:id="612"/>
    <w:p>
      <w:pPr>
        <w:spacing w:after="0"/>
        <w:ind w:left="0"/>
        <w:jc w:val="both"/>
      </w:pPr>
      <w:r>
        <w:rPr>
          <w:rFonts w:ascii="Times New Roman"/>
          <w:b w:val="false"/>
          <w:i w:val="false"/>
          <w:color w:val="000000"/>
          <w:sz w:val="28"/>
        </w:rPr>
        <w:t>
      көмірді сүрлем, көмір мұнаралары немесе секциялар, шахта топтары бойынша тиеу және бөлу механизмін басқару;</w:t>
      </w:r>
    </w:p>
    <w:p>
      <w:pPr>
        <w:spacing w:after="0"/>
        <w:ind w:left="0"/>
        <w:jc w:val="both"/>
      </w:pPr>
      <w:r>
        <w:rPr>
          <w:rFonts w:ascii="Times New Roman"/>
          <w:b w:val="false"/>
          <w:i w:val="false"/>
          <w:color w:val="000000"/>
          <w:sz w:val="28"/>
        </w:rPr>
        <w:t>
      автоматты сынамалағыштың жұмысын қадағалау;</w:t>
      </w:r>
    </w:p>
    <w:p>
      <w:pPr>
        <w:spacing w:after="0"/>
        <w:ind w:left="0"/>
        <w:jc w:val="both"/>
      </w:pPr>
      <w:r>
        <w:rPr>
          <w:rFonts w:ascii="Times New Roman"/>
          <w:b w:val="false"/>
          <w:i w:val="false"/>
          <w:color w:val="000000"/>
          <w:sz w:val="28"/>
        </w:rPr>
        <w:t>
      ыдыстардағы газ режимін бақылау;</w:t>
      </w:r>
    </w:p>
    <w:p>
      <w:pPr>
        <w:spacing w:after="0"/>
        <w:ind w:left="0"/>
        <w:jc w:val="both"/>
      </w:pPr>
      <w:r>
        <w:rPr>
          <w:rFonts w:ascii="Times New Roman"/>
          <w:b w:val="false"/>
          <w:i w:val="false"/>
          <w:color w:val="000000"/>
          <w:sz w:val="28"/>
        </w:rPr>
        <w:t>
      мұнаралар мен сүрлемдердегі көмір мөлшерін өлшеу;</w:t>
      </w:r>
    </w:p>
    <w:p>
      <w:pPr>
        <w:spacing w:after="0"/>
        <w:ind w:left="0"/>
        <w:jc w:val="both"/>
      </w:pPr>
      <w:r>
        <w:rPr>
          <w:rFonts w:ascii="Times New Roman"/>
          <w:b w:val="false"/>
          <w:i w:val="false"/>
          <w:color w:val="000000"/>
          <w:sz w:val="28"/>
        </w:rPr>
        <w:t>
      науаны тазалау;</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және жою.</w:t>
      </w:r>
    </w:p>
    <w:bookmarkStart w:name="z2674" w:id="613"/>
    <w:p>
      <w:pPr>
        <w:spacing w:after="0"/>
        <w:ind w:left="0"/>
        <w:jc w:val="both"/>
      </w:pPr>
      <w:r>
        <w:rPr>
          <w:rFonts w:ascii="Times New Roman"/>
          <w:b w:val="false"/>
          <w:i w:val="false"/>
          <w:color w:val="000000"/>
          <w:sz w:val="28"/>
        </w:rPr>
        <w:t>
      326. Білуге тиіс:</w:t>
      </w:r>
    </w:p>
    <w:bookmarkEnd w:id="613"/>
    <w:p>
      <w:pPr>
        <w:spacing w:after="0"/>
        <w:ind w:left="0"/>
        <w:jc w:val="both"/>
      </w:pPr>
      <w:r>
        <w:rPr>
          <w:rFonts w:ascii="Times New Roman"/>
          <w:b w:val="false"/>
          <w:i w:val="false"/>
          <w:color w:val="000000"/>
          <w:sz w:val="28"/>
        </w:rPr>
        <w:t>
      көмір мұнараларының, сүрлемдер мен қызмет көрсететін механизмдердің құрылғысын;</w:t>
      </w:r>
    </w:p>
    <w:p>
      <w:pPr>
        <w:spacing w:after="0"/>
        <w:ind w:left="0"/>
        <w:jc w:val="both"/>
      </w:pPr>
      <w:r>
        <w:rPr>
          <w:rFonts w:ascii="Times New Roman"/>
          <w:b w:val="false"/>
          <w:i w:val="false"/>
          <w:color w:val="000000"/>
          <w:sz w:val="28"/>
        </w:rPr>
        <w:t>
      көмірдің маркасы мен топтарын және оларға бекітілген бункерлерді;</w:t>
      </w:r>
    </w:p>
    <w:p>
      <w:pPr>
        <w:spacing w:after="0"/>
        <w:ind w:left="0"/>
        <w:jc w:val="both"/>
      </w:pPr>
      <w:r>
        <w:rPr>
          <w:rFonts w:ascii="Times New Roman"/>
          <w:b w:val="false"/>
          <w:i w:val="false"/>
          <w:color w:val="000000"/>
          <w:sz w:val="28"/>
        </w:rPr>
        <w:t>
      құрауыштар бойынша шихталардың құрамын; слесарлық істің негіздерін.</w:t>
      </w:r>
    </w:p>
    <w:bookmarkStart w:name="z2678" w:id="614"/>
    <w:p>
      <w:pPr>
        <w:spacing w:after="0"/>
        <w:ind w:left="0"/>
        <w:jc w:val="both"/>
      </w:pPr>
      <w:r>
        <w:rPr>
          <w:rFonts w:ascii="Times New Roman"/>
          <w:b w:val="false"/>
          <w:i w:val="false"/>
          <w:color w:val="000000"/>
          <w:sz w:val="28"/>
        </w:rPr>
        <w:t>
      94. Сұрыптау машинисі</w:t>
      </w:r>
    </w:p>
    <w:bookmarkEnd w:id="614"/>
    <w:bookmarkStart w:name="z2679" w:id="615"/>
    <w:p>
      <w:pPr>
        <w:spacing w:after="0"/>
        <w:ind w:left="0"/>
        <w:jc w:val="both"/>
      </w:pPr>
      <w:r>
        <w:rPr>
          <w:rFonts w:ascii="Times New Roman"/>
          <w:b w:val="false"/>
          <w:i w:val="false"/>
          <w:color w:val="000000"/>
          <w:sz w:val="28"/>
        </w:rPr>
        <w:t>
      Параграф 1. Сұрыптау машинисі, 2-разряд</w:t>
      </w:r>
    </w:p>
    <w:bookmarkEnd w:id="615"/>
    <w:bookmarkStart w:name="z2680" w:id="616"/>
    <w:p>
      <w:pPr>
        <w:spacing w:after="0"/>
        <w:ind w:left="0"/>
        <w:jc w:val="both"/>
      </w:pPr>
      <w:r>
        <w:rPr>
          <w:rFonts w:ascii="Times New Roman"/>
          <w:b w:val="false"/>
          <w:i w:val="false"/>
          <w:color w:val="000000"/>
          <w:sz w:val="28"/>
        </w:rPr>
        <w:t>
      327. Жұмыс сипаттамасы:</w:t>
      </w:r>
    </w:p>
    <w:bookmarkEnd w:id="616"/>
    <w:p>
      <w:pPr>
        <w:spacing w:after="0"/>
        <w:ind w:left="0"/>
        <w:jc w:val="both"/>
      </w:pPr>
      <w:r>
        <w:rPr>
          <w:rFonts w:ascii="Times New Roman"/>
          <w:b w:val="false"/>
          <w:i w:val="false"/>
          <w:color w:val="000000"/>
          <w:sz w:val="28"/>
        </w:rPr>
        <w:t>
      қызмет көрсететін механизмдерді, қондырғыларды басқару және техникалық жағдайы мен қалыпты жұмысын қадағалау;</w:t>
      </w:r>
    </w:p>
    <w:p>
      <w:pPr>
        <w:spacing w:after="0"/>
        <w:ind w:left="0"/>
        <w:jc w:val="both"/>
      </w:pPr>
      <w:r>
        <w:rPr>
          <w:rFonts w:ascii="Times New Roman"/>
          <w:b w:val="false"/>
          <w:i w:val="false"/>
          <w:color w:val="000000"/>
          <w:sz w:val="28"/>
        </w:rPr>
        <w:t>
      қорғану, бақылау-өлшеу аспаптарын, қосу аппаратураларын, реверстік және белгі беру құрылғыларын, қоректендіргіш кабельді жерге қосу мен жалғауды қадағалау;</w:t>
      </w:r>
    </w:p>
    <w:p>
      <w:pPr>
        <w:spacing w:after="0"/>
        <w:ind w:left="0"/>
        <w:jc w:val="both"/>
      </w:pPr>
      <w:r>
        <w:rPr>
          <w:rFonts w:ascii="Times New Roman"/>
          <w:b w:val="false"/>
          <w:i w:val="false"/>
          <w:color w:val="000000"/>
          <w:sz w:val="28"/>
        </w:rPr>
        <w:t>
      қызмет көрсететін механизмдер мен қондырғылардың жұмысындағы бұзушылықтарды жою.</w:t>
      </w:r>
    </w:p>
    <w:bookmarkStart w:name="z2684" w:id="617"/>
    <w:p>
      <w:pPr>
        <w:spacing w:after="0"/>
        <w:ind w:left="0"/>
        <w:jc w:val="both"/>
      </w:pPr>
      <w:r>
        <w:rPr>
          <w:rFonts w:ascii="Times New Roman"/>
          <w:b w:val="false"/>
          <w:i w:val="false"/>
          <w:color w:val="000000"/>
          <w:sz w:val="28"/>
        </w:rPr>
        <w:t>
      328. Білуге тиіс:</w:t>
      </w:r>
    </w:p>
    <w:bookmarkEnd w:id="617"/>
    <w:p>
      <w:pPr>
        <w:spacing w:after="0"/>
        <w:ind w:left="0"/>
        <w:jc w:val="both"/>
      </w:pPr>
      <w:r>
        <w:rPr>
          <w:rFonts w:ascii="Times New Roman"/>
          <w:b w:val="false"/>
          <w:i w:val="false"/>
          <w:color w:val="000000"/>
          <w:sz w:val="28"/>
        </w:rPr>
        <w:t>
      қызмет көрсететін механизмдер мен қондырғылардың құрылғысын; механизмдерді электрлік қорғаудың негізгі түрлерін және электр жабдықтарды жерге қосудың құрылғысын;</w:t>
      </w:r>
    </w:p>
    <w:p>
      <w:pPr>
        <w:spacing w:after="0"/>
        <w:ind w:left="0"/>
        <w:jc w:val="both"/>
      </w:pPr>
      <w:r>
        <w:rPr>
          <w:rFonts w:ascii="Times New Roman"/>
          <w:b w:val="false"/>
          <w:i w:val="false"/>
          <w:color w:val="000000"/>
          <w:sz w:val="28"/>
        </w:rPr>
        <w:t>
      майлаудың режимі мен жүйелерін, қолданылатын майлау материалдарының түрлері;</w:t>
      </w:r>
    </w:p>
    <w:p>
      <w:pPr>
        <w:spacing w:after="0"/>
        <w:ind w:left="0"/>
        <w:jc w:val="both"/>
      </w:pPr>
      <w:r>
        <w:rPr>
          <w:rFonts w:ascii="Times New Roman"/>
          <w:b w:val="false"/>
          <w:i w:val="false"/>
          <w:color w:val="000000"/>
          <w:sz w:val="28"/>
        </w:rPr>
        <w:t>
      электр техникасының, слесарлық істің негіздерін.</w:t>
      </w:r>
    </w:p>
    <w:bookmarkStart w:name="z2688" w:id="618"/>
    <w:p>
      <w:pPr>
        <w:spacing w:after="0"/>
        <w:ind w:left="0"/>
        <w:jc w:val="both"/>
      </w:pPr>
      <w:r>
        <w:rPr>
          <w:rFonts w:ascii="Times New Roman"/>
          <w:b w:val="false"/>
          <w:i w:val="false"/>
          <w:color w:val="000000"/>
          <w:sz w:val="28"/>
        </w:rPr>
        <w:t>
      95. Кептіргіш қондырғылардың машинисі</w:t>
      </w:r>
    </w:p>
    <w:bookmarkEnd w:id="618"/>
    <w:bookmarkStart w:name="z2689" w:id="619"/>
    <w:p>
      <w:pPr>
        <w:spacing w:after="0"/>
        <w:ind w:left="0"/>
        <w:jc w:val="both"/>
      </w:pPr>
      <w:r>
        <w:rPr>
          <w:rFonts w:ascii="Times New Roman"/>
          <w:b w:val="false"/>
          <w:i w:val="false"/>
          <w:color w:val="000000"/>
          <w:sz w:val="28"/>
        </w:rPr>
        <w:t>
      Параграф 1. Кептіргіш қондырғылардың машинисі, 3-разряд</w:t>
      </w:r>
    </w:p>
    <w:bookmarkEnd w:id="619"/>
    <w:bookmarkStart w:name="z2690" w:id="620"/>
    <w:p>
      <w:pPr>
        <w:spacing w:after="0"/>
        <w:ind w:left="0"/>
        <w:jc w:val="both"/>
      </w:pPr>
      <w:r>
        <w:rPr>
          <w:rFonts w:ascii="Times New Roman"/>
          <w:b w:val="false"/>
          <w:i w:val="false"/>
          <w:color w:val="000000"/>
          <w:sz w:val="28"/>
        </w:rPr>
        <w:t>
      329. Жұмыс сипаттамасы:</w:t>
      </w:r>
    </w:p>
    <w:bookmarkEnd w:id="620"/>
    <w:p>
      <w:pPr>
        <w:spacing w:after="0"/>
        <w:ind w:left="0"/>
        <w:jc w:val="both"/>
      </w:pPr>
      <w:r>
        <w:rPr>
          <w:rFonts w:ascii="Times New Roman"/>
          <w:b w:val="false"/>
          <w:i w:val="false"/>
          <w:color w:val="000000"/>
          <w:sz w:val="28"/>
        </w:rPr>
        <w:t>
      әртүрлі типті кептіргіш қондырғыларда қолмен және дистанциялық басқару режимінде кептіру процесін жүргізу;</w:t>
      </w:r>
    </w:p>
    <w:p>
      <w:pPr>
        <w:spacing w:after="0"/>
        <w:ind w:left="0"/>
        <w:jc w:val="both"/>
      </w:pPr>
      <w:r>
        <w:rPr>
          <w:rFonts w:ascii="Times New Roman"/>
          <w:b w:val="false"/>
          <w:i w:val="false"/>
          <w:color w:val="000000"/>
          <w:sz w:val="28"/>
        </w:rPr>
        <w:t>
      кептіргіш қондырғыларды тиеу және түсіру; жабдықтарға қызмет көрсету және жұмысын бақылау;</w:t>
      </w:r>
    </w:p>
    <w:p>
      <w:pPr>
        <w:spacing w:after="0"/>
        <w:ind w:left="0"/>
        <w:jc w:val="both"/>
      </w:pPr>
      <w:r>
        <w:rPr>
          <w:rFonts w:ascii="Times New Roman"/>
          <w:b w:val="false"/>
          <w:i w:val="false"/>
          <w:color w:val="000000"/>
          <w:sz w:val="28"/>
        </w:rPr>
        <w:t>
      кептіру процесін технологиялық нұсқаулыққа сәйкес реттеу; отынды қабылдау бункерлеріне беру;</w:t>
      </w:r>
    </w:p>
    <w:p>
      <w:pPr>
        <w:spacing w:after="0"/>
        <w:ind w:left="0"/>
        <w:jc w:val="both"/>
      </w:pPr>
      <w:r>
        <w:rPr>
          <w:rFonts w:ascii="Times New Roman"/>
          <w:b w:val="false"/>
          <w:i w:val="false"/>
          <w:color w:val="000000"/>
          <w:sz w:val="28"/>
        </w:rPr>
        <w:t>
      кептіру процесін жүргізу үшін берілетін отынды жағу және белгілі газ температурасын ұстап тұру процесінің режимін реттеу;</w:t>
      </w:r>
    </w:p>
    <w:p>
      <w:pPr>
        <w:spacing w:after="0"/>
        <w:ind w:left="0"/>
        <w:jc w:val="both"/>
      </w:pPr>
      <w:r>
        <w:rPr>
          <w:rFonts w:ascii="Times New Roman"/>
          <w:b w:val="false"/>
          <w:i w:val="false"/>
          <w:color w:val="000000"/>
          <w:sz w:val="28"/>
        </w:rPr>
        <w:t>
      пештің оттықтарын күл мен қождан тазалау;</w:t>
      </w:r>
    </w:p>
    <w:p>
      <w:pPr>
        <w:spacing w:after="0"/>
        <w:ind w:left="0"/>
        <w:jc w:val="both"/>
      </w:pPr>
      <w:r>
        <w:rPr>
          <w:rFonts w:ascii="Times New Roman"/>
          <w:b w:val="false"/>
          <w:i w:val="false"/>
          <w:color w:val="000000"/>
          <w:sz w:val="28"/>
        </w:rPr>
        <w:t>
      пештердегі, тиеу және түсіру камераларындағы температураны өлшеу; кептіру өнімдерінің сапасын тексеру;</w:t>
      </w:r>
    </w:p>
    <w:p>
      <w:pPr>
        <w:spacing w:after="0"/>
        <w:ind w:left="0"/>
        <w:jc w:val="both"/>
      </w:pPr>
      <w:r>
        <w:rPr>
          <w:rFonts w:ascii="Times New Roman"/>
          <w:b w:val="false"/>
          <w:i w:val="false"/>
          <w:color w:val="000000"/>
          <w:sz w:val="28"/>
        </w:rPr>
        <w:t>
      кептіргіш қондырғыларды, автоматты бақылау және реттеу жүйелерін қосу және тоқтату;</w:t>
      </w:r>
    </w:p>
    <w:p>
      <w:pPr>
        <w:spacing w:after="0"/>
        <w:ind w:left="0"/>
        <w:jc w:val="both"/>
      </w:pPr>
      <w:r>
        <w:rPr>
          <w:rFonts w:ascii="Times New Roman"/>
          <w:b w:val="false"/>
          <w:i w:val="false"/>
          <w:color w:val="000000"/>
          <w:sz w:val="28"/>
        </w:rPr>
        <w:t>
      шығындалатын отынға есеп жүргізу;</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және жою, оны жөндеуге қатысу.</w:t>
      </w:r>
    </w:p>
    <w:bookmarkStart w:name="z2700" w:id="621"/>
    <w:p>
      <w:pPr>
        <w:spacing w:after="0"/>
        <w:ind w:left="0"/>
        <w:jc w:val="both"/>
      </w:pPr>
      <w:r>
        <w:rPr>
          <w:rFonts w:ascii="Times New Roman"/>
          <w:b w:val="false"/>
          <w:i w:val="false"/>
          <w:color w:val="000000"/>
          <w:sz w:val="28"/>
        </w:rPr>
        <w:t>
      330. Білуге тиіс:</w:t>
      </w:r>
    </w:p>
    <w:bookmarkEnd w:id="621"/>
    <w:p>
      <w:pPr>
        <w:spacing w:after="0"/>
        <w:ind w:left="0"/>
        <w:jc w:val="both"/>
      </w:pPr>
      <w:r>
        <w:rPr>
          <w:rFonts w:ascii="Times New Roman"/>
          <w:b w:val="false"/>
          <w:i w:val="false"/>
          <w:color w:val="000000"/>
          <w:sz w:val="28"/>
        </w:rPr>
        <w:t>
      кептіру процесінің технологиясын; қызмет көрсетілетін кептіргіш қондырғылардың, оттықтардың, автоматты бақылау және реттеу жүйелерінің, сондай-ақ қолданылатын қосалқы жабдықтардың құрылғысын;</w:t>
      </w:r>
    </w:p>
    <w:p>
      <w:pPr>
        <w:spacing w:after="0"/>
        <w:ind w:left="0"/>
        <w:jc w:val="both"/>
      </w:pPr>
      <w:r>
        <w:rPr>
          <w:rFonts w:ascii="Times New Roman"/>
          <w:b w:val="false"/>
          <w:i w:val="false"/>
          <w:color w:val="000000"/>
          <w:sz w:val="28"/>
        </w:rPr>
        <w:t>
      кептіргіш қондырғыларды тиеу және түсірудің тәртібі мен ережесін; кептіруге келіп түсетін отындардың, материалдардың физикалық қасиеттерін және кептіру өнімдеріне қойылатын талаптарды;</w:t>
      </w:r>
    </w:p>
    <w:p>
      <w:pPr>
        <w:spacing w:after="0"/>
        <w:ind w:left="0"/>
        <w:jc w:val="both"/>
      </w:pPr>
      <w:r>
        <w:rPr>
          <w:rFonts w:ascii="Times New Roman"/>
          <w:b w:val="false"/>
          <w:i w:val="false"/>
          <w:color w:val="000000"/>
          <w:sz w:val="28"/>
        </w:rPr>
        <w:t>
      отынды жағу сапасын, шығыстар нормасын, режимдерін және оны беруді реттеу ережесін;</w:t>
      </w:r>
    </w:p>
    <w:p>
      <w:pPr>
        <w:spacing w:after="0"/>
        <w:ind w:left="0"/>
        <w:jc w:val="both"/>
      </w:pPr>
      <w:r>
        <w:rPr>
          <w:rFonts w:ascii="Times New Roman"/>
          <w:b w:val="false"/>
          <w:i w:val="false"/>
          <w:color w:val="000000"/>
          <w:sz w:val="28"/>
        </w:rPr>
        <w:t>
      белгі беру, майлау жүйелерін; майлау материалдарына қойылатын талаптарды; қызмет көрсететін жабдықтардың жұмысындағы бұзушылықтарды анықтау және жою тәсілдерін;</w:t>
      </w:r>
    </w:p>
    <w:p>
      <w:pPr>
        <w:spacing w:after="0"/>
        <w:ind w:left="0"/>
        <w:jc w:val="both"/>
      </w:pPr>
      <w:r>
        <w:rPr>
          <w:rFonts w:ascii="Times New Roman"/>
          <w:b w:val="false"/>
          <w:i w:val="false"/>
          <w:color w:val="000000"/>
          <w:sz w:val="28"/>
        </w:rPr>
        <w:t>
      жылу техникасы мен слесарлық істің негіздерін.</w:t>
      </w:r>
    </w:p>
    <w:p>
      <w:pPr>
        <w:spacing w:after="0"/>
        <w:ind w:left="0"/>
        <w:jc w:val="both"/>
      </w:pPr>
      <w:r>
        <w:rPr>
          <w:rFonts w:ascii="Times New Roman"/>
          <w:b w:val="false"/>
          <w:i w:val="false"/>
          <w:color w:val="000000"/>
          <w:sz w:val="28"/>
        </w:rPr>
        <w:t>
      Екі және одан да көп кептіру қондырғыларына қызмет көрсету кезінде - 4-разряд;</w:t>
      </w:r>
    </w:p>
    <w:p>
      <w:pPr>
        <w:spacing w:after="0"/>
        <w:ind w:left="0"/>
        <w:jc w:val="both"/>
      </w:pPr>
      <w:r>
        <w:rPr>
          <w:rFonts w:ascii="Times New Roman"/>
          <w:b w:val="false"/>
          <w:i w:val="false"/>
          <w:color w:val="000000"/>
          <w:sz w:val="28"/>
        </w:rPr>
        <w:t>
      Автоматты бақылау және реттеу жүйесі бар кептіру қондырғыларына қызмет көрсету кезінде - 5-разряд.</w:t>
      </w:r>
    </w:p>
    <w:bookmarkStart w:name="z2708" w:id="622"/>
    <w:p>
      <w:pPr>
        <w:spacing w:after="0"/>
        <w:ind w:left="0"/>
        <w:jc w:val="both"/>
      </w:pPr>
      <w:r>
        <w:rPr>
          <w:rFonts w:ascii="Times New Roman"/>
          <w:b w:val="false"/>
          <w:i w:val="false"/>
          <w:color w:val="000000"/>
          <w:sz w:val="28"/>
        </w:rPr>
        <w:t>
      96. Шахта оқпандарын тұтас қимамен бұрғылау қондырғылардың машинисі</w:t>
      </w:r>
    </w:p>
    <w:bookmarkEnd w:id="622"/>
    <w:bookmarkStart w:name="z2709" w:id="623"/>
    <w:p>
      <w:pPr>
        <w:spacing w:after="0"/>
        <w:ind w:left="0"/>
        <w:jc w:val="both"/>
      </w:pPr>
      <w:r>
        <w:rPr>
          <w:rFonts w:ascii="Times New Roman"/>
          <w:b w:val="false"/>
          <w:i w:val="false"/>
          <w:color w:val="000000"/>
          <w:sz w:val="28"/>
        </w:rPr>
        <w:t>
      Параграф 1. Шахта оқпандарын тұтас қимамен бұрғылау қондырғылардың машинисі, 6-разряд</w:t>
      </w:r>
    </w:p>
    <w:bookmarkEnd w:id="623"/>
    <w:bookmarkStart w:name="z2710" w:id="624"/>
    <w:p>
      <w:pPr>
        <w:spacing w:after="0"/>
        <w:ind w:left="0"/>
        <w:jc w:val="both"/>
      </w:pPr>
      <w:r>
        <w:rPr>
          <w:rFonts w:ascii="Times New Roman"/>
          <w:b w:val="false"/>
          <w:i w:val="false"/>
          <w:color w:val="000000"/>
          <w:sz w:val="28"/>
        </w:rPr>
        <w:t>
      331. Жұмыс сипаттамасы:</w:t>
      </w:r>
    </w:p>
    <w:bookmarkEnd w:id="624"/>
    <w:p>
      <w:pPr>
        <w:spacing w:after="0"/>
        <w:ind w:left="0"/>
        <w:jc w:val="both"/>
      </w:pPr>
      <w:r>
        <w:rPr>
          <w:rFonts w:ascii="Times New Roman"/>
          <w:b w:val="false"/>
          <w:i w:val="false"/>
          <w:color w:val="000000"/>
          <w:sz w:val="28"/>
        </w:rPr>
        <w:t>
      шахта оқпандарын (шурфтарын) бұрғылау және түсу-көтерілу операциялары кезінде бұрғылау қондырғыларын басқару;</w:t>
      </w:r>
    </w:p>
    <w:p>
      <w:pPr>
        <w:spacing w:after="0"/>
        <w:ind w:left="0"/>
        <w:jc w:val="both"/>
      </w:pPr>
      <w:r>
        <w:rPr>
          <w:rFonts w:ascii="Times New Roman"/>
          <w:b w:val="false"/>
          <w:i w:val="false"/>
          <w:color w:val="000000"/>
          <w:sz w:val="28"/>
        </w:rPr>
        <w:t>
      бұрғылау жабдықтарының барлық кешенінің жұмысын және техникалық жағдайын қадағалау;</w:t>
      </w:r>
    </w:p>
    <w:p>
      <w:pPr>
        <w:spacing w:after="0"/>
        <w:ind w:left="0"/>
        <w:jc w:val="both"/>
      </w:pPr>
      <w:r>
        <w:rPr>
          <w:rFonts w:ascii="Times New Roman"/>
          <w:b w:val="false"/>
          <w:i w:val="false"/>
          <w:color w:val="000000"/>
          <w:sz w:val="28"/>
        </w:rPr>
        <w:t>
      бұрғылау колоннасын құрастыру және бөлшектеу, бұрғылау құралын қарау, шаржыларды ауыстыру және істен шыққан қашауларды алмастыру; бақылау-өлшеу аспаптардың көрсеткішін бақылау;</w:t>
      </w:r>
    </w:p>
    <w:p>
      <w:pPr>
        <w:spacing w:after="0"/>
        <w:ind w:left="0"/>
        <w:jc w:val="both"/>
      </w:pPr>
      <w:r>
        <w:rPr>
          <w:rFonts w:ascii="Times New Roman"/>
          <w:b w:val="false"/>
          <w:i w:val="false"/>
          <w:color w:val="000000"/>
          <w:sz w:val="28"/>
        </w:rPr>
        <w:t>
      бұрғылау режимін сақтау;</w:t>
      </w:r>
    </w:p>
    <w:p>
      <w:pPr>
        <w:spacing w:after="0"/>
        <w:ind w:left="0"/>
        <w:jc w:val="both"/>
      </w:pPr>
      <w:r>
        <w:rPr>
          <w:rFonts w:ascii="Times New Roman"/>
          <w:b w:val="false"/>
          <w:i w:val="false"/>
          <w:color w:val="000000"/>
          <w:sz w:val="28"/>
        </w:rPr>
        <w:t>
      консольді-бұрама крандарды, жылжымалы арбаларды, таль жүйесін, шахта оқпанын бекіту және арматуралау кезінде электр тельфердерді басқару;</w:t>
      </w:r>
    </w:p>
    <w:p>
      <w:pPr>
        <w:spacing w:after="0"/>
        <w:ind w:left="0"/>
        <w:jc w:val="both"/>
      </w:pPr>
      <w:r>
        <w:rPr>
          <w:rFonts w:ascii="Times New Roman"/>
          <w:b w:val="false"/>
          <w:i w:val="false"/>
          <w:color w:val="000000"/>
          <w:sz w:val="28"/>
        </w:rPr>
        <w:t>
      тюбинг бекітпелерін орнат және құрастыру, шахта оқпандарына арматуралау элементтерін беру және тағы басқа</w:t>
      </w:r>
    </w:p>
    <w:p>
      <w:pPr>
        <w:spacing w:after="0"/>
        <w:ind w:left="0"/>
        <w:jc w:val="both"/>
      </w:pPr>
      <w:r>
        <w:rPr>
          <w:rFonts w:ascii="Times New Roman"/>
          <w:b w:val="false"/>
          <w:i w:val="false"/>
          <w:color w:val="000000"/>
          <w:sz w:val="28"/>
        </w:rPr>
        <w:t>
      қызмет көрсететін жабдықтарды жоспарлы-алдын алу жөндеуге қатысу.</w:t>
      </w:r>
    </w:p>
    <w:bookmarkStart w:name="z2718" w:id="625"/>
    <w:p>
      <w:pPr>
        <w:spacing w:after="0"/>
        <w:ind w:left="0"/>
        <w:jc w:val="both"/>
      </w:pPr>
      <w:r>
        <w:rPr>
          <w:rFonts w:ascii="Times New Roman"/>
          <w:b w:val="false"/>
          <w:i w:val="false"/>
          <w:color w:val="000000"/>
          <w:sz w:val="28"/>
        </w:rPr>
        <w:t>
      332. Білуге тиіс:</w:t>
      </w:r>
    </w:p>
    <w:bookmarkEnd w:id="625"/>
    <w:p>
      <w:pPr>
        <w:spacing w:after="0"/>
        <w:ind w:left="0"/>
        <w:jc w:val="both"/>
      </w:pPr>
      <w:r>
        <w:rPr>
          <w:rFonts w:ascii="Times New Roman"/>
          <w:b w:val="false"/>
          <w:i w:val="false"/>
          <w:color w:val="000000"/>
          <w:sz w:val="28"/>
        </w:rPr>
        <w:t>
      тік оқпандарды (шурфтарды) барлық жүйедегі бұрғылау агрегаттарымен бұрғылаудың техникалық ережесін;</w:t>
      </w:r>
    </w:p>
    <w:p>
      <w:pPr>
        <w:spacing w:after="0"/>
        <w:ind w:left="0"/>
        <w:jc w:val="both"/>
      </w:pPr>
      <w:r>
        <w:rPr>
          <w:rFonts w:ascii="Times New Roman"/>
          <w:b w:val="false"/>
          <w:i w:val="false"/>
          <w:color w:val="000000"/>
          <w:sz w:val="28"/>
        </w:rPr>
        <w:t>
      бұрғылау қондырғыларының, бұрғылық құбырларды бекітіп қосуға және бұрып шығаруға арналған агрегаттардың, бұрама крандар мен консольдердің, беру механизмдерінің конструкциясын, кинематикалық тәсімін, типтері мен техникалық сипаттамасын, тюбинг бекітпелерін орнату және құрастыру;</w:t>
      </w:r>
    </w:p>
    <w:p>
      <w:pPr>
        <w:spacing w:after="0"/>
        <w:ind w:left="0"/>
        <w:jc w:val="both"/>
      </w:pPr>
      <w:r>
        <w:rPr>
          <w:rFonts w:ascii="Times New Roman"/>
          <w:b w:val="false"/>
          <w:i w:val="false"/>
          <w:color w:val="000000"/>
          <w:sz w:val="28"/>
        </w:rPr>
        <w:t>
      екі қатарлы колоннаны бұрғылау конструкциясын; тік оқпандарды (шурфтарды) бұрғылау және бекіту технологиясын;</w:t>
      </w:r>
    </w:p>
    <w:p>
      <w:pPr>
        <w:spacing w:after="0"/>
        <w:ind w:left="0"/>
        <w:jc w:val="both"/>
      </w:pPr>
      <w:r>
        <w:rPr>
          <w:rFonts w:ascii="Times New Roman"/>
          <w:b w:val="false"/>
          <w:i w:val="false"/>
          <w:color w:val="000000"/>
          <w:sz w:val="28"/>
        </w:rPr>
        <w:t>
      роторлық бұрғылау режимдерін, балшық сорғыларының, компрессорлардың жұмысын;</w:t>
      </w:r>
    </w:p>
    <w:p>
      <w:pPr>
        <w:spacing w:after="0"/>
        <w:ind w:left="0"/>
        <w:jc w:val="both"/>
      </w:pPr>
      <w:r>
        <w:rPr>
          <w:rFonts w:ascii="Times New Roman"/>
          <w:b w:val="false"/>
          <w:i w:val="false"/>
          <w:color w:val="000000"/>
          <w:sz w:val="28"/>
        </w:rPr>
        <w:t>
      әртүрлі типті қашауларды, шағын механикаландыру аспаптарды, тюбингтерді беру және құрастыру механизмдерін, тығындама механизмдерін қолдану және тігістерді шекімелеу ережесін;</w:t>
      </w:r>
    </w:p>
    <w:p>
      <w:pPr>
        <w:spacing w:after="0"/>
        <w:ind w:left="0"/>
        <w:jc w:val="both"/>
      </w:pPr>
      <w:r>
        <w:rPr>
          <w:rFonts w:ascii="Times New Roman"/>
          <w:b w:val="false"/>
          <w:i w:val="false"/>
          <w:color w:val="000000"/>
          <w:sz w:val="28"/>
        </w:rPr>
        <w:t>
      қызмет көрсетілетін материалдарды майлау режимін;</w:t>
      </w:r>
    </w:p>
    <w:p>
      <w:pPr>
        <w:spacing w:after="0"/>
        <w:ind w:left="0"/>
        <w:jc w:val="both"/>
      </w:pPr>
      <w:r>
        <w:rPr>
          <w:rFonts w:ascii="Times New Roman"/>
          <w:b w:val="false"/>
          <w:i w:val="false"/>
          <w:color w:val="000000"/>
          <w:sz w:val="28"/>
        </w:rPr>
        <w:t>
      бұрғылау механизмдердің бұзылу белгілерін және оларды жою тәсілдерін; бұрғылау жабдықтарының қуатын оңтайлы пайдалану тәсілдерін; тау-кен жыныстарының қасиеттерін және шахта оқпандарын бұрғылау кезінде олардың жайы;</w:t>
      </w:r>
    </w:p>
    <w:p>
      <w:pPr>
        <w:spacing w:after="0"/>
        <w:ind w:left="0"/>
        <w:jc w:val="both"/>
      </w:pPr>
      <w:r>
        <w:rPr>
          <w:rFonts w:ascii="Times New Roman"/>
          <w:b w:val="false"/>
          <w:i w:val="false"/>
          <w:color w:val="000000"/>
          <w:sz w:val="28"/>
        </w:rPr>
        <w:t>
      шахта оқпандарының қисаю себептерін;</w:t>
      </w:r>
    </w:p>
    <w:p>
      <w:pPr>
        <w:spacing w:after="0"/>
        <w:ind w:left="0"/>
        <w:jc w:val="both"/>
      </w:pPr>
      <w:r>
        <w:rPr>
          <w:rFonts w:ascii="Times New Roman"/>
          <w:b w:val="false"/>
          <w:i w:val="false"/>
          <w:color w:val="000000"/>
          <w:sz w:val="28"/>
        </w:rPr>
        <w:t>
      шахта оқпандарының қисықтығын өлшеу әдістерін және оның алдын алу шараларын;</w:t>
      </w:r>
    </w:p>
    <w:p>
      <w:pPr>
        <w:spacing w:after="0"/>
        <w:ind w:left="0"/>
        <w:jc w:val="both"/>
      </w:pPr>
      <w:r>
        <w:rPr>
          <w:rFonts w:ascii="Times New Roman"/>
          <w:b w:val="false"/>
          <w:i w:val="false"/>
          <w:color w:val="000000"/>
          <w:sz w:val="28"/>
        </w:rPr>
        <w:t>
      шахта оқпандарын бұрғылау кезіндегі апаттарын түрлерін және болдырмау тәсілдерін, оларды ескерту жөніндегі әдістерді;</w:t>
      </w:r>
    </w:p>
    <w:p>
      <w:pPr>
        <w:spacing w:after="0"/>
        <w:ind w:left="0"/>
        <w:jc w:val="both"/>
      </w:pPr>
      <w:r>
        <w:rPr>
          <w:rFonts w:ascii="Times New Roman"/>
          <w:b w:val="false"/>
          <w:i w:val="false"/>
          <w:color w:val="000000"/>
          <w:sz w:val="28"/>
        </w:rPr>
        <w:t>
      ұңғымаларды бұрғылау және жуу режимдері мен кестесін; бұрғылық қондырғылардың жұмысына есеп жүргізу және "бұрғылау" журналын жүргізу ережесі мен тәртібін; шахта оқпандарының тереңдігін өлшеу тәсілдерін;</w:t>
      </w:r>
    </w:p>
    <w:p>
      <w:pPr>
        <w:spacing w:after="0"/>
        <w:ind w:left="0"/>
        <w:jc w:val="both"/>
      </w:pPr>
      <w:r>
        <w:rPr>
          <w:rFonts w:ascii="Times New Roman"/>
          <w:b w:val="false"/>
          <w:i w:val="false"/>
          <w:color w:val="000000"/>
          <w:sz w:val="28"/>
        </w:rPr>
        <w:t>
      геологиялық-техникалық тапсырманы құрастыру тәртібін;</w:t>
      </w:r>
    </w:p>
    <w:p>
      <w:pPr>
        <w:spacing w:after="0"/>
        <w:ind w:left="0"/>
        <w:jc w:val="both"/>
      </w:pPr>
      <w:r>
        <w:rPr>
          <w:rFonts w:ascii="Times New Roman"/>
          <w:b w:val="false"/>
          <w:i w:val="false"/>
          <w:color w:val="000000"/>
          <w:sz w:val="28"/>
        </w:rPr>
        <w:t>
      қолданбалы механиканың, электр техниканың негіздерін; слесарлық іс.</w:t>
      </w:r>
    </w:p>
    <w:bookmarkStart w:name="z2732" w:id="626"/>
    <w:p>
      <w:pPr>
        <w:spacing w:after="0"/>
        <w:ind w:left="0"/>
        <w:jc w:val="both"/>
      </w:pPr>
      <w:r>
        <w:rPr>
          <w:rFonts w:ascii="Times New Roman"/>
          <w:b w:val="false"/>
          <w:i w:val="false"/>
          <w:color w:val="000000"/>
          <w:sz w:val="28"/>
        </w:rPr>
        <w:t>
      333. Кәсіптік орта білім талап етіледі.</w:t>
      </w:r>
    </w:p>
    <w:bookmarkEnd w:id="626"/>
    <w:p>
      <w:pPr>
        <w:spacing w:after="0"/>
        <w:ind w:left="0"/>
        <w:jc w:val="both"/>
      </w:pPr>
      <w:r>
        <w:rPr>
          <w:rFonts w:ascii="Times New Roman"/>
          <w:b w:val="false"/>
          <w:i w:val="false"/>
          <w:color w:val="000000"/>
          <w:sz w:val="28"/>
        </w:rPr>
        <w:t>
      Ескерту.Шахта оқпандарын тұтас қимамен бұрғылау қондырғылары машинисінің көмекшілері шахта оқпандарын тұтас қимамен бұрғылау қондырғылары машинисінің құқығы бар болса, бірге жұмыс істейтін машинистерден бір разряд төмен, құқығы болмаған кезде екі разрядқа төмен тарифтеледі.</w:t>
      </w:r>
    </w:p>
    <w:bookmarkStart w:name="z2734" w:id="627"/>
    <w:p>
      <w:pPr>
        <w:spacing w:after="0"/>
        <w:ind w:left="0"/>
        <w:jc w:val="both"/>
      </w:pPr>
      <w:r>
        <w:rPr>
          <w:rFonts w:ascii="Times New Roman"/>
          <w:b w:val="false"/>
          <w:i w:val="false"/>
          <w:color w:val="000000"/>
          <w:sz w:val="28"/>
        </w:rPr>
        <w:t>
      97. Байыту және кесекшелеу қондырғыларының машинисі</w:t>
      </w:r>
    </w:p>
    <w:bookmarkEnd w:id="627"/>
    <w:bookmarkStart w:name="z2735" w:id="628"/>
    <w:p>
      <w:pPr>
        <w:spacing w:after="0"/>
        <w:ind w:left="0"/>
        <w:jc w:val="both"/>
      </w:pPr>
      <w:r>
        <w:rPr>
          <w:rFonts w:ascii="Times New Roman"/>
          <w:b w:val="false"/>
          <w:i w:val="false"/>
          <w:color w:val="000000"/>
          <w:sz w:val="28"/>
        </w:rPr>
        <w:t>
      Параграф 1. Байыту және кесекшелеу қондырғыларының машинисі</w:t>
      </w:r>
    </w:p>
    <w:bookmarkEnd w:id="628"/>
    <w:bookmarkStart w:name="z2736" w:id="629"/>
    <w:p>
      <w:pPr>
        <w:spacing w:after="0"/>
        <w:ind w:left="0"/>
        <w:jc w:val="both"/>
      </w:pPr>
      <w:r>
        <w:rPr>
          <w:rFonts w:ascii="Times New Roman"/>
          <w:b w:val="false"/>
          <w:i w:val="false"/>
          <w:color w:val="000000"/>
          <w:sz w:val="28"/>
        </w:rPr>
        <w:t>
      334. Жұмыс сипаттамасы:</w:t>
      </w:r>
    </w:p>
    <w:bookmarkEnd w:id="629"/>
    <w:p>
      <w:pPr>
        <w:spacing w:after="0"/>
        <w:ind w:left="0"/>
        <w:jc w:val="both"/>
      </w:pPr>
      <w:r>
        <w:rPr>
          <w:rFonts w:ascii="Times New Roman"/>
          <w:b w:val="false"/>
          <w:i w:val="false"/>
          <w:color w:val="000000"/>
          <w:sz w:val="28"/>
        </w:rPr>
        <w:t>
      барлық типті байыту және кесекшелеу қондырғыларында жарықтандыру, қоюландыру, пульпа мен шламдарды жуу, шикізат пен дайын өнімді елеу, уату, мөлшерлеу, сүзу, майсыздандыру, тасымалдау процестерін жүргізу;</w:t>
      </w:r>
    </w:p>
    <w:p>
      <w:pPr>
        <w:spacing w:after="0"/>
        <w:ind w:left="0"/>
        <w:jc w:val="both"/>
      </w:pPr>
      <w:r>
        <w:rPr>
          <w:rFonts w:ascii="Times New Roman"/>
          <w:b w:val="false"/>
          <w:i w:val="false"/>
          <w:color w:val="000000"/>
          <w:sz w:val="28"/>
        </w:rPr>
        <w:t>
      қызмет көрсетілетін жабдықтарды тиеу және түсіру;</w:t>
      </w:r>
    </w:p>
    <w:p>
      <w:pPr>
        <w:spacing w:after="0"/>
        <w:ind w:left="0"/>
        <w:jc w:val="both"/>
      </w:pPr>
      <w:r>
        <w:rPr>
          <w:rFonts w:ascii="Times New Roman"/>
          <w:b w:val="false"/>
          <w:i w:val="false"/>
          <w:color w:val="000000"/>
          <w:sz w:val="28"/>
        </w:rPr>
        <w:t>
      бақылау-өлшеу аспаптарының көрсеткіші және талдаулардың нәтижелері бойынша қысымды, вакуумды, сүзгі тазалығын, реагенттердің, пульпалардың, судың берілуін, қызмет көрсетілетін жабдықтардың жұмыс режимін мерзімдік бақылау және реттеу;</w:t>
      </w:r>
    </w:p>
    <w:p>
      <w:pPr>
        <w:spacing w:after="0"/>
        <w:ind w:left="0"/>
        <w:jc w:val="both"/>
      </w:pPr>
      <w:r>
        <w:rPr>
          <w:rFonts w:ascii="Times New Roman"/>
          <w:b w:val="false"/>
          <w:i w:val="false"/>
          <w:color w:val="000000"/>
          <w:sz w:val="28"/>
        </w:rPr>
        <w:t>
      сорылғандарды, кептелістерді жою, шашылғанды жинау;</w:t>
      </w:r>
    </w:p>
    <w:p>
      <w:pPr>
        <w:spacing w:after="0"/>
        <w:ind w:left="0"/>
        <w:jc w:val="both"/>
      </w:pPr>
      <w:r>
        <w:rPr>
          <w:rFonts w:ascii="Times New Roman"/>
          <w:b w:val="false"/>
          <w:i w:val="false"/>
          <w:color w:val="000000"/>
          <w:sz w:val="28"/>
        </w:rPr>
        <w:t>
      қызмет көрсетілетін жабдықты қосу және тоқтату, тазалау және жуу, оның жұмысындағы бұзушылықтарды анықтау және жою, жөндеуге қатысу.</w:t>
      </w:r>
    </w:p>
    <w:bookmarkStart w:name="z2742" w:id="630"/>
    <w:p>
      <w:pPr>
        <w:spacing w:after="0"/>
        <w:ind w:left="0"/>
        <w:jc w:val="both"/>
      </w:pPr>
      <w:r>
        <w:rPr>
          <w:rFonts w:ascii="Times New Roman"/>
          <w:b w:val="false"/>
          <w:i w:val="false"/>
          <w:color w:val="000000"/>
          <w:sz w:val="28"/>
        </w:rPr>
        <w:t>
      335. Білуге тиіс:</w:t>
      </w:r>
    </w:p>
    <w:bookmarkEnd w:id="630"/>
    <w:p>
      <w:pPr>
        <w:spacing w:after="0"/>
        <w:ind w:left="0"/>
        <w:jc w:val="both"/>
      </w:pPr>
      <w:r>
        <w:rPr>
          <w:rFonts w:ascii="Times New Roman"/>
          <w:b w:val="false"/>
          <w:i w:val="false"/>
          <w:color w:val="000000"/>
          <w:sz w:val="28"/>
        </w:rPr>
        <w:t>
      қызмет көрсетілетін жабдықтардың конструкциясын, техникалық сипаттамасын және жұмыс режимін; коммуникациялар тәсімін;</w:t>
      </w:r>
    </w:p>
    <w:p>
      <w:pPr>
        <w:spacing w:after="0"/>
        <w:ind w:left="0"/>
        <w:jc w:val="both"/>
      </w:pPr>
      <w:r>
        <w:rPr>
          <w:rFonts w:ascii="Times New Roman"/>
          <w:b w:val="false"/>
          <w:i w:val="false"/>
          <w:color w:val="000000"/>
          <w:sz w:val="28"/>
        </w:rPr>
        <w:t>
      байыту және кесекшелеу қондырғыларына техникалық процесті жүргізу ережесін; қолданылатын бақылау-өлшеу аспаптары мен қосу аппаратураларының құрылғысын, оларға күтім жасау ережесін; қызмет көрсету жабдықтың автоматты блоктау тәсімін; көмірдің (жанар тастардың) техникалық шарттарын, маркаларын және топтарын; шихталардың құрамын, оны есептеу әдістерін;</w:t>
      </w:r>
    </w:p>
    <w:p>
      <w:pPr>
        <w:spacing w:after="0"/>
        <w:ind w:left="0"/>
        <w:jc w:val="both"/>
      </w:pPr>
      <w:r>
        <w:rPr>
          <w:rFonts w:ascii="Times New Roman"/>
          <w:b w:val="false"/>
          <w:i w:val="false"/>
          <w:color w:val="000000"/>
          <w:sz w:val="28"/>
        </w:rPr>
        <w:t>
      шикізаттардың сапалы көрсеткішін белгілеу әдістемесін; буды жабдықтау және гүрсілдерден конденсаттарды қайтару тәсімін; майлау мерзімділігін және майлау материалдарына қойылатын талаптар; қызмет көрсетілетін жабдықтардың жұмысында бұзушылықтардың туындау себебін және оны жою тәсілдерін; электр слесарлық істің негіздерін.</w:t>
      </w:r>
    </w:p>
    <w:p>
      <w:pPr>
        <w:spacing w:after="0"/>
        <w:ind w:left="0"/>
        <w:jc w:val="both"/>
      </w:pPr>
      <w:r>
        <w:rPr>
          <w:rFonts w:ascii="Times New Roman"/>
          <w:b w:val="false"/>
          <w:i w:val="false"/>
          <w:color w:val="000000"/>
          <w:sz w:val="28"/>
        </w:rPr>
        <w:t>
      Өнімділігі сағатына 60 т дейін мөлшерлеу құрылғысына; мерзімділік қызметтегі вакуум-сүзгілеріне; сомалық өнімділігі сағатына 400 т дейін уатқыштарға; гидрошахталардың сусыздандыру қондырғыларына; қолмен түсірілетін мерзімдік қызметтегі центрифугаларға; өнімділігі сағатына 100 т дейін сыныптауышты және сусыздандырғыш (дірілді) електерге, қоректендіргіштерге, 3-разрядтағы байыту және кесекшелеу қондырғылары машинисінің тарифтік-біліктілік сипаттамасында көрсетілген қоректендіргіштен басқа, қызмет көрсету кезінде - 2-разряд;</w:t>
      </w:r>
    </w:p>
    <w:p>
      <w:pPr>
        <w:spacing w:after="0"/>
        <w:ind w:left="0"/>
        <w:jc w:val="both"/>
      </w:pPr>
      <w:r>
        <w:rPr>
          <w:rFonts w:ascii="Times New Roman"/>
          <w:b w:val="false"/>
          <w:i w:val="false"/>
          <w:color w:val="000000"/>
          <w:sz w:val="28"/>
        </w:rPr>
        <w:t>
      Өнімділігі сағатына 100 т артық сыныптауышты және сусыздандырғыш (дірілді) електерге, бумен қыздыратын дискілі-пішімбілікті електерге; өнімділігі сағатына 60-тан 400 т дейінгі мөлшерлеу құрылғыларына; сүзу алаңы 100 м</w:t>
      </w:r>
      <w:r>
        <w:rPr>
          <w:rFonts w:ascii="Times New Roman"/>
          <w:b w:val="false"/>
          <w:i w:val="false"/>
          <w:color w:val="000000"/>
          <w:vertAlign w:val="superscript"/>
        </w:rPr>
        <w:t>2</w:t>
      </w:r>
      <w:r>
        <w:rPr>
          <w:rFonts w:ascii="Times New Roman"/>
          <w:b w:val="false"/>
          <w:i w:val="false"/>
          <w:color w:val="000000"/>
          <w:sz w:val="28"/>
        </w:rPr>
        <w:t xml:space="preserve"> дейінгі сүзгі-престерге; автоматты түсіретін мерзімдік және үздіксіз қызметтегі жүрдек немесе аса жүрдек центрифугаларға; ірі уатудағы көмір шұңқырларының, алғашқы бункерлердің қоректендіргішіне; үздіксіз қызметтегі сүзу аппараттарына; сомалық өнімділігі сағатына 400 т артық уатқыштарға; түйіршіктелген көмір ұнтақтары фабрикасының електері мен қоректендіргіштеріне; қоюлатқыштер мен гидроциклондарға қызмет көрсету кезінде - 3-разряд;</w:t>
      </w:r>
    </w:p>
    <w:p>
      <w:pPr>
        <w:spacing w:after="0"/>
        <w:ind w:left="0"/>
        <w:jc w:val="both"/>
      </w:pPr>
      <w:r>
        <w:rPr>
          <w:rFonts w:ascii="Times New Roman"/>
          <w:b w:val="false"/>
          <w:i w:val="false"/>
          <w:color w:val="000000"/>
          <w:sz w:val="28"/>
        </w:rPr>
        <w:t>
      Өнімділігі сағатына 400 т артық мөлшерлеу құрылғыларына; сүзу алаңы 100-ден 500 м</w:t>
      </w:r>
      <w:r>
        <w:rPr>
          <w:rFonts w:ascii="Times New Roman"/>
          <w:b w:val="false"/>
          <w:i w:val="false"/>
          <w:color w:val="000000"/>
          <w:vertAlign w:val="superscript"/>
        </w:rPr>
        <w:t>2</w:t>
      </w:r>
      <w:r>
        <w:rPr>
          <w:rFonts w:ascii="Times New Roman"/>
          <w:b w:val="false"/>
          <w:i w:val="false"/>
          <w:color w:val="000000"/>
          <w:sz w:val="28"/>
        </w:rPr>
        <w:t xml:space="preserve"> сүзгі-престерге; түйіршіктелген көмір ұнтақтары фабрикасының диірмендері мен мөлшерлеу құрылғыларына; бір текті қоспаларды немесе қойылтылған өнімдерді бөлу кезінде аса жүрдек центрифугаларға (құбырлы, табақты сұйық сеператорлар); бағдарламалық басқарылатын центрифугаларға қызмет көрсету кезінде - 4-разряд;</w:t>
      </w:r>
    </w:p>
    <w:p>
      <w:pPr>
        <w:spacing w:after="0"/>
        <w:ind w:left="0"/>
        <w:jc w:val="both"/>
      </w:pPr>
      <w:r>
        <w:rPr>
          <w:rFonts w:ascii="Times New Roman"/>
          <w:b w:val="false"/>
          <w:i w:val="false"/>
          <w:color w:val="000000"/>
          <w:sz w:val="28"/>
        </w:rPr>
        <w:t>
      Сүзу алаңы 500 м</w:t>
      </w:r>
      <w:r>
        <w:rPr>
          <w:rFonts w:ascii="Times New Roman"/>
          <w:b w:val="false"/>
          <w:i w:val="false"/>
          <w:color w:val="000000"/>
          <w:vertAlign w:val="superscript"/>
        </w:rPr>
        <w:t>2</w:t>
      </w:r>
      <w:r>
        <w:rPr>
          <w:rFonts w:ascii="Times New Roman"/>
          <w:b w:val="false"/>
          <w:i w:val="false"/>
          <w:color w:val="000000"/>
          <w:sz w:val="28"/>
        </w:rPr>
        <w:t xml:space="preserve"> артық сүзгі-престерге қызмет көрсету кезінде  - 5-разряд.</w:t>
      </w:r>
    </w:p>
    <w:bookmarkStart w:name="z2750" w:id="631"/>
    <w:p>
      <w:pPr>
        <w:spacing w:after="0"/>
        <w:ind w:left="0"/>
        <w:jc w:val="both"/>
      </w:pPr>
      <w:r>
        <w:rPr>
          <w:rFonts w:ascii="Times New Roman"/>
          <w:b w:val="false"/>
          <w:i w:val="false"/>
          <w:color w:val="000000"/>
          <w:sz w:val="28"/>
        </w:rPr>
        <w:t>
      Ескерту. Жоғары білікті байыту және кесекшелеу қондырғылары машинисінің басшылығымен байыту және кесекшелеу қондырғыларына қызмет көрсету кезінде бір разрядқа төмен тарифтеледі.</w:t>
      </w:r>
    </w:p>
    <w:bookmarkEnd w:id="631"/>
    <w:bookmarkStart w:name="z2751" w:id="632"/>
    <w:p>
      <w:pPr>
        <w:spacing w:after="0"/>
        <w:ind w:left="0"/>
        <w:jc w:val="both"/>
      </w:pPr>
      <w:r>
        <w:rPr>
          <w:rFonts w:ascii="Times New Roman"/>
          <w:b w:val="false"/>
          <w:i w:val="false"/>
          <w:color w:val="000000"/>
          <w:sz w:val="28"/>
        </w:rPr>
        <w:t>
      98. Жерасты электр слесары</w:t>
      </w:r>
    </w:p>
    <w:bookmarkEnd w:id="632"/>
    <w:bookmarkStart w:name="z2752" w:id="633"/>
    <w:p>
      <w:pPr>
        <w:spacing w:after="0"/>
        <w:ind w:left="0"/>
        <w:jc w:val="both"/>
      </w:pPr>
      <w:r>
        <w:rPr>
          <w:rFonts w:ascii="Times New Roman"/>
          <w:b w:val="false"/>
          <w:i w:val="false"/>
          <w:color w:val="000000"/>
          <w:sz w:val="28"/>
        </w:rPr>
        <w:t>
      Параграф 1. Жерасты электр слесары, 3-разряд</w:t>
      </w:r>
    </w:p>
    <w:bookmarkEnd w:id="633"/>
    <w:bookmarkStart w:name="z2753" w:id="634"/>
    <w:p>
      <w:pPr>
        <w:spacing w:after="0"/>
        <w:ind w:left="0"/>
        <w:jc w:val="both"/>
      </w:pPr>
      <w:r>
        <w:rPr>
          <w:rFonts w:ascii="Times New Roman"/>
          <w:b w:val="false"/>
          <w:i w:val="false"/>
          <w:color w:val="000000"/>
          <w:sz w:val="28"/>
        </w:rPr>
        <w:t>
      336. Жұмыс сипаттамасы:</w:t>
      </w:r>
    </w:p>
    <w:bookmarkEnd w:id="634"/>
    <w:p>
      <w:pPr>
        <w:spacing w:after="0"/>
        <w:ind w:left="0"/>
        <w:jc w:val="both"/>
      </w:pPr>
      <w:r>
        <w:rPr>
          <w:rFonts w:ascii="Times New Roman"/>
          <w:b w:val="false"/>
          <w:i w:val="false"/>
          <w:color w:val="000000"/>
          <w:sz w:val="28"/>
        </w:rPr>
        <w:t>
      қызмет көрсетілетін жабдықтарды монтаждау, демонтаждау, жөндеу;</w:t>
      </w:r>
    </w:p>
    <w:p>
      <w:pPr>
        <w:spacing w:after="0"/>
        <w:ind w:left="0"/>
        <w:jc w:val="both"/>
      </w:pPr>
      <w:r>
        <w:rPr>
          <w:rFonts w:ascii="Times New Roman"/>
          <w:b w:val="false"/>
          <w:i w:val="false"/>
          <w:color w:val="000000"/>
          <w:sz w:val="28"/>
        </w:rPr>
        <w:t>
      стационарлы емес сорғыш қондырғыларды, учаскелік көмір сорғыш қондырғыларды, ауа үрлегіштерді, өртке қарсы және газсыздандыру құбырларын, шахта вагонеткаларын, электровоздарды, гидровоздарды, дизель тасушыларды, арқанды-креслолы және жер бетіндегі жолдарды, таспа ені 900 мм дейін таспалы конвейерлерді, қырнауыш конвейерлерді, бұрғы станоктарын, қоректендіргіштерді, итергіштерді, барабан диаметрі 1000 мм шығырларды, ішінара желдететін желдеткіштерді, вагонеткаларды тазалау қондырғыларын, суды пласталарға айдамалау жабдықтарын, түсіру шұңқырларын, тарту және түрлендіру кіші станцияларын, зарядтау құрылғыларын, белгі бері және жарықтандыру құралдарын, тарату, абоненттік кабель және телефон желілерін, тарату шкафтары мен қораптарын, өткізу муфталарын, телефон аппараттарын, троллейлі және төмен вольтті кабельдер желілерін, электр аппараттар мен қондырғыларды жерге қосу орындарын сынау, пайдалануға тапсыру және техникалық қызмет көрсету;</w:t>
      </w:r>
    </w:p>
    <w:p>
      <w:pPr>
        <w:spacing w:after="0"/>
        <w:ind w:left="0"/>
        <w:jc w:val="both"/>
      </w:pPr>
      <w:r>
        <w:rPr>
          <w:rFonts w:ascii="Times New Roman"/>
          <w:b w:val="false"/>
          <w:i w:val="false"/>
          <w:color w:val="000000"/>
          <w:sz w:val="28"/>
        </w:rPr>
        <w:t>
      заряд үстелдері мен электровоздарға орнатумен аккумулятор батареяларын зарядтау;</w:t>
      </w:r>
    </w:p>
    <w:p>
      <w:pPr>
        <w:spacing w:after="0"/>
        <w:ind w:left="0"/>
        <w:jc w:val="both"/>
      </w:pPr>
      <w:r>
        <w:rPr>
          <w:rFonts w:ascii="Times New Roman"/>
          <w:b w:val="false"/>
          <w:i w:val="false"/>
          <w:color w:val="000000"/>
          <w:sz w:val="28"/>
        </w:rPr>
        <w:t>
      аккумулятор батареяларын тексеру, электролит үстеп құю немесе ауыстыру;</w:t>
      </w:r>
    </w:p>
    <w:p>
      <w:pPr>
        <w:spacing w:after="0"/>
        <w:ind w:left="0"/>
        <w:jc w:val="both"/>
      </w:pPr>
      <w:r>
        <w:rPr>
          <w:rFonts w:ascii="Times New Roman"/>
          <w:b w:val="false"/>
          <w:i w:val="false"/>
          <w:color w:val="000000"/>
          <w:sz w:val="28"/>
        </w:rPr>
        <w:t>
      май сынамаларын іріктеу және оны қызмет көрсетілетін жабдықтарда ауыстыру;</w:t>
      </w:r>
    </w:p>
    <w:p>
      <w:pPr>
        <w:spacing w:after="0"/>
        <w:ind w:left="0"/>
        <w:jc w:val="both"/>
      </w:pPr>
      <w:r>
        <w:rPr>
          <w:rFonts w:ascii="Times New Roman"/>
          <w:b w:val="false"/>
          <w:i w:val="false"/>
          <w:color w:val="000000"/>
          <w:sz w:val="28"/>
        </w:rPr>
        <w:t>
      шахтадағы электр газбен пісіру жұмыстарының өндірісі; жоғары білікті жерасты электр слесарының басшылығымен осыған ұқсас күрделі жұмыстарды орындау.</w:t>
      </w:r>
    </w:p>
    <w:bookmarkStart w:name="z2760" w:id="635"/>
    <w:p>
      <w:pPr>
        <w:spacing w:after="0"/>
        <w:ind w:left="0"/>
        <w:jc w:val="both"/>
      </w:pPr>
      <w:r>
        <w:rPr>
          <w:rFonts w:ascii="Times New Roman"/>
          <w:b w:val="false"/>
          <w:i w:val="false"/>
          <w:color w:val="000000"/>
          <w:sz w:val="28"/>
        </w:rPr>
        <w:t>
      337. Білуге тиіс:</w:t>
      </w:r>
    </w:p>
    <w:bookmarkEnd w:id="635"/>
    <w:p>
      <w:pPr>
        <w:spacing w:after="0"/>
        <w:ind w:left="0"/>
        <w:jc w:val="both"/>
      </w:pPr>
      <w:r>
        <w:rPr>
          <w:rFonts w:ascii="Times New Roman"/>
          <w:b w:val="false"/>
          <w:i w:val="false"/>
          <w:color w:val="000000"/>
          <w:sz w:val="28"/>
        </w:rPr>
        <w:t>
      жөнделетін жабдықтың міндетін, конструкциясын, жұмыс қағидаттарын, техникалық қызмет көрсетудің нормалары мен көлемін; қызмет көрсетілетін машиналарды, механизмдер мен құрылғыларын монтаждауға, реттеуге, сынауға және қабылдауға қойылатын талаптарды;</w:t>
      </w:r>
    </w:p>
    <w:p>
      <w:pPr>
        <w:spacing w:after="0"/>
        <w:ind w:left="0"/>
        <w:jc w:val="both"/>
      </w:pPr>
      <w:r>
        <w:rPr>
          <w:rFonts w:ascii="Times New Roman"/>
          <w:b w:val="false"/>
          <w:i w:val="false"/>
          <w:color w:val="000000"/>
          <w:sz w:val="28"/>
        </w:rPr>
        <w:t>
      осы жұмыстардың қауіпсіз өндірісінің ережесі мен тәсілдерін қолданылатын бақылау-өлшеу аспаптарының, құралдарының құрылғысы мен міндетін және оларды пайдалану ережесін;</w:t>
      </w:r>
    </w:p>
    <w:p>
      <w:pPr>
        <w:spacing w:after="0"/>
        <w:ind w:left="0"/>
        <w:jc w:val="both"/>
      </w:pPr>
      <w:r>
        <w:rPr>
          <w:rFonts w:ascii="Times New Roman"/>
          <w:b w:val="false"/>
          <w:i w:val="false"/>
          <w:color w:val="000000"/>
          <w:sz w:val="28"/>
        </w:rPr>
        <w:t>
      төмен вольтты электр қондырғыларының құрылғысын және техникалық пайдалану ережесін; электр техникасының, слесарлық және монтаждау жұмыстарының негіздерін.</w:t>
      </w:r>
    </w:p>
    <w:bookmarkStart w:name="z2764" w:id="636"/>
    <w:p>
      <w:pPr>
        <w:spacing w:after="0"/>
        <w:ind w:left="0"/>
        <w:jc w:val="both"/>
      </w:pPr>
      <w:r>
        <w:rPr>
          <w:rFonts w:ascii="Times New Roman"/>
          <w:b w:val="false"/>
          <w:i w:val="false"/>
          <w:color w:val="000000"/>
          <w:sz w:val="28"/>
        </w:rPr>
        <w:t>
      Параграф 2. Жерасты электр слесары, 4-разряд</w:t>
      </w:r>
    </w:p>
    <w:bookmarkEnd w:id="636"/>
    <w:bookmarkStart w:name="z2765" w:id="637"/>
    <w:p>
      <w:pPr>
        <w:spacing w:after="0"/>
        <w:ind w:left="0"/>
        <w:jc w:val="both"/>
      </w:pPr>
      <w:r>
        <w:rPr>
          <w:rFonts w:ascii="Times New Roman"/>
          <w:b w:val="false"/>
          <w:i w:val="false"/>
          <w:color w:val="000000"/>
          <w:sz w:val="28"/>
        </w:rPr>
        <w:t>
      338. Жұмыс сипаттамасы:</w:t>
      </w:r>
    </w:p>
    <w:bookmarkEnd w:id="637"/>
    <w:p>
      <w:pPr>
        <w:spacing w:after="0"/>
        <w:ind w:left="0"/>
        <w:jc w:val="both"/>
      </w:pPr>
      <w:r>
        <w:rPr>
          <w:rFonts w:ascii="Times New Roman"/>
          <w:b w:val="false"/>
          <w:i w:val="false"/>
          <w:color w:val="000000"/>
          <w:sz w:val="28"/>
        </w:rPr>
        <w:t>
      тазалау және дайындау забойларында қолданылатын машиналарды, механизмдерді және басқа да жабдықтарды, барабан диаметрі 1000 мм дейін көтергіш машиналарын (шығырларды), стационарлық суаққыштарды, орталық гидрокөтергіштердің көмір сорғыш қондырғыларын, таспа ені 900 мм артық таспалы конвейерлерді, тау-кен қазба жөндеулеріндегі "хаусхер" типті машиналарды, вш-іа типті вулканизаторларды, шахталық тоңазытқыш қондырғыларды, скипті көтеру құрылғыларын тиеу, адамдарды-жүктерді таситын бір рельсті және арқан жолдарды, өздігінен жүретін вагонеткаларды, жоғары вольтты кіші станциялардың жабдықтарын, учаске газ тозаңынан қорғайтын және ауа температураларының аппаратуралары, байланыс және апаттарды хабарлайтын жоғары жиілікті қондырғыларды монтаждау, демонтаждау, баптау, сынау, пайдалануға тапсыру және техникалық қызмет көрсету;</w:t>
      </w:r>
    </w:p>
    <w:p>
      <w:pPr>
        <w:spacing w:after="0"/>
        <w:ind w:left="0"/>
        <w:jc w:val="both"/>
      </w:pPr>
      <w:r>
        <w:rPr>
          <w:rFonts w:ascii="Times New Roman"/>
          <w:b w:val="false"/>
          <w:i w:val="false"/>
          <w:color w:val="000000"/>
          <w:sz w:val="28"/>
        </w:rPr>
        <w:t>
      жерге ток кеткен кезде қорғану аппараттарының іске қосылу уақытын тексеру;</w:t>
      </w:r>
    </w:p>
    <w:p>
      <w:pPr>
        <w:spacing w:after="0"/>
        <w:ind w:left="0"/>
        <w:jc w:val="both"/>
      </w:pPr>
      <w:r>
        <w:rPr>
          <w:rFonts w:ascii="Times New Roman"/>
          <w:b w:val="false"/>
          <w:i w:val="false"/>
          <w:color w:val="000000"/>
          <w:sz w:val="28"/>
        </w:rPr>
        <w:t>
      фидерлік автоматтар мен қосқыштардың ең жоғары токтан қорғану қондырғыларының шамасын тексеру және теңшеу;</w:t>
      </w:r>
    </w:p>
    <w:p>
      <w:pPr>
        <w:spacing w:after="0"/>
        <w:ind w:left="0"/>
        <w:jc w:val="both"/>
      </w:pPr>
      <w:r>
        <w:rPr>
          <w:rFonts w:ascii="Times New Roman"/>
          <w:b w:val="false"/>
          <w:i w:val="false"/>
          <w:color w:val="000000"/>
          <w:sz w:val="28"/>
        </w:rPr>
        <w:t>
      қысымда жұмыс істейтін ыдыстар мен құбырларды жөндеу және сынау;</w:t>
      </w:r>
    </w:p>
    <w:p>
      <w:pPr>
        <w:spacing w:after="0"/>
        <w:ind w:left="0"/>
        <w:jc w:val="both"/>
      </w:pPr>
      <w:r>
        <w:rPr>
          <w:rFonts w:ascii="Times New Roman"/>
          <w:b w:val="false"/>
          <w:i w:val="false"/>
          <w:color w:val="000000"/>
          <w:sz w:val="28"/>
        </w:rPr>
        <w:t>
      шахта оқпандарында электрмен пісіру жұмыстарының өндірісі; жоғары білікті электр слесарының басшылығымен басқа жұмыстарды орындау.</w:t>
      </w:r>
    </w:p>
    <w:bookmarkStart w:name="z2771" w:id="638"/>
    <w:p>
      <w:pPr>
        <w:spacing w:after="0"/>
        <w:ind w:left="0"/>
        <w:jc w:val="both"/>
      </w:pPr>
      <w:r>
        <w:rPr>
          <w:rFonts w:ascii="Times New Roman"/>
          <w:b w:val="false"/>
          <w:i w:val="false"/>
          <w:color w:val="000000"/>
          <w:sz w:val="28"/>
        </w:rPr>
        <w:t>
      339. Білуге тиіс:</w:t>
      </w:r>
    </w:p>
    <w:bookmarkEnd w:id="638"/>
    <w:p>
      <w:pPr>
        <w:spacing w:after="0"/>
        <w:ind w:left="0"/>
        <w:jc w:val="both"/>
      </w:pPr>
      <w:r>
        <w:rPr>
          <w:rFonts w:ascii="Times New Roman"/>
          <w:b w:val="false"/>
          <w:i w:val="false"/>
          <w:color w:val="000000"/>
          <w:sz w:val="28"/>
        </w:rPr>
        <w:t>
      қызмет көрсетілетін машиналардың, механизмдер мен басқа да жабдықтардың конструкциясын, техникалық сипаттамасын, жұмыс қағидаттарын және сынау ережесін; қондырғылардың, аспаптардың, автоматикалардың, телемеханиканың, радио-электротехника мен басқа жабдықтардың жұмысындағы бұзушылықтардың себептерін және белгілерін;</w:t>
      </w:r>
    </w:p>
    <w:p>
      <w:pPr>
        <w:spacing w:after="0"/>
        <w:ind w:left="0"/>
        <w:jc w:val="both"/>
      </w:pPr>
      <w:r>
        <w:rPr>
          <w:rFonts w:ascii="Times New Roman"/>
          <w:b w:val="false"/>
          <w:i w:val="false"/>
          <w:color w:val="000000"/>
          <w:sz w:val="28"/>
        </w:rPr>
        <w:t>
      кабельдер мен электр техникалық материалдардың сыныптауышын; кабельдерді оқшаулауды, сыйымдылығын және электрлік кедергісін өлшеу және сынау ережесін; тозған бөлшектерді қалпына келтіру; жұмыс істейтін бөлшектерге, тораптар мен механизмдерге жіберілетін жүктемелерді;</w:t>
      </w:r>
    </w:p>
    <w:p>
      <w:pPr>
        <w:spacing w:after="0"/>
        <w:ind w:left="0"/>
        <w:jc w:val="both"/>
      </w:pPr>
      <w:r>
        <w:rPr>
          <w:rFonts w:ascii="Times New Roman"/>
          <w:b w:val="false"/>
          <w:i w:val="false"/>
          <w:color w:val="000000"/>
          <w:sz w:val="28"/>
        </w:rPr>
        <w:t>
      қызмет көрсетілетін жабдықтардың істен шығуын және апаттардың ескерту жөнінде алдын алу шараларын; қызмет көрсететін жабдықтарды жөндеуге берудің, сынау және тапсырудың техникалық шарттарын; жоғары кернеу тоғын, электр кіші станцияларының коммуникациясын қосу және сөндіру ережесін;</w:t>
      </w:r>
    </w:p>
    <w:p>
      <w:pPr>
        <w:spacing w:after="0"/>
        <w:ind w:left="0"/>
        <w:jc w:val="both"/>
      </w:pPr>
      <w:r>
        <w:rPr>
          <w:rFonts w:ascii="Times New Roman"/>
          <w:b w:val="false"/>
          <w:i w:val="false"/>
          <w:color w:val="000000"/>
          <w:sz w:val="28"/>
        </w:rPr>
        <w:t>
      сымдар мен кабельдерді есептеу және іріктеу; күштік электр аппараттарын монтаждау және қосу тәртібін;</w:t>
      </w:r>
    </w:p>
    <w:p>
      <w:pPr>
        <w:spacing w:after="0"/>
        <w:ind w:left="0"/>
        <w:jc w:val="both"/>
      </w:pPr>
      <w:r>
        <w:rPr>
          <w:rFonts w:ascii="Times New Roman"/>
          <w:b w:val="false"/>
          <w:i w:val="false"/>
          <w:color w:val="000000"/>
          <w:sz w:val="28"/>
        </w:rPr>
        <w:t>
      жөнделетін жабдықтарды, машиналарды, механизмдерді монтаждауға, реттеуге, қабылдауға және сынауға қойылатын талаптар, осы жұмыстар өндірісінің ережесін және тәсілдерін; жоғары вольтты электр қондырғыларының құрылғысын және техникалық пайдалану ережесін; электр техникасының және осциллограф негіздерін.</w:t>
      </w:r>
    </w:p>
    <w:bookmarkStart w:name="z2777" w:id="639"/>
    <w:p>
      <w:pPr>
        <w:spacing w:after="0"/>
        <w:ind w:left="0"/>
        <w:jc w:val="both"/>
      </w:pPr>
      <w:r>
        <w:rPr>
          <w:rFonts w:ascii="Times New Roman"/>
          <w:b w:val="false"/>
          <w:i w:val="false"/>
          <w:color w:val="000000"/>
          <w:sz w:val="28"/>
        </w:rPr>
        <w:t>
      Параграф 3. Жерасты электр слесары, 5-разряд</w:t>
      </w:r>
    </w:p>
    <w:bookmarkEnd w:id="639"/>
    <w:bookmarkStart w:name="z2778" w:id="640"/>
    <w:p>
      <w:pPr>
        <w:spacing w:after="0"/>
        <w:ind w:left="0"/>
        <w:jc w:val="both"/>
      </w:pPr>
      <w:r>
        <w:rPr>
          <w:rFonts w:ascii="Times New Roman"/>
          <w:b w:val="false"/>
          <w:i w:val="false"/>
          <w:color w:val="000000"/>
          <w:sz w:val="28"/>
        </w:rPr>
        <w:t>
      340. Жұмыс сипаттамасы:</w:t>
      </w:r>
    </w:p>
    <w:bookmarkEnd w:id="640"/>
    <w:p>
      <w:pPr>
        <w:spacing w:after="0"/>
        <w:ind w:left="0"/>
        <w:jc w:val="both"/>
      </w:pPr>
      <w:r>
        <w:rPr>
          <w:rFonts w:ascii="Times New Roman"/>
          <w:b w:val="false"/>
          <w:i w:val="false"/>
          <w:color w:val="000000"/>
          <w:sz w:val="28"/>
        </w:rPr>
        <w:t>
      электрмен жабдықтау, гидравлика және дистанциялық басқарудың жүйесіндегі электрондық (жартылай өткізгіш) техника, пневмоавтоматика, радио-электротехника, телемеханика элементтері бар аппаратуралар мен жабдықтарды және изотоптық аспаптарды, монтаждау, демонтаждау, жөндеу, баптау, сынау, пайдалануға тапсыру: көп қармайтын және аз қармайтын комбайндармен, жоңғыштармен, бұрғылау қондырғыларымен, қазу комбайндарымен жабдықталған тазартым забойларында; механикаландырылған үңгілеу кешендерімен және үңгілеу комбайндарымен жабдықталған дайындау забойларында; газ тозаңдарын орталықтан бақылау құрылғыларымен жабдықталған газ бойынша жоғары санатты және ііі санатты жерасты қазба шахталарында; крув, крун, яв және осыларға ұқсас типтегі кіші станциялардың жинақты жоғары вольтты тарату құрылғыларында; бас еңісте, бремсбергтерде, қараңғы шахталарда орнатылған жыныстарды тиегіш машиналарында, көтергіш машиналарда;</w:t>
      </w:r>
    </w:p>
    <w:p>
      <w:pPr>
        <w:spacing w:after="0"/>
        <w:ind w:left="0"/>
        <w:jc w:val="both"/>
      </w:pPr>
      <w:r>
        <w:rPr>
          <w:rFonts w:ascii="Times New Roman"/>
          <w:b w:val="false"/>
          <w:i w:val="false"/>
          <w:color w:val="000000"/>
          <w:sz w:val="28"/>
        </w:rPr>
        <w:t>
      шахталардың, өткізгіштердің тік оқпандарының арматураларын монтаждау, ауыстыру, жөндеу;</w:t>
      </w:r>
    </w:p>
    <w:p>
      <w:pPr>
        <w:spacing w:after="0"/>
        <w:ind w:left="0"/>
        <w:jc w:val="both"/>
      </w:pPr>
      <w:r>
        <w:rPr>
          <w:rFonts w:ascii="Times New Roman"/>
          <w:b w:val="false"/>
          <w:i w:val="false"/>
          <w:color w:val="000000"/>
          <w:sz w:val="28"/>
        </w:rPr>
        <w:t>
      көтергіш ыдыстардың басы мен соңындағы арқандарды ауыстыру; тіркеме құрылғылар мен көтергіш ыдыстарды тексеру;</w:t>
      </w:r>
    </w:p>
    <w:p>
      <w:pPr>
        <w:spacing w:after="0"/>
        <w:ind w:left="0"/>
        <w:jc w:val="both"/>
      </w:pPr>
      <w:r>
        <w:rPr>
          <w:rFonts w:ascii="Times New Roman"/>
          <w:b w:val="false"/>
          <w:i w:val="false"/>
          <w:color w:val="000000"/>
          <w:sz w:val="28"/>
        </w:rPr>
        <w:t>
      арқандардың және парашют құрылғыларының, скиптік көтергіштердің тиеу және түсіру құрылғыларының ұзындығын тексеру және реттеу;</w:t>
      </w:r>
    </w:p>
    <w:p>
      <w:pPr>
        <w:spacing w:after="0"/>
        <w:ind w:left="0"/>
        <w:jc w:val="both"/>
      </w:pPr>
      <w:r>
        <w:rPr>
          <w:rFonts w:ascii="Times New Roman"/>
          <w:b w:val="false"/>
          <w:i w:val="false"/>
          <w:color w:val="000000"/>
          <w:sz w:val="28"/>
        </w:rPr>
        <w:t>
      тік оқпандардағы өткізгіштерді түзеу.</w:t>
      </w:r>
    </w:p>
    <w:bookmarkStart w:name="z2784" w:id="641"/>
    <w:p>
      <w:pPr>
        <w:spacing w:after="0"/>
        <w:ind w:left="0"/>
        <w:jc w:val="both"/>
      </w:pPr>
      <w:r>
        <w:rPr>
          <w:rFonts w:ascii="Times New Roman"/>
          <w:b w:val="false"/>
          <w:i w:val="false"/>
          <w:color w:val="000000"/>
          <w:sz w:val="28"/>
        </w:rPr>
        <w:t>
      341. Білуге тиіс:</w:t>
      </w:r>
    </w:p>
    <w:bookmarkEnd w:id="641"/>
    <w:p>
      <w:pPr>
        <w:spacing w:after="0"/>
        <w:ind w:left="0"/>
        <w:jc w:val="both"/>
      </w:pPr>
      <w:r>
        <w:rPr>
          <w:rFonts w:ascii="Times New Roman"/>
          <w:b w:val="false"/>
          <w:i w:val="false"/>
          <w:color w:val="000000"/>
          <w:sz w:val="28"/>
        </w:rPr>
        <w:t>
      механикаландырылған кешендерді, агрегаттарды, тау-кен комбайндарын, жоңғыштарды, көтергіш машиналарды, сондай-ақ автоматтандыру, телемеханика және радиоэлектроника құралдарын қосқанда шахтада қолданылатын машиналардың, механизмдер мен жабдықтардың құрылғысын, техникалық сипаттамасын және жұмыс қағидаттарын, оларды монтаждау, демонтаждау, жөндеу, баптау және сынау тәсілдерін; қызмет көрсететін машиналарды, механизмдерді, жабдықтарды және автоматтандыру, телемеханика және радиоэлектроника құралдарын сынау және жұмысқа қосу ережесін; сынау және жүктемедегі жұмыс процесінде жұмыс, жүктеме режимдерін тексеру және пайдалану сипаттамасы мен диаграммаларды жазып алу тәсілдерін; жөнделген және бапталған жабдықтарға техникалық құжаттама жасаудың ережесін; гидрожүйе қызметінің қағидаттарын;</w:t>
      </w:r>
    </w:p>
    <w:p>
      <w:pPr>
        <w:spacing w:after="0"/>
        <w:ind w:left="0"/>
        <w:jc w:val="both"/>
      </w:pPr>
      <w:r>
        <w:rPr>
          <w:rFonts w:ascii="Times New Roman"/>
          <w:b w:val="false"/>
          <w:i w:val="false"/>
          <w:color w:val="000000"/>
          <w:sz w:val="28"/>
        </w:rPr>
        <w:t>
      электротехника және осциллография негіздерін; жоғары дәлдікпен электрондық-өлшеу және изотоптық аспаптарды пайдалану ережесін.</w:t>
      </w:r>
    </w:p>
    <w:bookmarkStart w:name="z2787" w:id="642"/>
    <w:p>
      <w:pPr>
        <w:spacing w:after="0"/>
        <w:ind w:left="0"/>
        <w:jc w:val="left"/>
      </w:pPr>
      <w:r>
        <w:rPr>
          <w:rFonts w:ascii="Times New Roman"/>
          <w:b/>
          <w:i w:val="false"/>
          <w:color w:val="000000"/>
        </w:rPr>
        <w:t xml:space="preserve"> 5–бөлім. Арнайы мақсаттағы метрополитендер, туннельдер және жерасты имараттарының құрылысы</w:t>
      </w:r>
    </w:p>
    <w:bookmarkEnd w:id="642"/>
    <w:bookmarkStart w:name="z2788" w:id="643"/>
    <w:p>
      <w:pPr>
        <w:spacing w:after="0"/>
        <w:ind w:left="0"/>
        <w:jc w:val="both"/>
      </w:pPr>
      <w:r>
        <w:rPr>
          <w:rFonts w:ascii="Times New Roman"/>
          <w:b w:val="false"/>
          <w:i w:val="false"/>
          <w:color w:val="000000"/>
          <w:sz w:val="28"/>
        </w:rPr>
        <w:t>
      99. Оқшаулаушы</w:t>
      </w:r>
    </w:p>
    <w:bookmarkEnd w:id="643"/>
    <w:bookmarkStart w:name="z2789" w:id="644"/>
    <w:p>
      <w:pPr>
        <w:spacing w:after="0"/>
        <w:ind w:left="0"/>
        <w:jc w:val="both"/>
      </w:pPr>
      <w:r>
        <w:rPr>
          <w:rFonts w:ascii="Times New Roman"/>
          <w:b w:val="false"/>
          <w:i w:val="false"/>
          <w:color w:val="000000"/>
          <w:sz w:val="28"/>
        </w:rPr>
        <w:t>
      Параграф 1. Оқшаулаушы, 3-разряд</w:t>
      </w:r>
    </w:p>
    <w:bookmarkEnd w:id="644"/>
    <w:bookmarkStart w:name="z2790" w:id="645"/>
    <w:p>
      <w:pPr>
        <w:spacing w:after="0"/>
        <w:ind w:left="0"/>
        <w:jc w:val="both"/>
      </w:pPr>
      <w:r>
        <w:rPr>
          <w:rFonts w:ascii="Times New Roman"/>
          <w:b w:val="false"/>
          <w:i w:val="false"/>
          <w:color w:val="000000"/>
          <w:sz w:val="28"/>
        </w:rPr>
        <w:t>
      342. Жұмыс сипаттамасы:</w:t>
      </w:r>
    </w:p>
    <w:bookmarkEnd w:id="645"/>
    <w:p>
      <w:pPr>
        <w:spacing w:after="0"/>
        <w:ind w:left="0"/>
        <w:jc w:val="both"/>
      </w:pPr>
      <w:r>
        <w:rPr>
          <w:rFonts w:ascii="Times New Roman"/>
          <w:b w:val="false"/>
          <w:i w:val="false"/>
          <w:color w:val="000000"/>
          <w:sz w:val="28"/>
        </w:rPr>
        <w:t>
      арнайы мақсаттағы шахта оқпандарын, туннельдерді, метрополитен станцияларын, жерасты ғимараттарын, штольняларды, камералар мен тоғыстарды гидрооқшаулау бойынша қарапайым жұмыстарды орындау;</w:t>
      </w:r>
    </w:p>
    <w:p>
      <w:pPr>
        <w:spacing w:after="0"/>
        <w:ind w:left="0"/>
        <w:jc w:val="both"/>
      </w:pPr>
      <w:r>
        <w:rPr>
          <w:rFonts w:ascii="Times New Roman"/>
          <w:b w:val="false"/>
          <w:i w:val="false"/>
          <w:color w:val="000000"/>
          <w:sz w:val="28"/>
        </w:rPr>
        <w:t>
      оқшауланатын жік беттерін және қаптау тесіктерін тазалау және кептіру;</w:t>
      </w:r>
    </w:p>
    <w:p>
      <w:pPr>
        <w:spacing w:after="0"/>
        <w:ind w:left="0"/>
        <w:jc w:val="both"/>
      </w:pPr>
      <w:r>
        <w:rPr>
          <w:rFonts w:ascii="Times New Roman"/>
          <w:b w:val="false"/>
          <w:i w:val="false"/>
          <w:color w:val="000000"/>
          <w:sz w:val="28"/>
        </w:rPr>
        <w:t>
      жіктер мен шегенделетін бетін қысылған ауамен үрлеп тазалау жіктерге соққанға дейін және кейін су себу;</w:t>
      </w:r>
    </w:p>
    <w:p>
      <w:pPr>
        <w:spacing w:after="0"/>
        <w:ind w:left="0"/>
        <w:jc w:val="both"/>
      </w:pPr>
      <w:r>
        <w:rPr>
          <w:rFonts w:ascii="Times New Roman"/>
          <w:b w:val="false"/>
          <w:i w:val="false"/>
          <w:color w:val="000000"/>
          <w:sz w:val="28"/>
        </w:rPr>
        <w:t>
      судан қорғау қолшатыры бөлшектерін антикоррозиялық лакпен және тюбинг қаптауларын сүт цементімен сырлау;</w:t>
      </w:r>
    </w:p>
    <w:p>
      <w:pPr>
        <w:spacing w:after="0"/>
        <w:ind w:left="0"/>
        <w:jc w:val="both"/>
      </w:pPr>
      <w:r>
        <w:rPr>
          <w:rFonts w:ascii="Times New Roman"/>
          <w:b w:val="false"/>
          <w:i w:val="false"/>
          <w:color w:val="000000"/>
          <w:sz w:val="28"/>
        </w:rPr>
        <w:t>
      құмбүріккіш аппаратты құммен зарядтау, аппаратты басқа орынға ауыстыру және оның жұмысын бақылау;</w:t>
      </w:r>
    </w:p>
    <w:p>
      <w:pPr>
        <w:spacing w:after="0"/>
        <w:ind w:left="0"/>
        <w:jc w:val="both"/>
      </w:pPr>
      <w:r>
        <w:rPr>
          <w:rFonts w:ascii="Times New Roman"/>
          <w:b w:val="false"/>
          <w:i w:val="false"/>
          <w:color w:val="000000"/>
          <w:sz w:val="28"/>
        </w:rPr>
        <w:t>
      гидрооқшаулау жұмыстары үшін материалдарды дайындау; мөлшерлеу және айдау үшін қоспалау дайындау;</w:t>
      </w:r>
    </w:p>
    <w:p>
      <w:pPr>
        <w:spacing w:after="0"/>
        <w:ind w:left="0"/>
        <w:jc w:val="both"/>
      </w:pPr>
      <w:r>
        <w:rPr>
          <w:rFonts w:ascii="Times New Roman"/>
          <w:b w:val="false"/>
          <w:i w:val="false"/>
          <w:color w:val="000000"/>
          <w:sz w:val="28"/>
        </w:rPr>
        <w:t>
      битум мастикаларын қыздыру және тасымалдағыш аспаптарға құю; гидрооқшаулаудың қорғану қабырғасын және оқшаулау мен оқшаулану бойынша қорғану төсемдерін салу;</w:t>
      </w:r>
    </w:p>
    <w:p>
      <w:pPr>
        <w:spacing w:after="0"/>
        <w:ind w:left="0"/>
        <w:jc w:val="both"/>
      </w:pPr>
      <w:r>
        <w:rPr>
          <w:rFonts w:ascii="Times New Roman"/>
          <w:b w:val="false"/>
          <w:i w:val="false"/>
          <w:color w:val="000000"/>
          <w:sz w:val="28"/>
        </w:rPr>
        <w:t>
      бетін қарапайым конфигурациялы битум мастикасымен қаптау; бетон бетін бедерлеу және дөңестер мен қатпарларды шабу; қаптауға арналған ерітінділер мен басқа да материалдарды тексеріп айдамалау, бетонды және арматуралы бетін шегендеуге қатысу;</w:t>
      </w:r>
    </w:p>
    <w:p>
      <w:pPr>
        <w:spacing w:after="0"/>
        <w:ind w:left="0"/>
        <w:jc w:val="both"/>
      </w:pPr>
      <w:r>
        <w:rPr>
          <w:rFonts w:ascii="Times New Roman"/>
          <w:b w:val="false"/>
          <w:i w:val="false"/>
          <w:color w:val="000000"/>
          <w:sz w:val="28"/>
        </w:rPr>
        <w:t>
      ерітінділерді айдамалау қондырғыларының жұмысын басқару, қарау, бекіту және майлау;</w:t>
      </w:r>
    </w:p>
    <w:p>
      <w:pPr>
        <w:spacing w:after="0"/>
        <w:ind w:left="0"/>
        <w:jc w:val="both"/>
      </w:pPr>
      <w:r>
        <w:rPr>
          <w:rFonts w:ascii="Times New Roman"/>
          <w:b w:val="false"/>
          <w:i w:val="false"/>
          <w:color w:val="000000"/>
          <w:sz w:val="28"/>
        </w:rPr>
        <w:t>
      ерітінділерді айдау кезінде берілген қысымды реттеу;</w:t>
      </w:r>
    </w:p>
    <w:p>
      <w:pPr>
        <w:spacing w:after="0"/>
        <w:ind w:left="0"/>
        <w:jc w:val="both"/>
      </w:pPr>
      <w:r>
        <w:rPr>
          <w:rFonts w:ascii="Times New Roman"/>
          <w:b w:val="false"/>
          <w:i w:val="false"/>
          <w:color w:val="000000"/>
          <w:sz w:val="28"/>
        </w:rPr>
        <w:t>
      туннел қаптауларының су өткізбейтіндігін және металлоқшаулығын сынауға қатысу.</w:t>
      </w:r>
    </w:p>
    <w:bookmarkStart w:name="z2802" w:id="646"/>
    <w:p>
      <w:pPr>
        <w:spacing w:after="0"/>
        <w:ind w:left="0"/>
        <w:jc w:val="both"/>
      </w:pPr>
      <w:r>
        <w:rPr>
          <w:rFonts w:ascii="Times New Roman"/>
          <w:b w:val="false"/>
          <w:i w:val="false"/>
          <w:color w:val="000000"/>
          <w:sz w:val="28"/>
        </w:rPr>
        <w:t>
      343. Білуге тиіс:</w:t>
      </w:r>
    </w:p>
    <w:bookmarkEnd w:id="646"/>
    <w:p>
      <w:pPr>
        <w:spacing w:after="0"/>
        <w:ind w:left="0"/>
        <w:jc w:val="both"/>
      </w:pPr>
      <w:r>
        <w:rPr>
          <w:rFonts w:ascii="Times New Roman"/>
          <w:b w:val="false"/>
          <w:i w:val="false"/>
          <w:color w:val="000000"/>
          <w:sz w:val="28"/>
        </w:rPr>
        <w:t>
      гидрооқшаулау материалдарының номенклатурасын, түрлерін және қасиеттерін; қаптаулардың жіктері мен тесіктерін шекімелеуге дайындау ережесін; гидрооқшаулау материалын тасымалдау, салу және сақтау ережелерін; цемент ерітінділері мен мастикаларды дайындау ережесін және тәсілдерін;</w:t>
      </w:r>
    </w:p>
    <w:p>
      <w:pPr>
        <w:spacing w:after="0"/>
        <w:ind w:left="0"/>
        <w:jc w:val="both"/>
      </w:pPr>
      <w:r>
        <w:rPr>
          <w:rFonts w:ascii="Times New Roman"/>
          <w:b w:val="false"/>
          <w:i w:val="false"/>
          <w:color w:val="000000"/>
          <w:sz w:val="28"/>
        </w:rPr>
        <w:t>
      құмбүрікіш аппараттардың жұмыс қағидаттарын және күту ережесін; қорғану төсемдерін, гидрооқшаулау қабырғаларын салу ережесін; мастикалардың қайнату және қыздыру жұмыстарында дайындығын белгілеу;</w:t>
      </w:r>
    </w:p>
    <w:p>
      <w:pPr>
        <w:spacing w:after="0"/>
        <w:ind w:left="0"/>
        <w:jc w:val="both"/>
      </w:pPr>
      <w:r>
        <w:rPr>
          <w:rFonts w:ascii="Times New Roman"/>
          <w:b w:val="false"/>
          <w:i w:val="false"/>
          <w:color w:val="000000"/>
          <w:sz w:val="28"/>
        </w:rPr>
        <w:t>
      қызмет көрсететін битум қайнататын қазандардың, сорғылардың, ерітінділерді айдамалау қондырғыларының және цемент-пушкалардың құрылғысы мен пайдалану ережесін; электр қозғалтқыштар мен қолданылатын бақылау-өлшеу аспаптарының құрылғысы жөнінде негізгі мәліметтерді; ерітінді өткізгіштерді монтаждау тәсілдерін;</w:t>
      </w:r>
    </w:p>
    <w:p>
      <w:pPr>
        <w:spacing w:after="0"/>
        <w:ind w:left="0"/>
        <w:jc w:val="both"/>
      </w:pPr>
      <w:r>
        <w:rPr>
          <w:rFonts w:ascii="Times New Roman"/>
          <w:b w:val="false"/>
          <w:i w:val="false"/>
          <w:color w:val="000000"/>
          <w:sz w:val="28"/>
        </w:rPr>
        <w:t>
      бетін шегендеуге қойылатын талаптарды; жағылған торкрет қабатының тегіс емес жерлерін кесу тәсілдерін.</w:t>
      </w:r>
    </w:p>
    <w:bookmarkStart w:name="z2807" w:id="647"/>
    <w:p>
      <w:pPr>
        <w:spacing w:after="0"/>
        <w:ind w:left="0"/>
        <w:jc w:val="both"/>
      </w:pPr>
      <w:r>
        <w:rPr>
          <w:rFonts w:ascii="Times New Roman"/>
          <w:b w:val="false"/>
          <w:i w:val="false"/>
          <w:color w:val="000000"/>
          <w:sz w:val="28"/>
        </w:rPr>
        <w:t>
      Параграф 2. Оқшаулаушы, 4-разряд</w:t>
      </w:r>
    </w:p>
    <w:bookmarkEnd w:id="647"/>
    <w:bookmarkStart w:name="z2808" w:id="648"/>
    <w:p>
      <w:pPr>
        <w:spacing w:after="0"/>
        <w:ind w:left="0"/>
        <w:jc w:val="both"/>
      </w:pPr>
      <w:r>
        <w:rPr>
          <w:rFonts w:ascii="Times New Roman"/>
          <w:b w:val="false"/>
          <w:i w:val="false"/>
          <w:color w:val="000000"/>
          <w:sz w:val="28"/>
        </w:rPr>
        <w:t>
      344. Жұмыс сипаттамасы:</w:t>
      </w:r>
    </w:p>
    <w:bookmarkEnd w:id="648"/>
    <w:p>
      <w:pPr>
        <w:spacing w:after="0"/>
        <w:ind w:left="0"/>
        <w:jc w:val="both"/>
      </w:pPr>
      <w:r>
        <w:rPr>
          <w:rFonts w:ascii="Times New Roman"/>
          <w:b w:val="false"/>
          <w:i w:val="false"/>
          <w:color w:val="000000"/>
          <w:sz w:val="28"/>
        </w:rPr>
        <w:t>
      шахта оқпандарын, туннельдерді, метрополитен станцияларын және арнайы мақсаттағы жерасты имараттарын гидрооқшаулау бойынша орташа күрделі жұмыстарды орындау;</w:t>
      </w:r>
    </w:p>
    <w:p>
      <w:pPr>
        <w:spacing w:after="0"/>
        <w:ind w:left="0"/>
        <w:jc w:val="both"/>
      </w:pPr>
      <w:r>
        <w:rPr>
          <w:rFonts w:ascii="Times New Roman"/>
          <w:b w:val="false"/>
          <w:i w:val="false"/>
          <w:color w:val="000000"/>
          <w:sz w:val="28"/>
        </w:rPr>
        <w:t>
      кеңіген жіктерді цементпен және қорғасынды баумен шекімелеу; гайкаларды тарта отырып, тығындар мен болттарды ауыстыру; жіктер мен қаптау бетін құмбүріккіш аппаратпен тазалау;</w:t>
      </w:r>
    </w:p>
    <w:p>
      <w:pPr>
        <w:spacing w:after="0"/>
        <w:ind w:left="0"/>
        <w:jc w:val="both"/>
      </w:pPr>
      <w:r>
        <w:rPr>
          <w:rFonts w:ascii="Times New Roman"/>
          <w:b w:val="false"/>
          <w:i w:val="false"/>
          <w:color w:val="000000"/>
          <w:sz w:val="28"/>
        </w:rPr>
        <w:t>
      туннельдер мен арнайы ғимараттардың лотын, қабырғаларын орамды материалдармен оқшаулау;</w:t>
      </w:r>
    </w:p>
    <w:p>
      <w:pPr>
        <w:spacing w:after="0"/>
        <w:ind w:left="0"/>
        <w:jc w:val="both"/>
      </w:pPr>
      <w:r>
        <w:rPr>
          <w:rFonts w:ascii="Times New Roman"/>
          <w:b w:val="false"/>
          <w:i w:val="false"/>
          <w:color w:val="000000"/>
          <w:sz w:val="28"/>
        </w:rPr>
        <w:t>
      судан қорғағыш шатырдың бөлшектерін туннель қаптауларына бекіту;</w:t>
      </w:r>
    </w:p>
    <w:p>
      <w:pPr>
        <w:spacing w:after="0"/>
        <w:ind w:left="0"/>
        <w:jc w:val="both"/>
      </w:pPr>
      <w:r>
        <w:rPr>
          <w:rFonts w:ascii="Times New Roman"/>
          <w:b w:val="false"/>
          <w:i w:val="false"/>
          <w:color w:val="000000"/>
          <w:sz w:val="28"/>
        </w:rPr>
        <w:t>
      су ағатын науаны орнату; ыстық битумды мастиканы механикаландырылған жағумен және арматураланған шынытор матамен гидрооқшаулауды құру; бетонды және арматуралы бетін шегендеу;</w:t>
      </w:r>
    </w:p>
    <w:p>
      <w:pPr>
        <w:spacing w:after="0"/>
        <w:ind w:left="0"/>
        <w:jc w:val="both"/>
      </w:pPr>
      <w:r>
        <w:rPr>
          <w:rFonts w:ascii="Times New Roman"/>
          <w:b w:val="false"/>
          <w:i w:val="false"/>
          <w:color w:val="000000"/>
          <w:sz w:val="28"/>
        </w:rPr>
        <w:t>
      су сору шамасын белгілеу үшін суды айдау, ұңғыма арқылы арнайы құрамды ерітінділерді және ыстық битумды айдау;</w:t>
      </w:r>
    </w:p>
    <w:p>
      <w:pPr>
        <w:spacing w:after="0"/>
        <w:ind w:left="0"/>
        <w:jc w:val="both"/>
      </w:pPr>
      <w:r>
        <w:rPr>
          <w:rFonts w:ascii="Times New Roman"/>
          <w:b w:val="false"/>
          <w:i w:val="false"/>
          <w:color w:val="000000"/>
          <w:sz w:val="28"/>
        </w:rPr>
        <w:t>
      айдау аяқталғанға дейін шекті қысымды белгілеу;</w:t>
      </w:r>
    </w:p>
    <w:p>
      <w:pPr>
        <w:spacing w:after="0"/>
        <w:ind w:left="0"/>
        <w:jc w:val="both"/>
      </w:pPr>
      <w:r>
        <w:rPr>
          <w:rFonts w:ascii="Times New Roman"/>
          <w:b w:val="false"/>
          <w:i w:val="false"/>
          <w:color w:val="000000"/>
          <w:sz w:val="28"/>
        </w:rPr>
        <w:t>
      ұңғымаларды қыздыру;</w:t>
      </w:r>
    </w:p>
    <w:p>
      <w:pPr>
        <w:spacing w:after="0"/>
        <w:ind w:left="0"/>
        <w:jc w:val="both"/>
      </w:pPr>
      <w:r>
        <w:rPr>
          <w:rFonts w:ascii="Times New Roman"/>
          <w:b w:val="false"/>
          <w:i w:val="false"/>
          <w:color w:val="000000"/>
          <w:sz w:val="28"/>
        </w:rPr>
        <w:t>
      құбырларды арнайы құрамдармен шаю; кептелістерді жою.</w:t>
      </w:r>
    </w:p>
    <w:bookmarkStart w:name="z2818" w:id="649"/>
    <w:p>
      <w:pPr>
        <w:spacing w:after="0"/>
        <w:ind w:left="0"/>
        <w:jc w:val="both"/>
      </w:pPr>
      <w:r>
        <w:rPr>
          <w:rFonts w:ascii="Times New Roman"/>
          <w:b w:val="false"/>
          <w:i w:val="false"/>
          <w:color w:val="000000"/>
          <w:sz w:val="28"/>
        </w:rPr>
        <w:t>
      345. Білуге тиіс:</w:t>
      </w:r>
    </w:p>
    <w:bookmarkEnd w:id="649"/>
    <w:p>
      <w:pPr>
        <w:spacing w:after="0"/>
        <w:ind w:left="0"/>
        <w:jc w:val="both"/>
      </w:pPr>
      <w:r>
        <w:rPr>
          <w:rFonts w:ascii="Times New Roman"/>
          <w:b w:val="false"/>
          <w:i w:val="false"/>
          <w:color w:val="000000"/>
          <w:sz w:val="28"/>
        </w:rPr>
        <w:t>
      туннель қаптаулар мен имараттардың типтерін; шекімелеу жұмыстарын орындау тәсілдерін; шойын және темір бетонды қаптаулардың жіктерін шекімелеу ерекшеліктерін; айдау үшін тесіктерді бітеу тәсілдерін; жерасты имараттарының қаптауларын бекітпелерін ауыстыру ережесін; гидрооқшаулау қаптамаларының негізгі конструкциясын;</w:t>
      </w:r>
    </w:p>
    <w:p>
      <w:pPr>
        <w:spacing w:after="0"/>
        <w:ind w:left="0"/>
        <w:jc w:val="both"/>
      </w:pPr>
      <w:r>
        <w:rPr>
          <w:rFonts w:ascii="Times New Roman"/>
          <w:b w:val="false"/>
          <w:i w:val="false"/>
          <w:color w:val="000000"/>
          <w:sz w:val="28"/>
        </w:rPr>
        <w:t>
      шекімелеу жұмыстарына, пневматикалық шайқағыштарға, газ шілтеріне, құмбүріккіш аппараттарға арналған механикалық құралдардың құрылғысын; оқшауланатын бетіне битумдық мастиканы жағу және орама материалдарды жабыстыру тәсілдерін;</w:t>
      </w:r>
    </w:p>
    <w:p>
      <w:pPr>
        <w:spacing w:after="0"/>
        <w:ind w:left="0"/>
        <w:jc w:val="both"/>
      </w:pPr>
      <w:r>
        <w:rPr>
          <w:rFonts w:ascii="Times New Roman"/>
          <w:b w:val="false"/>
          <w:i w:val="false"/>
          <w:color w:val="000000"/>
          <w:sz w:val="28"/>
        </w:rPr>
        <w:t>
      оқшаулау материалдарына және қаптамаларға қойылатын талаптарды; кептелістерді жою тәсілдерін;</w:t>
      </w:r>
    </w:p>
    <w:p>
      <w:pPr>
        <w:spacing w:after="0"/>
        <w:ind w:left="0"/>
        <w:jc w:val="both"/>
      </w:pPr>
      <w:r>
        <w:rPr>
          <w:rFonts w:ascii="Times New Roman"/>
          <w:b w:val="false"/>
          <w:i w:val="false"/>
          <w:color w:val="000000"/>
          <w:sz w:val="28"/>
        </w:rPr>
        <w:t>
      ұңғымаларды орналастыру жоспарын және ерітінділерді айдау кезектілігін;</w:t>
      </w:r>
    </w:p>
    <w:p>
      <w:pPr>
        <w:spacing w:after="0"/>
        <w:ind w:left="0"/>
        <w:jc w:val="both"/>
      </w:pPr>
      <w:r>
        <w:rPr>
          <w:rFonts w:ascii="Times New Roman"/>
          <w:b w:val="false"/>
          <w:i w:val="false"/>
          <w:color w:val="000000"/>
          <w:sz w:val="28"/>
        </w:rPr>
        <w:t>
      цемент ерітіндісінің бастапқы концентратын анықтау үшін су сорғыш шамасын белгілеу тәсілдерін; шекті қысымды, ұңғымаларды қыздыру дәрежесін белгілеу және құбырларды жуу ережесі мен тәсілдерін;</w:t>
      </w:r>
    </w:p>
    <w:p>
      <w:pPr>
        <w:spacing w:after="0"/>
        <w:ind w:left="0"/>
        <w:jc w:val="both"/>
      </w:pPr>
      <w:r>
        <w:rPr>
          <w:rFonts w:ascii="Times New Roman"/>
          <w:b w:val="false"/>
          <w:i w:val="false"/>
          <w:color w:val="000000"/>
          <w:sz w:val="28"/>
        </w:rPr>
        <w:t>
      арматураланған және арматураланбаған бетіне торкрет жағудың тәсілдері мен жолдарын.</w:t>
      </w:r>
    </w:p>
    <w:bookmarkStart w:name="z2825" w:id="650"/>
    <w:p>
      <w:pPr>
        <w:spacing w:after="0"/>
        <w:ind w:left="0"/>
        <w:jc w:val="both"/>
      </w:pPr>
      <w:r>
        <w:rPr>
          <w:rFonts w:ascii="Times New Roman"/>
          <w:b w:val="false"/>
          <w:i w:val="false"/>
          <w:color w:val="000000"/>
          <w:sz w:val="28"/>
        </w:rPr>
        <w:t>
      Параграф 3. Оқшаулаушы, 5-разряд</w:t>
      </w:r>
    </w:p>
    <w:bookmarkEnd w:id="650"/>
    <w:bookmarkStart w:name="z2826" w:id="651"/>
    <w:p>
      <w:pPr>
        <w:spacing w:after="0"/>
        <w:ind w:left="0"/>
        <w:jc w:val="both"/>
      </w:pPr>
      <w:r>
        <w:rPr>
          <w:rFonts w:ascii="Times New Roman"/>
          <w:b w:val="false"/>
          <w:i w:val="false"/>
          <w:color w:val="000000"/>
          <w:sz w:val="28"/>
        </w:rPr>
        <w:t>
      346. Жұмыс сипаттамасы:</w:t>
      </w:r>
    </w:p>
    <w:bookmarkEnd w:id="651"/>
    <w:p>
      <w:pPr>
        <w:spacing w:after="0"/>
        <w:ind w:left="0"/>
        <w:jc w:val="both"/>
      </w:pPr>
      <w:r>
        <w:rPr>
          <w:rFonts w:ascii="Times New Roman"/>
          <w:b w:val="false"/>
          <w:i w:val="false"/>
          <w:color w:val="000000"/>
          <w:sz w:val="28"/>
        </w:rPr>
        <w:t>
      шахта оқпандарын, туннельдерді, метрополитен станцияларын және арнайы мақсаттағы жерасты имараттарын гидрооқшаулау бойынша күрделі жұмыстарды орындау;</w:t>
      </w:r>
    </w:p>
    <w:p>
      <w:pPr>
        <w:spacing w:after="0"/>
        <w:ind w:left="0"/>
        <w:jc w:val="both"/>
      </w:pPr>
      <w:r>
        <w:rPr>
          <w:rFonts w:ascii="Times New Roman"/>
          <w:b w:val="false"/>
          <w:i w:val="false"/>
          <w:color w:val="000000"/>
          <w:sz w:val="28"/>
        </w:rPr>
        <w:t>
      туннельдің тарам және ойық бөлігіндегі тюбинг жіктерін және стандартты емес жіктерді шекімелеу; жерасты имараттары қаптауларындағы ағыстарды жою;</w:t>
      </w:r>
    </w:p>
    <w:p>
      <w:pPr>
        <w:spacing w:after="0"/>
        <w:ind w:left="0"/>
        <w:jc w:val="both"/>
      </w:pPr>
      <w:r>
        <w:rPr>
          <w:rFonts w:ascii="Times New Roman"/>
          <w:b w:val="false"/>
          <w:i w:val="false"/>
          <w:color w:val="000000"/>
          <w:sz w:val="28"/>
        </w:rPr>
        <w:t>
      металл және бетон қаптауларының, туннельдердің вестибюльдер мен камералармен жанасқан жерлерде, ойықтарда, айнымалы қима немесе төрттен артық өзгертілген қазбаларда оқшаулау жұмыстарын орындау;</w:t>
      </w:r>
    </w:p>
    <w:p>
      <w:pPr>
        <w:spacing w:after="0"/>
        <w:ind w:left="0"/>
        <w:jc w:val="both"/>
      </w:pPr>
      <w:r>
        <w:rPr>
          <w:rFonts w:ascii="Times New Roman"/>
          <w:b w:val="false"/>
          <w:i w:val="false"/>
          <w:color w:val="000000"/>
          <w:sz w:val="28"/>
        </w:rPr>
        <w:t>
      орама материалдарды жабыстырып және компенсаторларды орнатып, тұнбалы және температуралы жіктерді оқшаулау;</w:t>
      </w:r>
    </w:p>
    <w:p>
      <w:pPr>
        <w:spacing w:after="0"/>
        <w:ind w:left="0"/>
        <w:jc w:val="both"/>
      </w:pPr>
      <w:r>
        <w:rPr>
          <w:rFonts w:ascii="Times New Roman"/>
          <w:b w:val="false"/>
          <w:i w:val="false"/>
          <w:color w:val="000000"/>
          <w:sz w:val="28"/>
        </w:rPr>
        <w:t>
      шекімелерді жөндеу;</w:t>
      </w:r>
    </w:p>
    <w:p>
      <w:pPr>
        <w:spacing w:after="0"/>
        <w:ind w:left="0"/>
        <w:jc w:val="both"/>
      </w:pPr>
      <w:r>
        <w:rPr>
          <w:rFonts w:ascii="Times New Roman"/>
          <w:b w:val="false"/>
          <w:i w:val="false"/>
          <w:color w:val="000000"/>
          <w:sz w:val="28"/>
        </w:rPr>
        <w:t>
      имарат қаптауларындағы оқшаулардың ескі жіктерін ашу және тазалау, судан қорғағыш шатырды монтаждау; механикаландырылған тәсілмен бетон бетіне эпоксидті-фуран қаптамасын жағу.</w:t>
      </w:r>
    </w:p>
    <w:bookmarkStart w:name="z2833" w:id="652"/>
    <w:p>
      <w:pPr>
        <w:spacing w:after="0"/>
        <w:ind w:left="0"/>
        <w:jc w:val="both"/>
      </w:pPr>
      <w:r>
        <w:rPr>
          <w:rFonts w:ascii="Times New Roman"/>
          <w:b w:val="false"/>
          <w:i w:val="false"/>
          <w:color w:val="000000"/>
          <w:sz w:val="28"/>
        </w:rPr>
        <w:t>
      347. Білуге тиіс:</w:t>
      </w:r>
    </w:p>
    <w:bookmarkEnd w:id="652"/>
    <w:p>
      <w:pPr>
        <w:spacing w:after="0"/>
        <w:ind w:left="0"/>
        <w:jc w:val="both"/>
      </w:pPr>
      <w:r>
        <w:rPr>
          <w:rFonts w:ascii="Times New Roman"/>
          <w:b w:val="false"/>
          <w:i w:val="false"/>
          <w:color w:val="000000"/>
          <w:sz w:val="28"/>
        </w:rPr>
        <w:t>
      айнымалы қималар қабысқан жағдайда күрделі гидрооқшаулау жұмыстарын орындау тәсілдерін;</w:t>
      </w:r>
    </w:p>
    <w:p>
      <w:pPr>
        <w:spacing w:after="0"/>
        <w:ind w:left="0"/>
        <w:jc w:val="both"/>
      </w:pPr>
      <w:r>
        <w:rPr>
          <w:rFonts w:ascii="Times New Roman"/>
          <w:b w:val="false"/>
          <w:i w:val="false"/>
          <w:color w:val="000000"/>
          <w:sz w:val="28"/>
        </w:rPr>
        <w:t>
      жерасты имараттары қаптауларының күрделі конструкцияларында стандартты емес жіктерді және жіктерді шекімелеу тәртібі мен тәсілдерін;</w:t>
      </w:r>
    </w:p>
    <w:p>
      <w:pPr>
        <w:spacing w:after="0"/>
        <w:ind w:left="0"/>
        <w:jc w:val="both"/>
      </w:pPr>
      <w:r>
        <w:rPr>
          <w:rFonts w:ascii="Times New Roman"/>
          <w:b w:val="false"/>
          <w:i w:val="false"/>
          <w:color w:val="000000"/>
          <w:sz w:val="28"/>
        </w:rPr>
        <w:t>
      қабыршақ қуыстар мен жарықшаларды шабу тәсілдерін; жіктердің шекімелерін жөндеу және жарықшаларды бітеу ережесін.</w:t>
      </w:r>
    </w:p>
    <w:bookmarkStart w:name="z2837" w:id="653"/>
    <w:p>
      <w:pPr>
        <w:spacing w:after="0"/>
        <w:ind w:left="0"/>
        <w:jc w:val="both"/>
      </w:pPr>
      <w:r>
        <w:rPr>
          <w:rFonts w:ascii="Times New Roman"/>
          <w:b w:val="false"/>
          <w:i w:val="false"/>
          <w:color w:val="000000"/>
          <w:sz w:val="28"/>
        </w:rPr>
        <w:t>
      100. Көтеру-жылжыту тас төсегіштерінің машинисі</w:t>
      </w:r>
    </w:p>
    <w:bookmarkEnd w:id="653"/>
    <w:bookmarkStart w:name="z2838" w:id="654"/>
    <w:p>
      <w:pPr>
        <w:spacing w:after="0"/>
        <w:ind w:left="0"/>
        <w:jc w:val="both"/>
      </w:pPr>
      <w:r>
        <w:rPr>
          <w:rFonts w:ascii="Times New Roman"/>
          <w:b w:val="false"/>
          <w:i w:val="false"/>
          <w:color w:val="000000"/>
          <w:sz w:val="28"/>
        </w:rPr>
        <w:t>
      Параграф 1. Көтеру-жылжыту тас төсегіштерінің машинисі, 5-разряд</w:t>
      </w:r>
    </w:p>
    <w:bookmarkEnd w:id="654"/>
    <w:bookmarkStart w:name="z2839" w:id="655"/>
    <w:p>
      <w:pPr>
        <w:spacing w:after="0"/>
        <w:ind w:left="0"/>
        <w:jc w:val="both"/>
      </w:pPr>
      <w:r>
        <w:rPr>
          <w:rFonts w:ascii="Times New Roman"/>
          <w:b w:val="false"/>
          <w:i w:val="false"/>
          <w:color w:val="000000"/>
          <w:sz w:val="28"/>
        </w:rPr>
        <w:t>
      348. Жұмыс сипаттамасы:</w:t>
      </w:r>
    </w:p>
    <w:bookmarkEnd w:id="655"/>
    <w:p>
      <w:pPr>
        <w:spacing w:after="0"/>
        <w:ind w:left="0"/>
        <w:jc w:val="both"/>
      </w:pPr>
      <w:r>
        <w:rPr>
          <w:rFonts w:ascii="Times New Roman"/>
          <w:b w:val="false"/>
          <w:i w:val="false"/>
          <w:color w:val="000000"/>
          <w:sz w:val="28"/>
        </w:rPr>
        <w:t>
      монтажды гидравликалық көтергіш базасында жасалған көтеру-жылжыту тас төсегіштерін туннелдерді, жерасты арнайы мақсаттағы имараттарды, штольняларды, камераларды салу кезінде басқару;</w:t>
      </w:r>
    </w:p>
    <w:p>
      <w:pPr>
        <w:spacing w:after="0"/>
        <w:ind w:left="0"/>
        <w:jc w:val="both"/>
      </w:pPr>
      <w:r>
        <w:rPr>
          <w:rFonts w:ascii="Times New Roman"/>
          <w:b w:val="false"/>
          <w:i w:val="false"/>
          <w:color w:val="000000"/>
          <w:sz w:val="28"/>
        </w:rPr>
        <w:t>
      бекітпе, доғалы қырғыш, қалыптардың, арматура элементтері мен ағаш материалдарды орнату жеріне тиеу, ауыстыру және көтеру;</w:t>
      </w:r>
    </w:p>
    <w:p>
      <w:pPr>
        <w:spacing w:after="0"/>
        <w:ind w:left="0"/>
        <w:jc w:val="both"/>
      </w:pPr>
      <w:r>
        <w:rPr>
          <w:rFonts w:ascii="Times New Roman"/>
          <w:b w:val="false"/>
          <w:i w:val="false"/>
          <w:color w:val="000000"/>
          <w:sz w:val="28"/>
        </w:rPr>
        <w:t>
      көтеру-жылжыту тас төсегіштерді алдын ала жөндеу.</w:t>
      </w:r>
    </w:p>
    <w:bookmarkStart w:name="z2843" w:id="656"/>
    <w:p>
      <w:pPr>
        <w:spacing w:after="0"/>
        <w:ind w:left="0"/>
        <w:jc w:val="both"/>
      </w:pPr>
      <w:r>
        <w:rPr>
          <w:rFonts w:ascii="Times New Roman"/>
          <w:b w:val="false"/>
          <w:i w:val="false"/>
          <w:color w:val="000000"/>
          <w:sz w:val="28"/>
        </w:rPr>
        <w:t>
      349. Білуге тиіс:</w:t>
      </w:r>
    </w:p>
    <w:bookmarkEnd w:id="656"/>
    <w:p>
      <w:pPr>
        <w:spacing w:after="0"/>
        <w:ind w:left="0"/>
        <w:jc w:val="both"/>
      </w:pPr>
      <w:r>
        <w:rPr>
          <w:rFonts w:ascii="Times New Roman"/>
          <w:b w:val="false"/>
          <w:i w:val="false"/>
          <w:color w:val="000000"/>
          <w:sz w:val="28"/>
        </w:rPr>
        <w:t>
      көтеру-жылжыту тас төсегіштердің құрылғысын; шпурларды белгілеу және зарядтау, қазба бейіндерін шабақтау, әртүрлі бекітпелер, қалыптар мен арматуралар орнатқан кезде тас төсегіштерді көшіру ережесі мен тәртібін; көтеру-жылжыту тас төсегіштерін жөндеу ережесі мен тәсілдерін.</w:t>
      </w:r>
    </w:p>
    <w:bookmarkStart w:name="z2845" w:id="657"/>
    <w:p>
      <w:pPr>
        <w:spacing w:after="0"/>
        <w:ind w:left="0"/>
        <w:jc w:val="both"/>
      </w:pPr>
      <w:r>
        <w:rPr>
          <w:rFonts w:ascii="Times New Roman"/>
          <w:b w:val="false"/>
          <w:i w:val="false"/>
          <w:color w:val="000000"/>
          <w:sz w:val="28"/>
        </w:rPr>
        <w:t>
      101. Топырақты мұздату жөніндегі тоңазытқыш қондырғылардың машинисі</w:t>
      </w:r>
    </w:p>
    <w:bookmarkEnd w:id="657"/>
    <w:bookmarkStart w:name="z2846" w:id="658"/>
    <w:p>
      <w:pPr>
        <w:spacing w:after="0"/>
        <w:ind w:left="0"/>
        <w:jc w:val="both"/>
      </w:pPr>
      <w:r>
        <w:rPr>
          <w:rFonts w:ascii="Times New Roman"/>
          <w:b w:val="false"/>
          <w:i w:val="false"/>
          <w:color w:val="000000"/>
          <w:sz w:val="28"/>
        </w:rPr>
        <w:t>
      Параграф 1. Топырақты мұздату жөніндегі тоңазытқыш қондырғылардың машинисі, 4-разряд</w:t>
      </w:r>
    </w:p>
    <w:bookmarkEnd w:id="658"/>
    <w:bookmarkStart w:name="z2847" w:id="659"/>
    <w:p>
      <w:pPr>
        <w:spacing w:after="0"/>
        <w:ind w:left="0"/>
        <w:jc w:val="both"/>
      </w:pPr>
      <w:r>
        <w:rPr>
          <w:rFonts w:ascii="Times New Roman"/>
          <w:b w:val="false"/>
          <w:i w:val="false"/>
          <w:color w:val="000000"/>
          <w:sz w:val="28"/>
        </w:rPr>
        <w:t>
      350. Жұмыс сипаттамасы:</w:t>
      </w:r>
    </w:p>
    <w:bookmarkEnd w:id="659"/>
    <w:p>
      <w:pPr>
        <w:spacing w:after="0"/>
        <w:ind w:left="0"/>
        <w:jc w:val="both"/>
      </w:pPr>
      <w:r>
        <w:rPr>
          <w:rFonts w:ascii="Times New Roman"/>
          <w:b w:val="false"/>
          <w:i w:val="false"/>
          <w:color w:val="000000"/>
          <w:sz w:val="28"/>
        </w:rPr>
        <w:t>
      жалпы өнімділігі сағатына 2,1 дж млн; (сағатына 500 мың ккал), тиісті аппаратуралар, тұздықты желілер және мұздатқыш камера компрессорларымен жабдықталған топырақтарды мұздату жөніндегі тоңазытқыш қондырғыларға қызмет көрсету;</w:t>
      </w:r>
    </w:p>
    <w:p>
      <w:pPr>
        <w:spacing w:after="0"/>
        <w:ind w:left="0"/>
        <w:jc w:val="both"/>
      </w:pPr>
      <w:r>
        <w:rPr>
          <w:rFonts w:ascii="Times New Roman"/>
          <w:b w:val="false"/>
          <w:i w:val="false"/>
          <w:color w:val="000000"/>
          <w:sz w:val="28"/>
        </w:rPr>
        <w:t>
      қызмет көрсететін агрегаттарды қосу және тоқтату, олардың үздіксіз жұмысын қамтамасыз ету;</w:t>
      </w:r>
    </w:p>
    <w:p>
      <w:pPr>
        <w:spacing w:after="0"/>
        <w:ind w:left="0"/>
        <w:jc w:val="both"/>
      </w:pPr>
      <w:r>
        <w:rPr>
          <w:rFonts w:ascii="Times New Roman"/>
          <w:b w:val="false"/>
          <w:i w:val="false"/>
          <w:color w:val="000000"/>
          <w:sz w:val="28"/>
        </w:rPr>
        <w:t>
      бақылау-өлшеу аспаптары мен сигнал беру құрылғыларының көрсеткіштерін қадағалау;</w:t>
      </w:r>
    </w:p>
    <w:p>
      <w:pPr>
        <w:spacing w:after="0"/>
        <w:ind w:left="0"/>
        <w:jc w:val="both"/>
      </w:pPr>
      <w:r>
        <w:rPr>
          <w:rFonts w:ascii="Times New Roman"/>
          <w:b w:val="false"/>
          <w:i w:val="false"/>
          <w:color w:val="000000"/>
          <w:sz w:val="28"/>
        </w:rPr>
        <w:t>
      мұздатылатын топырақтың жағдайына қарай топырақты мұздату жұмысының температуралық режимін реттеу;</w:t>
      </w:r>
    </w:p>
    <w:p>
      <w:pPr>
        <w:spacing w:after="0"/>
        <w:ind w:left="0"/>
        <w:jc w:val="both"/>
      </w:pPr>
      <w:r>
        <w:rPr>
          <w:rFonts w:ascii="Times New Roman"/>
          <w:b w:val="false"/>
          <w:i w:val="false"/>
          <w:color w:val="000000"/>
          <w:sz w:val="28"/>
        </w:rPr>
        <w:t>
      топырақты мұздату жөніндегі тоңазытқыш қондырғылардың жұмысындағы бұзушылықтарды анықтау, алдын алу және жою;</w:t>
      </w:r>
    </w:p>
    <w:p>
      <w:pPr>
        <w:spacing w:after="0"/>
        <w:ind w:left="0"/>
        <w:jc w:val="both"/>
      </w:pPr>
      <w:r>
        <w:rPr>
          <w:rFonts w:ascii="Times New Roman"/>
          <w:b w:val="false"/>
          <w:i w:val="false"/>
          <w:color w:val="000000"/>
          <w:sz w:val="28"/>
        </w:rPr>
        <w:t>
      барлық жөндеу жұмыстарына қатысу.</w:t>
      </w:r>
    </w:p>
    <w:bookmarkStart w:name="z2854" w:id="660"/>
    <w:p>
      <w:pPr>
        <w:spacing w:after="0"/>
        <w:ind w:left="0"/>
        <w:jc w:val="both"/>
      </w:pPr>
      <w:r>
        <w:rPr>
          <w:rFonts w:ascii="Times New Roman"/>
          <w:b w:val="false"/>
          <w:i w:val="false"/>
          <w:color w:val="000000"/>
          <w:sz w:val="28"/>
        </w:rPr>
        <w:t>
      351. Білуге тиіс:</w:t>
      </w:r>
    </w:p>
    <w:bookmarkEnd w:id="660"/>
    <w:p>
      <w:pPr>
        <w:spacing w:after="0"/>
        <w:ind w:left="0"/>
        <w:jc w:val="both"/>
      </w:pPr>
      <w:r>
        <w:rPr>
          <w:rFonts w:ascii="Times New Roman"/>
          <w:b w:val="false"/>
          <w:i w:val="false"/>
          <w:color w:val="000000"/>
          <w:sz w:val="28"/>
        </w:rPr>
        <w:t>
      топырақты мұздату жөніндегі тоңазытқыш қондырғылардың, қызмет көрсететін жабдықтардың, аппараттар мен мұздататын бағаналардың құрылғысын;</w:t>
      </w:r>
    </w:p>
    <w:p>
      <w:pPr>
        <w:spacing w:after="0"/>
        <w:ind w:left="0"/>
        <w:jc w:val="both"/>
      </w:pPr>
      <w:r>
        <w:rPr>
          <w:rFonts w:ascii="Times New Roman"/>
          <w:b w:val="false"/>
          <w:i w:val="false"/>
          <w:color w:val="000000"/>
          <w:sz w:val="28"/>
        </w:rPr>
        <w:t>
      топырақты мұздату процесін реттеу технологиясы мен тәсілдерін; салқындату жүйесін толтыру ережесін;</w:t>
      </w:r>
    </w:p>
    <w:p>
      <w:pPr>
        <w:spacing w:after="0"/>
        <w:ind w:left="0"/>
        <w:jc w:val="both"/>
      </w:pPr>
      <w:r>
        <w:rPr>
          <w:rFonts w:ascii="Times New Roman"/>
          <w:b w:val="false"/>
          <w:i w:val="false"/>
          <w:color w:val="000000"/>
          <w:sz w:val="28"/>
        </w:rPr>
        <w:t>
      топырақты мұздату жөніндегі тоңазытқыш қондырғыларының жұмысындағы бұзушылық белгілерін және оларды жою тәсілдерін; мұздатылатын топырақтың геологиялық сипаттамасын;</w:t>
      </w:r>
    </w:p>
    <w:p>
      <w:pPr>
        <w:spacing w:after="0"/>
        <w:ind w:left="0"/>
        <w:jc w:val="both"/>
      </w:pPr>
      <w:r>
        <w:rPr>
          <w:rFonts w:ascii="Times New Roman"/>
          <w:b w:val="false"/>
          <w:i w:val="false"/>
          <w:color w:val="000000"/>
          <w:sz w:val="28"/>
        </w:rPr>
        <w:t>
      топырақты мұздату жөніндегі тоңазытқыш қондырғыларын монтаждау тәртібін; мұздатқыш бағаналар мен тұздық желілерінің орналасу тәсімін; термодинамиканың, электр техникасының негіздерін; слесарлық іс.</w:t>
      </w:r>
    </w:p>
    <w:p>
      <w:pPr>
        <w:spacing w:after="0"/>
        <w:ind w:left="0"/>
        <w:jc w:val="both"/>
      </w:pPr>
      <w:r>
        <w:rPr>
          <w:rFonts w:ascii="Times New Roman"/>
          <w:b w:val="false"/>
          <w:i w:val="false"/>
          <w:color w:val="000000"/>
          <w:sz w:val="28"/>
        </w:rPr>
        <w:t>
      Жоғары білікті топырақты мұздату жөніндегі тоңазытқыш қондырғылардың машинисінің басшылығымен жалпы өнімділігі сағатына 2,1 млн. Дж (сағатына 500 мың ккал/ч) компрессорлармен жабдықталған тоңазытқыш қондырғыларына қызмет көрсету кезінде - 2-разряд;</w:t>
      </w:r>
    </w:p>
    <w:p>
      <w:pPr>
        <w:spacing w:after="0"/>
        <w:ind w:left="0"/>
        <w:jc w:val="both"/>
      </w:pPr>
      <w:r>
        <w:rPr>
          <w:rFonts w:ascii="Times New Roman"/>
          <w:b w:val="false"/>
          <w:i w:val="false"/>
          <w:color w:val="000000"/>
          <w:sz w:val="28"/>
        </w:rPr>
        <w:t>
      Жоғары білікті топырақты мұздату жөніндегі тоңазытқыш қондырғылардың машинисінің басшылығымен жалпы өнімділігі сағатына 2,1 млн. Дж (сағатына 500 мың ккал/ч) артық компрессорлармен жабдықталған тоңазытқыш қондырғыларына қызмет көрсету кезінде- 3-разряд.</w:t>
      </w:r>
    </w:p>
    <w:bookmarkStart w:name="z2861" w:id="661"/>
    <w:p>
      <w:pPr>
        <w:spacing w:after="0"/>
        <w:ind w:left="0"/>
        <w:jc w:val="both"/>
      </w:pPr>
      <w:r>
        <w:rPr>
          <w:rFonts w:ascii="Times New Roman"/>
          <w:b w:val="false"/>
          <w:i w:val="false"/>
          <w:color w:val="000000"/>
          <w:sz w:val="28"/>
        </w:rPr>
        <w:t>
      Параграф 2. Топырақты мұздату жөніндегі тоңазытқыш қондырғылардың машинисі, 5-разряд</w:t>
      </w:r>
    </w:p>
    <w:bookmarkEnd w:id="661"/>
    <w:bookmarkStart w:name="z2862" w:id="662"/>
    <w:p>
      <w:pPr>
        <w:spacing w:after="0"/>
        <w:ind w:left="0"/>
        <w:jc w:val="both"/>
      </w:pPr>
      <w:r>
        <w:rPr>
          <w:rFonts w:ascii="Times New Roman"/>
          <w:b w:val="false"/>
          <w:i w:val="false"/>
          <w:color w:val="000000"/>
          <w:sz w:val="28"/>
        </w:rPr>
        <w:t>
      352. Жұмыс сипаттамасы:</w:t>
      </w:r>
    </w:p>
    <w:bookmarkEnd w:id="662"/>
    <w:p>
      <w:pPr>
        <w:spacing w:after="0"/>
        <w:ind w:left="0"/>
        <w:jc w:val="both"/>
      </w:pPr>
      <w:r>
        <w:rPr>
          <w:rFonts w:ascii="Times New Roman"/>
          <w:b w:val="false"/>
          <w:i w:val="false"/>
          <w:color w:val="000000"/>
          <w:sz w:val="28"/>
        </w:rPr>
        <w:t>
      жалпы өнімділігі сағатына 2,1-ден 13 дж млн; (сағатына 500-ден 3000 мың ккал), тиісті аппаратуралар, тұздықты желілер және мұздатқыш камера компрессорларымен жабдықталған топырақтарды мұздату жөніндегі тоңазытқыш қондырғыларға қызмет көрсету;</w:t>
      </w:r>
    </w:p>
    <w:p>
      <w:pPr>
        <w:spacing w:after="0"/>
        <w:ind w:left="0"/>
        <w:jc w:val="both"/>
      </w:pPr>
      <w:r>
        <w:rPr>
          <w:rFonts w:ascii="Times New Roman"/>
          <w:b w:val="false"/>
          <w:i w:val="false"/>
          <w:color w:val="000000"/>
          <w:sz w:val="28"/>
        </w:rPr>
        <w:t>
      қызмет көрсететін агрегаттарды қосу және тоқтату, олардың үздіксіз жұмысын қамтамасыз ету;</w:t>
      </w:r>
    </w:p>
    <w:p>
      <w:pPr>
        <w:spacing w:after="0"/>
        <w:ind w:left="0"/>
        <w:jc w:val="both"/>
      </w:pPr>
      <w:r>
        <w:rPr>
          <w:rFonts w:ascii="Times New Roman"/>
          <w:b w:val="false"/>
          <w:i w:val="false"/>
          <w:color w:val="000000"/>
          <w:sz w:val="28"/>
        </w:rPr>
        <w:t>
      қызмет көрсететін жабдықты жөндеу.</w:t>
      </w:r>
    </w:p>
    <w:bookmarkStart w:name="z2866" w:id="663"/>
    <w:p>
      <w:pPr>
        <w:spacing w:after="0"/>
        <w:ind w:left="0"/>
        <w:jc w:val="both"/>
      </w:pPr>
      <w:r>
        <w:rPr>
          <w:rFonts w:ascii="Times New Roman"/>
          <w:b w:val="false"/>
          <w:i w:val="false"/>
          <w:color w:val="000000"/>
          <w:sz w:val="28"/>
        </w:rPr>
        <w:t>
      353. Білуге тиіс:</w:t>
      </w:r>
    </w:p>
    <w:bookmarkEnd w:id="663"/>
    <w:p>
      <w:pPr>
        <w:spacing w:after="0"/>
        <w:ind w:left="0"/>
        <w:jc w:val="both"/>
      </w:pPr>
      <w:r>
        <w:rPr>
          <w:rFonts w:ascii="Times New Roman"/>
          <w:b w:val="false"/>
          <w:i w:val="false"/>
          <w:color w:val="000000"/>
          <w:sz w:val="28"/>
        </w:rPr>
        <w:t>
      топырақты мұздату жөніндегі тоңазытқыш қондырғылардың әртүрлі жүйесінің құрылғысын;</w:t>
      </w:r>
    </w:p>
    <w:p>
      <w:pPr>
        <w:spacing w:after="0"/>
        <w:ind w:left="0"/>
        <w:jc w:val="both"/>
      </w:pPr>
      <w:r>
        <w:rPr>
          <w:rFonts w:ascii="Times New Roman"/>
          <w:b w:val="false"/>
          <w:i w:val="false"/>
          <w:color w:val="000000"/>
          <w:sz w:val="28"/>
        </w:rPr>
        <w:t>
      күрделі слесарлық-монтаждау жұмыстарын орындау тәсілдерін.</w:t>
      </w:r>
    </w:p>
    <w:bookmarkStart w:name="z2869" w:id="664"/>
    <w:p>
      <w:pPr>
        <w:spacing w:after="0"/>
        <w:ind w:left="0"/>
        <w:jc w:val="both"/>
      </w:pPr>
      <w:r>
        <w:rPr>
          <w:rFonts w:ascii="Times New Roman"/>
          <w:b w:val="false"/>
          <w:i w:val="false"/>
          <w:color w:val="000000"/>
          <w:sz w:val="28"/>
        </w:rPr>
        <w:t>
      Параграф 3. Топырақты мұздату жөніндегі тоңазытқыш қондырғылардың машинисі, 6-разряд</w:t>
      </w:r>
    </w:p>
    <w:bookmarkEnd w:id="664"/>
    <w:bookmarkStart w:name="z2870" w:id="665"/>
    <w:p>
      <w:pPr>
        <w:spacing w:after="0"/>
        <w:ind w:left="0"/>
        <w:jc w:val="both"/>
      </w:pPr>
      <w:r>
        <w:rPr>
          <w:rFonts w:ascii="Times New Roman"/>
          <w:b w:val="false"/>
          <w:i w:val="false"/>
          <w:color w:val="000000"/>
          <w:sz w:val="28"/>
        </w:rPr>
        <w:t>
      354. Жұмыс сипаттамасы:</w:t>
      </w:r>
    </w:p>
    <w:bookmarkEnd w:id="665"/>
    <w:p>
      <w:pPr>
        <w:spacing w:after="0"/>
        <w:ind w:left="0"/>
        <w:jc w:val="both"/>
      </w:pPr>
      <w:r>
        <w:rPr>
          <w:rFonts w:ascii="Times New Roman"/>
          <w:b w:val="false"/>
          <w:i w:val="false"/>
          <w:color w:val="000000"/>
          <w:sz w:val="28"/>
        </w:rPr>
        <w:t>
      жалпы өнімділігі сағатына 13 Дж млн. (сағатына 3000 мың ккал) артық, тиісті аппаратуралар және мұздатқыш бағаналар компрессорларымен жабдықталған топырақтарды мұздату жөніндегі тоңазытқыш қондырғыларға қызмет көрсету;</w:t>
      </w:r>
    </w:p>
    <w:p>
      <w:pPr>
        <w:spacing w:after="0"/>
        <w:ind w:left="0"/>
        <w:jc w:val="both"/>
      </w:pPr>
      <w:r>
        <w:rPr>
          <w:rFonts w:ascii="Times New Roman"/>
          <w:b w:val="false"/>
          <w:i w:val="false"/>
          <w:color w:val="000000"/>
          <w:sz w:val="28"/>
        </w:rPr>
        <w:t>
      жүйесі әртүрлі топырақтарды мұздату жөніндегі тоңазытқыш қондырғыларды монтаждау және демонтаждау кезінде барлық слесарлық-монтаждау жұмыстарын орындау.</w:t>
      </w:r>
    </w:p>
    <w:bookmarkStart w:name="z2873" w:id="666"/>
    <w:p>
      <w:pPr>
        <w:spacing w:after="0"/>
        <w:ind w:left="0"/>
        <w:jc w:val="both"/>
      </w:pPr>
      <w:r>
        <w:rPr>
          <w:rFonts w:ascii="Times New Roman"/>
          <w:b w:val="false"/>
          <w:i w:val="false"/>
          <w:color w:val="000000"/>
          <w:sz w:val="28"/>
        </w:rPr>
        <w:t>
      355. Білуге тиіс:</w:t>
      </w:r>
    </w:p>
    <w:bookmarkEnd w:id="666"/>
    <w:p>
      <w:pPr>
        <w:spacing w:after="0"/>
        <w:ind w:left="0"/>
        <w:jc w:val="both"/>
      </w:pPr>
      <w:r>
        <w:rPr>
          <w:rFonts w:ascii="Times New Roman"/>
          <w:b w:val="false"/>
          <w:i w:val="false"/>
          <w:color w:val="000000"/>
          <w:sz w:val="28"/>
        </w:rPr>
        <w:t>
      топырақтарды мұздату жөніндегі тоңазытқыш қондырғылардың конструктивтік ерекшеліктерін.</w:t>
      </w:r>
    </w:p>
    <w:bookmarkStart w:name="z2875" w:id="667"/>
    <w:p>
      <w:pPr>
        <w:spacing w:after="0"/>
        <w:ind w:left="0"/>
        <w:jc w:val="both"/>
      </w:pPr>
      <w:r>
        <w:rPr>
          <w:rFonts w:ascii="Times New Roman"/>
          <w:b w:val="false"/>
          <w:i w:val="false"/>
          <w:color w:val="000000"/>
          <w:sz w:val="28"/>
        </w:rPr>
        <w:t>
      102. Тау-кен жабдықтарының монтажшысы</w:t>
      </w:r>
    </w:p>
    <w:bookmarkEnd w:id="667"/>
    <w:bookmarkStart w:name="z2876" w:id="668"/>
    <w:p>
      <w:pPr>
        <w:spacing w:after="0"/>
        <w:ind w:left="0"/>
        <w:jc w:val="both"/>
      </w:pPr>
      <w:r>
        <w:rPr>
          <w:rFonts w:ascii="Times New Roman"/>
          <w:b w:val="false"/>
          <w:i w:val="false"/>
          <w:color w:val="000000"/>
          <w:sz w:val="28"/>
        </w:rPr>
        <w:t>
      Параграф 1. Тау-кен жабдықтарының монтажшысы, 3-разряд</w:t>
      </w:r>
    </w:p>
    <w:bookmarkEnd w:id="668"/>
    <w:bookmarkStart w:name="z2877" w:id="669"/>
    <w:p>
      <w:pPr>
        <w:spacing w:after="0"/>
        <w:ind w:left="0"/>
        <w:jc w:val="both"/>
      </w:pPr>
      <w:r>
        <w:rPr>
          <w:rFonts w:ascii="Times New Roman"/>
          <w:b w:val="false"/>
          <w:i w:val="false"/>
          <w:color w:val="000000"/>
          <w:sz w:val="28"/>
        </w:rPr>
        <w:t>
      356. Жұмыс сипаттамасы:</w:t>
      </w:r>
    </w:p>
    <w:bookmarkEnd w:id="669"/>
    <w:p>
      <w:pPr>
        <w:spacing w:after="0"/>
        <w:ind w:left="0"/>
        <w:jc w:val="both"/>
      </w:pPr>
      <w:r>
        <w:rPr>
          <w:rFonts w:ascii="Times New Roman"/>
          <w:b w:val="false"/>
          <w:i w:val="false"/>
          <w:color w:val="000000"/>
          <w:sz w:val="28"/>
        </w:rPr>
        <w:t>
      ашық әдіспен салынатын шахта бетіндегі және туннелдердегі шахталық металлдық конструкцияларды, тау-кен жабдықтары мен электр механикалық құрылғыларды монтаждау және демонтаждау жөніндегі қарапайым жұмыстарды орындау;</w:t>
      </w:r>
    </w:p>
    <w:p>
      <w:pPr>
        <w:spacing w:after="0"/>
        <w:ind w:left="0"/>
        <w:jc w:val="both"/>
      </w:pPr>
      <w:r>
        <w:rPr>
          <w:rFonts w:ascii="Times New Roman"/>
          <w:b w:val="false"/>
          <w:i w:val="false"/>
          <w:color w:val="000000"/>
          <w:sz w:val="28"/>
        </w:rPr>
        <w:t>
      сатылар, қорғау шарбақтары мен тор қоршаулар орнату; көшеттелінетін жұдырықша кілеттерді, шығырларды және металл конструкцияларын демонтажтау;</w:t>
      </w:r>
    </w:p>
    <w:p>
      <w:pPr>
        <w:spacing w:after="0"/>
        <w:ind w:left="0"/>
        <w:jc w:val="both"/>
      </w:pPr>
      <w:r>
        <w:rPr>
          <w:rFonts w:ascii="Times New Roman"/>
          <w:b w:val="false"/>
          <w:i w:val="false"/>
          <w:color w:val="000000"/>
          <w:sz w:val="28"/>
        </w:rPr>
        <w:t>
      қарапайым слесарлық жұмыстарды орындау: тесікті бұрғылау, бұрандалы және фланецті қосындыларды құрастыру, бұранданы қолмен кесу, тетіктердің ірі үгінділері;</w:t>
      </w:r>
    </w:p>
    <w:p>
      <w:pPr>
        <w:spacing w:after="0"/>
        <w:ind w:left="0"/>
        <w:jc w:val="both"/>
      </w:pPr>
      <w:r>
        <w:rPr>
          <w:rFonts w:ascii="Times New Roman"/>
          <w:b w:val="false"/>
          <w:i w:val="false"/>
          <w:color w:val="000000"/>
          <w:sz w:val="28"/>
        </w:rPr>
        <w:t>
      металл конструкцияларын түзету және сырлау; бөлшектерді тазалау және майлау;</w:t>
      </w:r>
    </w:p>
    <w:p>
      <w:pPr>
        <w:spacing w:after="0"/>
        <w:ind w:left="0"/>
        <w:jc w:val="both"/>
      </w:pPr>
      <w:r>
        <w:rPr>
          <w:rFonts w:ascii="Times New Roman"/>
          <w:b w:val="false"/>
          <w:i w:val="false"/>
          <w:color w:val="000000"/>
          <w:sz w:val="28"/>
        </w:rPr>
        <w:t>
      жерге қосу желілерін монтаждау;</w:t>
      </w:r>
    </w:p>
    <w:p>
      <w:pPr>
        <w:spacing w:after="0"/>
        <w:ind w:left="0"/>
        <w:jc w:val="both"/>
      </w:pPr>
      <w:r>
        <w:rPr>
          <w:rFonts w:ascii="Times New Roman"/>
          <w:b w:val="false"/>
          <w:i w:val="false"/>
          <w:color w:val="000000"/>
          <w:sz w:val="28"/>
        </w:rPr>
        <w:t>
      шырағдандарды зарядтау және орнату; жарықтандырғыш аппаратураларды монтаждау; кабельдерді кесу; трафареттер бойынша белгілерді жазу;</w:t>
      </w:r>
    </w:p>
    <w:p>
      <w:pPr>
        <w:spacing w:after="0"/>
        <w:ind w:left="0"/>
        <w:jc w:val="both"/>
      </w:pPr>
      <w:r>
        <w:rPr>
          <w:rFonts w:ascii="Times New Roman"/>
          <w:b w:val="false"/>
          <w:i w:val="false"/>
          <w:color w:val="000000"/>
          <w:sz w:val="28"/>
        </w:rPr>
        <w:t>
      нөмірлі тақтайшалар жасау және орнату; жоғары білікті тау-кен жабдықтарының монтажшысының басшылығымен монтаждау жұмыстарын орындау.</w:t>
      </w:r>
    </w:p>
    <w:bookmarkStart w:name="z2885" w:id="670"/>
    <w:p>
      <w:pPr>
        <w:spacing w:after="0"/>
        <w:ind w:left="0"/>
        <w:jc w:val="both"/>
      </w:pPr>
      <w:r>
        <w:rPr>
          <w:rFonts w:ascii="Times New Roman"/>
          <w:b w:val="false"/>
          <w:i w:val="false"/>
          <w:color w:val="000000"/>
          <w:sz w:val="28"/>
        </w:rPr>
        <w:t>
      357. Білуге тиіс:</w:t>
      </w:r>
    </w:p>
    <w:bookmarkEnd w:id="670"/>
    <w:p>
      <w:pPr>
        <w:spacing w:after="0"/>
        <w:ind w:left="0"/>
        <w:jc w:val="both"/>
      </w:pPr>
      <w:r>
        <w:rPr>
          <w:rFonts w:ascii="Times New Roman"/>
          <w:b w:val="false"/>
          <w:i w:val="false"/>
          <w:color w:val="000000"/>
          <w:sz w:val="28"/>
        </w:rPr>
        <w:t>
      жөнделетін жабдықтар мен механизмдердің құрылғысы туралы жалпы мәліметтер; қарапайым монтаждық және слесарлық жұмыстарды орындау тәсілдерін; механикаландырылған және қол құралдарын қолдану ережесін; жөнделген конструкциялар мен жабдықтарды салыстырудың қарапайым тәсілдерін; қолданылатын материалдардың сорттарын; жөнделетін жабдықтар мен құрылғылардың міндетін.</w:t>
      </w:r>
    </w:p>
    <w:bookmarkStart w:name="z2887" w:id="671"/>
    <w:p>
      <w:pPr>
        <w:spacing w:after="0"/>
        <w:ind w:left="0"/>
        <w:jc w:val="both"/>
      </w:pPr>
      <w:r>
        <w:rPr>
          <w:rFonts w:ascii="Times New Roman"/>
          <w:b w:val="false"/>
          <w:i w:val="false"/>
          <w:color w:val="000000"/>
          <w:sz w:val="28"/>
        </w:rPr>
        <w:t>
      Параграф 2. Тау-кен жабдықтарының монтажшысы, 4-разряд</w:t>
      </w:r>
    </w:p>
    <w:bookmarkEnd w:id="671"/>
    <w:bookmarkStart w:name="z2888" w:id="672"/>
    <w:p>
      <w:pPr>
        <w:spacing w:after="0"/>
        <w:ind w:left="0"/>
        <w:jc w:val="both"/>
      </w:pPr>
      <w:r>
        <w:rPr>
          <w:rFonts w:ascii="Times New Roman"/>
          <w:b w:val="false"/>
          <w:i w:val="false"/>
          <w:color w:val="000000"/>
          <w:sz w:val="28"/>
        </w:rPr>
        <w:t>
      358. Жұмыс сипаттамасы:</w:t>
      </w:r>
    </w:p>
    <w:bookmarkEnd w:id="672"/>
    <w:p>
      <w:pPr>
        <w:spacing w:after="0"/>
        <w:ind w:left="0"/>
        <w:jc w:val="both"/>
      </w:pPr>
      <w:r>
        <w:rPr>
          <w:rFonts w:ascii="Times New Roman"/>
          <w:b w:val="false"/>
          <w:i w:val="false"/>
          <w:color w:val="000000"/>
          <w:sz w:val="28"/>
        </w:rPr>
        <w:t>
      ашық әдіспен салынатын шахта бетіндегі және туннелдердегі шахталық металл конструкцияларды, тау-кен жабдықтары мен электр механикалық құрылғыларды монтаждау және демонтаждау жөніндегі орташа күрделі жұмыстарды орындау;</w:t>
      </w:r>
    </w:p>
    <w:p>
      <w:pPr>
        <w:spacing w:after="0"/>
        <w:ind w:left="0"/>
        <w:jc w:val="both"/>
      </w:pPr>
      <w:r>
        <w:rPr>
          <w:rFonts w:ascii="Times New Roman"/>
          <w:b w:val="false"/>
          <w:i w:val="false"/>
          <w:color w:val="000000"/>
          <w:sz w:val="28"/>
        </w:rPr>
        <w:t>
      рамалардың бункерлік жапқыштарын, шеңберлі төңкергіштерді, ерітінді араластырғыштарды, үңгілеу кешендерінің бөлгіштерін және бүйір қиғаш тіреулерін, крандардың монтаждау алаңдарын, таспалы қоректендіргіштердің жетек және тарту станцияларын, бөлу қалқандарының қаңқаларын, басқару пульті мен таблоларды монтаждау және демонтаждау; 5 т дейін жүк көтергіш шығырларды, көшеттелінетін жұдырықша кілеттерді және металл конструкцияларын монтаждау;</w:t>
      </w:r>
    </w:p>
    <w:p>
      <w:pPr>
        <w:spacing w:after="0"/>
        <w:ind w:left="0"/>
        <w:jc w:val="both"/>
      </w:pPr>
      <w:r>
        <w:rPr>
          <w:rFonts w:ascii="Times New Roman"/>
          <w:b w:val="false"/>
          <w:i w:val="false"/>
          <w:color w:val="000000"/>
          <w:sz w:val="28"/>
        </w:rPr>
        <w:t>
      орташа күрделі слесарлық жұмыстарды орындау: бөлшектерді белгілеу және ажарлау, тығыздалатын бетін ысқылау; конструкцияны монтаждау кезінде электрмен ұстау және газбен кесу; реперлерді, құбырлар мен бағандарды орнату; ось шектерін тарту;</w:t>
      </w:r>
    </w:p>
    <w:p>
      <w:pPr>
        <w:spacing w:after="0"/>
        <w:ind w:left="0"/>
        <w:jc w:val="both"/>
      </w:pPr>
      <w:r>
        <w:rPr>
          <w:rFonts w:ascii="Times New Roman"/>
          <w:b w:val="false"/>
          <w:i w:val="false"/>
          <w:color w:val="000000"/>
          <w:sz w:val="28"/>
        </w:rPr>
        <w:t>
      сымдарды қосу; кабельдердің шеттерін жабу; ұштамаларды кабельдер мен сымдардың желілеріне дәнекерлеу; тартқыш станциялардың орташа күрделі тораптарын монтаждау;</w:t>
      </w:r>
    </w:p>
    <w:p>
      <w:pPr>
        <w:spacing w:after="0"/>
        <w:ind w:left="0"/>
        <w:jc w:val="both"/>
      </w:pPr>
      <w:r>
        <w:rPr>
          <w:rFonts w:ascii="Times New Roman"/>
          <w:b w:val="false"/>
          <w:i w:val="false"/>
          <w:color w:val="000000"/>
          <w:sz w:val="28"/>
        </w:rPr>
        <w:t>
      құбырларды ағыту; қалқанның гидравликалық жүйесінен майды ағызу.</w:t>
      </w:r>
    </w:p>
    <w:bookmarkStart w:name="z2894" w:id="673"/>
    <w:p>
      <w:pPr>
        <w:spacing w:after="0"/>
        <w:ind w:left="0"/>
        <w:jc w:val="both"/>
      </w:pPr>
      <w:r>
        <w:rPr>
          <w:rFonts w:ascii="Times New Roman"/>
          <w:b w:val="false"/>
          <w:i w:val="false"/>
          <w:color w:val="000000"/>
          <w:sz w:val="28"/>
        </w:rPr>
        <w:t>
      359. Білуге тиіс:</w:t>
      </w:r>
    </w:p>
    <w:bookmarkEnd w:id="673"/>
    <w:p>
      <w:pPr>
        <w:spacing w:after="0"/>
        <w:ind w:left="0"/>
        <w:jc w:val="both"/>
      </w:pPr>
      <w:r>
        <w:rPr>
          <w:rFonts w:ascii="Times New Roman"/>
          <w:b w:val="false"/>
          <w:i w:val="false"/>
          <w:color w:val="000000"/>
          <w:sz w:val="28"/>
        </w:rPr>
        <w:t>
      орташа күрделі жабдықтар мен механизмдердің құрылғысын; орташа күрделі жабдықтардың астындағы фундаменттің габаритін тексеру тәсілдерін; жөнделген жабдықтарды тексеру тәсілдерін;</w:t>
      </w:r>
    </w:p>
    <w:p>
      <w:pPr>
        <w:spacing w:after="0"/>
        <w:ind w:left="0"/>
        <w:jc w:val="both"/>
      </w:pPr>
      <w:r>
        <w:rPr>
          <w:rFonts w:ascii="Times New Roman"/>
          <w:b w:val="false"/>
          <w:i w:val="false"/>
          <w:color w:val="000000"/>
          <w:sz w:val="28"/>
        </w:rPr>
        <w:t>
      электрмен ұстау және газды кесу тәсілдерін.</w:t>
      </w:r>
    </w:p>
    <w:bookmarkStart w:name="z2897" w:id="674"/>
    <w:p>
      <w:pPr>
        <w:spacing w:after="0"/>
        <w:ind w:left="0"/>
        <w:jc w:val="both"/>
      </w:pPr>
      <w:r>
        <w:rPr>
          <w:rFonts w:ascii="Times New Roman"/>
          <w:b w:val="false"/>
          <w:i w:val="false"/>
          <w:color w:val="000000"/>
          <w:sz w:val="28"/>
        </w:rPr>
        <w:t>
      Параграф 3. Тау-кен жабдықтарының монтажшысы, 5-разряд</w:t>
      </w:r>
    </w:p>
    <w:bookmarkEnd w:id="674"/>
    <w:bookmarkStart w:name="z2898" w:id="675"/>
    <w:p>
      <w:pPr>
        <w:spacing w:after="0"/>
        <w:ind w:left="0"/>
        <w:jc w:val="both"/>
      </w:pPr>
      <w:r>
        <w:rPr>
          <w:rFonts w:ascii="Times New Roman"/>
          <w:b w:val="false"/>
          <w:i w:val="false"/>
          <w:color w:val="000000"/>
          <w:sz w:val="28"/>
        </w:rPr>
        <w:t>
      360. Жұмыс сипаттамасы:</w:t>
      </w:r>
    </w:p>
    <w:bookmarkEnd w:id="675"/>
    <w:p>
      <w:pPr>
        <w:spacing w:after="0"/>
        <w:ind w:left="0"/>
        <w:jc w:val="both"/>
      </w:pPr>
      <w:r>
        <w:rPr>
          <w:rFonts w:ascii="Times New Roman"/>
          <w:b w:val="false"/>
          <w:i w:val="false"/>
          <w:color w:val="000000"/>
          <w:sz w:val="28"/>
        </w:rPr>
        <w:t>
      ашық әдіспен салынатын шахта бетіндегі және туннелдердегі шахталық металлдық конструкцияларды, тау-кен жабдықтары мен электр механикалық құрылғыларды монтаждау және демонтаждау жөніндегі күрделі жұмыстарды орындау;</w:t>
      </w:r>
    </w:p>
    <w:p>
      <w:pPr>
        <w:spacing w:after="0"/>
        <w:ind w:left="0"/>
        <w:jc w:val="both"/>
      </w:pPr>
      <w:r>
        <w:rPr>
          <w:rFonts w:ascii="Times New Roman"/>
          <w:b w:val="false"/>
          <w:i w:val="false"/>
          <w:color w:val="000000"/>
          <w:sz w:val="28"/>
        </w:rPr>
        <w:t>
      күрделі слесарлық жұмыстарды орындау;</w:t>
      </w:r>
    </w:p>
    <w:p>
      <w:pPr>
        <w:spacing w:after="0"/>
        <w:ind w:left="0"/>
        <w:jc w:val="both"/>
      </w:pPr>
      <w:r>
        <w:rPr>
          <w:rFonts w:ascii="Times New Roman"/>
          <w:b w:val="false"/>
          <w:i w:val="false"/>
          <w:color w:val="000000"/>
          <w:sz w:val="28"/>
        </w:rPr>
        <w:t>
      күрделі конструкциялар мен тораптарды, үңгілеу кешендерін, шахта крандарын, тежегіш құрылғыларын, жылдамдықты сөндіргіштерді, механикалық итергіштерді, жүк көтергіштігі 5 т артық көлденең арбаларды, бункерлерді, шығырларды, шахталық көтергіш машиналардың кілеттерін, ұзындығы 15 м коперлерді монтаждау және демонтаждау; жөнделген жабдықты сынау және баптау;</w:t>
      </w:r>
    </w:p>
    <w:p>
      <w:pPr>
        <w:spacing w:after="0"/>
        <w:ind w:left="0"/>
        <w:jc w:val="both"/>
      </w:pPr>
      <w:r>
        <w:rPr>
          <w:rFonts w:ascii="Times New Roman"/>
          <w:b w:val="false"/>
          <w:i w:val="false"/>
          <w:color w:val="000000"/>
          <w:sz w:val="28"/>
        </w:rPr>
        <w:t>
      котлавандарды металл атқыштармен, қос таврлы мәткемен бекіту; тартқыш кіші станциялардың күрделі тораптарын монтаждау;</w:t>
      </w:r>
    </w:p>
    <w:p>
      <w:pPr>
        <w:spacing w:after="0"/>
        <w:ind w:left="0"/>
        <w:jc w:val="both"/>
      </w:pPr>
      <w:r>
        <w:rPr>
          <w:rFonts w:ascii="Times New Roman"/>
          <w:b w:val="false"/>
          <w:i w:val="false"/>
          <w:color w:val="000000"/>
          <w:sz w:val="28"/>
        </w:rPr>
        <w:t>
      жоғары вольтті электр жабдықтарын, өлшеу, басқару және қорғану аспаптары мен аппараттарын орнату.</w:t>
      </w:r>
    </w:p>
    <w:bookmarkStart w:name="z2904" w:id="676"/>
    <w:p>
      <w:pPr>
        <w:spacing w:after="0"/>
        <w:ind w:left="0"/>
        <w:jc w:val="both"/>
      </w:pPr>
      <w:r>
        <w:rPr>
          <w:rFonts w:ascii="Times New Roman"/>
          <w:b w:val="false"/>
          <w:i w:val="false"/>
          <w:color w:val="000000"/>
          <w:sz w:val="28"/>
        </w:rPr>
        <w:t>
      361. Білуге тиіс:</w:t>
      </w:r>
    </w:p>
    <w:bookmarkEnd w:id="676"/>
    <w:p>
      <w:pPr>
        <w:spacing w:after="0"/>
        <w:ind w:left="0"/>
        <w:jc w:val="both"/>
      </w:pPr>
      <w:r>
        <w:rPr>
          <w:rFonts w:ascii="Times New Roman"/>
          <w:b w:val="false"/>
          <w:i w:val="false"/>
          <w:color w:val="000000"/>
          <w:sz w:val="28"/>
        </w:rPr>
        <w:t>
      монтаждық осьтерді белгілеу, орнату және көшіру тәртібін; монтаждауға фундаменттерді және жабдықтарды орнату жерді қабылдау ережесін; жөнделетін жабдықтар мен механизмдері теңгеру, орталықтау, салыстыру және реттеу тәсілдерін;</w:t>
      </w:r>
    </w:p>
    <w:p>
      <w:pPr>
        <w:spacing w:after="0"/>
        <w:ind w:left="0"/>
        <w:jc w:val="both"/>
      </w:pPr>
      <w:r>
        <w:rPr>
          <w:rFonts w:ascii="Times New Roman"/>
          <w:b w:val="false"/>
          <w:i w:val="false"/>
          <w:color w:val="000000"/>
          <w:sz w:val="28"/>
        </w:rPr>
        <w:t>
      майлау жүйесінің құрылғысын және қызметінің қағидаттарын; төмен вольтті және жоғары вольтті аспаптар мен аппараттардың қызмет қағидаттарын;</w:t>
      </w:r>
    </w:p>
    <w:p>
      <w:pPr>
        <w:spacing w:after="0"/>
        <w:ind w:left="0"/>
        <w:jc w:val="both"/>
      </w:pPr>
      <w:r>
        <w:rPr>
          <w:rFonts w:ascii="Times New Roman"/>
          <w:b w:val="false"/>
          <w:i w:val="false"/>
          <w:color w:val="000000"/>
          <w:sz w:val="28"/>
        </w:rPr>
        <w:t>
      машина мен механизмдерді монтаждауға қойылатын талаптар мен шектеулерді; жөнделетін жабдықты пайдалануға қосу ережесін.</w:t>
      </w:r>
    </w:p>
    <w:bookmarkStart w:name="z2908" w:id="677"/>
    <w:p>
      <w:pPr>
        <w:spacing w:after="0"/>
        <w:ind w:left="0"/>
        <w:jc w:val="both"/>
      </w:pPr>
      <w:r>
        <w:rPr>
          <w:rFonts w:ascii="Times New Roman"/>
          <w:b w:val="false"/>
          <w:i w:val="false"/>
          <w:color w:val="000000"/>
          <w:sz w:val="28"/>
        </w:rPr>
        <w:t>
      Параграф 4. Тау-кен жабдықтарының монтажшысы, 6-разряд</w:t>
      </w:r>
    </w:p>
    <w:bookmarkEnd w:id="677"/>
    <w:bookmarkStart w:name="z2909" w:id="678"/>
    <w:p>
      <w:pPr>
        <w:spacing w:after="0"/>
        <w:ind w:left="0"/>
        <w:jc w:val="both"/>
      </w:pPr>
      <w:r>
        <w:rPr>
          <w:rFonts w:ascii="Times New Roman"/>
          <w:b w:val="false"/>
          <w:i w:val="false"/>
          <w:color w:val="000000"/>
          <w:sz w:val="28"/>
        </w:rPr>
        <w:t>
      362. Жұмыс сипаттамасы:</w:t>
      </w:r>
    </w:p>
    <w:bookmarkEnd w:id="678"/>
    <w:p>
      <w:pPr>
        <w:spacing w:after="0"/>
        <w:ind w:left="0"/>
        <w:jc w:val="both"/>
      </w:pPr>
      <w:r>
        <w:rPr>
          <w:rFonts w:ascii="Times New Roman"/>
          <w:b w:val="false"/>
          <w:i w:val="false"/>
          <w:color w:val="000000"/>
          <w:sz w:val="28"/>
        </w:rPr>
        <w:t>
      ашық әдіспен салынатын шахта бетіндегі және туннелдердегі шахталық металлдық конструкцияларды, тау-кен жабдықтары мен электр механикалық құрылғыларды монтаждау және демонтаждау жөніндегі аса күрделі жұмыстарды орындау;</w:t>
      </w:r>
    </w:p>
    <w:p>
      <w:pPr>
        <w:spacing w:after="0"/>
        <w:ind w:left="0"/>
        <w:jc w:val="both"/>
      </w:pPr>
      <w:r>
        <w:rPr>
          <w:rFonts w:ascii="Times New Roman"/>
          <w:b w:val="false"/>
          <w:i w:val="false"/>
          <w:color w:val="000000"/>
          <w:sz w:val="28"/>
        </w:rPr>
        <w:t>
      парашют қондырғыларын, шахталық көтергіш машиналарды, үңгілеу кешендерінің гидро-электр жабдықтарын, биіктігі 15 м артық коперлерін монтаждау және демонтаждау;</w:t>
      </w:r>
    </w:p>
    <w:p>
      <w:pPr>
        <w:spacing w:after="0"/>
        <w:ind w:left="0"/>
        <w:jc w:val="both"/>
      </w:pPr>
      <w:r>
        <w:rPr>
          <w:rFonts w:ascii="Times New Roman"/>
          <w:b w:val="false"/>
          <w:i w:val="false"/>
          <w:color w:val="000000"/>
          <w:sz w:val="28"/>
        </w:rPr>
        <w:t>
      кілет көтергіштерін және шахталық көтергіш машиналарды салыстыру және сыну;</w:t>
      </w:r>
    </w:p>
    <w:p>
      <w:pPr>
        <w:spacing w:after="0"/>
        <w:ind w:left="0"/>
        <w:jc w:val="both"/>
      </w:pPr>
      <w:r>
        <w:rPr>
          <w:rFonts w:ascii="Times New Roman"/>
          <w:b w:val="false"/>
          <w:i w:val="false"/>
          <w:color w:val="000000"/>
          <w:sz w:val="28"/>
        </w:rPr>
        <w:t>
      аса күрделі және дәлдік слесарлық жұмыстарды орындау; бөлшектердің бетін жонғылау, нақты слесарлық қиыстырып келтіру; биіктік компенсаторларының электр қозғалтқыштарын орнату және салыстыру; электр жабдықтарды механикалық реттеу;</w:t>
      </w:r>
    </w:p>
    <w:p>
      <w:pPr>
        <w:spacing w:after="0"/>
        <w:ind w:left="0"/>
        <w:jc w:val="both"/>
      </w:pPr>
      <w:r>
        <w:rPr>
          <w:rFonts w:ascii="Times New Roman"/>
          <w:b w:val="false"/>
          <w:i w:val="false"/>
          <w:color w:val="000000"/>
          <w:sz w:val="28"/>
        </w:rPr>
        <w:t>
      жөнделетін машиналарды, механизмдер мен жабдықтарды сынау нәтижесі туралы ақау ведомствосын құрастыру;</w:t>
      </w:r>
    </w:p>
    <w:p>
      <w:pPr>
        <w:spacing w:after="0"/>
        <w:ind w:left="0"/>
        <w:jc w:val="both"/>
      </w:pPr>
      <w:r>
        <w:rPr>
          <w:rFonts w:ascii="Times New Roman"/>
          <w:b w:val="false"/>
          <w:i w:val="false"/>
          <w:color w:val="000000"/>
          <w:sz w:val="28"/>
        </w:rPr>
        <w:t>
      жөнделген жабдықтарды гидравликалық және пневматикалық сынау; жоғары қысымды гидравликалық желінің құбырлары мен арматураларын құрастыру.</w:t>
      </w:r>
    </w:p>
    <w:bookmarkStart w:name="z2916" w:id="679"/>
    <w:p>
      <w:pPr>
        <w:spacing w:after="0"/>
        <w:ind w:left="0"/>
        <w:jc w:val="both"/>
      </w:pPr>
      <w:r>
        <w:rPr>
          <w:rFonts w:ascii="Times New Roman"/>
          <w:b w:val="false"/>
          <w:i w:val="false"/>
          <w:color w:val="000000"/>
          <w:sz w:val="28"/>
        </w:rPr>
        <w:t>
      363. Білуге тиіс:</w:t>
      </w:r>
    </w:p>
    <w:bookmarkEnd w:id="679"/>
    <w:p>
      <w:pPr>
        <w:spacing w:after="0"/>
        <w:ind w:left="0"/>
        <w:jc w:val="both"/>
      </w:pPr>
      <w:r>
        <w:rPr>
          <w:rFonts w:ascii="Times New Roman"/>
          <w:b w:val="false"/>
          <w:i w:val="false"/>
          <w:color w:val="000000"/>
          <w:sz w:val="28"/>
        </w:rPr>
        <w:t>
      аса күрделі жабдықты монтаждау тәсілдерін; жөнделетін жабдықтардың құрылғысы мен міндеті;</w:t>
      </w:r>
    </w:p>
    <w:p>
      <w:pPr>
        <w:spacing w:after="0"/>
        <w:ind w:left="0"/>
        <w:jc w:val="both"/>
      </w:pPr>
      <w:r>
        <w:rPr>
          <w:rFonts w:ascii="Times New Roman"/>
          <w:b w:val="false"/>
          <w:i w:val="false"/>
          <w:color w:val="000000"/>
          <w:sz w:val="28"/>
        </w:rPr>
        <w:t>
      жөнделетін жабдықтарды реттеу және баптау тәсілдерін; жөнделген агрегаттар мен машиналарды пайдалануға қосу кезінде сынау ережесін.</w:t>
      </w:r>
    </w:p>
    <w:bookmarkStart w:name="z2919" w:id="680"/>
    <w:p>
      <w:pPr>
        <w:spacing w:after="0"/>
        <w:ind w:left="0"/>
        <w:jc w:val="both"/>
      </w:pPr>
      <w:r>
        <w:rPr>
          <w:rFonts w:ascii="Times New Roman"/>
          <w:b w:val="false"/>
          <w:i w:val="false"/>
          <w:color w:val="000000"/>
          <w:sz w:val="28"/>
        </w:rPr>
        <w:t>
      103. Үстірт жұмыстардағы проходкалаушы</w:t>
      </w:r>
    </w:p>
    <w:bookmarkEnd w:id="680"/>
    <w:bookmarkStart w:name="z2920" w:id="681"/>
    <w:p>
      <w:pPr>
        <w:spacing w:after="0"/>
        <w:ind w:left="0"/>
        <w:jc w:val="both"/>
      </w:pPr>
      <w:r>
        <w:rPr>
          <w:rFonts w:ascii="Times New Roman"/>
          <w:b w:val="false"/>
          <w:i w:val="false"/>
          <w:color w:val="000000"/>
          <w:sz w:val="28"/>
        </w:rPr>
        <w:t>
      Параграф 1. Үстірт жұмыстардағы проходкалаушы, 2-разряд</w:t>
      </w:r>
    </w:p>
    <w:bookmarkEnd w:id="681"/>
    <w:bookmarkStart w:name="z2921" w:id="682"/>
    <w:p>
      <w:pPr>
        <w:spacing w:after="0"/>
        <w:ind w:left="0"/>
        <w:jc w:val="both"/>
      </w:pPr>
      <w:r>
        <w:rPr>
          <w:rFonts w:ascii="Times New Roman"/>
          <w:b w:val="false"/>
          <w:i w:val="false"/>
          <w:color w:val="000000"/>
          <w:sz w:val="28"/>
        </w:rPr>
        <w:t>
      364. Жұмыс сипаттамасы:</w:t>
      </w:r>
    </w:p>
    <w:bookmarkEnd w:id="682"/>
    <w:p>
      <w:pPr>
        <w:spacing w:after="0"/>
        <w:ind w:left="0"/>
        <w:jc w:val="both"/>
      </w:pPr>
      <w:r>
        <w:rPr>
          <w:rFonts w:ascii="Times New Roman"/>
          <w:b w:val="false"/>
          <w:i w:val="false"/>
          <w:color w:val="000000"/>
          <w:sz w:val="28"/>
        </w:rPr>
        <w:t>
      арықтарды, траншеяларды, құдықтарды, қазаншұңқырларды және бекітілмеген копуштарды белгілеу, үңгілеу;</w:t>
      </w:r>
    </w:p>
    <w:p>
      <w:pPr>
        <w:spacing w:after="0"/>
        <w:ind w:left="0"/>
        <w:jc w:val="both"/>
      </w:pPr>
      <w:r>
        <w:rPr>
          <w:rFonts w:ascii="Times New Roman"/>
          <w:b w:val="false"/>
          <w:i w:val="false"/>
          <w:color w:val="000000"/>
          <w:sz w:val="28"/>
        </w:rPr>
        <w:t>
      үңгілейтін жерді аршу; тау-кен массасын тазалау; қазудың бағыты мен қимасының дұрыстығын тексеру;</w:t>
      </w:r>
    </w:p>
    <w:p>
      <w:pPr>
        <w:spacing w:after="0"/>
        <w:ind w:left="0"/>
        <w:jc w:val="both"/>
      </w:pPr>
      <w:r>
        <w:rPr>
          <w:rFonts w:ascii="Times New Roman"/>
          <w:b w:val="false"/>
          <w:i w:val="false"/>
          <w:color w:val="000000"/>
          <w:sz w:val="28"/>
        </w:rPr>
        <w:t>
      дренажды арықтар мен қабылдау құдықтарын тазалау;</w:t>
      </w:r>
    </w:p>
    <w:p>
      <w:pPr>
        <w:spacing w:after="0"/>
        <w:ind w:left="0"/>
        <w:jc w:val="both"/>
      </w:pPr>
      <w:r>
        <w:rPr>
          <w:rFonts w:ascii="Times New Roman"/>
          <w:b w:val="false"/>
          <w:i w:val="false"/>
          <w:color w:val="000000"/>
          <w:sz w:val="28"/>
        </w:rPr>
        <w:t>
      арықтардың, құдықтардың, траншеялардың, қазаншұңқырлардың жағдайын тексеру және жөндеу;</w:t>
      </w:r>
    </w:p>
    <w:p>
      <w:pPr>
        <w:spacing w:after="0"/>
        <w:ind w:left="0"/>
        <w:jc w:val="both"/>
      </w:pPr>
      <w:r>
        <w:rPr>
          <w:rFonts w:ascii="Times New Roman"/>
          <w:b w:val="false"/>
          <w:i w:val="false"/>
          <w:color w:val="000000"/>
          <w:sz w:val="28"/>
        </w:rPr>
        <w:t>
      маңдайшалар мен шлюздерді орнату.</w:t>
      </w:r>
    </w:p>
    <w:bookmarkStart w:name="z2927" w:id="683"/>
    <w:p>
      <w:pPr>
        <w:spacing w:after="0"/>
        <w:ind w:left="0"/>
        <w:jc w:val="both"/>
      </w:pPr>
      <w:r>
        <w:rPr>
          <w:rFonts w:ascii="Times New Roman"/>
          <w:b w:val="false"/>
          <w:i w:val="false"/>
          <w:color w:val="000000"/>
          <w:sz w:val="28"/>
        </w:rPr>
        <w:t>
      365. Білуге тиіс:</w:t>
      </w:r>
    </w:p>
    <w:bookmarkEnd w:id="683"/>
    <w:p>
      <w:pPr>
        <w:spacing w:after="0"/>
        <w:ind w:left="0"/>
        <w:jc w:val="both"/>
      </w:pPr>
      <w:r>
        <w:rPr>
          <w:rFonts w:ascii="Times New Roman"/>
          <w:b w:val="false"/>
          <w:i w:val="false"/>
          <w:color w:val="000000"/>
          <w:sz w:val="28"/>
        </w:rPr>
        <w:t>
      тау-кен жыныстарының негізгі қасиеттерін; арықтарды, траншеяларды, құдықтарды, қазаншұңқырларды, копуштарды үңгілеу және бекіту тәсілдерін;</w:t>
      </w:r>
    </w:p>
    <w:p>
      <w:pPr>
        <w:spacing w:after="0"/>
        <w:ind w:left="0"/>
        <w:jc w:val="both"/>
      </w:pPr>
      <w:r>
        <w:rPr>
          <w:rFonts w:ascii="Times New Roman"/>
          <w:b w:val="false"/>
          <w:i w:val="false"/>
          <w:color w:val="000000"/>
          <w:sz w:val="28"/>
        </w:rPr>
        <w:t>
      қолданылатын құрылғылар мен механизмдердің құрылғыларын және жұмыс қағидаттарын, олармен жұмыс істеу тәсілдерін;</w:t>
      </w:r>
    </w:p>
    <w:p>
      <w:pPr>
        <w:spacing w:after="0"/>
        <w:ind w:left="0"/>
        <w:jc w:val="both"/>
      </w:pPr>
      <w:r>
        <w:rPr>
          <w:rFonts w:ascii="Times New Roman"/>
          <w:b w:val="false"/>
          <w:i w:val="false"/>
          <w:color w:val="000000"/>
          <w:sz w:val="28"/>
        </w:rPr>
        <w:t>
      шлюздардың маңдайшалардың, құдықтардың құрылғысын; арықтарда құрылғыларға қойылатын талаптарды.</w:t>
      </w:r>
    </w:p>
    <w:bookmarkStart w:name="z2931" w:id="684"/>
    <w:p>
      <w:pPr>
        <w:spacing w:after="0"/>
        <w:ind w:left="0"/>
        <w:jc w:val="both"/>
      </w:pPr>
      <w:r>
        <w:rPr>
          <w:rFonts w:ascii="Times New Roman"/>
          <w:b w:val="false"/>
          <w:i w:val="false"/>
          <w:color w:val="000000"/>
          <w:sz w:val="28"/>
        </w:rPr>
        <w:t>
      Параграф 2. Үстірт жұмыстардағы проходкалаушы, 3-разряд</w:t>
      </w:r>
    </w:p>
    <w:bookmarkEnd w:id="684"/>
    <w:bookmarkStart w:name="z2932" w:id="685"/>
    <w:p>
      <w:pPr>
        <w:spacing w:after="0"/>
        <w:ind w:left="0"/>
        <w:jc w:val="both"/>
      </w:pPr>
      <w:r>
        <w:rPr>
          <w:rFonts w:ascii="Times New Roman"/>
          <w:b w:val="false"/>
          <w:i w:val="false"/>
          <w:color w:val="000000"/>
          <w:sz w:val="28"/>
        </w:rPr>
        <w:t>
      366. Жұмыс сипаттамасы:</w:t>
      </w:r>
    </w:p>
    <w:bookmarkEnd w:id="685"/>
    <w:p>
      <w:pPr>
        <w:spacing w:after="0"/>
        <w:ind w:left="0"/>
        <w:jc w:val="both"/>
      </w:pPr>
      <w:r>
        <w:rPr>
          <w:rFonts w:ascii="Times New Roman"/>
          <w:b w:val="false"/>
          <w:i w:val="false"/>
          <w:color w:val="000000"/>
          <w:sz w:val="28"/>
        </w:rPr>
        <w:t>
      ашық тәсілмен туннельдер, метрополитен станциялары және арнайы мақсаттағы имараттар құрылысы кезінде қарапайым үңгілеу жұмыстарын орындау;</w:t>
      </w:r>
    </w:p>
    <w:p>
      <w:pPr>
        <w:spacing w:after="0"/>
        <w:ind w:left="0"/>
        <w:jc w:val="both"/>
      </w:pPr>
      <w:r>
        <w:rPr>
          <w:rFonts w:ascii="Times New Roman"/>
          <w:b w:val="false"/>
          <w:i w:val="false"/>
          <w:color w:val="000000"/>
          <w:sz w:val="28"/>
        </w:rPr>
        <w:t>
      топырақты қолмен қазу және тиеу; қатты топырақтарда күрделі емес бекітпелерді аршу;</w:t>
      </w:r>
    </w:p>
    <w:p>
      <w:pPr>
        <w:spacing w:after="0"/>
        <w:ind w:left="0"/>
        <w:jc w:val="both"/>
      </w:pPr>
      <w:r>
        <w:rPr>
          <w:rFonts w:ascii="Times New Roman"/>
          <w:b w:val="false"/>
          <w:i w:val="false"/>
          <w:color w:val="000000"/>
          <w:sz w:val="28"/>
        </w:rPr>
        <w:t>
      топырақтарды бункерлерден түсіру; тақталарды төсеу; топырақты туннель қабырғасының артына және туннельді жабуға төгу; бекітпенің құрастырмалы конструкциясының түйіспелерін тазалау; құрастырмалы конструкциялардың жіктерін тығыздау және құю;</w:t>
      </w:r>
    </w:p>
    <w:p>
      <w:pPr>
        <w:spacing w:after="0"/>
        <w:ind w:left="0"/>
        <w:jc w:val="both"/>
      </w:pPr>
      <w:r>
        <w:rPr>
          <w:rFonts w:ascii="Times New Roman"/>
          <w:b w:val="false"/>
          <w:i w:val="false"/>
          <w:color w:val="000000"/>
          <w:sz w:val="28"/>
        </w:rPr>
        <w:t>
      уақытша жолдарды, кран асты жолдарын салу; забойдағы сорғыларға қызмет көрсету; бетон қоспаларын туннельдің қатты негіздері мен лотоктарына төсеу;</w:t>
      </w:r>
    </w:p>
    <w:p>
      <w:pPr>
        <w:spacing w:after="0"/>
        <w:ind w:left="0"/>
        <w:jc w:val="both"/>
      </w:pPr>
      <w:r>
        <w:rPr>
          <w:rFonts w:ascii="Times New Roman"/>
          <w:b w:val="false"/>
          <w:i w:val="false"/>
          <w:color w:val="000000"/>
          <w:sz w:val="28"/>
        </w:rPr>
        <w:t>
      бетон және темір бетон конструкцияларда тесіктер мен сызаттар тесу; метрополитеннің тұрақты жолдарын салу кезінде: кранның көмегімен ағаш және темір бетонды шпалдар, білеулерді және бұрылыс стрелкасының металл бөліктерін салу; рельстер мен шпалдарда тесіктер бұрғылау; рельс-шпал шарбақтары элементтерін бір-бірлеп ауыстыру; байланыс рельсінің тіреу тораптарын демонтаждау; рельс жолтабандарын өлшеу және реттеу; болттарды бекіту; балдақтарды аяқтау;</w:t>
      </w:r>
    </w:p>
    <w:p>
      <w:pPr>
        <w:spacing w:after="0"/>
        <w:ind w:left="0"/>
        <w:jc w:val="both"/>
      </w:pPr>
      <w:r>
        <w:rPr>
          <w:rFonts w:ascii="Times New Roman"/>
          <w:b w:val="false"/>
          <w:i w:val="false"/>
          <w:color w:val="000000"/>
          <w:sz w:val="28"/>
        </w:rPr>
        <w:t>
      қазаншұңқырлар мен траншеяларды құрғағанша таспен шегендеу; монтаж ілмектерін шабу немесе кесу;</w:t>
      </w:r>
    </w:p>
    <w:p>
      <w:pPr>
        <w:spacing w:after="0"/>
        <w:ind w:left="0"/>
        <w:jc w:val="both"/>
      </w:pPr>
      <w:r>
        <w:rPr>
          <w:rFonts w:ascii="Times New Roman"/>
          <w:b w:val="false"/>
          <w:i w:val="false"/>
          <w:color w:val="000000"/>
          <w:sz w:val="28"/>
        </w:rPr>
        <w:t>
      траншеяларды, арықтарды, қазаншұңқырларын, құдықтарды, бекітпесі бар копуштарды үңгілеу.</w:t>
      </w:r>
    </w:p>
    <w:bookmarkStart w:name="z2940" w:id="686"/>
    <w:p>
      <w:pPr>
        <w:spacing w:after="0"/>
        <w:ind w:left="0"/>
        <w:jc w:val="both"/>
      </w:pPr>
      <w:r>
        <w:rPr>
          <w:rFonts w:ascii="Times New Roman"/>
          <w:b w:val="false"/>
          <w:i w:val="false"/>
          <w:color w:val="000000"/>
          <w:sz w:val="28"/>
        </w:rPr>
        <w:t>
      367. Білуге тиіс:</w:t>
      </w:r>
    </w:p>
    <w:bookmarkEnd w:id="686"/>
    <w:p>
      <w:pPr>
        <w:spacing w:after="0"/>
        <w:ind w:left="0"/>
        <w:jc w:val="both"/>
      </w:pPr>
      <w:r>
        <w:rPr>
          <w:rFonts w:ascii="Times New Roman"/>
          <w:b w:val="false"/>
          <w:i w:val="false"/>
          <w:color w:val="000000"/>
          <w:sz w:val="28"/>
        </w:rPr>
        <w:t>
      құралдардың және тау-кен бекітпелерінің үңгілеу және жол түрлері; қол және механикаландырылған құралдармен жұмыс істеу тәсілдерін; тасылым жолдарын салу ережесін;</w:t>
      </w:r>
    </w:p>
    <w:p>
      <w:pPr>
        <w:spacing w:after="0"/>
        <w:ind w:left="0"/>
        <w:jc w:val="both"/>
      </w:pPr>
      <w:r>
        <w:rPr>
          <w:rFonts w:ascii="Times New Roman"/>
          <w:b w:val="false"/>
          <w:i w:val="false"/>
          <w:color w:val="000000"/>
          <w:sz w:val="28"/>
        </w:rPr>
        <w:t>
      траншеяларды, қазаншұңқырлар мен құдықтарды үңгілеу және бекіту тәсілдерін;</w:t>
      </w:r>
    </w:p>
    <w:p>
      <w:pPr>
        <w:spacing w:after="0"/>
        <w:ind w:left="0"/>
        <w:jc w:val="both"/>
      </w:pPr>
      <w:r>
        <w:rPr>
          <w:rFonts w:ascii="Times New Roman"/>
          <w:b w:val="false"/>
          <w:i w:val="false"/>
          <w:color w:val="000000"/>
          <w:sz w:val="28"/>
        </w:rPr>
        <w:t>
      рельстерді, пакеттерді, шпал мен білеулерді ілмектеу әдістерін; жүрдек учаскелер мен темір бетон негізіндегі учаскелерден басқа жолдың жоғарғы құрылысын реттеу ережесін;</w:t>
      </w:r>
    </w:p>
    <w:p>
      <w:pPr>
        <w:spacing w:after="0"/>
        <w:ind w:left="0"/>
        <w:jc w:val="both"/>
      </w:pPr>
      <w:r>
        <w:rPr>
          <w:rFonts w:ascii="Times New Roman"/>
          <w:b w:val="false"/>
          <w:i w:val="false"/>
          <w:color w:val="000000"/>
          <w:sz w:val="28"/>
        </w:rPr>
        <w:t>
      қолданылатын құрылғылар мен механизмдердің құрылғысын.</w:t>
      </w:r>
    </w:p>
    <w:bookmarkStart w:name="z2945" w:id="687"/>
    <w:p>
      <w:pPr>
        <w:spacing w:after="0"/>
        <w:ind w:left="0"/>
        <w:jc w:val="both"/>
      </w:pPr>
      <w:r>
        <w:rPr>
          <w:rFonts w:ascii="Times New Roman"/>
          <w:b w:val="false"/>
          <w:i w:val="false"/>
          <w:color w:val="000000"/>
          <w:sz w:val="28"/>
        </w:rPr>
        <w:t>
      Параграф 3. Үстірт жұмыстардағы проходкалаушы, 4-разряд</w:t>
      </w:r>
    </w:p>
    <w:bookmarkEnd w:id="687"/>
    <w:bookmarkStart w:name="z2946" w:id="688"/>
    <w:p>
      <w:pPr>
        <w:spacing w:after="0"/>
        <w:ind w:left="0"/>
        <w:jc w:val="both"/>
      </w:pPr>
      <w:r>
        <w:rPr>
          <w:rFonts w:ascii="Times New Roman"/>
          <w:b w:val="false"/>
          <w:i w:val="false"/>
          <w:color w:val="000000"/>
          <w:sz w:val="28"/>
        </w:rPr>
        <w:t>
      368. Жұмыс сипаттамасы:</w:t>
      </w:r>
    </w:p>
    <w:bookmarkEnd w:id="688"/>
    <w:p>
      <w:pPr>
        <w:spacing w:after="0"/>
        <w:ind w:left="0"/>
        <w:jc w:val="both"/>
      </w:pPr>
      <w:r>
        <w:rPr>
          <w:rFonts w:ascii="Times New Roman"/>
          <w:b w:val="false"/>
          <w:i w:val="false"/>
          <w:color w:val="000000"/>
          <w:sz w:val="28"/>
        </w:rPr>
        <w:t>
      ашық тәсілмен туннельдер, метрополитен станциялары және арнайы мақсаттағы имараттар құрылысы кезінде орташа күрделі үңгілеу жұмыстарын орындау;</w:t>
      </w:r>
    </w:p>
    <w:p>
      <w:pPr>
        <w:spacing w:after="0"/>
        <w:ind w:left="0"/>
        <w:jc w:val="both"/>
      </w:pPr>
      <w:r>
        <w:rPr>
          <w:rFonts w:ascii="Times New Roman"/>
          <w:b w:val="false"/>
          <w:i w:val="false"/>
          <w:color w:val="000000"/>
          <w:sz w:val="28"/>
        </w:rPr>
        <w:t>
      топырақты шой балғалармен қазу;</w:t>
      </w:r>
    </w:p>
    <w:p>
      <w:pPr>
        <w:spacing w:after="0"/>
        <w:ind w:left="0"/>
        <w:jc w:val="both"/>
      </w:pPr>
      <w:r>
        <w:rPr>
          <w:rFonts w:ascii="Times New Roman"/>
          <w:b w:val="false"/>
          <w:i w:val="false"/>
          <w:color w:val="000000"/>
          <w:sz w:val="28"/>
        </w:rPr>
        <w:t>
      қазба бейіндерін шабақтау;</w:t>
      </w:r>
    </w:p>
    <w:p>
      <w:pPr>
        <w:spacing w:after="0"/>
        <w:ind w:left="0"/>
        <w:jc w:val="both"/>
      </w:pPr>
      <w:r>
        <w:rPr>
          <w:rFonts w:ascii="Times New Roman"/>
          <w:b w:val="false"/>
          <w:i w:val="false"/>
          <w:color w:val="000000"/>
          <w:sz w:val="28"/>
        </w:rPr>
        <w:t>
      жарылған топырақты қазу; тау-кен қазбаларының көпбұрышты ағаш бекітпе элементтерін аршу; шурф, қазаншұңқыр мен траншеялар бекітпелерін жөндеу; арматуралар салу;</w:t>
      </w:r>
    </w:p>
    <w:p>
      <w:pPr>
        <w:spacing w:after="0"/>
        <w:ind w:left="0"/>
        <w:jc w:val="both"/>
      </w:pPr>
      <w:r>
        <w:rPr>
          <w:rFonts w:ascii="Times New Roman"/>
          <w:b w:val="false"/>
          <w:i w:val="false"/>
          <w:color w:val="000000"/>
          <w:sz w:val="28"/>
        </w:rPr>
        <w:t>
      монолит бетонды және темір бетонды қаптауларды (бекітпелерді) салу; жылжымалы металл қалыптарының секцияларын ауыстыру;</w:t>
      </w:r>
    </w:p>
    <w:p>
      <w:pPr>
        <w:spacing w:after="0"/>
        <w:ind w:left="0"/>
        <w:jc w:val="both"/>
      </w:pPr>
      <w:r>
        <w:rPr>
          <w:rFonts w:ascii="Times New Roman"/>
          <w:b w:val="false"/>
          <w:i w:val="false"/>
          <w:color w:val="000000"/>
          <w:sz w:val="28"/>
        </w:rPr>
        <w:t>
      аралық және станциялық туннельдер мен массасы 8 т дейін темір бетонды конструкциядан құрастырылған жерасты имараттарын монтаждау;</w:t>
      </w:r>
    </w:p>
    <w:p>
      <w:pPr>
        <w:spacing w:after="0"/>
        <w:ind w:left="0"/>
        <w:jc w:val="both"/>
      </w:pPr>
      <w:r>
        <w:rPr>
          <w:rFonts w:ascii="Times New Roman"/>
          <w:b w:val="false"/>
          <w:i w:val="false"/>
          <w:color w:val="000000"/>
          <w:sz w:val="28"/>
        </w:rPr>
        <w:t>
      тіреу қабырғалары мен дренаждар құру;</w:t>
      </w:r>
    </w:p>
    <w:p>
      <w:pPr>
        <w:spacing w:after="0"/>
        <w:ind w:left="0"/>
        <w:jc w:val="both"/>
      </w:pPr>
      <w:r>
        <w:rPr>
          <w:rFonts w:ascii="Times New Roman"/>
          <w:b w:val="false"/>
          <w:i w:val="false"/>
          <w:color w:val="000000"/>
          <w:sz w:val="28"/>
        </w:rPr>
        <w:t>
      түйіспелерді бітеу; жіктерді сөгу; қадақтар арасында забиркалар орнату және бекіту; туннельдердің қаптауларын монтаждау кезінде шығырларға қызмет көрсету;</w:t>
      </w:r>
    </w:p>
    <w:p>
      <w:pPr>
        <w:spacing w:after="0"/>
        <w:ind w:left="0"/>
        <w:jc w:val="both"/>
      </w:pPr>
      <w:r>
        <w:rPr>
          <w:rFonts w:ascii="Times New Roman"/>
          <w:b w:val="false"/>
          <w:i w:val="false"/>
          <w:color w:val="000000"/>
          <w:sz w:val="28"/>
        </w:rPr>
        <w:t>
      метрополитеннің тұрақты жолының құрылысы кезінде: рельстерді шпалдар мен белдеулерге бекіту; оқшауланған түйіспелерді монтаждау және демонтажтау; контррельстерді монтаждау;</w:t>
      </w:r>
    </w:p>
    <w:p>
      <w:pPr>
        <w:spacing w:after="0"/>
        <w:ind w:left="0"/>
        <w:jc w:val="both"/>
      </w:pPr>
      <w:r>
        <w:rPr>
          <w:rFonts w:ascii="Times New Roman"/>
          <w:b w:val="false"/>
          <w:i w:val="false"/>
          <w:color w:val="000000"/>
          <w:sz w:val="28"/>
        </w:rPr>
        <w:t>
      уақытша жолдардың бұрылыс стрелкасын салу; тіксызық сызу конструкциясы үшін қалыптар орнату;</w:t>
      </w:r>
    </w:p>
    <w:p>
      <w:pPr>
        <w:spacing w:after="0"/>
        <w:ind w:left="0"/>
        <w:jc w:val="both"/>
      </w:pPr>
      <w:r>
        <w:rPr>
          <w:rFonts w:ascii="Times New Roman"/>
          <w:b w:val="false"/>
          <w:i w:val="false"/>
          <w:color w:val="000000"/>
          <w:sz w:val="28"/>
        </w:rPr>
        <w:t>
      шурфтар мен қазаншұңқырларды ерітіндегі таспен және бетонмен шегендеу;</w:t>
      </w:r>
    </w:p>
    <w:p>
      <w:pPr>
        <w:spacing w:after="0"/>
        <w:ind w:left="0"/>
        <w:jc w:val="both"/>
      </w:pPr>
      <w:r>
        <w:rPr>
          <w:rFonts w:ascii="Times New Roman"/>
          <w:b w:val="false"/>
          <w:i w:val="false"/>
          <w:color w:val="000000"/>
          <w:sz w:val="28"/>
        </w:rPr>
        <w:t>
      "топырақтағы қабырға" әдісімен қазаншұңқырларды бекіту кезінде траншеяларға бетон ерітіндісін айдамалау;</w:t>
      </w:r>
    </w:p>
    <w:p>
      <w:pPr>
        <w:spacing w:after="0"/>
        <w:ind w:left="0"/>
        <w:jc w:val="both"/>
      </w:pPr>
      <w:r>
        <w:rPr>
          <w:rFonts w:ascii="Times New Roman"/>
          <w:b w:val="false"/>
          <w:i w:val="false"/>
          <w:color w:val="000000"/>
          <w:sz w:val="28"/>
        </w:rPr>
        <w:t>
      диаметрі 800 мм дейін құбырларды салу;</w:t>
      </w:r>
    </w:p>
    <w:p>
      <w:pPr>
        <w:spacing w:after="0"/>
        <w:ind w:left="0"/>
        <w:jc w:val="both"/>
      </w:pPr>
      <w:r>
        <w:rPr>
          <w:rFonts w:ascii="Times New Roman"/>
          <w:b w:val="false"/>
          <w:i w:val="false"/>
          <w:color w:val="000000"/>
          <w:sz w:val="28"/>
        </w:rPr>
        <w:t>
      ілмектеу жұмыстарын орындау.</w:t>
      </w:r>
    </w:p>
    <w:bookmarkStart w:name="z2961" w:id="689"/>
    <w:p>
      <w:pPr>
        <w:spacing w:after="0"/>
        <w:ind w:left="0"/>
        <w:jc w:val="both"/>
      </w:pPr>
      <w:r>
        <w:rPr>
          <w:rFonts w:ascii="Times New Roman"/>
          <w:b w:val="false"/>
          <w:i w:val="false"/>
          <w:color w:val="000000"/>
          <w:sz w:val="28"/>
        </w:rPr>
        <w:t>
      369. Білуге тиіс:</w:t>
      </w:r>
    </w:p>
    <w:bookmarkEnd w:id="689"/>
    <w:p>
      <w:pPr>
        <w:spacing w:after="0"/>
        <w:ind w:left="0"/>
        <w:jc w:val="both"/>
      </w:pPr>
      <w:r>
        <w:rPr>
          <w:rFonts w:ascii="Times New Roman"/>
          <w:b w:val="false"/>
          <w:i w:val="false"/>
          <w:color w:val="000000"/>
          <w:sz w:val="28"/>
        </w:rPr>
        <w:t>
      механикаландырылған құралдармен жыныстарды қазу, қарапайым уақытша құрылғыларды орнату ережесі мен тәсілдерін;</w:t>
      </w:r>
    </w:p>
    <w:p>
      <w:pPr>
        <w:spacing w:after="0"/>
        <w:ind w:left="0"/>
        <w:jc w:val="both"/>
      </w:pPr>
      <w:r>
        <w:rPr>
          <w:rFonts w:ascii="Times New Roman"/>
          <w:b w:val="false"/>
          <w:i w:val="false"/>
          <w:color w:val="000000"/>
          <w:sz w:val="28"/>
        </w:rPr>
        <w:t>
      электр бұрғыларының, шой балғаларының құрылғысы; бетон қоспасының маркалары мен қасиеттерін;</w:t>
      </w:r>
    </w:p>
    <w:p>
      <w:pPr>
        <w:spacing w:after="0"/>
        <w:ind w:left="0"/>
        <w:jc w:val="both"/>
      </w:pPr>
      <w:r>
        <w:rPr>
          <w:rFonts w:ascii="Times New Roman"/>
          <w:b w:val="false"/>
          <w:i w:val="false"/>
          <w:color w:val="000000"/>
          <w:sz w:val="28"/>
        </w:rPr>
        <w:t>
      қазбаларды бекіту бойынша жөндеу жұмыстарын орындау тәртібін; қаптауларды монтаждау және салу тәсілдерін;</w:t>
      </w:r>
    </w:p>
    <w:p>
      <w:pPr>
        <w:spacing w:after="0"/>
        <w:ind w:left="0"/>
        <w:jc w:val="both"/>
      </w:pPr>
      <w:r>
        <w:rPr>
          <w:rFonts w:ascii="Times New Roman"/>
          <w:b w:val="false"/>
          <w:i w:val="false"/>
          <w:color w:val="000000"/>
          <w:sz w:val="28"/>
        </w:rPr>
        <w:t>
      диаметрі 800 мм дейін құбырларды төсеу әдістерін; жерасты имараттарының конструкциясын арматуралау және монтаждау ережесін,</w:t>
      </w:r>
    </w:p>
    <w:p>
      <w:pPr>
        <w:spacing w:after="0"/>
        <w:ind w:left="0"/>
        <w:jc w:val="both"/>
      </w:pPr>
      <w:r>
        <w:rPr>
          <w:rFonts w:ascii="Times New Roman"/>
          <w:b w:val="false"/>
          <w:i w:val="false"/>
          <w:color w:val="000000"/>
          <w:sz w:val="28"/>
        </w:rPr>
        <w:t>
      электрлік, пневматикалық құралдар мен механизмдерді қолданумен жолдың жоғары құрылысының конструкциясын монтаждау, демонтаждау және реттеу жұмыстарының өндіріс;</w:t>
      </w:r>
    </w:p>
    <w:p>
      <w:pPr>
        <w:spacing w:after="0"/>
        <w:ind w:left="0"/>
        <w:jc w:val="both"/>
      </w:pPr>
      <w:r>
        <w:rPr>
          <w:rFonts w:ascii="Times New Roman"/>
          <w:b w:val="false"/>
          <w:i w:val="false"/>
          <w:color w:val="000000"/>
          <w:sz w:val="28"/>
        </w:rPr>
        <w:t>
      автоблокировканың рельстерінің тізбектері бойынша жұмыстарды өндіру ережесін; массасы 8 т дейін темір бетонды конструкцияларды ілмектеу және ілмексіздендіру ережесін; қазаншұңқырларды анкерлермен бекіту ережесін.</w:t>
      </w:r>
    </w:p>
    <w:bookmarkStart w:name="z2968" w:id="690"/>
    <w:p>
      <w:pPr>
        <w:spacing w:after="0"/>
        <w:ind w:left="0"/>
        <w:jc w:val="both"/>
      </w:pPr>
      <w:r>
        <w:rPr>
          <w:rFonts w:ascii="Times New Roman"/>
          <w:b w:val="false"/>
          <w:i w:val="false"/>
          <w:color w:val="000000"/>
          <w:sz w:val="28"/>
        </w:rPr>
        <w:t>
      Параграф 4. Үстірт жұмыстардағы проходкалаушы, 5-разряд</w:t>
      </w:r>
    </w:p>
    <w:bookmarkEnd w:id="690"/>
    <w:bookmarkStart w:name="z2969" w:id="691"/>
    <w:p>
      <w:pPr>
        <w:spacing w:after="0"/>
        <w:ind w:left="0"/>
        <w:jc w:val="both"/>
      </w:pPr>
      <w:r>
        <w:rPr>
          <w:rFonts w:ascii="Times New Roman"/>
          <w:b w:val="false"/>
          <w:i w:val="false"/>
          <w:color w:val="000000"/>
          <w:sz w:val="28"/>
        </w:rPr>
        <w:t>
      370. Жұмыс сипаттамасы:</w:t>
      </w:r>
    </w:p>
    <w:bookmarkEnd w:id="691"/>
    <w:p>
      <w:pPr>
        <w:spacing w:after="0"/>
        <w:ind w:left="0"/>
        <w:jc w:val="both"/>
      </w:pPr>
      <w:r>
        <w:rPr>
          <w:rFonts w:ascii="Times New Roman"/>
          <w:b w:val="false"/>
          <w:i w:val="false"/>
          <w:color w:val="000000"/>
          <w:sz w:val="28"/>
        </w:rPr>
        <w:t>
      ашық тәсілмен туннельдер, метрополитен станциялары және арнайы мақсаттағы имараттар құрылысы кезінде орташа күрделі үңгілеу жұмыстарын орындау;</w:t>
      </w:r>
    </w:p>
    <w:p>
      <w:pPr>
        <w:spacing w:after="0"/>
        <w:ind w:left="0"/>
        <w:jc w:val="both"/>
      </w:pPr>
      <w:r>
        <w:rPr>
          <w:rFonts w:ascii="Times New Roman"/>
          <w:b w:val="false"/>
          <w:i w:val="false"/>
          <w:color w:val="000000"/>
          <w:sz w:val="28"/>
        </w:rPr>
        <w:t>
      бекітілген паспорт бойынша шпурларды белгілеу;</w:t>
      </w:r>
    </w:p>
    <w:p>
      <w:pPr>
        <w:spacing w:after="0"/>
        <w:ind w:left="0"/>
        <w:jc w:val="both"/>
      </w:pPr>
      <w:r>
        <w:rPr>
          <w:rFonts w:ascii="Times New Roman"/>
          <w:b w:val="false"/>
          <w:i w:val="false"/>
          <w:color w:val="000000"/>
          <w:sz w:val="28"/>
        </w:rPr>
        <w:t>
      массасы 35 кг шпурларды (пневмоұстағышпен бірге) перфораторлармен бұрғылау; забойдың жарылғыш жұмыстарын жүргізуге дайындықты тексеру; қазаншұңқырларды, траншеялар мен шурфтарды шпунтты қоршаулармен, анкерлермен және "топырақтағы қабырға" әдісімен бекіту;</w:t>
      </w:r>
    </w:p>
    <w:p>
      <w:pPr>
        <w:spacing w:after="0"/>
        <w:ind w:left="0"/>
        <w:jc w:val="both"/>
      </w:pPr>
      <w:r>
        <w:rPr>
          <w:rFonts w:ascii="Times New Roman"/>
          <w:b w:val="false"/>
          <w:i w:val="false"/>
          <w:color w:val="000000"/>
          <w:sz w:val="28"/>
        </w:rPr>
        <w:t>
      аралық және станциялық туннельдерді және массасы 8 т-дан 15 т дейін темірбетонды конструкциядан құрастырылған жерасты имараттарын монтаждау;</w:t>
      </w:r>
    </w:p>
    <w:p>
      <w:pPr>
        <w:spacing w:after="0"/>
        <w:ind w:left="0"/>
        <w:jc w:val="both"/>
      </w:pPr>
      <w:r>
        <w:rPr>
          <w:rFonts w:ascii="Times New Roman"/>
          <w:b w:val="false"/>
          <w:i w:val="false"/>
          <w:color w:val="000000"/>
          <w:sz w:val="28"/>
        </w:rPr>
        <w:t>
      күмбез, қабырға қорғандарын және әртүрлі қима қазбаларының қабысуларын бетондау;</w:t>
      </w:r>
    </w:p>
    <w:p>
      <w:pPr>
        <w:spacing w:after="0"/>
        <w:ind w:left="0"/>
        <w:jc w:val="both"/>
      </w:pPr>
      <w:r>
        <w:rPr>
          <w:rFonts w:ascii="Times New Roman"/>
          <w:b w:val="false"/>
          <w:i w:val="false"/>
          <w:color w:val="000000"/>
          <w:sz w:val="28"/>
        </w:rPr>
        <w:t>
      бетонды және темірбетонды бекітпелерді және қисық сызықты әрі көп қырлы кескін конструкцияларын салу үшін қалыптарды ауыстыру және орнату;</w:t>
      </w:r>
    </w:p>
    <w:p>
      <w:pPr>
        <w:spacing w:after="0"/>
        <w:ind w:left="0"/>
        <w:jc w:val="both"/>
      </w:pPr>
      <w:r>
        <w:rPr>
          <w:rFonts w:ascii="Times New Roman"/>
          <w:b w:val="false"/>
          <w:i w:val="false"/>
          <w:color w:val="000000"/>
          <w:sz w:val="28"/>
        </w:rPr>
        <w:t>
      метрополитеннің тұрақты жолын салған кезде: бетон қоспасын жұқа қабырғалы конструкцияларға төсеу, бұрылыстың стрелкасын монтаждау және оларды шпалдар мен белдеулерге бекіту, байланыс рельсінің кронштейндерін салыстыру;</w:t>
      </w:r>
    </w:p>
    <w:p>
      <w:pPr>
        <w:spacing w:after="0"/>
        <w:ind w:left="0"/>
        <w:jc w:val="both"/>
      </w:pPr>
      <w:r>
        <w:rPr>
          <w:rFonts w:ascii="Times New Roman"/>
          <w:b w:val="false"/>
          <w:i w:val="false"/>
          <w:color w:val="000000"/>
          <w:sz w:val="28"/>
        </w:rPr>
        <w:t>
      үлкен диаметрлі қысымды құбырлардың түйіспелерін бекіту; диаметрі 800 мм артық құбырларды төсеу.</w:t>
      </w:r>
    </w:p>
    <w:bookmarkStart w:name="z2978" w:id="692"/>
    <w:p>
      <w:pPr>
        <w:spacing w:after="0"/>
        <w:ind w:left="0"/>
        <w:jc w:val="both"/>
      </w:pPr>
      <w:r>
        <w:rPr>
          <w:rFonts w:ascii="Times New Roman"/>
          <w:b w:val="false"/>
          <w:i w:val="false"/>
          <w:color w:val="000000"/>
          <w:sz w:val="28"/>
        </w:rPr>
        <w:t>
      371. Білуге тиіс:</w:t>
      </w:r>
    </w:p>
    <w:bookmarkEnd w:id="692"/>
    <w:p>
      <w:pPr>
        <w:spacing w:after="0"/>
        <w:ind w:left="0"/>
        <w:jc w:val="both"/>
      </w:pPr>
      <w:r>
        <w:rPr>
          <w:rFonts w:ascii="Times New Roman"/>
          <w:b w:val="false"/>
          <w:i w:val="false"/>
          <w:color w:val="000000"/>
          <w:sz w:val="28"/>
        </w:rPr>
        <w:t>
      тау-кен үңгілеу машиналарының және бетондау әрі қаптауларды монтаждауға арналған машиналардың құрылғысын; шпурларды белгілеу және бұрғылау ережесін;</w:t>
      </w:r>
    </w:p>
    <w:p>
      <w:pPr>
        <w:spacing w:after="0"/>
        <w:ind w:left="0"/>
        <w:jc w:val="both"/>
      </w:pPr>
      <w:r>
        <w:rPr>
          <w:rFonts w:ascii="Times New Roman"/>
          <w:b w:val="false"/>
          <w:i w:val="false"/>
          <w:color w:val="000000"/>
          <w:sz w:val="28"/>
        </w:rPr>
        <w:t>
      жару жұмыстарын жүргізу ережесін; бекіту материалдарына, бұрғыларды, бұрғы тәждерін, қайрау және май құю және олардың қалыптары мен өлшемдеріне қойылатын талаптарды;</w:t>
      </w:r>
    </w:p>
    <w:p>
      <w:pPr>
        <w:spacing w:after="0"/>
        <w:ind w:left="0"/>
        <w:jc w:val="both"/>
      </w:pPr>
      <w:r>
        <w:rPr>
          <w:rFonts w:ascii="Times New Roman"/>
          <w:b w:val="false"/>
          <w:i w:val="false"/>
          <w:color w:val="000000"/>
          <w:sz w:val="28"/>
        </w:rPr>
        <w:t>
      күрделі арматураны құрастырудың және күрделі конструкция қалыптарын орнатудың ережесі мен тәсілдерін; диаметрі үлкен құбырларды төсеу тәсілдерін;</w:t>
      </w:r>
    </w:p>
    <w:p>
      <w:pPr>
        <w:spacing w:after="0"/>
        <w:ind w:left="0"/>
        <w:jc w:val="both"/>
      </w:pPr>
      <w:r>
        <w:rPr>
          <w:rFonts w:ascii="Times New Roman"/>
          <w:b w:val="false"/>
          <w:i w:val="false"/>
          <w:color w:val="000000"/>
          <w:sz w:val="28"/>
        </w:rPr>
        <w:t>
      түйіспелі емес сіз жолдар мен бұрылыс стрелкасын монтаждау ережесін; массасы 8 т артық темір бетонды конструкцияларды ілмектеу және ілмексіздендіру ережесін; қазаншұңқырларды анкерлермен бекіту ережесін.</w:t>
      </w:r>
    </w:p>
    <w:bookmarkStart w:name="z2983" w:id="693"/>
    <w:p>
      <w:pPr>
        <w:spacing w:after="0"/>
        <w:ind w:left="0"/>
        <w:jc w:val="both"/>
      </w:pPr>
      <w:r>
        <w:rPr>
          <w:rFonts w:ascii="Times New Roman"/>
          <w:b w:val="false"/>
          <w:i w:val="false"/>
          <w:color w:val="000000"/>
          <w:sz w:val="28"/>
        </w:rPr>
        <w:t>
      Параграф 5. Үстірт жұмыстардағы проходкалаушы, 6-разряд</w:t>
      </w:r>
    </w:p>
    <w:bookmarkEnd w:id="693"/>
    <w:bookmarkStart w:name="z2984" w:id="694"/>
    <w:p>
      <w:pPr>
        <w:spacing w:after="0"/>
        <w:ind w:left="0"/>
        <w:jc w:val="both"/>
      </w:pPr>
      <w:r>
        <w:rPr>
          <w:rFonts w:ascii="Times New Roman"/>
          <w:b w:val="false"/>
          <w:i w:val="false"/>
          <w:color w:val="000000"/>
          <w:sz w:val="28"/>
        </w:rPr>
        <w:t>
      372. Жұмыс сипаттамасы:</w:t>
      </w:r>
    </w:p>
    <w:bookmarkEnd w:id="694"/>
    <w:p>
      <w:pPr>
        <w:spacing w:after="0"/>
        <w:ind w:left="0"/>
        <w:jc w:val="both"/>
      </w:pPr>
      <w:r>
        <w:rPr>
          <w:rFonts w:ascii="Times New Roman"/>
          <w:b w:val="false"/>
          <w:i w:val="false"/>
          <w:color w:val="000000"/>
          <w:sz w:val="28"/>
        </w:rPr>
        <w:t>
      ашық тәсілмен туннельдер, метрополитен станциялары және арнайы мақсаттағы имараттар құрылысы кезінде туннельдердің берілген бағыты мен қимасына сәйкес аса күрделі үңгілеу жұмыстарын орындау;</w:t>
      </w:r>
    </w:p>
    <w:p>
      <w:pPr>
        <w:spacing w:after="0"/>
        <w:ind w:left="0"/>
        <w:jc w:val="both"/>
      </w:pPr>
      <w:r>
        <w:rPr>
          <w:rFonts w:ascii="Times New Roman"/>
          <w:b w:val="false"/>
          <w:i w:val="false"/>
          <w:color w:val="000000"/>
          <w:sz w:val="28"/>
        </w:rPr>
        <w:t>
      шпурларды бұрғы қондырғыларымен және массасы 35 кг және одан артық перфораторлармен (пневмоұстағышпен бірге) бұрғылау; забойлардың  апат жағдайларын жою;</w:t>
      </w:r>
    </w:p>
    <w:p>
      <w:pPr>
        <w:spacing w:after="0"/>
        <w:ind w:left="0"/>
        <w:jc w:val="both"/>
      </w:pPr>
      <w:r>
        <w:rPr>
          <w:rFonts w:ascii="Times New Roman"/>
          <w:b w:val="false"/>
          <w:i w:val="false"/>
          <w:color w:val="000000"/>
          <w:sz w:val="28"/>
        </w:rPr>
        <w:t>
      аралық және станциялық туннельдерді және массасы 15 т артық темірбетонды конструкциядан құрастырылған жерасты имараттарын монтаждау;</w:t>
      </w:r>
    </w:p>
    <w:p>
      <w:pPr>
        <w:spacing w:after="0"/>
        <w:ind w:left="0"/>
        <w:jc w:val="both"/>
      </w:pPr>
      <w:r>
        <w:rPr>
          <w:rFonts w:ascii="Times New Roman"/>
          <w:b w:val="false"/>
          <w:i w:val="false"/>
          <w:color w:val="000000"/>
          <w:sz w:val="28"/>
        </w:rPr>
        <w:t>
      желпуіш тәрізді ағаш және көп бұрышты болат бекітпелерді салу;</w:t>
      </w:r>
    </w:p>
    <w:p>
      <w:pPr>
        <w:spacing w:after="0"/>
        <w:ind w:left="0"/>
        <w:jc w:val="both"/>
      </w:pPr>
      <w:r>
        <w:rPr>
          <w:rFonts w:ascii="Times New Roman"/>
          <w:b w:val="false"/>
          <w:i w:val="false"/>
          <w:color w:val="000000"/>
          <w:sz w:val="28"/>
        </w:rPr>
        <w:t>
      метрополитеннің тұрақты жолдарын салу кезінде: бұрылыс стрелкасын реттеу және салыстыру, тұрақты жолдың қисық учаскелерінде қысқартылған рельстерді есептеу және іріктеу.</w:t>
      </w:r>
    </w:p>
    <w:bookmarkStart w:name="z2990" w:id="695"/>
    <w:p>
      <w:pPr>
        <w:spacing w:after="0"/>
        <w:ind w:left="0"/>
        <w:jc w:val="both"/>
      </w:pPr>
      <w:r>
        <w:rPr>
          <w:rFonts w:ascii="Times New Roman"/>
          <w:b w:val="false"/>
          <w:i w:val="false"/>
          <w:color w:val="000000"/>
          <w:sz w:val="28"/>
        </w:rPr>
        <w:t>
      373. Білуге тиіс:</w:t>
      </w:r>
    </w:p>
    <w:bookmarkEnd w:id="695"/>
    <w:p>
      <w:pPr>
        <w:spacing w:after="0"/>
        <w:ind w:left="0"/>
        <w:jc w:val="both"/>
      </w:pPr>
      <w:r>
        <w:rPr>
          <w:rFonts w:ascii="Times New Roman"/>
          <w:b w:val="false"/>
          <w:i w:val="false"/>
          <w:color w:val="000000"/>
          <w:sz w:val="28"/>
        </w:rPr>
        <w:t>
      туннельдердің берілген бағыттары мен өлшемдеріне сәйкес тау-кен үңгілеу жұмыстарын жүргізу түрлер, тәсілдерін, әдістері мен ережесін;</w:t>
      </w:r>
    </w:p>
    <w:p>
      <w:pPr>
        <w:spacing w:after="0"/>
        <w:ind w:left="0"/>
        <w:jc w:val="both"/>
      </w:pPr>
      <w:r>
        <w:rPr>
          <w:rFonts w:ascii="Times New Roman"/>
          <w:b w:val="false"/>
          <w:i w:val="false"/>
          <w:color w:val="000000"/>
          <w:sz w:val="28"/>
        </w:rPr>
        <w:t>
      тау-кен үңгілеу машиналары мен бетондау мен қаптауларды монтаждауға арналған машиналардың техникалық сипаттамасын, конструкциясының ерекшеліктерін және пайдалану ережесін;</w:t>
      </w:r>
    </w:p>
    <w:p>
      <w:pPr>
        <w:spacing w:after="0"/>
        <w:ind w:left="0"/>
        <w:jc w:val="both"/>
      </w:pPr>
      <w:r>
        <w:rPr>
          <w:rFonts w:ascii="Times New Roman"/>
          <w:b w:val="false"/>
          <w:i w:val="false"/>
          <w:color w:val="000000"/>
          <w:sz w:val="28"/>
        </w:rPr>
        <w:t>
      туннель қаптамаларының геометриялық пішіндерін түзету ережесі мен тәсілдерін;</w:t>
      </w:r>
    </w:p>
    <w:p>
      <w:pPr>
        <w:spacing w:after="0"/>
        <w:ind w:left="0"/>
        <w:jc w:val="both"/>
      </w:pPr>
      <w:r>
        <w:rPr>
          <w:rFonts w:ascii="Times New Roman"/>
          <w:b w:val="false"/>
          <w:i w:val="false"/>
          <w:color w:val="000000"/>
          <w:sz w:val="28"/>
        </w:rPr>
        <w:t>
      жолдардың қисық учаскелері үшін қысқа рельстерді іріктеу тәсілдерін; стрелкалар бойынша қисық майысқандарды өлшеу.</w:t>
      </w:r>
    </w:p>
    <w:bookmarkStart w:name="z2995" w:id="696"/>
    <w:p>
      <w:pPr>
        <w:spacing w:after="0"/>
        <w:ind w:left="0"/>
        <w:jc w:val="both"/>
      </w:pPr>
      <w:r>
        <w:rPr>
          <w:rFonts w:ascii="Times New Roman"/>
          <w:b w:val="false"/>
          <w:i w:val="false"/>
          <w:color w:val="000000"/>
          <w:sz w:val="28"/>
        </w:rPr>
        <w:t>
      104. Жерасты үңгілеу жабдықтарының</w:t>
      </w:r>
    </w:p>
    <w:bookmarkEnd w:id="696"/>
    <w:p>
      <w:pPr>
        <w:spacing w:after="0"/>
        <w:ind w:left="0"/>
        <w:jc w:val="both"/>
      </w:pPr>
      <w:r>
        <w:rPr>
          <w:rFonts w:ascii="Times New Roman"/>
          <w:b w:val="false"/>
          <w:i w:val="false"/>
          <w:color w:val="000000"/>
          <w:sz w:val="28"/>
        </w:rPr>
        <w:t>
      электр слесары – монтажшысы</w:t>
      </w:r>
    </w:p>
    <w:bookmarkStart w:name="z2997" w:id="697"/>
    <w:p>
      <w:pPr>
        <w:spacing w:after="0"/>
        <w:ind w:left="0"/>
        <w:jc w:val="both"/>
      </w:pPr>
      <w:r>
        <w:rPr>
          <w:rFonts w:ascii="Times New Roman"/>
          <w:b w:val="false"/>
          <w:i w:val="false"/>
          <w:color w:val="000000"/>
          <w:sz w:val="28"/>
        </w:rPr>
        <w:t>
      Параграф 1. Жерасты үңгілеу жабдықтарының</w:t>
      </w:r>
    </w:p>
    <w:bookmarkEnd w:id="697"/>
    <w:p>
      <w:pPr>
        <w:spacing w:after="0"/>
        <w:ind w:left="0"/>
        <w:jc w:val="both"/>
      </w:pPr>
      <w:r>
        <w:rPr>
          <w:rFonts w:ascii="Times New Roman"/>
          <w:b w:val="false"/>
          <w:i w:val="false"/>
          <w:color w:val="000000"/>
          <w:sz w:val="28"/>
        </w:rPr>
        <w:t>
      электр слесары – монтажшысы, 3-разряд</w:t>
      </w:r>
    </w:p>
    <w:bookmarkStart w:name="z2999" w:id="698"/>
    <w:p>
      <w:pPr>
        <w:spacing w:after="0"/>
        <w:ind w:left="0"/>
        <w:jc w:val="both"/>
      </w:pPr>
      <w:r>
        <w:rPr>
          <w:rFonts w:ascii="Times New Roman"/>
          <w:b w:val="false"/>
          <w:i w:val="false"/>
          <w:color w:val="000000"/>
          <w:sz w:val="28"/>
        </w:rPr>
        <w:t>
      374. Жұмыс сипаттамасы:</w:t>
      </w:r>
    </w:p>
    <w:bookmarkEnd w:id="698"/>
    <w:p>
      <w:pPr>
        <w:spacing w:after="0"/>
        <w:ind w:left="0"/>
        <w:jc w:val="both"/>
      </w:pPr>
      <w:r>
        <w:rPr>
          <w:rFonts w:ascii="Times New Roman"/>
          <w:b w:val="false"/>
          <w:i w:val="false"/>
          <w:color w:val="000000"/>
          <w:sz w:val="28"/>
        </w:rPr>
        <w:t>
      сорғылардың, ерітінді айдағыштарды, аударғыштардың, қоректендіргіштердің, шахта вагонеткаларының, тасымалдағыштардың, бұрғы рамаларының, диаметрі 1000 мм шығыры бар көтергіш машиналардың, желдеткіштердің және күрделі емес жерасты тау-кен үңгілеу жабдықтарының механикалық және электрлік бөлігін монтаждау, демонтаждау, жөндеу, баптау және сынау; үңгілеу кешендерінің сатылары мен қоршауларын орнату;</w:t>
      </w:r>
    </w:p>
    <w:p>
      <w:pPr>
        <w:spacing w:after="0"/>
        <w:ind w:left="0"/>
        <w:jc w:val="both"/>
      </w:pPr>
      <w:r>
        <w:rPr>
          <w:rFonts w:ascii="Times New Roman"/>
          <w:b w:val="false"/>
          <w:i w:val="false"/>
          <w:color w:val="000000"/>
          <w:sz w:val="28"/>
        </w:rPr>
        <w:t>
      нөмірлі маңдайшаларды жасау және бекіту;</w:t>
      </w:r>
    </w:p>
    <w:p>
      <w:pPr>
        <w:spacing w:after="0"/>
        <w:ind w:left="0"/>
        <w:jc w:val="both"/>
      </w:pPr>
      <w:r>
        <w:rPr>
          <w:rFonts w:ascii="Times New Roman"/>
          <w:b w:val="false"/>
          <w:i w:val="false"/>
          <w:color w:val="000000"/>
          <w:sz w:val="28"/>
        </w:rPr>
        <w:t>
      бөлшектерді тазалау және майлау;</w:t>
      </w:r>
    </w:p>
    <w:p>
      <w:pPr>
        <w:spacing w:after="0"/>
        <w:ind w:left="0"/>
        <w:jc w:val="both"/>
      </w:pPr>
      <w:r>
        <w:rPr>
          <w:rFonts w:ascii="Times New Roman"/>
          <w:b w:val="false"/>
          <w:i w:val="false"/>
          <w:color w:val="000000"/>
          <w:sz w:val="28"/>
        </w:rPr>
        <w:t>
      шырағдандарды, қосқыштарды, ауыстырып қосқыштарды және штепсель розеткаларын орнату; шеттерін уақытша бітеп, 10 кв дейін кернеу үшін кабельдерді кесу; тау-кен үңгілеу жабдықтарының жарықтандыру аппаратураларының аккумуляторлық батареясын зарядтау;</w:t>
      </w:r>
    </w:p>
    <w:p>
      <w:pPr>
        <w:spacing w:after="0"/>
        <w:ind w:left="0"/>
        <w:jc w:val="both"/>
      </w:pPr>
      <w:r>
        <w:rPr>
          <w:rFonts w:ascii="Times New Roman"/>
          <w:b w:val="false"/>
          <w:i w:val="false"/>
          <w:color w:val="000000"/>
          <w:sz w:val="28"/>
        </w:rPr>
        <w:t>
      тірек оқшаулағыштарды, ажыратқыштарды, ауыстырып қосқыштарды, реостаттарды, трансформаторларды монтаждау және демонтаждау; кабель желілерінің, күшейткіш және жарықтандырғыш желілерінің, жерге қосу желілерінің муфталары мен ойыңқыларын қазу;</w:t>
      </w:r>
    </w:p>
    <w:p>
      <w:pPr>
        <w:spacing w:after="0"/>
        <w:ind w:left="0"/>
        <w:jc w:val="both"/>
      </w:pPr>
      <w:r>
        <w:rPr>
          <w:rFonts w:ascii="Times New Roman"/>
          <w:b w:val="false"/>
          <w:i w:val="false"/>
          <w:color w:val="000000"/>
          <w:sz w:val="28"/>
        </w:rPr>
        <w:t>
      электр жабдық бөлшектерін үңгілеу кешендерінің конструкциясына бекіту; сымдарды, кабельдерді, муфталарды, ойыңқылар мен жерге қосу шиналарын орнату және бітеу;</w:t>
      </w:r>
    </w:p>
    <w:p>
      <w:pPr>
        <w:spacing w:after="0"/>
        <w:ind w:left="0"/>
        <w:jc w:val="both"/>
      </w:pPr>
      <w:r>
        <w:rPr>
          <w:rFonts w:ascii="Times New Roman"/>
          <w:b w:val="false"/>
          <w:i w:val="false"/>
          <w:color w:val="000000"/>
          <w:sz w:val="28"/>
        </w:rPr>
        <w:t>
      ұялар, тесіктер және сызаттар тесу; кабельдерді бояу;жоғары білікті жерасты тау-кен үңгілеу жабдықтарының электр слесары-монтажшысының басшылығымен күрделі жабдықтарды монтаждау, демонтаждау және жөндеу.</w:t>
      </w:r>
    </w:p>
    <w:bookmarkStart w:name="z3007" w:id="699"/>
    <w:p>
      <w:pPr>
        <w:spacing w:after="0"/>
        <w:ind w:left="0"/>
        <w:jc w:val="both"/>
      </w:pPr>
      <w:r>
        <w:rPr>
          <w:rFonts w:ascii="Times New Roman"/>
          <w:b w:val="false"/>
          <w:i w:val="false"/>
          <w:color w:val="000000"/>
          <w:sz w:val="28"/>
        </w:rPr>
        <w:t>
      375. Білуге тиіс:</w:t>
      </w:r>
    </w:p>
    <w:bookmarkEnd w:id="699"/>
    <w:p>
      <w:pPr>
        <w:spacing w:after="0"/>
        <w:ind w:left="0"/>
        <w:jc w:val="both"/>
      </w:pPr>
      <w:r>
        <w:rPr>
          <w:rFonts w:ascii="Times New Roman"/>
          <w:b w:val="false"/>
          <w:i w:val="false"/>
          <w:color w:val="000000"/>
          <w:sz w:val="28"/>
        </w:rPr>
        <w:t>
      қарапайым жерасты тау-кен үңгілеу және басқа да қызмет көрсететін жабдықтардың, қолданылатын аппаратуралар мен құралдардың құрылғысын, міндетін, монтаждау және демонтаждау ережесін, баптау тәсілдерін, электр тәсімдерін;</w:t>
      </w:r>
    </w:p>
    <w:p>
      <w:pPr>
        <w:spacing w:after="0"/>
        <w:ind w:left="0"/>
        <w:jc w:val="both"/>
      </w:pPr>
      <w:r>
        <w:rPr>
          <w:rFonts w:ascii="Times New Roman"/>
          <w:b w:val="false"/>
          <w:i w:val="false"/>
          <w:color w:val="000000"/>
          <w:sz w:val="28"/>
        </w:rPr>
        <w:t>
      қолданылатын материалдардың сорттарын;</w:t>
      </w:r>
    </w:p>
    <w:p>
      <w:pPr>
        <w:spacing w:after="0"/>
        <w:ind w:left="0"/>
        <w:jc w:val="both"/>
      </w:pPr>
      <w:r>
        <w:rPr>
          <w:rFonts w:ascii="Times New Roman"/>
          <w:b w:val="false"/>
          <w:i w:val="false"/>
          <w:color w:val="000000"/>
          <w:sz w:val="28"/>
        </w:rPr>
        <w:t>
      бекіткіш бөлшектер мен арматуралардың міндетін және негізгі түрлерін;</w:t>
      </w:r>
    </w:p>
    <w:p>
      <w:pPr>
        <w:spacing w:after="0"/>
        <w:ind w:left="0"/>
        <w:jc w:val="both"/>
      </w:pPr>
      <w:r>
        <w:rPr>
          <w:rFonts w:ascii="Times New Roman"/>
          <w:b w:val="false"/>
          <w:i w:val="false"/>
          <w:color w:val="000000"/>
          <w:sz w:val="28"/>
        </w:rPr>
        <w:t>
      сымдардың маркаларын; такелажды құралдарды пайдалану ережесін; қарапайым монтаждау және электр монтаждау жұмыстарын орындау тәсілдерін.</w:t>
      </w:r>
    </w:p>
    <w:bookmarkStart w:name="z3012" w:id="700"/>
    <w:p>
      <w:pPr>
        <w:spacing w:after="0"/>
        <w:ind w:left="0"/>
        <w:jc w:val="both"/>
      </w:pPr>
      <w:r>
        <w:rPr>
          <w:rFonts w:ascii="Times New Roman"/>
          <w:b w:val="false"/>
          <w:i w:val="false"/>
          <w:color w:val="000000"/>
          <w:sz w:val="28"/>
        </w:rPr>
        <w:t>
      Параграф 2. Жерасты үңгілеу жабдықтарының</w:t>
      </w:r>
    </w:p>
    <w:bookmarkEnd w:id="700"/>
    <w:p>
      <w:pPr>
        <w:spacing w:after="0"/>
        <w:ind w:left="0"/>
        <w:jc w:val="both"/>
      </w:pPr>
      <w:r>
        <w:rPr>
          <w:rFonts w:ascii="Times New Roman"/>
          <w:b w:val="false"/>
          <w:i w:val="false"/>
          <w:color w:val="000000"/>
          <w:sz w:val="28"/>
        </w:rPr>
        <w:t>
      электр слесары – монтажшысы, 4-разряд</w:t>
      </w:r>
    </w:p>
    <w:bookmarkStart w:name="z3014" w:id="701"/>
    <w:p>
      <w:pPr>
        <w:spacing w:after="0"/>
        <w:ind w:left="0"/>
        <w:jc w:val="both"/>
      </w:pPr>
      <w:r>
        <w:rPr>
          <w:rFonts w:ascii="Times New Roman"/>
          <w:b w:val="false"/>
          <w:i w:val="false"/>
          <w:color w:val="000000"/>
          <w:sz w:val="28"/>
        </w:rPr>
        <w:t>
      376. Жұмыс сипаттамасы:</w:t>
      </w:r>
    </w:p>
    <w:bookmarkEnd w:id="701"/>
    <w:p>
      <w:pPr>
        <w:spacing w:after="0"/>
        <w:ind w:left="0"/>
        <w:jc w:val="both"/>
      </w:pPr>
      <w:r>
        <w:rPr>
          <w:rFonts w:ascii="Times New Roman"/>
          <w:b w:val="false"/>
          <w:i w:val="false"/>
          <w:color w:val="000000"/>
          <w:sz w:val="28"/>
        </w:rPr>
        <w:t>
      жыныстарды тиегіш машиналардың, диаметрі 1000 мм артық шығырлары бар көтергіш машиналардың, бұрғы станоктарының, скип көтергіштерінің, көп жүк тиегіш вагонеткалардың, желдеткіш және сорғы қондырғыларының және орташа күрделі жерасты тау-кен үңгілеу жабдықтарының механикалық және электрлік бөлігін монтаждау, демонтаждау, жөндеу, баптау және сынау;</w:t>
      </w:r>
    </w:p>
    <w:p>
      <w:pPr>
        <w:spacing w:after="0"/>
        <w:ind w:left="0"/>
        <w:jc w:val="both"/>
      </w:pPr>
      <w:r>
        <w:rPr>
          <w:rFonts w:ascii="Times New Roman"/>
          <w:b w:val="false"/>
          <w:i w:val="false"/>
          <w:color w:val="000000"/>
          <w:sz w:val="28"/>
        </w:rPr>
        <w:t>
      күшті жоғары вольтты желілерді, диаметрі 200 мм дейін құбырларды монтаждау және демонтаждау;</w:t>
      </w:r>
    </w:p>
    <w:p>
      <w:pPr>
        <w:spacing w:after="0"/>
        <w:ind w:left="0"/>
        <w:jc w:val="both"/>
      </w:pPr>
      <w:r>
        <w:rPr>
          <w:rFonts w:ascii="Times New Roman"/>
          <w:b w:val="false"/>
          <w:i w:val="false"/>
          <w:color w:val="000000"/>
          <w:sz w:val="28"/>
        </w:rPr>
        <w:t>
      қимасы 70 мм</w:t>
      </w:r>
      <w:r>
        <w:rPr>
          <w:rFonts w:ascii="Times New Roman"/>
          <w:b w:val="false"/>
          <w:i w:val="false"/>
          <w:color w:val="000000"/>
          <w:vertAlign w:val="superscript"/>
        </w:rPr>
        <w:t>2</w:t>
      </w:r>
      <w:r>
        <w:rPr>
          <w:rFonts w:ascii="Times New Roman"/>
          <w:b w:val="false"/>
          <w:i w:val="false"/>
          <w:color w:val="000000"/>
          <w:sz w:val="28"/>
        </w:rPr>
        <w:t xml:space="preserve"> дейінгі сымдар мен кабельдерді белгілеу және ұштау;</w:t>
      </w:r>
    </w:p>
    <w:p>
      <w:pPr>
        <w:spacing w:after="0"/>
        <w:ind w:left="0"/>
        <w:jc w:val="both"/>
      </w:pPr>
      <w:r>
        <w:rPr>
          <w:rFonts w:ascii="Times New Roman"/>
          <w:b w:val="false"/>
          <w:i w:val="false"/>
          <w:color w:val="000000"/>
          <w:sz w:val="28"/>
        </w:rPr>
        <w:t>
      құбырларды, кабельдерді және бұрағыштарды таңбалау; ұштамаларды кабельдер мен сымдардың желілеріне дәнекерлеу;</w:t>
      </w:r>
    </w:p>
    <w:p>
      <w:pPr>
        <w:spacing w:after="0"/>
        <w:ind w:left="0"/>
        <w:jc w:val="both"/>
      </w:pPr>
      <w:r>
        <w:rPr>
          <w:rFonts w:ascii="Times New Roman"/>
          <w:b w:val="false"/>
          <w:i w:val="false"/>
          <w:color w:val="000000"/>
          <w:sz w:val="28"/>
        </w:rPr>
        <w:t>
      массасы 50 кг күштік электр жабдықтарын монтаждау, бақылау және кептіру; 10 кв артық кернеу үшін кабельдерді кесу; компенсаторларды, прожекторларды, троллұстағыштарды, клицаларды, белгі беру аспаптары мен аппараттарын орнату;</w:t>
      </w:r>
    </w:p>
    <w:p>
      <w:pPr>
        <w:spacing w:after="0"/>
        <w:ind w:left="0"/>
        <w:jc w:val="both"/>
      </w:pPr>
      <w:r>
        <w:rPr>
          <w:rFonts w:ascii="Times New Roman"/>
          <w:b w:val="false"/>
          <w:i w:val="false"/>
          <w:color w:val="000000"/>
          <w:sz w:val="28"/>
        </w:rPr>
        <w:t>
      үңгілеу қалқанының ұяларына салумен маркалары бойынша кабелі бар құбырларды іріктеу; құбырларды өзара және "метро" өткізгіш қорабымен біріктіру.</w:t>
      </w:r>
    </w:p>
    <w:bookmarkStart w:name="z3021" w:id="702"/>
    <w:p>
      <w:pPr>
        <w:spacing w:after="0"/>
        <w:ind w:left="0"/>
        <w:jc w:val="both"/>
      </w:pPr>
      <w:r>
        <w:rPr>
          <w:rFonts w:ascii="Times New Roman"/>
          <w:b w:val="false"/>
          <w:i w:val="false"/>
          <w:color w:val="000000"/>
          <w:sz w:val="28"/>
        </w:rPr>
        <w:t>
      377. Білуге тиіс:</w:t>
      </w:r>
    </w:p>
    <w:bookmarkEnd w:id="702"/>
    <w:p>
      <w:pPr>
        <w:spacing w:after="0"/>
        <w:ind w:left="0"/>
        <w:jc w:val="both"/>
      </w:pPr>
      <w:r>
        <w:rPr>
          <w:rFonts w:ascii="Times New Roman"/>
          <w:b w:val="false"/>
          <w:i w:val="false"/>
          <w:color w:val="000000"/>
          <w:sz w:val="28"/>
        </w:rPr>
        <w:t>
      орташа күрделі жерасты тау-кен жабдықтарының құрылғысын, міндетін, монтаждау және демонтаждау ережесін;</w:t>
      </w:r>
    </w:p>
    <w:p>
      <w:pPr>
        <w:spacing w:after="0"/>
        <w:ind w:left="0"/>
        <w:jc w:val="both"/>
      </w:pPr>
      <w:r>
        <w:rPr>
          <w:rFonts w:ascii="Times New Roman"/>
          <w:b w:val="false"/>
          <w:i w:val="false"/>
          <w:color w:val="000000"/>
          <w:sz w:val="28"/>
        </w:rPr>
        <w:t>
      сымдар мен кабельдерді қосу, ұштау және біріктіру тәсілдерін; оқшаулаудың кедергісін өлшеу тәсілдерін;</w:t>
      </w:r>
    </w:p>
    <w:p>
      <w:pPr>
        <w:spacing w:after="0"/>
        <w:ind w:left="0"/>
        <w:jc w:val="both"/>
      </w:pPr>
      <w:r>
        <w:rPr>
          <w:rFonts w:ascii="Times New Roman"/>
          <w:b w:val="false"/>
          <w:i w:val="false"/>
          <w:color w:val="000000"/>
          <w:sz w:val="28"/>
        </w:rPr>
        <w:t>
      болат құбырлардың, кабельдер мен бұруларды таңбалау ережесін; ілмектеу, ілмексіздендіру және жүктерді ауыстыру ережесін;</w:t>
      </w:r>
    </w:p>
    <w:p>
      <w:pPr>
        <w:spacing w:after="0"/>
        <w:ind w:left="0"/>
        <w:jc w:val="both"/>
      </w:pPr>
      <w:r>
        <w:rPr>
          <w:rFonts w:ascii="Times New Roman"/>
          <w:b w:val="false"/>
          <w:i w:val="false"/>
          <w:color w:val="000000"/>
          <w:sz w:val="28"/>
        </w:rPr>
        <w:t>
      жөнделетін жабдықтарды салыстыру ережесі мен тәсілдерін.</w:t>
      </w:r>
    </w:p>
    <w:bookmarkStart w:name="z3026" w:id="703"/>
    <w:p>
      <w:pPr>
        <w:spacing w:after="0"/>
        <w:ind w:left="0"/>
        <w:jc w:val="both"/>
      </w:pPr>
      <w:r>
        <w:rPr>
          <w:rFonts w:ascii="Times New Roman"/>
          <w:b w:val="false"/>
          <w:i w:val="false"/>
          <w:color w:val="000000"/>
          <w:sz w:val="28"/>
        </w:rPr>
        <w:t>
      Параграф 3. Жерасты үңгілеу жабдықтарының</w:t>
      </w:r>
    </w:p>
    <w:bookmarkEnd w:id="703"/>
    <w:p>
      <w:pPr>
        <w:spacing w:after="0"/>
        <w:ind w:left="0"/>
        <w:jc w:val="both"/>
      </w:pPr>
      <w:r>
        <w:rPr>
          <w:rFonts w:ascii="Times New Roman"/>
          <w:b w:val="false"/>
          <w:i w:val="false"/>
          <w:color w:val="000000"/>
          <w:sz w:val="28"/>
        </w:rPr>
        <w:t>
      электр слесары – монтажшысы, 5-разряд</w:t>
      </w:r>
    </w:p>
    <w:bookmarkStart w:name="z3028" w:id="704"/>
    <w:p>
      <w:pPr>
        <w:spacing w:after="0"/>
        <w:ind w:left="0"/>
        <w:jc w:val="both"/>
      </w:pPr>
      <w:r>
        <w:rPr>
          <w:rFonts w:ascii="Times New Roman"/>
          <w:b w:val="false"/>
          <w:i w:val="false"/>
          <w:color w:val="000000"/>
          <w:sz w:val="28"/>
        </w:rPr>
        <w:t>
      378. Жұмыс сипаттамасы:</w:t>
      </w:r>
    </w:p>
    <w:bookmarkEnd w:id="704"/>
    <w:p>
      <w:pPr>
        <w:spacing w:after="0"/>
        <w:ind w:left="0"/>
        <w:jc w:val="both"/>
      </w:pPr>
      <w:r>
        <w:rPr>
          <w:rFonts w:ascii="Times New Roman"/>
          <w:b w:val="false"/>
          <w:i w:val="false"/>
          <w:color w:val="000000"/>
          <w:sz w:val="28"/>
        </w:rPr>
        <w:t>
      механикаландырылмаған үңгілеу кешендерінің, шахталық кілеттердің, кен комбайндарының, агрегаттарының, өздігінен жүретін бұрғылау қондырғыларының және күрделі жерасты тау-кен жабдықтарының механикалық және электрлік бөлігін монтаждау, демонтаждау, жөндеу, баптау және сынау;</w:t>
      </w:r>
    </w:p>
    <w:p>
      <w:pPr>
        <w:spacing w:after="0"/>
        <w:ind w:left="0"/>
        <w:jc w:val="both"/>
      </w:pPr>
      <w:r>
        <w:rPr>
          <w:rFonts w:ascii="Times New Roman"/>
          <w:b w:val="false"/>
          <w:i w:val="false"/>
          <w:color w:val="000000"/>
          <w:sz w:val="28"/>
        </w:rPr>
        <w:t>
      шахта оқпандарын, тарату құрылғыларының, диаметрі 200-ден 400 мм дейін құбырларды арматуралау кезінде электрмен жабдықтау, гидравлика, телемеханика құралдарын, автоматты реттеу аспаптарын монтаждау, демонтаждау;</w:t>
      </w:r>
    </w:p>
    <w:p>
      <w:pPr>
        <w:spacing w:after="0"/>
        <w:ind w:left="0"/>
        <w:jc w:val="both"/>
      </w:pPr>
      <w:r>
        <w:rPr>
          <w:rFonts w:ascii="Times New Roman"/>
          <w:b w:val="false"/>
          <w:i w:val="false"/>
          <w:color w:val="000000"/>
          <w:sz w:val="28"/>
        </w:rPr>
        <w:t>
      металл оқшаулағышты орнату;</w:t>
      </w:r>
    </w:p>
    <w:p>
      <w:pPr>
        <w:spacing w:after="0"/>
        <w:ind w:left="0"/>
        <w:jc w:val="both"/>
      </w:pPr>
      <w:r>
        <w:rPr>
          <w:rFonts w:ascii="Times New Roman"/>
          <w:b w:val="false"/>
          <w:i w:val="false"/>
          <w:color w:val="000000"/>
          <w:sz w:val="28"/>
        </w:rPr>
        <w:t>
      монтаж тәсімдерін құрастыру;</w:t>
      </w:r>
    </w:p>
    <w:p>
      <w:pPr>
        <w:spacing w:after="0"/>
        <w:ind w:left="0"/>
        <w:jc w:val="both"/>
      </w:pPr>
      <w:r>
        <w:rPr>
          <w:rFonts w:ascii="Times New Roman"/>
          <w:b w:val="false"/>
          <w:i w:val="false"/>
          <w:color w:val="000000"/>
          <w:sz w:val="28"/>
        </w:rPr>
        <w:t>
      бақылау-өлшеу аспаптарын орнату үшін орындар белгілеу;</w:t>
      </w:r>
    </w:p>
    <w:p>
      <w:pPr>
        <w:spacing w:after="0"/>
        <w:ind w:left="0"/>
        <w:jc w:val="both"/>
      </w:pPr>
      <w:r>
        <w:rPr>
          <w:rFonts w:ascii="Times New Roman"/>
          <w:b w:val="false"/>
          <w:i w:val="false"/>
          <w:color w:val="000000"/>
          <w:sz w:val="28"/>
        </w:rPr>
        <w:t>
      қимасы 70 мм</w:t>
      </w:r>
      <w:r>
        <w:rPr>
          <w:rFonts w:ascii="Times New Roman"/>
          <w:b w:val="false"/>
          <w:i w:val="false"/>
          <w:color w:val="000000"/>
          <w:vertAlign w:val="superscript"/>
        </w:rPr>
        <w:t>2</w:t>
      </w:r>
      <w:r>
        <w:rPr>
          <w:rFonts w:ascii="Times New Roman"/>
          <w:b w:val="false"/>
          <w:i w:val="false"/>
          <w:color w:val="000000"/>
          <w:sz w:val="28"/>
        </w:rPr>
        <w:t xml:space="preserve"> артық сымдар мен кабельдерді белгілеу және ұштамалау; кернеуі 10 кв дейін кабельдерде ұштама бітеулерін және біріктіргіш муфталарды монтаждау;</w:t>
      </w:r>
    </w:p>
    <w:p>
      <w:pPr>
        <w:spacing w:after="0"/>
        <w:ind w:left="0"/>
        <w:jc w:val="both"/>
      </w:pPr>
      <w:r>
        <w:rPr>
          <w:rFonts w:ascii="Times New Roman"/>
          <w:b w:val="false"/>
          <w:i w:val="false"/>
          <w:color w:val="000000"/>
          <w:sz w:val="28"/>
        </w:rPr>
        <w:t>
      жерасты имараттарында күштік және бақылау кабельдерін салу; массасы 50-ден 100 кг дейін күштік электр жабдықтарын, кернеуі 10 кв ажыратқышты, жерге қосқыштарды монтаждау, тексеру және кептіру;</w:t>
      </w:r>
    </w:p>
    <w:p>
      <w:pPr>
        <w:spacing w:after="0"/>
        <w:ind w:left="0"/>
        <w:jc w:val="both"/>
      </w:pPr>
      <w:r>
        <w:rPr>
          <w:rFonts w:ascii="Times New Roman"/>
          <w:b w:val="false"/>
          <w:i w:val="false"/>
          <w:color w:val="000000"/>
          <w:sz w:val="28"/>
        </w:rPr>
        <w:t>
      щеткаларды ысқылау; жыныстарды тиегіш машиналарды байқап қосу және механизмдерін сынау;</w:t>
      </w:r>
    </w:p>
    <w:p>
      <w:pPr>
        <w:spacing w:after="0"/>
        <w:ind w:left="0"/>
        <w:jc w:val="both"/>
      </w:pPr>
      <w:r>
        <w:rPr>
          <w:rFonts w:ascii="Times New Roman"/>
          <w:b w:val="false"/>
          <w:i w:val="false"/>
          <w:color w:val="000000"/>
          <w:sz w:val="28"/>
        </w:rPr>
        <w:t>
      дистанциялық басқаруды монтаждау; жоғары вольтты кабельдерді төсеу;</w:t>
      </w:r>
    </w:p>
    <w:bookmarkStart w:name="z3038" w:id="705"/>
    <w:p>
      <w:pPr>
        <w:spacing w:after="0"/>
        <w:ind w:left="0"/>
        <w:jc w:val="both"/>
      </w:pPr>
      <w:r>
        <w:rPr>
          <w:rFonts w:ascii="Times New Roman"/>
          <w:b w:val="false"/>
          <w:i w:val="false"/>
          <w:color w:val="000000"/>
          <w:sz w:val="28"/>
        </w:rPr>
        <w:t>
      379. Білуге тиіс:</w:t>
      </w:r>
    </w:p>
    <w:bookmarkEnd w:id="705"/>
    <w:p>
      <w:pPr>
        <w:spacing w:after="0"/>
        <w:ind w:left="0"/>
        <w:jc w:val="both"/>
      </w:pPr>
      <w:r>
        <w:rPr>
          <w:rFonts w:ascii="Times New Roman"/>
          <w:b w:val="false"/>
          <w:i w:val="false"/>
          <w:color w:val="000000"/>
          <w:sz w:val="28"/>
        </w:rPr>
        <w:t>
      күрделі жерасты тау-кен жабдықтарының құрылғысын, міндетін, монтаждау және демонтаждау ережесін, баптау тәсілдерін, электр тәсімін; электр жабдықтарды тексеру және кептіру тәсілдерін;</w:t>
      </w:r>
    </w:p>
    <w:p>
      <w:pPr>
        <w:spacing w:after="0"/>
        <w:ind w:left="0"/>
        <w:jc w:val="both"/>
      </w:pPr>
      <w:r>
        <w:rPr>
          <w:rFonts w:ascii="Times New Roman"/>
          <w:b w:val="false"/>
          <w:i w:val="false"/>
          <w:color w:val="000000"/>
          <w:sz w:val="28"/>
        </w:rPr>
        <w:t>
      күштік және жарықтандыру желілерін пайдалану ережесін; сымдар мен кабельдерді төсеу ережесін; жерасты тау-кен үңгілеу жабдықтарының механикалық және электрлік бөлігін сынау және байқау ережесін;</w:t>
      </w:r>
    </w:p>
    <w:p>
      <w:pPr>
        <w:spacing w:after="0"/>
        <w:ind w:left="0"/>
        <w:jc w:val="both"/>
      </w:pPr>
      <w:r>
        <w:rPr>
          <w:rFonts w:ascii="Times New Roman"/>
          <w:b w:val="false"/>
          <w:i w:val="false"/>
          <w:color w:val="000000"/>
          <w:sz w:val="28"/>
        </w:rPr>
        <w:t>
      тірек конструкцияларын, жабдықтарын орнату орнын белгілеу, тас жол, сымдарды, кабельдер мен шиналарды төсеу тәсілдерін.</w:t>
      </w:r>
    </w:p>
    <w:bookmarkStart w:name="z3042" w:id="706"/>
    <w:p>
      <w:pPr>
        <w:spacing w:after="0"/>
        <w:ind w:left="0"/>
        <w:jc w:val="both"/>
      </w:pPr>
      <w:r>
        <w:rPr>
          <w:rFonts w:ascii="Times New Roman"/>
          <w:b w:val="false"/>
          <w:i w:val="false"/>
          <w:color w:val="000000"/>
          <w:sz w:val="28"/>
        </w:rPr>
        <w:t>
      Параграф 4. Жерасты үңгілеу жабдықтарының</w:t>
      </w:r>
    </w:p>
    <w:bookmarkEnd w:id="706"/>
    <w:p>
      <w:pPr>
        <w:spacing w:after="0"/>
        <w:ind w:left="0"/>
        <w:jc w:val="both"/>
      </w:pPr>
      <w:r>
        <w:rPr>
          <w:rFonts w:ascii="Times New Roman"/>
          <w:b w:val="false"/>
          <w:i w:val="false"/>
          <w:color w:val="000000"/>
          <w:sz w:val="28"/>
        </w:rPr>
        <w:t>
      электр слесары – монтажшысы, 6-разряд</w:t>
      </w:r>
    </w:p>
    <w:bookmarkStart w:name="z3044" w:id="707"/>
    <w:p>
      <w:pPr>
        <w:spacing w:after="0"/>
        <w:ind w:left="0"/>
        <w:jc w:val="both"/>
      </w:pPr>
      <w:r>
        <w:rPr>
          <w:rFonts w:ascii="Times New Roman"/>
          <w:b w:val="false"/>
          <w:i w:val="false"/>
          <w:color w:val="000000"/>
          <w:sz w:val="28"/>
        </w:rPr>
        <w:t>
      380. Жұмыс сипаттамасы:</w:t>
      </w:r>
    </w:p>
    <w:bookmarkEnd w:id="707"/>
    <w:p>
      <w:pPr>
        <w:spacing w:after="0"/>
        <w:ind w:left="0"/>
        <w:jc w:val="both"/>
      </w:pPr>
      <w:r>
        <w:rPr>
          <w:rFonts w:ascii="Times New Roman"/>
          <w:b w:val="false"/>
          <w:i w:val="false"/>
          <w:color w:val="000000"/>
          <w:sz w:val="28"/>
        </w:rPr>
        <w:t>
      механикаландырылған үңгілеу кешендерінің және басқа да аса күрделі жерасты тау-кен үңгілеу жабдықтарының механикалық және электрлік бөлігін монтаждау, демонтаждау, жөндеу, баптау және сынау;</w:t>
      </w:r>
    </w:p>
    <w:p>
      <w:pPr>
        <w:spacing w:after="0"/>
        <w:ind w:left="0"/>
        <w:jc w:val="both"/>
      </w:pPr>
      <w:r>
        <w:rPr>
          <w:rFonts w:ascii="Times New Roman"/>
          <w:b w:val="false"/>
          <w:i w:val="false"/>
          <w:color w:val="000000"/>
          <w:sz w:val="28"/>
        </w:rPr>
        <w:t>
      электрондық және радио релелі автоматтық жүйелерді, датчиктерді, тау-кен жабдықтарын реттейтін асинхронды-үйлестіру электр жетектерін монтаждау, демонтаждау, жөндеу, баптау;</w:t>
      </w:r>
    </w:p>
    <w:p>
      <w:pPr>
        <w:spacing w:after="0"/>
        <w:ind w:left="0"/>
        <w:jc w:val="both"/>
      </w:pPr>
      <w:r>
        <w:rPr>
          <w:rFonts w:ascii="Times New Roman"/>
          <w:b w:val="false"/>
          <w:i w:val="false"/>
          <w:color w:val="000000"/>
          <w:sz w:val="28"/>
        </w:rPr>
        <w:t>
      жоғары қысымды гидравликалық желілердің құбырлары мен арматураларын монтаждау және демонтаждау;</w:t>
      </w:r>
    </w:p>
    <w:p>
      <w:pPr>
        <w:spacing w:after="0"/>
        <w:ind w:left="0"/>
        <w:jc w:val="both"/>
      </w:pPr>
      <w:r>
        <w:rPr>
          <w:rFonts w:ascii="Times New Roman"/>
          <w:b w:val="false"/>
          <w:i w:val="false"/>
          <w:color w:val="000000"/>
          <w:sz w:val="28"/>
        </w:rPr>
        <w:t>
      кернеуі 10 кв артық кабельдерді ұштама бітеулерін және біріктіргіш муфталарды монтаждау;</w:t>
      </w:r>
    </w:p>
    <w:p>
      <w:pPr>
        <w:spacing w:after="0"/>
        <w:ind w:left="0"/>
        <w:jc w:val="both"/>
      </w:pPr>
      <w:r>
        <w:rPr>
          <w:rFonts w:ascii="Times New Roman"/>
          <w:b w:val="false"/>
          <w:i w:val="false"/>
          <w:color w:val="000000"/>
          <w:sz w:val="28"/>
        </w:rPr>
        <w:t>
      массасы 100 кг артық күштік электр жабдықтарын монтаждау, тексеру және кептіру; қосылудың барлық түрі кезінде электр тәсімдерін, электр машиналары мен массасы 500 кг агрегаттарды монтаждау, тексеру, орталықтау және бақылау;</w:t>
      </w:r>
    </w:p>
    <w:p>
      <w:pPr>
        <w:spacing w:after="0"/>
        <w:ind w:left="0"/>
        <w:jc w:val="both"/>
      </w:pPr>
      <w:r>
        <w:rPr>
          <w:rFonts w:ascii="Times New Roman"/>
          <w:b w:val="false"/>
          <w:i w:val="false"/>
          <w:color w:val="000000"/>
          <w:sz w:val="28"/>
        </w:rPr>
        <w:t>
      үңгілеу кешендерінің механизмдерін (қалқандарды, тюбинг-блок төсегіш), желдеткіштердің электр жетектерін және дистанциялық құрылғыны байқап қосу және сынамалау.</w:t>
      </w:r>
    </w:p>
    <w:bookmarkStart w:name="z3051" w:id="708"/>
    <w:p>
      <w:pPr>
        <w:spacing w:after="0"/>
        <w:ind w:left="0"/>
        <w:jc w:val="both"/>
      </w:pPr>
      <w:r>
        <w:rPr>
          <w:rFonts w:ascii="Times New Roman"/>
          <w:b w:val="false"/>
          <w:i w:val="false"/>
          <w:color w:val="000000"/>
          <w:sz w:val="28"/>
        </w:rPr>
        <w:t>
      381. Білуге тиіс:</w:t>
      </w:r>
    </w:p>
    <w:bookmarkEnd w:id="708"/>
    <w:p>
      <w:pPr>
        <w:spacing w:after="0"/>
        <w:ind w:left="0"/>
        <w:jc w:val="both"/>
      </w:pPr>
      <w:r>
        <w:rPr>
          <w:rFonts w:ascii="Times New Roman"/>
          <w:b w:val="false"/>
          <w:i w:val="false"/>
          <w:color w:val="000000"/>
          <w:sz w:val="28"/>
        </w:rPr>
        <w:t>
      аса күрделі жерасты тау-кен үңгілейтін жабдықтардың құрылғысын, міндетін, монтаждау және демонтаждау ережесін, баптау тәсілдерін;</w:t>
      </w:r>
    </w:p>
    <w:p>
      <w:pPr>
        <w:spacing w:after="0"/>
        <w:ind w:left="0"/>
        <w:jc w:val="both"/>
      </w:pPr>
      <w:r>
        <w:rPr>
          <w:rFonts w:ascii="Times New Roman"/>
          <w:b w:val="false"/>
          <w:i w:val="false"/>
          <w:color w:val="000000"/>
          <w:sz w:val="28"/>
        </w:rPr>
        <w:t>
      жоғары вольтты және бақылау кабельдерін бөлу және монтаждау тәсілдерін; тарату қалқандарының, пульттардың, басқару және қорғану қалқандарының конструкциясын;</w:t>
      </w:r>
    </w:p>
    <w:p>
      <w:pPr>
        <w:spacing w:after="0"/>
        <w:ind w:left="0"/>
        <w:jc w:val="both"/>
      </w:pPr>
      <w:r>
        <w:rPr>
          <w:rFonts w:ascii="Times New Roman"/>
          <w:b w:val="false"/>
          <w:i w:val="false"/>
          <w:color w:val="000000"/>
          <w:sz w:val="28"/>
        </w:rPr>
        <w:t>
      электр жабдықтарын және электрондық аппаратуралардың автоматтық жүйесін тексеру және реттеу әдістерін.</w:t>
      </w:r>
    </w:p>
    <w:bookmarkStart w:name="z3055" w:id="709"/>
    <w:p>
      <w:pPr>
        <w:spacing w:after="0"/>
        <w:ind w:left="0"/>
        <w:jc w:val="both"/>
      </w:pPr>
      <w:r>
        <w:rPr>
          <w:rFonts w:ascii="Times New Roman"/>
          <w:b w:val="false"/>
          <w:i w:val="false"/>
          <w:color w:val="000000"/>
          <w:sz w:val="28"/>
        </w:rPr>
        <w:t>
      105. Проходкадағы электр слесары</w:t>
      </w:r>
    </w:p>
    <w:bookmarkEnd w:id="709"/>
    <w:bookmarkStart w:name="z3056" w:id="710"/>
    <w:p>
      <w:pPr>
        <w:spacing w:after="0"/>
        <w:ind w:left="0"/>
        <w:jc w:val="both"/>
      </w:pPr>
      <w:r>
        <w:rPr>
          <w:rFonts w:ascii="Times New Roman"/>
          <w:b w:val="false"/>
          <w:i w:val="false"/>
          <w:color w:val="000000"/>
          <w:sz w:val="28"/>
        </w:rPr>
        <w:t>
      Параграф 1. Проходкадағы электр слесары, 3-разряд</w:t>
      </w:r>
    </w:p>
    <w:bookmarkEnd w:id="710"/>
    <w:bookmarkStart w:name="z3057" w:id="711"/>
    <w:p>
      <w:pPr>
        <w:spacing w:after="0"/>
        <w:ind w:left="0"/>
        <w:jc w:val="both"/>
      </w:pPr>
      <w:r>
        <w:rPr>
          <w:rFonts w:ascii="Times New Roman"/>
          <w:b w:val="false"/>
          <w:i w:val="false"/>
          <w:color w:val="000000"/>
          <w:sz w:val="28"/>
        </w:rPr>
        <w:t>
      382. Жұмыс сипаттамасы:</w:t>
      </w:r>
    </w:p>
    <w:bookmarkEnd w:id="711"/>
    <w:p>
      <w:pPr>
        <w:spacing w:after="0"/>
        <w:ind w:left="0"/>
        <w:jc w:val="both"/>
      </w:pPr>
      <w:r>
        <w:rPr>
          <w:rFonts w:ascii="Times New Roman"/>
          <w:b w:val="false"/>
          <w:i w:val="false"/>
          <w:color w:val="000000"/>
          <w:sz w:val="28"/>
        </w:rPr>
        <w:t>
      сорғы қондырғыларының, ауа өткізгіштердің, шахталық вагонеткалардың, таспа ені 900 мм дейін таспалы конвейерлердің, қырнауыш конвейерлердің, бұрғы станоктарының, электровоздардың, дизелевоздардың, аударғыштардың, қоректендіргіштердің, итергіштердің, барабан диаметрі 1000 мм дейін шығыры бар көтергіш машиналардың, желдеткіштердің, тартқыш және қайта түрлендіргіш кіші станциялардың, зарядтау құрылғыларының, сигнал беру құралдарының, жарықтандырғыштардың, таратқыш, абоненттік кабелдердің және телефон желілерін, тарату шкафтары мен қораптарының, үңгілеу муфталарының, телефон аппараттарының, троллейлік және төмен вольтты кабельдік желілердің, электр аппараттарды, қондырғыларды жерге қосудың және басқа да күрделі емес тау-кен жабдықтарының механикалық және электрлік бөлігіне техникалық қызмет көрсету;</w:t>
      </w:r>
    </w:p>
    <w:p>
      <w:pPr>
        <w:spacing w:after="0"/>
        <w:ind w:left="0"/>
        <w:jc w:val="both"/>
      </w:pPr>
      <w:r>
        <w:rPr>
          <w:rFonts w:ascii="Times New Roman"/>
          <w:b w:val="false"/>
          <w:i w:val="false"/>
          <w:color w:val="000000"/>
          <w:sz w:val="28"/>
        </w:rPr>
        <w:t>
      аккумуляторлық батареяларын зарядтау және жағдайын тексеру, электролит қою және ауыстыру;</w:t>
      </w:r>
    </w:p>
    <w:p>
      <w:pPr>
        <w:spacing w:after="0"/>
        <w:ind w:left="0"/>
        <w:jc w:val="both"/>
      </w:pPr>
      <w:r>
        <w:rPr>
          <w:rFonts w:ascii="Times New Roman"/>
          <w:b w:val="false"/>
          <w:i w:val="false"/>
          <w:color w:val="000000"/>
          <w:sz w:val="28"/>
        </w:rPr>
        <w:t>
      қызмет көрсетілетін жабдықтарда майларды таңдау және ауыстыру;</w:t>
      </w:r>
    </w:p>
    <w:p>
      <w:pPr>
        <w:spacing w:after="0"/>
        <w:ind w:left="0"/>
        <w:jc w:val="both"/>
      </w:pPr>
      <w:r>
        <w:rPr>
          <w:rFonts w:ascii="Times New Roman"/>
          <w:b w:val="false"/>
          <w:i w:val="false"/>
          <w:color w:val="000000"/>
          <w:sz w:val="28"/>
        </w:rPr>
        <w:t>
      жоғары білікті проходкадағы электр слесарьдің басшылығымен күрделі жұмыстарды орындау;</w:t>
      </w:r>
    </w:p>
    <w:p>
      <w:pPr>
        <w:spacing w:after="0"/>
        <w:ind w:left="0"/>
        <w:jc w:val="both"/>
      </w:pPr>
      <w:r>
        <w:rPr>
          <w:rFonts w:ascii="Times New Roman"/>
          <w:b w:val="false"/>
          <w:i w:val="false"/>
          <w:color w:val="000000"/>
          <w:sz w:val="28"/>
        </w:rPr>
        <w:t>
      қолданылатын пневматикалық құралды бөлшектеу, құрастыру, жуу, сынау, майлау, қабылдау, тапсыру және алдын ала жөндеу жүргізу.</w:t>
      </w:r>
    </w:p>
    <w:bookmarkStart w:name="z3063" w:id="712"/>
    <w:p>
      <w:pPr>
        <w:spacing w:after="0"/>
        <w:ind w:left="0"/>
        <w:jc w:val="both"/>
      </w:pPr>
      <w:r>
        <w:rPr>
          <w:rFonts w:ascii="Times New Roman"/>
          <w:b w:val="false"/>
          <w:i w:val="false"/>
          <w:color w:val="000000"/>
          <w:sz w:val="28"/>
        </w:rPr>
        <w:t>
      383. Білуге тиіс:</w:t>
      </w:r>
    </w:p>
    <w:bookmarkEnd w:id="712"/>
    <w:p>
      <w:pPr>
        <w:spacing w:after="0"/>
        <w:ind w:left="0"/>
        <w:jc w:val="both"/>
      </w:pPr>
      <w:r>
        <w:rPr>
          <w:rFonts w:ascii="Times New Roman"/>
          <w:b w:val="false"/>
          <w:i w:val="false"/>
          <w:color w:val="000000"/>
          <w:sz w:val="28"/>
        </w:rPr>
        <w:t>
      күрделі емес тау-кен жабдықтарының міндетін, жұмыс қағидаттарын, техникалық қызмет көрсетудің нормалары мен көлемін;</w:t>
      </w:r>
    </w:p>
    <w:p>
      <w:pPr>
        <w:spacing w:after="0"/>
        <w:ind w:left="0"/>
        <w:jc w:val="both"/>
      </w:pPr>
      <w:r>
        <w:rPr>
          <w:rFonts w:ascii="Times New Roman"/>
          <w:b w:val="false"/>
          <w:i w:val="false"/>
          <w:color w:val="000000"/>
          <w:sz w:val="28"/>
        </w:rPr>
        <w:t>
      қолданылатын бақылау-өлшеу аспаптарының, құралдарының міндетін және оларды пайдалану ережесін;</w:t>
      </w:r>
    </w:p>
    <w:p>
      <w:pPr>
        <w:spacing w:after="0"/>
        <w:ind w:left="0"/>
        <w:jc w:val="both"/>
      </w:pPr>
      <w:r>
        <w:rPr>
          <w:rFonts w:ascii="Times New Roman"/>
          <w:b w:val="false"/>
          <w:i w:val="false"/>
          <w:color w:val="000000"/>
          <w:sz w:val="28"/>
        </w:rPr>
        <w:t>
      төмен вольтты электр қондырғыларын құрылғысын және техникалық пайдалану ережесін; электр техникасының негіздерін.</w:t>
      </w:r>
    </w:p>
    <w:bookmarkStart w:name="z3067" w:id="713"/>
    <w:p>
      <w:pPr>
        <w:spacing w:after="0"/>
        <w:ind w:left="0"/>
        <w:jc w:val="both"/>
      </w:pPr>
      <w:r>
        <w:rPr>
          <w:rFonts w:ascii="Times New Roman"/>
          <w:b w:val="false"/>
          <w:i w:val="false"/>
          <w:color w:val="000000"/>
          <w:sz w:val="28"/>
        </w:rPr>
        <w:t>
      Параграф 2. Проходкадағы электр слесары, 4-разряд</w:t>
      </w:r>
    </w:p>
    <w:bookmarkEnd w:id="713"/>
    <w:bookmarkStart w:name="z3068" w:id="714"/>
    <w:p>
      <w:pPr>
        <w:spacing w:after="0"/>
        <w:ind w:left="0"/>
        <w:jc w:val="both"/>
      </w:pPr>
      <w:r>
        <w:rPr>
          <w:rFonts w:ascii="Times New Roman"/>
          <w:b w:val="false"/>
          <w:i w:val="false"/>
          <w:color w:val="000000"/>
          <w:sz w:val="28"/>
        </w:rPr>
        <w:t>
      384. Жұмыс сипаттамасы:</w:t>
      </w:r>
    </w:p>
    <w:bookmarkEnd w:id="714"/>
    <w:p>
      <w:pPr>
        <w:spacing w:after="0"/>
        <w:ind w:left="0"/>
        <w:jc w:val="both"/>
      </w:pPr>
      <w:r>
        <w:rPr>
          <w:rFonts w:ascii="Times New Roman"/>
          <w:b w:val="false"/>
          <w:i w:val="false"/>
          <w:color w:val="000000"/>
          <w:sz w:val="28"/>
        </w:rPr>
        <w:t>
      забойдағы механикаландырылмаған кешендердің, жыныстарды тиегіш машиналардың, ерітінді айдағыштардың, бұрғы қондырғыларының, рамалар мен басқа да ұқсас тау-кен жабдықтарының, сондай-ақ, барабан диаметрі 1000 мм артықшылығы бар көтергіш машиналардың, стационарлық суа ағызғыш қондырғылардың, таспа ені 900 мм артық таспалық конвейерлердің, скип көтергіштерінің, үлкен жүкті вагонеткалардың, таратқыш қондырғылардың кернеуі 1000 В дейін электр желілерінің және басқа да орташа күрделі тау-кен жабдықтарының механикалық және электрлік бөлігіне техникалық қызмет көрсету;</w:t>
      </w:r>
    </w:p>
    <w:p>
      <w:pPr>
        <w:spacing w:after="0"/>
        <w:ind w:left="0"/>
        <w:jc w:val="both"/>
      </w:pPr>
      <w:r>
        <w:rPr>
          <w:rFonts w:ascii="Times New Roman"/>
          <w:b w:val="false"/>
          <w:i w:val="false"/>
          <w:color w:val="000000"/>
          <w:sz w:val="28"/>
        </w:rPr>
        <w:t>
      қайта түрлендіргіш қондырғыларға, электровоздарға қызмет көрсету;</w:t>
      </w:r>
    </w:p>
    <w:p>
      <w:pPr>
        <w:spacing w:after="0"/>
        <w:ind w:left="0"/>
        <w:jc w:val="both"/>
      </w:pPr>
      <w:r>
        <w:rPr>
          <w:rFonts w:ascii="Times New Roman"/>
          <w:b w:val="false"/>
          <w:i w:val="false"/>
          <w:color w:val="000000"/>
          <w:sz w:val="28"/>
        </w:rPr>
        <w:t>
      жоғары білікті электр слесарьдің басшылығымен кіші станцияларды, трансформаторлар мен таратқыш құрылғыларды тексеру және ауыстыру бойынша жұмыстарды орындау.</w:t>
      </w:r>
    </w:p>
    <w:bookmarkStart w:name="z3072" w:id="715"/>
    <w:p>
      <w:pPr>
        <w:spacing w:after="0"/>
        <w:ind w:left="0"/>
        <w:jc w:val="both"/>
      </w:pPr>
      <w:r>
        <w:rPr>
          <w:rFonts w:ascii="Times New Roman"/>
          <w:b w:val="false"/>
          <w:i w:val="false"/>
          <w:color w:val="000000"/>
          <w:sz w:val="28"/>
        </w:rPr>
        <w:t>
      385. Білуге тиіс:</w:t>
      </w:r>
    </w:p>
    <w:bookmarkEnd w:id="715"/>
    <w:p>
      <w:pPr>
        <w:spacing w:after="0"/>
        <w:ind w:left="0"/>
        <w:jc w:val="both"/>
      </w:pPr>
      <w:r>
        <w:rPr>
          <w:rFonts w:ascii="Times New Roman"/>
          <w:b w:val="false"/>
          <w:i w:val="false"/>
          <w:color w:val="000000"/>
          <w:sz w:val="28"/>
        </w:rPr>
        <w:t>
      орташа күрделі тау-кен жабдықтарының құрылғысын, техникалық қызмет көрсетудің нормалары мен көлемдерін, оны сынау ережесін; қондырғы, аппарат, аспаптар мен басқа да қызмет көрсетілетін жабдықтардың жұмысындағы ақаулық себептері мен белгілерін;</w:t>
      </w:r>
    </w:p>
    <w:p>
      <w:pPr>
        <w:spacing w:after="0"/>
        <w:ind w:left="0"/>
        <w:jc w:val="both"/>
      </w:pPr>
      <w:r>
        <w:rPr>
          <w:rFonts w:ascii="Times New Roman"/>
          <w:b w:val="false"/>
          <w:i w:val="false"/>
          <w:color w:val="000000"/>
          <w:sz w:val="28"/>
        </w:rPr>
        <w:t>
      кабельдердің сыныптауышы мен электр техникалық материалдарын; оқшаулауды, сыйымдылықты және кабельдің электрлік кедергілігін өлшеу және сынау ережесін; бөлшектерді қалпына келтіру тәсілдерін;</w:t>
      </w:r>
    </w:p>
    <w:p>
      <w:pPr>
        <w:spacing w:after="0"/>
        <w:ind w:left="0"/>
        <w:jc w:val="both"/>
      </w:pPr>
      <w:r>
        <w:rPr>
          <w:rFonts w:ascii="Times New Roman"/>
          <w:b w:val="false"/>
          <w:i w:val="false"/>
          <w:color w:val="000000"/>
          <w:sz w:val="28"/>
        </w:rPr>
        <w:t>
      жұмыс істейтін бөлшектерге, тораптар мен механизмдерге жіберілетін жүктемелер, олардың сынуы мен апаттарының алдын алу шараларын;жоғары вольтты электр қондырғыларының құрылғысын және техникалық пайдалану ережесін;</w:t>
      </w:r>
    </w:p>
    <w:p>
      <w:pPr>
        <w:spacing w:after="0"/>
        <w:ind w:left="0"/>
        <w:jc w:val="both"/>
      </w:pPr>
      <w:r>
        <w:rPr>
          <w:rFonts w:ascii="Times New Roman"/>
          <w:b w:val="false"/>
          <w:i w:val="false"/>
          <w:color w:val="000000"/>
          <w:sz w:val="28"/>
        </w:rPr>
        <w:t>
      қосуды реттейтін аппаратуралардың тәсімін, желдеткіш жүйесін;</w:t>
      </w:r>
    </w:p>
    <w:p>
      <w:pPr>
        <w:spacing w:after="0"/>
        <w:ind w:left="0"/>
        <w:jc w:val="both"/>
      </w:pPr>
      <w:r>
        <w:rPr>
          <w:rFonts w:ascii="Times New Roman"/>
          <w:b w:val="false"/>
          <w:i w:val="false"/>
          <w:color w:val="000000"/>
          <w:sz w:val="28"/>
        </w:rPr>
        <w:t>
      жерге қосу құрылғысын; сымдар мен кабельдерді есептеу және таңдау ережесін.</w:t>
      </w:r>
    </w:p>
    <w:bookmarkStart w:name="z3078" w:id="716"/>
    <w:p>
      <w:pPr>
        <w:spacing w:after="0"/>
        <w:ind w:left="0"/>
        <w:jc w:val="both"/>
      </w:pPr>
      <w:r>
        <w:rPr>
          <w:rFonts w:ascii="Times New Roman"/>
          <w:b w:val="false"/>
          <w:i w:val="false"/>
          <w:color w:val="000000"/>
          <w:sz w:val="28"/>
        </w:rPr>
        <w:t>
      Параграф 3. Проходкадағы электр слесары, 5-разряд</w:t>
      </w:r>
    </w:p>
    <w:bookmarkEnd w:id="716"/>
    <w:bookmarkStart w:name="z3079" w:id="717"/>
    <w:p>
      <w:pPr>
        <w:spacing w:after="0"/>
        <w:ind w:left="0"/>
        <w:jc w:val="both"/>
      </w:pPr>
      <w:r>
        <w:rPr>
          <w:rFonts w:ascii="Times New Roman"/>
          <w:b w:val="false"/>
          <w:i w:val="false"/>
          <w:color w:val="000000"/>
          <w:sz w:val="28"/>
        </w:rPr>
        <w:t>
      386. Жұмыс сипаттамасы:</w:t>
      </w:r>
    </w:p>
    <w:bookmarkEnd w:id="717"/>
    <w:p>
      <w:pPr>
        <w:spacing w:after="0"/>
        <w:ind w:left="0"/>
        <w:jc w:val="both"/>
      </w:pPr>
      <w:r>
        <w:rPr>
          <w:rFonts w:ascii="Times New Roman"/>
          <w:b w:val="false"/>
          <w:i w:val="false"/>
          <w:color w:val="000000"/>
          <w:sz w:val="28"/>
        </w:rPr>
        <w:t>
      механикаландырылған кешендердің, агрегаттардың, кен комбайндарының, өздігінен жүретін бұрғы қондырғыларының, бұрғы рамаларының, электрмен жабдықтау жүйелерінің, гидравликаның, автоматты қызмет ететін аппаратуралардың, аспаптардың, қондырғылардың телемеханика құралдарының, автоматты реттелетін бақылау-өлшеу аспаптарының және басқа да күрделі тау-кен жабдықтарының механикалық және электрлік бөлігіне техникалық қызмет көрсету;</w:t>
      </w:r>
    </w:p>
    <w:p>
      <w:pPr>
        <w:spacing w:after="0"/>
        <w:ind w:left="0"/>
        <w:jc w:val="both"/>
      </w:pPr>
      <w:r>
        <w:rPr>
          <w:rFonts w:ascii="Times New Roman"/>
          <w:b w:val="false"/>
          <w:i w:val="false"/>
          <w:color w:val="000000"/>
          <w:sz w:val="28"/>
        </w:rPr>
        <w:t>
      фидерлік автоматтар мен қосқыштардың ең жоғары токтан қорғану қондырғыларының шамасын тексеру;</w:t>
      </w:r>
    </w:p>
    <w:p>
      <w:pPr>
        <w:spacing w:after="0"/>
        <w:ind w:left="0"/>
        <w:jc w:val="both"/>
      </w:pPr>
      <w:r>
        <w:rPr>
          <w:rFonts w:ascii="Times New Roman"/>
          <w:b w:val="false"/>
          <w:i w:val="false"/>
          <w:color w:val="000000"/>
          <w:sz w:val="28"/>
        </w:rPr>
        <w:t>
      қауіпсіз жұмыс жүргізуді ұйымдастыру және жұмыс істейтін электр қондырғыларын бақылау.</w:t>
      </w:r>
    </w:p>
    <w:bookmarkStart w:name="z3083" w:id="718"/>
    <w:p>
      <w:pPr>
        <w:spacing w:after="0"/>
        <w:ind w:left="0"/>
        <w:jc w:val="both"/>
      </w:pPr>
      <w:r>
        <w:rPr>
          <w:rFonts w:ascii="Times New Roman"/>
          <w:b w:val="false"/>
          <w:i w:val="false"/>
          <w:color w:val="000000"/>
          <w:sz w:val="28"/>
        </w:rPr>
        <w:t>
      387. Білуге тиіс:</w:t>
      </w:r>
    </w:p>
    <w:bookmarkEnd w:id="718"/>
    <w:p>
      <w:pPr>
        <w:spacing w:after="0"/>
        <w:ind w:left="0"/>
        <w:jc w:val="both"/>
      </w:pPr>
      <w:r>
        <w:rPr>
          <w:rFonts w:ascii="Times New Roman"/>
          <w:b w:val="false"/>
          <w:i w:val="false"/>
          <w:color w:val="000000"/>
          <w:sz w:val="28"/>
        </w:rPr>
        <w:t>
      жерасты жағдайында қолданылатын жабдықтардың құрылғысы және техникалық қызмет көрсету нормалары мен көлемі;</w:t>
      </w:r>
    </w:p>
    <w:p>
      <w:pPr>
        <w:spacing w:after="0"/>
        <w:ind w:left="0"/>
        <w:jc w:val="both"/>
      </w:pPr>
      <w:r>
        <w:rPr>
          <w:rFonts w:ascii="Times New Roman"/>
          <w:b w:val="false"/>
          <w:i w:val="false"/>
          <w:color w:val="000000"/>
          <w:sz w:val="28"/>
        </w:rPr>
        <w:t>
      қызмет көрсететін машиналарды, механизмдерді, жабдықтарды және автоматтандыру, телемеханика құралдарын сынау және қосу ережесін;</w:t>
      </w:r>
    </w:p>
    <w:p>
      <w:pPr>
        <w:spacing w:after="0"/>
        <w:ind w:left="0"/>
        <w:jc w:val="both"/>
      </w:pPr>
      <w:r>
        <w:rPr>
          <w:rFonts w:ascii="Times New Roman"/>
          <w:b w:val="false"/>
          <w:i w:val="false"/>
          <w:color w:val="000000"/>
          <w:sz w:val="28"/>
        </w:rPr>
        <w:t>
      қызмет көрсететін қондырғылардың, аппараттардың, автоматика мен телемеханика аспаптарының жұмысындағы бұзушылықтардың себептері мен белгілерін;</w:t>
      </w:r>
    </w:p>
    <w:p>
      <w:pPr>
        <w:spacing w:after="0"/>
        <w:ind w:left="0"/>
        <w:jc w:val="both"/>
      </w:pPr>
      <w:r>
        <w:rPr>
          <w:rFonts w:ascii="Times New Roman"/>
          <w:b w:val="false"/>
          <w:i w:val="false"/>
          <w:color w:val="000000"/>
          <w:sz w:val="28"/>
        </w:rPr>
        <w:t>
      кабельдер мен электротехника материалдарының сыныптауышын; оқшаулауды, сыйымдылықты және кабельдің омдық кедергісін өлшеу және сынау ережесін;</w:t>
      </w:r>
    </w:p>
    <w:p>
      <w:pPr>
        <w:spacing w:after="0"/>
        <w:ind w:left="0"/>
        <w:jc w:val="both"/>
      </w:pPr>
      <w:r>
        <w:rPr>
          <w:rFonts w:ascii="Times New Roman"/>
          <w:b w:val="false"/>
          <w:i w:val="false"/>
          <w:color w:val="000000"/>
          <w:sz w:val="28"/>
        </w:rPr>
        <w:t>
      радиотехника, автоматика, электрондық техника, автоматтық реттеу негіздерін.</w:t>
      </w:r>
    </w:p>
    <w:bookmarkStart w:name="z3089" w:id="719"/>
    <w:p>
      <w:pPr>
        <w:spacing w:after="0"/>
        <w:ind w:left="0"/>
        <w:jc w:val="both"/>
      </w:pPr>
      <w:r>
        <w:rPr>
          <w:rFonts w:ascii="Times New Roman"/>
          <w:b w:val="false"/>
          <w:i w:val="false"/>
          <w:color w:val="000000"/>
          <w:sz w:val="28"/>
        </w:rPr>
        <w:t>
      Параграф 4. Проходкадағы электр слесары, 6-разряд</w:t>
      </w:r>
    </w:p>
    <w:bookmarkEnd w:id="719"/>
    <w:bookmarkStart w:name="z3090" w:id="720"/>
    <w:p>
      <w:pPr>
        <w:spacing w:after="0"/>
        <w:ind w:left="0"/>
        <w:jc w:val="both"/>
      </w:pPr>
      <w:r>
        <w:rPr>
          <w:rFonts w:ascii="Times New Roman"/>
          <w:b w:val="false"/>
          <w:i w:val="false"/>
          <w:color w:val="000000"/>
          <w:sz w:val="28"/>
        </w:rPr>
        <w:t>
      388. Жұмыс сипаттамасы:</w:t>
      </w:r>
    </w:p>
    <w:bookmarkEnd w:id="720"/>
    <w:p>
      <w:pPr>
        <w:spacing w:after="0"/>
        <w:ind w:left="0"/>
        <w:jc w:val="both"/>
      </w:pPr>
      <w:r>
        <w:rPr>
          <w:rFonts w:ascii="Times New Roman"/>
          <w:b w:val="false"/>
          <w:i w:val="false"/>
          <w:color w:val="000000"/>
          <w:sz w:val="28"/>
        </w:rPr>
        <w:t>
      электрондық, радио релелік аппаратуралардың автоматтық жүйелерінің, датчиктердің, реттелетін асинхронды-үйлестіру электр жетектерінің механикалық және электрондық бөлігіне техникалық қызмет көрсету, олардың жұмысындағы ақауларды анықтау және жою;</w:t>
      </w:r>
    </w:p>
    <w:p>
      <w:pPr>
        <w:spacing w:after="0"/>
        <w:ind w:left="0"/>
        <w:jc w:val="both"/>
      </w:pPr>
      <w:r>
        <w:rPr>
          <w:rFonts w:ascii="Times New Roman"/>
          <w:b w:val="false"/>
          <w:i w:val="false"/>
          <w:color w:val="000000"/>
          <w:sz w:val="28"/>
        </w:rPr>
        <w:t>
      электр жетектерді басқару құралдарын монтаждау және жөндеу; жылжымалы және стационарлы құрылғыларды басқару мен реттеу жүйесіндегі ақауларды анықтау және жою;</w:t>
      </w:r>
    </w:p>
    <w:p>
      <w:pPr>
        <w:spacing w:after="0"/>
        <w:ind w:left="0"/>
        <w:jc w:val="both"/>
      </w:pPr>
      <w:r>
        <w:rPr>
          <w:rFonts w:ascii="Times New Roman"/>
          <w:b w:val="false"/>
          <w:i w:val="false"/>
          <w:color w:val="000000"/>
          <w:sz w:val="28"/>
        </w:rPr>
        <w:t>
      токтың жерге өткізуден қорғау аппараттарының іске қосылу уақытын тексеру; қысыммен жұмыс істейтін ыдыстарды және көтергіш-көлік машиналар мен агрегаттарды жөндеу және сынау.</w:t>
      </w:r>
    </w:p>
    <w:bookmarkStart w:name="z3094" w:id="721"/>
    <w:p>
      <w:pPr>
        <w:spacing w:after="0"/>
        <w:ind w:left="0"/>
        <w:jc w:val="both"/>
      </w:pPr>
      <w:r>
        <w:rPr>
          <w:rFonts w:ascii="Times New Roman"/>
          <w:b w:val="false"/>
          <w:i w:val="false"/>
          <w:color w:val="000000"/>
          <w:sz w:val="28"/>
        </w:rPr>
        <w:t>
      389. Білуге тиіс:</w:t>
      </w:r>
    </w:p>
    <w:bookmarkEnd w:id="721"/>
    <w:p>
      <w:pPr>
        <w:spacing w:after="0"/>
        <w:ind w:left="0"/>
        <w:jc w:val="both"/>
      </w:pPr>
      <w:r>
        <w:rPr>
          <w:rFonts w:ascii="Times New Roman"/>
          <w:b w:val="false"/>
          <w:i w:val="false"/>
          <w:color w:val="000000"/>
          <w:sz w:val="28"/>
        </w:rPr>
        <w:t>
      автоматика құралдарының құрылғысы мен электр жүйелерін; электр техникалық ережелер мен нормалар;</w:t>
      </w:r>
    </w:p>
    <w:p>
      <w:pPr>
        <w:spacing w:after="0"/>
        <w:ind w:left="0"/>
        <w:jc w:val="both"/>
      </w:pPr>
      <w:r>
        <w:rPr>
          <w:rFonts w:ascii="Times New Roman"/>
          <w:b w:val="false"/>
          <w:i w:val="false"/>
          <w:color w:val="000000"/>
          <w:sz w:val="28"/>
        </w:rPr>
        <w:t>
      қызмет көрсетілетін жабдықтардың және энергиямен қоректендіру жүйесін; қондырғылардың, аппараттардың, автоматика аспаптарының және басқа да қызмет көрсететін жабдықтардың жұмысындағы бұзушылықтардың себептері мен белгілерін;</w:t>
      </w:r>
    </w:p>
    <w:p>
      <w:pPr>
        <w:spacing w:after="0"/>
        <w:ind w:left="0"/>
        <w:jc w:val="both"/>
      </w:pPr>
      <w:r>
        <w:rPr>
          <w:rFonts w:ascii="Times New Roman"/>
          <w:b w:val="false"/>
          <w:i w:val="false"/>
          <w:color w:val="000000"/>
          <w:sz w:val="28"/>
        </w:rPr>
        <w:t>
      жөнделген жабдықтарға құжаттама толтырудың ережесін; электр беріліс желілеріндегі жұмыстарды жүргізу әдістерін; іске жарамды бөлшектерге, тораптарға, механизмдерге жіберілетін жүктемелерді;</w:t>
      </w:r>
    </w:p>
    <w:p>
      <w:pPr>
        <w:spacing w:after="0"/>
        <w:ind w:left="0"/>
        <w:jc w:val="both"/>
      </w:pPr>
      <w:r>
        <w:rPr>
          <w:rFonts w:ascii="Times New Roman"/>
          <w:b w:val="false"/>
          <w:i w:val="false"/>
          <w:color w:val="000000"/>
          <w:sz w:val="28"/>
        </w:rPr>
        <w:t>
      істен шығу және апаттарды ескерту жөніндегі алдын алу шараларын, қызмет көрсететін жабдықтарды жөндеуге, сынауға және тапсыруға қойылатын техникалық шарттар;</w:t>
      </w:r>
    </w:p>
    <w:p>
      <w:pPr>
        <w:spacing w:after="0"/>
        <w:ind w:left="0"/>
        <w:jc w:val="both"/>
      </w:pPr>
      <w:r>
        <w:rPr>
          <w:rFonts w:ascii="Times New Roman"/>
          <w:b w:val="false"/>
          <w:i w:val="false"/>
          <w:color w:val="000000"/>
          <w:sz w:val="28"/>
        </w:rPr>
        <w:t>
      электр қондырғыларында қолданылатын қорғану құралдарын сынау ережесін;</w:t>
      </w:r>
    </w:p>
    <w:p>
      <w:pPr>
        <w:spacing w:after="0"/>
        <w:ind w:left="0"/>
        <w:jc w:val="both"/>
      </w:pPr>
      <w:r>
        <w:rPr>
          <w:rFonts w:ascii="Times New Roman"/>
          <w:b w:val="false"/>
          <w:i w:val="false"/>
          <w:color w:val="000000"/>
          <w:sz w:val="28"/>
        </w:rPr>
        <w:t>
      электр қондырғыларында қауіпсіз жұмыс жүргізуді ұйымдастыру және іске қосылған электр қондырғыларын қадағалау тәртібін;</w:t>
      </w:r>
    </w:p>
    <w:p>
      <w:pPr>
        <w:spacing w:after="0"/>
        <w:ind w:left="0"/>
        <w:jc w:val="both"/>
      </w:pPr>
      <w:r>
        <w:rPr>
          <w:rFonts w:ascii="Times New Roman"/>
          <w:b w:val="false"/>
          <w:i w:val="false"/>
          <w:color w:val="000000"/>
          <w:sz w:val="28"/>
        </w:rPr>
        <w:t>
      қысыммен жұмыс істейтін ыдыстарды пайдалану және куәландыру ережесін.</w:t>
      </w:r>
    </w:p>
    <w:bookmarkStart w:name="z3102" w:id="722"/>
    <w:p>
      <w:pPr>
        <w:spacing w:after="0"/>
        <w:ind w:left="0"/>
        <w:jc w:val="left"/>
      </w:pPr>
      <w:r>
        <w:rPr>
          <w:rFonts w:ascii="Times New Roman"/>
          <w:b/>
          <w:i w:val="false"/>
          <w:color w:val="000000"/>
        </w:rPr>
        <w:t xml:space="preserve"> 6–бөлім. Кен және алтын араласқан пайдалы қазбаларды шығару және байыту</w:t>
      </w:r>
    </w:p>
    <w:bookmarkEnd w:id="722"/>
    <w:bookmarkStart w:name="z3103" w:id="723"/>
    <w:p>
      <w:pPr>
        <w:spacing w:after="0"/>
        <w:ind w:left="0"/>
        <w:jc w:val="both"/>
      </w:pPr>
      <w:r>
        <w:rPr>
          <w:rFonts w:ascii="Times New Roman"/>
          <w:b w:val="false"/>
          <w:i w:val="false"/>
          <w:color w:val="000000"/>
          <w:sz w:val="28"/>
        </w:rPr>
        <w:t>
      106. Құрамында алтын бар кендерді байыту аппаратшысы</w:t>
      </w:r>
    </w:p>
    <w:bookmarkEnd w:id="723"/>
    <w:bookmarkStart w:name="z3105" w:id="724"/>
    <w:p>
      <w:pPr>
        <w:spacing w:after="0"/>
        <w:ind w:left="0"/>
        <w:jc w:val="both"/>
      </w:pPr>
      <w:r>
        <w:rPr>
          <w:rFonts w:ascii="Times New Roman"/>
          <w:b w:val="false"/>
          <w:i w:val="false"/>
          <w:color w:val="000000"/>
          <w:sz w:val="28"/>
        </w:rPr>
        <w:t>
      Параграф 1. Құрамында алтын бар кендерді байыту</w:t>
      </w:r>
    </w:p>
    <w:bookmarkEnd w:id="724"/>
    <w:p>
      <w:pPr>
        <w:spacing w:after="0"/>
        <w:ind w:left="0"/>
        <w:jc w:val="both"/>
      </w:pPr>
      <w:r>
        <w:rPr>
          <w:rFonts w:ascii="Times New Roman"/>
          <w:b w:val="false"/>
          <w:i w:val="false"/>
          <w:color w:val="000000"/>
          <w:sz w:val="28"/>
        </w:rPr>
        <w:t>
      аппаратшысы, 2-разряд</w:t>
      </w:r>
    </w:p>
    <w:bookmarkStart w:name="z3107" w:id="725"/>
    <w:p>
      <w:pPr>
        <w:spacing w:after="0"/>
        <w:ind w:left="0"/>
        <w:jc w:val="both"/>
      </w:pPr>
      <w:r>
        <w:rPr>
          <w:rFonts w:ascii="Times New Roman"/>
          <w:b w:val="false"/>
          <w:i w:val="false"/>
          <w:color w:val="000000"/>
          <w:sz w:val="28"/>
        </w:rPr>
        <w:t>
      390. Жұмыс сипаттамасы:</w:t>
      </w:r>
    </w:p>
    <w:bookmarkEnd w:id="725"/>
    <w:p>
      <w:pPr>
        <w:spacing w:after="0"/>
        <w:ind w:left="0"/>
        <w:jc w:val="both"/>
      </w:pPr>
      <w:r>
        <w:rPr>
          <w:rFonts w:ascii="Times New Roman"/>
          <w:b w:val="false"/>
          <w:i w:val="false"/>
          <w:color w:val="000000"/>
          <w:sz w:val="28"/>
        </w:rPr>
        <w:t>
      құрамында алтын бар кендер мен құмдарды байытудың технологиялық процесін жүргізуге қатысу: вакуумды тұндырғыштарда цианид ерітінділерінен асыл металдарды тұндыру, құрамында асыл металдар бар қоқырларды химиялық өңдеу, реагенттер, қышқылдар ерітінділерін дайындау;</w:t>
      </w:r>
    </w:p>
    <w:p>
      <w:pPr>
        <w:spacing w:after="0"/>
        <w:ind w:left="0"/>
        <w:jc w:val="both"/>
      </w:pPr>
      <w:r>
        <w:rPr>
          <w:rFonts w:ascii="Times New Roman"/>
          <w:b w:val="false"/>
          <w:i w:val="false"/>
          <w:color w:val="000000"/>
          <w:sz w:val="28"/>
        </w:rPr>
        <w:t>
      вакуумды-тұндырғыш аппараттарға, сөлалу чандарына, тұндыру зумпфтерге, қоқырларды айдау кезінде сорғыларға, диірмендерге, араластырғыш чандарға, экстракторларға және басқа да жабдықтарға қызмет көрсету;</w:t>
      </w:r>
    </w:p>
    <w:p>
      <w:pPr>
        <w:spacing w:after="0"/>
        <w:ind w:left="0"/>
        <w:jc w:val="both"/>
      </w:pPr>
      <w:r>
        <w:rPr>
          <w:rFonts w:ascii="Times New Roman"/>
          <w:b w:val="false"/>
          <w:i w:val="false"/>
          <w:color w:val="000000"/>
          <w:sz w:val="28"/>
        </w:rPr>
        <w:t>
      қызмет көрсететін жабдықтардың жұмысын қадағалау;</w:t>
      </w:r>
    </w:p>
    <w:p>
      <w:pPr>
        <w:spacing w:after="0"/>
        <w:ind w:left="0"/>
        <w:jc w:val="both"/>
      </w:pPr>
      <w:r>
        <w:rPr>
          <w:rFonts w:ascii="Times New Roman"/>
          <w:b w:val="false"/>
          <w:i w:val="false"/>
          <w:color w:val="000000"/>
          <w:sz w:val="28"/>
        </w:rPr>
        <w:t>
      қатты қоқырларды ауыстыру және сұйық қоқырларды айдау, оларды еріткіш араластырғыш чандарға, ұсату үшін диірмендерге тиеу;</w:t>
      </w:r>
    </w:p>
    <w:p>
      <w:pPr>
        <w:spacing w:after="0"/>
        <w:ind w:left="0"/>
        <w:jc w:val="both"/>
      </w:pPr>
      <w:r>
        <w:rPr>
          <w:rFonts w:ascii="Times New Roman"/>
          <w:b w:val="false"/>
          <w:i w:val="false"/>
          <w:color w:val="000000"/>
          <w:sz w:val="28"/>
        </w:rPr>
        <w:t>
      диірмендерді шарлармен толтыру; эфельдерді салу чандарынан, зумпфтерден, үйінділерден түсіру, оларды өңдеуге қатысу;</w:t>
      </w:r>
    </w:p>
    <w:p>
      <w:pPr>
        <w:spacing w:after="0"/>
        <w:ind w:left="0"/>
        <w:jc w:val="both"/>
      </w:pPr>
      <w:r>
        <w:rPr>
          <w:rFonts w:ascii="Times New Roman"/>
          <w:b w:val="false"/>
          <w:i w:val="false"/>
          <w:color w:val="000000"/>
          <w:sz w:val="28"/>
        </w:rPr>
        <w:t>
      эфельдерді тиеу; эфельдерді вагондарға тиеу және оларды тасымалдау;</w:t>
      </w:r>
    </w:p>
    <w:p>
      <w:pPr>
        <w:spacing w:after="0"/>
        <w:ind w:left="0"/>
        <w:jc w:val="both"/>
      </w:pPr>
      <w:r>
        <w:rPr>
          <w:rFonts w:ascii="Times New Roman"/>
          <w:b w:val="false"/>
          <w:i w:val="false"/>
          <w:color w:val="000000"/>
          <w:sz w:val="28"/>
        </w:rPr>
        <w:t>
      экстракторларғаы цинк жоңқасын тиеу және алтынмен боялған цинк жоңқасы мен алтын қоқырларды түсіру, басылып қалған жоңқаларды жұмсарту, оларды қоқырлардан тазарту;</w:t>
      </w:r>
    </w:p>
    <w:p>
      <w:pPr>
        <w:spacing w:after="0"/>
        <w:ind w:left="0"/>
        <w:jc w:val="both"/>
      </w:pPr>
      <w:r>
        <w:rPr>
          <w:rFonts w:ascii="Times New Roman"/>
          <w:b w:val="false"/>
          <w:i w:val="false"/>
          <w:color w:val="000000"/>
          <w:sz w:val="28"/>
        </w:rPr>
        <w:t>
      ерітінділердің экстракторларға келіп түсуін қадағалау;</w:t>
      </w:r>
    </w:p>
    <w:p>
      <w:pPr>
        <w:spacing w:after="0"/>
        <w:ind w:left="0"/>
        <w:jc w:val="both"/>
      </w:pPr>
      <w:r>
        <w:rPr>
          <w:rFonts w:ascii="Times New Roman"/>
          <w:b w:val="false"/>
          <w:i w:val="false"/>
          <w:color w:val="000000"/>
          <w:sz w:val="28"/>
        </w:rPr>
        <w:t>
      таза цинк жоңқаларын қорғасындату; қызмет көрсететін жабдықтардың жұмысындағы бұзушылықтарды жоюға қатысу.</w:t>
      </w:r>
    </w:p>
    <w:bookmarkStart w:name="z3117" w:id="726"/>
    <w:p>
      <w:pPr>
        <w:spacing w:after="0"/>
        <w:ind w:left="0"/>
        <w:jc w:val="both"/>
      </w:pPr>
      <w:r>
        <w:rPr>
          <w:rFonts w:ascii="Times New Roman"/>
          <w:b w:val="false"/>
          <w:i w:val="false"/>
          <w:color w:val="000000"/>
          <w:sz w:val="28"/>
        </w:rPr>
        <w:t>
      391. Білуге тиіс:</w:t>
      </w:r>
    </w:p>
    <w:bookmarkEnd w:id="726"/>
    <w:p>
      <w:pPr>
        <w:spacing w:after="0"/>
        <w:ind w:left="0"/>
        <w:jc w:val="both"/>
      </w:pPr>
      <w:r>
        <w:rPr>
          <w:rFonts w:ascii="Times New Roman"/>
          <w:b w:val="false"/>
          <w:i w:val="false"/>
          <w:color w:val="000000"/>
          <w:sz w:val="28"/>
        </w:rPr>
        <w:t>
      қызмет көрсететін жабдықтардың міндетін, жұмыс қағидатын; құрамында алтын бар кендер мен құмдарды байыту технологиясы бойынша жалпы мәліметтерді; қоқырларды диірмендерге тиеу тәсілдерін;</w:t>
      </w:r>
    </w:p>
    <w:p>
      <w:pPr>
        <w:spacing w:after="0"/>
        <w:ind w:left="0"/>
        <w:jc w:val="both"/>
      </w:pPr>
      <w:r>
        <w:rPr>
          <w:rFonts w:ascii="Times New Roman"/>
          <w:b w:val="false"/>
          <w:i w:val="false"/>
          <w:color w:val="000000"/>
          <w:sz w:val="28"/>
        </w:rPr>
        <w:t>
      қоқырларды диірмендерге тиеу ережесін; қолданылатын қышқылдардың, ерітінділердің қасиеттерін;</w:t>
      </w:r>
    </w:p>
    <w:p>
      <w:pPr>
        <w:spacing w:after="0"/>
        <w:ind w:left="0"/>
        <w:jc w:val="both"/>
      </w:pPr>
      <w:r>
        <w:rPr>
          <w:rFonts w:ascii="Times New Roman"/>
          <w:b w:val="false"/>
          <w:i w:val="false"/>
          <w:color w:val="000000"/>
          <w:sz w:val="28"/>
        </w:rPr>
        <w:t>
      цианидті, цианид ерітінділерін, қышқылдарын, еріткіштерін, қорғасын қабаттарын және басқа химиялық агрессивті заттарды пайдалану ережесін;</w:t>
      </w:r>
    </w:p>
    <w:p>
      <w:pPr>
        <w:spacing w:after="0"/>
        <w:ind w:left="0"/>
        <w:jc w:val="both"/>
      </w:pPr>
      <w:r>
        <w:rPr>
          <w:rFonts w:ascii="Times New Roman"/>
          <w:b w:val="false"/>
          <w:i w:val="false"/>
          <w:color w:val="000000"/>
          <w:sz w:val="28"/>
        </w:rPr>
        <w:t>
      эфельдерді чандарға тиеу және түсіру, тұндырғыш зумпфтерден түсіру ережесін;</w:t>
      </w:r>
    </w:p>
    <w:p>
      <w:pPr>
        <w:spacing w:after="0"/>
        <w:ind w:left="0"/>
        <w:jc w:val="both"/>
      </w:pPr>
      <w:r>
        <w:rPr>
          <w:rFonts w:ascii="Times New Roman"/>
          <w:b w:val="false"/>
          <w:i w:val="false"/>
          <w:color w:val="000000"/>
          <w:sz w:val="28"/>
        </w:rPr>
        <w:t>
      экстракторларды тиеу және түсіру ережесін; құбырлардың орналасу тәсімін; қызмет көрсету жабдықтарын майлаудың жүйесі мен мерзімділігін.</w:t>
      </w:r>
    </w:p>
    <w:bookmarkStart w:name="z3123" w:id="727"/>
    <w:p>
      <w:pPr>
        <w:spacing w:after="0"/>
        <w:ind w:left="0"/>
        <w:jc w:val="both"/>
      </w:pPr>
      <w:r>
        <w:rPr>
          <w:rFonts w:ascii="Times New Roman"/>
          <w:b w:val="false"/>
          <w:i w:val="false"/>
          <w:color w:val="000000"/>
          <w:sz w:val="28"/>
        </w:rPr>
        <w:t>
      Параграф 2. Құрамында алтын бар кендерді байыту</w:t>
      </w:r>
    </w:p>
    <w:bookmarkEnd w:id="727"/>
    <w:p>
      <w:pPr>
        <w:spacing w:after="0"/>
        <w:ind w:left="0"/>
        <w:jc w:val="both"/>
      </w:pPr>
      <w:r>
        <w:rPr>
          <w:rFonts w:ascii="Times New Roman"/>
          <w:b w:val="false"/>
          <w:i w:val="false"/>
          <w:color w:val="000000"/>
          <w:sz w:val="28"/>
        </w:rPr>
        <w:t>
      аппаратшысы, 3-разряд</w:t>
      </w:r>
    </w:p>
    <w:bookmarkStart w:name="z3125" w:id="728"/>
    <w:p>
      <w:pPr>
        <w:spacing w:after="0"/>
        <w:ind w:left="0"/>
        <w:jc w:val="both"/>
      </w:pPr>
      <w:r>
        <w:rPr>
          <w:rFonts w:ascii="Times New Roman"/>
          <w:b w:val="false"/>
          <w:i w:val="false"/>
          <w:color w:val="000000"/>
          <w:sz w:val="28"/>
        </w:rPr>
        <w:t>
      392. Жұмыс сипаттамасы:</w:t>
      </w:r>
    </w:p>
    <w:bookmarkEnd w:id="728"/>
    <w:p>
      <w:pPr>
        <w:spacing w:after="0"/>
        <w:ind w:left="0"/>
        <w:jc w:val="both"/>
      </w:pPr>
      <w:r>
        <w:rPr>
          <w:rFonts w:ascii="Times New Roman"/>
          <w:b w:val="false"/>
          <w:i w:val="false"/>
          <w:color w:val="000000"/>
          <w:sz w:val="28"/>
        </w:rPr>
        <w:t>
      құрамында алтын бар кендер мен құмдарды байытудың технологиялық процесін жүргізу: вакуумды тұндырғыштарда цианид ерітінділерінен асыл металдарды тұндыру;</w:t>
      </w:r>
    </w:p>
    <w:p>
      <w:pPr>
        <w:spacing w:after="0"/>
        <w:ind w:left="0"/>
        <w:jc w:val="both"/>
      </w:pPr>
      <w:r>
        <w:rPr>
          <w:rFonts w:ascii="Times New Roman"/>
          <w:b w:val="false"/>
          <w:i w:val="false"/>
          <w:color w:val="000000"/>
          <w:sz w:val="28"/>
        </w:rPr>
        <w:t>
      реагенттердің, қышқылдардың ерітінділерін дайындау; құраушыларды мөлшерлеу; алтын тұнбаларды жуу және жуылған суды сүзу; қоқырларды таразылау және тығындау;</w:t>
      </w:r>
    </w:p>
    <w:p>
      <w:pPr>
        <w:spacing w:after="0"/>
        <w:ind w:left="0"/>
        <w:jc w:val="both"/>
      </w:pPr>
      <w:r>
        <w:rPr>
          <w:rFonts w:ascii="Times New Roman"/>
          <w:b w:val="false"/>
          <w:i w:val="false"/>
          <w:color w:val="000000"/>
          <w:sz w:val="28"/>
        </w:rPr>
        <w:t>
      эфельдерді өңдеу, сөлалу чандарына эфельдерді толтыру дұрыстығын қадағалау; циан қорытпаларын еріту және айдау;</w:t>
      </w:r>
    </w:p>
    <w:p>
      <w:pPr>
        <w:spacing w:after="0"/>
        <w:ind w:left="0"/>
        <w:jc w:val="both"/>
      </w:pPr>
      <w:r>
        <w:rPr>
          <w:rFonts w:ascii="Times New Roman"/>
          <w:b w:val="false"/>
          <w:i w:val="false"/>
          <w:color w:val="000000"/>
          <w:sz w:val="28"/>
        </w:rPr>
        <w:t>
      жоғары білікті құрамында алтын бар кендерді байыту аппаратшысының басшылығымен сырғыма тостағандарда, алтын ұстағыш шлюздерде амальгамация әдісімен құрамында алтын бар кендер мен құмдарды байыту және амальгамаларды өңдеу процесін жүргізу;</w:t>
      </w:r>
    </w:p>
    <w:p>
      <w:pPr>
        <w:spacing w:after="0"/>
        <w:ind w:left="0"/>
        <w:jc w:val="both"/>
      </w:pPr>
      <w:r>
        <w:rPr>
          <w:rFonts w:ascii="Times New Roman"/>
          <w:b w:val="false"/>
          <w:i w:val="false"/>
          <w:color w:val="000000"/>
          <w:sz w:val="28"/>
        </w:rPr>
        <w:t>
      амальгамациялы табақтарды сынаппен сүрту;</w:t>
      </w:r>
    </w:p>
    <w:p>
      <w:pPr>
        <w:spacing w:after="0"/>
        <w:ind w:left="0"/>
        <w:jc w:val="both"/>
      </w:pPr>
      <w:r>
        <w:rPr>
          <w:rFonts w:ascii="Times New Roman"/>
          <w:b w:val="false"/>
          <w:i w:val="false"/>
          <w:color w:val="000000"/>
          <w:sz w:val="28"/>
        </w:rPr>
        <w:t>
      сынапты сырғыма тостағандарға, шлюздерге құю;</w:t>
      </w:r>
    </w:p>
    <w:p>
      <w:pPr>
        <w:spacing w:after="0"/>
        <w:ind w:left="0"/>
        <w:jc w:val="both"/>
      </w:pPr>
      <w:r>
        <w:rPr>
          <w:rFonts w:ascii="Times New Roman"/>
          <w:b w:val="false"/>
          <w:i w:val="false"/>
          <w:color w:val="000000"/>
          <w:sz w:val="28"/>
        </w:rPr>
        <w:t>
      амальгамаларды қоспалардан тазарту; алтын мен амальгаманы жетілдіру үстелінде шыңдау; амальгамадан артық сынапты сығып тастау; амальгамаларды сырғыма тостағандардан, қалталардан, ұстағыштардан және амальгаматорлардан түсіру;</w:t>
      </w:r>
    </w:p>
    <w:p>
      <w:pPr>
        <w:spacing w:after="0"/>
        <w:ind w:left="0"/>
        <w:jc w:val="both"/>
      </w:pPr>
      <w:r>
        <w:rPr>
          <w:rFonts w:ascii="Times New Roman"/>
          <w:b w:val="false"/>
          <w:i w:val="false"/>
          <w:color w:val="000000"/>
          <w:sz w:val="28"/>
        </w:rPr>
        <w:t>
      қысымды, вакуумды, сүзгі тазалығын, реагенттердің, ерітінділердің, пульпалардың, судың берілуін, өлшеу құралдарының және автоматика көрсеткіші мен талдау нәтижелері бойынша қызмет көрсететін технологиялық құралдардың жұмыс режимін бақылау және реттеу;</w:t>
      </w:r>
    </w:p>
    <w:p>
      <w:pPr>
        <w:spacing w:after="0"/>
        <w:ind w:left="0"/>
        <w:jc w:val="both"/>
      </w:pPr>
      <w:r>
        <w:rPr>
          <w:rFonts w:ascii="Times New Roman"/>
          <w:b w:val="false"/>
          <w:i w:val="false"/>
          <w:color w:val="000000"/>
          <w:sz w:val="28"/>
        </w:rPr>
        <w:t>
      сынамаларды іріктеу, таразылау;</w:t>
      </w:r>
    </w:p>
    <w:p>
      <w:pPr>
        <w:spacing w:after="0"/>
        <w:ind w:left="0"/>
        <w:jc w:val="both"/>
      </w:pPr>
      <w:r>
        <w:rPr>
          <w:rFonts w:ascii="Times New Roman"/>
          <w:b w:val="false"/>
          <w:i w:val="false"/>
          <w:color w:val="000000"/>
          <w:sz w:val="28"/>
        </w:rPr>
        <w:t>
      сорындыларды және кептелімдерді жою; қызмет көрсететін жабдықтарды қосу және тоқтату, оның жұмысындағы бұзушылықтарды анықтау және жою;</w:t>
      </w:r>
    </w:p>
    <w:p>
      <w:pPr>
        <w:spacing w:after="0"/>
        <w:ind w:left="0"/>
        <w:jc w:val="both"/>
      </w:pPr>
      <w:r>
        <w:rPr>
          <w:rFonts w:ascii="Times New Roman"/>
          <w:b w:val="false"/>
          <w:i w:val="false"/>
          <w:color w:val="000000"/>
          <w:sz w:val="28"/>
        </w:rPr>
        <w:t>
      техникалық құжаттаманы рәсімдеу.</w:t>
      </w:r>
    </w:p>
    <w:bookmarkStart w:name="z3137" w:id="729"/>
    <w:p>
      <w:pPr>
        <w:spacing w:after="0"/>
        <w:ind w:left="0"/>
        <w:jc w:val="both"/>
      </w:pPr>
      <w:r>
        <w:rPr>
          <w:rFonts w:ascii="Times New Roman"/>
          <w:b w:val="false"/>
          <w:i w:val="false"/>
          <w:color w:val="000000"/>
          <w:sz w:val="28"/>
        </w:rPr>
        <w:t>
      393. Білуге тиіс:</w:t>
      </w:r>
    </w:p>
    <w:bookmarkEnd w:id="729"/>
    <w:p>
      <w:pPr>
        <w:spacing w:after="0"/>
        <w:ind w:left="0"/>
        <w:jc w:val="both"/>
      </w:pPr>
      <w:r>
        <w:rPr>
          <w:rFonts w:ascii="Times New Roman"/>
          <w:b w:val="false"/>
          <w:i w:val="false"/>
          <w:color w:val="000000"/>
          <w:sz w:val="28"/>
        </w:rPr>
        <w:t>
      қызмет көрсетілетін техникалық жабдықтар мен қондырғылардың құрылғысын, техникалық сипаттамасын, пайдалану ережесін;</w:t>
      </w:r>
    </w:p>
    <w:p>
      <w:pPr>
        <w:spacing w:after="0"/>
        <w:ind w:left="0"/>
        <w:jc w:val="both"/>
      </w:pPr>
      <w:r>
        <w:rPr>
          <w:rFonts w:ascii="Times New Roman"/>
          <w:b w:val="false"/>
          <w:i w:val="false"/>
          <w:color w:val="000000"/>
          <w:sz w:val="28"/>
        </w:rPr>
        <w:t>
      құрамында алтын бар кендер мен құмдарды байытудың технологиялық процесін жүргізу ережесін; өлшеу құралдары мен автоматиканы қолдану ережесін;</w:t>
      </w:r>
    </w:p>
    <w:p>
      <w:pPr>
        <w:spacing w:after="0"/>
        <w:ind w:left="0"/>
        <w:jc w:val="both"/>
      </w:pPr>
      <w:r>
        <w:rPr>
          <w:rFonts w:ascii="Times New Roman"/>
          <w:b w:val="false"/>
          <w:i w:val="false"/>
          <w:color w:val="000000"/>
          <w:sz w:val="28"/>
        </w:rPr>
        <w:t>
      құрамында алтын бар кендер мен құмдарды байыту үшін реагенттерді мөлшерлеу және олардың қасиеттерін;</w:t>
      </w:r>
    </w:p>
    <w:p>
      <w:pPr>
        <w:spacing w:after="0"/>
        <w:ind w:left="0"/>
        <w:jc w:val="both"/>
      </w:pPr>
      <w:r>
        <w:rPr>
          <w:rFonts w:ascii="Times New Roman"/>
          <w:b w:val="false"/>
          <w:i w:val="false"/>
          <w:color w:val="000000"/>
          <w:sz w:val="28"/>
        </w:rPr>
        <w:t>
      алтын қоқырларды күкірт және тұз қышқылдармен өңдеу және алтын тұнбаларды жуу тәсілдерін; қоспалардың қоқырларда еру процесінің аяқталу уақытын;</w:t>
      </w:r>
    </w:p>
    <w:p>
      <w:pPr>
        <w:spacing w:after="0"/>
        <w:ind w:left="0"/>
        <w:jc w:val="both"/>
      </w:pPr>
      <w:r>
        <w:rPr>
          <w:rFonts w:ascii="Times New Roman"/>
          <w:b w:val="false"/>
          <w:i w:val="false"/>
          <w:color w:val="000000"/>
          <w:sz w:val="28"/>
        </w:rPr>
        <w:t>
      ерітінділерді, қышқылдарды дайындау ережесін; қоқырларды еріткеннен кейін алтын тұнбаларды тұндыруды тез тұндыру тәсілдерін; циан қорытпаларын еріту және ерітіндіні чанға беру тәсілдерін; циан ерітінділерінде цианид концентраттарын айқындау әдістерін;</w:t>
      </w:r>
    </w:p>
    <w:p>
      <w:pPr>
        <w:spacing w:after="0"/>
        <w:ind w:left="0"/>
        <w:jc w:val="both"/>
      </w:pPr>
      <w:r>
        <w:rPr>
          <w:rFonts w:ascii="Times New Roman"/>
          <w:b w:val="false"/>
          <w:i w:val="false"/>
          <w:color w:val="000000"/>
          <w:sz w:val="28"/>
        </w:rPr>
        <w:t>
      амальгамация табақтарын сынаппен сүрту әдістерін; сынапты және амальгаманы пайдалану ережесін және олардың физикалық қасиеттерін;</w:t>
      </w:r>
    </w:p>
    <w:p>
      <w:pPr>
        <w:spacing w:after="0"/>
        <w:ind w:left="0"/>
        <w:jc w:val="both"/>
      </w:pPr>
      <w:r>
        <w:rPr>
          <w:rFonts w:ascii="Times New Roman"/>
          <w:b w:val="false"/>
          <w:i w:val="false"/>
          <w:color w:val="000000"/>
          <w:sz w:val="28"/>
        </w:rPr>
        <w:t>
      шығыс нормаларын және сынапты сырғыма тостағандарға және алтын ұстағыш шлюздерге құю тәсілдерін; алатын өнімге есеп жүргізу және сақтау ережесін;</w:t>
      </w:r>
    </w:p>
    <w:p>
      <w:pPr>
        <w:spacing w:after="0"/>
        <w:ind w:left="0"/>
        <w:jc w:val="both"/>
      </w:pPr>
      <w:r>
        <w:rPr>
          <w:rFonts w:ascii="Times New Roman"/>
          <w:b w:val="false"/>
          <w:i w:val="false"/>
          <w:color w:val="000000"/>
          <w:sz w:val="28"/>
        </w:rPr>
        <w:t>
      қызмет көрсетілетін жабдықтардың жұмысындағы бұзушылықтардың туындау себебін және жою тәсілдерін; слесарлық іс.</w:t>
      </w:r>
    </w:p>
    <w:bookmarkStart w:name="z3146" w:id="730"/>
    <w:p>
      <w:pPr>
        <w:spacing w:after="0"/>
        <w:ind w:left="0"/>
        <w:jc w:val="both"/>
      </w:pPr>
      <w:r>
        <w:rPr>
          <w:rFonts w:ascii="Times New Roman"/>
          <w:b w:val="false"/>
          <w:i w:val="false"/>
          <w:color w:val="000000"/>
          <w:sz w:val="28"/>
        </w:rPr>
        <w:t>
      Параграф 3. Құрамында алтын бар кендерді байыту</w:t>
      </w:r>
    </w:p>
    <w:bookmarkEnd w:id="730"/>
    <w:p>
      <w:pPr>
        <w:spacing w:after="0"/>
        <w:ind w:left="0"/>
        <w:jc w:val="both"/>
      </w:pPr>
      <w:r>
        <w:rPr>
          <w:rFonts w:ascii="Times New Roman"/>
          <w:b w:val="false"/>
          <w:i w:val="false"/>
          <w:color w:val="000000"/>
          <w:sz w:val="28"/>
        </w:rPr>
        <w:t>
      аппаратшысы, 4-разряд</w:t>
      </w:r>
    </w:p>
    <w:bookmarkStart w:name="z3148" w:id="731"/>
    <w:p>
      <w:pPr>
        <w:spacing w:after="0"/>
        <w:ind w:left="0"/>
        <w:jc w:val="both"/>
      </w:pPr>
      <w:r>
        <w:rPr>
          <w:rFonts w:ascii="Times New Roman"/>
          <w:b w:val="false"/>
          <w:i w:val="false"/>
          <w:color w:val="000000"/>
          <w:sz w:val="28"/>
        </w:rPr>
        <w:t>
      394. Жұмыс сипаттамасы:</w:t>
      </w:r>
    </w:p>
    <w:bookmarkEnd w:id="731"/>
    <w:p>
      <w:pPr>
        <w:spacing w:after="0"/>
        <w:ind w:left="0"/>
        <w:jc w:val="both"/>
      </w:pPr>
      <w:r>
        <w:rPr>
          <w:rFonts w:ascii="Times New Roman"/>
          <w:b w:val="false"/>
          <w:i w:val="false"/>
          <w:color w:val="000000"/>
          <w:sz w:val="28"/>
        </w:rPr>
        <w:t>
      сырғыма тостағандарда, алтын ұстағыш шлюздерде амальгамация әдісімен құрамында алтын бар кендер мен құмдарды байыту және амальгамаларды өңдеу процесін жүргізу;</w:t>
      </w:r>
    </w:p>
    <w:p>
      <w:pPr>
        <w:spacing w:after="0"/>
        <w:ind w:left="0"/>
        <w:jc w:val="both"/>
      </w:pPr>
      <w:r>
        <w:rPr>
          <w:rFonts w:ascii="Times New Roman"/>
          <w:b w:val="false"/>
          <w:i w:val="false"/>
          <w:color w:val="000000"/>
          <w:sz w:val="28"/>
        </w:rPr>
        <w:t>
      амальгамаларды ұстағыштардан, амальгамация табақтарынан, түкті шлюздерден және шайқау үстелдерінен түсіру;</w:t>
      </w:r>
    </w:p>
    <w:p>
      <w:pPr>
        <w:spacing w:after="0"/>
        <w:ind w:left="0"/>
        <w:jc w:val="both"/>
      </w:pPr>
      <w:r>
        <w:rPr>
          <w:rFonts w:ascii="Times New Roman"/>
          <w:b w:val="false"/>
          <w:i w:val="false"/>
          <w:color w:val="000000"/>
          <w:sz w:val="28"/>
        </w:rPr>
        <w:t>
      концентраттарды амальгамация бөшкелеріне тиеу, сынапты мөлшерлеу, концентраттарды өңдеу, оларды бөшкелерден түсіру;</w:t>
      </w:r>
    </w:p>
    <w:p>
      <w:pPr>
        <w:spacing w:after="0"/>
        <w:ind w:left="0"/>
        <w:jc w:val="both"/>
      </w:pPr>
      <w:r>
        <w:rPr>
          <w:rFonts w:ascii="Times New Roman"/>
          <w:b w:val="false"/>
          <w:i w:val="false"/>
          <w:color w:val="000000"/>
          <w:sz w:val="28"/>
        </w:rPr>
        <w:t>
      сынапты ұстағыштарға және алтын ұстағыш аппараттарға құю; қатты амальгаманы темір қайықтарға салу;</w:t>
      </w:r>
    </w:p>
    <w:p>
      <w:pPr>
        <w:spacing w:after="0"/>
        <w:ind w:left="0"/>
        <w:jc w:val="both"/>
      </w:pPr>
      <w:r>
        <w:rPr>
          <w:rFonts w:ascii="Times New Roman"/>
          <w:b w:val="false"/>
          <w:i w:val="false"/>
          <w:color w:val="000000"/>
          <w:sz w:val="28"/>
        </w:rPr>
        <w:t>
      муфель пештерінде қыздыру және оған сынапты бірден буландыру әрі шлих алтынын алу үшін амальгама бар қайықтарды тиеу; шлих алтындарын қышқылдармен өңдеу, магнитпен темір қоспаларын іріктеу; бағалы металдарды таразылау және оны ыдыстарға буып-түю;</w:t>
      </w:r>
    </w:p>
    <w:p>
      <w:pPr>
        <w:spacing w:after="0"/>
        <w:ind w:left="0"/>
        <w:jc w:val="both"/>
      </w:pPr>
      <w:r>
        <w:rPr>
          <w:rFonts w:ascii="Times New Roman"/>
          <w:b w:val="false"/>
          <w:i w:val="false"/>
          <w:color w:val="000000"/>
          <w:sz w:val="28"/>
        </w:rPr>
        <w:t>
      шлюздерге және басқа да алтын ұстағыш аппараттарға сүргі соғу кезінде қатысу;</w:t>
      </w:r>
    </w:p>
    <w:p>
      <w:pPr>
        <w:spacing w:after="0"/>
        <w:ind w:left="0"/>
        <w:jc w:val="both"/>
      </w:pPr>
      <w:r>
        <w:rPr>
          <w:rFonts w:ascii="Times New Roman"/>
          <w:b w:val="false"/>
          <w:i w:val="false"/>
          <w:color w:val="000000"/>
          <w:sz w:val="28"/>
        </w:rPr>
        <w:t>
      циан қорытпаларын еріту және циан ерітінділерін қалпына келтіру; ерітінді концентраттарын айқындау, қалпына келтірілген ерітінділерді беруді реттеу және оларды сүзу;</w:t>
      </w:r>
    </w:p>
    <w:p>
      <w:pPr>
        <w:spacing w:after="0"/>
        <w:ind w:left="0"/>
        <w:jc w:val="both"/>
      </w:pPr>
      <w:r>
        <w:rPr>
          <w:rFonts w:ascii="Times New Roman"/>
          <w:b w:val="false"/>
          <w:i w:val="false"/>
          <w:color w:val="000000"/>
          <w:sz w:val="28"/>
        </w:rPr>
        <w:t>
      күкіртті жағу және ерітінділерді тотықтандыру үшін күкіртті газды беру; циан қорытпалары қалдығынан агитация чандарын сілтілеу және тазарту;</w:t>
      </w:r>
    </w:p>
    <w:p>
      <w:pPr>
        <w:spacing w:after="0"/>
        <w:ind w:left="0"/>
        <w:jc w:val="both"/>
      </w:pPr>
      <w:r>
        <w:rPr>
          <w:rFonts w:ascii="Times New Roman"/>
          <w:b w:val="false"/>
          <w:i w:val="false"/>
          <w:color w:val="000000"/>
          <w:sz w:val="28"/>
        </w:rPr>
        <w:t>
      бос ыдыстарды уқайтарғыштармен өңдеу.</w:t>
      </w:r>
    </w:p>
    <w:bookmarkStart w:name="z3158" w:id="732"/>
    <w:p>
      <w:pPr>
        <w:spacing w:after="0"/>
        <w:ind w:left="0"/>
        <w:jc w:val="both"/>
      </w:pPr>
      <w:r>
        <w:rPr>
          <w:rFonts w:ascii="Times New Roman"/>
          <w:b w:val="false"/>
          <w:i w:val="false"/>
          <w:color w:val="000000"/>
          <w:sz w:val="28"/>
        </w:rPr>
        <w:t>
      395. Білуге тиіс:</w:t>
      </w:r>
    </w:p>
    <w:bookmarkEnd w:id="732"/>
    <w:p>
      <w:pPr>
        <w:spacing w:after="0"/>
        <w:ind w:left="0"/>
        <w:jc w:val="both"/>
      </w:pPr>
      <w:r>
        <w:rPr>
          <w:rFonts w:ascii="Times New Roman"/>
          <w:b w:val="false"/>
          <w:i w:val="false"/>
          <w:color w:val="000000"/>
          <w:sz w:val="28"/>
        </w:rPr>
        <w:t>
      құрамында алтын бар кендер мен құмдарды байытуда қолданылатын жабдықтардың, қондырғылардың құрылғысын;</w:t>
      </w:r>
    </w:p>
    <w:p>
      <w:pPr>
        <w:spacing w:after="0"/>
        <w:ind w:left="0"/>
        <w:jc w:val="both"/>
      </w:pPr>
      <w:r>
        <w:rPr>
          <w:rFonts w:ascii="Times New Roman"/>
          <w:b w:val="false"/>
          <w:i w:val="false"/>
          <w:color w:val="000000"/>
          <w:sz w:val="28"/>
        </w:rPr>
        <w:t>
      металл ұстағыш аппараттарда амальгамациялаудың және асыл металлдарды ұстаудың технологиялық процесін; металды қышқылдармен технологиялық өңдеуді;</w:t>
      </w:r>
    </w:p>
    <w:p>
      <w:pPr>
        <w:spacing w:after="0"/>
        <w:ind w:left="0"/>
        <w:jc w:val="both"/>
      </w:pPr>
      <w:r>
        <w:rPr>
          <w:rFonts w:ascii="Times New Roman"/>
          <w:b w:val="false"/>
          <w:i w:val="false"/>
          <w:color w:val="000000"/>
          <w:sz w:val="28"/>
        </w:rPr>
        <w:t>
      ұстағыш асыл металдардың негізгі қасиетін және оның басқа металдардан айырмашылығын; циан қорытпаларын еріту, циан ерітінділерін қалпына келтіру, оларды сүзу, күкіртті жағу және күкірт газын алу технологиясын; күкірт газының, цианитті-сутегі қышқылының қасиеттерін және пайдалану ережесін;</w:t>
      </w:r>
    </w:p>
    <w:p>
      <w:pPr>
        <w:spacing w:after="0"/>
        <w:ind w:left="0"/>
        <w:jc w:val="both"/>
      </w:pPr>
      <w:r>
        <w:rPr>
          <w:rFonts w:ascii="Times New Roman"/>
          <w:b w:val="false"/>
          <w:i w:val="false"/>
          <w:color w:val="000000"/>
          <w:sz w:val="28"/>
        </w:rPr>
        <w:t>
      циан қорытпаларын шығындау нормаларын; респираторлардың міндетін, құрыл,ысын және пайдалану ережесін;</w:t>
      </w:r>
    </w:p>
    <w:p>
      <w:pPr>
        <w:spacing w:after="0"/>
        <w:ind w:left="0"/>
        <w:jc w:val="both"/>
      </w:pPr>
      <w:r>
        <w:rPr>
          <w:rFonts w:ascii="Times New Roman"/>
          <w:b w:val="false"/>
          <w:i w:val="false"/>
          <w:color w:val="000000"/>
          <w:sz w:val="28"/>
        </w:rPr>
        <w:t>
      ерітінділерді тазалау нормаларын және реагент шығыстарын; электр техникасының негіздері.</w:t>
      </w:r>
    </w:p>
    <w:bookmarkStart w:name="z3164" w:id="733"/>
    <w:p>
      <w:pPr>
        <w:spacing w:after="0"/>
        <w:ind w:left="0"/>
        <w:jc w:val="both"/>
      </w:pPr>
      <w:r>
        <w:rPr>
          <w:rFonts w:ascii="Times New Roman"/>
          <w:b w:val="false"/>
          <w:i w:val="false"/>
          <w:color w:val="000000"/>
          <w:sz w:val="28"/>
        </w:rPr>
        <w:t>
      107. Алтын араласқан кен орындарының тау-кен жұмысшысы</w:t>
      </w:r>
    </w:p>
    <w:bookmarkEnd w:id="733"/>
    <w:bookmarkStart w:name="z3166" w:id="734"/>
    <w:p>
      <w:pPr>
        <w:spacing w:after="0"/>
        <w:ind w:left="0"/>
        <w:jc w:val="both"/>
      </w:pPr>
      <w:r>
        <w:rPr>
          <w:rFonts w:ascii="Times New Roman"/>
          <w:b w:val="false"/>
          <w:i w:val="false"/>
          <w:color w:val="000000"/>
          <w:sz w:val="28"/>
        </w:rPr>
        <w:t>
      Параграф 1. Алтын араласқан кен орындарының</w:t>
      </w:r>
    </w:p>
    <w:bookmarkEnd w:id="734"/>
    <w:p>
      <w:pPr>
        <w:spacing w:after="0"/>
        <w:ind w:left="0"/>
        <w:jc w:val="both"/>
      </w:pPr>
      <w:r>
        <w:rPr>
          <w:rFonts w:ascii="Times New Roman"/>
          <w:b w:val="false"/>
          <w:i w:val="false"/>
          <w:color w:val="000000"/>
          <w:sz w:val="28"/>
        </w:rPr>
        <w:t>
      тау-кен жұмысшысы, 2-разряд</w:t>
      </w:r>
    </w:p>
    <w:bookmarkStart w:name="z3168" w:id="735"/>
    <w:p>
      <w:pPr>
        <w:spacing w:after="0"/>
        <w:ind w:left="0"/>
        <w:jc w:val="both"/>
      </w:pPr>
      <w:r>
        <w:rPr>
          <w:rFonts w:ascii="Times New Roman"/>
          <w:b w:val="false"/>
          <w:i w:val="false"/>
          <w:color w:val="000000"/>
          <w:sz w:val="28"/>
        </w:rPr>
        <w:t>
      396. Жұмыс сипаттамасы:</w:t>
      </w:r>
    </w:p>
    <w:bookmarkEnd w:id="735"/>
    <w:p>
      <w:pPr>
        <w:spacing w:after="0"/>
        <w:ind w:left="0"/>
        <w:jc w:val="both"/>
      </w:pPr>
      <w:r>
        <w:rPr>
          <w:rFonts w:ascii="Times New Roman"/>
          <w:b w:val="false"/>
          <w:i w:val="false"/>
          <w:color w:val="000000"/>
          <w:sz w:val="28"/>
        </w:rPr>
        <w:t>
      шұңқырларды қолмен қазу; драгермен көрсетілген орындарда шығыр арқандарын бекіту үшін зәкірлерді ("қозғалмайтын") дайындау және орнату; жаға кабельдерін тасымалдауға, арқандарды тартуға қатысу;</w:t>
      </w:r>
    </w:p>
    <w:p>
      <w:pPr>
        <w:spacing w:after="0"/>
        <w:ind w:left="0"/>
        <w:jc w:val="both"/>
      </w:pPr>
      <w:r>
        <w:rPr>
          <w:rFonts w:ascii="Times New Roman"/>
          <w:b w:val="false"/>
          <w:i w:val="false"/>
          <w:color w:val="000000"/>
          <w:sz w:val="28"/>
        </w:rPr>
        <w:t>
      әр түрлі жүкті қайықтармен тасымалдау және драгаға көтеру; разрездерде су деңгейін көтеру үшін уақытша бөгеттерді орнату;</w:t>
      </w:r>
    </w:p>
    <w:p>
      <w:pPr>
        <w:spacing w:after="0"/>
        <w:ind w:left="0"/>
        <w:jc w:val="both"/>
      </w:pPr>
      <w:r>
        <w:rPr>
          <w:rFonts w:ascii="Times New Roman"/>
          <w:b w:val="false"/>
          <w:i w:val="false"/>
          <w:color w:val="000000"/>
          <w:sz w:val="28"/>
        </w:rPr>
        <w:t>
      қарапайым құралдардың көмегімен полигонды шiлiк бұталардан, түптерден, ұсақ орманнан, шөпті жамылғыдан тазарту;</w:t>
      </w:r>
    </w:p>
    <w:p>
      <w:pPr>
        <w:spacing w:after="0"/>
        <w:ind w:left="0"/>
        <w:jc w:val="both"/>
      </w:pPr>
      <w:r>
        <w:rPr>
          <w:rFonts w:ascii="Times New Roman"/>
          <w:b w:val="false"/>
          <w:i w:val="false"/>
          <w:color w:val="000000"/>
          <w:sz w:val="28"/>
        </w:rPr>
        <w:t>
      қайықты ұқыпты ұстау; драгадан белгі қабылдау және беру; қыс кезінде мұздар мен мұз қабыршақтарын жару және жою;</w:t>
      </w:r>
    </w:p>
    <w:p>
      <w:pPr>
        <w:spacing w:after="0"/>
        <w:ind w:left="0"/>
        <w:jc w:val="both"/>
      </w:pPr>
      <w:r>
        <w:rPr>
          <w:rFonts w:ascii="Times New Roman"/>
          <w:b w:val="false"/>
          <w:i w:val="false"/>
          <w:color w:val="000000"/>
          <w:sz w:val="28"/>
        </w:rPr>
        <w:t>
      понтон бөлігін қатыруға қатысу; драга понтоны айналысында мұздан жыралар жүргізу</w:t>
      </w:r>
    </w:p>
    <w:p>
      <w:pPr>
        <w:spacing w:after="0"/>
        <w:ind w:left="0"/>
        <w:jc w:val="both"/>
      </w:pPr>
      <w:r>
        <w:rPr>
          <w:rFonts w:ascii="Times New Roman"/>
          <w:b w:val="false"/>
          <w:i w:val="false"/>
          <w:color w:val="000000"/>
          <w:sz w:val="28"/>
        </w:rPr>
        <w:t>
      понтонның сыртқы бөлігін жөндеу үшін мұзда құдықтар жүргізу; драга разрезінің қату тереңдігін тексеру; белгіленген тәсім бойынша бұрғылау ұңғымаларын белгілеу;</w:t>
      </w:r>
    </w:p>
    <w:p>
      <w:pPr>
        <w:spacing w:after="0"/>
        <w:ind w:left="0"/>
        <w:jc w:val="both"/>
      </w:pPr>
      <w:r>
        <w:rPr>
          <w:rFonts w:ascii="Times New Roman"/>
          <w:b w:val="false"/>
          <w:i w:val="false"/>
          <w:color w:val="000000"/>
          <w:sz w:val="28"/>
        </w:rPr>
        <w:t>
      бу-гидроинелерді, шлангтарды беру; шлангтарды жөндеу; жартасты плотиктарды қазу;</w:t>
      </w:r>
    </w:p>
    <w:p>
      <w:pPr>
        <w:spacing w:after="0"/>
        <w:ind w:left="0"/>
        <w:jc w:val="both"/>
      </w:pPr>
      <w:r>
        <w:rPr>
          <w:rFonts w:ascii="Times New Roman"/>
          <w:b w:val="false"/>
          <w:i w:val="false"/>
          <w:color w:val="000000"/>
          <w:sz w:val="28"/>
        </w:rPr>
        <w:t>
      тау-кен массасын гидромонитормен жуғаннан кейін немесе тазалау жұмыстары біткеннен кейін плотик тереңдігінде байытылған құмдарды жинау және тазалау;</w:t>
      </w:r>
    </w:p>
    <w:p>
      <w:pPr>
        <w:spacing w:after="0"/>
        <w:ind w:left="0"/>
        <w:jc w:val="both"/>
      </w:pPr>
      <w:r>
        <w:rPr>
          <w:rFonts w:ascii="Times New Roman"/>
          <w:b w:val="false"/>
          <w:i w:val="false"/>
          <w:color w:val="000000"/>
          <w:sz w:val="28"/>
        </w:rPr>
        <w:t>
      байытылған құмдарды өңдеу жеріне тасымалдау; өңделген алаңды актирлеуге қатысу.</w:t>
      </w:r>
    </w:p>
    <w:bookmarkStart w:name="z3178" w:id="736"/>
    <w:p>
      <w:pPr>
        <w:spacing w:after="0"/>
        <w:ind w:left="0"/>
        <w:jc w:val="both"/>
      </w:pPr>
      <w:r>
        <w:rPr>
          <w:rFonts w:ascii="Times New Roman"/>
          <w:b w:val="false"/>
          <w:i w:val="false"/>
          <w:color w:val="000000"/>
          <w:sz w:val="28"/>
        </w:rPr>
        <w:t>
      397. Білуге тиіс:</w:t>
      </w:r>
    </w:p>
    <w:bookmarkEnd w:id="736"/>
    <w:p>
      <w:pPr>
        <w:spacing w:after="0"/>
        <w:ind w:left="0"/>
        <w:jc w:val="both"/>
      </w:pPr>
      <w:r>
        <w:rPr>
          <w:rFonts w:ascii="Times New Roman"/>
          <w:b w:val="false"/>
          <w:i w:val="false"/>
          <w:color w:val="000000"/>
          <w:sz w:val="28"/>
        </w:rPr>
        <w:t>
      көтергіш механизмдердің, қайықтардың құрылғысын және пайдалану ережесін; қолданылатын құралдардың міндетін;</w:t>
      </w:r>
    </w:p>
    <w:p>
      <w:pPr>
        <w:spacing w:after="0"/>
        <w:ind w:left="0"/>
        <w:jc w:val="both"/>
      </w:pPr>
      <w:r>
        <w:rPr>
          <w:rFonts w:ascii="Times New Roman"/>
          <w:b w:val="false"/>
          <w:i w:val="false"/>
          <w:color w:val="000000"/>
          <w:sz w:val="28"/>
        </w:rPr>
        <w:t>
      жүкті ілмектеу және көтеру ережесін; ілмектердің қолдану және пайдалану мерзімдерін;</w:t>
      </w:r>
    </w:p>
    <w:p>
      <w:pPr>
        <w:spacing w:after="0"/>
        <w:ind w:left="0"/>
        <w:jc w:val="both"/>
      </w:pPr>
      <w:r>
        <w:rPr>
          <w:rFonts w:ascii="Times New Roman"/>
          <w:b w:val="false"/>
          <w:i w:val="false"/>
          <w:color w:val="000000"/>
          <w:sz w:val="28"/>
        </w:rPr>
        <w:t>
      драгалық және дренаждық жұмыстарды жүргізу туралы жалпы мәліметтер;</w:t>
      </w:r>
    </w:p>
    <w:p>
      <w:pPr>
        <w:spacing w:after="0"/>
        <w:ind w:left="0"/>
        <w:jc w:val="both"/>
      </w:pPr>
      <w:r>
        <w:rPr>
          <w:rFonts w:ascii="Times New Roman"/>
          <w:b w:val="false"/>
          <w:i w:val="false"/>
          <w:color w:val="000000"/>
          <w:sz w:val="28"/>
        </w:rPr>
        <w:t>
      қатыру әдістерін; мұзда жыралар мен құдықтар жүргізу тәсілдерін; қатқан жерлерде мұздардың жарылуын алдын алу және жою тәсілдерін; бұрғы ұңғыларын белгілеу тәсімін;</w:t>
      </w:r>
    </w:p>
    <w:p>
      <w:pPr>
        <w:spacing w:after="0"/>
        <w:ind w:left="0"/>
        <w:jc w:val="both"/>
      </w:pPr>
      <w:r>
        <w:rPr>
          <w:rFonts w:ascii="Times New Roman"/>
          <w:b w:val="false"/>
          <w:i w:val="false"/>
          <w:color w:val="000000"/>
          <w:sz w:val="28"/>
        </w:rPr>
        <w:t>
      такелаж жұмыстарын жүргізу ережесін; алтын араласқан топырақ төселу шарттарын және плотик сипаттамасын;</w:t>
      </w:r>
    </w:p>
    <w:p>
      <w:pPr>
        <w:spacing w:after="0"/>
        <w:ind w:left="0"/>
        <w:jc w:val="both"/>
      </w:pPr>
      <w:r>
        <w:rPr>
          <w:rFonts w:ascii="Times New Roman"/>
          <w:b w:val="false"/>
          <w:i w:val="false"/>
          <w:color w:val="000000"/>
          <w:sz w:val="28"/>
        </w:rPr>
        <w:t>
      плотикта металлдың жиналу орны; құрамында метал бар құмдар мен концентраттарды бос жыныстардан айыру белгілерін.</w:t>
      </w:r>
    </w:p>
    <w:bookmarkStart w:name="z3185" w:id="737"/>
    <w:p>
      <w:pPr>
        <w:spacing w:after="0"/>
        <w:ind w:left="0"/>
        <w:jc w:val="both"/>
      </w:pPr>
      <w:r>
        <w:rPr>
          <w:rFonts w:ascii="Times New Roman"/>
          <w:b w:val="false"/>
          <w:i w:val="false"/>
          <w:color w:val="000000"/>
          <w:sz w:val="28"/>
        </w:rPr>
        <w:t>
      Параграф 2. Алтын араласқан кен орындарының</w:t>
      </w:r>
    </w:p>
    <w:bookmarkEnd w:id="737"/>
    <w:p>
      <w:pPr>
        <w:spacing w:after="0"/>
        <w:ind w:left="0"/>
        <w:jc w:val="both"/>
      </w:pPr>
      <w:r>
        <w:rPr>
          <w:rFonts w:ascii="Times New Roman"/>
          <w:b w:val="false"/>
          <w:i w:val="false"/>
          <w:color w:val="000000"/>
          <w:sz w:val="28"/>
        </w:rPr>
        <w:t>
      тау-кен жұмысшысы, 3-разряд</w:t>
      </w:r>
    </w:p>
    <w:bookmarkStart w:name="z3187" w:id="738"/>
    <w:p>
      <w:pPr>
        <w:spacing w:after="0"/>
        <w:ind w:left="0"/>
        <w:jc w:val="both"/>
      </w:pPr>
      <w:r>
        <w:rPr>
          <w:rFonts w:ascii="Times New Roman"/>
          <w:b w:val="false"/>
          <w:i w:val="false"/>
          <w:color w:val="000000"/>
          <w:sz w:val="28"/>
        </w:rPr>
        <w:t>
      398. Жұмыс сипаттамасы:</w:t>
      </w:r>
    </w:p>
    <w:bookmarkEnd w:id="738"/>
    <w:p>
      <w:pPr>
        <w:spacing w:after="0"/>
        <w:ind w:left="0"/>
        <w:jc w:val="both"/>
      </w:pPr>
      <w:r>
        <w:rPr>
          <w:rFonts w:ascii="Times New Roman"/>
          <w:b w:val="false"/>
          <w:i w:val="false"/>
          <w:color w:val="000000"/>
          <w:sz w:val="28"/>
        </w:rPr>
        <w:t>
      зәкірлерді ("қозғалмайтын") орнату үшін дайындық жұмыстарға қатысу;</w:t>
      </w:r>
    </w:p>
    <w:p>
      <w:pPr>
        <w:spacing w:after="0"/>
        <w:ind w:left="0"/>
        <w:jc w:val="both"/>
      </w:pPr>
      <w:r>
        <w:rPr>
          <w:rFonts w:ascii="Times New Roman"/>
          <w:b w:val="false"/>
          <w:i w:val="false"/>
          <w:color w:val="000000"/>
          <w:sz w:val="28"/>
        </w:rPr>
        <w:t>
      арқандарды трактормен тарту кезіндегі жұмыстарды басқару;</w:t>
      </w:r>
    </w:p>
    <w:p>
      <w:pPr>
        <w:spacing w:after="0"/>
        <w:ind w:left="0"/>
        <w:jc w:val="both"/>
      </w:pPr>
      <w:r>
        <w:rPr>
          <w:rFonts w:ascii="Times New Roman"/>
          <w:b w:val="false"/>
          <w:i w:val="false"/>
          <w:color w:val="000000"/>
          <w:sz w:val="28"/>
        </w:rPr>
        <w:t>
      электр желілері мен телефон желілеріне арналған бағандарды орнату жұмыстарына қатысу;</w:t>
      </w:r>
    </w:p>
    <w:p>
      <w:pPr>
        <w:spacing w:after="0"/>
        <w:ind w:left="0"/>
        <w:jc w:val="both"/>
      </w:pPr>
      <w:r>
        <w:rPr>
          <w:rFonts w:ascii="Times New Roman"/>
          <w:b w:val="false"/>
          <w:i w:val="false"/>
          <w:color w:val="000000"/>
          <w:sz w:val="28"/>
        </w:rPr>
        <w:t>
      көтергіш механизмдермен әртүрлі жүктерді (қосалқы бөліктерді, отынды, материалдарды) тиеу, түсіру; жүкті драгаға жүзетін құралдардың (қайы, катер, моторлы қайық) көмегімен жеткізу;</w:t>
      </w:r>
    </w:p>
    <w:p>
      <w:pPr>
        <w:spacing w:after="0"/>
        <w:ind w:left="0"/>
        <w:jc w:val="both"/>
      </w:pPr>
      <w:r>
        <w:rPr>
          <w:rFonts w:ascii="Times New Roman"/>
          <w:b w:val="false"/>
          <w:i w:val="false"/>
          <w:color w:val="000000"/>
          <w:sz w:val="28"/>
        </w:rPr>
        <w:t>
      сорғымен драгаға сұйық отынды айдау, бір рельс бойынша тельфермен қатты отынды жеткізу;</w:t>
      </w:r>
    </w:p>
    <w:p>
      <w:pPr>
        <w:spacing w:after="0"/>
        <w:ind w:left="0"/>
        <w:jc w:val="both"/>
      </w:pPr>
      <w:r>
        <w:rPr>
          <w:rFonts w:ascii="Times New Roman"/>
          <w:b w:val="false"/>
          <w:i w:val="false"/>
          <w:color w:val="000000"/>
          <w:sz w:val="28"/>
        </w:rPr>
        <w:t>
      полигонды түптерден, шілті бұталардан, өсіп тұрған қабаттан бульдозермен, трактормен тазалау жұмыстарын басқару; бензоараның көмегімен полигонды тазалау жұмыстарын орындау;</w:t>
      </w:r>
    </w:p>
    <w:p>
      <w:pPr>
        <w:spacing w:after="0"/>
        <w:ind w:left="0"/>
        <w:jc w:val="both"/>
      </w:pPr>
      <w:r>
        <w:rPr>
          <w:rFonts w:ascii="Times New Roman"/>
          <w:b w:val="false"/>
          <w:i w:val="false"/>
          <w:color w:val="000000"/>
          <w:sz w:val="28"/>
        </w:rPr>
        <w:t>
      жүзетін құралдарды, көтергіш механизмдер мен басқа да қызмет көрсететін техниканың ұқыпты ұстау;</w:t>
      </w:r>
    </w:p>
    <w:p>
      <w:pPr>
        <w:spacing w:after="0"/>
        <w:ind w:left="0"/>
        <w:jc w:val="both"/>
      </w:pPr>
      <w:r>
        <w:rPr>
          <w:rFonts w:ascii="Times New Roman"/>
          <w:b w:val="false"/>
          <w:i w:val="false"/>
          <w:color w:val="000000"/>
          <w:sz w:val="28"/>
        </w:rPr>
        <w:t>
      понтон бөлігінің қатуы мен мұздауы үшін материалдар мен құралдарды дайындау және беру;</w:t>
      </w:r>
    </w:p>
    <w:p>
      <w:pPr>
        <w:spacing w:after="0"/>
        <w:ind w:left="0"/>
        <w:jc w:val="both"/>
      </w:pPr>
      <w:r>
        <w:rPr>
          <w:rFonts w:ascii="Times New Roman"/>
          <w:b w:val="false"/>
          <w:i w:val="false"/>
          <w:color w:val="000000"/>
          <w:sz w:val="28"/>
        </w:rPr>
        <w:t>
      агрегаттарды, тораптарды және драга алаңын ыстық сумен жуу, буландыру және мұздар мен жыныстардан тазалау;</w:t>
      </w:r>
    </w:p>
    <w:p>
      <w:pPr>
        <w:spacing w:after="0"/>
        <w:ind w:left="0"/>
        <w:jc w:val="both"/>
      </w:pPr>
      <w:r>
        <w:rPr>
          <w:rFonts w:ascii="Times New Roman"/>
          <w:b w:val="false"/>
          <w:i w:val="false"/>
          <w:color w:val="000000"/>
          <w:sz w:val="28"/>
        </w:rPr>
        <w:t>
      көбікті генераторлық қондырғының көмегімен драга полигонын көбікпен жабу; көбікті генераторлық қондырғыны монтаждауға және сынауға қатысу;</w:t>
      </w:r>
    </w:p>
    <w:p>
      <w:pPr>
        <w:spacing w:after="0"/>
        <w:ind w:left="0"/>
        <w:jc w:val="both"/>
      </w:pPr>
      <w:r>
        <w:rPr>
          <w:rFonts w:ascii="Times New Roman"/>
          <w:b w:val="false"/>
          <w:i w:val="false"/>
          <w:color w:val="000000"/>
          <w:sz w:val="28"/>
        </w:rPr>
        <w:t>
      қарапайым бөлшектерді, бұйымдарды, тораптар мен басқа материалдарды әртүрлі ілмектермен ілмектеу және байланыстыру; пойнттардың (бу инелер) көмегімен қатқан топырақтарды еріту;</w:t>
      </w:r>
    </w:p>
    <w:p>
      <w:pPr>
        <w:spacing w:after="0"/>
        <w:ind w:left="0"/>
        <w:jc w:val="both"/>
      </w:pPr>
      <w:r>
        <w:rPr>
          <w:rFonts w:ascii="Times New Roman"/>
          <w:b w:val="false"/>
          <w:i w:val="false"/>
          <w:color w:val="000000"/>
          <w:sz w:val="28"/>
        </w:rPr>
        <w:t>
      қолмен тиеумен ұңғымаларды бу инелермен бұрғылау; каретканы көшіру және шлангты бу құбырына қосу;</w:t>
      </w:r>
    </w:p>
    <w:p>
      <w:pPr>
        <w:spacing w:after="0"/>
        <w:ind w:left="0"/>
        <w:jc w:val="both"/>
      </w:pPr>
      <w:r>
        <w:rPr>
          <w:rFonts w:ascii="Times New Roman"/>
          <w:b w:val="false"/>
          <w:i w:val="false"/>
          <w:color w:val="000000"/>
          <w:sz w:val="28"/>
        </w:rPr>
        <w:t>
      келіп түсетін буды қосу және реттеу; ұңғыманы берілген тереңдікке дейін қоқырдан тазарту;</w:t>
      </w:r>
    </w:p>
    <w:p>
      <w:pPr>
        <w:spacing w:after="0"/>
        <w:ind w:left="0"/>
        <w:jc w:val="both"/>
      </w:pPr>
      <w:r>
        <w:rPr>
          <w:rFonts w:ascii="Times New Roman"/>
          <w:b w:val="false"/>
          <w:i w:val="false"/>
          <w:color w:val="000000"/>
          <w:sz w:val="28"/>
        </w:rPr>
        <w:t>
      ернеулер дайындау, құбырлар мен батареяларды төсеу, оларды жыныстармен жабу; пойнттарға қызмет көрсету; будың шығуын жою; пойнттардың жұмысын бақылау;</w:t>
      </w:r>
    </w:p>
    <w:p>
      <w:pPr>
        <w:spacing w:after="0"/>
        <w:ind w:left="0"/>
        <w:jc w:val="both"/>
      </w:pPr>
      <w:r>
        <w:rPr>
          <w:rFonts w:ascii="Times New Roman"/>
          <w:b w:val="false"/>
          <w:i w:val="false"/>
          <w:color w:val="000000"/>
          <w:sz w:val="28"/>
        </w:rPr>
        <w:t>
      бутаратқыш аппаратуралардың жұмысындағы бұзушылықтарды жою; бу инесін қолмен алып тастау және оны үрлеп тазарту.</w:t>
      </w:r>
    </w:p>
    <w:bookmarkStart w:name="z3203" w:id="739"/>
    <w:p>
      <w:pPr>
        <w:spacing w:after="0"/>
        <w:ind w:left="0"/>
        <w:jc w:val="both"/>
      </w:pPr>
      <w:r>
        <w:rPr>
          <w:rFonts w:ascii="Times New Roman"/>
          <w:b w:val="false"/>
          <w:i w:val="false"/>
          <w:color w:val="000000"/>
          <w:sz w:val="28"/>
        </w:rPr>
        <w:t>
      399. Білуге тиіс:</w:t>
      </w:r>
    </w:p>
    <w:bookmarkEnd w:id="739"/>
    <w:p>
      <w:pPr>
        <w:spacing w:after="0"/>
        <w:ind w:left="0"/>
        <w:jc w:val="both"/>
      </w:pPr>
      <w:r>
        <w:rPr>
          <w:rFonts w:ascii="Times New Roman"/>
          <w:b w:val="false"/>
          <w:i w:val="false"/>
          <w:color w:val="000000"/>
          <w:sz w:val="28"/>
        </w:rPr>
        <w:t>
      қызмет көрсететін жабдықтардың, механизмдердің, қондырғылардың, қолданылатын құрылғылар мен құралдардың құрылғысын; жүзетін құралдарды, механизмдерді, қондырғыларды, жүк көтергіш жабдықтар мен басқа да техниканы, өлшегіш және бу таратқыш аппаратураны басқару ережесін;</w:t>
      </w:r>
    </w:p>
    <w:p>
      <w:pPr>
        <w:spacing w:after="0"/>
        <w:ind w:left="0"/>
        <w:jc w:val="both"/>
      </w:pPr>
      <w:r>
        <w:rPr>
          <w:rFonts w:ascii="Times New Roman"/>
          <w:b w:val="false"/>
          <w:i w:val="false"/>
          <w:color w:val="000000"/>
          <w:sz w:val="28"/>
        </w:rPr>
        <w:t>
      полигонды қатып қалудан сақтандыру ережесін; полигонды көбікпен жабу, агрегаттарды, тораптар мен драга алаңын буландыру және тазалау ережесін;</w:t>
      </w:r>
    </w:p>
    <w:p>
      <w:pPr>
        <w:spacing w:after="0"/>
        <w:ind w:left="0"/>
        <w:jc w:val="both"/>
      </w:pPr>
      <w:r>
        <w:rPr>
          <w:rFonts w:ascii="Times New Roman"/>
          <w:b w:val="false"/>
          <w:i w:val="false"/>
          <w:color w:val="000000"/>
          <w:sz w:val="28"/>
        </w:rPr>
        <w:t>
      сұйық және қатты отынның негізгі қасиеттерін;</w:t>
      </w:r>
    </w:p>
    <w:p>
      <w:pPr>
        <w:spacing w:after="0"/>
        <w:ind w:left="0"/>
        <w:jc w:val="both"/>
      </w:pPr>
      <w:r>
        <w:rPr>
          <w:rFonts w:ascii="Times New Roman"/>
          <w:b w:val="false"/>
          <w:i w:val="false"/>
          <w:color w:val="000000"/>
          <w:sz w:val="28"/>
        </w:rPr>
        <w:t>
      бугидроқұбыр магистралінің тәсімін; топырақты еріту жұмыстарын жүргізу туралы жалпы мәліметтер;</w:t>
      </w:r>
    </w:p>
    <w:p>
      <w:pPr>
        <w:spacing w:after="0"/>
        <w:ind w:left="0"/>
        <w:jc w:val="both"/>
      </w:pPr>
      <w:r>
        <w:rPr>
          <w:rFonts w:ascii="Times New Roman"/>
          <w:b w:val="false"/>
          <w:i w:val="false"/>
          <w:color w:val="000000"/>
          <w:sz w:val="28"/>
        </w:rPr>
        <w:t>
      қатқан топырақтарды еріту және пойнттардың көмегімен ұңғыманы үңгілеу тәсілдерін; жүктерді ілмектеу тәсілдерін.</w:t>
      </w:r>
    </w:p>
    <w:bookmarkStart w:name="z3209" w:id="740"/>
    <w:p>
      <w:pPr>
        <w:spacing w:after="0"/>
        <w:ind w:left="0"/>
        <w:jc w:val="both"/>
      </w:pPr>
      <w:r>
        <w:rPr>
          <w:rFonts w:ascii="Times New Roman"/>
          <w:b w:val="false"/>
          <w:i w:val="false"/>
          <w:color w:val="000000"/>
          <w:sz w:val="28"/>
        </w:rPr>
        <w:t>
      Параграф 3. Алтын араласқан кен орындарының</w:t>
      </w:r>
    </w:p>
    <w:bookmarkEnd w:id="740"/>
    <w:p>
      <w:pPr>
        <w:spacing w:after="0"/>
        <w:ind w:left="0"/>
        <w:jc w:val="both"/>
      </w:pPr>
      <w:r>
        <w:rPr>
          <w:rFonts w:ascii="Times New Roman"/>
          <w:b w:val="false"/>
          <w:i w:val="false"/>
          <w:color w:val="000000"/>
          <w:sz w:val="28"/>
        </w:rPr>
        <w:t>
      тау-кен жұмысшысы, 4-разряд</w:t>
      </w:r>
    </w:p>
    <w:bookmarkStart w:name="z3211" w:id="741"/>
    <w:p>
      <w:pPr>
        <w:spacing w:after="0"/>
        <w:ind w:left="0"/>
        <w:jc w:val="both"/>
      </w:pPr>
      <w:r>
        <w:rPr>
          <w:rFonts w:ascii="Times New Roman"/>
          <w:b w:val="false"/>
          <w:i w:val="false"/>
          <w:color w:val="000000"/>
          <w:sz w:val="28"/>
        </w:rPr>
        <w:t>
      400. Жұмыс сипаттамасы:</w:t>
      </w:r>
    </w:p>
    <w:bookmarkEnd w:id="741"/>
    <w:p>
      <w:pPr>
        <w:spacing w:after="0"/>
        <w:ind w:left="0"/>
        <w:jc w:val="both"/>
      </w:pPr>
      <w:r>
        <w:rPr>
          <w:rFonts w:ascii="Times New Roman"/>
          <w:b w:val="false"/>
          <w:i w:val="false"/>
          <w:color w:val="000000"/>
          <w:sz w:val="28"/>
        </w:rPr>
        <w:t>
      драга полигонын дайындау кезінде мұзды мұз кескіш машинамен немесе бу кескішпен кесу;</w:t>
      </w:r>
    </w:p>
    <w:p>
      <w:pPr>
        <w:spacing w:after="0"/>
        <w:ind w:left="0"/>
        <w:jc w:val="both"/>
      </w:pPr>
      <w:r>
        <w:rPr>
          <w:rFonts w:ascii="Times New Roman"/>
          <w:b w:val="false"/>
          <w:i w:val="false"/>
          <w:color w:val="000000"/>
          <w:sz w:val="28"/>
        </w:rPr>
        <w:t>
      полигонды маусымдық тоннан бу инелермен еріту; бұрғы станогымен немесе дірілдеткішпен ұңғының немесе мұздаған топырақтың (қуысты алдын ала сүйменмен тесіп) кез-келген тереңдігіне бу магистральін орнату, қосу және бу инелерін батыру;</w:t>
      </w:r>
    </w:p>
    <w:p>
      <w:pPr>
        <w:spacing w:after="0"/>
        <w:ind w:left="0"/>
        <w:jc w:val="both"/>
      </w:pPr>
      <w:r>
        <w:rPr>
          <w:rFonts w:ascii="Times New Roman"/>
          <w:b w:val="false"/>
          <w:i w:val="false"/>
          <w:color w:val="000000"/>
          <w:sz w:val="28"/>
        </w:rPr>
        <w:t>
      тау-кен жыныстарының жоғарғы қабаттарын еріту үшін бу инелерді көтеру; оларды ерігеннен кейін шығару және көшіру;</w:t>
      </w:r>
    </w:p>
    <w:p>
      <w:pPr>
        <w:spacing w:after="0"/>
        <w:ind w:left="0"/>
        <w:jc w:val="both"/>
      </w:pPr>
      <w:r>
        <w:rPr>
          <w:rFonts w:ascii="Times New Roman"/>
          <w:b w:val="false"/>
          <w:i w:val="false"/>
          <w:color w:val="000000"/>
          <w:sz w:val="28"/>
        </w:rPr>
        <w:t>
      мәңгі мұздап жатқан тау-кен жыныстары бар драга полигондарын гидравликалық инелермен еріту;</w:t>
      </w:r>
    </w:p>
    <w:p>
      <w:pPr>
        <w:spacing w:after="0"/>
        <w:ind w:left="0"/>
        <w:jc w:val="both"/>
      </w:pPr>
      <w:r>
        <w:rPr>
          <w:rFonts w:ascii="Times New Roman"/>
          <w:b w:val="false"/>
          <w:i w:val="false"/>
          <w:color w:val="000000"/>
          <w:sz w:val="28"/>
        </w:rPr>
        <w:t>
      гидро инелердің жұмысын тексеру; бақылау құбырларының көрсеткіші бойынша судың келіп түсуін айқындау, ысырма мен манометрдің көмегімен құбырлардағы судың тегеуірінін реттеу;</w:t>
      </w:r>
    </w:p>
    <w:p>
      <w:pPr>
        <w:spacing w:after="0"/>
        <w:ind w:left="0"/>
        <w:jc w:val="both"/>
      </w:pPr>
      <w:r>
        <w:rPr>
          <w:rFonts w:ascii="Times New Roman"/>
          <w:b w:val="false"/>
          <w:i w:val="false"/>
          <w:color w:val="000000"/>
          <w:sz w:val="28"/>
        </w:rPr>
        <w:t>
      сарқырама магистралінің дұрыстығын қадағалау;</w:t>
      </w:r>
    </w:p>
    <w:p>
      <w:pPr>
        <w:spacing w:after="0"/>
        <w:ind w:left="0"/>
        <w:jc w:val="both"/>
      </w:pPr>
      <w:r>
        <w:rPr>
          <w:rFonts w:ascii="Times New Roman"/>
          <w:b w:val="false"/>
          <w:i w:val="false"/>
          <w:color w:val="000000"/>
          <w:sz w:val="28"/>
        </w:rPr>
        <w:t>
      бу және гидро инелердің бұзушылығын жою;</w:t>
      </w:r>
    </w:p>
    <w:p>
      <w:pPr>
        <w:spacing w:after="0"/>
        <w:ind w:left="0"/>
        <w:jc w:val="both"/>
      </w:pPr>
      <w:r>
        <w:rPr>
          <w:rFonts w:ascii="Times New Roman"/>
          <w:b w:val="false"/>
          <w:i w:val="false"/>
          <w:color w:val="000000"/>
          <w:sz w:val="28"/>
        </w:rPr>
        <w:t>
      бұзылған бу және гидро инелерді ауыстыру;</w:t>
      </w:r>
    </w:p>
    <w:p>
      <w:pPr>
        <w:spacing w:after="0"/>
        <w:ind w:left="0"/>
        <w:jc w:val="both"/>
      </w:pPr>
      <w:r>
        <w:rPr>
          <w:rFonts w:ascii="Times New Roman"/>
          <w:b w:val="false"/>
          <w:i w:val="false"/>
          <w:color w:val="000000"/>
          <w:sz w:val="28"/>
        </w:rPr>
        <w:t>
      механикалық және электрлік құрылғылары бар арнайы инелермен топырақтың еру процесін бақылау;</w:t>
      </w:r>
    </w:p>
    <w:p>
      <w:pPr>
        <w:spacing w:after="0"/>
        <w:ind w:left="0"/>
        <w:jc w:val="both"/>
      </w:pPr>
      <w:r>
        <w:rPr>
          <w:rFonts w:ascii="Times New Roman"/>
          <w:b w:val="false"/>
          <w:i w:val="false"/>
          <w:color w:val="000000"/>
          <w:sz w:val="28"/>
        </w:rPr>
        <w:t>
      бақылау гидро инелерді топыраққа қолмен немесе арнайы жабдықталған қайықтармен батыру;</w:t>
      </w:r>
    </w:p>
    <w:p>
      <w:pPr>
        <w:spacing w:after="0"/>
        <w:ind w:left="0"/>
        <w:jc w:val="both"/>
      </w:pPr>
      <w:r>
        <w:rPr>
          <w:rFonts w:ascii="Times New Roman"/>
          <w:b w:val="false"/>
          <w:i w:val="false"/>
          <w:color w:val="000000"/>
          <w:sz w:val="28"/>
        </w:rPr>
        <w:t>
      тығындалып қалған тесіктерді үрлеп тазалау әрі аршу және қатып қалған инелерді ағыс сумен немесе электр энергиясы мен су құбыры көздерінен жұмыс істейтін зондтармен еріту;</w:t>
      </w:r>
    </w:p>
    <w:p>
      <w:pPr>
        <w:spacing w:after="0"/>
        <w:ind w:left="0"/>
        <w:jc w:val="both"/>
      </w:pPr>
      <w:r>
        <w:rPr>
          <w:rFonts w:ascii="Times New Roman"/>
          <w:b w:val="false"/>
          <w:i w:val="false"/>
          <w:color w:val="000000"/>
          <w:sz w:val="28"/>
        </w:rPr>
        <w:t>
      гидро инелерді топырақтан аспалы шығарушылармен, бұрғы станоктарымен және қолмен шар тәрізді штанга ұстағышпен шығар;</w:t>
      </w:r>
    </w:p>
    <w:p>
      <w:pPr>
        <w:spacing w:after="0"/>
        <w:ind w:left="0"/>
        <w:jc w:val="both"/>
      </w:pPr>
      <w:r>
        <w:rPr>
          <w:rFonts w:ascii="Times New Roman"/>
          <w:b w:val="false"/>
          <w:i w:val="false"/>
          <w:color w:val="000000"/>
          <w:sz w:val="28"/>
        </w:rPr>
        <w:t>
      негізгі және қосалқы жабдықтардың, қолданылатын құралдардың, аппаратуралардың, аспаптардың, механизмдердің, құрылғылардың, жүзетін құралдардың жұмысын қадағалау және ұқыпты ұстау.</w:t>
      </w:r>
    </w:p>
    <w:bookmarkStart w:name="z3225" w:id="742"/>
    <w:p>
      <w:pPr>
        <w:spacing w:after="0"/>
        <w:ind w:left="0"/>
        <w:jc w:val="both"/>
      </w:pPr>
      <w:r>
        <w:rPr>
          <w:rFonts w:ascii="Times New Roman"/>
          <w:b w:val="false"/>
          <w:i w:val="false"/>
          <w:color w:val="000000"/>
          <w:sz w:val="28"/>
        </w:rPr>
        <w:t>
      401. Білуге тиіс:</w:t>
      </w:r>
    </w:p>
    <w:bookmarkEnd w:id="742"/>
    <w:p>
      <w:pPr>
        <w:spacing w:after="0"/>
        <w:ind w:left="0"/>
        <w:jc w:val="both"/>
      </w:pPr>
      <w:r>
        <w:rPr>
          <w:rFonts w:ascii="Times New Roman"/>
          <w:b w:val="false"/>
          <w:i w:val="false"/>
          <w:color w:val="000000"/>
          <w:sz w:val="28"/>
        </w:rPr>
        <w:t>
      қызмет көрсететін жабдықтардың, жүк көтергіш механизмдердің, аппаратуралардың, аспаптардың, механизмдердің, жүзетін құралдардың және қолданылатын құрылғылардың, құралдардың құрылғысын;</w:t>
      </w:r>
    </w:p>
    <w:p>
      <w:pPr>
        <w:spacing w:after="0"/>
        <w:ind w:left="0"/>
        <w:jc w:val="both"/>
      </w:pPr>
      <w:r>
        <w:rPr>
          <w:rFonts w:ascii="Times New Roman"/>
          <w:b w:val="false"/>
          <w:i w:val="false"/>
          <w:color w:val="000000"/>
          <w:sz w:val="28"/>
        </w:rPr>
        <w:t>
      драга жұмыстарын жүргізу негіздерін; гидро жетекті магистральдің тәсімін; мұздаған топырақтарды еріту технологиясын;</w:t>
      </w:r>
    </w:p>
    <w:p>
      <w:pPr>
        <w:spacing w:after="0"/>
        <w:ind w:left="0"/>
        <w:jc w:val="both"/>
      </w:pPr>
      <w:r>
        <w:rPr>
          <w:rFonts w:ascii="Times New Roman"/>
          <w:b w:val="false"/>
          <w:i w:val="false"/>
          <w:color w:val="000000"/>
          <w:sz w:val="28"/>
        </w:rPr>
        <w:t>
      алтын араласқан топырақ кен орындарының төселу жағдайын және сипаттамасын; металл мен құрамында минералдар бар құмдарды бос жыныстардан айыру белгілерін;</w:t>
      </w:r>
    </w:p>
    <w:p>
      <w:pPr>
        <w:spacing w:after="0"/>
        <w:ind w:left="0"/>
        <w:jc w:val="both"/>
      </w:pPr>
      <w:r>
        <w:rPr>
          <w:rFonts w:ascii="Times New Roman"/>
          <w:b w:val="false"/>
          <w:i w:val="false"/>
          <w:color w:val="000000"/>
          <w:sz w:val="28"/>
        </w:rPr>
        <w:t>
      драга полигондарын еріту және дайындау кезінде қолданылатын қызмет көрсететін жабдықтарды, механизмдерді, жүзетін құралдарды басқару және пайдалану ережесін.</w:t>
      </w:r>
    </w:p>
    <w:bookmarkStart w:name="z3230" w:id="743"/>
    <w:p>
      <w:pPr>
        <w:spacing w:after="0"/>
        <w:ind w:left="0"/>
        <w:jc w:val="both"/>
      </w:pPr>
      <w:r>
        <w:rPr>
          <w:rFonts w:ascii="Times New Roman"/>
          <w:b w:val="false"/>
          <w:i w:val="false"/>
          <w:color w:val="000000"/>
          <w:sz w:val="28"/>
        </w:rPr>
        <w:t>
      108. Жеткеруші</w:t>
      </w:r>
    </w:p>
    <w:bookmarkEnd w:id="743"/>
    <w:bookmarkStart w:name="z3231" w:id="744"/>
    <w:p>
      <w:pPr>
        <w:spacing w:after="0"/>
        <w:ind w:left="0"/>
        <w:jc w:val="both"/>
      </w:pPr>
      <w:r>
        <w:rPr>
          <w:rFonts w:ascii="Times New Roman"/>
          <w:b w:val="false"/>
          <w:i w:val="false"/>
          <w:color w:val="000000"/>
          <w:sz w:val="28"/>
        </w:rPr>
        <w:t>
      Параграф 1. Жеткеруші, 3-разряд</w:t>
      </w:r>
    </w:p>
    <w:bookmarkEnd w:id="744"/>
    <w:bookmarkStart w:name="z3232" w:id="745"/>
    <w:p>
      <w:pPr>
        <w:spacing w:after="0"/>
        <w:ind w:left="0"/>
        <w:jc w:val="both"/>
      </w:pPr>
      <w:r>
        <w:rPr>
          <w:rFonts w:ascii="Times New Roman"/>
          <w:b w:val="false"/>
          <w:i w:val="false"/>
          <w:color w:val="000000"/>
          <w:sz w:val="28"/>
        </w:rPr>
        <w:t>
      402. Жұмыс сипаттамасы:</w:t>
      </w:r>
    </w:p>
    <w:bookmarkEnd w:id="745"/>
    <w:p>
      <w:pPr>
        <w:spacing w:after="0"/>
        <w:ind w:left="0"/>
        <w:jc w:val="both"/>
      </w:pPr>
      <w:r>
        <w:rPr>
          <w:rFonts w:ascii="Times New Roman"/>
          <w:b w:val="false"/>
          <w:i w:val="false"/>
          <w:color w:val="000000"/>
          <w:sz w:val="28"/>
        </w:rPr>
        <w:t>
      жоғары білікті жеткерушінің басшылығымен құрамында асыл металл бар шлих концентраттарын жеткеру және қысқарту процесін жүргізу;</w:t>
      </w:r>
    </w:p>
    <w:p>
      <w:pPr>
        <w:spacing w:after="0"/>
        <w:ind w:left="0"/>
        <w:jc w:val="both"/>
      </w:pPr>
      <w:r>
        <w:rPr>
          <w:rFonts w:ascii="Times New Roman"/>
          <w:b w:val="false"/>
          <w:i w:val="false"/>
          <w:color w:val="000000"/>
          <w:sz w:val="28"/>
        </w:rPr>
        <w:t>
      қол әдісімен шлюздерді тазалау;</w:t>
      </w:r>
    </w:p>
    <w:p>
      <w:pPr>
        <w:spacing w:after="0"/>
        <w:ind w:left="0"/>
        <w:jc w:val="both"/>
      </w:pPr>
      <w:r>
        <w:rPr>
          <w:rFonts w:ascii="Times New Roman"/>
          <w:b w:val="false"/>
          <w:i w:val="false"/>
          <w:color w:val="000000"/>
          <w:sz w:val="28"/>
        </w:rPr>
        <w:t>
      драганы тоқтатпай жекелеген шлюздерді қосу және сөндіру;</w:t>
      </w:r>
    </w:p>
    <w:p>
      <w:pPr>
        <w:spacing w:after="0"/>
        <w:ind w:left="0"/>
        <w:jc w:val="both"/>
      </w:pPr>
      <w:r>
        <w:rPr>
          <w:rFonts w:ascii="Times New Roman"/>
          <w:b w:val="false"/>
          <w:i w:val="false"/>
          <w:color w:val="000000"/>
          <w:sz w:val="28"/>
        </w:rPr>
        <w:t>
      шлюздер мен ұстап қылғыштардан трафареттерді, кілемшелерді түсіру, оларды жуып, шлюздер мен ұстап қалғыштарға бөренелермен және сыналармен бекітіп төсеу;</w:t>
      </w:r>
    </w:p>
    <w:p>
      <w:pPr>
        <w:spacing w:after="0"/>
        <w:ind w:left="0"/>
        <w:jc w:val="both"/>
      </w:pPr>
      <w:r>
        <w:rPr>
          <w:rFonts w:ascii="Times New Roman"/>
          <w:b w:val="false"/>
          <w:i w:val="false"/>
          <w:color w:val="000000"/>
          <w:sz w:val="28"/>
        </w:rPr>
        <w:t>
      шлюздерді тазалау және концентратты қысқартқышқа жеткізу; жоғары білікті жеткерушінің басшылығымен сынапты қолдана отырып, амальгаманы жеткеру және шлихтардан тазалау кезінде амальгамация аспаптарын жуу;</w:t>
      </w:r>
    </w:p>
    <w:p>
      <w:pPr>
        <w:spacing w:after="0"/>
        <w:ind w:left="0"/>
        <w:jc w:val="both"/>
      </w:pPr>
      <w:r>
        <w:rPr>
          <w:rFonts w:ascii="Times New Roman"/>
          <w:b w:val="false"/>
          <w:i w:val="false"/>
          <w:color w:val="000000"/>
          <w:sz w:val="28"/>
        </w:rPr>
        <w:t>
      шлихтарды жинау, оларды борт разрезіне түзу орынына көшіру;</w:t>
      </w:r>
    </w:p>
    <w:p>
      <w:pPr>
        <w:spacing w:after="0"/>
        <w:ind w:left="0"/>
        <w:jc w:val="both"/>
      </w:pPr>
      <w:r>
        <w:rPr>
          <w:rFonts w:ascii="Times New Roman"/>
          <w:b w:val="false"/>
          <w:i w:val="false"/>
          <w:color w:val="000000"/>
          <w:sz w:val="28"/>
        </w:rPr>
        <w:t>
      қызмет көрсететін негізгі және қосалқы жабдықтарды тиеу және түсіру; шикізат пен дайын өнімді тасымалдау;</w:t>
      </w:r>
    </w:p>
    <w:p>
      <w:pPr>
        <w:spacing w:after="0"/>
        <w:ind w:left="0"/>
        <w:jc w:val="both"/>
      </w:pPr>
      <w:r>
        <w:rPr>
          <w:rFonts w:ascii="Times New Roman"/>
          <w:b w:val="false"/>
          <w:i w:val="false"/>
          <w:color w:val="000000"/>
          <w:sz w:val="28"/>
        </w:rPr>
        <w:t>
      жеткеруде пайдаланылатын химиялық реактивтерді дайындау және есеп жүргізу; драга үй-жайын тазалау;</w:t>
      </w:r>
    </w:p>
    <w:p>
      <w:pPr>
        <w:spacing w:after="0"/>
        <w:ind w:left="0"/>
        <w:jc w:val="both"/>
      </w:pPr>
      <w:r>
        <w:rPr>
          <w:rFonts w:ascii="Times New Roman"/>
          <w:b w:val="false"/>
          <w:i w:val="false"/>
          <w:color w:val="000000"/>
          <w:sz w:val="28"/>
        </w:rPr>
        <w:t>
      қызмет көрсететін жабдықтарды жөндеуге қатысу.</w:t>
      </w:r>
    </w:p>
    <w:bookmarkStart w:name="z3242" w:id="746"/>
    <w:p>
      <w:pPr>
        <w:spacing w:after="0"/>
        <w:ind w:left="0"/>
        <w:jc w:val="both"/>
      </w:pPr>
      <w:r>
        <w:rPr>
          <w:rFonts w:ascii="Times New Roman"/>
          <w:b w:val="false"/>
          <w:i w:val="false"/>
          <w:color w:val="000000"/>
          <w:sz w:val="28"/>
        </w:rPr>
        <w:t>
      403. Білуге тиіс:</w:t>
      </w:r>
    </w:p>
    <w:bookmarkEnd w:id="746"/>
    <w:p>
      <w:pPr>
        <w:spacing w:after="0"/>
        <w:ind w:left="0"/>
        <w:jc w:val="both"/>
      </w:pPr>
      <w:r>
        <w:rPr>
          <w:rFonts w:ascii="Times New Roman"/>
          <w:b w:val="false"/>
          <w:i w:val="false"/>
          <w:color w:val="000000"/>
          <w:sz w:val="28"/>
        </w:rPr>
        <w:t>
      қызмет көрсететін жабдықтардың, қондырғылардың, аспаптардың, шлюздердің құрылғысын;</w:t>
      </w:r>
    </w:p>
    <w:p>
      <w:pPr>
        <w:spacing w:after="0"/>
        <w:ind w:left="0"/>
        <w:jc w:val="both"/>
      </w:pPr>
      <w:r>
        <w:rPr>
          <w:rFonts w:ascii="Times New Roman"/>
          <w:b w:val="false"/>
          <w:i w:val="false"/>
          <w:color w:val="000000"/>
          <w:sz w:val="28"/>
        </w:rPr>
        <w:t>
      концентраттарды түсіру және шлюздер мен ұстап қалғыштарда шаю тәртібін;</w:t>
      </w:r>
    </w:p>
    <w:p>
      <w:pPr>
        <w:spacing w:after="0"/>
        <w:ind w:left="0"/>
        <w:jc w:val="both"/>
      </w:pPr>
      <w:r>
        <w:rPr>
          <w:rFonts w:ascii="Times New Roman"/>
          <w:b w:val="false"/>
          <w:i w:val="false"/>
          <w:color w:val="000000"/>
          <w:sz w:val="28"/>
        </w:rPr>
        <w:t>
      қызмет көрсететін жабдықтарды басқару және ұштарын тексеру ережесін; әртүрлі үлес салмақтағы ауыр сұйықтықтағы ерітінділерді дайындау және қалпына келтіру технологиясын;</w:t>
      </w:r>
    </w:p>
    <w:p>
      <w:pPr>
        <w:spacing w:after="0"/>
        <w:ind w:left="0"/>
        <w:jc w:val="both"/>
      </w:pPr>
      <w:r>
        <w:rPr>
          <w:rFonts w:ascii="Times New Roman"/>
          <w:b w:val="false"/>
          <w:i w:val="false"/>
          <w:color w:val="000000"/>
          <w:sz w:val="28"/>
        </w:rPr>
        <w:t>
      бағалы өнімдерге есеп жүргізу және сақтау ережесін; улы және химиялық агрессивті заттарды пайдалану ережесін.</w:t>
      </w:r>
    </w:p>
    <w:bookmarkStart w:name="z3247" w:id="747"/>
    <w:p>
      <w:pPr>
        <w:spacing w:after="0"/>
        <w:ind w:left="0"/>
        <w:jc w:val="both"/>
      </w:pPr>
      <w:r>
        <w:rPr>
          <w:rFonts w:ascii="Times New Roman"/>
          <w:b w:val="false"/>
          <w:i w:val="false"/>
          <w:color w:val="000000"/>
          <w:sz w:val="28"/>
        </w:rPr>
        <w:t>
      Параграф 2. Жеткеруші, 4-разряд</w:t>
      </w:r>
    </w:p>
    <w:bookmarkEnd w:id="747"/>
    <w:bookmarkStart w:name="z3248" w:id="748"/>
    <w:p>
      <w:pPr>
        <w:spacing w:after="0"/>
        <w:ind w:left="0"/>
        <w:jc w:val="both"/>
      </w:pPr>
      <w:r>
        <w:rPr>
          <w:rFonts w:ascii="Times New Roman"/>
          <w:b w:val="false"/>
          <w:i w:val="false"/>
          <w:color w:val="000000"/>
          <w:sz w:val="28"/>
        </w:rPr>
        <w:t>
      404. Жұмыс сипаттамасы:</w:t>
      </w:r>
    </w:p>
    <w:bookmarkEnd w:id="748"/>
    <w:p>
      <w:pPr>
        <w:spacing w:after="0"/>
        <w:ind w:left="0"/>
        <w:jc w:val="both"/>
      </w:pPr>
      <w:r>
        <w:rPr>
          <w:rFonts w:ascii="Times New Roman"/>
          <w:b w:val="false"/>
          <w:i w:val="false"/>
          <w:color w:val="000000"/>
          <w:sz w:val="28"/>
        </w:rPr>
        <w:t>
      химиялық және электр химиялық өңдеудің көмегімен құрамында асыл металл бар шлих концентраттарын жеткеру және қысқарту процесін жүргізу; шлюздер мен ұстағыштардан концентраттарды мерзімдік түсіру; концентраттарды жеткеру станогында (вашгерде) өңдеу, алтын сұр және қара шлихтардан жуып тазарту;</w:t>
      </w:r>
    </w:p>
    <w:p>
      <w:pPr>
        <w:spacing w:after="0"/>
        <w:ind w:left="0"/>
        <w:jc w:val="both"/>
      </w:pPr>
      <w:r>
        <w:rPr>
          <w:rFonts w:ascii="Times New Roman"/>
          <w:b w:val="false"/>
          <w:i w:val="false"/>
          <w:color w:val="000000"/>
          <w:sz w:val="28"/>
        </w:rPr>
        <w:t>
      шлюз төсемдерін тексеру; тазалау жұмыстарын жүргізу аралығында шлюз жұмыстарын бақылау;</w:t>
      </w:r>
    </w:p>
    <w:p>
      <w:pPr>
        <w:spacing w:after="0"/>
        <w:ind w:left="0"/>
        <w:jc w:val="both"/>
      </w:pPr>
      <w:r>
        <w:rPr>
          <w:rFonts w:ascii="Times New Roman"/>
          <w:b w:val="false"/>
          <w:i w:val="false"/>
          <w:color w:val="000000"/>
          <w:sz w:val="28"/>
        </w:rPr>
        <w:t>
      шлих алтындарын қышқылдармен өңдеу, темір қоспаларын іріктеу және сорды үрлеп тазарту; металды таразылау және арнайы ыдысқа тығындау; шлюздерді және басқа да металлды ұстап қалушы аппараттарды сүргілеуге қатысу;</w:t>
      </w:r>
    </w:p>
    <w:p>
      <w:pPr>
        <w:spacing w:after="0"/>
        <w:ind w:left="0"/>
        <w:jc w:val="both"/>
      </w:pPr>
      <w:r>
        <w:rPr>
          <w:rFonts w:ascii="Times New Roman"/>
          <w:b w:val="false"/>
          <w:i w:val="false"/>
          <w:color w:val="000000"/>
          <w:sz w:val="28"/>
        </w:rPr>
        <w:t>
      сынапты қолдана отырып амальгамаларды жеткеру және шлихтардан тазалау кезінде амальгамация аспаптарын жуу; драганы тоқтатпай өздігінен тиелетін шлюздер мен амальгамация аспаптарын тазалау кезінде автоматтық қондырғыларды бақылау;</w:t>
      </w:r>
    </w:p>
    <w:p>
      <w:pPr>
        <w:spacing w:after="0"/>
        <w:ind w:left="0"/>
        <w:jc w:val="both"/>
      </w:pPr>
      <w:r>
        <w:rPr>
          <w:rFonts w:ascii="Times New Roman"/>
          <w:b w:val="false"/>
          <w:i w:val="false"/>
          <w:color w:val="000000"/>
          <w:sz w:val="28"/>
        </w:rPr>
        <w:t>
      технологиялық процесте сынапты қолдану кезінде: сынапты ұстағыштарға және алтын ұстап қалушы шлюздерге құю, амальгаманы ұстағыштар мен амальгамация табақтарынан түсіру, амальгаманы тазарту және қысу, амальгамаларды реторларға төсеу және муфель пештерінде күйдіру, сынап шығыстарына және сынап концентраттарына есеп жүргізу;</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және жою, оны жөндеуге және баптауға қатысу.</w:t>
      </w:r>
    </w:p>
    <w:bookmarkStart w:name="z3255" w:id="749"/>
    <w:p>
      <w:pPr>
        <w:spacing w:after="0"/>
        <w:ind w:left="0"/>
        <w:jc w:val="both"/>
      </w:pPr>
      <w:r>
        <w:rPr>
          <w:rFonts w:ascii="Times New Roman"/>
          <w:b w:val="false"/>
          <w:i w:val="false"/>
          <w:color w:val="000000"/>
          <w:sz w:val="28"/>
        </w:rPr>
        <w:t>
      405. Білуге тиіс:</w:t>
      </w:r>
    </w:p>
    <w:bookmarkEnd w:id="749"/>
    <w:p>
      <w:pPr>
        <w:spacing w:after="0"/>
        <w:ind w:left="0"/>
        <w:jc w:val="both"/>
      </w:pPr>
      <w:r>
        <w:rPr>
          <w:rFonts w:ascii="Times New Roman"/>
          <w:b w:val="false"/>
          <w:i w:val="false"/>
          <w:color w:val="000000"/>
          <w:sz w:val="28"/>
        </w:rPr>
        <w:t>
      қызмет көрсету жабдықтарының, қондырғыларының және қолданылатын аппаратуралар мен аспаптардың құрылғысын; асыл металдарды басқарудың, шлих алтындарын қышқылмен өңдеудің технологиялық тәсімін;</w:t>
      </w:r>
    </w:p>
    <w:p>
      <w:pPr>
        <w:spacing w:after="0"/>
        <w:ind w:left="0"/>
        <w:jc w:val="both"/>
      </w:pPr>
      <w:r>
        <w:rPr>
          <w:rFonts w:ascii="Times New Roman"/>
          <w:b w:val="false"/>
          <w:i w:val="false"/>
          <w:color w:val="000000"/>
          <w:sz w:val="28"/>
        </w:rPr>
        <w:t>
      ұстап қалғыш металдың негізгі қасиеттерін; асыл металдарға есеп жүргізу және сақтау жөніндегі нұсқаулықты.</w:t>
      </w:r>
    </w:p>
    <w:bookmarkStart w:name="z3258" w:id="750"/>
    <w:p>
      <w:pPr>
        <w:spacing w:after="0"/>
        <w:ind w:left="0"/>
        <w:jc w:val="both"/>
      </w:pPr>
      <w:r>
        <w:rPr>
          <w:rFonts w:ascii="Times New Roman"/>
          <w:b w:val="false"/>
          <w:i w:val="false"/>
          <w:color w:val="000000"/>
          <w:sz w:val="28"/>
        </w:rPr>
        <w:t>
      109. Құрамында алмас бар концентраттарды жеткеруші</w:t>
      </w:r>
    </w:p>
    <w:bookmarkEnd w:id="750"/>
    <w:bookmarkStart w:name="z3260" w:id="751"/>
    <w:p>
      <w:pPr>
        <w:spacing w:after="0"/>
        <w:ind w:left="0"/>
        <w:jc w:val="both"/>
      </w:pPr>
      <w:r>
        <w:rPr>
          <w:rFonts w:ascii="Times New Roman"/>
          <w:b w:val="false"/>
          <w:i w:val="false"/>
          <w:color w:val="000000"/>
          <w:sz w:val="28"/>
        </w:rPr>
        <w:t>
      Параграф 1. Құрамында алмас бар концентраттарды</w:t>
      </w:r>
    </w:p>
    <w:bookmarkEnd w:id="751"/>
    <w:p>
      <w:pPr>
        <w:spacing w:after="0"/>
        <w:ind w:left="0"/>
        <w:jc w:val="both"/>
      </w:pPr>
      <w:r>
        <w:rPr>
          <w:rFonts w:ascii="Times New Roman"/>
          <w:b w:val="false"/>
          <w:i w:val="false"/>
          <w:color w:val="000000"/>
          <w:sz w:val="28"/>
        </w:rPr>
        <w:t>
      жеткеруші, 3-разряд</w:t>
      </w:r>
    </w:p>
    <w:bookmarkStart w:name="z3262" w:id="752"/>
    <w:p>
      <w:pPr>
        <w:spacing w:after="0"/>
        <w:ind w:left="0"/>
        <w:jc w:val="both"/>
      </w:pPr>
      <w:r>
        <w:rPr>
          <w:rFonts w:ascii="Times New Roman"/>
          <w:b w:val="false"/>
          <w:i w:val="false"/>
          <w:color w:val="000000"/>
          <w:sz w:val="28"/>
        </w:rPr>
        <w:t>
      406. Жұмыс сипаттамасы:</w:t>
      </w:r>
    </w:p>
    <w:bookmarkEnd w:id="752"/>
    <w:p>
      <w:pPr>
        <w:spacing w:after="0"/>
        <w:ind w:left="0"/>
        <w:jc w:val="both"/>
      </w:pPr>
      <w:r>
        <w:rPr>
          <w:rFonts w:ascii="Times New Roman"/>
          <w:b w:val="false"/>
          <w:i w:val="false"/>
          <w:color w:val="000000"/>
          <w:sz w:val="28"/>
        </w:rPr>
        <w:t>
      жоғары білікті құрамында алмас бар концентраттарды жеткерушінің басшылығымен балқытқыш қышқылдармен, патша арағымен және басқа да химиялық агрессивті заттармен химиялық өңдеу әдісі бойынша ауыр сұйықтықтарда құрамында көп алмас бар концентраттарды жеткеру процессін жүргізу;</w:t>
      </w:r>
    </w:p>
    <w:p>
      <w:pPr>
        <w:spacing w:after="0"/>
        <w:ind w:left="0"/>
        <w:jc w:val="both"/>
      </w:pPr>
      <w:r>
        <w:rPr>
          <w:rFonts w:ascii="Times New Roman"/>
          <w:b w:val="false"/>
          <w:i w:val="false"/>
          <w:color w:val="000000"/>
          <w:sz w:val="28"/>
        </w:rPr>
        <w:t>
      жеткеру өнімдерін магниттеп күйдіру; ауыр сұйықтықтағы ерітінділерді қалпына келтіру;</w:t>
      </w:r>
    </w:p>
    <w:p>
      <w:pPr>
        <w:spacing w:after="0"/>
        <w:ind w:left="0"/>
        <w:jc w:val="both"/>
      </w:pPr>
      <w:r>
        <w:rPr>
          <w:rFonts w:ascii="Times New Roman"/>
          <w:b w:val="false"/>
          <w:i w:val="false"/>
          <w:color w:val="000000"/>
          <w:sz w:val="28"/>
        </w:rPr>
        <w:t>
      ағыс сулар мен ерітінділерді зиянсыздандыру; жеткеру процесінде пайдаланылатын химиялық реактивтерді дайындау және есеп жүргізу;</w:t>
      </w:r>
    </w:p>
    <w:p>
      <w:pPr>
        <w:spacing w:after="0"/>
        <w:ind w:left="0"/>
        <w:jc w:val="both"/>
      </w:pPr>
      <w:r>
        <w:rPr>
          <w:rFonts w:ascii="Times New Roman"/>
          <w:b w:val="false"/>
          <w:i w:val="false"/>
          <w:color w:val="000000"/>
          <w:sz w:val="28"/>
        </w:rPr>
        <w:t>
      ұлғайтқыш аспаптардың, электр магнитті рентгенолюминисцентті сеператорлар мен қондырғылардың көмегімен көзбен шолып, белгілі фракциялы құрамында алмас бар концентраттардан минералдарды бөлу процесін жүргізуге қатысу.</w:t>
      </w:r>
    </w:p>
    <w:bookmarkStart w:name="z3267" w:id="753"/>
    <w:p>
      <w:pPr>
        <w:spacing w:after="0"/>
        <w:ind w:left="0"/>
        <w:jc w:val="both"/>
      </w:pPr>
      <w:r>
        <w:rPr>
          <w:rFonts w:ascii="Times New Roman"/>
          <w:b w:val="false"/>
          <w:i w:val="false"/>
          <w:color w:val="000000"/>
          <w:sz w:val="28"/>
        </w:rPr>
        <w:t>
      407. Білуге тиіс:</w:t>
      </w:r>
    </w:p>
    <w:bookmarkEnd w:id="753"/>
    <w:p>
      <w:pPr>
        <w:spacing w:after="0"/>
        <w:ind w:left="0"/>
        <w:jc w:val="both"/>
      </w:pPr>
      <w:r>
        <w:rPr>
          <w:rFonts w:ascii="Times New Roman"/>
          <w:b w:val="false"/>
          <w:i w:val="false"/>
          <w:color w:val="000000"/>
          <w:sz w:val="28"/>
        </w:rPr>
        <w:t>
      минералогия туралы жалпы мәліметтерді; алмас пен ілеспелі минералдардың қасиетін; алмас кристалдарын ілеспелі минералдардан айыру тәсілдерін; қолданылатын технологиялық, жабдықтардың, электр магнитті рентгенолюминисцентті сеператорлар мен ұлғайтқыш аспаптардың жұмыс қағидаттарын;</w:t>
      </w:r>
    </w:p>
    <w:p>
      <w:pPr>
        <w:spacing w:after="0"/>
        <w:ind w:left="0"/>
        <w:jc w:val="both"/>
      </w:pPr>
      <w:r>
        <w:rPr>
          <w:rFonts w:ascii="Times New Roman"/>
          <w:b w:val="false"/>
          <w:i w:val="false"/>
          <w:color w:val="000000"/>
          <w:sz w:val="28"/>
        </w:rPr>
        <w:t>
      әртүрлі үлес салмағындағы ауыр сұйықтықтағы ерітінділердің химиялық реактивтерін дайындау және қалпына келтіру технологиясын;</w:t>
      </w:r>
    </w:p>
    <w:p>
      <w:pPr>
        <w:spacing w:after="0"/>
        <w:ind w:left="0"/>
        <w:jc w:val="both"/>
      </w:pPr>
      <w:r>
        <w:rPr>
          <w:rFonts w:ascii="Times New Roman"/>
          <w:b w:val="false"/>
          <w:i w:val="false"/>
          <w:color w:val="000000"/>
          <w:sz w:val="28"/>
        </w:rPr>
        <w:t>
      алмас пен алмас өнімдеріне есеп жүргізу және сақтау ережесін;улы және химиялық агрессивті заттарды пайдалану ережесін:</w:t>
      </w:r>
    </w:p>
    <w:bookmarkStart w:name="z3271" w:id="754"/>
    <w:p>
      <w:pPr>
        <w:spacing w:after="0"/>
        <w:ind w:left="0"/>
        <w:jc w:val="both"/>
      </w:pPr>
      <w:r>
        <w:rPr>
          <w:rFonts w:ascii="Times New Roman"/>
          <w:b w:val="false"/>
          <w:i w:val="false"/>
          <w:color w:val="000000"/>
          <w:sz w:val="28"/>
        </w:rPr>
        <w:t>
      Параграф 2. Құрамында алмас бар концентраттарды</w:t>
      </w:r>
    </w:p>
    <w:bookmarkEnd w:id="754"/>
    <w:p>
      <w:pPr>
        <w:spacing w:after="0"/>
        <w:ind w:left="0"/>
        <w:jc w:val="both"/>
      </w:pPr>
      <w:r>
        <w:rPr>
          <w:rFonts w:ascii="Times New Roman"/>
          <w:b w:val="false"/>
          <w:i w:val="false"/>
          <w:color w:val="000000"/>
          <w:sz w:val="28"/>
        </w:rPr>
        <w:t>
      жеткеруші, 4-разряд</w:t>
      </w:r>
    </w:p>
    <w:bookmarkStart w:name="z3273" w:id="755"/>
    <w:p>
      <w:pPr>
        <w:spacing w:after="0"/>
        <w:ind w:left="0"/>
        <w:jc w:val="both"/>
      </w:pPr>
      <w:r>
        <w:rPr>
          <w:rFonts w:ascii="Times New Roman"/>
          <w:b w:val="false"/>
          <w:i w:val="false"/>
          <w:color w:val="000000"/>
          <w:sz w:val="28"/>
        </w:rPr>
        <w:t>
      408. Жұмыс сипаттамасы:</w:t>
      </w:r>
    </w:p>
    <w:bookmarkEnd w:id="755"/>
    <w:p>
      <w:pPr>
        <w:spacing w:after="0"/>
        <w:ind w:left="0"/>
        <w:jc w:val="both"/>
      </w:pPr>
      <w:r>
        <w:rPr>
          <w:rFonts w:ascii="Times New Roman"/>
          <w:b w:val="false"/>
          <w:i w:val="false"/>
          <w:color w:val="000000"/>
          <w:sz w:val="28"/>
        </w:rPr>
        <w:t>
      балқытқыш қышқылдармен, патша арағымен және басқа да химиялық агрессивті заттармен химиялық өңдеу әдісі бойынша ауыр сұйықтықтарда құрамында көп алмас бар концентраттарды жеткеру процессін жүргізу; құрамында алмас бар концентраттарды елеу және оларды тұндыру машиналарында өңдеу, майсыздандыру және кептіру;</w:t>
      </w:r>
    </w:p>
    <w:p>
      <w:pPr>
        <w:spacing w:after="0"/>
        <w:ind w:left="0"/>
        <w:jc w:val="both"/>
      </w:pPr>
      <w:r>
        <w:rPr>
          <w:rFonts w:ascii="Times New Roman"/>
          <w:b w:val="false"/>
          <w:i w:val="false"/>
          <w:color w:val="000000"/>
          <w:sz w:val="28"/>
        </w:rPr>
        <w:t>
      концентраттарды қолмен бөлшектеу, оларды рентгенолюминисцентті сепаратордан өткізу;</w:t>
      </w:r>
    </w:p>
    <w:p>
      <w:pPr>
        <w:spacing w:after="0"/>
        <w:ind w:left="0"/>
        <w:jc w:val="both"/>
      </w:pPr>
      <w:r>
        <w:rPr>
          <w:rFonts w:ascii="Times New Roman"/>
          <w:b w:val="false"/>
          <w:i w:val="false"/>
          <w:color w:val="000000"/>
          <w:sz w:val="28"/>
        </w:rPr>
        <w:t>
      тексеру және концентраттарды сеператорлардан өткізгеннен кейін кескіштерді бөлшектеу;</w:t>
      </w:r>
    </w:p>
    <w:p>
      <w:pPr>
        <w:spacing w:after="0"/>
        <w:ind w:left="0"/>
        <w:jc w:val="both"/>
      </w:pPr>
      <w:r>
        <w:rPr>
          <w:rFonts w:ascii="Times New Roman"/>
          <w:b w:val="false"/>
          <w:i w:val="false"/>
          <w:color w:val="000000"/>
          <w:sz w:val="28"/>
        </w:rPr>
        <w:t>
      электр магнит сеператорында тізбеленген концентраттарды сепарациялау;</w:t>
      </w:r>
    </w:p>
    <w:p>
      <w:pPr>
        <w:spacing w:after="0"/>
        <w:ind w:left="0"/>
        <w:jc w:val="both"/>
      </w:pPr>
      <w:r>
        <w:rPr>
          <w:rFonts w:ascii="Times New Roman"/>
          <w:b w:val="false"/>
          <w:i w:val="false"/>
          <w:color w:val="000000"/>
          <w:sz w:val="28"/>
        </w:rPr>
        <w:t>
      алмастарды шығарудың толықтығын және алмас тауар өнімдерінің тазалығын қамтамасыз ету;</w:t>
      </w:r>
    </w:p>
    <w:p>
      <w:pPr>
        <w:spacing w:after="0"/>
        <w:ind w:left="0"/>
        <w:jc w:val="both"/>
      </w:pPr>
      <w:r>
        <w:rPr>
          <w:rFonts w:ascii="Times New Roman"/>
          <w:b w:val="false"/>
          <w:i w:val="false"/>
          <w:color w:val="000000"/>
          <w:sz w:val="28"/>
        </w:rPr>
        <w:t>
      қызмет көрсету жабдықтарын жөндеуге қатысу.</w:t>
      </w:r>
    </w:p>
    <w:bookmarkStart w:name="z3280" w:id="756"/>
    <w:p>
      <w:pPr>
        <w:spacing w:after="0"/>
        <w:ind w:left="0"/>
        <w:jc w:val="both"/>
      </w:pPr>
      <w:r>
        <w:rPr>
          <w:rFonts w:ascii="Times New Roman"/>
          <w:b w:val="false"/>
          <w:i w:val="false"/>
          <w:color w:val="000000"/>
          <w:sz w:val="28"/>
        </w:rPr>
        <w:t>
      409. Білуге тиіс:</w:t>
      </w:r>
    </w:p>
    <w:bookmarkEnd w:id="756"/>
    <w:p>
      <w:pPr>
        <w:spacing w:after="0"/>
        <w:ind w:left="0"/>
        <w:jc w:val="both"/>
      </w:pPr>
      <w:r>
        <w:rPr>
          <w:rFonts w:ascii="Times New Roman"/>
          <w:b w:val="false"/>
          <w:i w:val="false"/>
          <w:color w:val="000000"/>
          <w:sz w:val="28"/>
        </w:rPr>
        <w:t>
      қолданылатын жабдықтардың, қондырғылардың, аспаптардың құрылғысын, оларды басқару ережесін;</w:t>
      </w:r>
    </w:p>
    <w:p>
      <w:pPr>
        <w:spacing w:after="0"/>
        <w:ind w:left="0"/>
        <w:jc w:val="both"/>
      </w:pPr>
      <w:r>
        <w:rPr>
          <w:rFonts w:ascii="Times New Roman"/>
          <w:b w:val="false"/>
          <w:i w:val="false"/>
          <w:color w:val="000000"/>
          <w:sz w:val="28"/>
        </w:rPr>
        <w:t>
      минералогия негіздерін; алмас кристалдарын ілеспелі минералдардан айыру тәсілдерін;</w:t>
      </w:r>
    </w:p>
    <w:p>
      <w:pPr>
        <w:spacing w:after="0"/>
        <w:ind w:left="0"/>
        <w:jc w:val="both"/>
      </w:pPr>
      <w:r>
        <w:rPr>
          <w:rFonts w:ascii="Times New Roman"/>
          <w:b w:val="false"/>
          <w:i w:val="false"/>
          <w:color w:val="000000"/>
          <w:sz w:val="28"/>
        </w:rPr>
        <w:t>
      құрамында алмас материалдарды орташа ауыр химиялық және термиялық өңдеудің технологиясын; алмас пен алмас өнімдеріне есеп жүргізу және сақтау ережесі.</w:t>
      </w:r>
    </w:p>
    <w:bookmarkStart w:name="z3284" w:id="757"/>
    <w:p>
      <w:pPr>
        <w:spacing w:after="0"/>
        <w:ind w:left="0"/>
        <w:jc w:val="both"/>
      </w:pPr>
      <w:r>
        <w:rPr>
          <w:rFonts w:ascii="Times New Roman"/>
          <w:b w:val="false"/>
          <w:i w:val="false"/>
          <w:color w:val="000000"/>
          <w:sz w:val="28"/>
        </w:rPr>
        <w:t>
      110. Қашауға май құюшы</w:t>
      </w:r>
    </w:p>
    <w:bookmarkEnd w:id="757"/>
    <w:bookmarkStart w:name="z3285" w:id="758"/>
    <w:p>
      <w:pPr>
        <w:spacing w:after="0"/>
        <w:ind w:left="0"/>
        <w:jc w:val="both"/>
      </w:pPr>
      <w:r>
        <w:rPr>
          <w:rFonts w:ascii="Times New Roman"/>
          <w:b w:val="false"/>
          <w:i w:val="false"/>
          <w:color w:val="000000"/>
          <w:sz w:val="28"/>
        </w:rPr>
        <w:t>
      Параграф 1. Қашауға май құюшы, 4-разряд</w:t>
      </w:r>
    </w:p>
    <w:bookmarkEnd w:id="758"/>
    <w:bookmarkStart w:name="z3286" w:id="759"/>
    <w:p>
      <w:pPr>
        <w:spacing w:after="0"/>
        <w:ind w:left="0"/>
        <w:jc w:val="both"/>
      </w:pPr>
      <w:r>
        <w:rPr>
          <w:rFonts w:ascii="Times New Roman"/>
          <w:b w:val="false"/>
          <w:i w:val="false"/>
          <w:color w:val="000000"/>
          <w:sz w:val="28"/>
        </w:rPr>
        <w:t>
      410. Жұмыс сипаттамасы:</w:t>
      </w:r>
    </w:p>
    <w:bookmarkEnd w:id="759"/>
    <w:p>
      <w:pPr>
        <w:spacing w:after="0"/>
        <w:ind w:left="0"/>
        <w:jc w:val="both"/>
      </w:pPr>
      <w:r>
        <w:rPr>
          <w:rFonts w:ascii="Times New Roman"/>
          <w:b w:val="false"/>
          <w:i w:val="false"/>
          <w:color w:val="000000"/>
          <w:sz w:val="28"/>
        </w:rPr>
        <w:t>
      қашауларға қашауға май құю станоктарында май құю; қашауларды берілген технология бойынша термоөңдеу;</w:t>
      </w:r>
    </w:p>
    <w:p>
      <w:pPr>
        <w:spacing w:after="0"/>
        <w:ind w:left="0"/>
        <w:jc w:val="both"/>
      </w:pPr>
      <w:r>
        <w:rPr>
          <w:rFonts w:ascii="Times New Roman"/>
          <w:b w:val="false"/>
          <w:i w:val="false"/>
          <w:color w:val="000000"/>
          <w:sz w:val="28"/>
        </w:rPr>
        <w:t>
      қашаулардың қызу температурасын олардың түсі бойынша айқындау; бақылау-өлшеу аспаптарының көрсеткішін қадағалау;</w:t>
      </w:r>
    </w:p>
    <w:p>
      <w:pPr>
        <w:spacing w:after="0"/>
        <w:ind w:left="0"/>
        <w:jc w:val="both"/>
      </w:pPr>
      <w:r>
        <w:rPr>
          <w:rFonts w:ascii="Times New Roman"/>
          <w:b w:val="false"/>
          <w:i w:val="false"/>
          <w:color w:val="000000"/>
          <w:sz w:val="28"/>
        </w:rPr>
        <w:t>
      қашауға май құю станоктарына қызмет көрсету және оның жұмысындағы ұсақ бұзушылықтарды анықтау және жою.</w:t>
      </w:r>
    </w:p>
    <w:bookmarkStart w:name="z3290" w:id="760"/>
    <w:p>
      <w:pPr>
        <w:spacing w:after="0"/>
        <w:ind w:left="0"/>
        <w:jc w:val="both"/>
      </w:pPr>
      <w:r>
        <w:rPr>
          <w:rFonts w:ascii="Times New Roman"/>
          <w:b w:val="false"/>
          <w:i w:val="false"/>
          <w:color w:val="000000"/>
          <w:sz w:val="28"/>
        </w:rPr>
        <w:t>
      411. Білуге тиіс:</w:t>
      </w:r>
    </w:p>
    <w:bookmarkEnd w:id="760"/>
    <w:p>
      <w:pPr>
        <w:spacing w:after="0"/>
        <w:ind w:left="0"/>
        <w:jc w:val="both"/>
      </w:pPr>
      <w:r>
        <w:rPr>
          <w:rFonts w:ascii="Times New Roman"/>
          <w:b w:val="false"/>
          <w:i w:val="false"/>
          <w:color w:val="000000"/>
          <w:sz w:val="28"/>
        </w:rPr>
        <w:t>
      қашауға май құю станогының құрылғысын; қашауларға май құю және шыңдау технологиясын;</w:t>
      </w:r>
    </w:p>
    <w:p>
      <w:pPr>
        <w:spacing w:after="0"/>
        <w:ind w:left="0"/>
        <w:jc w:val="both"/>
      </w:pPr>
      <w:r>
        <w:rPr>
          <w:rFonts w:ascii="Times New Roman"/>
          <w:b w:val="false"/>
          <w:i w:val="false"/>
          <w:color w:val="000000"/>
          <w:sz w:val="28"/>
        </w:rPr>
        <w:t>
      қолданылатын бақылау-өлшеу аспаптарын, құралдарын және құрылғыларын пайдалану ережесін.</w:t>
      </w:r>
    </w:p>
    <w:bookmarkStart w:name="z3293" w:id="761"/>
    <w:p>
      <w:pPr>
        <w:spacing w:after="0"/>
        <w:ind w:left="0"/>
        <w:jc w:val="both"/>
      </w:pPr>
      <w:r>
        <w:rPr>
          <w:rFonts w:ascii="Times New Roman"/>
          <w:b w:val="false"/>
          <w:i w:val="false"/>
          <w:color w:val="000000"/>
          <w:sz w:val="28"/>
        </w:rPr>
        <w:t>
      111. Драгашы</w:t>
      </w:r>
    </w:p>
    <w:bookmarkEnd w:id="761"/>
    <w:bookmarkStart w:name="z3294" w:id="762"/>
    <w:p>
      <w:pPr>
        <w:spacing w:after="0"/>
        <w:ind w:left="0"/>
        <w:jc w:val="both"/>
      </w:pPr>
      <w:r>
        <w:rPr>
          <w:rFonts w:ascii="Times New Roman"/>
          <w:b w:val="false"/>
          <w:i w:val="false"/>
          <w:color w:val="000000"/>
          <w:sz w:val="28"/>
        </w:rPr>
        <w:t>
      Параграф 1. Драгашы, 4-разряд</w:t>
      </w:r>
    </w:p>
    <w:bookmarkEnd w:id="762"/>
    <w:bookmarkStart w:name="z3295" w:id="763"/>
    <w:p>
      <w:pPr>
        <w:spacing w:after="0"/>
        <w:ind w:left="0"/>
        <w:jc w:val="both"/>
      </w:pPr>
      <w:r>
        <w:rPr>
          <w:rFonts w:ascii="Times New Roman"/>
          <w:b w:val="false"/>
          <w:i w:val="false"/>
          <w:color w:val="000000"/>
          <w:sz w:val="28"/>
        </w:rPr>
        <w:t>
      412. Жұмыс сипаттамасы:</w:t>
      </w:r>
    </w:p>
    <w:bookmarkEnd w:id="763"/>
    <w:p>
      <w:pPr>
        <w:spacing w:after="0"/>
        <w:ind w:left="0"/>
        <w:jc w:val="both"/>
      </w:pPr>
      <w:r>
        <w:rPr>
          <w:rFonts w:ascii="Times New Roman"/>
          <w:b w:val="false"/>
          <w:i w:val="false"/>
          <w:color w:val="000000"/>
          <w:sz w:val="28"/>
        </w:rPr>
        <w:t>
      сыйымдылығы 80 л дейін шөміші бар шағын литражды драганың жұмысын және қозғалысын басқару.</w:t>
      </w:r>
    </w:p>
    <w:p>
      <w:pPr>
        <w:spacing w:after="0"/>
        <w:ind w:left="0"/>
        <w:jc w:val="both"/>
      </w:pPr>
      <w:r>
        <w:rPr>
          <w:rFonts w:ascii="Times New Roman"/>
          <w:b w:val="false"/>
          <w:i w:val="false"/>
          <w:color w:val="000000"/>
          <w:sz w:val="28"/>
        </w:rPr>
        <w:t>
      драга жабдықтарының және механизмдерінің техникалық жағдайын тексеру.</w:t>
      </w:r>
    </w:p>
    <w:p>
      <w:pPr>
        <w:spacing w:after="0"/>
        <w:ind w:left="0"/>
        <w:jc w:val="both"/>
      </w:pPr>
      <w:r>
        <w:rPr>
          <w:rFonts w:ascii="Times New Roman"/>
          <w:b w:val="false"/>
          <w:i w:val="false"/>
          <w:color w:val="000000"/>
          <w:sz w:val="28"/>
        </w:rPr>
        <w:t>
      шығыр барабандарына арқандарды орау дұрыстығын, борт арқандарының, жаға арқандарының, созғыштардың және бас қанаттардың орналасуын, қарпығыш шынжырдың жағдайын, қарпығыштардың толығуын, бүйірден жылжу жылдамдығын, қарпығыш раманы тереңдікке түсіруді, драга механизмдері мен жабдықтарының дұрыс жүктемесін қадағалау.</w:t>
      </w:r>
    </w:p>
    <w:p>
      <w:pPr>
        <w:spacing w:after="0"/>
        <w:ind w:left="0"/>
        <w:jc w:val="both"/>
      </w:pPr>
      <w:r>
        <w:rPr>
          <w:rFonts w:ascii="Times New Roman"/>
          <w:b w:val="false"/>
          <w:i w:val="false"/>
          <w:color w:val="000000"/>
          <w:sz w:val="28"/>
        </w:rPr>
        <w:t>
      драганы забойға маневрлеу.</w:t>
      </w:r>
    </w:p>
    <w:p>
      <w:pPr>
        <w:spacing w:after="0"/>
        <w:ind w:left="0"/>
        <w:jc w:val="both"/>
      </w:pPr>
      <w:r>
        <w:rPr>
          <w:rFonts w:ascii="Times New Roman"/>
          <w:b w:val="false"/>
          <w:i w:val="false"/>
          <w:color w:val="000000"/>
          <w:sz w:val="28"/>
        </w:rPr>
        <w:t>
      забой жағдайымен, жасалған көлемге жүргізілген өлшемдерімен және алдыңғы ауысымның ауысымдық рапортындағы жазбалармен танысу. драга жабдықтарының жұмысындағы бұзушылықтарды жою.</w:t>
      </w:r>
    </w:p>
    <w:p>
      <w:pPr>
        <w:spacing w:after="0"/>
        <w:ind w:left="0"/>
        <w:jc w:val="both"/>
      </w:pPr>
      <w:r>
        <w:rPr>
          <w:rFonts w:ascii="Times New Roman"/>
          <w:b w:val="false"/>
          <w:i w:val="false"/>
          <w:color w:val="000000"/>
          <w:sz w:val="28"/>
        </w:rPr>
        <w:t>
      драганың барлық жөндеу түрлеріне қатысу.</w:t>
      </w:r>
    </w:p>
    <w:p>
      <w:pPr>
        <w:spacing w:after="0"/>
        <w:ind w:left="0"/>
        <w:jc w:val="both"/>
      </w:pPr>
      <w:r>
        <w:rPr>
          <w:rFonts w:ascii="Times New Roman"/>
          <w:b w:val="false"/>
          <w:i w:val="false"/>
          <w:color w:val="000000"/>
          <w:sz w:val="28"/>
        </w:rPr>
        <w:t>
      драга жұмысын есеп алудың ауысымдық журналын жүргізу.</w:t>
      </w:r>
    </w:p>
    <w:bookmarkStart w:name="z3303" w:id="764"/>
    <w:p>
      <w:pPr>
        <w:spacing w:after="0"/>
        <w:ind w:left="0"/>
        <w:jc w:val="both"/>
      </w:pPr>
      <w:r>
        <w:rPr>
          <w:rFonts w:ascii="Times New Roman"/>
          <w:b w:val="false"/>
          <w:i w:val="false"/>
          <w:color w:val="000000"/>
          <w:sz w:val="28"/>
        </w:rPr>
        <w:t>
      413. Білуге тиіс:</w:t>
      </w:r>
    </w:p>
    <w:bookmarkEnd w:id="764"/>
    <w:p>
      <w:pPr>
        <w:spacing w:after="0"/>
        <w:ind w:left="0"/>
        <w:jc w:val="both"/>
      </w:pPr>
      <w:r>
        <w:rPr>
          <w:rFonts w:ascii="Times New Roman"/>
          <w:b w:val="false"/>
          <w:i w:val="false"/>
          <w:color w:val="000000"/>
          <w:sz w:val="28"/>
        </w:rPr>
        <w:t>
      қызмет көрсететін драганың және оның тораптарының құрылғысын және пайдалану ережесін; электр техника негіздерін; кен орындарын және драга полигонын өңдеу шекарасын қазу жүйесін; қарпылатын жыныстардың сипаттамасын;</w:t>
      </w:r>
    </w:p>
    <w:p>
      <w:pPr>
        <w:spacing w:after="0"/>
        <w:ind w:left="0"/>
        <w:jc w:val="both"/>
      </w:pPr>
      <w:r>
        <w:rPr>
          <w:rFonts w:ascii="Times New Roman"/>
          <w:b w:val="false"/>
          <w:i w:val="false"/>
          <w:color w:val="000000"/>
          <w:sz w:val="28"/>
        </w:rPr>
        <w:t>
      драга разрезіндегі тасқын және көктемгі сулардың деңгейін; драга полигонындағы гидро техникалық имараттардың жағдайын; қазылған кеңістіктен қабаттарды және өлшемдерді шығару әдістерін;</w:t>
      </w:r>
    </w:p>
    <w:p>
      <w:pPr>
        <w:spacing w:after="0"/>
        <w:ind w:left="0"/>
        <w:jc w:val="both"/>
      </w:pPr>
      <w:r>
        <w:rPr>
          <w:rFonts w:ascii="Times New Roman"/>
          <w:b w:val="false"/>
          <w:i w:val="false"/>
          <w:color w:val="000000"/>
          <w:sz w:val="28"/>
        </w:rPr>
        <w:t>
      жыныстарды пайдаланушылық сынау тәсілдерін; драга механизмдерін күту және олардың жұмысын реттеу ережесін; слесарлық іс.</w:t>
      </w:r>
    </w:p>
    <w:bookmarkStart w:name="z3307" w:id="765"/>
    <w:p>
      <w:pPr>
        <w:spacing w:after="0"/>
        <w:ind w:left="0"/>
        <w:jc w:val="both"/>
      </w:pPr>
      <w:r>
        <w:rPr>
          <w:rFonts w:ascii="Times New Roman"/>
          <w:b w:val="false"/>
          <w:i w:val="false"/>
          <w:color w:val="000000"/>
          <w:sz w:val="28"/>
        </w:rPr>
        <w:t>
      Параграф 2. Драгашы, 5-разряд</w:t>
      </w:r>
    </w:p>
    <w:bookmarkEnd w:id="765"/>
    <w:bookmarkStart w:name="z3308" w:id="766"/>
    <w:p>
      <w:pPr>
        <w:spacing w:after="0"/>
        <w:ind w:left="0"/>
        <w:jc w:val="both"/>
      </w:pPr>
      <w:r>
        <w:rPr>
          <w:rFonts w:ascii="Times New Roman"/>
          <w:b w:val="false"/>
          <w:i w:val="false"/>
          <w:color w:val="000000"/>
          <w:sz w:val="28"/>
        </w:rPr>
        <w:t>
      414. Жұмыс сипаттамасы:</w:t>
      </w:r>
    </w:p>
    <w:bookmarkEnd w:id="766"/>
    <w:p>
      <w:pPr>
        <w:spacing w:after="0"/>
        <w:ind w:left="0"/>
        <w:jc w:val="both"/>
      </w:pPr>
      <w:r>
        <w:rPr>
          <w:rFonts w:ascii="Times New Roman"/>
          <w:b w:val="false"/>
          <w:i w:val="false"/>
          <w:color w:val="000000"/>
          <w:sz w:val="28"/>
        </w:rPr>
        <w:t>
      сыйымдылығы 80-нен 150 л дейін шөміші бар электрлік драганың жұмысын және қозғалысын басқару;</w:t>
      </w:r>
    </w:p>
    <w:p>
      <w:pPr>
        <w:spacing w:after="0"/>
        <w:ind w:left="0"/>
        <w:jc w:val="both"/>
      </w:pPr>
      <w:r>
        <w:rPr>
          <w:rFonts w:ascii="Times New Roman"/>
          <w:b w:val="false"/>
          <w:i w:val="false"/>
          <w:color w:val="000000"/>
          <w:sz w:val="28"/>
        </w:rPr>
        <w:t>
      драга жабдығының техникалық жағдайын тексеру, оның жұмысын қадағалау және жұмысындағы ақаулықты жою.</w:t>
      </w:r>
    </w:p>
    <w:bookmarkStart w:name="z3311" w:id="767"/>
    <w:p>
      <w:pPr>
        <w:spacing w:after="0"/>
        <w:ind w:left="0"/>
        <w:jc w:val="both"/>
      </w:pPr>
      <w:r>
        <w:rPr>
          <w:rFonts w:ascii="Times New Roman"/>
          <w:b w:val="false"/>
          <w:i w:val="false"/>
          <w:color w:val="000000"/>
          <w:sz w:val="28"/>
        </w:rPr>
        <w:t>
      415. Білуге тиіс:</w:t>
      </w:r>
    </w:p>
    <w:bookmarkEnd w:id="767"/>
    <w:p>
      <w:pPr>
        <w:spacing w:after="0"/>
        <w:ind w:left="0"/>
        <w:jc w:val="both"/>
      </w:pPr>
      <w:r>
        <w:rPr>
          <w:rFonts w:ascii="Times New Roman"/>
          <w:b w:val="false"/>
          <w:i w:val="false"/>
          <w:color w:val="000000"/>
          <w:sz w:val="28"/>
        </w:rPr>
        <w:t>
      әртүрлі типті драгалардың, сигнализация және байланыс құралдарының құрылғысын және пайдалану ережесін;</w:t>
      </w:r>
    </w:p>
    <w:p>
      <w:pPr>
        <w:spacing w:after="0"/>
        <w:ind w:left="0"/>
        <w:jc w:val="both"/>
      </w:pPr>
      <w:r>
        <w:rPr>
          <w:rFonts w:ascii="Times New Roman"/>
          <w:b w:val="false"/>
          <w:i w:val="false"/>
          <w:color w:val="000000"/>
          <w:sz w:val="28"/>
        </w:rPr>
        <w:t>
      алтын араласқан пайдалы қазбалардың кен орындарының геологиялық негіздерін;</w:t>
      </w:r>
    </w:p>
    <w:p>
      <w:pPr>
        <w:spacing w:after="0"/>
        <w:ind w:left="0"/>
        <w:jc w:val="both"/>
      </w:pPr>
      <w:r>
        <w:rPr>
          <w:rFonts w:ascii="Times New Roman"/>
          <w:b w:val="false"/>
          <w:i w:val="false"/>
          <w:color w:val="000000"/>
          <w:sz w:val="28"/>
        </w:rPr>
        <w:t>
      драга әдісімен алтын араласқан топырақ кен орындарын қазу кезінде негізгі маркшейдерлік жұмыстарды;</w:t>
      </w:r>
    </w:p>
    <w:p>
      <w:pPr>
        <w:spacing w:after="0"/>
        <w:ind w:left="0"/>
        <w:jc w:val="both"/>
      </w:pPr>
      <w:r>
        <w:rPr>
          <w:rFonts w:ascii="Times New Roman"/>
          <w:b w:val="false"/>
          <w:i w:val="false"/>
          <w:color w:val="000000"/>
          <w:sz w:val="28"/>
        </w:rPr>
        <w:t>
      драга жабдықтарының жұмысындағы ақаулықтарды анықтау, ескерту және жою тәсілдерін.</w:t>
      </w:r>
    </w:p>
    <w:bookmarkStart w:name="z3316" w:id="768"/>
    <w:p>
      <w:pPr>
        <w:spacing w:after="0"/>
        <w:ind w:left="0"/>
        <w:jc w:val="both"/>
      </w:pPr>
      <w:r>
        <w:rPr>
          <w:rFonts w:ascii="Times New Roman"/>
          <w:b w:val="false"/>
          <w:i w:val="false"/>
          <w:color w:val="000000"/>
          <w:sz w:val="28"/>
        </w:rPr>
        <w:t>
      Параграф 3. Драгашы, 6-разряд</w:t>
      </w:r>
    </w:p>
    <w:bookmarkEnd w:id="768"/>
    <w:bookmarkStart w:name="z3317" w:id="769"/>
    <w:p>
      <w:pPr>
        <w:spacing w:after="0"/>
        <w:ind w:left="0"/>
        <w:jc w:val="both"/>
      </w:pPr>
      <w:r>
        <w:rPr>
          <w:rFonts w:ascii="Times New Roman"/>
          <w:b w:val="false"/>
          <w:i w:val="false"/>
          <w:color w:val="000000"/>
          <w:sz w:val="28"/>
        </w:rPr>
        <w:t>
      416. Жұмыс сипаттамасы:</w:t>
      </w:r>
    </w:p>
    <w:bookmarkEnd w:id="769"/>
    <w:p>
      <w:pPr>
        <w:spacing w:after="0"/>
        <w:ind w:left="0"/>
        <w:jc w:val="both"/>
      </w:pPr>
      <w:r>
        <w:rPr>
          <w:rFonts w:ascii="Times New Roman"/>
          <w:b w:val="false"/>
          <w:i w:val="false"/>
          <w:color w:val="000000"/>
          <w:sz w:val="28"/>
        </w:rPr>
        <w:t>
      автоматика мен телебақылау жүйесін пайдалана отырып, сыйымдылығы 150 л және одан артық шөміші бар электрлік драганың жұмсын және қозғалысын басқару.</w:t>
      </w:r>
    </w:p>
    <w:bookmarkStart w:name="z3319" w:id="770"/>
    <w:p>
      <w:pPr>
        <w:spacing w:after="0"/>
        <w:ind w:left="0"/>
        <w:jc w:val="both"/>
      </w:pPr>
      <w:r>
        <w:rPr>
          <w:rFonts w:ascii="Times New Roman"/>
          <w:b w:val="false"/>
          <w:i w:val="false"/>
          <w:color w:val="000000"/>
          <w:sz w:val="28"/>
        </w:rPr>
        <w:t>
      417. Білуге тиіс:</w:t>
      </w:r>
    </w:p>
    <w:bookmarkEnd w:id="770"/>
    <w:p>
      <w:pPr>
        <w:spacing w:after="0"/>
        <w:ind w:left="0"/>
        <w:jc w:val="both"/>
      </w:pPr>
      <w:r>
        <w:rPr>
          <w:rFonts w:ascii="Times New Roman"/>
          <w:b w:val="false"/>
          <w:i w:val="false"/>
          <w:color w:val="000000"/>
          <w:sz w:val="28"/>
        </w:rPr>
        <w:t>
      әртүрлі типтегі драганың конструктивтік ерекшеліктерін; құрамында алтын бар құмдарды байытудың негіздерін; драга әдісімен алтын араласқан топырақ кен орындарын қазу кезінде жұмыстарды жүргізу ережесін.</w:t>
      </w:r>
    </w:p>
    <w:bookmarkStart w:name="z3320" w:id="771"/>
    <w:p>
      <w:pPr>
        <w:spacing w:after="0"/>
        <w:ind w:left="0"/>
        <w:jc w:val="both"/>
      </w:pPr>
      <w:r>
        <w:rPr>
          <w:rFonts w:ascii="Times New Roman"/>
          <w:b w:val="false"/>
          <w:i w:val="false"/>
          <w:color w:val="000000"/>
          <w:sz w:val="28"/>
        </w:rPr>
        <w:t>
      418. Орташа кәсіптік білім талап етіледі.</w:t>
      </w:r>
    </w:p>
    <w:bookmarkEnd w:id="771"/>
    <w:bookmarkStart w:name="z3321" w:id="772"/>
    <w:p>
      <w:pPr>
        <w:spacing w:after="0"/>
        <w:ind w:left="0"/>
        <w:jc w:val="both"/>
      </w:pPr>
      <w:r>
        <w:rPr>
          <w:rFonts w:ascii="Times New Roman"/>
          <w:b w:val="false"/>
          <w:i w:val="false"/>
          <w:color w:val="000000"/>
          <w:sz w:val="28"/>
        </w:rPr>
        <w:t>
      112. Қымбат өнімдерді бақылаушы</w:t>
      </w:r>
    </w:p>
    <w:bookmarkEnd w:id="772"/>
    <w:bookmarkStart w:name="z3322" w:id="773"/>
    <w:p>
      <w:pPr>
        <w:spacing w:after="0"/>
        <w:ind w:left="0"/>
        <w:jc w:val="both"/>
      </w:pPr>
      <w:r>
        <w:rPr>
          <w:rFonts w:ascii="Times New Roman"/>
          <w:b w:val="false"/>
          <w:i w:val="false"/>
          <w:color w:val="000000"/>
          <w:sz w:val="28"/>
        </w:rPr>
        <w:t>
      Параграф 1. Қымбат өнімдерді бақылаушы, 3–разряд</w:t>
      </w:r>
    </w:p>
    <w:bookmarkEnd w:id="773"/>
    <w:bookmarkStart w:name="z3323" w:id="774"/>
    <w:p>
      <w:pPr>
        <w:spacing w:after="0"/>
        <w:ind w:left="0"/>
        <w:jc w:val="both"/>
      </w:pPr>
      <w:r>
        <w:rPr>
          <w:rFonts w:ascii="Times New Roman"/>
          <w:b w:val="false"/>
          <w:i w:val="false"/>
          <w:color w:val="000000"/>
          <w:sz w:val="28"/>
        </w:rPr>
        <w:t>
      419. Жұмыс сипаттамасы:</w:t>
      </w:r>
    </w:p>
    <w:bookmarkEnd w:id="774"/>
    <w:p>
      <w:pPr>
        <w:spacing w:after="0"/>
        <w:ind w:left="0"/>
        <w:jc w:val="both"/>
      </w:pPr>
      <w:r>
        <w:rPr>
          <w:rFonts w:ascii="Times New Roman"/>
          <w:b w:val="false"/>
          <w:i w:val="false"/>
          <w:color w:val="000000"/>
          <w:sz w:val="28"/>
        </w:rPr>
        <w:t>
      құрамында асыл металл бар асыл металдар мен концентраттарды, оларды алудың және өңдеудің технологиялық процесінің барлық сатысында сақтау және есеп жүргізу нұсқаулығын бақылау.</w:t>
      </w:r>
    </w:p>
    <w:p>
      <w:pPr>
        <w:spacing w:after="0"/>
        <w:ind w:left="0"/>
        <w:jc w:val="both"/>
      </w:pPr>
      <w:r>
        <w:rPr>
          <w:rFonts w:ascii="Times New Roman"/>
          <w:b w:val="false"/>
          <w:i w:val="false"/>
          <w:color w:val="000000"/>
          <w:sz w:val="28"/>
        </w:rPr>
        <w:t>
      асыл металдар мен концентраттарды өңдеу операцияларына қатысу;</w:t>
      </w:r>
    </w:p>
    <w:p>
      <w:pPr>
        <w:spacing w:after="0"/>
        <w:ind w:left="0"/>
        <w:jc w:val="both"/>
      </w:pPr>
      <w:r>
        <w:rPr>
          <w:rFonts w:ascii="Times New Roman"/>
          <w:b w:val="false"/>
          <w:i w:val="false"/>
          <w:color w:val="000000"/>
          <w:sz w:val="28"/>
        </w:rPr>
        <w:t>
      жуатын аспаптарға, жинақ сандықшаларға, сейфтер мен қызметтік үй-жайларға сүргі соғу;</w:t>
      </w:r>
    </w:p>
    <w:p>
      <w:pPr>
        <w:spacing w:after="0"/>
        <w:ind w:left="0"/>
        <w:jc w:val="both"/>
      </w:pPr>
      <w:r>
        <w:rPr>
          <w:rFonts w:ascii="Times New Roman"/>
          <w:b w:val="false"/>
          <w:i w:val="false"/>
          <w:color w:val="000000"/>
          <w:sz w:val="28"/>
        </w:rPr>
        <w:t>
      қымбат өнімге есеп жүргізу, қабылдау, жылжыту, сақтау және тапсыру бойынша құжаттамаларды комиссиондық рәсімдеуге қатысу.</w:t>
      </w:r>
    </w:p>
    <w:p>
      <w:pPr>
        <w:spacing w:after="0"/>
        <w:ind w:left="0"/>
        <w:jc w:val="both"/>
      </w:pPr>
      <w:r>
        <w:rPr>
          <w:rFonts w:ascii="Times New Roman"/>
          <w:b w:val="false"/>
          <w:i w:val="false"/>
          <w:color w:val="000000"/>
          <w:sz w:val="28"/>
        </w:rPr>
        <w:t>
      кассаға дейін тасымалдау кезінде қымбат өнімдер салынған ыдысқа сүргі соғу.</w:t>
      </w:r>
    </w:p>
    <w:bookmarkStart w:name="z3329" w:id="775"/>
    <w:p>
      <w:pPr>
        <w:spacing w:after="0"/>
        <w:ind w:left="0"/>
        <w:jc w:val="both"/>
      </w:pPr>
      <w:r>
        <w:rPr>
          <w:rFonts w:ascii="Times New Roman"/>
          <w:b w:val="false"/>
          <w:i w:val="false"/>
          <w:color w:val="000000"/>
          <w:sz w:val="28"/>
        </w:rPr>
        <w:t>
      420. Білуге тиіс:</w:t>
      </w:r>
    </w:p>
    <w:bookmarkEnd w:id="775"/>
    <w:p>
      <w:pPr>
        <w:spacing w:after="0"/>
        <w:ind w:left="0"/>
        <w:jc w:val="both"/>
      </w:pPr>
      <w:r>
        <w:rPr>
          <w:rFonts w:ascii="Times New Roman"/>
          <w:b w:val="false"/>
          <w:i w:val="false"/>
          <w:color w:val="000000"/>
          <w:sz w:val="28"/>
        </w:rPr>
        <w:t>
      асыл металдар мен концентраттарды алудың технологиялық процестерінің негіздері;</w:t>
      </w:r>
    </w:p>
    <w:p>
      <w:pPr>
        <w:spacing w:after="0"/>
        <w:ind w:left="0"/>
        <w:jc w:val="both"/>
      </w:pPr>
      <w:r>
        <w:rPr>
          <w:rFonts w:ascii="Times New Roman"/>
          <w:b w:val="false"/>
          <w:i w:val="false"/>
          <w:color w:val="000000"/>
          <w:sz w:val="28"/>
        </w:rPr>
        <w:t>
      байыту қондырғыларында қымбат өнімдерді тазалау мен түсірудің технологиялық тәсімін; асыл металдардың физикалық және химиялық қасиеттерінің негіздерін;</w:t>
      </w:r>
    </w:p>
    <w:p>
      <w:pPr>
        <w:spacing w:after="0"/>
        <w:ind w:left="0"/>
        <w:jc w:val="both"/>
      </w:pPr>
      <w:r>
        <w:rPr>
          <w:rFonts w:ascii="Times New Roman"/>
          <w:b w:val="false"/>
          <w:i w:val="false"/>
          <w:color w:val="000000"/>
          <w:sz w:val="28"/>
        </w:rPr>
        <w:t>
      қолданылатын қышқылдардың қасиеттерін; асыл металдарды басқа металдар мен ілеспелі минералдардан айырмашылық белгілерін; қолданылатын аппараттар мен қондырғылардың құрылғысын;</w:t>
      </w:r>
    </w:p>
    <w:p>
      <w:pPr>
        <w:spacing w:after="0"/>
        <w:ind w:left="0"/>
        <w:jc w:val="both"/>
      </w:pPr>
      <w:r>
        <w:rPr>
          <w:rFonts w:ascii="Times New Roman"/>
          <w:b w:val="false"/>
          <w:i w:val="false"/>
          <w:color w:val="000000"/>
          <w:sz w:val="28"/>
        </w:rPr>
        <w:t>
      қымбат өнімге есеп жүргізу, сақтау, қабылдау және тапсыру жөніндегі нұсқаулықты; қажетті техникалық құжаттарды рәсімдеу ережесін.</w:t>
      </w:r>
    </w:p>
    <w:bookmarkStart w:name="z3334" w:id="776"/>
    <w:p>
      <w:pPr>
        <w:spacing w:after="0"/>
        <w:ind w:left="0"/>
        <w:jc w:val="both"/>
      </w:pPr>
      <w:r>
        <w:rPr>
          <w:rFonts w:ascii="Times New Roman"/>
          <w:b w:val="false"/>
          <w:i w:val="false"/>
          <w:color w:val="000000"/>
          <w:sz w:val="28"/>
        </w:rPr>
        <w:t>
      Параграф 2. Қымбат өнімдерді бақылаушы, 4-разряд</w:t>
      </w:r>
    </w:p>
    <w:bookmarkEnd w:id="776"/>
    <w:bookmarkStart w:name="z3335" w:id="777"/>
    <w:p>
      <w:pPr>
        <w:spacing w:after="0"/>
        <w:ind w:left="0"/>
        <w:jc w:val="both"/>
      </w:pPr>
      <w:r>
        <w:rPr>
          <w:rFonts w:ascii="Times New Roman"/>
          <w:b w:val="false"/>
          <w:i w:val="false"/>
          <w:color w:val="000000"/>
          <w:sz w:val="28"/>
        </w:rPr>
        <w:t>
      421. Жұмыс сипаттамасы:</w:t>
      </w:r>
    </w:p>
    <w:bookmarkEnd w:id="777"/>
    <w:p>
      <w:pPr>
        <w:spacing w:after="0"/>
        <w:ind w:left="0"/>
        <w:jc w:val="both"/>
      </w:pPr>
      <w:r>
        <w:rPr>
          <w:rFonts w:ascii="Times New Roman"/>
          <w:b w:val="false"/>
          <w:i w:val="false"/>
          <w:color w:val="000000"/>
          <w:sz w:val="28"/>
        </w:rPr>
        <w:t>
      алмастарды және құрамында алмас бар өнімдерді, оларды өңдеудің технологиялық процесінің барлық сатысында сақтау және есеп жүргізу жөніндегі нұсқаулықтың орындалуы;</w:t>
      </w:r>
    </w:p>
    <w:p>
      <w:pPr>
        <w:spacing w:after="0"/>
        <w:ind w:left="0"/>
        <w:jc w:val="both"/>
      </w:pPr>
      <w:r>
        <w:rPr>
          <w:rFonts w:ascii="Times New Roman"/>
          <w:b w:val="false"/>
          <w:i w:val="false"/>
          <w:color w:val="000000"/>
          <w:sz w:val="28"/>
        </w:rPr>
        <w:t>
      құрамында алмас бар өнімдерді қолмен қазу кезінде қатысу.</w:t>
      </w:r>
    </w:p>
    <w:bookmarkStart w:name="z3338" w:id="778"/>
    <w:p>
      <w:pPr>
        <w:spacing w:after="0"/>
        <w:ind w:left="0"/>
        <w:jc w:val="both"/>
      </w:pPr>
      <w:r>
        <w:rPr>
          <w:rFonts w:ascii="Times New Roman"/>
          <w:b w:val="false"/>
          <w:i w:val="false"/>
          <w:color w:val="000000"/>
          <w:sz w:val="28"/>
        </w:rPr>
        <w:t>
      422. Білуге тиіс:</w:t>
      </w:r>
    </w:p>
    <w:bookmarkEnd w:id="778"/>
    <w:p>
      <w:pPr>
        <w:spacing w:after="0"/>
        <w:ind w:left="0"/>
        <w:jc w:val="both"/>
      </w:pPr>
      <w:r>
        <w:rPr>
          <w:rFonts w:ascii="Times New Roman"/>
          <w:b w:val="false"/>
          <w:i w:val="false"/>
          <w:color w:val="000000"/>
          <w:sz w:val="28"/>
        </w:rPr>
        <w:t>
      құрамында алмас бар шикізатты және оны байыту өнімдерін өңдеудің технологиялық процестерінің негіздерін; құрамында алмас бар шикізат пен өнімдердің физикалық-химиялық қасиеттерінің негіздерін; қолданылатын химиялық агрессивті заттар мен қышқылдардың қасиеттерін; алмастардың басқа да ілеспелі минералдардан айырмашылық белгісін; қызмет көрсететін жабдықтардың құрылғысын; қымбат өнімдерді сақтау, қабылдау, есеп жүргізу және тапсыру ережесін, қажетті құжаттарды рәсімдеу.</w:t>
      </w:r>
    </w:p>
    <w:bookmarkStart w:name="z3340" w:id="779"/>
    <w:p>
      <w:pPr>
        <w:spacing w:after="0"/>
        <w:ind w:left="0"/>
        <w:jc w:val="both"/>
      </w:pPr>
      <w:r>
        <w:rPr>
          <w:rFonts w:ascii="Times New Roman"/>
          <w:b w:val="false"/>
          <w:i w:val="false"/>
          <w:color w:val="000000"/>
          <w:sz w:val="28"/>
        </w:rPr>
        <w:t>
      113. Драга матросы</w:t>
      </w:r>
    </w:p>
    <w:bookmarkEnd w:id="779"/>
    <w:bookmarkStart w:name="z3341" w:id="780"/>
    <w:p>
      <w:pPr>
        <w:spacing w:after="0"/>
        <w:ind w:left="0"/>
        <w:jc w:val="both"/>
      </w:pPr>
      <w:r>
        <w:rPr>
          <w:rFonts w:ascii="Times New Roman"/>
          <w:b w:val="false"/>
          <w:i w:val="false"/>
          <w:color w:val="000000"/>
          <w:sz w:val="28"/>
        </w:rPr>
        <w:t>
      Параграф 1. Драга матросы, 1-разряд</w:t>
      </w:r>
    </w:p>
    <w:bookmarkEnd w:id="780"/>
    <w:bookmarkStart w:name="z3342" w:id="781"/>
    <w:p>
      <w:pPr>
        <w:spacing w:after="0"/>
        <w:ind w:left="0"/>
        <w:jc w:val="both"/>
      </w:pPr>
      <w:r>
        <w:rPr>
          <w:rFonts w:ascii="Times New Roman"/>
          <w:b w:val="false"/>
          <w:i w:val="false"/>
          <w:color w:val="000000"/>
          <w:sz w:val="28"/>
        </w:rPr>
        <w:t>
      423. Жұмыс сипаттамасы:</w:t>
      </w:r>
    </w:p>
    <w:bookmarkEnd w:id="781"/>
    <w:p>
      <w:pPr>
        <w:spacing w:after="0"/>
        <w:ind w:left="0"/>
        <w:jc w:val="both"/>
      </w:pPr>
      <w:r>
        <w:rPr>
          <w:rFonts w:ascii="Times New Roman"/>
          <w:b w:val="false"/>
          <w:i w:val="false"/>
          <w:color w:val="000000"/>
          <w:sz w:val="28"/>
        </w:rPr>
        <w:t>
      үйінді люгінде, бөшкеде, қарпығыш астындағы металды ұстап қалушыда суландыру жүйесінің жұмысын қадағалау;</w:t>
      </w:r>
    </w:p>
    <w:p>
      <w:pPr>
        <w:spacing w:after="0"/>
        <w:ind w:left="0"/>
        <w:jc w:val="both"/>
      </w:pPr>
      <w:r>
        <w:rPr>
          <w:rFonts w:ascii="Times New Roman"/>
          <w:b w:val="false"/>
          <w:i w:val="false"/>
          <w:color w:val="000000"/>
          <w:sz w:val="28"/>
        </w:rPr>
        <w:t>
      азық-түлікті, отынды, ауызсу құйылған ыдыстарды, қосалқы бөлшектерді, майлау және ысқылау және басқа да материалдарды қолмен тиеу, драгаға жеткізу және түсіру;</w:t>
      </w:r>
    </w:p>
    <w:p>
      <w:pPr>
        <w:spacing w:after="0"/>
        <w:ind w:left="0"/>
        <w:jc w:val="both"/>
      </w:pPr>
      <w:r>
        <w:rPr>
          <w:rFonts w:ascii="Times New Roman"/>
          <w:b w:val="false"/>
          <w:i w:val="false"/>
          <w:color w:val="000000"/>
          <w:sz w:val="28"/>
        </w:rPr>
        <w:t>
      суды ыдыстан қазанға құю;</w:t>
      </w:r>
    </w:p>
    <w:p>
      <w:pPr>
        <w:spacing w:after="0"/>
        <w:ind w:left="0"/>
        <w:jc w:val="both"/>
      </w:pPr>
      <w:r>
        <w:rPr>
          <w:rFonts w:ascii="Times New Roman"/>
          <w:b w:val="false"/>
          <w:i w:val="false"/>
          <w:color w:val="000000"/>
          <w:sz w:val="28"/>
        </w:rPr>
        <w:t>
      қайықтардың, құтқарғыш инвентарьдың және драга механизмдерін қоршалу жағдайының дұрыстығын қадағалау; қарпығыштарды көбіктен, жұмыс тастардан және ескі бекітпелерден тазалау;</w:t>
      </w:r>
    </w:p>
    <w:p>
      <w:pPr>
        <w:spacing w:after="0"/>
        <w:ind w:left="0"/>
        <w:jc w:val="both"/>
      </w:pPr>
      <w:r>
        <w:rPr>
          <w:rFonts w:ascii="Times New Roman"/>
          <w:b w:val="false"/>
          <w:i w:val="false"/>
          <w:color w:val="000000"/>
          <w:sz w:val="28"/>
        </w:rPr>
        <w:t>
      понтон палубасын, қарпығыш рамаларды, стакерді, тұрмыстық тұрғын-жайларды тазалықта ұстау;</w:t>
      </w:r>
    </w:p>
    <w:p>
      <w:pPr>
        <w:spacing w:after="0"/>
        <w:ind w:left="0"/>
        <w:jc w:val="both"/>
      </w:pPr>
      <w:r>
        <w:rPr>
          <w:rFonts w:ascii="Times New Roman"/>
          <w:b w:val="false"/>
          <w:i w:val="false"/>
          <w:color w:val="000000"/>
          <w:sz w:val="28"/>
        </w:rPr>
        <w:t>
      төменгі қарпығыш барабанның біліктің мойынтіректерін майлау; жөндеу жұмыстарына және жаға кабельдерін, жаға роликтерін, борт және бас арқандарды көшіруге қатысу;</w:t>
      </w:r>
    </w:p>
    <w:p>
      <w:pPr>
        <w:spacing w:after="0"/>
        <w:ind w:left="0"/>
        <w:jc w:val="both"/>
      </w:pPr>
      <w:r>
        <w:rPr>
          <w:rFonts w:ascii="Times New Roman"/>
          <w:b w:val="false"/>
          <w:i w:val="false"/>
          <w:color w:val="000000"/>
          <w:sz w:val="28"/>
        </w:rPr>
        <w:t>
      сигналдар қабылдау және беру.</w:t>
      </w:r>
    </w:p>
    <w:bookmarkStart w:name="z3350" w:id="782"/>
    <w:p>
      <w:pPr>
        <w:spacing w:after="0"/>
        <w:ind w:left="0"/>
        <w:jc w:val="both"/>
      </w:pPr>
      <w:r>
        <w:rPr>
          <w:rFonts w:ascii="Times New Roman"/>
          <w:b w:val="false"/>
          <w:i w:val="false"/>
          <w:color w:val="000000"/>
          <w:sz w:val="28"/>
        </w:rPr>
        <w:t>
      424. Білуге тиіс:</w:t>
      </w:r>
    </w:p>
    <w:bookmarkEnd w:id="782"/>
    <w:p>
      <w:pPr>
        <w:spacing w:after="0"/>
        <w:ind w:left="0"/>
        <w:jc w:val="both"/>
      </w:pPr>
      <w:r>
        <w:rPr>
          <w:rFonts w:ascii="Times New Roman"/>
          <w:b w:val="false"/>
          <w:i w:val="false"/>
          <w:color w:val="000000"/>
          <w:sz w:val="28"/>
        </w:rPr>
        <w:t>
      драганың жұмыс қағидаттарын; қайықты басқару ережесін; понтондағы тесіктерді бітеу немесе жою;</w:t>
      </w:r>
    </w:p>
    <w:p>
      <w:pPr>
        <w:spacing w:after="0"/>
        <w:ind w:left="0"/>
        <w:jc w:val="both"/>
      </w:pPr>
      <w:r>
        <w:rPr>
          <w:rFonts w:ascii="Times New Roman"/>
          <w:b w:val="false"/>
          <w:i w:val="false"/>
          <w:color w:val="000000"/>
          <w:sz w:val="28"/>
        </w:rPr>
        <w:t>
      құтқарғыш құралдарды қолдану ережесін.</w:t>
      </w:r>
    </w:p>
    <w:bookmarkStart w:name="z3353" w:id="783"/>
    <w:p>
      <w:pPr>
        <w:spacing w:after="0"/>
        <w:ind w:left="0"/>
        <w:jc w:val="both"/>
      </w:pPr>
      <w:r>
        <w:rPr>
          <w:rFonts w:ascii="Times New Roman"/>
          <w:b w:val="false"/>
          <w:i w:val="false"/>
          <w:color w:val="000000"/>
          <w:sz w:val="28"/>
        </w:rPr>
        <w:t>
      114. Драга машинисі</w:t>
      </w:r>
    </w:p>
    <w:bookmarkEnd w:id="783"/>
    <w:bookmarkStart w:name="z3354" w:id="784"/>
    <w:p>
      <w:pPr>
        <w:spacing w:after="0"/>
        <w:ind w:left="0"/>
        <w:jc w:val="both"/>
      </w:pPr>
      <w:r>
        <w:rPr>
          <w:rFonts w:ascii="Times New Roman"/>
          <w:b w:val="false"/>
          <w:i w:val="false"/>
          <w:color w:val="000000"/>
          <w:sz w:val="28"/>
        </w:rPr>
        <w:t>
      Параграф 1. Драга машинисі, 3-разряд</w:t>
      </w:r>
    </w:p>
    <w:bookmarkEnd w:id="784"/>
    <w:bookmarkStart w:name="z3355" w:id="785"/>
    <w:p>
      <w:pPr>
        <w:spacing w:after="0"/>
        <w:ind w:left="0"/>
        <w:jc w:val="both"/>
      </w:pPr>
      <w:r>
        <w:rPr>
          <w:rFonts w:ascii="Times New Roman"/>
          <w:b w:val="false"/>
          <w:i w:val="false"/>
          <w:color w:val="000000"/>
          <w:sz w:val="28"/>
        </w:rPr>
        <w:t>
      425. Жұмыс сипаттамасы:</w:t>
      </w:r>
    </w:p>
    <w:bookmarkEnd w:id="785"/>
    <w:p>
      <w:pPr>
        <w:spacing w:after="0"/>
        <w:ind w:left="0"/>
        <w:jc w:val="both"/>
      </w:pPr>
      <w:r>
        <w:rPr>
          <w:rFonts w:ascii="Times New Roman"/>
          <w:b w:val="false"/>
          <w:i w:val="false"/>
          <w:color w:val="000000"/>
          <w:sz w:val="28"/>
        </w:rPr>
        <w:t>
      сыйымдылығы 150 л дейін шөміші бар бу және электрлік драгаларының немесе сыйымдылығы 150 л-ден 600 л дейін шөміші бар жоғарғы электр драгалары тораптарының жабдықтарына қызмет көрсету;</w:t>
      </w:r>
    </w:p>
    <w:p>
      <w:pPr>
        <w:spacing w:after="0"/>
        <w:ind w:left="0"/>
        <w:jc w:val="both"/>
      </w:pPr>
      <w:r>
        <w:rPr>
          <w:rFonts w:ascii="Times New Roman"/>
          <w:b w:val="false"/>
          <w:i w:val="false"/>
          <w:color w:val="000000"/>
          <w:sz w:val="28"/>
        </w:rPr>
        <w:t>
      драга сорғылары мен қозғалтқыштарын қосу және тоқтату;</w:t>
      </w:r>
    </w:p>
    <w:p>
      <w:pPr>
        <w:spacing w:after="0"/>
        <w:ind w:left="0"/>
        <w:jc w:val="both"/>
      </w:pPr>
      <w:r>
        <w:rPr>
          <w:rFonts w:ascii="Times New Roman"/>
          <w:b w:val="false"/>
          <w:i w:val="false"/>
          <w:color w:val="000000"/>
          <w:sz w:val="28"/>
        </w:rPr>
        <w:t>
      электр драгадағы жылу тораптарының механизмдерін, бас жетекті, жоғарғы және төменгі барабан қарпығыштарына, үйінді люктеріне, полиспасталарға, рамалық жетектерге және қада ілгіштеріне, жоғарғы қада бағыттауыштарға, қарпығыш рама роликтеріне, бөшкенің беткі шетіндегі роликтерге, полиспаста роликтеріне, тістегершіктерге, корма мачтасындағы шығырларға, мачта кергіштеріне қызмет көрсету;</w:t>
      </w:r>
    </w:p>
    <w:p>
      <w:pPr>
        <w:spacing w:after="0"/>
        <w:ind w:left="0"/>
        <w:jc w:val="both"/>
      </w:pPr>
      <w:r>
        <w:rPr>
          <w:rFonts w:ascii="Times New Roman"/>
          <w:b w:val="false"/>
          <w:i w:val="false"/>
          <w:color w:val="000000"/>
          <w:sz w:val="28"/>
        </w:rPr>
        <w:t>
      стакерлі рама ілмегінің, соңындағы эфель астауларының, жаға кабельдері мен байланыс желілерінің жағдайын, үйінді люгінде қарпығыштарды тиеуді қадағалау; қою және қатты орталықтандырылған майлау жұмыстарын қадағалау;</w:t>
      </w:r>
    </w:p>
    <w:p>
      <w:pPr>
        <w:spacing w:after="0"/>
        <w:ind w:left="0"/>
        <w:jc w:val="both"/>
      </w:pPr>
      <w:r>
        <w:rPr>
          <w:rFonts w:ascii="Times New Roman"/>
          <w:b w:val="false"/>
          <w:i w:val="false"/>
          <w:color w:val="000000"/>
          <w:sz w:val="28"/>
        </w:rPr>
        <w:t>
      драга механизмдерін жөндеуге қатысу.</w:t>
      </w:r>
    </w:p>
    <w:bookmarkStart w:name="z3361" w:id="786"/>
    <w:p>
      <w:pPr>
        <w:spacing w:after="0"/>
        <w:ind w:left="0"/>
        <w:jc w:val="both"/>
      </w:pPr>
      <w:r>
        <w:rPr>
          <w:rFonts w:ascii="Times New Roman"/>
          <w:b w:val="false"/>
          <w:i w:val="false"/>
          <w:color w:val="000000"/>
          <w:sz w:val="28"/>
        </w:rPr>
        <w:t>
      426. Білуге тиіс:</w:t>
      </w:r>
    </w:p>
    <w:bookmarkEnd w:id="786"/>
    <w:p>
      <w:pPr>
        <w:spacing w:after="0"/>
        <w:ind w:left="0"/>
        <w:jc w:val="both"/>
      </w:pPr>
      <w:r>
        <w:rPr>
          <w:rFonts w:ascii="Times New Roman"/>
          <w:b w:val="false"/>
          <w:i w:val="false"/>
          <w:color w:val="000000"/>
          <w:sz w:val="28"/>
        </w:rPr>
        <w:t>
      драганың қызмет көрсететін жабдықтарының құрылғысын және пайдалану ережесін; драга механизмдерінің орталықтандырылған майлау жүйесін;</w:t>
      </w:r>
    </w:p>
    <w:p>
      <w:pPr>
        <w:spacing w:after="0"/>
        <w:ind w:left="0"/>
        <w:jc w:val="both"/>
      </w:pPr>
      <w:r>
        <w:rPr>
          <w:rFonts w:ascii="Times New Roman"/>
          <w:b w:val="false"/>
          <w:i w:val="false"/>
          <w:color w:val="000000"/>
          <w:sz w:val="28"/>
        </w:rPr>
        <w:t>
      будың пайда болу процесін және оның қасиеттерін; драганың тежегіш жүйесінің құрылғысын; жетек белдіктерін тартуды реттеу тәсілдерін;</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ескерту және жою тәсілдерін; слесарлық іс.</w:t>
      </w:r>
    </w:p>
    <w:bookmarkStart w:name="z3365" w:id="787"/>
    <w:p>
      <w:pPr>
        <w:spacing w:after="0"/>
        <w:ind w:left="0"/>
        <w:jc w:val="both"/>
      </w:pPr>
      <w:r>
        <w:rPr>
          <w:rFonts w:ascii="Times New Roman"/>
          <w:b w:val="false"/>
          <w:i w:val="false"/>
          <w:color w:val="000000"/>
          <w:sz w:val="28"/>
        </w:rPr>
        <w:t>
      Параграф 2. Драга машинисі, 4-разряд</w:t>
      </w:r>
    </w:p>
    <w:bookmarkEnd w:id="787"/>
    <w:bookmarkStart w:name="z3366" w:id="788"/>
    <w:p>
      <w:pPr>
        <w:spacing w:after="0"/>
        <w:ind w:left="0"/>
        <w:jc w:val="both"/>
      </w:pPr>
      <w:r>
        <w:rPr>
          <w:rFonts w:ascii="Times New Roman"/>
          <w:b w:val="false"/>
          <w:i w:val="false"/>
          <w:color w:val="000000"/>
          <w:sz w:val="28"/>
        </w:rPr>
        <w:t>
      427. Жұмыс сипаттамасы:</w:t>
      </w:r>
    </w:p>
    <w:bookmarkEnd w:id="788"/>
    <w:p>
      <w:pPr>
        <w:spacing w:after="0"/>
        <w:ind w:left="0"/>
        <w:jc w:val="both"/>
      </w:pPr>
      <w:r>
        <w:rPr>
          <w:rFonts w:ascii="Times New Roman"/>
          <w:b w:val="false"/>
          <w:i w:val="false"/>
          <w:color w:val="000000"/>
          <w:sz w:val="28"/>
        </w:rPr>
        <w:t>
      сыйымдылығы 150 л-ден 600 л дейін шөміші бар электр драгалар кормалық тораптарының немесе сыйымдылығы 600 л және артық шөміші бар жоғарғы электр драгалары тораптарының жабдықтарына қызмет көрсету;</w:t>
      </w:r>
    </w:p>
    <w:p>
      <w:pPr>
        <w:spacing w:after="0"/>
        <w:ind w:left="0"/>
        <w:jc w:val="both"/>
      </w:pPr>
      <w:r>
        <w:rPr>
          <w:rFonts w:ascii="Times New Roman"/>
          <w:b w:val="false"/>
          <w:i w:val="false"/>
          <w:color w:val="000000"/>
          <w:sz w:val="28"/>
        </w:rPr>
        <w:t>
      стакерлік, тасымалдағыш, бөшкелік жетектерге, қолданылатын өлшеу мен автоматика құралдарына қызмет көрсету;</w:t>
      </w:r>
    </w:p>
    <w:p>
      <w:pPr>
        <w:spacing w:after="0"/>
        <w:ind w:left="0"/>
        <w:jc w:val="both"/>
      </w:pPr>
      <w:r>
        <w:rPr>
          <w:rFonts w:ascii="Times New Roman"/>
          <w:b w:val="false"/>
          <w:i w:val="false"/>
          <w:color w:val="000000"/>
          <w:sz w:val="28"/>
        </w:rPr>
        <w:t>
      бөшкелердің, тасымалдағыштардың жұмысын, бөшке мен шлюздарға су беруді, галькалы және эфель үйінділерінің пайда болуын, үйінді жасағыштарды және эфель астауларын көтергіш шығырлардың жағдайын қадағалау;</w:t>
      </w:r>
    </w:p>
    <w:p>
      <w:pPr>
        <w:spacing w:after="0"/>
        <w:ind w:left="0"/>
        <w:jc w:val="both"/>
      </w:pPr>
      <w:r>
        <w:rPr>
          <w:rFonts w:ascii="Times New Roman"/>
          <w:b w:val="false"/>
          <w:i w:val="false"/>
          <w:color w:val="000000"/>
          <w:sz w:val="28"/>
        </w:rPr>
        <w:t>
      үйінді люктерде, галька лотоктарында және тасымалдаушы таспаларда тау-кен массасының үйіндісін болдырмау; қызмет көрсететін жабдықтарды жөндеуге қатысу.</w:t>
      </w:r>
    </w:p>
    <w:bookmarkStart w:name="z3371" w:id="789"/>
    <w:p>
      <w:pPr>
        <w:spacing w:after="0"/>
        <w:ind w:left="0"/>
        <w:jc w:val="both"/>
      </w:pPr>
      <w:r>
        <w:rPr>
          <w:rFonts w:ascii="Times New Roman"/>
          <w:b w:val="false"/>
          <w:i w:val="false"/>
          <w:color w:val="000000"/>
          <w:sz w:val="28"/>
        </w:rPr>
        <w:t>
      428. Білуге тиіс:</w:t>
      </w:r>
    </w:p>
    <w:bookmarkEnd w:id="789"/>
    <w:p>
      <w:pPr>
        <w:spacing w:after="0"/>
        <w:ind w:left="0"/>
        <w:jc w:val="both"/>
      </w:pPr>
      <w:r>
        <w:rPr>
          <w:rFonts w:ascii="Times New Roman"/>
          <w:b w:val="false"/>
          <w:i w:val="false"/>
          <w:color w:val="000000"/>
          <w:sz w:val="28"/>
        </w:rPr>
        <w:t>
      қызмет көрсететін жабдықтардың, қолданылатын өлшеу және автоматика құралдарының құрылғысын және пайдалану ережесін;</w:t>
      </w:r>
    </w:p>
    <w:p>
      <w:pPr>
        <w:spacing w:after="0"/>
        <w:ind w:left="0"/>
        <w:jc w:val="both"/>
      </w:pPr>
      <w:r>
        <w:rPr>
          <w:rFonts w:ascii="Times New Roman"/>
          <w:b w:val="false"/>
          <w:i w:val="false"/>
          <w:color w:val="000000"/>
          <w:sz w:val="28"/>
        </w:rPr>
        <w:t>
      қызмет көрсететін механизмдердің орталықтандырылған майлау жүйесін;</w:t>
      </w:r>
    </w:p>
    <w:p>
      <w:pPr>
        <w:spacing w:after="0"/>
        <w:ind w:left="0"/>
        <w:jc w:val="both"/>
      </w:pPr>
      <w:r>
        <w:rPr>
          <w:rFonts w:ascii="Times New Roman"/>
          <w:b w:val="false"/>
          <w:i w:val="false"/>
          <w:color w:val="000000"/>
          <w:sz w:val="28"/>
        </w:rPr>
        <w:t>
      кен және алтын араласқан пайдалы қазбаларды шығару мен байытудың технологиялық процесін; үйінді жасау процесін;</w:t>
      </w:r>
    </w:p>
    <w:p>
      <w:pPr>
        <w:spacing w:after="0"/>
        <w:ind w:left="0"/>
        <w:jc w:val="both"/>
      </w:pPr>
      <w:r>
        <w:rPr>
          <w:rFonts w:ascii="Times New Roman"/>
          <w:b w:val="false"/>
          <w:i w:val="false"/>
          <w:color w:val="000000"/>
          <w:sz w:val="28"/>
        </w:rPr>
        <w:t>
      тау-кен массасының үйіндісін жою тәсілдерін.</w:t>
      </w:r>
    </w:p>
    <w:bookmarkStart w:name="z3376" w:id="790"/>
    <w:p>
      <w:pPr>
        <w:spacing w:after="0"/>
        <w:ind w:left="0"/>
        <w:jc w:val="both"/>
      </w:pPr>
      <w:r>
        <w:rPr>
          <w:rFonts w:ascii="Times New Roman"/>
          <w:b w:val="false"/>
          <w:i w:val="false"/>
          <w:color w:val="000000"/>
          <w:sz w:val="28"/>
        </w:rPr>
        <w:t>
      Параграф 3. Драга машинисі, 5-разряд</w:t>
      </w:r>
    </w:p>
    <w:bookmarkEnd w:id="790"/>
    <w:bookmarkStart w:name="z3377" w:id="791"/>
    <w:p>
      <w:pPr>
        <w:spacing w:after="0"/>
        <w:ind w:left="0"/>
        <w:jc w:val="both"/>
      </w:pPr>
      <w:r>
        <w:rPr>
          <w:rFonts w:ascii="Times New Roman"/>
          <w:b w:val="false"/>
          <w:i w:val="false"/>
          <w:color w:val="000000"/>
          <w:sz w:val="28"/>
        </w:rPr>
        <w:t>
      429. Жұмыс сипаттамасы:</w:t>
      </w:r>
    </w:p>
    <w:bookmarkEnd w:id="791"/>
    <w:p>
      <w:pPr>
        <w:spacing w:after="0"/>
        <w:ind w:left="0"/>
        <w:jc w:val="both"/>
      </w:pPr>
      <w:r>
        <w:rPr>
          <w:rFonts w:ascii="Times New Roman"/>
          <w:b w:val="false"/>
          <w:i w:val="false"/>
          <w:color w:val="000000"/>
          <w:sz w:val="28"/>
        </w:rPr>
        <w:t>
      сыйымдылығы 150 л-ден 600 л дейін шөміші бар электр драгаларын немесе сыйымдылығы 600 л және артық шөміші бар жоғарғы электр драгалары тораптарының жабдықтарына қызмет көрсету;</w:t>
      </w:r>
    </w:p>
    <w:p>
      <w:pPr>
        <w:spacing w:after="0"/>
        <w:ind w:left="0"/>
        <w:jc w:val="both"/>
      </w:pPr>
      <w:r>
        <w:rPr>
          <w:rFonts w:ascii="Times New Roman"/>
          <w:b w:val="false"/>
          <w:i w:val="false"/>
          <w:color w:val="000000"/>
          <w:sz w:val="28"/>
        </w:rPr>
        <w:t>
      драганың негізгі және қосалқы жабдықтарына, стакерлік және көліктік жетектерге, бөшкелер мен галька лотоктарына, драгаға орнатылған аспаптар мен аппаратураларға қызмет көрсету;</w:t>
      </w:r>
    </w:p>
    <w:p>
      <w:pPr>
        <w:spacing w:after="0"/>
        <w:ind w:left="0"/>
        <w:jc w:val="both"/>
      </w:pPr>
      <w:r>
        <w:rPr>
          <w:rFonts w:ascii="Times New Roman"/>
          <w:b w:val="false"/>
          <w:i w:val="false"/>
          <w:color w:val="000000"/>
          <w:sz w:val="28"/>
        </w:rPr>
        <w:t>
      бөшке электр қозғалтқыштары мен тасымалдағыштарының қосқыш бақылаушыларын басқару;</w:t>
      </w:r>
    </w:p>
    <w:p>
      <w:pPr>
        <w:spacing w:after="0"/>
        <w:ind w:left="0"/>
        <w:jc w:val="both"/>
      </w:pPr>
      <w:r>
        <w:rPr>
          <w:rFonts w:ascii="Times New Roman"/>
          <w:b w:val="false"/>
          <w:i w:val="false"/>
          <w:color w:val="000000"/>
          <w:sz w:val="28"/>
        </w:rPr>
        <w:t>
      автоматты қою майланған мойынтіректердің, бөшке жетектері мен роликтерінің, жетектер мен тасымалдағыш барабандарының қоректендіргіштеріне қызмет көрсету;</w:t>
      </w:r>
    </w:p>
    <w:p>
      <w:pPr>
        <w:spacing w:after="0"/>
        <w:ind w:left="0"/>
        <w:jc w:val="both"/>
      </w:pPr>
      <w:r>
        <w:rPr>
          <w:rFonts w:ascii="Times New Roman"/>
          <w:b w:val="false"/>
          <w:i w:val="false"/>
          <w:color w:val="000000"/>
          <w:sz w:val="28"/>
        </w:rPr>
        <w:t>
      автоматты таспалы таразыларды басқару блогына, драганы басқару пультына қызмет көрсету.</w:t>
      </w:r>
    </w:p>
    <w:bookmarkStart w:name="z3383" w:id="792"/>
    <w:p>
      <w:pPr>
        <w:spacing w:after="0"/>
        <w:ind w:left="0"/>
        <w:jc w:val="both"/>
      </w:pPr>
      <w:r>
        <w:rPr>
          <w:rFonts w:ascii="Times New Roman"/>
          <w:b w:val="false"/>
          <w:i w:val="false"/>
          <w:color w:val="000000"/>
          <w:sz w:val="28"/>
        </w:rPr>
        <w:t>
      430. Білуге тиіс:</w:t>
      </w:r>
    </w:p>
    <w:bookmarkEnd w:id="792"/>
    <w:p>
      <w:pPr>
        <w:spacing w:after="0"/>
        <w:ind w:left="0"/>
        <w:jc w:val="both"/>
      </w:pPr>
      <w:r>
        <w:rPr>
          <w:rFonts w:ascii="Times New Roman"/>
          <w:b w:val="false"/>
          <w:i w:val="false"/>
          <w:color w:val="000000"/>
          <w:sz w:val="28"/>
        </w:rPr>
        <w:t>
      әртүрлі типтегі драгалар жабдықтарының және механизмдерінің құрылғысын; қызмет көрсететін драга тораптарының автоматты қою майлау жүйесін.</w:t>
      </w:r>
    </w:p>
    <w:bookmarkStart w:name="z3385" w:id="793"/>
    <w:p>
      <w:pPr>
        <w:spacing w:after="0"/>
        <w:ind w:left="0"/>
        <w:jc w:val="both"/>
      </w:pPr>
      <w:r>
        <w:rPr>
          <w:rFonts w:ascii="Times New Roman"/>
          <w:b w:val="false"/>
          <w:i w:val="false"/>
          <w:color w:val="000000"/>
          <w:sz w:val="28"/>
        </w:rPr>
        <w:t>
      Параграф 4. Драга машинисі, 6-разряд</w:t>
      </w:r>
    </w:p>
    <w:bookmarkEnd w:id="793"/>
    <w:bookmarkStart w:name="z3386" w:id="794"/>
    <w:p>
      <w:pPr>
        <w:spacing w:after="0"/>
        <w:ind w:left="0"/>
        <w:jc w:val="both"/>
      </w:pPr>
      <w:r>
        <w:rPr>
          <w:rFonts w:ascii="Times New Roman"/>
          <w:b w:val="false"/>
          <w:i w:val="false"/>
          <w:color w:val="000000"/>
          <w:sz w:val="28"/>
        </w:rPr>
        <w:t>
      431. Жұмыс сипаттамасы:</w:t>
      </w:r>
    </w:p>
    <w:bookmarkEnd w:id="794"/>
    <w:p>
      <w:pPr>
        <w:spacing w:after="0"/>
        <w:ind w:left="0"/>
        <w:jc w:val="both"/>
      </w:pPr>
      <w:r>
        <w:rPr>
          <w:rFonts w:ascii="Times New Roman"/>
          <w:b w:val="false"/>
          <w:i w:val="false"/>
          <w:color w:val="000000"/>
          <w:sz w:val="28"/>
        </w:rPr>
        <w:t>
      сыйымдылығы 600 л және артық шөміші бар электр драга жабдықтарына қызмет көрсету; рама көтергіш және маневрлі шығырларды, орталықтан тепкіш сорғыларды, қозғалтқыштарды, компрессорларды, төменгі қада бағыттағыштарды басқарудың автоматты жүйесіне қызмет көрсету;</w:t>
      </w:r>
    </w:p>
    <w:p>
      <w:pPr>
        <w:spacing w:after="0"/>
        <w:ind w:left="0"/>
        <w:jc w:val="both"/>
      </w:pPr>
      <w:r>
        <w:rPr>
          <w:rFonts w:ascii="Times New Roman"/>
          <w:b w:val="false"/>
          <w:i w:val="false"/>
          <w:color w:val="000000"/>
          <w:sz w:val="28"/>
        </w:rPr>
        <w:t>
      понтонның техникалық жағдайын, ондағы су деңгейін және драга тұнбасын, қарпығыш рама, қада, полиспасталы ілгіштердің, палуба және жаға арқанды роликтердің, қарпығыш астындағы роликтердің, су және бу өткізгіш магистральдардың жағдайын қадағалау;</w:t>
      </w:r>
    </w:p>
    <w:p>
      <w:pPr>
        <w:spacing w:after="0"/>
        <w:ind w:left="0"/>
        <w:jc w:val="both"/>
      </w:pPr>
      <w:r>
        <w:rPr>
          <w:rFonts w:ascii="Times New Roman"/>
          <w:b w:val="false"/>
          <w:i w:val="false"/>
          <w:color w:val="000000"/>
          <w:sz w:val="28"/>
        </w:rPr>
        <w:t>
      апаттық және палубалық тасымалдау сорғылардың, өртке қарсы және құтқарғыш керек-жарақтардың дұрыстығын қадағалау;</w:t>
      </w:r>
    </w:p>
    <w:p>
      <w:pPr>
        <w:spacing w:after="0"/>
        <w:ind w:left="0"/>
        <w:jc w:val="both"/>
      </w:pPr>
      <w:r>
        <w:rPr>
          <w:rFonts w:ascii="Times New Roman"/>
          <w:b w:val="false"/>
          <w:i w:val="false"/>
          <w:color w:val="000000"/>
          <w:sz w:val="28"/>
        </w:rPr>
        <w:t>
      қыс кезінде – қарпығыш және стакерлі рамаларды, қабылдағыш сорғы жәшіктерді, понтонды, үйінді жасағыш рамаларды, төменгі қада бағыттағыштарды дер кезінде буландыруды қадағалау;</w:t>
      </w:r>
    </w:p>
    <w:p>
      <w:pPr>
        <w:spacing w:after="0"/>
        <w:ind w:left="0"/>
        <w:jc w:val="both"/>
      </w:pPr>
      <w:r>
        <w:rPr>
          <w:rFonts w:ascii="Times New Roman"/>
          <w:b w:val="false"/>
          <w:i w:val="false"/>
          <w:color w:val="000000"/>
          <w:sz w:val="28"/>
        </w:rPr>
        <w:t>
      қазанды үрлеп тазалауға, драганы жөндеуге қатысу.</w:t>
      </w:r>
    </w:p>
    <w:bookmarkStart w:name="z3392" w:id="795"/>
    <w:p>
      <w:pPr>
        <w:spacing w:after="0"/>
        <w:ind w:left="0"/>
        <w:jc w:val="both"/>
      </w:pPr>
      <w:r>
        <w:rPr>
          <w:rFonts w:ascii="Times New Roman"/>
          <w:b w:val="false"/>
          <w:i w:val="false"/>
          <w:color w:val="000000"/>
          <w:sz w:val="28"/>
        </w:rPr>
        <w:t>
      432. Білуге тиіс:</w:t>
      </w:r>
    </w:p>
    <w:bookmarkEnd w:id="795"/>
    <w:p>
      <w:pPr>
        <w:spacing w:after="0"/>
        <w:ind w:left="0"/>
        <w:jc w:val="both"/>
      </w:pPr>
      <w:r>
        <w:rPr>
          <w:rFonts w:ascii="Times New Roman"/>
          <w:b w:val="false"/>
          <w:i w:val="false"/>
          <w:color w:val="000000"/>
          <w:sz w:val="28"/>
        </w:rPr>
        <w:t>
      машиналар мен драга механизмдерінің, қолданылатын автоматтандырылған басқару жүйесінің, телемеханика мен байланыс құралдарының құрылғысын және пайдалану ережесін;</w:t>
      </w:r>
    </w:p>
    <w:p>
      <w:pPr>
        <w:spacing w:after="0"/>
        <w:ind w:left="0"/>
        <w:jc w:val="both"/>
      </w:pPr>
      <w:r>
        <w:rPr>
          <w:rFonts w:ascii="Times New Roman"/>
          <w:b w:val="false"/>
          <w:i w:val="false"/>
          <w:color w:val="000000"/>
          <w:sz w:val="28"/>
        </w:rPr>
        <w:t>
      қыс кезінде драга механизмдерін буландыру тәсілдерін;</w:t>
      </w:r>
    </w:p>
    <w:p>
      <w:pPr>
        <w:spacing w:after="0"/>
        <w:ind w:left="0"/>
        <w:jc w:val="both"/>
      </w:pPr>
      <w:r>
        <w:rPr>
          <w:rFonts w:ascii="Times New Roman"/>
          <w:b w:val="false"/>
          <w:i w:val="false"/>
          <w:color w:val="000000"/>
          <w:sz w:val="28"/>
        </w:rPr>
        <w:t>
      драга механизмдерінде мұздың пайда болуымен күресу тәсілдерін.</w:t>
      </w:r>
    </w:p>
    <w:bookmarkStart w:name="z3396" w:id="796"/>
    <w:p>
      <w:pPr>
        <w:spacing w:after="0"/>
        <w:ind w:left="0"/>
        <w:jc w:val="both"/>
      </w:pPr>
      <w:r>
        <w:rPr>
          <w:rFonts w:ascii="Times New Roman"/>
          <w:b w:val="false"/>
          <w:i w:val="false"/>
          <w:color w:val="000000"/>
          <w:sz w:val="28"/>
        </w:rPr>
        <w:t>
      433. Орташа кәсіптік білімді талап етеді.</w:t>
      </w:r>
    </w:p>
    <w:bookmarkEnd w:id="796"/>
    <w:bookmarkStart w:name="z3397" w:id="797"/>
    <w:p>
      <w:pPr>
        <w:spacing w:after="0"/>
        <w:ind w:left="0"/>
        <w:jc w:val="both"/>
      </w:pPr>
      <w:r>
        <w:rPr>
          <w:rFonts w:ascii="Times New Roman"/>
          <w:b w:val="false"/>
          <w:i w:val="false"/>
          <w:color w:val="000000"/>
          <w:sz w:val="28"/>
        </w:rPr>
        <w:t>
      115. Металды алу жөніндегі жуғыш аспаптардың машинисі</w:t>
      </w:r>
    </w:p>
    <w:bookmarkEnd w:id="797"/>
    <w:bookmarkStart w:name="z3398" w:id="798"/>
    <w:p>
      <w:pPr>
        <w:spacing w:after="0"/>
        <w:ind w:left="0"/>
        <w:jc w:val="both"/>
      </w:pPr>
      <w:r>
        <w:rPr>
          <w:rFonts w:ascii="Times New Roman"/>
          <w:b w:val="false"/>
          <w:i w:val="false"/>
          <w:color w:val="000000"/>
          <w:sz w:val="28"/>
        </w:rPr>
        <w:t>
      Параграф 1. Металды алу жөніндегі жуғыш аспаптардың</w:t>
      </w:r>
    </w:p>
    <w:bookmarkEnd w:id="798"/>
    <w:p>
      <w:pPr>
        <w:spacing w:after="0"/>
        <w:ind w:left="0"/>
        <w:jc w:val="both"/>
      </w:pPr>
      <w:r>
        <w:rPr>
          <w:rFonts w:ascii="Times New Roman"/>
          <w:b w:val="false"/>
          <w:i w:val="false"/>
          <w:color w:val="000000"/>
          <w:sz w:val="28"/>
        </w:rPr>
        <w:t>
      машинисі, 2-разряд</w:t>
      </w:r>
    </w:p>
    <w:bookmarkStart w:name="z3400" w:id="799"/>
    <w:p>
      <w:pPr>
        <w:spacing w:after="0"/>
        <w:ind w:left="0"/>
        <w:jc w:val="both"/>
      </w:pPr>
      <w:r>
        <w:rPr>
          <w:rFonts w:ascii="Times New Roman"/>
          <w:b w:val="false"/>
          <w:i w:val="false"/>
          <w:color w:val="000000"/>
          <w:sz w:val="28"/>
        </w:rPr>
        <w:t>
      434. Жұмыс сипаттамасы:</w:t>
      </w:r>
    </w:p>
    <w:bookmarkEnd w:id="799"/>
    <w:p>
      <w:pPr>
        <w:spacing w:after="0"/>
        <w:ind w:left="0"/>
        <w:jc w:val="both"/>
      </w:pPr>
      <w:r>
        <w:rPr>
          <w:rFonts w:ascii="Times New Roman"/>
          <w:b w:val="false"/>
          <w:i w:val="false"/>
          <w:color w:val="000000"/>
          <w:sz w:val="28"/>
        </w:rPr>
        <w:t>
      өнімділігі тәулігіне 500 м</w:t>
      </w:r>
      <w:r>
        <w:rPr>
          <w:rFonts w:ascii="Times New Roman"/>
          <w:b w:val="false"/>
          <w:i w:val="false"/>
          <w:color w:val="000000"/>
          <w:vertAlign w:val="superscript"/>
        </w:rPr>
        <w:t>3</w:t>
      </w:r>
      <w:r>
        <w:rPr>
          <w:rFonts w:ascii="Times New Roman"/>
          <w:b w:val="false"/>
          <w:i w:val="false"/>
          <w:color w:val="000000"/>
          <w:sz w:val="28"/>
        </w:rPr>
        <w:t xml:space="preserve"> дейін жуғыш аспаптар механизмдерін басқару; құмды жуу және дезинтеграциялау;</w:t>
      </w:r>
    </w:p>
    <w:p>
      <w:pPr>
        <w:spacing w:after="0"/>
        <w:ind w:left="0"/>
        <w:jc w:val="both"/>
      </w:pPr>
      <w:r>
        <w:rPr>
          <w:rFonts w:ascii="Times New Roman"/>
          <w:b w:val="false"/>
          <w:i w:val="false"/>
          <w:color w:val="000000"/>
          <w:sz w:val="28"/>
        </w:rPr>
        <w:t>
      құмды бульдозермен немесе скрепермен беру кезінде бункерге тиелуін, конвейер мен шлюздерге құмды бір қалыпты тиеуді, аспапқа судың келуін қадағалау;</w:t>
      </w:r>
    </w:p>
    <w:p>
      <w:pPr>
        <w:spacing w:after="0"/>
        <w:ind w:left="0"/>
        <w:jc w:val="both"/>
      </w:pPr>
      <w:r>
        <w:rPr>
          <w:rFonts w:ascii="Times New Roman"/>
          <w:b w:val="false"/>
          <w:i w:val="false"/>
          <w:color w:val="000000"/>
          <w:sz w:val="28"/>
        </w:rPr>
        <w:t>
      шлюздерді кілемшелер (маттармен) және трафареттермен арматуралауға қатысу; сигналдар қабылдау және беру;</w:t>
      </w:r>
    </w:p>
    <w:p>
      <w:pPr>
        <w:spacing w:after="0"/>
        <w:ind w:left="0"/>
        <w:jc w:val="both"/>
      </w:pPr>
      <w:r>
        <w:rPr>
          <w:rFonts w:ascii="Times New Roman"/>
          <w:b w:val="false"/>
          <w:i w:val="false"/>
          <w:color w:val="000000"/>
          <w:sz w:val="28"/>
        </w:rPr>
        <w:t>
      шлюздер мен електердегі кептелімдерді жою;</w:t>
      </w:r>
    </w:p>
    <w:p>
      <w:pPr>
        <w:spacing w:after="0"/>
        <w:ind w:left="0"/>
        <w:jc w:val="both"/>
      </w:pPr>
      <w:r>
        <w:rPr>
          <w:rFonts w:ascii="Times New Roman"/>
          <w:b w:val="false"/>
          <w:i w:val="false"/>
          <w:color w:val="000000"/>
          <w:sz w:val="28"/>
        </w:rPr>
        <w:t>
      жұмыр тастарды жою; жуғыш аспап жұмысындағы бұзушылықтарды жою;</w:t>
      </w:r>
    </w:p>
    <w:p>
      <w:pPr>
        <w:spacing w:after="0"/>
        <w:ind w:left="0"/>
        <w:jc w:val="both"/>
      </w:pPr>
      <w:r>
        <w:rPr>
          <w:rFonts w:ascii="Times New Roman"/>
          <w:b w:val="false"/>
          <w:i w:val="false"/>
          <w:color w:val="000000"/>
          <w:sz w:val="28"/>
        </w:rPr>
        <w:t>
      концентратты түсіруге, қызмет көрсететін жабдықтарды жөндеуге қатысу.</w:t>
      </w:r>
    </w:p>
    <w:bookmarkStart w:name="z3407" w:id="800"/>
    <w:p>
      <w:pPr>
        <w:spacing w:after="0"/>
        <w:ind w:left="0"/>
        <w:jc w:val="both"/>
      </w:pPr>
      <w:r>
        <w:rPr>
          <w:rFonts w:ascii="Times New Roman"/>
          <w:b w:val="false"/>
          <w:i w:val="false"/>
          <w:color w:val="000000"/>
          <w:sz w:val="28"/>
        </w:rPr>
        <w:t>
      435. Білуге тиіс:</w:t>
      </w:r>
    </w:p>
    <w:bookmarkEnd w:id="800"/>
    <w:p>
      <w:pPr>
        <w:spacing w:after="0"/>
        <w:ind w:left="0"/>
        <w:jc w:val="both"/>
      </w:pPr>
      <w:r>
        <w:rPr>
          <w:rFonts w:ascii="Times New Roman"/>
          <w:b w:val="false"/>
          <w:i w:val="false"/>
          <w:color w:val="000000"/>
          <w:sz w:val="28"/>
        </w:rPr>
        <w:t>
      электр техникасы жөнінде негізгі мәліметтерді; жуғыш аспаптардың, скруббер мен қосқыш аппаратуралардың жұмыс қағидаттарын;</w:t>
      </w:r>
    </w:p>
    <w:p>
      <w:pPr>
        <w:spacing w:after="0"/>
        <w:ind w:left="0"/>
        <w:jc w:val="both"/>
      </w:pPr>
      <w:r>
        <w:rPr>
          <w:rFonts w:ascii="Times New Roman"/>
          <w:b w:val="false"/>
          <w:i w:val="false"/>
          <w:color w:val="000000"/>
          <w:sz w:val="28"/>
        </w:rPr>
        <w:t>
      конвейерлердің, стакерлердің, эфельді және саф ұстап қалғыш шлюздердің, қабылдағыш бункерлердің құрылғысын;</w:t>
      </w:r>
    </w:p>
    <w:p>
      <w:pPr>
        <w:spacing w:after="0"/>
        <w:ind w:left="0"/>
        <w:jc w:val="both"/>
      </w:pPr>
      <w:r>
        <w:rPr>
          <w:rFonts w:ascii="Times New Roman"/>
          <w:b w:val="false"/>
          <w:i w:val="false"/>
          <w:color w:val="000000"/>
          <w:sz w:val="28"/>
        </w:rPr>
        <w:t>
      құмды жуу тәсілдерін; материалдардың, электр энергиясының шығыс нормаларын; слесарлық іс.</w:t>
      </w:r>
    </w:p>
    <w:bookmarkStart w:name="z3411" w:id="801"/>
    <w:p>
      <w:pPr>
        <w:spacing w:after="0"/>
        <w:ind w:left="0"/>
        <w:jc w:val="both"/>
      </w:pPr>
      <w:r>
        <w:rPr>
          <w:rFonts w:ascii="Times New Roman"/>
          <w:b w:val="false"/>
          <w:i w:val="false"/>
          <w:color w:val="000000"/>
          <w:sz w:val="28"/>
        </w:rPr>
        <w:t>
      Параграф 2. Металды алу жөніндегі жуғыш аспаптардың</w:t>
      </w:r>
    </w:p>
    <w:bookmarkEnd w:id="801"/>
    <w:p>
      <w:pPr>
        <w:spacing w:after="0"/>
        <w:ind w:left="0"/>
        <w:jc w:val="both"/>
      </w:pPr>
      <w:r>
        <w:rPr>
          <w:rFonts w:ascii="Times New Roman"/>
          <w:b w:val="false"/>
          <w:i w:val="false"/>
          <w:color w:val="000000"/>
          <w:sz w:val="28"/>
        </w:rPr>
        <w:t>
      машинисі, 3-разряд</w:t>
      </w:r>
    </w:p>
    <w:bookmarkStart w:name="z3413" w:id="802"/>
    <w:p>
      <w:pPr>
        <w:spacing w:after="0"/>
        <w:ind w:left="0"/>
        <w:jc w:val="both"/>
      </w:pPr>
      <w:r>
        <w:rPr>
          <w:rFonts w:ascii="Times New Roman"/>
          <w:b w:val="false"/>
          <w:i w:val="false"/>
          <w:color w:val="000000"/>
          <w:sz w:val="28"/>
        </w:rPr>
        <w:t>
      436. Жұмыс сипаттамасы:</w:t>
      </w:r>
    </w:p>
    <w:bookmarkEnd w:id="802"/>
    <w:p>
      <w:pPr>
        <w:spacing w:after="0"/>
        <w:ind w:left="0"/>
        <w:jc w:val="both"/>
      </w:pPr>
      <w:r>
        <w:rPr>
          <w:rFonts w:ascii="Times New Roman"/>
          <w:b w:val="false"/>
          <w:i w:val="false"/>
          <w:color w:val="000000"/>
          <w:sz w:val="28"/>
        </w:rPr>
        <w:t>
      өнімділігі тәулігіне 500-ден 1000 м</w:t>
      </w:r>
      <w:r>
        <w:rPr>
          <w:rFonts w:ascii="Times New Roman"/>
          <w:b w:val="false"/>
          <w:i w:val="false"/>
          <w:color w:val="000000"/>
          <w:vertAlign w:val="superscript"/>
        </w:rPr>
        <w:t>3</w:t>
      </w:r>
      <w:r>
        <w:rPr>
          <w:rFonts w:ascii="Times New Roman"/>
          <w:b w:val="false"/>
          <w:i w:val="false"/>
          <w:color w:val="000000"/>
          <w:sz w:val="28"/>
        </w:rPr>
        <w:t xml:space="preserve"> дейін металды алу жөніндегі жуғыш аспаптар механизмдерін басқару;</w:t>
      </w:r>
    </w:p>
    <w:p>
      <w:pPr>
        <w:spacing w:after="0"/>
        <w:ind w:left="0"/>
        <w:jc w:val="both"/>
      </w:pPr>
      <w:r>
        <w:rPr>
          <w:rFonts w:ascii="Times New Roman"/>
          <w:b w:val="false"/>
          <w:i w:val="false"/>
          <w:color w:val="000000"/>
          <w:sz w:val="28"/>
        </w:rPr>
        <w:t>
      құмды жуу және дезинтеграциялау; астаулар мен люктердегі тау-кен массасының кептелімдерін жою;</w:t>
      </w:r>
    </w:p>
    <w:p>
      <w:pPr>
        <w:spacing w:after="0"/>
        <w:ind w:left="0"/>
        <w:jc w:val="both"/>
      </w:pPr>
      <w:r>
        <w:rPr>
          <w:rFonts w:ascii="Times New Roman"/>
          <w:b w:val="false"/>
          <w:i w:val="false"/>
          <w:color w:val="000000"/>
          <w:sz w:val="28"/>
        </w:rPr>
        <w:t>
      металды алу жөніндегі жуғыш аппараттардың жұмысындағы бұзушылықтарды жою, ас сайын техникалық қызмет көрсету және ағымдағы жөндеуге қатысу.</w:t>
      </w:r>
    </w:p>
    <w:bookmarkStart w:name="z3417" w:id="803"/>
    <w:p>
      <w:pPr>
        <w:spacing w:after="0"/>
        <w:ind w:left="0"/>
        <w:jc w:val="both"/>
      </w:pPr>
      <w:r>
        <w:rPr>
          <w:rFonts w:ascii="Times New Roman"/>
          <w:b w:val="false"/>
          <w:i w:val="false"/>
          <w:color w:val="000000"/>
          <w:sz w:val="28"/>
        </w:rPr>
        <w:t>
      437. Білуге тиіс:</w:t>
      </w:r>
    </w:p>
    <w:bookmarkEnd w:id="803"/>
    <w:p>
      <w:pPr>
        <w:spacing w:after="0"/>
        <w:ind w:left="0"/>
        <w:jc w:val="both"/>
      </w:pPr>
      <w:r>
        <w:rPr>
          <w:rFonts w:ascii="Times New Roman"/>
          <w:b w:val="false"/>
          <w:i w:val="false"/>
          <w:color w:val="000000"/>
          <w:sz w:val="28"/>
        </w:rPr>
        <w:t>
      қызмет көрсететін жабдықтың: металды алу жөніндегі жуғыш аспаптардың, скруббердің, қосқыш аппаратуралардың, галькалы және эфельді люктердің, жұмыс тас құрағыштардың құрылғысын;</w:t>
      </w:r>
    </w:p>
    <w:p>
      <w:pPr>
        <w:spacing w:after="0"/>
        <w:ind w:left="0"/>
        <w:jc w:val="both"/>
      </w:pPr>
      <w:r>
        <w:rPr>
          <w:rFonts w:ascii="Times New Roman"/>
          <w:b w:val="false"/>
          <w:i w:val="false"/>
          <w:color w:val="000000"/>
          <w:sz w:val="28"/>
        </w:rPr>
        <w:t>
      астаулар мен люктердегі тау-кен массасының кептелімдерін жою тәсілдерін.</w:t>
      </w:r>
    </w:p>
    <w:bookmarkStart w:name="z3420" w:id="804"/>
    <w:p>
      <w:pPr>
        <w:spacing w:after="0"/>
        <w:ind w:left="0"/>
        <w:jc w:val="both"/>
      </w:pPr>
      <w:r>
        <w:rPr>
          <w:rFonts w:ascii="Times New Roman"/>
          <w:b w:val="false"/>
          <w:i w:val="false"/>
          <w:color w:val="000000"/>
          <w:sz w:val="28"/>
        </w:rPr>
        <w:t>
      Параграф 3. Металды алу жөніндегі жуғыш аспаптардың</w:t>
      </w:r>
    </w:p>
    <w:bookmarkEnd w:id="804"/>
    <w:p>
      <w:pPr>
        <w:spacing w:after="0"/>
        <w:ind w:left="0"/>
        <w:jc w:val="both"/>
      </w:pPr>
      <w:r>
        <w:rPr>
          <w:rFonts w:ascii="Times New Roman"/>
          <w:b w:val="false"/>
          <w:i w:val="false"/>
          <w:color w:val="000000"/>
          <w:sz w:val="28"/>
        </w:rPr>
        <w:t>
      машинисі, 4-разряд</w:t>
      </w:r>
    </w:p>
    <w:bookmarkStart w:name="z3422" w:id="805"/>
    <w:p>
      <w:pPr>
        <w:spacing w:after="0"/>
        <w:ind w:left="0"/>
        <w:jc w:val="both"/>
      </w:pPr>
      <w:r>
        <w:rPr>
          <w:rFonts w:ascii="Times New Roman"/>
          <w:b w:val="false"/>
          <w:i w:val="false"/>
          <w:color w:val="000000"/>
          <w:sz w:val="28"/>
        </w:rPr>
        <w:t>
      438. Жұмыс сипаттамасы:</w:t>
      </w:r>
    </w:p>
    <w:bookmarkEnd w:id="805"/>
    <w:p>
      <w:pPr>
        <w:spacing w:after="0"/>
        <w:ind w:left="0"/>
        <w:jc w:val="both"/>
      </w:pPr>
      <w:r>
        <w:rPr>
          <w:rFonts w:ascii="Times New Roman"/>
          <w:b w:val="false"/>
          <w:i w:val="false"/>
          <w:color w:val="000000"/>
          <w:sz w:val="28"/>
        </w:rPr>
        <w:t>
      өнімділігі тәулігіне 1000 м</w:t>
      </w:r>
      <w:r>
        <w:rPr>
          <w:rFonts w:ascii="Times New Roman"/>
          <w:b w:val="false"/>
          <w:i w:val="false"/>
          <w:color w:val="000000"/>
          <w:vertAlign w:val="superscript"/>
        </w:rPr>
        <w:t>3</w:t>
      </w:r>
      <w:r>
        <w:rPr>
          <w:rFonts w:ascii="Times New Roman"/>
          <w:b w:val="false"/>
          <w:i w:val="false"/>
          <w:color w:val="000000"/>
          <w:sz w:val="28"/>
        </w:rPr>
        <w:t xml:space="preserve"> артық металды алу жөніндегі жуғыш аспаптар механизмдерін басқару.</w:t>
      </w:r>
    </w:p>
    <w:bookmarkStart w:name="z3424" w:id="806"/>
    <w:p>
      <w:pPr>
        <w:spacing w:after="0"/>
        <w:ind w:left="0"/>
        <w:jc w:val="both"/>
      </w:pPr>
      <w:r>
        <w:rPr>
          <w:rFonts w:ascii="Times New Roman"/>
          <w:b w:val="false"/>
          <w:i w:val="false"/>
          <w:color w:val="000000"/>
          <w:sz w:val="28"/>
        </w:rPr>
        <w:t>
      439. Білуге тиіс:</w:t>
      </w:r>
    </w:p>
    <w:bookmarkEnd w:id="806"/>
    <w:p>
      <w:pPr>
        <w:spacing w:after="0"/>
        <w:ind w:left="0"/>
        <w:jc w:val="both"/>
      </w:pPr>
      <w:r>
        <w:rPr>
          <w:rFonts w:ascii="Times New Roman"/>
          <w:b w:val="false"/>
          <w:i w:val="false"/>
          <w:color w:val="000000"/>
          <w:sz w:val="28"/>
        </w:rPr>
        <w:t>
      әртүрлі типтегі металды алу жөніндегі жуғыш аспаптардың, қолданылатын өлшеу және автоматика құралдарының құрылғысын және пайдалану ережесін;</w:t>
      </w:r>
    </w:p>
    <w:p>
      <w:pPr>
        <w:spacing w:after="0"/>
        <w:ind w:left="0"/>
        <w:jc w:val="both"/>
      </w:pPr>
      <w:r>
        <w:rPr>
          <w:rFonts w:ascii="Times New Roman"/>
          <w:b w:val="false"/>
          <w:i w:val="false"/>
          <w:color w:val="000000"/>
          <w:sz w:val="28"/>
        </w:rPr>
        <w:t>
      металды алу жөніндегі жуғыш аспаптардың жұмысындағы бұзушылықтардың туындау себептерін және оларды жою тәсілдерін; электр-слесарлық іс.</w:t>
      </w:r>
    </w:p>
    <w:bookmarkStart w:name="z3427" w:id="807"/>
    <w:p>
      <w:pPr>
        <w:spacing w:after="0"/>
        <w:ind w:left="0"/>
        <w:jc w:val="both"/>
      </w:pPr>
      <w:r>
        <w:rPr>
          <w:rFonts w:ascii="Times New Roman"/>
          <w:b w:val="false"/>
          <w:i w:val="false"/>
          <w:color w:val="000000"/>
          <w:sz w:val="28"/>
        </w:rPr>
        <w:t>
      Ескерту:</w:t>
      </w:r>
    </w:p>
    <w:bookmarkEnd w:id="807"/>
    <w:p>
      <w:pPr>
        <w:spacing w:after="0"/>
        <w:ind w:left="0"/>
        <w:jc w:val="both"/>
      </w:pPr>
      <w:r>
        <w:rPr>
          <w:rFonts w:ascii="Times New Roman"/>
          <w:b w:val="false"/>
          <w:i w:val="false"/>
          <w:color w:val="000000"/>
          <w:sz w:val="28"/>
        </w:rPr>
        <w:t>
      Жуғыш аспаптарды реттеу және баптау жөніндегі жұмыстарды орындау және біліктілігі төмен металды алу жөніндегі жуғыш аспаптардың моторшысының жұмысына басшылық еткен кезде тарификация бір разрядқа жоғары жүргізіледі.</w:t>
      </w:r>
    </w:p>
    <w:bookmarkStart w:name="z3429" w:id="808"/>
    <w:p>
      <w:pPr>
        <w:spacing w:after="0"/>
        <w:ind w:left="0"/>
        <w:jc w:val="both"/>
      </w:pPr>
      <w:r>
        <w:rPr>
          <w:rFonts w:ascii="Times New Roman"/>
          <w:b w:val="false"/>
          <w:i w:val="false"/>
          <w:color w:val="000000"/>
          <w:sz w:val="28"/>
        </w:rPr>
        <w:t>
      116. Шағын литражды драгалардың пробуторшысы</w:t>
      </w:r>
    </w:p>
    <w:bookmarkEnd w:id="808"/>
    <w:bookmarkStart w:name="z3430" w:id="809"/>
    <w:p>
      <w:pPr>
        <w:spacing w:after="0"/>
        <w:ind w:left="0"/>
        <w:jc w:val="both"/>
      </w:pPr>
      <w:r>
        <w:rPr>
          <w:rFonts w:ascii="Times New Roman"/>
          <w:b w:val="false"/>
          <w:i w:val="false"/>
          <w:color w:val="000000"/>
          <w:sz w:val="28"/>
        </w:rPr>
        <w:t>
      Параграф 1. Шағын литражды драгалардың</w:t>
      </w:r>
    </w:p>
    <w:bookmarkEnd w:id="809"/>
    <w:p>
      <w:pPr>
        <w:spacing w:after="0"/>
        <w:ind w:left="0"/>
        <w:jc w:val="both"/>
      </w:pPr>
      <w:r>
        <w:rPr>
          <w:rFonts w:ascii="Times New Roman"/>
          <w:b w:val="false"/>
          <w:i w:val="false"/>
          <w:color w:val="000000"/>
          <w:sz w:val="28"/>
        </w:rPr>
        <w:t>
      пробуторшысы, 2-разряд</w:t>
      </w:r>
    </w:p>
    <w:bookmarkStart w:name="z3432" w:id="810"/>
    <w:p>
      <w:pPr>
        <w:spacing w:after="0"/>
        <w:ind w:left="0"/>
        <w:jc w:val="both"/>
      </w:pPr>
      <w:r>
        <w:rPr>
          <w:rFonts w:ascii="Times New Roman"/>
          <w:b w:val="false"/>
          <w:i w:val="false"/>
          <w:color w:val="000000"/>
          <w:sz w:val="28"/>
        </w:rPr>
        <w:t>
      440. Жұмыс сипаттамасы:</w:t>
      </w:r>
    </w:p>
    <w:bookmarkEnd w:id="810"/>
    <w:p>
      <w:pPr>
        <w:spacing w:after="0"/>
        <w:ind w:left="0"/>
        <w:jc w:val="both"/>
      </w:pPr>
      <w:r>
        <w:rPr>
          <w:rFonts w:ascii="Times New Roman"/>
          <w:b w:val="false"/>
          <w:i w:val="false"/>
          <w:color w:val="000000"/>
          <w:sz w:val="28"/>
        </w:rPr>
        <w:t>
      металл ұстап қалғыш астауға су мен құмның келіп түсуін реттеу;</w:t>
      </w:r>
    </w:p>
    <w:p>
      <w:pPr>
        <w:spacing w:after="0"/>
        <w:ind w:left="0"/>
        <w:jc w:val="both"/>
      </w:pPr>
      <w:r>
        <w:rPr>
          <w:rFonts w:ascii="Times New Roman"/>
          <w:b w:val="false"/>
          <w:i w:val="false"/>
          <w:color w:val="000000"/>
          <w:sz w:val="28"/>
        </w:rPr>
        <w:t>
      қарпығыштардан астауға келіп түсетін құм кесектерін қолмен жұмсарту; трафареттердің астауға бекітілуін қадағалау;</w:t>
      </w:r>
    </w:p>
    <w:p>
      <w:pPr>
        <w:spacing w:after="0"/>
        <w:ind w:left="0"/>
        <w:jc w:val="both"/>
      </w:pPr>
      <w:r>
        <w:rPr>
          <w:rFonts w:ascii="Times New Roman"/>
          <w:b w:val="false"/>
          <w:i w:val="false"/>
          <w:color w:val="000000"/>
          <w:sz w:val="28"/>
        </w:rPr>
        <w:t>
      астаудың лайлануын жою.</w:t>
      </w:r>
    </w:p>
    <w:bookmarkStart w:name="z3436" w:id="811"/>
    <w:p>
      <w:pPr>
        <w:spacing w:after="0"/>
        <w:ind w:left="0"/>
        <w:jc w:val="both"/>
      </w:pPr>
      <w:r>
        <w:rPr>
          <w:rFonts w:ascii="Times New Roman"/>
          <w:b w:val="false"/>
          <w:i w:val="false"/>
          <w:color w:val="000000"/>
          <w:sz w:val="28"/>
        </w:rPr>
        <w:t>
      441. Білуге тиіс:</w:t>
      </w:r>
    </w:p>
    <w:bookmarkEnd w:id="811"/>
    <w:p>
      <w:pPr>
        <w:spacing w:after="0"/>
        <w:ind w:left="0"/>
        <w:jc w:val="both"/>
      </w:pPr>
      <w:r>
        <w:rPr>
          <w:rFonts w:ascii="Times New Roman"/>
          <w:b w:val="false"/>
          <w:i w:val="false"/>
          <w:color w:val="000000"/>
          <w:sz w:val="28"/>
        </w:rPr>
        <w:t>
      металл ұстап қалғыш астауда құрамында металл бар құмдарды жұмсарту және байыту процесін;</w:t>
      </w:r>
    </w:p>
    <w:p>
      <w:pPr>
        <w:spacing w:after="0"/>
        <w:ind w:left="0"/>
        <w:jc w:val="both"/>
      </w:pPr>
      <w:r>
        <w:rPr>
          <w:rFonts w:ascii="Times New Roman"/>
          <w:b w:val="false"/>
          <w:i w:val="false"/>
          <w:color w:val="000000"/>
          <w:sz w:val="28"/>
        </w:rPr>
        <w:t>
      құмның және бос жыныстардың сыртқы белгілерін.</w:t>
      </w:r>
    </w:p>
    <w:bookmarkStart w:name="z3439" w:id="812"/>
    <w:p>
      <w:pPr>
        <w:spacing w:after="0"/>
        <w:ind w:left="0"/>
        <w:jc w:val="both"/>
      </w:pPr>
      <w:r>
        <w:rPr>
          <w:rFonts w:ascii="Times New Roman"/>
          <w:b w:val="false"/>
          <w:i w:val="false"/>
          <w:color w:val="000000"/>
          <w:sz w:val="28"/>
        </w:rPr>
        <w:t>
      117. Гидромыс қондырғыларын көміртектендірушісі</w:t>
      </w:r>
    </w:p>
    <w:bookmarkEnd w:id="812"/>
    <w:bookmarkStart w:name="z3440" w:id="813"/>
    <w:p>
      <w:pPr>
        <w:spacing w:after="0"/>
        <w:ind w:left="0"/>
        <w:jc w:val="both"/>
      </w:pPr>
      <w:r>
        <w:rPr>
          <w:rFonts w:ascii="Times New Roman"/>
          <w:b w:val="false"/>
          <w:i w:val="false"/>
          <w:color w:val="000000"/>
          <w:sz w:val="28"/>
        </w:rPr>
        <w:t>
      Параграф 1. Гидромыс қондырғыларын</w:t>
      </w:r>
    </w:p>
    <w:bookmarkEnd w:id="813"/>
    <w:p>
      <w:pPr>
        <w:spacing w:after="0"/>
        <w:ind w:left="0"/>
        <w:jc w:val="both"/>
      </w:pPr>
      <w:r>
        <w:rPr>
          <w:rFonts w:ascii="Times New Roman"/>
          <w:b w:val="false"/>
          <w:i w:val="false"/>
          <w:color w:val="000000"/>
          <w:sz w:val="28"/>
        </w:rPr>
        <w:t>
      көміртектендірушісі, 2-разряд</w:t>
      </w:r>
    </w:p>
    <w:bookmarkStart w:name="z3442" w:id="814"/>
    <w:p>
      <w:pPr>
        <w:spacing w:after="0"/>
        <w:ind w:left="0"/>
        <w:jc w:val="both"/>
      </w:pPr>
      <w:r>
        <w:rPr>
          <w:rFonts w:ascii="Times New Roman"/>
          <w:b w:val="false"/>
          <w:i w:val="false"/>
          <w:color w:val="000000"/>
          <w:sz w:val="28"/>
        </w:rPr>
        <w:t>
      442. Жұмыс сипаттамасы:</w:t>
      </w:r>
    </w:p>
    <w:bookmarkEnd w:id="814"/>
    <w:p>
      <w:pPr>
        <w:spacing w:after="0"/>
        <w:ind w:left="0"/>
        <w:jc w:val="both"/>
      </w:pPr>
      <w:r>
        <w:rPr>
          <w:rFonts w:ascii="Times New Roman"/>
          <w:b w:val="false"/>
          <w:i w:val="false"/>
          <w:color w:val="000000"/>
          <w:sz w:val="28"/>
        </w:rPr>
        <w:t>
      гидромыс қондырғыларында мысты көміртектендіру процесін жүргізу; науаларға судың келуін реттеу;</w:t>
      </w:r>
    </w:p>
    <w:p>
      <w:pPr>
        <w:spacing w:after="0"/>
        <w:ind w:left="0"/>
        <w:jc w:val="both"/>
      </w:pPr>
      <w:r>
        <w:rPr>
          <w:rFonts w:ascii="Times New Roman"/>
          <w:b w:val="false"/>
          <w:i w:val="false"/>
          <w:color w:val="000000"/>
          <w:sz w:val="28"/>
        </w:rPr>
        <w:t>
      темір скрапты тиеу, қопсыту, жуу және тиеу; мыстың тұну барысын және тұну сапасын қадағалау;</w:t>
      </w:r>
    </w:p>
    <w:p>
      <w:pPr>
        <w:spacing w:after="0"/>
        <w:ind w:left="0"/>
        <w:jc w:val="both"/>
      </w:pPr>
      <w:r>
        <w:rPr>
          <w:rFonts w:ascii="Times New Roman"/>
          <w:b w:val="false"/>
          <w:i w:val="false"/>
          <w:color w:val="000000"/>
          <w:sz w:val="28"/>
        </w:rPr>
        <w:t>
      сынамаларды іріктеу; тұнған мыстарды түсіру және тиеу; зертханалық талдаулар бойынша тұнған мыстың сапасын бақылау;</w:t>
      </w:r>
    </w:p>
    <w:p>
      <w:pPr>
        <w:spacing w:after="0"/>
        <w:ind w:left="0"/>
        <w:jc w:val="both"/>
      </w:pPr>
      <w:r>
        <w:rPr>
          <w:rFonts w:ascii="Times New Roman"/>
          <w:b w:val="false"/>
          <w:i w:val="false"/>
          <w:color w:val="000000"/>
          <w:sz w:val="28"/>
        </w:rPr>
        <w:t>
      тұндырғышты тазалау; ағыстарды жою және науалардың ұсақ жөндеулері;</w:t>
      </w:r>
    </w:p>
    <w:p>
      <w:pPr>
        <w:spacing w:after="0"/>
        <w:ind w:left="0"/>
        <w:jc w:val="both"/>
      </w:pPr>
      <w:r>
        <w:rPr>
          <w:rFonts w:ascii="Times New Roman"/>
          <w:b w:val="false"/>
          <w:i w:val="false"/>
          <w:color w:val="000000"/>
          <w:sz w:val="28"/>
        </w:rPr>
        <w:t>
      орталықтан тепкіш сорғыларды және шығырларды басқару және қызмет көрсету;</w:t>
      </w:r>
    </w:p>
    <w:p>
      <w:pPr>
        <w:spacing w:after="0"/>
        <w:ind w:left="0"/>
        <w:jc w:val="both"/>
      </w:pPr>
      <w:r>
        <w:rPr>
          <w:rFonts w:ascii="Times New Roman"/>
          <w:b w:val="false"/>
          <w:i w:val="false"/>
          <w:color w:val="000000"/>
          <w:sz w:val="28"/>
        </w:rPr>
        <w:t>
      скрап шығыстарына және мыстың шығуына есеп жүргізу.</w:t>
      </w:r>
    </w:p>
    <w:bookmarkStart w:name="z3449" w:id="815"/>
    <w:p>
      <w:pPr>
        <w:spacing w:after="0"/>
        <w:ind w:left="0"/>
        <w:jc w:val="both"/>
      </w:pPr>
      <w:r>
        <w:rPr>
          <w:rFonts w:ascii="Times New Roman"/>
          <w:b w:val="false"/>
          <w:i w:val="false"/>
          <w:color w:val="000000"/>
          <w:sz w:val="28"/>
        </w:rPr>
        <w:t>
      443. Білуге тиіс:</w:t>
      </w:r>
    </w:p>
    <w:bookmarkEnd w:id="815"/>
    <w:p>
      <w:pPr>
        <w:spacing w:after="0"/>
        <w:ind w:left="0"/>
        <w:jc w:val="both"/>
      </w:pPr>
      <w:r>
        <w:rPr>
          <w:rFonts w:ascii="Times New Roman"/>
          <w:b w:val="false"/>
          <w:i w:val="false"/>
          <w:color w:val="000000"/>
          <w:sz w:val="28"/>
        </w:rPr>
        <w:t>
      мысты көміртектендірудің негізгі технологиялық процестерін; гидромедь қондырғылардың тәсімін, құрылғысын және жұмыс қағидаттарын;</w:t>
      </w:r>
    </w:p>
    <w:p>
      <w:pPr>
        <w:spacing w:after="0"/>
        <w:ind w:left="0"/>
        <w:jc w:val="both"/>
      </w:pPr>
      <w:r>
        <w:rPr>
          <w:rFonts w:ascii="Times New Roman"/>
          <w:b w:val="false"/>
          <w:i w:val="false"/>
          <w:color w:val="000000"/>
          <w:sz w:val="28"/>
        </w:rPr>
        <w:t>
      суды механикалық қоспалардан тазарту тәсілдерін;</w:t>
      </w:r>
    </w:p>
    <w:p>
      <w:pPr>
        <w:spacing w:after="0"/>
        <w:ind w:left="0"/>
        <w:jc w:val="both"/>
      </w:pPr>
      <w:r>
        <w:rPr>
          <w:rFonts w:ascii="Times New Roman"/>
          <w:b w:val="false"/>
          <w:i w:val="false"/>
          <w:color w:val="000000"/>
          <w:sz w:val="28"/>
        </w:rPr>
        <w:t>
      сорғылардың, қол және электр шығырлардың құрылғысын және пайдалану ережесін.</w:t>
      </w:r>
    </w:p>
    <w:bookmarkStart w:name="z3453" w:id="816"/>
    <w:p>
      <w:pPr>
        <w:spacing w:after="0"/>
        <w:ind w:left="0"/>
        <w:jc w:val="both"/>
      </w:pPr>
      <w:r>
        <w:rPr>
          <w:rFonts w:ascii="Times New Roman"/>
          <w:b w:val="false"/>
          <w:i w:val="false"/>
          <w:color w:val="000000"/>
          <w:sz w:val="28"/>
        </w:rPr>
        <w:t>
      118. Шлихтаушы</w:t>
      </w:r>
    </w:p>
    <w:bookmarkEnd w:id="816"/>
    <w:bookmarkStart w:name="z3454" w:id="817"/>
    <w:p>
      <w:pPr>
        <w:spacing w:after="0"/>
        <w:ind w:left="0"/>
        <w:jc w:val="both"/>
      </w:pPr>
      <w:r>
        <w:rPr>
          <w:rFonts w:ascii="Times New Roman"/>
          <w:b w:val="false"/>
          <w:i w:val="false"/>
          <w:color w:val="000000"/>
          <w:sz w:val="28"/>
        </w:rPr>
        <w:t>
      Параграф 1. Шлихтаушы, 2-разряд</w:t>
      </w:r>
    </w:p>
    <w:bookmarkEnd w:id="817"/>
    <w:bookmarkStart w:name="z3455" w:id="818"/>
    <w:p>
      <w:pPr>
        <w:spacing w:after="0"/>
        <w:ind w:left="0"/>
        <w:jc w:val="both"/>
      </w:pPr>
      <w:r>
        <w:rPr>
          <w:rFonts w:ascii="Times New Roman"/>
          <w:b w:val="false"/>
          <w:i w:val="false"/>
          <w:color w:val="000000"/>
          <w:sz w:val="28"/>
        </w:rPr>
        <w:t>
      444. Жұмыс сипаттамасы:</w:t>
      </w:r>
    </w:p>
    <w:bookmarkEnd w:id="818"/>
    <w:p>
      <w:pPr>
        <w:spacing w:after="0"/>
        <w:ind w:left="0"/>
        <w:jc w:val="both"/>
      </w:pPr>
      <w:r>
        <w:rPr>
          <w:rFonts w:ascii="Times New Roman"/>
          <w:b w:val="false"/>
          <w:i w:val="false"/>
          <w:color w:val="000000"/>
          <w:sz w:val="28"/>
        </w:rPr>
        <w:t>
      шлихтарды өңдеу; әртүрлі типтегі сеператорлар мен амальгаматорлардың жұмысын реттеу;</w:t>
      </w:r>
    </w:p>
    <w:p>
      <w:pPr>
        <w:spacing w:after="0"/>
        <w:ind w:left="0"/>
        <w:jc w:val="both"/>
      </w:pPr>
      <w:r>
        <w:rPr>
          <w:rFonts w:ascii="Times New Roman"/>
          <w:b w:val="false"/>
          <w:i w:val="false"/>
          <w:color w:val="000000"/>
          <w:sz w:val="28"/>
        </w:rPr>
        <w:t>
      шлихтарды тиеу және түсіру;</w:t>
      </w:r>
    </w:p>
    <w:p>
      <w:pPr>
        <w:spacing w:after="0"/>
        <w:ind w:left="0"/>
        <w:jc w:val="both"/>
      </w:pPr>
      <w:r>
        <w:rPr>
          <w:rFonts w:ascii="Times New Roman"/>
          <w:b w:val="false"/>
          <w:i w:val="false"/>
          <w:color w:val="000000"/>
          <w:sz w:val="28"/>
        </w:rPr>
        <w:t>
      амальгаманы жуу;</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және жою.</w:t>
      </w:r>
    </w:p>
    <w:bookmarkStart w:name="z3460" w:id="819"/>
    <w:p>
      <w:pPr>
        <w:spacing w:after="0"/>
        <w:ind w:left="0"/>
        <w:jc w:val="both"/>
      </w:pPr>
      <w:r>
        <w:rPr>
          <w:rFonts w:ascii="Times New Roman"/>
          <w:b w:val="false"/>
          <w:i w:val="false"/>
          <w:color w:val="000000"/>
          <w:sz w:val="28"/>
        </w:rPr>
        <w:t>
      445. Білуге тиіс:</w:t>
      </w:r>
    </w:p>
    <w:bookmarkEnd w:id="819"/>
    <w:p>
      <w:pPr>
        <w:spacing w:after="0"/>
        <w:ind w:left="0"/>
        <w:jc w:val="both"/>
      </w:pPr>
      <w:r>
        <w:rPr>
          <w:rFonts w:ascii="Times New Roman"/>
          <w:b w:val="false"/>
          <w:i w:val="false"/>
          <w:color w:val="000000"/>
          <w:sz w:val="28"/>
        </w:rPr>
        <w:t>
      қызмет көрсететін сепараторлар мен амальгаматорлардың жұмыс қағидаттарын; шлих алтынын өңдеу тәсілдерін;</w:t>
      </w:r>
    </w:p>
    <w:p>
      <w:pPr>
        <w:spacing w:after="0"/>
        <w:ind w:left="0"/>
        <w:jc w:val="both"/>
      </w:pPr>
      <w:r>
        <w:rPr>
          <w:rFonts w:ascii="Times New Roman"/>
          <w:b w:val="false"/>
          <w:i w:val="false"/>
          <w:color w:val="000000"/>
          <w:sz w:val="28"/>
        </w:rPr>
        <w:t>
      асыл металдардың негізгі айырмашылық белгілерін; алтынның, күмістің, платинаның және басқа да сирек металдардың физикалық қасиеттерін.</w:t>
      </w:r>
    </w:p>
    <w:bookmarkStart w:name="z3463" w:id="820"/>
    <w:p>
      <w:pPr>
        <w:spacing w:after="0"/>
        <w:ind w:left="0"/>
        <w:jc w:val="both"/>
      </w:pPr>
      <w:r>
        <w:rPr>
          <w:rFonts w:ascii="Times New Roman"/>
          <w:b w:val="false"/>
          <w:i w:val="false"/>
          <w:color w:val="000000"/>
          <w:sz w:val="28"/>
        </w:rPr>
        <w:t>
      119. Шлюзші</w:t>
      </w:r>
    </w:p>
    <w:bookmarkEnd w:id="820"/>
    <w:bookmarkStart w:name="z3464" w:id="821"/>
    <w:p>
      <w:pPr>
        <w:spacing w:after="0"/>
        <w:ind w:left="0"/>
        <w:jc w:val="both"/>
      </w:pPr>
      <w:r>
        <w:rPr>
          <w:rFonts w:ascii="Times New Roman"/>
          <w:b w:val="false"/>
          <w:i w:val="false"/>
          <w:color w:val="000000"/>
          <w:sz w:val="28"/>
        </w:rPr>
        <w:t>
      Параграф 1. Шлюзші, 2-разряд</w:t>
      </w:r>
    </w:p>
    <w:bookmarkEnd w:id="821"/>
    <w:bookmarkStart w:name="z3465" w:id="822"/>
    <w:p>
      <w:pPr>
        <w:spacing w:after="0"/>
        <w:ind w:left="0"/>
        <w:jc w:val="both"/>
      </w:pPr>
      <w:r>
        <w:rPr>
          <w:rFonts w:ascii="Times New Roman"/>
          <w:b w:val="false"/>
          <w:i w:val="false"/>
          <w:color w:val="000000"/>
          <w:sz w:val="28"/>
        </w:rPr>
        <w:t>
      446. Жұмыс сипаттамасы:</w:t>
      </w:r>
    </w:p>
    <w:bookmarkEnd w:id="822"/>
    <w:p>
      <w:pPr>
        <w:spacing w:after="0"/>
        <w:ind w:left="0"/>
        <w:jc w:val="both"/>
      </w:pPr>
      <w:r>
        <w:rPr>
          <w:rFonts w:ascii="Times New Roman"/>
          <w:b w:val="false"/>
          <w:i w:val="false"/>
          <w:color w:val="000000"/>
          <w:sz w:val="28"/>
        </w:rPr>
        <w:t>
      шлюздердің, кіші шлюздердің жұмысын; гидроұстағыштарды (қалталарды) тау-кен массасын жууын қадағалау;</w:t>
      </w:r>
    </w:p>
    <w:p>
      <w:pPr>
        <w:spacing w:after="0"/>
        <w:ind w:left="0"/>
        <w:jc w:val="both"/>
      </w:pPr>
      <w:r>
        <w:rPr>
          <w:rFonts w:ascii="Times New Roman"/>
          <w:b w:val="false"/>
          <w:i w:val="false"/>
          <w:color w:val="000000"/>
          <w:sz w:val="28"/>
        </w:rPr>
        <w:t>
      шлюздердің, пульпалардың көлбеуін, шлюздер мен гидроұстағыштарғы судың берілуін реттеу;</w:t>
      </w:r>
    </w:p>
    <w:p>
      <w:pPr>
        <w:spacing w:after="0"/>
        <w:ind w:left="0"/>
        <w:jc w:val="both"/>
      </w:pPr>
      <w:r>
        <w:rPr>
          <w:rFonts w:ascii="Times New Roman"/>
          <w:b w:val="false"/>
          <w:i w:val="false"/>
          <w:color w:val="000000"/>
          <w:sz w:val="28"/>
        </w:rPr>
        <w:t>
      түк жабындарды (маттарды) және шлюздерге арналған трафареттерді түсіру, тазалау және төсеу;</w:t>
      </w:r>
    </w:p>
    <w:p>
      <w:pPr>
        <w:spacing w:after="0"/>
        <w:ind w:left="0"/>
        <w:jc w:val="both"/>
      </w:pPr>
      <w:r>
        <w:rPr>
          <w:rFonts w:ascii="Times New Roman"/>
          <w:b w:val="false"/>
          <w:i w:val="false"/>
          <w:color w:val="000000"/>
          <w:sz w:val="28"/>
        </w:rPr>
        <w:t>
      шлюздерден кіші шлюздерден бөгде заттарды жою; шлюздер мен кіші шлюздердің лайлануын жібермеу, сондай-ақ шеткі үйінділерден шлюздерге пульпа ағынының тірелуін болдырмау;</w:t>
      </w:r>
    </w:p>
    <w:p>
      <w:pPr>
        <w:spacing w:after="0"/>
        <w:ind w:left="0"/>
        <w:jc w:val="both"/>
      </w:pPr>
      <w:r>
        <w:rPr>
          <w:rFonts w:ascii="Times New Roman"/>
          <w:b w:val="false"/>
          <w:i w:val="false"/>
          <w:color w:val="000000"/>
          <w:sz w:val="28"/>
        </w:rPr>
        <w:t>
      гидроұстағыш шлюздерден концентратты түсіру (алу) және оның өңдейтін жерге көшіру; жыралар мен эфель үйінділерінің разрез борттарының маңынан өрмелі қоршаулар орнату; шлюздердің гидроқондырғыларының жұмысындағы бұзушылықтарды анықтау және жою.</w:t>
      </w:r>
    </w:p>
    <w:bookmarkStart w:name="z3471" w:id="823"/>
    <w:p>
      <w:pPr>
        <w:spacing w:after="0"/>
        <w:ind w:left="0"/>
        <w:jc w:val="both"/>
      </w:pPr>
      <w:r>
        <w:rPr>
          <w:rFonts w:ascii="Times New Roman"/>
          <w:b w:val="false"/>
          <w:i w:val="false"/>
          <w:color w:val="000000"/>
          <w:sz w:val="28"/>
        </w:rPr>
        <w:t>
      447. Білуге тиіс:</w:t>
      </w:r>
    </w:p>
    <w:bookmarkEnd w:id="823"/>
    <w:p>
      <w:pPr>
        <w:spacing w:after="0"/>
        <w:ind w:left="0"/>
        <w:jc w:val="both"/>
      </w:pPr>
      <w:r>
        <w:rPr>
          <w:rFonts w:ascii="Times New Roman"/>
          <w:b w:val="false"/>
          <w:i w:val="false"/>
          <w:color w:val="000000"/>
          <w:sz w:val="28"/>
        </w:rPr>
        <w:t>
      асыл металлдар мен концентраттарды ұстап қалудың гравитациялық әдістерін; шлюздердің, гидроұстағыштардың, кіші шлюздердің жұмыс қағидаттарын және оларды пайдалану ережесін;</w:t>
      </w:r>
    </w:p>
    <w:p>
      <w:pPr>
        <w:spacing w:after="0"/>
        <w:ind w:left="0"/>
        <w:jc w:val="both"/>
      </w:pPr>
      <w:r>
        <w:rPr>
          <w:rFonts w:ascii="Times New Roman"/>
          <w:b w:val="false"/>
          <w:i w:val="false"/>
          <w:color w:val="000000"/>
          <w:sz w:val="28"/>
        </w:rPr>
        <w:t>
      түк жабындар мен трафареттердің міндеттерін; трафареттер мен түк жабындарды шаю тәртібі; шлюздерді трафареттермен төсеу әдістерін.</w:t>
      </w:r>
    </w:p>
    <w:bookmarkStart w:name="z3474" w:id="824"/>
    <w:p>
      <w:pPr>
        <w:spacing w:after="0"/>
        <w:ind w:left="0"/>
        <w:jc w:val="left"/>
      </w:pPr>
      <w:r>
        <w:rPr>
          <w:rFonts w:ascii="Times New Roman"/>
          <w:b/>
          <w:i w:val="false"/>
          <w:color w:val="000000"/>
        </w:rPr>
        <w:t xml:space="preserve"> 7–бөлім. Кендерді агломерациялау</w:t>
      </w:r>
    </w:p>
    <w:bookmarkEnd w:id="824"/>
    <w:bookmarkStart w:name="z3475" w:id="825"/>
    <w:p>
      <w:pPr>
        <w:spacing w:after="0"/>
        <w:ind w:left="0"/>
        <w:jc w:val="both"/>
      </w:pPr>
      <w:r>
        <w:rPr>
          <w:rFonts w:ascii="Times New Roman"/>
          <w:b w:val="false"/>
          <w:i w:val="false"/>
          <w:color w:val="000000"/>
          <w:sz w:val="28"/>
        </w:rPr>
        <w:t>
      120. Агломератшы</w:t>
      </w:r>
    </w:p>
    <w:bookmarkEnd w:id="825"/>
    <w:bookmarkStart w:name="z3476" w:id="826"/>
    <w:p>
      <w:pPr>
        <w:spacing w:after="0"/>
        <w:ind w:left="0"/>
        <w:jc w:val="both"/>
      </w:pPr>
      <w:r>
        <w:rPr>
          <w:rFonts w:ascii="Times New Roman"/>
          <w:b w:val="false"/>
          <w:i w:val="false"/>
          <w:color w:val="000000"/>
          <w:sz w:val="28"/>
        </w:rPr>
        <w:t>
      Параграф 1. Агломератшы, 3-разряд</w:t>
      </w:r>
    </w:p>
    <w:bookmarkEnd w:id="826"/>
    <w:bookmarkStart w:name="z3477" w:id="827"/>
    <w:p>
      <w:pPr>
        <w:spacing w:after="0"/>
        <w:ind w:left="0"/>
        <w:jc w:val="both"/>
      </w:pPr>
      <w:r>
        <w:rPr>
          <w:rFonts w:ascii="Times New Roman"/>
          <w:b w:val="false"/>
          <w:i w:val="false"/>
          <w:color w:val="000000"/>
          <w:sz w:val="28"/>
        </w:rPr>
        <w:t>
      448. Жұмыс сипаттамасы:</w:t>
      </w:r>
    </w:p>
    <w:bookmarkEnd w:id="827"/>
    <w:p>
      <w:pPr>
        <w:spacing w:after="0"/>
        <w:ind w:left="0"/>
        <w:jc w:val="both"/>
      </w:pPr>
      <w:r>
        <w:rPr>
          <w:rFonts w:ascii="Times New Roman"/>
          <w:b w:val="false"/>
          <w:i w:val="false"/>
          <w:color w:val="000000"/>
          <w:sz w:val="28"/>
        </w:rPr>
        <w:t>
      агломерациялық және күйдіру машиналарының арбаларының, газ соратын вакуум-камералардың, ағыстардың, төсем қоректендіргіштер мен шихталардың жағдайын қадағалау;</w:t>
      </w:r>
    </w:p>
    <w:p>
      <w:pPr>
        <w:spacing w:after="0"/>
        <w:ind w:left="0"/>
        <w:jc w:val="both"/>
      </w:pPr>
      <w:r>
        <w:rPr>
          <w:rFonts w:ascii="Times New Roman"/>
          <w:b w:val="false"/>
          <w:i w:val="false"/>
          <w:color w:val="000000"/>
          <w:sz w:val="28"/>
        </w:rPr>
        <w:t>
      күйежентектеу немесе күйдіру арбасының әк ерітіндісін жағу; айналмалы тоңазытқышқа, желдеткіштерге, май станцияларына қызмет көрсету;</w:t>
      </w:r>
    </w:p>
    <w:p>
      <w:pPr>
        <w:spacing w:after="0"/>
        <w:ind w:left="0"/>
        <w:jc w:val="both"/>
      </w:pPr>
      <w:r>
        <w:rPr>
          <w:rFonts w:ascii="Times New Roman"/>
          <w:b w:val="false"/>
          <w:i w:val="false"/>
          <w:color w:val="000000"/>
          <w:sz w:val="28"/>
        </w:rPr>
        <w:t>
      тоңазытқыштан күйежентекті бір қалыпты түсірілуін қамтамасыз ету; қызмет көрсететін жабдықтарды жөндеуге дайындау; агломерациялық және күйдіру машиналарының астын тазалау тракттарына, ластанған газ коллекторларына, машиналарға ыстық қайтарым беру тракттарына қызмет көрсету;</w:t>
      </w:r>
    </w:p>
    <w:p>
      <w:pPr>
        <w:spacing w:after="0"/>
        <w:ind w:left="0"/>
        <w:jc w:val="both"/>
      </w:pPr>
      <w:r>
        <w:rPr>
          <w:rFonts w:ascii="Times New Roman"/>
          <w:b w:val="false"/>
          <w:i w:val="false"/>
          <w:color w:val="000000"/>
          <w:sz w:val="28"/>
        </w:rPr>
        <w:t>
      құрастырғыш коллекторды шаңнан тазалау үшін шнек электр қозғалтқыштарын және қалақша қақпағын қосу;</w:t>
      </w:r>
    </w:p>
    <w:p>
      <w:pPr>
        <w:spacing w:after="0"/>
        <w:ind w:left="0"/>
        <w:jc w:val="both"/>
      </w:pPr>
      <w:r>
        <w:rPr>
          <w:rFonts w:ascii="Times New Roman"/>
          <w:b w:val="false"/>
          <w:i w:val="false"/>
          <w:color w:val="000000"/>
          <w:sz w:val="28"/>
        </w:rPr>
        <w:t>
      агломерациялық және күйдіру машиналары тоқтаған кезде аспирациялы ауа өткізгіштерді, бункер шашындыларын, газ сорғыш вакуум-камераларды, коллекторларды, мультициклондарды (роторларды), эксгаустер улиттарын, шығару құбырларын тазарту;</w:t>
      </w:r>
    </w:p>
    <w:p>
      <w:pPr>
        <w:spacing w:after="0"/>
        <w:ind w:left="0"/>
        <w:jc w:val="both"/>
      </w:pPr>
      <w:r>
        <w:rPr>
          <w:rFonts w:ascii="Times New Roman"/>
          <w:b w:val="false"/>
          <w:i w:val="false"/>
          <w:color w:val="000000"/>
          <w:sz w:val="28"/>
        </w:rPr>
        <w:t>
      ағыстар торында ыстық агломераттың ірі кесектерін бөлшектеу; күйежентек тор тостағаннан агломератты түсіру; агломератты оттық пен ағыстардан бөлу;</w:t>
      </w:r>
    </w:p>
    <w:p>
      <w:pPr>
        <w:spacing w:after="0"/>
        <w:ind w:left="0"/>
        <w:jc w:val="both"/>
      </w:pPr>
      <w:r>
        <w:rPr>
          <w:rFonts w:ascii="Times New Roman"/>
          <w:b w:val="false"/>
          <w:i w:val="false"/>
          <w:color w:val="000000"/>
          <w:sz w:val="28"/>
        </w:rPr>
        <w:t>
      қосалқы оттықтарды тасуға және тозғандарын тазалауға қатысу; шихта, агломерат, шекемтастар сынамаларын іріктеу; агломерат пен шекемтастарды күйік исінен сұрыптау, коксты жеткізу; қызмет көрсететін жабдықты жөндеуге қатысу.</w:t>
      </w:r>
    </w:p>
    <w:bookmarkStart w:name="z3485" w:id="828"/>
    <w:p>
      <w:pPr>
        <w:spacing w:after="0"/>
        <w:ind w:left="0"/>
        <w:jc w:val="both"/>
      </w:pPr>
      <w:r>
        <w:rPr>
          <w:rFonts w:ascii="Times New Roman"/>
          <w:b w:val="false"/>
          <w:i w:val="false"/>
          <w:color w:val="000000"/>
          <w:sz w:val="28"/>
        </w:rPr>
        <w:t>
      449. Білуге тиіс:</w:t>
      </w:r>
    </w:p>
    <w:bookmarkEnd w:id="828"/>
    <w:p>
      <w:pPr>
        <w:spacing w:after="0"/>
        <w:ind w:left="0"/>
        <w:jc w:val="both"/>
      </w:pPr>
      <w:r>
        <w:rPr>
          <w:rFonts w:ascii="Times New Roman"/>
          <w:b w:val="false"/>
          <w:i w:val="false"/>
          <w:color w:val="000000"/>
          <w:sz w:val="28"/>
        </w:rPr>
        <w:t>
      агломерациялық және күйдіру машиналарының жұмыс қағидаттарын; агломерациялық және күйдіру машиналарының, сырма шығырлардың астын тазалау механизмдердің құрылғыларын және техникалық пайдалану ережесін; шихта, агломерат, шекемтастар сынамаларын іріктеу ережесін;</w:t>
      </w:r>
    </w:p>
    <w:p>
      <w:pPr>
        <w:spacing w:after="0"/>
        <w:ind w:left="0"/>
        <w:jc w:val="both"/>
      </w:pPr>
      <w:r>
        <w:rPr>
          <w:rFonts w:ascii="Times New Roman"/>
          <w:b w:val="false"/>
          <w:i w:val="false"/>
          <w:color w:val="000000"/>
          <w:sz w:val="28"/>
        </w:rPr>
        <w:t>
      слесарлық істің негіздерін; қызмет көрсететін жабдықтардың бұзылу себептері және оны жою тәсілдері;</w:t>
      </w:r>
    </w:p>
    <w:p>
      <w:pPr>
        <w:spacing w:after="0"/>
        <w:ind w:left="0"/>
        <w:jc w:val="both"/>
      </w:pPr>
      <w:r>
        <w:rPr>
          <w:rFonts w:ascii="Times New Roman"/>
          <w:b w:val="false"/>
          <w:i w:val="false"/>
          <w:color w:val="000000"/>
          <w:sz w:val="28"/>
        </w:rPr>
        <w:t>
      қолданылатын бақылау-өлшеу аспаптарының, блоктаудың құрылғысын; майлау материалдарының түрлерін және қолдану ережесін.</w:t>
      </w:r>
    </w:p>
    <w:bookmarkStart w:name="z3489" w:id="829"/>
    <w:p>
      <w:pPr>
        <w:spacing w:after="0"/>
        <w:ind w:left="0"/>
        <w:jc w:val="both"/>
      </w:pPr>
      <w:r>
        <w:rPr>
          <w:rFonts w:ascii="Times New Roman"/>
          <w:b w:val="false"/>
          <w:i w:val="false"/>
          <w:color w:val="000000"/>
          <w:sz w:val="28"/>
        </w:rPr>
        <w:t>
      Параграф 2. Агломератшы, 4-разряд</w:t>
      </w:r>
    </w:p>
    <w:bookmarkEnd w:id="829"/>
    <w:bookmarkStart w:name="z3490" w:id="830"/>
    <w:p>
      <w:pPr>
        <w:spacing w:after="0"/>
        <w:ind w:left="0"/>
        <w:jc w:val="both"/>
      </w:pPr>
      <w:r>
        <w:rPr>
          <w:rFonts w:ascii="Times New Roman"/>
          <w:b w:val="false"/>
          <w:i w:val="false"/>
          <w:color w:val="000000"/>
          <w:sz w:val="28"/>
        </w:rPr>
        <w:t>
      450. Жұмыс сипаттамасы:</w:t>
      </w:r>
    </w:p>
    <w:bookmarkEnd w:id="830"/>
    <w:p>
      <w:pPr>
        <w:spacing w:after="0"/>
        <w:ind w:left="0"/>
        <w:jc w:val="both"/>
      </w:pPr>
      <w:r>
        <w:rPr>
          <w:rFonts w:ascii="Times New Roman"/>
          <w:b w:val="false"/>
          <w:i w:val="false"/>
          <w:color w:val="000000"/>
          <w:sz w:val="28"/>
        </w:rPr>
        <w:t>
      шихталарды жентектеу (кендерді агломерациялау) және шекемтастарды күйдіру технологиялық процесіне қатысу;</w:t>
      </w:r>
    </w:p>
    <w:p>
      <w:pPr>
        <w:spacing w:after="0"/>
        <w:ind w:left="0"/>
        <w:jc w:val="both"/>
      </w:pPr>
      <w:r>
        <w:rPr>
          <w:rFonts w:ascii="Times New Roman"/>
          <w:b w:val="false"/>
          <w:i w:val="false"/>
          <w:color w:val="000000"/>
          <w:sz w:val="28"/>
        </w:rPr>
        <w:t>
      жоғары білікті агломератшының басшылығымен алюминий тотығын өндіру процесінде шихтаны жентектеудің технологиялық процесін жүргізу;</w:t>
      </w:r>
    </w:p>
    <w:p>
      <w:pPr>
        <w:spacing w:after="0"/>
        <w:ind w:left="0"/>
        <w:jc w:val="both"/>
      </w:pPr>
      <w:r>
        <w:rPr>
          <w:rFonts w:ascii="Times New Roman"/>
          <w:b w:val="false"/>
          <w:i w:val="false"/>
          <w:color w:val="000000"/>
          <w:sz w:val="28"/>
        </w:rPr>
        <w:t>
      төсемдер қоректендіргіштері мен шихталарға, шихтаны маятникті таратушыларға, сөндіргіш барабандарға, тасымалдағыштарға, шнек қоректендіргіштерге, шихта араластырғыштарға, діріл құбырларына және басқа да агломерациялық машиналары мен күйдіру таспа машиналарына қызмет көрсету;</w:t>
      </w:r>
    </w:p>
    <w:p>
      <w:pPr>
        <w:spacing w:after="0"/>
        <w:ind w:left="0"/>
        <w:jc w:val="both"/>
      </w:pPr>
      <w:r>
        <w:rPr>
          <w:rFonts w:ascii="Times New Roman"/>
          <w:b w:val="false"/>
          <w:i w:val="false"/>
          <w:color w:val="000000"/>
          <w:sz w:val="28"/>
        </w:rPr>
        <w:t>
      сөндіргіш барабандарды айналма материалдармен бір қалыпты қоректендіруді қамтамасыз ету;</w:t>
      </w:r>
    </w:p>
    <w:p>
      <w:pPr>
        <w:spacing w:after="0"/>
        <w:ind w:left="0"/>
        <w:jc w:val="both"/>
      </w:pPr>
      <w:r>
        <w:rPr>
          <w:rFonts w:ascii="Times New Roman"/>
          <w:b w:val="false"/>
          <w:i w:val="false"/>
          <w:color w:val="000000"/>
          <w:sz w:val="28"/>
        </w:rPr>
        <w:t>
      жентектеу және күйдіру арбаларына материалдардың және қайтарымды (агломерат пен шекемтас) салқындату үшін судың берілуін реттеу; шихталар мен қайтарымды ылғалдандырудың сапасын және дәрежесін айқындау;</w:t>
      </w:r>
    </w:p>
    <w:p>
      <w:pPr>
        <w:spacing w:after="0"/>
        <w:ind w:left="0"/>
        <w:jc w:val="both"/>
      </w:pPr>
      <w:r>
        <w:rPr>
          <w:rFonts w:ascii="Times New Roman"/>
          <w:b w:val="false"/>
          <w:i w:val="false"/>
          <w:color w:val="000000"/>
          <w:sz w:val="28"/>
        </w:rPr>
        <w:t>
      агломерат пен шекемтасты бункерге тастауды және бункерлерден жентектеу және күйдіру өнімдерінің шығарылуын қадағалау; құйғыштардағы, сіңдіргіштер мен тасымалдағыштардағы кептелімдерді жою; газ жүрістерін тазалау;</w:t>
      </w:r>
    </w:p>
    <w:p>
      <w:pPr>
        <w:spacing w:after="0"/>
        <w:ind w:left="0"/>
        <w:jc w:val="both"/>
      </w:pPr>
      <w:r>
        <w:rPr>
          <w:rFonts w:ascii="Times New Roman"/>
          <w:b w:val="false"/>
          <w:i w:val="false"/>
          <w:color w:val="000000"/>
          <w:sz w:val="28"/>
        </w:rPr>
        <w:t>
      жентектеу және күйдіру арбаларының қозғалысын бағыттайтын тозаңұстағыш құрылғылардың, оталдырғыш ошақтардың, отын жандырғыш құрылғылардың жұмысын қадағалау;</w:t>
      </w:r>
    </w:p>
    <w:p>
      <w:pPr>
        <w:spacing w:after="0"/>
        <w:ind w:left="0"/>
        <w:jc w:val="both"/>
      </w:pPr>
      <w:r>
        <w:rPr>
          <w:rFonts w:ascii="Times New Roman"/>
          <w:b w:val="false"/>
          <w:i w:val="false"/>
          <w:color w:val="000000"/>
          <w:sz w:val="28"/>
        </w:rPr>
        <w:t>
      агломерациялық және күйдіру машиналарына отын беру және оттықтарды тазалау механизмінің жүйесіне қызмет көрсету; отын жандырғыш құрылғыларды қыздыру және реттеу;</w:t>
      </w:r>
    </w:p>
    <w:p>
      <w:pPr>
        <w:spacing w:after="0"/>
        <w:ind w:left="0"/>
        <w:jc w:val="both"/>
      </w:pPr>
      <w:r>
        <w:rPr>
          <w:rFonts w:ascii="Times New Roman"/>
          <w:b w:val="false"/>
          <w:i w:val="false"/>
          <w:color w:val="000000"/>
          <w:sz w:val="28"/>
        </w:rPr>
        <w:t>
      шихталарды торкөзді агломерациялық тостағандарында жағу;</w:t>
      </w:r>
    </w:p>
    <w:p>
      <w:pPr>
        <w:spacing w:after="0"/>
        <w:ind w:left="0"/>
        <w:jc w:val="both"/>
      </w:pPr>
      <w:r>
        <w:rPr>
          <w:rFonts w:ascii="Times New Roman"/>
          <w:b w:val="false"/>
          <w:i w:val="false"/>
          <w:color w:val="000000"/>
          <w:sz w:val="28"/>
        </w:rPr>
        <w:t>
      шихталар дайындау, ылғалдандыру, оларды шеңберлі жентектеу агломерациялық машиналарға беру және тиеу, қазандарды қыздыру және үрлеп тазалау; қазандарға, торкөзді агломерациялық тостағандарының жұмыс алаңына және тостағандар астындағы алаңға қызмет көрсету;</w:t>
      </w:r>
    </w:p>
    <w:p>
      <w:pPr>
        <w:spacing w:after="0"/>
        <w:ind w:left="0"/>
        <w:jc w:val="both"/>
      </w:pPr>
      <w:r>
        <w:rPr>
          <w:rFonts w:ascii="Times New Roman"/>
          <w:b w:val="false"/>
          <w:i w:val="false"/>
          <w:color w:val="000000"/>
          <w:sz w:val="28"/>
        </w:rPr>
        <w:t>
      оттықтарды, жентектеу және күйдіру арбаларын ауыстыруға қатысу; қызмет көрсететін жабдықтың жұмысындағы бұзушылықтарды анықтау және жою.</w:t>
      </w:r>
    </w:p>
    <w:bookmarkStart w:name="z3502" w:id="831"/>
    <w:p>
      <w:pPr>
        <w:spacing w:after="0"/>
        <w:ind w:left="0"/>
        <w:jc w:val="both"/>
      </w:pPr>
      <w:r>
        <w:rPr>
          <w:rFonts w:ascii="Times New Roman"/>
          <w:b w:val="false"/>
          <w:i w:val="false"/>
          <w:color w:val="000000"/>
          <w:sz w:val="28"/>
        </w:rPr>
        <w:t>
      451. Білуге тиіс:</w:t>
      </w:r>
    </w:p>
    <w:bookmarkEnd w:id="831"/>
    <w:p>
      <w:pPr>
        <w:spacing w:after="0"/>
        <w:ind w:left="0"/>
        <w:jc w:val="both"/>
      </w:pPr>
      <w:r>
        <w:rPr>
          <w:rFonts w:ascii="Times New Roman"/>
          <w:b w:val="false"/>
          <w:i w:val="false"/>
          <w:color w:val="000000"/>
          <w:sz w:val="28"/>
        </w:rPr>
        <w:t>
      агломерат және шекемтас өндірісінің технологиялық процесінің негіздерін;</w:t>
      </w:r>
    </w:p>
    <w:p>
      <w:pPr>
        <w:spacing w:after="0"/>
        <w:ind w:left="0"/>
        <w:jc w:val="both"/>
      </w:pPr>
      <w:r>
        <w:rPr>
          <w:rFonts w:ascii="Times New Roman"/>
          <w:b w:val="false"/>
          <w:i w:val="false"/>
          <w:color w:val="000000"/>
          <w:sz w:val="28"/>
        </w:rPr>
        <w:t>
      агломерациялық және күйдіру машиналарының құрылғысын; шихталар мен оның құраушыларының құрамын және негізгі қасиеттерін;</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және жою;</w:t>
      </w:r>
    </w:p>
    <w:p>
      <w:pPr>
        <w:spacing w:after="0"/>
        <w:ind w:left="0"/>
        <w:jc w:val="both"/>
      </w:pPr>
      <w:r>
        <w:rPr>
          <w:rFonts w:ascii="Times New Roman"/>
          <w:b w:val="false"/>
          <w:i w:val="false"/>
          <w:color w:val="000000"/>
          <w:sz w:val="28"/>
        </w:rPr>
        <w:t>
      агломерациялық тостағандарын, агломерациялық және күйдіру таспалы машиналарды тиеу, агломерациялық тостағандарына отын құю және оталдыру ережесін; агломерациялық және күйдіру машиналарын газбен жабдықтау тәсімін; слесарлық іс.</w:t>
      </w:r>
    </w:p>
    <w:bookmarkStart w:name="z3507" w:id="832"/>
    <w:p>
      <w:pPr>
        <w:spacing w:after="0"/>
        <w:ind w:left="0"/>
        <w:jc w:val="both"/>
      </w:pPr>
      <w:r>
        <w:rPr>
          <w:rFonts w:ascii="Times New Roman"/>
          <w:b w:val="false"/>
          <w:i w:val="false"/>
          <w:color w:val="000000"/>
          <w:sz w:val="28"/>
        </w:rPr>
        <w:t>
      Параграф 3. Агломератшы, 5-разряд</w:t>
      </w:r>
    </w:p>
    <w:bookmarkEnd w:id="832"/>
    <w:bookmarkStart w:name="z3508" w:id="833"/>
    <w:p>
      <w:pPr>
        <w:spacing w:after="0"/>
        <w:ind w:left="0"/>
        <w:jc w:val="both"/>
      </w:pPr>
      <w:r>
        <w:rPr>
          <w:rFonts w:ascii="Times New Roman"/>
          <w:b w:val="false"/>
          <w:i w:val="false"/>
          <w:color w:val="000000"/>
          <w:sz w:val="28"/>
        </w:rPr>
        <w:t>
      452. Жұмыс сипаттамасы:</w:t>
      </w:r>
    </w:p>
    <w:bookmarkEnd w:id="833"/>
    <w:p>
      <w:pPr>
        <w:spacing w:after="0"/>
        <w:ind w:left="0"/>
        <w:jc w:val="both"/>
      </w:pPr>
      <w:r>
        <w:rPr>
          <w:rFonts w:ascii="Times New Roman"/>
          <w:b w:val="false"/>
          <w:i w:val="false"/>
          <w:color w:val="000000"/>
          <w:sz w:val="28"/>
        </w:rPr>
        <w:t>
      жоғары білікті агломератшының басшылығымен шихтаны таспалы, шеңберлі, вакуумды және басқада агломерациялық машиналарда жентектеу, шекемтастарды күйдіру машиналарында күйдіру процесін жүргізу;</w:t>
      </w:r>
    </w:p>
    <w:p>
      <w:pPr>
        <w:spacing w:after="0"/>
        <w:ind w:left="0"/>
        <w:jc w:val="both"/>
      </w:pPr>
      <w:r>
        <w:rPr>
          <w:rFonts w:ascii="Times New Roman"/>
          <w:b w:val="false"/>
          <w:i w:val="false"/>
          <w:color w:val="000000"/>
          <w:sz w:val="28"/>
        </w:rPr>
        <w:t>
      алюминий тотығы өндірісінде шихталарды жентектеу процесін жүргізу; пешке шихта тиеуді, жентектеу сапасын, кетіп жатқан газдарды, пештің, тоңазытқыштың жұмысын қадағалау және бақылау;</w:t>
      </w:r>
    </w:p>
    <w:p>
      <w:pPr>
        <w:spacing w:after="0"/>
        <w:ind w:left="0"/>
        <w:jc w:val="both"/>
      </w:pPr>
      <w:r>
        <w:rPr>
          <w:rFonts w:ascii="Times New Roman"/>
          <w:b w:val="false"/>
          <w:i w:val="false"/>
          <w:color w:val="000000"/>
          <w:sz w:val="28"/>
        </w:rPr>
        <w:t>
      көмір тозаңы жүйесінің, тозаңның қайта келуі және тағы басқа жұмыстарды реттеу; қызмет көрсететін жабдықты жөндеуге дайындау және жабдықтарды жөндеуден қабылдау;</w:t>
      </w:r>
    </w:p>
    <w:p>
      <w:pPr>
        <w:spacing w:after="0"/>
        <w:ind w:left="0"/>
        <w:jc w:val="both"/>
      </w:pPr>
      <w:r>
        <w:rPr>
          <w:rFonts w:ascii="Times New Roman"/>
          <w:b w:val="false"/>
          <w:i w:val="false"/>
          <w:color w:val="000000"/>
          <w:sz w:val="28"/>
        </w:rPr>
        <w:t>
      шихта қабатының қалыңдығын, ылғалдылығын, оны таспаға таратудың бір қалыптылығын, жентектеу және күйдіру арбалары қозғалысының жылдамдығын, агломерат пен шекемтастардың ылғалдануын, оталдыру камерасының температурасын, салқындатқыш судың циркуляциясын қадағалау және бақылау;</w:t>
      </w:r>
    </w:p>
    <w:p>
      <w:pPr>
        <w:spacing w:after="0"/>
        <w:ind w:left="0"/>
        <w:jc w:val="both"/>
      </w:pPr>
      <w:r>
        <w:rPr>
          <w:rFonts w:ascii="Times New Roman"/>
          <w:b w:val="false"/>
          <w:i w:val="false"/>
          <w:color w:val="000000"/>
          <w:sz w:val="28"/>
        </w:rPr>
        <w:t>
      келіп түсетін материалдардың, газдың сапасын айқындау; температуралық және ауадағы газ режимдерінің процесін талдаулардың деректері мен бақылау-өлшеу аспаптары бойынша бақылау; жылытқыш агрегаттарға және құйылу жүйесіне қызмет көрсету; жентектеу және күйдіру арбаларын, оттықтарды ауыстыру;</w:t>
      </w:r>
    </w:p>
    <w:p>
      <w:pPr>
        <w:spacing w:after="0"/>
        <w:ind w:left="0"/>
        <w:jc w:val="both"/>
      </w:pPr>
      <w:r>
        <w:rPr>
          <w:rFonts w:ascii="Times New Roman"/>
          <w:b w:val="false"/>
          <w:i w:val="false"/>
          <w:color w:val="000000"/>
          <w:sz w:val="28"/>
        </w:rPr>
        <w:t>
      қызмет көрсететін жабдықты алдын ала тексеру, жабдық жұмысы көрсеткіштерінің журналын жүргізу.</w:t>
      </w:r>
    </w:p>
    <w:bookmarkStart w:name="z3515" w:id="834"/>
    <w:p>
      <w:pPr>
        <w:spacing w:after="0"/>
        <w:ind w:left="0"/>
        <w:jc w:val="both"/>
      </w:pPr>
      <w:r>
        <w:rPr>
          <w:rFonts w:ascii="Times New Roman"/>
          <w:b w:val="false"/>
          <w:i w:val="false"/>
          <w:color w:val="000000"/>
          <w:sz w:val="28"/>
        </w:rPr>
        <w:t>
      453. Білуге тиіс:</w:t>
      </w:r>
    </w:p>
    <w:bookmarkEnd w:id="834"/>
    <w:p>
      <w:pPr>
        <w:spacing w:after="0"/>
        <w:ind w:left="0"/>
        <w:jc w:val="both"/>
      </w:pPr>
      <w:r>
        <w:rPr>
          <w:rFonts w:ascii="Times New Roman"/>
          <w:b w:val="false"/>
          <w:i w:val="false"/>
          <w:color w:val="000000"/>
          <w:sz w:val="28"/>
        </w:rPr>
        <w:t>
      агломерат пен шекемтас өндірісінің технологиялық процесін; әртүрлі типтегі агломерациялық және күйдіру машиналарының құрылғысын және техникалық пайдалану ережесін;</w:t>
      </w:r>
    </w:p>
    <w:p>
      <w:pPr>
        <w:spacing w:after="0"/>
        <w:ind w:left="0"/>
        <w:jc w:val="both"/>
      </w:pPr>
      <w:r>
        <w:rPr>
          <w:rFonts w:ascii="Times New Roman"/>
          <w:b w:val="false"/>
          <w:i w:val="false"/>
          <w:color w:val="000000"/>
          <w:sz w:val="28"/>
        </w:rPr>
        <w:t>
      шихтаның, агломераттың, шекемтастың, газдардың физикалық-химиялық қасиеттерін және оның технология үшін маңыздылығын;</w:t>
      </w:r>
    </w:p>
    <w:p>
      <w:pPr>
        <w:spacing w:after="0"/>
        <w:ind w:left="0"/>
        <w:jc w:val="both"/>
      </w:pPr>
      <w:r>
        <w:rPr>
          <w:rFonts w:ascii="Times New Roman"/>
          <w:b w:val="false"/>
          <w:i w:val="false"/>
          <w:color w:val="000000"/>
          <w:sz w:val="28"/>
        </w:rPr>
        <w:t>
      материалдар қозғалысының тәсімін және оларды дайындаудың техникалық шарттарын; технологиялық режимнің бұзылу себептерін және жою тәсілдерін.</w:t>
      </w:r>
    </w:p>
    <w:bookmarkStart w:name="z3519" w:id="835"/>
    <w:p>
      <w:pPr>
        <w:spacing w:after="0"/>
        <w:ind w:left="0"/>
        <w:jc w:val="both"/>
      </w:pPr>
      <w:r>
        <w:rPr>
          <w:rFonts w:ascii="Times New Roman"/>
          <w:b w:val="false"/>
          <w:i w:val="false"/>
          <w:color w:val="000000"/>
          <w:sz w:val="28"/>
        </w:rPr>
        <w:t>
      Параграф 4. Агломератшы, 6-разряд</w:t>
      </w:r>
    </w:p>
    <w:bookmarkEnd w:id="835"/>
    <w:bookmarkStart w:name="z3520" w:id="836"/>
    <w:p>
      <w:pPr>
        <w:spacing w:after="0"/>
        <w:ind w:left="0"/>
        <w:jc w:val="both"/>
      </w:pPr>
      <w:r>
        <w:rPr>
          <w:rFonts w:ascii="Times New Roman"/>
          <w:b w:val="false"/>
          <w:i w:val="false"/>
          <w:color w:val="000000"/>
          <w:sz w:val="28"/>
        </w:rPr>
        <w:t>
      454. Жұмыс сипаттамасы:</w:t>
      </w:r>
    </w:p>
    <w:bookmarkEnd w:id="836"/>
    <w:p>
      <w:pPr>
        <w:spacing w:after="0"/>
        <w:ind w:left="0"/>
        <w:jc w:val="both"/>
      </w:pPr>
      <w:r>
        <w:rPr>
          <w:rFonts w:ascii="Times New Roman"/>
          <w:b w:val="false"/>
          <w:i w:val="false"/>
          <w:color w:val="000000"/>
          <w:sz w:val="28"/>
        </w:rPr>
        <w:t>
      шихтаны жентектеу және шекемтасты күйдіру процесін жүргізу; қайтарылған тозаңды қайта бөлу және газ тазалау жабдықтарының жұмысын бақылау; шихтаның құрамдас бөлігінің дұрыс қатынасын бақылау және оның құрамын түзету;</w:t>
      </w:r>
    </w:p>
    <w:p>
      <w:pPr>
        <w:spacing w:after="0"/>
        <w:ind w:left="0"/>
        <w:jc w:val="both"/>
      </w:pPr>
      <w:r>
        <w:rPr>
          <w:rFonts w:ascii="Times New Roman"/>
          <w:b w:val="false"/>
          <w:i w:val="false"/>
          <w:color w:val="000000"/>
          <w:sz w:val="28"/>
        </w:rPr>
        <w:t>
      жану процесінің режимін, камераларда, тартымды сиретуді, отынды, шихтаны беруді, шихтаны ылғалдау дәрежесін, оның қалыңдық биіктігін және қозғалыс жылдамдығын реттеу;</w:t>
      </w:r>
    </w:p>
    <w:p>
      <w:pPr>
        <w:spacing w:after="0"/>
        <w:ind w:left="0"/>
        <w:jc w:val="both"/>
      </w:pPr>
      <w:r>
        <w:rPr>
          <w:rFonts w:ascii="Times New Roman"/>
          <w:b w:val="false"/>
          <w:i w:val="false"/>
          <w:color w:val="000000"/>
          <w:sz w:val="28"/>
        </w:rPr>
        <w:t>
      шихталау материалдардың сапасына қарай жентектеу және күйдіру режимін өзгерту; жентектеу немесе күйдіру бөлімшесі жабдығының жұмысын бақылау;</w:t>
      </w:r>
    </w:p>
    <w:p>
      <w:pPr>
        <w:spacing w:after="0"/>
        <w:ind w:left="0"/>
        <w:jc w:val="both"/>
      </w:pPr>
      <w:r>
        <w:rPr>
          <w:rFonts w:ascii="Times New Roman"/>
          <w:b w:val="false"/>
          <w:i w:val="false"/>
          <w:color w:val="000000"/>
          <w:sz w:val="28"/>
        </w:rPr>
        <w:t>
      қызмет көрсетілетін жабдықтарға бақылау-техникалық тексеру жүргізу, жабдықтарды жөндеуден қабылдау.</w:t>
      </w:r>
    </w:p>
    <w:bookmarkStart w:name="z3525" w:id="837"/>
    <w:p>
      <w:pPr>
        <w:spacing w:after="0"/>
        <w:ind w:left="0"/>
        <w:jc w:val="both"/>
      </w:pPr>
      <w:r>
        <w:rPr>
          <w:rFonts w:ascii="Times New Roman"/>
          <w:b w:val="false"/>
          <w:i w:val="false"/>
          <w:color w:val="000000"/>
          <w:sz w:val="28"/>
        </w:rPr>
        <w:t>
      455. Білуге тиіс:</w:t>
      </w:r>
    </w:p>
    <w:bookmarkEnd w:id="837"/>
    <w:p>
      <w:pPr>
        <w:spacing w:after="0"/>
        <w:ind w:left="0"/>
        <w:jc w:val="both"/>
      </w:pPr>
      <w:r>
        <w:rPr>
          <w:rFonts w:ascii="Times New Roman"/>
          <w:b w:val="false"/>
          <w:i w:val="false"/>
          <w:color w:val="000000"/>
          <w:sz w:val="28"/>
        </w:rPr>
        <w:t>
      әртүрлі типті агломерациялық және күйдіру машиналардың конструктивтік ерекшеліктерін;</w:t>
      </w:r>
    </w:p>
    <w:p>
      <w:pPr>
        <w:spacing w:after="0"/>
        <w:ind w:left="0"/>
        <w:jc w:val="both"/>
      </w:pPr>
      <w:r>
        <w:rPr>
          <w:rFonts w:ascii="Times New Roman"/>
          <w:b w:val="false"/>
          <w:i w:val="false"/>
          <w:color w:val="000000"/>
          <w:sz w:val="28"/>
        </w:rPr>
        <w:t>
      жентектеудің химиялық процесінің маңыздылығы, технологиялық режимнің бұзылу себептерін және жою тәсілдерін;</w:t>
      </w:r>
    </w:p>
    <w:p>
      <w:pPr>
        <w:spacing w:after="0"/>
        <w:ind w:left="0"/>
        <w:jc w:val="both"/>
      </w:pPr>
      <w:r>
        <w:rPr>
          <w:rFonts w:ascii="Times New Roman"/>
          <w:b w:val="false"/>
          <w:i w:val="false"/>
          <w:color w:val="000000"/>
          <w:sz w:val="28"/>
        </w:rPr>
        <w:t>
      жентектеу мен күйдіруге келіп түсетін шихталарға қойылатын мемлекеттік стандарттардың талаптарын.</w:t>
      </w:r>
    </w:p>
    <w:bookmarkStart w:name="z3529" w:id="838"/>
    <w:p>
      <w:pPr>
        <w:spacing w:after="0"/>
        <w:ind w:left="0"/>
        <w:jc w:val="both"/>
      </w:pPr>
      <w:r>
        <w:rPr>
          <w:rFonts w:ascii="Times New Roman"/>
          <w:b w:val="false"/>
          <w:i w:val="false"/>
          <w:color w:val="000000"/>
          <w:sz w:val="28"/>
        </w:rPr>
        <w:t>
      121. Ыстық агломератты түсіруші</w:t>
      </w:r>
    </w:p>
    <w:bookmarkEnd w:id="838"/>
    <w:bookmarkStart w:name="z3530" w:id="839"/>
    <w:p>
      <w:pPr>
        <w:spacing w:after="0"/>
        <w:ind w:left="0"/>
        <w:jc w:val="both"/>
      </w:pPr>
      <w:r>
        <w:rPr>
          <w:rFonts w:ascii="Times New Roman"/>
          <w:b w:val="false"/>
          <w:i w:val="false"/>
          <w:color w:val="000000"/>
          <w:sz w:val="28"/>
        </w:rPr>
        <w:t>
      Параграф 1. Ыстық агломератты түсіруші, 3-разряд</w:t>
      </w:r>
    </w:p>
    <w:bookmarkEnd w:id="839"/>
    <w:bookmarkStart w:name="z3531" w:id="840"/>
    <w:p>
      <w:pPr>
        <w:spacing w:after="0"/>
        <w:ind w:left="0"/>
        <w:jc w:val="both"/>
      </w:pPr>
      <w:r>
        <w:rPr>
          <w:rFonts w:ascii="Times New Roman"/>
          <w:b w:val="false"/>
          <w:i w:val="false"/>
          <w:color w:val="000000"/>
          <w:sz w:val="28"/>
        </w:rPr>
        <w:t>
      456. Жұмыс сипаттамасы:</w:t>
      </w:r>
    </w:p>
    <w:bookmarkEnd w:id="840"/>
    <w:p>
      <w:pPr>
        <w:spacing w:after="0"/>
        <w:ind w:left="0"/>
        <w:jc w:val="both"/>
      </w:pPr>
      <w:r>
        <w:rPr>
          <w:rFonts w:ascii="Times New Roman"/>
          <w:b w:val="false"/>
          <w:i w:val="false"/>
          <w:color w:val="000000"/>
          <w:sz w:val="28"/>
        </w:rPr>
        <w:t>
      теміржол вагондарға, аглохопперлерге және басқа ыдыстарға ыстық агломераттар мен ыстық шекемтастарды тиеу кезінде науа қақпақтарын басқару;</w:t>
      </w:r>
    </w:p>
    <w:p>
      <w:pPr>
        <w:spacing w:after="0"/>
        <w:ind w:left="0"/>
        <w:jc w:val="both"/>
      </w:pPr>
      <w:r>
        <w:rPr>
          <w:rFonts w:ascii="Times New Roman"/>
          <w:b w:val="false"/>
          <w:i w:val="false"/>
          <w:color w:val="000000"/>
          <w:sz w:val="28"/>
        </w:rPr>
        <w:t>
      тиелген вагондардың қозғалысы кезінде шығырлар мен итергіштерді басқару;</w:t>
      </w:r>
    </w:p>
    <w:p>
      <w:pPr>
        <w:spacing w:after="0"/>
        <w:ind w:left="0"/>
        <w:jc w:val="both"/>
      </w:pPr>
      <w:r>
        <w:rPr>
          <w:rFonts w:ascii="Times New Roman"/>
          <w:b w:val="false"/>
          <w:i w:val="false"/>
          <w:color w:val="000000"/>
          <w:sz w:val="28"/>
        </w:rPr>
        <w:t>
      тасымалдағыш ыдыстарға ыстық агломераттар мен шекемтастарды бір қалыпты және дұрыс тиелуін қадағалау; вагондарды, аглохопперлер мен басқа да ыдыстарды толтыру кезінде бір жолдан екінші жолға ауыспалы науаны ауыстырып қосу;</w:t>
      </w:r>
    </w:p>
    <w:p>
      <w:pPr>
        <w:spacing w:after="0"/>
        <w:ind w:left="0"/>
        <w:jc w:val="both"/>
      </w:pPr>
      <w:r>
        <w:rPr>
          <w:rFonts w:ascii="Times New Roman"/>
          <w:b w:val="false"/>
          <w:i w:val="false"/>
          <w:color w:val="000000"/>
          <w:sz w:val="28"/>
        </w:rPr>
        <w:t>
      агломерациялық және күйдіру машиналарының артындағы науаларды және жиек ағыстарын тазалау;</w:t>
      </w:r>
    </w:p>
    <w:p>
      <w:pPr>
        <w:spacing w:after="0"/>
        <w:ind w:left="0"/>
        <w:jc w:val="both"/>
      </w:pPr>
      <w:r>
        <w:rPr>
          <w:rFonts w:ascii="Times New Roman"/>
          <w:b w:val="false"/>
          <w:i w:val="false"/>
          <w:color w:val="000000"/>
          <w:sz w:val="28"/>
        </w:rPr>
        <w:t>
      агломерат пен шекемтас тиеу кезінде вагондар қозғалысы жөнінде белгі беру; теміржолдарды, ағынды жыраларды, жұмыс алаңын шашылған агломерат пен шекемтастан тазалау;</w:t>
      </w:r>
    </w:p>
    <w:p>
      <w:pPr>
        <w:spacing w:after="0"/>
        <w:ind w:left="0"/>
        <w:jc w:val="both"/>
      </w:pPr>
      <w:r>
        <w:rPr>
          <w:rFonts w:ascii="Times New Roman"/>
          <w:b w:val="false"/>
          <w:i w:val="false"/>
          <w:color w:val="000000"/>
          <w:sz w:val="28"/>
        </w:rPr>
        <w:t>
      қызмет көрсететін жабдықтың жұмысындағы бұзушылықтарды анықтау және жою.</w:t>
      </w:r>
    </w:p>
    <w:bookmarkStart w:name="z3538" w:id="841"/>
    <w:p>
      <w:pPr>
        <w:spacing w:after="0"/>
        <w:ind w:left="0"/>
        <w:jc w:val="both"/>
      </w:pPr>
      <w:r>
        <w:rPr>
          <w:rFonts w:ascii="Times New Roman"/>
          <w:b w:val="false"/>
          <w:i w:val="false"/>
          <w:color w:val="000000"/>
          <w:sz w:val="28"/>
        </w:rPr>
        <w:t>
      457. Білуге тиіс:</w:t>
      </w:r>
    </w:p>
    <w:bookmarkEnd w:id="841"/>
    <w:p>
      <w:pPr>
        <w:spacing w:after="0"/>
        <w:ind w:left="0"/>
        <w:jc w:val="both"/>
      </w:pPr>
      <w:r>
        <w:rPr>
          <w:rFonts w:ascii="Times New Roman"/>
          <w:b w:val="false"/>
          <w:i w:val="false"/>
          <w:color w:val="000000"/>
          <w:sz w:val="28"/>
        </w:rPr>
        <w:t>
      қызмет көрсететін жабдықтардың құрылғысын, жұмыс қағидаттарын; ыстық агломерат пен шекемтасты тасымалдағыш ыдыстарға тиеу ережесін;</w:t>
      </w:r>
    </w:p>
    <w:p>
      <w:pPr>
        <w:spacing w:after="0"/>
        <w:ind w:left="0"/>
        <w:jc w:val="both"/>
      </w:pPr>
      <w:r>
        <w:rPr>
          <w:rFonts w:ascii="Times New Roman"/>
          <w:b w:val="false"/>
          <w:i w:val="false"/>
          <w:color w:val="000000"/>
          <w:sz w:val="28"/>
        </w:rPr>
        <w:t>
      агломерат пен күйдірілген шекемтас сапасына қойылатын талаптар.</w:t>
      </w:r>
    </w:p>
    <w:bookmarkStart w:name="z3541" w:id="842"/>
    <w:p>
      <w:pPr>
        <w:spacing w:after="0"/>
        <w:ind w:left="0"/>
        <w:jc w:val="both"/>
      </w:pPr>
      <w:r>
        <w:rPr>
          <w:rFonts w:ascii="Times New Roman"/>
          <w:b w:val="false"/>
          <w:i w:val="false"/>
          <w:color w:val="000000"/>
          <w:sz w:val="28"/>
        </w:rPr>
        <w:t>
      122. Агломерация мен күйдіру жұмысындағы көрікші</w:t>
      </w:r>
    </w:p>
    <w:bookmarkEnd w:id="842"/>
    <w:bookmarkStart w:name="z3542" w:id="843"/>
    <w:p>
      <w:pPr>
        <w:spacing w:after="0"/>
        <w:ind w:left="0"/>
        <w:jc w:val="both"/>
      </w:pPr>
      <w:r>
        <w:rPr>
          <w:rFonts w:ascii="Times New Roman"/>
          <w:b w:val="false"/>
          <w:i w:val="false"/>
          <w:color w:val="000000"/>
          <w:sz w:val="28"/>
        </w:rPr>
        <w:t>
      Параграф 1. Агломерация мен күйдіру жұмысындағы</w:t>
      </w:r>
    </w:p>
    <w:bookmarkEnd w:id="843"/>
    <w:p>
      <w:pPr>
        <w:spacing w:after="0"/>
        <w:ind w:left="0"/>
        <w:jc w:val="both"/>
      </w:pPr>
      <w:r>
        <w:rPr>
          <w:rFonts w:ascii="Times New Roman"/>
          <w:b w:val="false"/>
          <w:i w:val="false"/>
          <w:color w:val="000000"/>
          <w:sz w:val="28"/>
        </w:rPr>
        <w:t>
      көрікші, 4-разряд</w:t>
      </w:r>
    </w:p>
    <w:bookmarkStart w:name="z3544" w:id="844"/>
    <w:p>
      <w:pPr>
        <w:spacing w:after="0"/>
        <w:ind w:left="0"/>
        <w:jc w:val="both"/>
      </w:pPr>
      <w:r>
        <w:rPr>
          <w:rFonts w:ascii="Times New Roman"/>
          <w:b w:val="false"/>
          <w:i w:val="false"/>
          <w:color w:val="000000"/>
          <w:sz w:val="28"/>
        </w:rPr>
        <w:t>
      458. Жұмыс сипаттамасы:</w:t>
      </w:r>
    </w:p>
    <w:bookmarkEnd w:id="844"/>
    <w:p>
      <w:pPr>
        <w:spacing w:after="0"/>
        <w:ind w:left="0"/>
        <w:jc w:val="both"/>
      </w:pPr>
      <w:r>
        <w:rPr>
          <w:rFonts w:ascii="Times New Roman"/>
          <w:b w:val="false"/>
          <w:i w:val="false"/>
          <w:color w:val="000000"/>
          <w:sz w:val="28"/>
        </w:rPr>
        <w:t>
      көріктерге, тоңазытқыштарға, газ жанарғыларына, газ құбырлары мен газ жабдықтарына, желдеткіштерге, ауа беретін тракттарға қызмет көрсету;</w:t>
      </w:r>
    </w:p>
    <w:p>
      <w:pPr>
        <w:spacing w:after="0"/>
        <w:ind w:left="0"/>
        <w:jc w:val="both"/>
      </w:pPr>
      <w:r>
        <w:rPr>
          <w:rFonts w:ascii="Times New Roman"/>
          <w:b w:val="false"/>
          <w:i w:val="false"/>
          <w:color w:val="000000"/>
          <w:sz w:val="28"/>
        </w:rPr>
        <w:t>
      жанарғыларды қыздыру, кокс ұсақтарын жағу, көріктегі газ бен ауаның қатынасын реттеу;</w:t>
      </w:r>
    </w:p>
    <w:p>
      <w:pPr>
        <w:spacing w:after="0"/>
        <w:ind w:left="0"/>
        <w:jc w:val="both"/>
      </w:pPr>
      <w:r>
        <w:rPr>
          <w:rFonts w:ascii="Times New Roman"/>
          <w:b w:val="false"/>
          <w:i w:val="false"/>
          <w:color w:val="000000"/>
          <w:sz w:val="28"/>
        </w:rPr>
        <w:t>
      бақылау-өлшеу аспаптарының көрсеткіші бойынша көріктің температуралық және ауадағы газ режимді бақылау;</w:t>
      </w:r>
    </w:p>
    <w:p>
      <w:pPr>
        <w:spacing w:after="0"/>
        <w:ind w:left="0"/>
        <w:jc w:val="both"/>
      </w:pPr>
      <w:r>
        <w:rPr>
          <w:rFonts w:ascii="Times New Roman"/>
          <w:b w:val="false"/>
          <w:i w:val="false"/>
          <w:color w:val="000000"/>
          <w:sz w:val="28"/>
        </w:rPr>
        <w:t>
      көрік пен күл салғышты қождардан тазарту; алдын алу тексеру жүргізу, қызмет көрсететін жабдықтардың жұмысындағы бұзушылықтарды анықтау және жою, жөндеуге қатысу.</w:t>
      </w:r>
    </w:p>
    <w:bookmarkStart w:name="z3549" w:id="845"/>
    <w:p>
      <w:pPr>
        <w:spacing w:after="0"/>
        <w:ind w:left="0"/>
        <w:jc w:val="both"/>
      </w:pPr>
      <w:r>
        <w:rPr>
          <w:rFonts w:ascii="Times New Roman"/>
          <w:b w:val="false"/>
          <w:i w:val="false"/>
          <w:color w:val="000000"/>
          <w:sz w:val="28"/>
        </w:rPr>
        <w:t>
      459. Білуге тиіс:</w:t>
      </w:r>
    </w:p>
    <w:bookmarkEnd w:id="845"/>
    <w:p>
      <w:pPr>
        <w:spacing w:after="0"/>
        <w:ind w:left="0"/>
        <w:jc w:val="both"/>
      </w:pPr>
      <w:r>
        <w:rPr>
          <w:rFonts w:ascii="Times New Roman"/>
          <w:b w:val="false"/>
          <w:i w:val="false"/>
          <w:color w:val="000000"/>
          <w:sz w:val="28"/>
        </w:rPr>
        <w:t>
      агломерат пен шекемтас өндірісінің негізгі технологиялық процесін;</w:t>
      </w:r>
    </w:p>
    <w:p>
      <w:pPr>
        <w:spacing w:after="0"/>
        <w:ind w:left="0"/>
        <w:jc w:val="both"/>
      </w:pPr>
      <w:r>
        <w:rPr>
          <w:rFonts w:ascii="Times New Roman"/>
          <w:b w:val="false"/>
          <w:i w:val="false"/>
          <w:color w:val="000000"/>
          <w:sz w:val="28"/>
        </w:rPr>
        <w:t>
      көріктің, қосалқы жабдықтардың құрылғысын, жұмыс қағидаттарын және техникалық пайдалану ережесін; слесарлық іс.</w:t>
      </w:r>
    </w:p>
    <w:bookmarkStart w:name="z3552" w:id="846"/>
    <w:p>
      <w:pPr>
        <w:spacing w:after="0"/>
        <w:ind w:left="0"/>
        <w:jc w:val="both"/>
      </w:pPr>
      <w:r>
        <w:rPr>
          <w:rFonts w:ascii="Times New Roman"/>
          <w:b w:val="false"/>
          <w:i w:val="false"/>
          <w:color w:val="000000"/>
          <w:sz w:val="28"/>
        </w:rPr>
        <w:t>
      123. Елекші-көсеуші</w:t>
      </w:r>
    </w:p>
    <w:bookmarkEnd w:id="846"/>
    <w:bookmarkStart w:name="z3553" w:id="847"/>
    <w:p>
      <w:pPr>
        <w:spacing w:after="0"/>
        <w:ind w:left="0"/>
        <w:jc w:val="both"/>
      </w:pPr>
      <w:r>
        <w:rPr>
          <w:rFonts w:ascii="Times New Roman"/>
          <w:b w:val="false"/>
          <w:i w:val="false"/>
          <w:color w:val="000000"/>
          <w:sz w:val="28"/>
        </w:rPr>
        <w:t>
      Параграф 1. Елекші-көсеуші, 2-разряд</w:t>
      </w:r>
    </w:p>
    <w:bookmarkEnd w:id="847"/>
    <w:bookmarkStart w:name="z3554" w:id="848"/>
    <w:p>
      <w:pPr>
        <w:spacing w:after="0"/>
        <w:ind w:left="0"/>
        <w:jc w:val="both"/>
      </w:pPr>
      <w:r>
        <w:rPr>
          <w:rFonts w:ascii="Times New Roman"/>
          <w:b w:val="false"/>
          <w:i w:val="false"/>
          <w:color w:val="000000"/>
          <w:sz w:val="28"/>
        </w:rPr>
        <w:t>
      460. Жұмыс сипаттамасы:</w:t>
      </w:r>
    </w:p>
    <w:bookmarkEnd w:id="848"/>
    <w:p>
      <w:pPr>
        <w:spacing w:after="0"/>
        <w:ind w:left="0"/>
        <w:jc w:val="both"/>
      </w:pPr>
      <w:r>
        <w:rPr>
          <w:rFonts w:ascii="Times New Roman"/>
          <w:b w:val="false"/>
          <w:i w:val="false"/>
          <w:color w:val="000000"/>
          <w:sz w:val="28"/>
        </w:rPr>
        <w:t>
      електерде елеу процесін жүргізу; механикаландырылмаған беру кезінде мыс күйдіруші пештердің електеріне мысты үю;</w:t>
      </w:r>
    </w:p>
    <w:p>
      <w:pPr>
        <w:spacing w:after="0"/>
        <w:ind w:left="0"/>
        <w:jc w:val="both"/>
      </w:pPr>
      <w:r>
        <w:rPr>
          <w:rFonts w:ascii="Times New Roman"/>
          <w:b w:val="false"/>
          <w:i w:val="false"/>
          <w:color w:val="000000"/>
          <w:sz w:val="28"/>
        </w:rPr>
        <w:t>
      електерге материалдардың бір қалыпты келіп түсуін қадағалау; габаритті емес буттарды електерге тиеп, қолмен бөлшектеу;</w:t>
      </w:r>
    </w:p>
    <w:p>
      <w:pPr>
        <w:spacing w:after="0"/>
        <w:ind w:left="0"/>
        <w:jc w:val="both"/>
      </w:pPr>
      <w:r>
        <w:rPr>
          <w:rFonts w:ascii="Times New Roman"/>
          <w:b w:val="false"/>
          <w:i w:val="false"/>
          <w:color w:val="000000"/>
          <w:sz w:val="28"/>
        </w:rPr>
        <w:t>
      өнімнің торкөз үстінен және астынан өтуін және елек бөлшектерінің дұрыстығын қадағалау;</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және жою.</w:t>
      </w:r>
    </w:p>
    <w:bookmarkStart w:name="z3559" w:id="849"/>
    <w:p>
      <w:pPr>
        <w:spacing w:after="0"/>
        <w:ind w:left="0"/>
        <w:jc w:val="both"/>
      </w:pPr>
      <w:r>
        <w:rPr>
          <w:rFonts w:ascii="Times New Roman"/>
          <w:b w:val="false"/>
          <w:i w:val="false"/>
          <w:color w:val="000000"/>
          <w:sz w:val="28"/>
        </w:rPr>
        <w:t>
      461. Білуге тиіс:</w:t>
      </w:r>
    </w:p>
    <w:bookmarkEnd w:id="849"/>
    <w:p>
      <w:pPr>
        <w:spacing w:after="0"/>
        <w:ind w:left="0"/>
        <w:jc w:val="both"/>
      </w:pPr>
      <w:r>
        <w:rPr>
          <w:rFonts w:ascii="Times New Roman"/>
          <w:b w:val="false"/>
          <w:i w:val="false"/>
          <w:color w:val="000000"/>
          <w:sz w:val="28"/>
        </w:rPr>
        <w:t>
      електеу технологиясын; електердің негізгі типтерінің жұмыс қағидаттарын;</w:t>
      </w:r>
    </w:p>
    <w:p>
      <w:pPr>
        <w:spacing w:after="0"/>
        <w:ind w:left="0"/>
        <w:jc w:val="both"/>
      </w:pPr>
      <w:r>
        <w:rPr>
          <w:rFonts w:ascii="Times New Roman"/>
          <w:b w:val="false"/>
          <w:i w:val="false"/>
          <w:color w:val="000000"/>
          <w:sz w:val="28"/>
        </w:rPr>
        <w:t>
      кендер мен бос жыныстардың физикалық-химиялық қасиеттерін; елек өнімдерінің сапасына қойылатын мемлекеттік стандарттардың талаптарын.</w:t>
      </w:r>
    </w:p>
    <w:p>
      <w:pPr>
        <w:spacing w:after="0"/>
        <w:ind w:left="0"/>
        <w:jc w:val="both"/>
      </w:pPr>
      <w:r>
        <w:rPr>
          <w:rFonts w:ascii="Times New Roman"/>
          <w:b w:val="false"/>
          <w:i w:val="false"/>
          <w:color w:val="000000"/>
          <w:sz w:val="28"/>
        </w:rPr>
        <w:t>
      Ыстық теміркендердің шекемтастарды, ыстық агломераттарды, ыстық қайтарымдарды, ыстық кендерді електеу процесін жүргізу кезінде - 3-разряд.</w:t>
      </w:r>
    </w:p>
    <w:bookmarkStart w:name="z3563" w:id="850"/>
    <w:p>
      <w:pPr>
        <w:spacing w:after="0"/>
        <w:ind w:left="0"/>
        <w:jc w:val="both"/>
      </w:pPr>
      <w:r>
        <w:rPr>
          <w:rFonts w:ascii="Times New Roman"/>
          <w:b w:val="false"/>
          <w:i w:val="false"/>
          <w:color w:val="000000"/>
          <w:sz w:val="28"/>
        </w:rPr>
        <w:t>
      124. Ыстық қайтарымды мөлшерлеуші</w:t>
      </w:r>
    </w:p>
    <w:bookmarkEnd w:id="850"/>
    <w:bookmarkStart w:name="z3564" w:id="851"/>
    <w:p>
      <w:pPr>
        <w:spacing w:after="0"/>
        <w:ind w:left="0"/>
        <w:jc w:val="both"/>
      </w:pPr>
      <w:r>
        <w:rPr>
          <w:rFonts w:ascii="Times New Roman"/>
          <w:b w:val="false"/>
          <w:i w:val="false"/>
          <w:color w:val="000000"/>
          <w:sz w:val="28"/>
        </w:rPr>
        <w:t>
      Параграф 1. Ыстық қайтарымды мөлшерлеуші, 4-разряд</w:t>
      </w:r>
    </w:p>
    <w:bookmarkEnd w:id="851"/>
    <w:bookmarkStart w:name="z3565" w:id="852"/>
    <w:p>
      <w:pPr>
        <w:spacing w:after="0"/>
        <w:ind w:left="0"/>
        <w:jc w:val="both"/>
      </w:pPr>
      <w:r>
        <w:rPr>
          <w:rFonts w:ascii="Times New Roman"/>
          <w:b w:val="false"/>
          <w:i w:val="false"/>
          <w:color w:val="000000"/>
          <w:sz w:val="28"/>
        </w:rPr>
        <w:t>
      462. Жұмыс сипаттамасы:</w:t>
      </w:r>
    </w:p>
    <w:bookmarkEnd w:id="852"/>
    <w:p>
      <w:pPr>
        <w:spacing w:after="0"/>
        <w:ind w:left="0"/>
        <w:jc w:val="both"/>
      </w:pPr>
      <w:r>
        <w:rPr>
          <w:rFonts w:ascii="Times New Roman"/>
          <w:b w:val="false"/>
          <w:i w:val="false"/>
          <w:color w:val="000000"/>
          <w:sz w:val="28"/>
        </w:rPr>
        <w:t>
      ыстық қайтарымды мөлшерлеу процесін жүргізу;</w:t>
      </w:r>
    </w:p>
    <w:p>
      <w:pPr>
        <w:spacing w:after="0"/>
        <w:ind w:left="0"/>
        <w:jc w:val="both"/>
      </w:pPr>
      <w:r>
        <w:rPr>
          <w:rFonts w:ascii="Times New Roman"/>
          <w:b w:val="false"/>
          <w:i w:val="false"/>
          <w:color w:val="000000"/>
          <w:sz w:val="28"/>
        </w:rPr>
        <w:t>
      шаң-тозаңды сорып алу үшін сөндіру, қоректендіру және желдеткіш барабандарын қосу және тоқтату;</w:t>
      </w:r>
    </w:p>
    <w:p>
      <w:pPr>
        <w:spacing w:after="0"/>
        <w:ind w:left="0"/>
        <w:jc w:val="both"/>
      </w:pPr>
      <w:r>
        <w:rPr>
          <w:rFonts w:ascii="Times New Roman"/>
          <w:b w:val="false"/>
          <w:i w:val="false"/>
          <w:color w:val="000000"/>
          <w:sz w:val="28"/>
        </w:rPr>
        <w:t>
      қайтарымды суыту үшін белгіленген температураға дейін суды мөлшерлеу;</w:t>
      </w:r>
    </w:p>
    <w:p>
      <w:pPr>
        <w:spacing w:after="0"/>
        <w:ind w:left="0"/>
        <w:jc w:val="both"/>
      </w:pPr>
      <w:r>
        <w:rPr>
          <w:rFonts w:ascii="Times New Roman"/>
          <w:b w:val="false"/>
          <w:i w:val="false"/>
          <w:color w:val="000000"/>
          <w:sz w:val="28"/>
        </w:rPr>
        <w:t>
      електік талдау сынамаларын іріктеуді қадағалау; ыстық қайтарымды мөлшерлеу жолымен шихталарды қыздыру; тасымалдағыш таспада ыстық қайтарымды бірқалыпты тарату;</w:t>
      </w:r>
    </w:p>
    <w:p>
      <w:pPr>
        <w:spacing w:after="0"/>
        <w:ind w:left="0"/>
        <w:jc w:val="both"/>
      </w:pPr>
      <w:r>
        <w:rPr>
          <w:rFonts w:ascii="Times New Roman"/>
          <w:b w:val="false"/>
          <w:i w:val="false"/>
          <w:color w:val="000000"/>
          <w:sz w:val="28"/>
        </w:rPr>
        <w:t>
      жұмыстағы бұзушылықтарды анықтау және жою, қызмет көрсететін жабдықты бақылау-техникалық тексеруге және жөндеуге қатысу.</w:t>
      </w:r>
    </w:p>
    <w:bookmarkStart w:name="z3571" w:id="853"/>
    <w:p>
      <w:pPr>
        <w:spacing w:after="0"/>
        <w:ind w:left="0"/>
        <w:jc w:val="both"/>
      </w:pPr>
      <w:r>
        <w:rPr>
          <w:rFonts w:ascii="Times New Roman"/>
          <w:b w:val="false"/>
          <w:i w:val="false"/>
          <w:color w:val="000000"/>
          <w:sz w:val="28"/>
        </w:rPr>
        <w:t>
      463. Білуге тиіс:</w:t>
      </w:r>
    </w:p>
    <w:bookmarkEnd w:id="853"/>
    <w:p>
      <w:pPr>
        <w:spacing w:after="0"/>
        <w:ind w:left="0"/>
        <w:jc w:val="both"/>
      </w:pPr>
      <w:r>
        <w:rPr>
          <w:rFonts w:ascii="Times New Roman"/>
          <w:b w:val="false"/>
          <w:i w:val="false"/>
          <w:color w:val="000000"/>
          <w:sz w:val="28"/>
        </w:rPr>
        <w:t>
      агломерат пен шекемтас өндірісінің негізгі технологиялық процестерін; ыстық қайтарымды мөлшерлеу және шихталау процесін;</w:t>
      </w:r>
    </w:p>
    <w:p>
      <w:pPr>
        <w:spacing w:after="0"/>
        <w:ind w:left="0"/>
        <w:jc w:val="both"/>
      </w:pPr>
      <w:r>
        <w:rPr>
          <w:rFonts w:ascii="Times New Roman"/>
          <w:b w:val="false"/>
          <w:i w:val="false"/>
          <w:color w:val="000000"/>
          <w:sz w:val="28"/>
        </w:rPr>
        <w:t>
      қызмет көрсететін жабдықтың құрылғысын және жұмыс қағидаттарын; майлайтын материалдардың сорттары мен қасиеттерін; слесарлық іс.</w:t>
      </w:r>
    </w:p>
    <w:bookmarkStart w:name="z3574" w:id="854"/>
    <w:p>
      <w:pPr>
        <w:spacing w:after="0"/>
        <w:ind w:left="0"/>
        <w:jc w:val="both"/>
      </w:pPr>
      <w:r>
        <w:rPr>
          <w:rFonts w:ascii="Times New Roman"/>
          <w:b w:val="false"/>
          <w:i w:val="false"/>
          <w:color w:val="000000"/>
          <w:sz w:val="28"/>
        </w:rPr>
        <w:t>
      125. Құдықпештер мен пештерді теуші-түсіруші</w:t>
      </w:r>
    </w:p>
    <w:bookmarkEnd w:id="854"/>
    <w:bookmarkStart w:name="z3575" w:id="855"/>
    <w:p>
      <w:pPr>
        <w:spacing w:after="0"/>
        <w:ind w:left="0"/>
        <w:jc w:val="both"/>
      </w:pPr>
      <w:r>
        <w:rPr>
          <w:rFonts w:ascii="Times New Roman"/>
          <w:b w:val="false"/>
          <w:i w:val="false"/>
          <w:color w:val="000000"/>
          <w:sz w:val="28"/>
        </w:rPr>
        <w:t>
      Параграф 1. Құдықпештер мен пештерді теуші-түсіруші, 2-разряд</w:t>
      </w:r>
    </w:p>
    <w:bookmarkEnd w:id="855"/>
    <w:bookmarkStart w:name="z3576" w:id="856"/>
    <w:p>
      <w:pPr>
        <w:spacing w:after="0"/>
        <w:ind w:left="0"/>
        <w:jc w:val="both"/>
      </w:pPr>
      <w:r>
        <w:rPr>
          <w:rFonts w:ascii="Times New Roman"/>
          <w:b w:val="false"/>
          <w:i w:val="false"/>
          <w:color w:val="000000"/>
          <w:sz w:val="28"/>
        </w:rPr>
        <w:t>
      464. Жұмыс сипаттамасы:</w:t>
      </w:r>
    </w:p>
    <w:bookmarkEnd w:id="856"/>
    <w:p>
      <w:pPr>
        <w:spacing w:after="0"/>
        <w:ind w:left="0"/>
        <w:jc w:val="both"/>
      </w:pPr>
      <w:r>
        <w:rPr>
          <w:rFonts w:ascii="Times New Roman"/>
          <w:b w:val="false"/>
          <w:i w:val="false"/>
          <w:color w:val="000000"/>
          <w:sz w:val="28"/>
        </w:rPr>
        <w:t>
      жүргізілетін процестің технологиясына сәйкес шикізат пен отынның арақатынасын сақтай отырып, пешке немесе құдық пешке шикізатты тиеу;</w:t>
      </w:r>
    </w:p>
    <w:p>
      <w:pPr>
        <w:spacing w:after="0"/>
        <w:ind w:left="0"/>
        <w:jc w:val="both"/>
      </w:pPr>
      <w:r>
        <w:rPr>
          <w:rFonts w:ascii="Times New Roman"/>
          <w:b w:val="false"/>
          <w:i w:val="false"/>
          <w:color w:val="000000"/>
          <w:sz w:val="28"/>
        </w:rPr>
        <w:t>
      шикізат пен отын тиелген вагонеткаларды кілеттерден тасу, оларды тиегіш қондырғыларға жылжыту;</w:t>
      </w:r>
    </w:p>
    <w:p>
      <w:pPr>
        <w:spacing w:after="0"/>
        <w:ind w:left="0"/>
        <w:jc w:val="both"/>
      </w:pPr>
      <w:r>
        <w:rPr>
          <w:rFonts w:ascii="Times New Roman"/>
          <w:b w:val="false"/>
          <w:i w:val="false"/>
          <w:color w:val="000000"/>
          <w:sz w:val="28"/>
        </w:rPr>
        <w:t>
      құдықпештер мен пештерді түсіру;</w:t>
      </w:r>
    </w:p>
    <w:p>
      <w:pPr>
        <w:spacing w:after="0"/>
        <w:ind w:left="0"/>
        <w:jc w:val="both"/>
      </w:pPr>
      <w:r>
        <w:rPr>
          <w:rFonts w:ascii="Times New Roman"/>
          <w:b w:val="false"/>
          <w:i w:val="false"/>
          <w:color w:val="000000"/>
          <w:sz w:val="28"/>
        </w:rPr>
        <w:t>
      шихта құрамындағы өзгерісті дер кезінде айқындау; қоректендіргіш және тиегіш құрылғыларды қадағалау және олардың жұмысындағы бұзушылықтарды жою;</w:t>
      </w:r>
    </w:p>
    <w:p>
      <w:pPr>
        <w:spacing w:after="0"/>
        <w:ind w:left="0"/>
        <w:jc w:val="both"/>
      </w:pPr>
      <w:r>
        <w:rPr>
          <w:rFonts w:ascii="Times New Roman"/>
          <w:b w:val="false"/>
          <w:i w:val="false"/>
          <w:color w:val="000000"/>
          <w:sz w:val="28"/>
        </w:rPr>
        <w:t>
      тиелген вагонеткаларды бақылап өлшеуге тасу.</w:t>
      </w:r>
    </w:p>
    <w:bookmarkStart w:name="z3582" w:id="857"/>
    <w:p>
      <w:pPr>
        <w:spacing w:after="0"/>
        <w:ind w:left="0"/>
        <w:jc w:val="both"/>
      </w:pPr>
      <w:r>
        <w:rPr>
          <w:rFonts w:ascii="Times New Roman"/>
          <w:b w:val="false"/>
          <w:i w:val="false"/>
          <w:color w:val="000000"/>
          <w:sz w:val="28"/>
        </w:rPr>
        <w:t>
      465. Білуге тиіс:</w:t>
      </w:r>
    </w:p>
    <w:bookmarkEnd w:id="857"/>
    <w:p>
      <w:pPr>
        <w:spacing w:after="0"/>
        <w:ind w:left="0"/>
        <w:jc w:val="both"/>
      </w:pPr>
      <w:r>
        <w:rPr>
          <w:rFonts w:ascii="Times New Roman"/>
          <w:b w:val="false"/>
          <w:i w:val="false"/>
          <w:color w:val="000000"/>
          <w:sz w:val="28"/>
        </w:rPr>
        <w:t>
      пештер мен құдықпештердің жұмыс қағидаттарын; тиегіш және қоректендіргіш құрылғылар мен шығырлардың құрылғысын және жұмыс қағидаттарын; пештер мен құдықпештерді тиеу және түсіру;</w:t>
      </w:r>
    </w:p>
    <w:p>
      <w:pPr>
        <w:spacing w:after="0"/>
        <w:ind w:left="0"/>
        <w:jc w:val="both"/>
      </w:pPr>
      <w:r>
        <w:rPr>
          <w:rFonts w:ascii="Times New Roman"/>
          <w:b w:val="false"/>
          <w:i w:val="false"/>
          <w:color w:val="000000"/>
          <w:sz w:val="28"/>
        </w:rPr>
        <w:t>
      артылатын шикізат пен отынның мөлшерлемесін; шикізат пен отынның сорттары мен қасиеттерін.</w:t>
      </w:r>
    </w:p>
    <w:bookmarkStart w:name="z3585" w:id="858"/>
    <w:p>
      <w:pPr>
        <w:spacing w:after="0"/>
        <w:ind w:left="0"/>
        <w:jc w:val="both"/>
      </w:pPr>
      <w:r>
        <w:rPr>
          <w:rFonts w:ascii="Times New Roman"/>
          <w:b w:val="false"/>
          <w:i w:val="false"/>
          <w:color w:val="000000"/>
          <w:sz w:val="28"/>
        </w:rPr>
        <w:t>
      126. Араластырғыштардың машинисі</w:t>
      </w:r>
    </w:p>
    <w:bookmarkEnd w:id="858"/>
    <w:bookmarkStart w:name="z3586" w:id="859"/>
    <w:p>
      <w:pPr>
        <w:spacing w:after="0"/>
        <w:ind w:left="0"/>
        <w:jc w:val="both"/>
      </w:pPr>
      <w:r>
        <w:rPr>
          <w:rFonts w:ascii="Times New Roman"/>
          <w:b w:val="false"/>
          <w:i w:val="false"/>
          <w:color w:val="000000"/>
          <w:sz w:val="28"/>
        </w:rPr>
        <w:t>
      Параграф 1. Араластырғыштардың машинисі, 2-разряд</w:t>
      </w:r>
    </w:p>
    <w:bookmarkEnd w:id="859"/>
    <w:bookmarkStart w:name="z3587" w:id="860"/>
    <w:p>
      <w:pPr>
        <w:spacing w:after="0"/>
        <w:ind w:left="0"/>
        <w:jc w:val="both"/>
      </w:pPr>
      <w:r>
        <w:rPr>
          <w:rFonts w:ascii="Times New Roman"/>
          <w:b w:val="false"/>
          <w:i w:val="false"/>
          <w:color w:val="000000"/>
          <w:sz w:val="28"/>
        </w:rPr>
        <w:t>
      466. Жұмыс сипаттамасы:</w:t>
      </w:r>
    </w:p>
    <w:bookmarkEnd w:id="860"/>
    <w:p>
      <w:pPr>
        <w:spacing w:after="0"/>
        <w:ind w:left="0"/>
        <w:jc w:val="both"/>
      </w:pPr>
      <w:r>
        <w:rPr>
          <w:rFonts w:ascii="Times New Roman"/>
          <w:b w:val="false"/>
          <w:i w:val="false"/>
          <w:color w:val="000000"/>
          <w:sz w:val="28"/>
        </w:rPr>
        <w:t>
      араластырғыштар мен сорғылардың жұмысын қадағалау; қоқыр, су және ауаөткізгіш жұмыстарды реттеу;</w:t>
      </w:r>
    </w:p>
    <w:p>
      <w:pPr>
        <w:spacing w:after="0"/>
        <w:ind w:left="0"/>
        <w:jc w:val="both"/>
      </w:pPr>
      <w:r>
        <w:rPr>
          <w:rFonts w:ascii="Times New Roman"/>
          <w:b w:val="false"/>
          <w:i w:val="false"/>
          <w:color w:val="000000"/>
          <w:sz w:val="28"/>
        </w:rPr>
        <w:t>
      араластырғыштарды қоқырлармен толтыру, оны механикалық құрылғылармен және ауаның көмегімен араластыру;</w:t>
      </w:r>
    </w:p>
    <w:p>
      <w:pPr>
        <w:spacing w:after="0"/>
        <w:ind w:left="0"/>
        <w:jc w:val="both"/>
      </w:pPr>
      <w:r>
        <w:rPr>
          <w:rFonts w:ascii="Times New Roman"/>
          <w:b w:val="false"/>
          <w:i w:val="false"/>
          <w:color w:val="000000"/>
          <w:sz w:val="28"/>
        </w:rPr>
        <w:t>
      қоқырларды қоқыр бассейндеріне айдау немесе оны пеш қоректендіргіштеріне беру; араластырғыштар мен сорғыларды қосу және тоқтату;</w:t>
      </w:r>
    </w:p>
    <w:p>
      <w:pPr>
        <w:spacing w:after="0"/>
        <w:ind w:left="0"/>
        <w:jc w:val="both"/>
      </w:pPr>
      <w:r>
        <w:rPr>
          <w:rFonts w:ascii="Times New Roman"/>
          <w:b w:val="false"/>
          <w:i w:val="false"/>
          <w:color w:val="000000"/>
          <w:sz w:val="28"/>
        </w:rPr>
        <w:t>
      бақылау-өлшеу аспаптарының көрсеткіштерін қадағалау;</w:t>
      </w:r>
    </w:p>
    <w:p>
      <w:pPr>
        <w:spacing w:after="0"/>
        <w:ind w:left="0"/>
        <w:jc w:val="both"/>
      </w:pPr>
      <w:r>
        <w:rPr>
          <w:rFonts w:ascii="Times New Roman"/>
          <w:b w:val="false"/>
          <w:i w:val="false"/>
          <w:color w:val="000000"/>
          <w:sz w:val="28"/>
        </w:rPr>
        <w:t>
      жұмыстағы бұзушылықтарды анықтау және жою, майлау, бақылау-техникалық тексеруге және қызмет көрсетілетін механизмдер мен жабдықтарды жөндеуге қатысу;</w:t>
      </w:r>
    </w:p>
    <w:p>
      <w:pPr>
        <w:spacing w:after="0"/>
        <w:ind w:left="0"/>
        <w:jc w:val="both"/>
      </w:pPr>
      <w:r>
        <w:rPr>
          <w:rFonts w:ascii="Times New Roman"/>
          <w:b w:val="false"/>
          <w:i w:val="false"/>
          <w:color w:val="000000"/>
          <w:sz w:val="28"/>
        </w:rPr>
        <w:t>
      қызмет көрсететін механизмдер мен жабдықтарды жөндеуден кейін қабылдау.</w:t>
      </w:r>
    </w:p>
    <w:bookmarkStart w:name="z3594" w:id="861"/>
    <w:p>
      <w:pPr>
        <w:spacing w:after="0"/>
        <w:ind w:left="0"/>
        <w:jc w:val="both"/>
      </w:pPr>
      <w:r>
        <w:rPr>
          <w:rFonts w:ascii="Times New Roman"/>
          <w:b w:val="false"/>
          <w:i w:val="false"/>
          <w:color w:val="000000"/>
          <w:sz w:val="28"/>
        </w:rPr>
        <w:t>
      467. Білуге тиіс:</w:t>
      </w:r>
    </w:p>
    <w:bookmarkEnd w:id="861"/>
    <w:p>
      <w:pPr>
        <w:spacing w:after="0"/>
        <w:ind w:left="0"/>
        <w:jc w:val="both"/>
      </w:pPr>
      <w:r>
        <w:rPr>
          <w:rFonts w:ascii="Times New Roman"/>
          <w:b w:val="false"/>
          <w:i w:val="false"/>
          <w:color w:val="000000"/>
          <w:sz w:val="28"/>
        </w:rPr>
        <w:t>
      қызмет көрсететін механизмдер мен жабдықтардың, қолданылатын қосқыш және бақылау-өлшеу аппаратураның жұмыс қағидаттарын; қоқыс, су және ауаөткізгіштердің тәсімін;</w:t>
      </w:r>
    </w:p>
    <w:p>
      <w:pPr>
        <w:spacing w:after="0"/>
        <w:ind w:left="0"/>
        <w:jc w:val="both"/>
      </w:pPr>
      <w:r>
        <w:rPr>
          <w:rFonts w:ascii="Times New Roman"/>
          <w:b w:val="false"/>
          <w:i w:val="false"/>
          <w:color w:val="000000"/>
          <w:sz w:val="28"/>
        </w:rPr>
        <w:t>
      қолданылатын майлардың сорттарын; слесарлық істің негіздерін.</w:t>
      </w:r>
    </w:p>
    <w:bookmarkStart w:name="z3597" w:id="862"/>
    <w:p>
      <w:pPr>
        <w:spacing w:after="0"/>
        <w:ind w:left="0"/>
        <w:jc w:val="both"/>
      </w:pPr>
      <w:r>
        <w:rPr>
          <w:rFonts w:ascii="Times New Roman"/>
          <w:b w:val="false"/>
          <w:i w:val="false"/>
          <w:color w:val="000000"/>
          <w:sz w:val="28"/>
        </w:rPr>
        <w:t>
      127. Түйiршіктегіштің машинисi</w:t>
      </w:r>
    </w:p>
    <w:bookmarkEnd w:id="862"/>
    <w:bookmarkStart w:name="z3598" w:id="863"/>
    <w:p>
      <w:pPr>
        <w:spacing w:after="0"/>
        <w:ind w:left="0"/>
        <w:jc w:val="both"/>
      </w:pPr>
      <w:r>
        <w:rPr>
          <w:rFonts w:ascii="Times New Roman"/>
          <w:b w:val="false"/>
          <w:i w:val="false"/>
          <w:color w:val="000000"/>
          <w:sz w:val="28"/>
        </w:rPr>
        <w:t>
      Параграф 1. Түйiршіктегіштің машинисi, 4-разряд</w:t>
      </w:r>
    </w:p>
    <w:bookmarkEnd w:id="863"/>
    <w:bookmarkStart w:name="z3599" w:id="864"/>
    <w:p>
      <w:pPr>
        <w:spacing w:after="0"/>
        <w:ind w:left="0"/>
        <w:jc w:val="both"/>
      </w:pPr>
      <w:r>
        <w:rPr>
          <w:rFonts w:ascii="Times New Roman"/>
          <w:b w:val="false"/>
          <w:i w:val="false"/>
          <w:color w:val="000000"/>
          <w:sz w:val="28"/>
        </w:rPr>
        <w:t>
      468. Жұмыс сипаттамасы:</w:t>
      </w:r>
    </w:p>
    <w:bookmarkEnd w:id="864"/>
    <w:p>
      <w:pPr>
        <w:spacing w:after="0"/>
        <w:ind w:left="0"/>
        <w:jc w:val="both"/>
      </w:pPr>
      <w:r>
        <w:rPr>
          <w:rFonts w:ascii="Times New Roman"/>
          <w:b w:val="false"/>
          <w:i w:val="false"/>
          <w:color w:val="000000"/>
          <w:sz w:val="28"/>
        </w:rPr>
        <w:t>
      тостағанды, барабанды және басқа типті түйіршіктегіште шихтаны, концентраттарды түйіршіктеу процесін жүргізу;</w:t>
      </w:r>
    </w:p>
    <w:p>
      <w:pPr>
        <w:spacing w:after="0"/>
        <w:ind w:left="0"/>
        <w:jc w:val="both"/>
      </w:pPr>
      <w:r>
        <w:rPr>
          <w:rFonts w:ascii="Times New Roman"/>
          <w:b w:val="false"/>
          <w:i w:val="false"/>
          <w:color w:val="000000"/>
          <w:sz w:val="28"/>
        </w:rPr>
        <w:t>
      түйіршіктегіштерді қосу және тоқтату;</w:t>
      </w:r>
    </w:p>
    <w:p>
      <w:pPr>
        <w:spacing w:after="0"/>
        <w:ind w:left="0"/>
        <w:jc w:val="both"/>
      </w:pPr>
      <w:r>
        <w:rPr>
          <w:rFonts w:ascii="Times New Roman"/>
          <w:b w:val="false"/>
          <w:i w:val="false"/>
          <w:color w:val="000000"/>
          <w:sz w:val="28"/>
        </w:rPr>
        <w:t>
      шихталар мен байланыстырғыш материалдарды түйіршіктегішке беруді реттеу және шикі шекемтастарды тиеу; шикі шекемтастардың сапасын бақылау;</w:t>
      </w:r>
    </w:p>
    <w:p>
      <w:pPr>
        <w:spacing w:after="0"/>
        <w:ind w:left="0"/>
        <w:jc w:val="both"/>
      </w:pPr>
      <w:r>
        <w:rPr>
          <w:rFonts w:ascii="Times New Roman"/>
          <w:b w:val="false"/>
          <w:i w:val="false"/>
          <w:color w:val="000000"/>
          <w:sz w:val="28"/>
        </w:rPr>
        <w:t>
      тазалау, майлау және қызмет көрсететін жабдықтардың жұмысындағы бұзушылықтарды анықтау және жою.</w:t>
      </w:r>
    </w:p>
    <w:bookmarkStart w:name="z3604" w:id="865"/>
    <w:p>
      <w:pPr>
        <w:spacing w:after="0"/>
        <w:ind w:left="0"/>
        <w:jc w:val="both"/>
      </w:pPr>
      <w:r>
        <w:rPr>
          <w:rFonts w:ascii="Times New Roman"/>
          <w:b w:val="false"/>
          <w:i w:val="false"/>
          <w:color w:val="000000"/>
          <w:sz w:val="28"/>
        </w:rPr>
        <w:t>
      469. Білуге тиіс:</w:t>
      </w:r>
    </w:p>
    <w:bookmarkEnd w:id="865"/>
    <w:p>
      <w:pPr>
        <w:spacing w:after="0"/>
        <w:ind w:left="0"/>
        <w:jc w:val="both"/>
      </w:pPr>
      <w:r>
        <w:rPr>
          <w:rFonts w:ascii="Times New Roman"/>
          <w:b w:val="false"/>
          <w:i w:val="false"/>
          <w:color w:val="000000"/>
          <w:sz w:val="28"/>
        </w:rPr>
        <w:t>
      шихтаны түйіршіктеудің технологиялық процесін; тостағанды, барабанды және басқа типті түйіршіктегіштердің құрылғысын және жұмыс қағидаттарын;</w:t>
      </w:r>
    </w:p>
    <w:p>
      <w:pPr>
        <w:spacing w:after="0"/>
        <w:ind w:left="0"/>
        <w:jc w:val="both"/>
      </w:pPr>
      <w:r>
        <w:rPr>
          <w:rFonts w:ascii="Times New Roman"/>
          <w:b w:val="false"/>
          <w:i w:val="false"/>
          <w:color w:val="000000"/>
          <w:sz w:val="28"/>
        </w:rPr>
        <w:t>
      түйіршіктеу бөлімшесінің коммуникация жүйесін; блоктау жүйесін; шикі шекемтастардың сапасына қойылатын мемлекеттік стандарттардың талаптарын; слесарлық іс.</w:t>
      </w:r>
    </w:p>
    <w:bookmarkStart w:name="z3607" w:id="866"/>
    <w:p>
      <w:pPr>
        <w:spacing w:after="0"/>
        <w:ind w:left="0"/>
        <w:jc w:val="both"/>
      </w:pPr>
      <w:r>
        <w:rPr>
          <w:rFonts w:ascii="Times New Roman"/>
          <w:b w:val="false"/>
          <w:i w:val="false"/>
          <w:color w:val="000000"/>
          <w:sz w:val="28"/>
        </w:rPr>
        <w:t>
      Параграф 2. Түйiршіктегіштің машинисi, 5-разряд</w:t>
      </w:r>
    </w:p>
    <w:bookmarkEnd w:id="866"/>
    <w:bookmarkStart w:name="z3608" w:id="867"/>
    <w:p>
      <w:pPr>
        <w:spacing w:after="0"/>
        <w:ind w:left="0"/>
        <w:jc w:val="both"/>
      </w:pPr>
      <w:r>
        <w:rPr>
          <w:rFonts w:ascii="Times New Roman"/>
          <w:b w:val="false"/>
          <w:i w:val="false"/>
          <w:color w:val="000000"/>
          <w:sz w:val="28"/>
        </w:rPr>
        <w:t>
      470. Жұмыс сипаттамасы:</w:t>
      </w:r>
    </w:p>
    <w:bookmarkEnd w:id="867"/>
    <w:p>
      <w:pPr>
        <w:spacing w:after="0"/>
        <w:ind w:left="0"/>
        <w:jc w:val="both"/>
      </w:pPr>
      <w:r>
        <w:rPr>
          <w:rFonts w:ascii="Times New Roman"/>
          <w:b w:val="false"/>
          <w:i w:val="false"/>
          <w:color w:val="000000"/>
          <w:sz w:val="28"/>
        </w:rPr>
        <w:t>
      түйіршіктегіштердің бірнеше секцияларында шихталарды, концентраттарды түйіршіктеудің технологиялық процесін жүргізу;</w:t>
      </w:r>
    </w:p>
    <w:p>
      <w:pPr>
        <w:spacing w:after="0"/>
        <w:ind w:left="0"/>
        <w:jc w:val="both"/>
      </w:pPr>
      <w:r>
        <w:rPr>
          <w:rFonts w:ascii="Times New Roman"/>
          <w:b w:val="false"/>
          <w:i w:val="false"/>
          <w:color w:val="000000"/>
          <w:sz w:val="28"/>
        </w:rPr>
        <w:t>
      шикі шекемтастардың сапасын, шихта, концентрат құрамдас бөлігінің дұрыс арақатынасын бақылау, түйіршіктегіште тұрақты жүктемені ұстау;</w:t>
      </w:r>
    </w:p>
    <w:p>
      <w:pPr>
        <w:spacing w:after="0"/>
        <w:ind w:left="0"/>
        <w:jc w:val="both"/>
      </w:pPr>
      <w:r>
        <w:rPr>
          <w:rFonts w:ascii="Times New Roman"/>
          <w:b w:val="false"/>
          <w:i w:val="false"/>
          <w:color w:val="000000"/>
          <w:sz w:val="28"/>
        </w:rPr>
        <w:t>
      түйіршіктегіштің мөлшерлеу және күйдіру жабдықтарымен келісілген жұмысын қамтамасыз ету;</w:t>
      </w:r>
    </w:p>
    <w:p>
      <w:pPr>
        <w:spacing w:after="0"/>
        <w:ind w:left="0"/>
        <w:jc w:val="both"/>
      </w:pPr>
      <w:r>
        <w:rPr>
          <w:rFonts w:ascii="Times New Roman"/>
          <w:b w:val="false"/>
          <w:i w:val="false"/>
          <w:color w:val="000000"/>
          <w:sz w:val="28"/>
        </w:rPr>
        <w:t>
      химиялық талдаулар мен сыналар негізінде шекемтасты опалау үшін қатты отының санын бақылау;</w:t>
      </w:r>
    </w:p>
    <w:p>
      <w:pPr>
        <w:spacing w:after="0"/>
        <w:ind w:left="0"/>
        <w:jc w:val="both"/>
      </w:pPr>
      <w:r>
        <w:rPr>
          <w:rFonts w:ascii="Times New Roman"/>
          <w:b w:val="false"/>
          <w:i w:val="false"/>
          <w:color w:val="000000"/>
          <w:sz w:val="28"/>
        </w:rPr>
        <w:t>
      қоректендіргіштердің, електердің, тазартқыш құрылғылардың жағдайын қадағалау;</w:t>
      </w:r>
    </w:p>
    <w:p>
      <w:pPr>
        <w:spacing w:after="0"/>
        <w:ind w:left="0"/>
        <w:jc w:val="both"/>
      </w:pPr>
      <w:r>
        <w:rPr>
          <w:rFonts w:ascii="Times New Roman"/>
          <w:b w:val="false"/>
          <w:i w:val="false"/>
          <w:color w:val="000000"/>
          <w:sz w:val="28"/>
        </w:rPr>
        <w:t>
      түйіршіктегіштерді бақылау-техникалық тексеруге, жөндеуге және жөндеуден қабылдауға қатысу.</w:t>
      </w:r>
    </w:p>
    <w:bookmarkStart w:name="z3615" w:id="868"/>
    <w:p>
      <w:pPr>
        <w:spacing w:after="0"/>
        <w:ind w:left="0"/>
        <w:jc w:val="both"/>
      </w:pPr>
      <w:r>
        <w:rPr>
          <w:rFonts w:ascii="Times New Roman"/>
          <w:b w:val="false"/>
          <w:i w:val="false"/>
          <w:color w:val="000000"/>
          <w:sz w:val="28"/>
        </w:rPr>
        <w:t>
      471. Білуге тиіс:</w:t>
      </w:r>
    </w:p>
    <w:bookmarkEnd w:id="868"/>
    <w:p>
      <w:pPr>
        <w:spacing w:after="0"/>
        <w:ind w:left="0"/>
        <w:jc w:val="both"/>
      </w:pPr>
      <w:r>
        <w:rPr>
          <w:rFonts w:ascii="Times New Roman"/>
          <w:b w:val="false"/>
          <w:i w:val="false"/>
          <w:color w:val="000000"/>
          <w:sz w:val="28"/>
        </w:rPr>
        <w:t>
      шихта дайындаудың, шекемтастарды түйіршіктеу мен күйдірудің технологиялық процесін;</w:t>
      </w:r>
    </w:p>
    <w:p>
      <w:pPr>
        <w:spacing w:after="0"/>
        <w:ind w:left="0"/>
        <w:jc w:val="both"/>
      </w:pPr>
      <w:r>
        <w:rPr>
          <w:rFonts w:ascii="Times New Roman"/>
          <w:b w:val="false"/>
          <w:i w:val="false"/>
          <w:color w:val="000000"/>
          <w:sz w:val="28"/>
        </w:rPr>
        <w:t>
      түйіршіктегіштерді, қоректендіргіштерді, қолданылатын өлшеу және автоматика құралдарын техникалық пайдалану ережесін.</w:t>
      </w:r>
    </w:p>
    <w:bookmarkStart w:name="z3618" w:id="869"/>
    <w:p>
      <w:pPr>
        <w:spacing w:after="0"/>
        <w:ind w:left="0"/>
        <w:jc w:val="both"/>
      </w:pPr>
      <w:r>
        <w:rPr>
          <w:rFonts w:ascii="Times New Roman"/>
          <w:b w:val="false"/>
          <w:i w:val="false"/>
          <w:color w:val="000000"/>
          <w:sz w:val="28"/>
        </w:rPr>
        <w:t>
      128. Шекемтасты опалғыш машинисі</w:t>
      </w:r>
    </w:p>
    <w:bookmarkEnd w:id="869"/>
    <w:bookmarkStart w:name="z3619" w:id="870"/>
    <w:p>
      <w:pPr>
        <w:spacing w:after="0"/>
        <w:ind w:left="0"/>
        <w:jc w:val="both"/>
      </w:pPr>
      <w:r>
        <w:rPr>
          <w:rFonts w:ascii="Times New Roman"/>
          <w:b w:val="false"/>
          <w:i w:val="false"/>
          <w:color w:val="000000"/>
          <w:sz w:val="28"/>
        </w:rPr>
        <w:t>
      Параграф 1. Шекемтасты опалғыш машинисі, 3-разряд</w:t>
      </w:r>
    </w:p>
    <w:bookmarkEnd w:id="870"/>
    <w:bookmarkStart w:name="z3620" w:id="871"/>
    <w:p>
      <w:pPr>
        <w:spacing w:after="0"/>
        <w:ind w:left="0"/>
        <w:jc w:val="both"/>
      </w:pPr>
      <w:r>
        <w:rPr>
          <w:rFonts w:ascii="Times New Roman"/>
          <w:b w:val="false"/>
          <w:i w:val="false"/>
          <w:color w:val="000000"/>
          <w:sz w:val="28"/>
        </w:rPr>
        <w:t>
      472. Жұмыс сипаттамасы:</w:t>
      </w:r>
    </w:p>
    <w:bookmarkEnd w:id="871"/>
    <w:p>
      <w:pPr>
        <w:spacing w:after="0"/>
        <w:ind w:left="0"/>
        <w:jc w:val="both"/>
      </w:pPr>
      <w:r>
        <w:rPr>
          <w:rFonts w:ascii="Times New Roman"/>
          <w:b w:val="false"/>
          <w:i w:val="false"/>
          <w:color w:val="000000"/>
          <w:sz w:val="28"/>
        </w:rPr>
        <w:t>
      шикі шекемтастарды көмір тозаңымен опалау процесін жүргізу; шекемтасты опалағышты қосу және тоқтату;</w:t>
      </w:r>
    </w:p>
    <w:p>
      <w:pPr>
        <w:spacing w:after="0"/>
        <w:ind w:left="0"/>
        <w:jc w:val="both"/>
      </w:pPr>
      <w:r>
        <w:rPr>
          <w:rFonts w:ascii="Times New Roman"/>
          <w:b w:val="false"/>
          <w:i w:val="false"/>
          <w:color w:val="000000"/>
          <w:sz w:val="28"/>
        </w:rPr>
        <w:t>
      көмір тозаңын шекемтас опалағышқа бір қалыпты берілуін қадағалау;</w:t>
      </w:r>
    </w:p>
    <w:p>
      <w:pPr>
        <w:spacing w:after="0"/>
        <w:ind w:left="0"/>
        <w:jc w:val="both"/>
      </w:pPr>
      <w:r>
        <w:rPr>
          <w:rFonts w:ascii="Times New Roman"/>
          <w:b w:val="false"/>
          <w:i w:val="false"/>
          <w:color w:val="000000"/>
          <w:sz w:val="28"/>
        </w:rPr>
        <w:t>
      электр қозғалтқыштардың айналым санын өзгерту жолымен шикі шекемтастарға көмір тозаңын жағу қабатының қалыңдығын реттеу;</w:t>
      </w:r>
    </w:p>
    <w:p>
      <w:pPr>
        <w:spacing w:after="0"/>
        <w:ind w:left="0"/>
        <w:jc w:val="both"/>
      </w:pPr>
      <w:r>
        <w:rPr>
          <w:rFonts w:ascii="Times New Roman"/>
          <w:b w:val="false"/>
          <w:i w:val="false"/>
          <w:color w:val="000000"/>
          <w:sz w:val="28"/>
        </w:rPr>
        <w:t>
      механизмдерді тазалау және майлау, қызмет көрсететін жабдықтың жұмысындағы бұзушылықтарды анықтау және жою.</w:t>
      </w:r>
    </w:p>
    <w:bookmarkStart w:name="z3625" w:id="872"/>
    <w:p>
      <w:pPr>
        <w:spacing w:after="0"/>
        <w:ind w:left="0"/>
        <w:jc w:val="both"/>
      </w:pPr>
      <w:r>
        <w:rPr>
          <w:rFonts w:ascii="Times New Roman"/>
          <w:b w:val="false"/>
          <w:i w:val="false"/>
          <w:color w:val="000000"/>
          <w:sz w:val="28"/>
        </w:rPr>
        <w:t>
      473. Білуге тиіс:</w:t>
      </w:r>
    </w:p>
    <w:bookmarkEnd w:id="872"/>
    <w:p>
      <w:pPr>
        <w:spacing w:after="0"/>
        <w:ind w:left="0"/>
        <w:jc w:val="both"/>
      </w:pPr>
      <w:r>
        <w:rPr>
          <w:rFonts w:ascii="Times New Roman"/>
          <w:b w:val="false"/>
          <w:i w:val="false"/>
          <w:color w:val="000000"/>
          <w:sz w:val="28"/>
        </w:rPr>
        <w:t>
      көмір тозаңын шекемтастарға жағу технологиясын; шекемтастарды опалағыштардың құрылғысын, жұмыс қағидаттарын және техникалық пайдалану ережесін;</w:t>
      </w:r>
    </w:p>
    <w:p>
      <w:pPr>
        <w:spacing w:after="0"/>
        <w:ind w:left="0"/>
        <w:jc w:val="both"/>
      </w:pPr>
      <w:r>
        <w:rPr>
          <w:rFonts w:ascii="Times New Roman"/>
          <w:b w:val="false"/>
          <w:i w:val="false"/>
          <w:color w:val="000000"/>
          <w:sz w:val="28"/>
        </w:rPr>
        <w:t>
      көмір тозаңының химиялық және физикалық қасиеттерін.</w:t>
      </w:r>
    </w:p>
    <w:bookmarkStart w:name="z3628" w:id="873"/>
    <w:p>
      <w:pPr>
        <w:spacing w:after="0"/>
        <w:ind w:left="0"/>
        <w:jc w:val="both"/>
      </w:pPr>
      <w:r>
        <w:rPr>
          <w:rFonts w:ascii="Times New Roman"/>
          <w:b w:val="false"/>
          <w:i w:val="false"/>
          <w:color w:val="000000"/>
          <w:sz w:val="28"/>
        </w:rPr>
        <w:t>
      129. Салқындатқыш машинисі</w:t>
      </w:r>
    </w:p>
    <w:bookmarkEnd w:id="873"/>
    <w:bookmarkStart w:name="z3629" w:id="874"/>
    <w:p>
      <w:pPr>
        <w:spacing w:after="0"/>
        <w:ind w:left="0"/>
        <w:jc w:val="both"/>
      </w:pPr>
      <w:r>
        <w:rPr>
          <w:rFonts w:ascii="Times New Roman"/>
          <w:b w:val="false"/>
          <w:i w:val="false"/>
          <w:color w:val="000000"/>
          <w:sz w:val="28"/>
        </w:rPr>
        <w:t>
      Параграф 1. Салқындатқыш машинисі, 2-разряд</w:t>
      </w:r>
    </w:p>
    <w:bookmarkEnd w:id="874"/>
    <w:bookmarkStart w:name="z3630" w:id="875"/>
    <w:p>
      <w:pPr>
        <w:spacing w:after="0"/>
        <w:ind w:left="0"/>
        <w:jc w:val="both"/>
      </w:pPr>
      <w:r>
        <w:rPr>
          <w:rFonts w:ascii="Times New Roman"/>
          <w:b w:val="false"/>
          <w:i w:val="false"/>
          <w:color w:val="000000"/>
          <w:sz w:val="28"/>
        </w:rPr>
        <w:t>
      474. Жұмыс сипаттамасы:</w:t>
      </w:r>
    </w:p>
    <w:bookmarkEnd w:id="875"/>
    <w:p>
      <w:pPr>
        <w:spacing w:after="0"/>
        <w:ind w:left="0"/>
        <w:jc w:val="both"/>
      </w:pPr>
      <w:r>
        <w:rPr>
          <w:rFonts w:ascii="Times New Roman"/>
          <w:b w:val="false"/>
          <w:i w:val="false"/>
          <w:color w:val="000000"/>
          <w:sz w:val="28"/>
        </w:rPr>
        <w:t>
      сомалық өнімділігі сағатына 200 т тостағанды және тура сызықты салқындатқыштарда агломерат пен қайтарымды салқындату процесін жүргізу; салқындатқышқа агломерат пен суды тиеуді реттеу;</w:t>
      </w:r>
    </w:p>
    <w:p>
      <w:pPr>
        <w:spacing w:after="0"/>
        <w:ind w:left="0"/>
        <w:jc w:val="both"/>
      </w:pPr>
      <w:r>
        <w:rPr>
          <w:rFonts w:ascii="Times New Roman"/>
          <w:b w:val="false"/>
          <w:i w:val="false"/>
          <w:color w:val="000000"/>
          <w:sz w:val="28"/>
        </w:rPr>
        <w:t>
      агломерат пен қайтарымды салқындатуға судың берілуін реттеу;</w:t>
      </w:r>
    </w:p>
    <w:p>
      <w:pPr>
        <w:spacing w:after="0"/>
        <w:ind w:left="0"/>
        <w:jc w:val="both"/>
      </w:pPr>
      <w:r>
        <w:rPr>
          <w:rFonts w:ascii="Times New Roman"/>
          <w:b w:val="false"/>
          <w:i w:val="false"/>
          <w:color w:val="000000"/>
          <w:sz w:val="28"/>
        </w:rPr>
        <w:t>
      мойынтіректердің, пластиналық және таспалы конвейерлердің жұмысын, түсіргіш аяқтардың, салқындатқыш жетектердің жағдайын, салқындатқыштардың тізбектері мен төсемдерінің және апатты ескерту құралдарының жағдайын қадағалау;</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және жою, оны жөндеуге қатысу.</w:t>
      </w:r>
    </w:p>
    <w:bookmarkStart w:name="z3635" w:id="876"/>
    <w:p>
      <w:pPr>
        <w:spacing w:after="0"/>
        <w:ind w:left="0"/>
        <w:jc w:val="both"/>
      </w:pPr>
      <w:r>
        <w:rPr>
          <w:rFonts w:ascii="Times New Roman"/>
          <w:b w:val="false"/>
          <w:i w:val="false"/>
          <w:color w:val="000000"/>
          <w:sz w:val="28"/>
        </w:rPr>
        <w:t>
      475. Білуге тиіс:</w:t>
      </w:r>
    </w:p>
    <w:bookmarkEnd w:id="876"/>
    <w:p>
      <w:pPr>
        <w:spacing w:after="0"/>
        <w:ind w:left="0"/>
        <w:jc w:val="both"/>
      </w:pPr>
      <w:r>
        <w:rPr>
          <w:rFonts w:ascii="Times New Roman"/>
          <w:b w:val="false"/>
          <w:i w:val="false"/>
          <w:color w:val="000000"/>
          <w:sz w:val="28"/>
        </w:rPr>
        <w:t>
      салқындатқыш және басқа да жабдықтардың құрылғысын, жұмыс қағидаттарын және техникалық пайдалану ережесін; қызмет көрсетілетін салқындатқыштардың жұмысында,ы бұзушылықтарды жою тәсілдерін; слесарлық істің негіздерін.</w:t>
      </w:r>
    </w:p>
    <w:p>
      <w:pPr>
        <w:spacing w:after="0"/>
        <w:ind w:left="0"/>
        <w:jc w:val="both"/>
      </w:pPr>
      <w:r>
        <w:rPr>
          <w:rFonts w:ascii="Times New Roman"/>
          <w:b w:val="false"/>
          <w:i w:val="false"/>
          <w:color w:val="000000"/>
          <w:sz w:val="28"/>
        </w:rPr>
        <w:t>
      Сомалық өнімділігі сағатына 200-ден 400 т тостағанды және тура сызықты салқындатқыштарда және барабанды салқындатқыштарда агломератты салқындату процесін жүргізу кезінде - 3-разряд;</w:t>
      </w:r>
    </w:p>
    <w:p>
      <w:pPr>
        <w:spacing w:after="0"/>
        <w:ind w:left="0"/>
        <w:jc w:val="both"/>
      </w:pPr>
      <w:r>
        <w:rPr>
          <w:rFonts w:ascii="Times New Roman"/>
          <w:b w:val="false"/>
          <w:i w:val="false"/>
          <w:color w:val="000000"/>
          <w:sz w:val="28"/>
        </w:rPr>
        <w:t>
      Сомалық өнімділігі сағатына 400 т артық тостағанды және тура сызықты салқындатқыштарда агломератты салқындату процесін жүргізу кезінде - 4-разряд.</w:t>
      </w:r>
    </w:p>
    <w:bookmarkStart w:name="z3639" w:id="877"/>
    <w:p>
      <w:pPr>
        <w:spacing w:after="0"/>
        <w:ind w:left="0"/>
        <w:jc w:val="both"/>
      </w:pPr>
      <w:r>
        <w:rPr>
          <w:rFonts w:ascii="Times New Roman"/>
          <w:b w:val="false"/>
          <w:i w:val="false"/>
          <w:color w:val="000000"/>
          <w:sz w:val="28"/>
        </w:rPr>
        <w:t>
      130. Ауыспалы науаның машинисі</w:t>
      </w:r>
    </w:p>
    <w:bookmarkEnd w:id="877"/>
    <w:bookmarkStart w:name="z3640" w:id="878"/>
    <w:p>
      <w:pPr>
        <w:spacing w:after="0"/>
        <w:ind w:left="0"/>
        <w:jc w:val="both"/>
      </w:pPr>
      <w:r>
        <w:rPr>
          <w:rFonts w:ascii="Times New Roman"/>
          <w:b w:val="false"/>
          <w:i w:val="false"/>
          <w:color w:val="000000"/>
          <w:sz w:val="28"/>
        </w:rPr>
        <w:t>
      Параграф 1. Ауыспалы науаның машинисі, 2-разряд</w:t>
      </w:r>
    </w:p>
    <w:bookmarkEnd w:id="878"/>
    <w:bookmarkStart w:name="z3641" w:id="879"/>
    <w:p>
      <w:pPr>
        <w:spacing w:after="0"/>
        <w:ind w:left="0"/>
        <w:jc w:val="both"/>
      </w:pPr>
      <w:r>
        <w:rPr>
          <w:rFonts w:ascii="Times New Roman"/>
          <w:b w:val="false"/>
          <w:i w:val="false"/>
          <w:color w:val="000000"/>
          <w:sz w:val="28"/>
        </w:rPr>
        <w:t>
      476. Жұмыс сипаттамасы:</w:t>
      </w:r>
    </w:p>
    <w:bookmarkEnd w:id="879"/>
    <w:p>
      <w:pPr>
        <w:spacing w:after="0"/>
        <w:ind w:left="0"/>
        <w:jc w:val="both"/>
      </w:pPr>
      <w:r>
        <w:rPr>
          <w:rFonts w:ascii="Times New Roman"/>
          <w:b w:val="false"/>
          <w:i w:val="false"/>
          <w:color w:val="000000"/>
          <w:sz w:val="28"/>
        </w:rPr>
        <w:t>
      ыстық агломератты вагондарға тиеу кезінде ауыспалы науаны басқару;</w:t>
      </w:r>
    </w:p>
    <w:p>
      <w:pPr>
        <w:spacing w:after="0"/>
        <w:ind w:left="0"/>
        <w:jc w:val="both"/>
      </w:pPr>
      <w:r>
        <w:rPr>
          <w:rFonts w:ascii="Times New Roman"/>
          <w:b w:val="false"/>
          <w:i w:val="false"/>
          <w:color w:val="000000"/>
          <w:sz w:val="28"/>
        </w:rPr>
        <w:t>
      қызмет көрсетілетін механизмдерді қосу және тоқтату; сыртқы белгілері бойынша агломераттың сапасын айқындау;</w:t>
      </w:r>
    </w:p>
    <w:p>
      <w:pPr>
        <w:spacing w:after="0"/>
        <w:ind w:left="0"/>
        <w:jc w:val="both"/>
      </w:pPr>
      <w:r>
        <w:rPr>
          <w:rFonts w:ascii="Times New Roman"/>
          <w:b w:val="false"/>
          <w:i w:val="false"/>
          <w:color w:val="000000"/>
          <w:sz w:val="28"/>
        </w:rPr>
        <w:t>
      кондициялық емес өнім келіп түскен жағдайда сигнал беру;</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және жою, оны жөндеуге қатысу.</w:t>
      </w:r>
    </w:p>
    <w:bookmarkStart w:name="z3646" w:id="880"/>
    <w:p>
      <w:pPr>
        <w:spacing w:after="0"/>
        <w:ind w:left="0"/>
        <w:jc w:val="both"/>
      </w:pPr>
      <w:r>
        <w:rPr>
          <w:rFonts w:ascii="Times New Roman"/>
          <w:b w:val="false"/>
          <w:i w:val="false"/>
          <w:color w:val="000000"/>
          <w:sz w:val="28"/>
        </w:rPr>
        <w:t>
      477. Білуге тиіс:</w:t>
      </w:r>
    </w:p>
    <w:bookmarkEnd w:id="880"/>
    <w:p>
      <w:pPr>
        <w:spacing w:after="0"/>
        <w:ind w:left="0"/>
        <w:jc w:val="both"/>
      </w:pPr>
      <w:r>
        <w:rPr>
          <w:rFonts w:ascii="Times New Roman"/>
          <w:b w:val="false"/>
          <w:i w:val="false"/>
          <w:color w:val="000000"/>
          <w:sz w:val="28"/>
        </w:rPr>
        <w:t>
      ауыспалы науаның, тельферлердің құрылғысын және жұмыс қағидаттарын; ыстық агломераттарды тиеудің ережесін;</w:t>
      </w:r>
    </w:p>
    <w:p>
      <w:pPr>
        <w:spacing w:after="0"/>
        <w:ind w:left="0"/>
        <w:jc w:val="both"/>
      </w:pPr>
      <w:r>
        <w:rPr>
          <w:rFonts w:ascii="Times New Roman"/>
          <w:b w:val="false"/>
          <w:i w:val="false"/>
          <w:color w:val="000000"/>
          <w:sz w:val="28"/>
        </w:rPr>
        <w:t>
      агломераттың физикалық қасиеттеріне қойылатын талаптарды; слесарлық істің негіздерін.</w:t>
      </w:r>
    </w:p>
    <w:bookmarkStart w:name="z3649" w:id="881"/>
    <w:p>
      <w:pPr>
        <w:spacing w:after="0"/>
        <w:ind w:left="0"/>
        <w:jc w:val="both"/>
      </w:pPr>
      <w:r>
        <w:rPr>
          <w:rFonts w:ascii="Times New Roman"/>
          <w:b w:val="false"/>
          <w:i w:val="false"/>
          <w:color w:val="000000"/>
          <w:sz w:val="28"/>
        </w:rPr>
        <w:t>
      131. Араластырғыш барабанның машинисі</w:t>
      </w:r>
    </w:p>
    <w:bookmarkEnd w:id="881"/>
    <w:bookmarkStart w:name="z3650" w:id="882"/>
    <w:p>
      <w:pPr>
        <w:spacing w:after="0"/>
        <w:ind w:left="0"/>
        <w:jc w:val="both"/>
      </w:pPr>
      <w:r>
        <w:rPr>
          <w:rFonts w:ascii="Times New Roman"/>
          <w:b w:val="false"/>
          <w:i w:val="false"/>
          <w:color w:val="000000"/>
          <w:sz w:val="28"/>
        </w:rPr>
        <w:t>
      Параграф 1. Араластырғыш барабанның машинисі, 2-разряд</w:t>
      </w:r>
    </w:p>
    <w:bookmarkEnd w:id="882"/>
    <w:bookmarkStart w:name="z3651" w:id="883"/>
    <w:p>
      <w:pPr>
        <w:spacing w:after="0"/>
        <w:ind w:left="0"/>
        <w:jc w:val="both"/>
      </w:pPr>
      <w:r>
        <w:rPr>
          <w:rFonts w:ascii="Times New Roman"/>
          <w:b w:val="false"/>
          <w:i w:val="false"/>
          <w:color w:val="000000"/>
          <w:sz w:val="28"/>
        </w:rPr>
        <w:t>
      478. Жұмыс сипаттамасы:</w:t>
      </w:r>
    </w:p>
    <w:bookmarkEnd w:id="883"/>
    <w:p>
      <w:pPr>
        <w:spacing w:after="0"/>
        <w:ind w:left="0"/>
        <w:jc w:val="both"/>
      </w:pPr>
      <w:r>
        <w:rPr>
          <w:rFonts w:ascii="Times New Roman"/>
          <w:b w:val="false"/>
          <w:i w:val="false"/>
          <w:color w:val="000000"/>
          <w:sz w:val="28"/>
        </w:rPr>
        <w:t>
      сомалық өнімділігі сағатына 40 т араластырғыш барабандарда шихталарды араластыру процесін жүргізу;</w:t>
      </w:r>
    </w:p>
    <w:p>
      <w:pPr>
        <w:spacing w:after="0"/>
        <w:ind w:left="0"/>
        <w:jc w:val="both"/>
      </w:pPr>
      <w:r>
        <w:rPr>
          <w:rFonts w:ascii="Times New Roman"/>
          <w:b w:val="false"/>
          <w:i w:val="false"/>
          <w:color w:val="000000"/>
          <w:sz w:val="28"/>
        </w:rPr>
        <w:t>
      араластырғыш барабандарға шихта құрауыштарын тоқтаусыз және бірқалыпты тиелуін және түсірілуін, араластыру сапасын және шихта ылғалдылығын қадағалау;</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және жою, оны жөндеуге қатысу.</w:t>
      </w:r>
    </w:p>
    <w:bookmarkStart w:name="z3655" w:id="884"/>
    <w:p>
      <w:pPr>
        <w:spacing w:after="0"/>
        <w:ind w:left="0"/>
        <w:jc w:val="both"/>
      </w:pPr>
      <w:r>
        <w:rPr>
          <w:rFonts w:ascii="Times New Roman"/>
          <w:b w:val="false"/>
          <w:i w:val="false"/>
          <w:color w:val="000000"/>
          <w:sz w:val="28"/>
        </w:rPr>
        <w:t>
      479. Білуге тиіс:</w:t>
      </w:r>
    </w:p>
    <w:bookmarkEnd w:id="884"/>
    <w:p>
      <w:pPr>
        <w:spacing w:after="0"/>
        <w:ind w:left="0"/>
        <w:jc w:val="both"/>
      </w:pPr>
      <w:r>
        <w:rPr>
          <w:rFonts w:ascii="Times New Roman"/>
          <w:b w:val="false"/>
          <w:i w:val="false"/>
          <w:color w:val="000000"/>
          <w:sz w:val="28"/>
        </w:rPr>
        <w:t>
      қолданылатын бақылау-өлшеу аспаптарының құрылғысын, жұмыс қағидаттарын және техникалық пайдалану ережесін; араластыру шихтасының сапасына қойылатын талаптарды және оның ылғалдылығын; араластыру процесін реттеу тәсілдерін; араластырғыш барабандарға шихта құрауыштарын тиеудің аналитикалық айқындаудың тәсілдерін; слесарлық істің негіздерін.</w:t>
      </w:r>
    </w:p>
    <w:p>
      <w:pPr>
        <w:spacing w:after="0"/>
        <w:ind w:left="0"/>
        <w:jc w:val="both"/>
      </w:pPr>
      <w:r>
        <w:rPr>
          <w:rFonts w:ascii="Times New Roman"/>
          <w:b w:val="false"/>
          <w:i w:val="false"/>
          <w:color w:val="000000"/>
          <w:sz w:val="28"/>
        </w:rPr>
        <w:t>
      Сомалық өнімділігі сағатына 40-тан 125 т араластырғыш барабандарда шихталарды араластыру процессін жүргізу кезінде - 3-разряд;</w:t>
      </w:r>
    </w:p>
    <w:p>
      <w:pPr>
        <w:spacing w:after="0"/>
        <w:ind w:left="0"/>
        <w:jc w:val="both"/>
      </w:pPr>
      <w:r>
        <w:rPr>
          <w:rFonts w:ascii="Times New Roman"/>
          <w:b w:val="false"/>
          <w:i w:val="false"/>
          <w:color w:val="000000"/>
          <w:sz w:val="28"/>
        </w:rPr>
        <w:t>
      Сомалық өнімділігі сағатына 125 т артық араластырғыш барабандарда шихталарды араластыру процессін жүргізу кезінде - 4-разряд.</w:t>
      </w:r>
    </w:p>
    <w:bookmarkStart w:name="z3659" w:id="885"/>
    <w:p>
      <w:pPr>
        <w:spacing w:after="0"/>
        <w:ind w:left="0"/>
        <w:jc w:val="both"/>
      </w:pPr>
      <w:r>
        <w:rPr>
          <w:rFonts w:ascii="Times New Roman"/>
          <w:b w:val="false"/>
          <w:i w:val="false"/>
          <w:color w:val="000000"/>
          <w:sz w:val="28"/>
        </w:rPr>
        <w:t>
      132. Түйіршіктегіш машинаны баптаушы</w:t>
      </w:r>
    </w:p>
    <w:bookmarkEnd w:id="885"/>
    <w:bookmarkStart w:name="z3660" w:id="886"/>
    <w:p>
      <w:pPr>
        <w:spacing w:after="0"/>
        <w:ind w:left="0"/>
        <w:jc w:val="both"/>
      </w:pPr>
      <w:r>
        <w:rPr>
          <w:rFonts w:ascii="Times New Roman"/>
          <w:b w:val="false"/>
          <w:i w:val="false"/>
          <w:color w:val="000000"/>
          <w:sz w:val="28"/>
        </w:rPr>
        <w:t>
      Параграф 1. Түйіршіктегіш машинаны баптаушы, 5-разряд</w:t>
      </w:r>
    </w:p>
    <w:bookmarkEnd w:id="886"/>
    <w:bookmarkStart w:name="z3661" w:id="887"/>
    <w:p>
      <w:pPr>
        <w:spacing w:after="0"/>
        <w:ind w:left="0"/>
        <w:jc w:val="both"/>
      </w:pPr>
      <w:r>
        <w:rPr>
          <w:rFonts w:ascii="Times New Roman"/>
          <w:b w:val="false"/>
          <w:i w:val="false"/>
          <w:color w:val="000000"/>
          <w:sz w:val="28"/>
        </w:rPr>
        <w:t>
      480. Жұмыс сипаттамасы:</w:t>
      </w:r>
    </w:p>
    <w:bookmarkEnd w:id="887"/>
    <w:p>
      <w:pPr>
        <w:spacing w:after="0"/>
        <w:ind w:left="0"/>
        <w:jc w:val="both"/>
      </w:pPr>
      <w:r>
        <w:rPr>
          <w:rFonts w:ascii="Times New Roman"/>
          <w:b w:val="false"/>
          <w:i w:val="false"/>
          <w:color w:val="000000"/>
          <w:sz w:val="28"/>
        </w:rPr>
        <w:t>
      түйіршіктегіш машинаны баптау немесе түйіршіктеудің жеке технологиялық процесін жүргізу;</w:t>
      </w:r>
    </w:p>
    <w:p>
      <w:pPr>
        <w:spacing w:after="0"/>
        <w:ind w:left="0"/>
        <w:jc w:val="both"/>
      </w:pPr>
      <w:r>
        <w:rPr>
          <w:rFonts w:ascii="Times New Roman"/>
          <w:b w:val="false"/>
          <w:i w:val="false"/>
          <w:color w:val="000000"/>
          <w:sz w:val="28"/>
        </w:rPr>
        <w:t>
      қолданылатын өлшеу және автоматика құралдарының жұмысын бақылау;</w:t>
      </w:r>
    </w:p>
    <w:p>
      <w:pPr>
        <w:spacing w:after="0"/>
        <w:ind w:left="0"/>
        <w:jc w:val="both"/>
      </w:pPr>
      <w:r>
        <w:rPr>
          <w:rFonts w:ascii="Times New Roman"/>
          <w:b w:val="false"/>
          <w:i w:val="false"/>
          <w:color w:val="000000"/>
          <w:sz w:val="28"/>
        </w:rPr>
        <w:t>
      қызмет көрсететін жабдықтың жұмысындағы бұзушылықтарды анықтау және жою, оны бақылау-техникалық тексеруге және ағымдағы жөндеуге қатысу.</w:t>
      </w:r>
    </w:p>
    <w:bookmarkStart w:name="z3665" w:id="888"/>
    <w:p>
      <w:pPr>
        <w:spacing w:after="0"/>
        <w:ind w:left="0"/>
        <w:jc w:val="both"/>
      </w:pPr>
      <w:r>
        <w:rPr>
          <w:rFonts w:ascii="Times New Roman"/>
          <w:b w:val="false"/>
          <w:i w:val="false"/>
          <w:color w:val="000000"/>
          <w:sz w:val="28"/>
        </w:rPr>
        <w:t>
      481. Білуге тиіс:</w:t>
      </w:r>
    </w:p>
    <w:bookmarkEnd w:id="888"/>
    <w:p>
      <w:pPr>
        <w:spacing w:after="0"/>
        <w:ind w:left="0"/>
        <w:jc w:val="both"/>
      </w:pPr>
      <w:r>
        <w:rPr>
          <w:rFonts w:ascii="Times New Roman"/>
          <w:b w:val="false"/>
          <w:i w:val="false"/>
          <w:color w:val="000000"/>
          <w:sz w:val="28"/>
        </w:rPr>
        <w:t>
      барлық типтегі түйіршіктегіш машиналардың, қызмет көрсетілетін механикалық және электрлік жабдықтардың, қолданылатын өлшеу және автоматика құралдарының құрылғысын және техникалық пайдалану ережесін;</w:t>
      </w:r>
    </w:p>
    <w:p>
      <w:pPr>
        <w:spacing w:after="0"/>
        <w:ind w:left="0"/>
        <w:jc w:val="both"/>
      </w:pPr>
      <w:r>
        <w:rPr>
          <w:rFonts w:ascii="Times New Roman"/>
          <w:b w:val="false"/>
          <w:i w:val="false"/>
          <w:color w:val="000000"/>
          <w:sz w:val="28"/>
        </w:rPr>
        <w:t>
      қызмет көрсететін жабдықтарды баптау және түйіршіктеудің жеке технологиялық процесін жүргізу тәсілдерін.</w:t>
      </w:r>
    </w:p>
    <w:bookmarkStart w:name="z3668" w:id="889"/>
    <w:p>
      <w:pPr>
        <w:spacing w:after="0"/>
        <w:ind w:left="0"/>
        <w:jc w:val="left"/>
      </w:pPr>
      <w:r>
        <w:rPr>
          <w:rFonts w:ascii="Times New Roman"/>
          <w:b/>
          <w:i w:val="false"/>
          <w:color w:val="000000"/>
        </w:rPr>
        <w:t xml:space="preserve"> 8-бөлім. Тау-кен химиялық шикізатты шығару және байыту</w:t>
      </w:r>
    </w:p>
    <w:bookmarkEnd w:id="889"/>
    <w:bookmarkStart w:name="z3669" w:id="890"/>
    <w:p>
      <w:pPr>
        <w:spacing w:after="0"/>
        <w:ind w:left="0"/>
        <w:jc w:val="both"/>
      </w:pPr>
      <w:r>
        <w:rPr>
          <w:rFonts w:ascii="Times New Roman"/>
          <w:b w:val="false"/>
          <w:i w:val="false"/>
          <w:color w:val="000000"/>
          <w:sz w:val="28"/>
        </w:rPr>
        <w:t>
      133. Мышьяк түсіруші</w:t>
      </w:r>
    </w:p>
    <w:bookmarkEnd w:id="890"/>
    <w:bookmarkStart w:name="z3670" w:id="891"/>
    <w:p>
      <w:pPr>
        <w:spacing w:after="0"/>
        <w:ind w:left="0"/>
        <w:jc w:val="both"/>
      </w:pPr>
      <w:r>
        <w:rPr>
          <w:rFonts w:ascii="Times New Roman"/>
          <w:b w:val="false"/>
          <w:i w:val="false"/>
          <w:color w:val="000000"/>
          <w:sz w:val="28"/>
        </w:rPr>
        <w:t>
      Параграф 1. Мышьяк түсіруші, 3-разряд</w:t>
      </w:r>
    </w:p>
    <w:bookmarkEnd w:id="891"/>
    <w:bookmarkStart w:name="z3671" w:id="892"/>
    <w:p>
      <w:pPr>
        <w:spacing w:after="0"/>
        <w:ind w:left="0"/>
        <w:jc w:val="both"/>
      </w:pPr>
      <w:r>
        <w:rPr>
          <w:rFonts w:ascii="Times New Roman"/>
          <w:b w:val="false"/>
          <w:i w:val="false"/>
          <w:color w:val="000000"/>
          <w:sz w:val="28"/>
        </w:rPr>
        <w:t>
      482. Жұмыс сипаттамасы:</w:t>
      </w:r>
    </w:p>
    <w:bookmarkEnd w:id="892"/>
    <w:p>
      <w:pPr>
        <w:spacing w:after="0"/>
        <w:ind w:left="0"/>
        <w:jc w:val="both"/>
      </w:pPr>
      <w:r>
        <w:rPr>
          <w:rFonts w:ascii="Times New Roman"/>
          <w:b w:val="false"/>
          <w:i w:val="false"/>
          <w:color w:val="000000"/>
          <w:sz w:val="28"/>
        </w:rPr>
        <w:t>
      мышьякты тозаң ұстап қалғыш камералар мен бункерлерден түсіру; мышьякты қаптарға төгу және таразылау;</w:t>
      </w:r>
    </w:p>
    <w:p>
      <w:pPr>
        <w:spacing w:after="0"/>
        <w:ind w:left="0"/>
        <w:jc w:val="both"/>
      </w:pPr>
      <w:r>
        <w:rPr>
          <w:rFonts w:ascii="Times New Roman"/>
          <w:b w:val="false"/>
          <w:i w:val="false"/>
          <w:color w:val="000000"/>
          <w:sz w:val="28"/>
        </w:rPr>
        <w:t>
      қаптарды болат барабандарға салу;</w:t>
      </w:r>
    </w:p>
    <w:p>
      <w:pPr>
        <w:spacing w:after="0"/>
        <w:ind w:left="0"/>
        <w:jc w:val="both"/>
      </w:pPr>
      <w:r>
        <w:rPr>
          <w:rFonts w:ascii="Times New Roman"/>
          <w:b w:val="false"/>
          <w:i w:val="false"/>
          <w:color w:val="000000"/>
          <w:sz w:val="28"/>
        </w:rPr>
        <w:t>
      болат барабандардың қақпағын жаншу; болат барабандарды фанералы барабандарға қою;</w:t>
      </w:r>
    </w:p>
    <w:p>
      <w:pPr>
        <w:spacing w:after="0"/>
        <w:ind w:left="0"/>
        <w:jc w:val="both"/>
      </w:pPr>
      <w:r>
        <w:rPr>
          <w:rFonts w:ascii="Times New Roman"/>
          <w:b w:val="false"/>
          <w:i w:val="false"/>
          <w:color w:val="000000"/>
          <w:sz w:val="28"/>
        </w:rPr>
        <w:t>
      барабандарды тасып шығару және шаңсорғышпен өңдеу; тозаң ұстап қалғыш камералар мен бункерлерді тазарту;</w:t>
      </w:r>
    </w:p>
    <w:p>
      <w:pPr>
        <w:spacing w:after="0"/>
        <w:ind w:left="0"/>
        <w:jc w:val="both"/>
      </w:pPr>
      <w:r>
        <w:rPr>
          <w:rFonts w:ascii="Times New Roman"/>
          <w:b w:val="false"/>
          <w:i w:val="false"/>
          <w:color w:val="000000"/>
          <w:sz w:val="28"/>
        </w:rPr>
        <w:t>
      мышьякты түсіру бойынша пневматикалық қондырғыны басқару және оның жұмысын реттеу.</w:t>
      </w:r>
    </w:p>
    <w:bookmarkStart w:name="z3677" w:id="893"/>
    <w:p>
      <w:pPr>
        <w:spacing w:after="0"/>
        <w:ind w:left="0"/>
        <w:jc w:val="both"/>
      </w:pPr>
      <w:r>
        <w:rPr>
          <w:rFonts w:ascii="Times New Roman"/>
          <w:b w:val="false"/>
          <w:i w:val="false"/>
          <w:color w:val="000000"/>
          <w:sz w:val="28"/>
        </w:rPr>
        <w:t>
      483. Білуге тиіс:</w:t>
      </w:r>
    </w:p>
    <w:bookmarkEnd w:id="893"/>
    <w:p>
      <w:pPr>
        <w:spacing w:after="0"/>
        <w:ind w:left="0"/>
        <w:jc w:val="both"/>
      </w:pPr>
      <w:r>
        <w:rPr>
          <w:rFonts w:ascii="Times New Roman"/>
          <w:b w:val="false"/>
          <w:i w:val="false"/>
          <w:color w:val="000000"/>
          <w:sz w:val="28"/>
        </w:rPr>
        <w:t>
      тозаң ұстап қалғыш камералар мен бункерлердің құрылғысын; пневматикалық құрылғылардың жұмыс қағидаттарын және оларға қызмет көрсету ережесін;</w:t>
      </w:r>
    </w:p>
    <w:p>
      <w:pPr>
        <w:spacing w:after="0"/>
        <w:ind w:left="0"/>
        <w:jc w:val="both"/>
      </w:pPr>
      <w:r>
        <w:rPr>
          <w:rFonts w:ascii="Times New Roman"/>
          <w:b w:val="false"/>
          <w:i w:val="false"/>
          <w:color w:val="000000"/>
          <w:sz w:val="28"/>
        </w:rPr>
        <w:t>
      мышьякты түсіру тәсілдерін; мышьякты қаптар мен барабандарға тиеу нормаларын;</w:t>
      </w:r>
    </w:p>
    <w:p>
      <w:pPr>
        <w:spacing w:after="0"/>
        <w:ind w:left="0"/>
        <w:jc w:val="both"/>
      </w:pPr>
      <w:r>
        <w:rPr>
          <w:rFonts w:ascii="Times New Roman"/>
          <w:b w:val="false"/>
          <w:i w:val="false"/>
          <w:color w:val="000000"/>
          <w:sz w:val="28"/>
        </w:rPr>
        <w:t>
      болат барабандардың қақпақтарын жаншу тәсілдерін; мышьякты тығындаудың техникалық шарттарын.</w:t>
      </w:r>
    </w:p>
    <w:bookmarkStart w:name="z3681" w:id="894"/>
    <w:p>
      <w:pPr>
        <w:spacing w:after="0"/>
        <w:ind w:left="0"/>
        <w:jc w:val="both"/>
      </w:pPr>
      <w:r>
        <w:rPr>
          <w:rFonts w:ascii="Times New Roman"/>
          <w:b w:val="false"/>
          <w:i w:val="false"/>
          <w:color w:val="000000"/>
          <w:sz w:val="28"/>
        </w:rPr>
        <w:t>
      134. Мирабилит шығару жөніндегі дренажшы</w:t>
      </w:r>
    </w:p>
    <w:bookmarkEnd w:id="894"/>
    <w:bookmarkStart w:name="z3682" w:id="895"/>
    <w:p>
      <w:pPr>
        <w:spacing w:after="0"/>
        <w:ind w:left="0"/>
        <w:jc w:val="both"/>
      </w:pPr>
      <w:r>
        <w:rPr>
          <w:rFonts w:ascii="Times New Roman"/>
          <w:b w:val="false"/>
          <w:i w:val="false"/>
          <w:color w:val="000000"/>
          <w:sz w:val="28"/>
        </w:rPr>
        <w:t>
      Параграф 1. Мирабилит шығару жөніндегі дренажшы, 3-разряд</w:t>
      </w:r>
    </w:p>
    <w:bookmarkEnd w:id="895"/>
    <w:bookmarkStart w:name="z3683" w:id="896"/>
    <w:p>
      <w:pPr>
        <w:spacing w:after="0"/>
        <w:ind w:left="0"/>
        <w:jc w:val="both"/>
      </w:pPr>
      <w:r>
        <w:rPr>
          <w:rFonts w:ascii="Times New Roman"/>
          <w:b w:val="false"/>
          <w:i w:val="false"/>
          <w:color w:val="000000"/>
          <w:sz w:val="28"/>
        </w:rPr>
        <w:t>
      484. Жұмыс сипаттамасы:</w:t>
      </w:r>
    </w:p>
    <w:bookmarkEnd w:id="896"/>
    <w:p>
      <w:pPr>
        <w:spacing w:after="0"/>
        <w:ind w:left="0"/>
        <w:jc w:val="both"/>
      </w:pPr>
      <w:r>
        <w:rPr>
          <w:rFonts w:ascii="Times New Roman"/>
          <w:b w:val="false"/>
          <w:i w:val="false"/>
          <w:color w:val="000000"/>
          <w:sz w:val="28"/>
        </w:rPr>
        <w:t>
      таза немесе ластанған мирабилитті қолмен немесе жабысқақ балшықпен шығару.</w:t>
      </w:r>
    </w:p>
    <w:p>
      <w:pPr>
        <w:spacing w:after="0"/>
        <w:ind w:left="0"/>
        <w:jc w:val="both"/>
      </w:pPr>
      <w:r>
        <w:rPr>
          <w:rFonts w:ascii="Times New Roman"/>
          <w:b w:val="false"/>
          <w:i w:val="false"/>
          <w:color w:val="000000"/>
          <w:sz w:val="28"/>
        </w:rPr>
        <w:t>
      дренажды жыралардың салу, бекіту, тереңдету және кеңейту. дренажды жыралар еңістерінің жобасын.</w:t>
      </w:r>
    </w:p>
    <w:p>
      <w:pPr>
        <w:spacing w:after="0"/>
        <w:ind w:left="0"/>
        <w:jc w:val="both"/>
      </w:pPr>
      <w:r>
        <w:rPr>
          <w:rFonts w:ascii="Times New Roman"/>
          <w:b w:val="false"/>
          <w:i w:val="false"/>
          <w:color w:val="000000"/>
          <w:sz w:val="28"/>
        </w:rPr>
        <w:t>
      мирабилиттің бетін тегістеу.</w:t>
      </w:r>
    </w:p>
    <w:bookmarkStart w:name="z3687" w:id="897"/>
    <w:p>
      <w:pPr>
        <w:spacing w:after="0"/>
        <w:ind w:left="0"/>
        <w:jc w:val="both"/>
      </w:pPr>
      <w:r>
        <w:rPr>
          <w:rFonts w:ascii="Times New Roman"/>
          <w:b w:val="false"/>
          <w:i w:val="false"/>
          <w:color w:val="000000"/>
          <w:sz w:val="28"/>
        </w:rPr>
        <w:t>
      485. Білуге тиіс:</w:t>
      </w:r>
    </w:p>
    <w:bookmarkEnd w:id="897"/>
    <w:p>
      <w:pPr>
        <w:spacing w:after="0"/>
        <w:ind w:left="0"/>
        <w:jc w:val="both"/>
      </w:pPr>
      <w:r>
        <w:rPr>
          <w:rFonts w:ascii="Times New Roman"/>
          <w:b w:val="false"/>
          <w:i w:val="false"/>
          <w:color w:val="000000"/>
          <w:sz w:val="28"/>
        </w:rPr>
        <w:t>
      дренаж жыраларын үңгілеу және бекітудің тәсілдері мен ережесін; мирабилитті шығару тәсілдерін;</w:t>
      </w:r>
    </w:p>
    <w:p>
      <w:pPr>
        <w:spacing w:after="0"/>
        <w:ind w:left="0"/>
        <w:jc w:val="both"/>
      </w:pPr>
      <w:r>
        <w:rPr>
          <w:rFonts w:ascii="Times New Roman"/>
          <w:b w:val="false"/>
          <w:i w:val="false"/>
          <w:color w:val="000000"/>
          <w:sz w:val="28"/>
        </w:rPr>
        <w:t>
      таза және ластанған мирабилиттің сыртқы айырмашылық белгілерін.</w:t>
      </w:r>
    </w:p>
    <w:bookmarkStart w:name="z3690" w:id="898"/>
    <w:p>
      <w:pPr>
        <w:spacing w:after="0"/>
        <w:ind w:left="0"/>
        <w:jc w:val="both"/>
      </w:pPr>
      <w:r>
        <w:rPr>
          <w:rFonts w:ascii="Times New Roman"/>
          <w:b w:val="false"/>
          <w:i w:val="false"/>
          <w:color w:val="000000"/>
          <w:sz w:val="28"/>
        </w:rPr>
        <w:t>
      135. Кратцер машинисі</w:t>
      </w:r>
    </w:p>
    <w:bookmarkEnd w:id="898"/>
    <w:bookmarkStart w:name="z3691" w:id="899"/>
    <w:p>
      <w:pPr>
        <w:spacing w:after="0"/>
        <w:ind w:left="0"/>
        <w:jc w:val="both"/>
      </w:pPr>
      <w:r>
        <w:rPr>
          <w:rFonts w:ascii="Times New Roman"/>
          <w:b w:val="false"/>
          <w:i w:val="false"/>
          <w:color w:val="000000"/>
          <w:sz w:val="28"/>
        </w:rPr>
        <w:t>
      Параграф 1. Кратцер машинисі, 3-разряд</w:t>
      </w:r>
    </w:p>
    <w:bookmarkEnd w:id="899"/>
    <w:bookmarkStart w:name="z3692" w:id="900"/>
    <w:p>
      <w:pPr>
        <w:spacing w:after="0"/>
        <w:ind w:left="0"/>
        <w:jc w:val="both"/>
      </w:pPr>
      <w:r>
        <w:rPr>
          <w:rFonts w:ascii="Times New Roman"/>
          <w:b w:val="false"/>
          <w:i w:val="false"/>
          <w:color w:val="000000"/>
          <w:sz w:val="28"/>
        </w:rPr>
        <w:t>
      486. Жұмыс сипаттамасы:</w:t>
      </w:r>
    </w:p>
    <w:bookmarkEnd w:id="900"/>
    <w:p>
      <w:pPr>
        <w:spacing w:after="0"/>
        <w:ind w:left="0"/>
        <w:jc w:val="both"/>
      </w:pPr>
      <w:r>
        <w:rPr>
          <w:rFonts w:ascii="Times New Roman"/>
          <w:b w:val="false"/>
          <w:i w:val="false"/>
          <w:color w:val="000000"/>
          <w:sz w:val="28"/>
        </w:rPr>
        <w:t>
      қоймадан бункерге шикізат пен дайын өнімді бері кезінде өнімділігі сағатына 1000 м</w:t>
      </w:r>
      <w:r>
        <w:rPr>
          <w:rFonts w:ascii="Times New Roman"/>
          <w:b w:val="false"/>
          <w:i w:val="false"/>
          <w:color w:val="000000"/>
          <w:vertAlign w:val="superscript"/>
        </w:rPr>
        <w:t>3</w:t>
      </w:r>
      <w:r>
        <w:rPr>
          <w:rFonts w:ascii="Times New Roman"/>
          <w:b w:val="false"/>
          <w:i w:val="false"/>
          <w:color w:val="000000"/>
          <w:sz w:val="28"/>
        </w:rPr>
        <w:t xml:space="preserve"> кратцерді басқару;</w:t>
      </w:r>
    </w:p>
    <w:p>
      <w:pPr>
        <w:spacing w:after="0"/>
        <w:ind w:left="0"/>
        <w:jc w:val="both"/>
      </w:pPr>
      <w:r>
        <w:rPr>
          <w:rFonts w:ascii="Times New Roman"/>
          <w:b w:val="false"/>
          <w:i w:val="false"/>
          <w:color w:val="000000"/>
          <w:sz w:val="28"/>
        </w:rPr>
        <w:t>
      қоймада өнімді көшіру; кратцерді қома бойынша қозғалту және оны жұмыс үшін бекіту;</w:t>
      </w:r>
    </w:p>
    <w:p>
      <w:pPr>
        <w:spacing w:after="0"/>
        <w:ind w:left="0"/>
        <w:jc w:val="both"/>
      </w:pPr>
      <w:r>
        <w:rPr>
          <w:rFonts w:ascii="Times New Roman"/>
          <w:b w:val="false"/>
          <w:i w:val="false"/>
          <w:color w:val="000000"/>
          <w:sz w:val="28"/>
        </w:rPr>
        <w:t>
      кратцерді майлау және ұсақ жөндеу.</w:t>
      </w:r>
    </w:p>
    <w:bookmarkStart w:name="z3696" w:id="901"/>
    <w:p>
      <w:pPr>
        <w:spacing w:after="0"/>
        <w:ind w:left="0"/>
        <w:jc w:val="both"/>
      </w:pPr>
      <w:r>
        <w:rPr>
          <w:rFonts w:ascii="Times New Roman"/>
          <w:b w:val="false"/>
          <w:i w:val="false"/>
          <w:color w:val="000000"/>
          <w:sz w:val="28"/>
        </w:rPr>
        <w:t>
      487. Білуге тиіс:</w:t>
      </w:r>
    </w:p>
    <w:bookmarkEnd w:id="901"/>
    <w:p>
      <w:pPr>
        <w:spacing w:after="0"/>
        <w:ind w:left="0"/>
        <w:jc w:val="both"/>
      </w:pPr>
      <w:r>
        <w:rPr>
          <w:rFonts w:ascii="Times New Roman"/>
          <w:b w:val="false"/>
          <w:i w:val="false"/>
          <w:color w:val="000000"/>
          <w:sz w:val="28"/>
        </w:rPr>
        <w:t>
      шикізат пен дайын өнімді кратцердің көмегімен бункерге беру және бункерлерге тиеуді реттеу; слесарлық істің және электротехниканың негіздерін.</w:t>
      </w:r>
    </w:p>
    <w:p>
      <w:pPr>
        <w:spacing w:after="0"/>
        <w:ind w:left="0"/>
        <w:jc w:val="both"/>
      </w:pPr>
      <w:r>
        <w:rPr>
          <w:rFonts w:ascii="Times New Roman"/>
          <w:b w:val="false"/>
          <w:i w:val="false"/>
          <w:color w:val="000000"/>
          <w:sz w:val="28"/>
        </w:rPr>
        <w:t>
      Қоймадан бункерге шикізат пен дайын өнімді бері кезінде өнімділігі сағатына 1000 м</w:t>
      </w:r>
      <w:r>
        <w:rPr>
          <w:rFonts w:ascii="Times New Roman"/>
          <w:b w:val="false"/>
          <w:i w:val="false"/>
          <w:color w:val="000000"/>
          <w:vertAlign w:val="superscript"/>
        </w:rPr>
        <w:t>3</w:t>
      </w:r>
      <w:r>
        <w:rPr>
          <w:rFonts w:ascii="Times New Roman"/>
          <w:b w:val="false"/>
          <w:i w:val="false"/>
          <w:color w:val="000000"/>
          <w:sz w:val="28"/>
        </w:rPr>
        <w:t xml:space="preserve"> артық кратцерді басқару - 4-разряд.</w:t>
      </w:r>
    </w:p>
    <w:bookmarkStart w:name="z3699" w:id="902"/>
    <w:p>
      <w:pPr>
        <w:spacing w:after="0"/>
        <w:ind w:left="0"/>
        <w:jc w:val="both"/>
      </w:pPr>
      <w:r>
        <w:rPr>
          <w:rFonts w:ascii="Times New Roman"/>
          <w:b w:val="false"/>
          <w:i w:val="false"/>
          <w:color w:val="000000"/>
          <w:sz w:val="28"/>
        </w:rPr>
        <w:t>
      136. Фрезагрегат машинисі</w:t>
      </w:r>
    </w:p>
    <w:bookmarkEnd w:id="902"/>
    <w:bookmarkStart w:name="z3700" w:id="903"/>
    <w:p>
      <w:pPr>
        <w:spacing w:after="0"/>
        <w:ind w:left="0"/>
        <w:jc w:val="both"/>
      </w:pPr>
      <w:r>
        <w:rPr>
          <w:rFonts w:ascii="Times New Roman"/>
          <w:b w:val="false"/>
          <w:i w:val="false"/>
          <w:color w:val="000000"/>
          <w:sz w:val="28"/>
        </w:rPr>
        <w:t>
      Параграф 1. Фрезагрегат машинисі, 4-разряд</w:t>
      </w:r>
    </w:p>
    <w:bookmarkEnd w:id="903"/>
    <w:bookmarkStart w:name="z3701" w:id="904"/>
    <w:p>
      <w:pPr>
        <w:spacing w:after="0"/>
        <w:ind w:left="0"/>
        <w:jc w:val="both"/>
      </w:pPr>
      <w:r>
        <w:rPr>
          <w:rFonts w:ascii="Times New Roman"/>
          <w:b w:val="false"/>
          <w:i w:val="false"/>
          <w:color w:val="000000"/>
          <w:sz w:val="28"/>
        </w:rPr>
        <w:t>
      488. Жұмыс сипаттамасы:</w:t>
      </w:r>
    </w:p>
    <w:bookmarkEnd w:id="904"/>
    <w:p>
      <w:pPr>
        <w:spacing w:after="0"/>
        <w:ind w:left="0"/>
        <w:jc w:val="both"/>
      </w:pPr>
      <w:r>
        <w:rPr>
          <w:rFonts w:ascii="Times New Roman"/>
          <w:b w:val="false"/>
          <w:i w:val="false"/>
          <w:color w:val="000000"/>
          <w:sz w:val="28"/>
        </w:rPr>
        <w:t>
      фрезагрегат көмегімен мирабилиттің бетінен натрия сульфатын жинау;</w:t>
      </w:r>
    </w:p>
    <w:p>
      <w:pPr>
        <w:spacing w:after="0"/>
        <w:ind w:left="0"/>
        <w:jc w:val="both"/>
      </w:pPr>
      <w:r>
        <w:rPr>
          <w:rFonts w:ascii="Times New Roman"/>
          <w:b w:val="false"/>
          <w:i w:val="false"/>
          <w:color w:val="000000"/>
          <w:sz w:val="28"/>
        </w:rPr>
        <w:t>
      тракторлық жетекте фрезборон көмегімен мирабилитті алаңның бетін фрезерлеу; фрезагрегатты күту;</w:t>
      </w:r>
    </w:p>
    <w:p>
      <w:pPr>
        <w:spacing w:after="0"/>
        <w:ind w:left="0"/>
        <w:jc w:val="both"/>
      </w:pPr>
      <w:r>
        <w:rPr>
          <w:rFonts w:ascii="Times New Roman"/>
          <w:b w:val="false"/>
          <w:i w:val="false"/>
          <w:color w:val="000000"/>
          <w:sz w:val="28"/>
        </w:rPr>
        <w:t>
      фрезерленген бетінің сапасын бақылау;</w:t>
      </w:r>
    </w:p>
    <w:p>
      <w:pPr>
        <w:spacing w:after="0"/>
        <w:ind w:left="0"/>
        <w:jc w:val="both"/>
      </w:pPr>
      <w:r>
        <w:rPr>
          <w:rFonts w:ascii="Times New Roman"/>
          <w:b w:val="false"/>
          <w:i w:val="false"/>
          <w:color w:val="000000"/>
          <w:sz w:val="28"/>
        </w:rPr>
        <w:t>
      фрезагрегат жұмысындағы бұзушылықты жою.</w:t>
      </w:r>
    </w:p>
    <w:bookmarkStart w:name="z3706" w:id="905"/>
    <w:p>
      <w:pPr>
        <w:spacing w:after="0"/>
        <w:ind w:left="0"/>
        <w:jc w:val="both"/>
      </w:pPr>
      <w:r>
        <w:rPr>
          <w:rFonts w:ascii="Times New Roman"/>
          <w:b w:val="false"/>
          <w:i w:val="false"/>
          <w:color w:val="000000"/>
          <w:sz w:val="28"/>
        </w:rPr>
        <w:t>
      489. Білуге тиіс:</w:t>
      </w:r>
    </w:p>
    <w:bookmarkEnd w:id="905"/>
    <w:p>
      <w:pPr>
        <w:spacing w:after="0"/>
        <w:ind w:left="0"/>
        <w:jc w:val="both"/>
      </w:pPr>
      <w:r>
        <w:rPr>
          <w:rFonts w:ascii="Times New Roman"/>
          <w:b w:val="false"/>
          <w:i w:val="false"/>
          <w:color w:val="000000"/>
          <w:sz w:val="28"/>
        </w:rPr>
        <w:t>
      фрезагрегаттың құрылғысын;</w:t>
      </w:r>
    </w:p>
    <w:p>
      <w:pPr>
        <w:spacing w:after="0"/>
        <w:ind w:left="0"/>
        <w:jc w:val="both"/>
      </w:pPr>
      <w:r>
        <w:rPr>
          <w:rFonts w:ascii="Times New Roman"/>
          <w:b w:val="false"/>
          <w:i w:val="false"/>
          <w:color w:val="000000"/>
          <w:sz w:val="28"/>
        </w:rPr>
        <w:t>
      фрезерлеу технологиясын және мирабилитты алаңның фрезерленген бетіне қойылатын талаптар.</w:t>
      </w:r>
    </w:p>
    <w:bookmarkStart w:name="z3709" w:id="906"/>
    <w:p>
      <w:pPr>
        <w:spacing w:after="0"/>
        <w:ind w:left="0"/>
        <w:jc w:val="both"/>
      </w:pPr>
      <w:r>
        <w:rPr>
          <w:rFonts w:ascii="Times New Roman"/>
          <w:b w:val="false"/>
          <w:i w:val="false"/>
          <w:color w:val="000000"/>
          <w:sz w:val="28"/>
        </w:rPr>
        <w:t>
      137. Күкірт шығаратын және су төкпе ұңғымалардың операторы</w:t>
      </w:r>
    </w:p>
    <w:bookmarkEnd w:id="906"/>
    <w:bookmarkStart w:name="z3710" w:id="907"/>
    <w:p>
      <w:pPr>
        <w:spacing w:after="0"/>
        <w:ind w:left="0"/>
        <w:jc w:val="both"/>
      </w:pPr>
      <w:r>
        <w:rPr>
          <w:rFonts w:ascii="Times New Roman"/>
          <w:b w:val="false"/>
          <w:i w:val="false"/>
          <w:color w:val="000000"/>
          <w:sz w:val="28"/>
        </w:rPr>
        <w:t>
      Параграф 1. Күкірт шығаратын және су төкпе ұңғымалардың</w:t>
      </w:r>
    </w:p>
    <w:bookmarkEnd w:id="907"/>
    <w:p>
      <w:pPr>
        <w:spacing w:after="0"/>
        <w:ind w:left="0"/>
        <w:jc w:val="both"/>
      </w:pPr>
      <w:r>
        <w:rPr>
          <w:rFonts w:ascii="Times New Roman"/>
          <w:b w:val="false"/>
          <w:i w:val="false"/>
          <w:color w:val="000000"/>
          <w:sz w:val="28"/>
        </w:rPr>
        <w:t>
      операторы, 4-разряд</w:t>
      </w:r>
    </w:p>
    <w:bookmarkStart w:name="z3712" w:id="908"/>
    <w:p>
      <w:pPr>
        <w:spacing w:after="0"/>
        <w:ind w:left="0"/>
        <w:jc w:val="both"/>
      </w:pPr>
      <w:r>
        <w:rPr>
          <w:rFonts w:ascii="Times New Roman"/>
          <w:b w:val="false"/>
          <w:i w:val="false"/>
          <w:color w:val="000000"/>
          <w:sz w:val="28"/>
        </w:rPr>
        <w:t>
      490. Жұмыс сипаттамасы:</w:t>
      </w:r>
    </w:p>
    <w:bookmarkEnd w:id="908"/>
    <w:p>
      <w:pPr>
        <w:spacing w:after="0"/>
        <w:ind w:left="0"/>
        <w:jc w:val="both"/>
      </w:pPr>
      <w:r>
        <w:rPr>
          <w:rFonts w:ascii="Times New Roman"/>
          <w:b w:val="false"/>
          <w:i w:val="false"/>
          <w:color w:val="000000"/>
          <w:sz w:val="28"/>
        </w:rPr>
        <w:t>
      жоғары білікті күкірт шығаратын және су төкпе ұңғымалардың операторының басшылығымен қызған судың күкіртті пластадан күкірт пен ласта суларын сору процесін жүргізу;</w:t>
      </w:r>
    </w:p>
    <w:p>
      <w:pPr>
        <w:spacing w:after="0"/>
        <w:ind w:left="0"/>
        <w:jc w:val="both"/>
      </w:pPr>
      <w:r>
        <w:rPr>
          <w:rFonts w:ascii="Times New Roman"/>
          <w:b w:val="false"/>
          <w:i w:val="false"/>
          <w:color w:val="000000"/>
          <w:sz w:val="28"/>
        </w:rPr>
        <w:t>
      қызмет көрсететін ұңғымаларды жұмысқа қосу; технологиялық режимнің параметрлерін және кен пластасында жылу тасымалдағыштың бағытталған қозғалысын бақылау;</w:t>
      </w:r>
    </w:p>
    <w:p>
      <w:pPr>
        <w:spacing w:after="0"/>
        <w:ind w:left="0"/>
        <w:jc w:val="both"/>
      </w:pPr>
      <w:r>
        <w:rPr>
          <w:rFonts w:ascii="Times New Roman"/>
          <w:b w:val="false"/>
          <w:i w:val="false"/>
          <w:color w:val="000000"/>
          <w:sz w:val="28"/>
        </w:rPr>
        <w:t>
      пластадағы су қысымына және күкіртті сору дебитіне байланысты жылу тасымалдағышты толтыру, ұңғымаларды қыздыру параметрлерін реттеу;</w:t>
      </w:r>
    </w:p>
    <w:p>
      <w:pPr>
        <w:spacing w:after="0"/>
        <w:ind w:left="0"/>
        <w:jc w:val="both"/>
      </w:pPr>
      <w:r>
        <w:rPr>
          <w:rFonts w:ascii="Times New Roman"/>
          <w:b w:val="false"/>
          <w:i w:val="false"/>
          <w:color w:val="000000"/>
          <w:sz w:val="28"/>
        </w:rPr>
        <w:t>
      күкірт шығару ұңғымаларындағы жылу тасымалдағыш шығыстарын және су төкпе ұңғымаларынан сорылатын пласта суларының мөлшерін, олардың температурасын және қысымын өлшеу;</w:t>
      </w:r>
    </w:p>
    <w:p>
      <w:pPr>
        <w:spacing w:after="0"/>
        <w:ind w:left="0"/>
        <w:jc w:val="both"/>
      </w:pPr>
      <w:r>
        <w:rPr>
          <w:rFonts w:ascii="Times New Roman"/>
          <w:b w:val="false"/>
          <w:i w:val="false"/>
          <w:color w:val="000000"/>
          <w:sz w:val="28"/>
        </w:rPr>
        <w:t>
      ұсақ жөндеу жүргізу және жапқыш арматура мен қызмет көрсететін жабдықтардың клапандарын реттеу.</w:t>
      </w:r>
    </w:p>
    <w:bookmarkStart w:name="z3718" w:id="909"/>
    <w:p>
      <w:pPr>
        <w:spacing w:after="0"/>
        <w:ind w:left="0"/>
        <w:jc w:val="both"/>
      </w:pPr>
      <w:r>
        <w:rPr>
          <w:rFonts w:ascii="Times New Roman"/>
          <w:b w:val="false"/>
          <w:i w:val="false"/>
          <w:color w:val="000000"/>
          <w:sz w:val="28"/>
        </w:rPr>
        <w:t>
      491. Білуге тиіс:</w:t>
      </w:r>
    </w:p>
    <w:bookmarkEnd w:id="909"/>
    <w:p>
      <w:pPr>
        <w:spacing w:after="0"/>
        <w:ind w:left="0"/>
        <w:jc w:val="both"/>
      </w:pPr>
      <w:r>
        <w:rPr>
          <w:rFonts w:ascii="Times New Roman"/>
          <w:b w:val="false"/>
          <w:i w:val="false"/>
          <w:color w:val="000000"/>
          <w:sz w:val="28"/>
        </w:rPr>
        <w:t>
      табиғи күкіртті өндірудің технологиялық тәсімін; қызмет көрсететін жабдықтың және бақылау-өлшеу аспаптарының құрылғысын;</w:t>
      </w:r>
    </w:p>
    <w:p>
      <w:pPr>
        <w:spacing w:after="0"/>
        <w:ind w:left="0"/>
        <w:jc w:val="both"/>
      </w:pPr>
      <w:r>
        <w:rPr>
          <w:rFonts w:ascii="Times New Roman"/>
          <w:b w:val="false"/>
          <w:i w:val="false"/>
          <w:color w:val="000000"/>
          <w:sz w:val="28"/>
        </w:rPr>
        <w:t>
      технологиялық режимдердің параметрлерін және жүргізілетін процесті реттеу ережесін; күкіртті және пласта суларын сору кезінде болатын физикалық-химиялық процестер; пласта суларының химиялық құрамын; коммуникация тәсімін;</w:t>
      </w:r>
    </w:p>
    <w:p>
      <w:pPr>
        <w:spacing w:after="0"/>
        <w:ind w:left="0"/>
        <w:jc w:val="both"/>
      </w:pPr>
      <w:r>
        <w:rPr>
          <w:rFonts w:ascii="Times New Roman"/>
          <w:b w:val="false"/>
          <w:i w:val="false"/>
          <w:color w:val="000000"/>
          <w:sz w:val="28"/>
        </w:rPr>
        <w:t>
      күкіртті және пласта суын сору қағидаттарын; табиғи күкірттің сапасына қойылатын талаптарды.</w:t>
      </w:r>
    </w:p>
    <w:bookmarkStart w:name="z3722" w:id="910"/>
    <w:p>
      <w:pPr>
        <w:spacing w:after="0"/>
        <w:ind w:left="0"/>
        <w:jc w:val="both"/>
      </w:pPr>
      <w:r>
        <w:rPr>
          <w:rFonts w:ascii="Times New Roman"/>
          <w:b w:val="false"/>
          <w:i w:val="false"/>
          <w:color w:val="000000"/>
          <w:sz w:val="28"/>
        </w:rPr>
        <w:t>
      Параграф 2. Күкірт шығаратын және су төкпе ұңғымалардың операторы, 5-разряд</w:t>
      </w:r>
    </w:p>
    <w:bookmarkEnd w:id="910"/>
    <w:bookmarkStart w:name="z3724" w:id="911"/>
    <w:p>
      <w:pPr>
        <w:spacing w:after="0"/>
        <w:ind w:left="0"/>
        <w:jc w:val="both"/>
      </w:pPr>
      <w:r>
        <w:rPr>
          <w:rFonts w:ascii="Times New Roman"/>
          <w:b w:val="false"/>
          <w:i w:val="false"/>
          <w:color w:val="000000"/>
          <w:sz w:val="28"/>
        </w:rPr>
        <w:t>
      492. Жұмыс сипаттамасы:</w:t>
      </w:r>
    </w:p>
    <w:bookmarkEnd w:id="911"/>
    <w:p>
      <w:pPr>
        <w:spacing w:after="0"/>
        <w:ind w:left="0"/>
        <w:jc w:val="both"/>
      </w:pPr>
      <w:r>
        <w:rPr>
          <w:rFonts w:ascii="Times New Roman"/>
          <w:b w:val="false"/>
          <w:i w:val="false"/>
          <w:color w:val="000000"/>
          <w:sz w:val="28"/>
        </w:rPr>
        <w:t>
      қызған судың күкіртті пластасынан күкірттің жердің астынан шығуы кезінде су төкпе ұңғымалардан күкіртті және пласталы суды сору процесін жүргізу;</w:t>
      </w:r>
    </w:p>
    <w:p>
      <w:pPr>
        <w:spacing w:after="0"/>
        <w:ind w:left="0"/>
        <w:jc w:val="both"/>
      </w:pPr>
      <w:r>
        <w:rPr>
          <w:rFonts w:ascii="Times New Roman"/>
          <w:b w:val="false"/>
          <w:i w:val="false"/>
          <w:color w:val="000000"/>
          <w:sz w:val="28"/>
        </w:rPr>
        <w:t>
      бір ұңғымаларды жабу және басқа су төкпе ұңғымалардан төгу жолымен кен пласталарындағы жылу тасымалдағыштың бағытталған қозғалысын жасау; күкіртті және пласталы суларды мәжбүрлеп сору кезінде жылу тасымалдағыштың дұрыс бағытта қозғалуын, су төкпе ұңғымалардың су дебитін реттеу;</w:t>
      </w:r>
    </w:p>
    <w:p>
      <w:pPr>
        <w:spacing w:after="0"/>
        <w:ind w:left="0"/>
        <w:jc w:val="both"/>
      </w:pPr>
      <w:r>
        <w:rPr>
          <w:rFonts w:ascii="Times New Roman"/>
          <w:b w:val="false"/>
          <w:i w:val="false"/>
          <w:color w:val="000000"/>
          <w:sz w:val="28"/>
        </w:rPr>
        <w:t>
      қызмет көрсетілетін жабдықтарды жөндеуге дайындау жөндеу жүргізетін персоналға жұмыстарды жүргізуге рұқсат беру, жабдықты жөндеуден қабылдау.</w:t>
      </w:r>
    </w:p>
    <w:bookmarkStart w:name="z3728" w:id="912"/>
    <w:p>
      <w:pPr>
        <w:spacing w:after="0"/>
        <w:ind w:left="0"/>
        <w:jc w:val="both"/>
      </w:pPr>
      <w:r>
        <w:rPr>
          <w:rFonts w:ascii="Times New Roman"/>
          <w:b w:val="false"/>
          <w:i w:val="false"/>
          <w:color w:val="000000"/>
          <w:sz w:val="28"/>
        </w:rPr>
        <w:t>
      493. Білуге тиіс:</w:t>
      </w:r>
    </w:p>
    <w:bookmarkEnd w:id="912"/>
    <w:p>
      <w:pPr>
        <w:spacing w:after="0"/>
        <w:ind w:left="0"/>
        <w:jc w:val="both"/>
      </w:pPr>
      <w:r>
        <w:rPr>
          <w:rFonts w:ascii="Times New Roman"/>
          <w:b w:val="false"/>
          <w:i w:val="false"/>
          <w:color w:val="000000"/>
          <w:sz w:val="28"/>
        </w:rPr>
        <w:t>
      күкірттің жердің астынан шығу процесінің технологиясын; қызмет көрсететін жабдықтардың және қолданылатын бақылау-өлшеу аспаптарының құрылғысын, міндетін;</w:t>
      </w:r>
    </w:p>
    <w:p>
      <w:pPr>
        <w:spacing w:after="0"/>
        <w:ind w:left="0"/>
        <w:jc w:val="both"/>
      </w:pPr>
      <w:r>
        <w:rPr>
          <w:rFonts w:ascii="Times New Roman"/>
          <w:b w:val="false"/>
          <w:i w:val="false"/>
          <w:color w:val="000000"/>
          <w:sz w:val="28"/>
        </w:rPr>
        <w:t>
      арматура және коммуникация тәсімін; гидрогеологиялық жағдайына және тиісті ұңғыма бойынша жылы тасымалдағыш қозғалысының динамикасына байланысты күкірттер мен пласталы суды сору режимдерін;</w:t>
      </w:r>
    </w:p>
    <w:p>
      <w:pPr>
        <w:spacing w:after="0"/>
        <w:ind w:left="0"/>
        <w:jc w:val="both"/>
      </w:pPr>
      <w:r>
        <w:rPr>
          <w:rFonts w:ascii="Times New Roman"/>
          <w:b w:val="false"/>
          <w:i w:val="false"/>
          <w:color w:val="000000"/>
          <w:sz w:val="28"/>
        </w:rPr>
        <w:t>
      табиғи күкірттің және қолданылатын материалдардың сапасына қойылатын техникалық талаптарды.</w:t>
      </w:r>
    </w:p>
    <w:bookmarkStart w:name="z3732" w:id="913"/>
    <w:p>
      <w:pPr>
        <w:spacing w:after="0"/>
        <w:ind w:left="0"/>
        <w:jc w:val="both"/>
      </w:pPr>
      <w:r>
        <w:rPr>
          <w:rFonts w:ascii="Times New Roman"/>
          <w:b w:val="false"/>
          <w:i w:val="false"/>
          <w:color w:val="000000"/>
          <w:sz w:val="28"/>
        </w:rPr>
        <w:t>
      138. Ұңғыма жұмыстарын реттеуші</w:t>
      </w:r>
    </w:p>
    <w:bookmarkEnd w:id="913"/>
    <w:bookmarkStart w:name="z3733" w:id="914"/>
    <w:p>
      <w:pPr>
        <w:spacing w:after="0"/>
        <w:ind w:left="0"/>
        <w:jc w:val="both"/>
      </w:pPr>
      <w:r>
        <w:rPr>
          <w:rFonts w:ascii="Times New Roman"/>
          <w:b w:val="false"/>
          <w:i w:val="false"/>
          <w:color w:val="000000"/>
          <w:sz w:val="28"/>
        </w:rPr>
        <w:t>
      Параграф 1. Ұңғыма жұмыстарын реттеуші, 3-разряд</w:t>
      </w:r>
    </w:p>
    <w:bookmarkEnd w:id="914"/>
    <w:bookmarkStart w:name="z3734" w:id="915"/>
    <w:p>
      <w:pPr>
        <w:spacing w:after="0"/>
        <w:ind w:left="0"/>
        <w:jc w:val="both"/>
      </w:pPr>
      <w:r>
        <w:rPr>
          <w:rFonts w:ascii="Times New Roman"/>
          <w:b w:val="false"/>
          <w:i w:val="false"/>
          <w:color w:val="000000"/>
          <w:sz w:val="28"/>
        </w:rPr>
        <w:t>
      494. Жұмыс сипаттамасы:</w:t>
      </w:r>
    </w:p>
    <w:bookmarkEnd w:id="915"/>
    <w:p>
      <w:pPr>
        <w:spacing w:after="0"/>
        <w:ind w:left="0"/>
        <w:jc w:val="both"/>
      </w:pPr>
      <w:r>
        <w:rPr>
          <w:rFonts w:ascii="Times New Roman"/>
          <w:b w:val="false"/>
          <w:i w:val="false"/>
          <w:color w:val="000000"/>
          <w:sz w:val="28"/>
        </w:rPr>
        <w:t>
      резервуарларда тұздықтың болуын қадағалау;</w:t>
      </w:r>
    </w:p>
    <w:p>
      <w:pPr>
        <w:spacing w:after="0"/>
        <w:ind w:left="0"/>
        <w:jc w:val="both"/>
      </w:pPr>
      <w:r>
        <w:rPr>
          <w:rFonts w:ascii="Times New Roman"/>
          <w:b w:val="false"/>
          <w:i w:val="false"/>
          <w:color w:val="000000"/>
          <w:sz w:val="28"/>
        </w:rPr>
        <w:t>
      тау-кен иелігі, бұрғылау ұңғымалары мен сутұздыққұбыр коммуникацияларын тексеру және қызмет көрсету; судың ұңғымаларға бір қалыпты келіп түсуін қамтамасыз ету;</w:t>
      </w:r>
    </w:p>
    <w:p>
      <w:pPr>
        <w:spacing w:after="0"/>
        <w:ind w:left="0"/>
        <w:jc w:val="both"/>
      </w:pPr>
      <w:r>
        <w:rPr>
          <w:rFonts w:ascii="Times New Roman"/>
          <w:b w:val="false"/>
          <w:i w:val="false"/>
          <w:color w:val="000000"/>
          <w:sz w:val="28"/>
        </w:rPr>
        <w:t>
      тығыздығы бойынша тұздықтың концентрациялығын тексеру; тұздықты және су дөңгейжиегінің деңгейін айқындау;</w:t>
      </w:r>
    </w:p>
    <w:p>
      <w:pPr>
        <w:spacing w:after="0"/>
        <w:ind w:left="0"/>
        <w:jc w:val="both"/>
      </w:pPr>
      <w:r>
        <w:rPr>
          <w:rFonts w:ascii="Times New Roman"/>
          <w:b w:val="false"/>
          <w:i w:val="false"/>
          <w:color w:val="000000"/>
          <w:sz w:val="28"/>
        </w:rPr>
        <w:t>
      сынамаларды іріктеу; ұңғымалар мен құбырларды жылылау; сорғы қондырғыларының жұмысын реттеу және үйлестіру.</w:t>
      </w:r>
    </w:p>
    <w:bookmarkStart w:name="z3739" w:id="916"/>
    <w:p>
      <w:pPr>
        <w:spacing w:after="0"/>
        <w:ind w:left="0"/>
        <w:jc w:val="both"/>
      </w:pPr>
      <w:r>
        <w:rPr>
          <w:rFonts w:ascii="Times New Roman"/>
          <w:b w:val="false"/>
          <w:i w:val="false"/>
          <w:color w:val="000000"/>
          <w:sz w:val="28"/>
        </w:rPr>
        <w:t>
      495. Білуге тиіс:</w:t>
      </w:r>
    </w:p>
    <w:bookmarkEnd w:id="916"/>
    <w:p>
      <w:pPr>
        <w:spacing w:after="0"/>
        <w:ind w:left="0"/>
        <w:jc w:val="both"/>
      </w:pPr>
      <w:r>
        <w:rPr>
          <w:rFonts w:ascii="Times New Roman"/>
          <w:b w:val="false"/>
          <w:i w:val="false"/>
          <w:color w:val="000000"/>
          <w:sz w:val="28"/>
        </w:rPr>
        <w:t>
      қызмет көрсететін жабдықтардың, ұңғымалар мен тұздықпен жабдықтау коммуникацияларының құрылғысын және міндетін;</w:t>
      </w:r>
    </w:p>
    <w:p>
      <w:pPr>
        <w:spacing w:after="0"/>
        <w:ind w:left="0"/>
        <w:jc w:val="both"/>
      </w:pPr>
      <w:r>
        <w:rPr>
          <w:rFonts w:ascii="Times New Roman"/>
          <w:b w:val="false"/>
          <w:i w:val="false"/>
          <w:color w:val="000000"/>
          <w:sz w:val="28"/>
        </w:rPr>
        <w:t>
      резервуарлардағы тұздықтың шекті көлемін; сорғы қондырғыларының өнімділігін және олардың жұмысын реттеу;</w:t>
      </w:r>
    </w:p>
    <w:p>
      <w:pPr>
        <w:spacing w:after="0"/>
        <w:ind w:left="0"/>
        <w:jc w:val="both"/>
      </w:pPr>
      <w:r>
        <w:rPr>
          <w:rFonts w:ascii="Times New Roman"/>
          <w:b w:val="false"/>
          <w:i w:val="false"/>
          <w:color w:val="000000"/>
          <w:sz w:val="28"/>
        </w:rPr>
        <w:t>
      қолданылатын бақылау-өлшеу аспаптарының міндетін және пайдалану ережесін.</w:t>
      </w:r>
    </w:p>
    <w:bookmarkStart w:name="z3743" w:id="917"/>
    <w:p>
      <w:pPr>
        <w:spacing w:after="0"/>
        <w:ind w:left="0"/>
        <w:jc w:val="both"/>
      </w:pPr>
      <w:r>
        <w:rPr>
          <w:rFonts w:ascii="Times New Roman"/>
          <w:b w:val="false"/>
          <w:i w:val="false"/>
          <w:color w:val="000000"/>
          <w:sz w:val="28"/>
        </w:rPr>
        <w:t>
      Параграф 2. Ұңғыма жұмыстарын реттеуші, 4-разряд</w:t>
      </w:r>
    </w:p>
    <w:bookmarkEnd w:id="917"/>
    <w:bookmarkStart w:name="z3744" w:id="918"/>
    <w:p>
      <w:pPr>
        <w:spacing w:after="0"/>
        <w:ind w:left="0"/>
        <w:jc w:val="both"/>
      </w:pPr>
      <w:r>
        <w:rPr>
          <w:rFonts w:ascii="Times New Roman"/>
          <w:b w:val="false"/>
          <w:i w:val="false"/>
          <w:color w:val="000000"/>
          <w:sz w:val="28"/>
        </w:rPr>
        <w:t>
      496. Жұмыс сипаттамасы:</w:t>
      </w:r>
    </w:p>
    <w:bookmarkEnd w:id="918"/>
    <w:p>
      <w:pPr>
        <w:spacing w:after="0"/>
        <w:ind w:left="0"/>
        <w:jc w:val="both"/>
      </w:pPr>
      <w:r>
        <w:rPr>
          <w:rFonts w:ascii="Times New Roman"/>
          <w:b w:val="false"/>
          <w:i w:val="false"/>
          <w:color w:val="000000"/>
          <w:sz w:val="28"/>
        </w:rPr>
        <w:t>
      тау-кен иелігіне бекітілген гидроұңғылау әдісімен тасты тұз қыртысын шаю процесін жүргізу;</w:t>
      </w:r>
    </w:p>
    <w:p>
      <w:pPr>
        <w:spacing w:after="0"/>
        <w:ind w:left="0"/>
        <w:jc w:val="both"/>
      </w:pPr>
      <w:r>
        <w:rPr>
          <w:rFonts w:ascii="Times New Roman"/>
          <w:b w:val="false"/>
          <w:i w:val="false"/>
          <w:color w:val="000000"/>
          <w:sz w:val="28"/>
        </w:rPr>
        <w:t>
      сорғы қондырғыларына қызмет көрсету;</w:t>
      </w:r>
    </w:p>
    <w:p>
      <w:pPr>
        <w:spacing w:after="0"/>
        <w:ind w:left="0"/>
        <w:jc w:val="both"/>
      </w:pPr>
      <w:r>
        <w:rPr>
          <w:rFonts w:ascii="Times New Roman"/>
          <w:b w:val="false"/>
          <w:i w:val="false"/>
          <w:color w:val="000000"/>
          <w:sz w:val="28"/>
        </w:rPr>
        <w:t>
      ұңғымаларға су мен мұнайдың келіп түсуін реттеу; ұңғымаларды жылылау; сутұздыққұбырлар мен мұнайқұбырларының жағдайын қадағалау; сынамаларды іріктеу;</w:t>
      </w:r>
    </w:p>
    <w:p>
      <w:pPr>
        <w:spacing w:after="0"/>
        <w:ind w:left="0"/>
        <w:jc w:val="both"/>
      </w:pPr>
      <w:r>
        <w:rPr>
          <w:rFonts w:ascii="Times New Roman"/>
          <w:b w:val="false"/>
          <w:i w:val="false"/>
          <w:color w:val="000000"/>
          <w:sz w:val="28"/>
        </w:rPr>
        <w:t>
      қызмет көрсететін жабдықтардың бұзушылығын анықтау және жою.</w:t>
      </w:r>
    </w:p>
    <w:bookmarkStart w:name="z3749" w:id="919"/>
    <w:p>
      <w:pPr>
        <w:spacing w:after="0"/>
        <w:ind w:left="0"/>
        <w:jc w:val="both"/>
      </w:pPr>
      <w:r>
        <w:rPr>
          <w:rFonts w:ascii="Times New Roman"/>
          <w:b w:val="false"/>
          <w:i w:val="false"/>
          <w:color w:val="000000"/>
          <w:sz w:val="28"/>
        </w:rPr>
        <w:t>
      497. Білуге тиіс:</w:t>
      </w:r>
    </w:p>
    <w:bookmarkEnd w:id="919"/>
    <w:p>
      <w:pPr>
        <w:spacing w:after="0"/>
        <w:ind w:left="0"/>
        <w:jc w:val="both"/>
      </w:pPr>
      <w:r>
        <w:rPr>
          <w:rFonts w:ascii="Times New Roman"/>
          <w:b w:val="false"/>
          <w:i w:val="false"/>
          <w:color w:val="000000"/>
          <w:sz w:val="28"/>
        </w:rPr>
        <w:t>
      коммуникация тәсімін; қызмет көрсететін жабдықтың құрылғысын; тұз кенорындарын шаю процесінің физикалық-химиялық негіздерін;</w:t>
      </w:r>
    </w:p>
    <w:p>
      <w:pPr>
        <w:spacing w:after="0"/>
        <w:ind w:left="0"/>
        <w:jc w:val="both"/>
      </w:pPr>
      <w:r>
        <w:rPr>
          <w:rFonts w:ascii="Times New Roman"/>
          <w:b w:val="false"/>
          <w:i w:val="false"/>
          <w:color w:val="000000"/>
          <w:sz w:val="28"/>
        </w:rPr>
        <w:t>
      сорғы қондырғылары мен басқа жабдықтарға қызмет көрсету ережесін; слесарлық іс.</w:t>
      </w:r>
    </w:p>
    <w:bookmarkStart w:name="z3752" w:id="920"/>
    <w:p>
      <w:pPr>
        <w:spacing w:after="0"/>
        <w:ind w:left="0"/>
        <w:jc w:val="both"/>
      </w:pPr>
      <w:r>
        <w:rPr>
          <w:rFonts w:ascii="Times New Roman"/>
          <w:b w:val="false"/>
          <w:i w:val="false"/>
          <w:color w:val="000000"/>
          <w:sz w:val="28"/>
        </w:rPr>
        <w:t>
      139. Сульфатшы</w:t>
      </w:r>
    </w:p>
    <w:bookmarkEnd w:id="920"/>
    <w:bookmarkStart w:name="z3753" w:id="921"/>
    <w:p>
      <w:pPr>
        <w:spacing w:after="0"/>
        <w:ind w:left="0"/>
        <w:jc w:val="both"/>
      </w:pPr>
      <w:r>
        <w:rPr>
          <w:rFonts w:ascii="Times New Roman"/>
          <w:b w:val="false"/>
          <w:i w:val="false"/>
          <w:color w:val="000000"/>
          <w:sz w:val="28"/>
        </w:rPr>
        <w:t>
      Параграф 1. Сульфатшы, 2-разряд</w:t>
      </w:r>
    </w:p>
    <w:bookmarkEnd w:id="921"/>
    <w:bookmarkStart w:name="z3754" w:id="922"/>
    <w:p>
      <w:pPr>
        <w:spacing w:after="0"/>
        <w:ind w:left="0"/>
        <w:jc w:val="both"/>
      </w:pPr>
      <w:r>
        <w:rPr>
          <w:rFonts w:ascii="Times New Roman"/>
          <w:b w:val="false"/>
          <w:i w:val="false"/>
          <w:color w:val="000000"/>
          <w:sz w:val="28"/>
        </w:rPr>
        <w:t>
      498. Жұмыс сипаттамасы:</w:t>
      </w:r>
    </w:p>
    <w:bookmarkEnd w:id="922"/>
    <w:p>
      <w:pPr>
        <w:spacing w:after="0"/>
        <w:ind w:left="0"/>
        <w:jc w:val="both"/>
      </w:pPr>
      <w:r>
        <w:rPr>
          <w:rFonts w:ascii="Times New Roman"/>
          <w:b w:val="false"/>
          <w:i w:val="false"/>
          <w:color w:val="000000"/>
          <w:sz w:val="28"/>
        </w:rPr>
        <w:t>
      мирабилитті жекелеген кесектерде құмның ластанған жұқа қабаттарынан тазалау;</w:t>
      </w:r>
    </w:p>
    <w:p>
      <w:pPr>
        <w:spacing w:after="0"/>
        <w:ind w:left="0"/>
        <w:jc w:val="both"/>
      </w:pPr>
      <w:r>
        <w:rPr>
          <w:rFonts w:ascii="Times New Roman"/>
          <w:b w:val="false"/>
          <w:i w:val="false"/>
          <w:color w:val="000000"/>
          <w:sz w:val="28"/>
        </w:rPr>
        <w:t>
      кесекті мирабилитті бөлшектеу және штабел-торына салу;</w:t>
      </w:r>
    </w:p>
    <w:p>
      <w:pPr>
        <w:spacing w:after="0"/>
        <w:ind w:left="0"/>
        <w:jc w:val="both"/>
      </w:pPr>
      <w:r>
        <w:rPr>
          <w:rFonts w:ascii="Times New Roman"/>
          <w:b w:val="false"/>
          <w:i w:val="false"/>
          <w:color w:val="000000"/>
          <w:sz w:val="28"/>
        </w:rPr>
        <w:t>
      мирабилиттің жағдайын тексеру және натрий сульфатының дайын болғанын айқындау;</w:t>
      </w:r>
    </w:p>
    <w:p>
      <w:pPr>
        <w:spacing w:after="0"/>
        <w:ind w:left="0"/>
        <w:jc w:val="both"/>
      </w:pPr>
      <w:r>
        <w:rPr>
          <w:rFonts w:ascii="Times New Roman"/>
          <w:b w:val="false"/>
          <w:i w:val="false"/>
          <w:color w:val="000000"/>
          <w:sz w:val="28"/>
        </w:rPr>
        <w:t>
      орындалған жұмысты өлшеу және есеп жүргізу.</w:t>
      </w:r>
    </w:p>
    <w:bookmarkStart w:name="z3759" w:id="923"/>
    <w:p>
      <w:pPr>
        <w:spacing w:after="0"/>
        <w:ind w:left="0"/>
        <w:jc w:val="both"/>
      </w:pPr>
      <w:r>
        <w:rPr>
          <w:rFonts w:ascii="Times New Roman"/>
          <w:b w:val="false"/>
          <w:i w:val="false"/>
          <w:color w:val="000000"/>
          <w:sz w:val="28"/>
        </w:rPr>
        <w:t>
      499. Білуге тиіс:</w:t>
      </w:r>
    </w:p>
    <w:bookmarkEnd w:id="923"/>
    <w:p>
      <w:pPr>
        <w:spacing w:after="0"/>
        <w:ind w:left="0"/>
        <w:jc w:val="both"/>
      </w:pPr>
      <w:r>
        <w:rPr>
          <w:rFonts w:ascii="Times New Roman"/>
          <w:b w:val="false"/>
          <w:i w:val="false"/>
          <w:color w:val="000000"/>
          <w:sz w:val="28"/>
        </w:rPr>
        <w:t>
      натрий сульфатын шығару технологиясын; мирабилитті сусыздандырудың және сульфатты жинау шарттарын; натрий сульфатының сапасына қойылатын талаптарды, олардың сапасын сорттары және дайын болған дәрежесі бойынша айқындау ережесін;</w:t>
      </w:r>
    </w:p>
    <w:p>
      <w:pPr>
        <w:spacing w:after="0"/>
        <w:ind w:left="0"/>
        <w:jc w:val="both"/>
      </w:pPr>
      <w:r>
        <w:rPr>
          <w:rFonts w:ascii="Times New Roman"/>
          <w:b w:val="false"/>
          <w:i w:val="false"/>
          <w:color w:val="000000"/>
          <w:sz w:val="28"/>
        </w:rPr>
        <w:t>
      мирабилитті штабель-торына салу және оның көлемін өлшеу ережесін.</w:t>
      </w:r>
    </w:p>
    <w:bookmarkStart w:name="z3762" w:id="924"/>
    <w:p>
      <w:pPr>
        <w:spacing w:after="0"/>
        <w:ind w:left="0"/>
        <w:jc w:val="both"/>
      </w:pPr>
      <w:r>
        <w:rPr>
          <w:rFonts w:ascii="Times New Roman"/>
          <w:b w:val="false"/>
          <w:i w:val="false"/>
          <w:color w:val="000000"/>
          <w:sz w:val="28"/>
        </w:rPr>
        <w:t>
      Параграф 2. Сульфатшы, 3-разряд</w:t>
      </w:r>
    </w:p>
    <w:bookmarkEnd w:id="924"/>
    <w:bookmarkStart w:name="z3763" w:id="925"/>
    <w:p>
      <w:pPr>
        <w:spacing w:after="0"/>
        <w:ind w:left="0"/>
        <w:jc w:val="both"/>
      </w:pPr>
      <w:r>
        <w:rPr>
          <w:rFonts w:ascii="Times New Roman"/>
          <w:b w:val="false"/>
          <w:i w:val="false"/>
          <w:color w:val="000000"/>
          <w:sz w:val="28"/>
        </w:rPr>
        <w:t>
      500. Жұмыс сипаттамасы:</w:t>
      </w:r>
    </w:p>
    <w:bookmarkEnd w:id="925"/>
    <w:p>
      <w:pPr>
        <w:spacing w:after="0"/>
        <w:ind w:left="0"/>
        <w:jc w:val="both"/>
      </w:pPr>
      <w:r>
        <w:rPr>
          <w:rFonts w:ascii="Times New Roman"/>
          <w:b w:val="false"/>
          <w:i w:val="false"/>
          <w:color w:val="000000"/>
          <w:sz w:val="28"/>
        </w:rPr>
        <w:t>
      мирабилитті қорыстар мен жабысқақ балшықтан тазалау;</w:t>
      </w:r>
    </w:p>
    <w:p>
      <w:pPr>
        <w:spacing w:after="0"/>
        <w:ind w:left="0"/>
        <w:jc w:val="both"/>
      </w:pPr>
      <w:r>
        <w:rPr>
          <w:rFonts w:ascii="Times New Roman"/>
          <w:b w:val="false"/>
          <w:i w:val="false"/>
          <w:color w:val="000000"/>
          <w:sz w:val="28"/>
        </w:rPr>
        <w:t>
      өндірістік алаңдарды жобалау және сульфат жинау кезінде және маусымның басталуына дейін құмның ластанған жұқа қабаттарынан тазалау;</w:t>
      </w:r>
    </w:p>
    <w:p>
      <w:pPr>
        <w:spacing w:after="0"/>
        <w:ind w:left="0"/>
        <w:jc w:val="both"/>
      </w:pPr>
      <w:r>
        <w:rPr>
          <w:rFonts w:ascii="Times New Roman"/>
          <w:b w:val="false"/>
          <w:i w:val="false"/>
          <w:color w:val="000000"/>
          <w:sz w:val="28"/>
        </w:rPr>
        <w:t>
      қолмен тумпакқа немесе үйіндіге домбықтаумен натрий сульфатын жинау;</w:t>
      </w:r>
    </w:p>
    <w:p>
      <w:pPr>
        <w:spacing w:after="0"/>
        <w:ind w:left="0"/>
        <w:jc w:val="both"/>
      </w:pPr>
      <w:r>
        <w:rPr>
          <w:rFonts w:ascii="Times New Roman"/>
          <w:b w:val="false"/>
          <w:i w:val="false"/>
          <w:color w:val="000000"/>
          <w:sz w:val="28"/>
        </w:rPr>
        <w:t>
      мираболит шығару және өңдеу процесін басқару.</w:t>
      </w:r>
    </w:p>
    <w:bookmarkStart w:name="z3768" w:id="926"/>
    <w:p>
      <w:pPr>
        <w:spacing w:after="0"/>
        <w:ind w:left="0"/>
        <w:jc w:val="both"/>
      </w:pPr>
      <w:r>
        <w:rPr>
          <w:rFonts w:ascii="Times New Roman"/>
          <w:b w:val="false"/>
          <w:i w:val="false"/>
          <w:color w:val="000000"/>
          <w:sz w:val="28"/>
        </w:rPr>
        <w:t>
      501. Білуге тиіс:</w:t>
      </w:r>
    </w:p>
    <w:bookmarkEnd w:id="926"/>
    <w:p>
      <w:pPr>
        <w:spacing w:after="0"/>
        <w:ind w:left="0"/>
        <w:jc w:val="both"/>
      </w:pPr>
      <w:r>
        <w:rPr>
          <w:rFonts w:ascii="Times New Roman"/>
          <w:b w:val="false"/>
          <w:i w:val="false"/>
          <w:color w:val="000000"/>
          <w:sz w:val="28"/>
        </w:rPr>
        <w:t>
      натрий сульфатының пайда болу шарттарын; қазылатын кенорындарының пайдалану ерекшеліктерін;</w:t>
      </w:r>
    </w:p>
    <w:p>
      <w:pPr>
        <w:spacing w:after="0"/>
        <w:ind w:left="0"/>
        <w:jc w:val="both"/>
      </w:pPr>
      <w:r>
        <w:rPr>
          <w:rFonts w:ascii="Times New Roman"/>
          <w:b w:val="false"/>
          <w:i w:val="false"/>
          <w:color w:val="000000"/>
          <w:sz w:val="28"/>
        </w:rPr>
        <w:t>
      натрий сульфатын шығару үшін алаңдарды дайындау тәсілдерін және қолданылатын құралдардың құрылғысын; натрий сульфатын түсірмеу және ластамай жинау ережесін; мирабилитті бөлшектеудің әдістерін, тәсілдерін және негізгі ерекшеліктерін.</w:t>
      </w:r>
    </w:p>
    <w:bookmarkStart w:name="z3771" w:id="927"/>
    <w:p>
      <w:pPr>
        <w:spacing w:after="0"/>
        <w:ind w:left="0"/>
        <w:jc w:val="left"/>
      </w:pPr>
      <w:r>
        <w:rPr>
          <w:rFonts w:ascii="Times New Roman"/>
          <w:b/>
          <w:i w:val="false"/>
          <w:color w:val="000000"/>
        </w:rPr>
        <w:t xml:space="preserve"> 9–бөлім. Құрылыс материалдарын шығару және байыту</w:t>
      </w:r>
    </w:p>
    <w:bookmarkEnd w:id="927"/>
    <w:bookmarkStart w:name="z3772" w:id="928"/>
    <w:p>
      <w:pPr>
        <w:spacing w:after="0"/>
        <w:ind w:left="0"/>
        <w:jc w:val="both"/>
      </w:pPr>
      <w:r>
        <w:rPr>
          <w:rFonts w:ascii="Times New Roman"/>
          <w:b w:val="false"/>
          <w:i w:val="false"/>
          <w:color w:val="000000"/>
          <w:sz w:val="28"/>
        </w:rPr>
        <w:t>
      140. Тасты таңдаушы-орналастырушы</w:t>
      </w:r>
    </w:p>
    <w:bookmarkEnd w:id="928"/>
    <w:bookmarkStart w:name="z3773" w:id="929"/>
    <w:p>
      <w:pPr>
        <w:spacing w:after="0"/>
        <w:ind w:left="0"/>
        <w:jc w:val="both"/>
      </w:pPr>
      <w:r>
        <w:rPr>
          <w:rFonts w:ascii="Times New Roman"/>
          <w:b w:val="false"/>
          <w:i w:val="false"/>
          <w:color w:val="000000"/>
          <w:sz w:val="28"/>
        </w:rPr>
        <w:t>
      Параграф 1. Тасты таңдаушы-орналастырушы, 3-разряд</w:t>
      </w:r>
    </w:p>
    <w:bookmarkEnd w:id="929"/>
    <w:bookmarkStart w:name="z3774" w:id="930"/>
    <w:p>
      <w:pPr>
        <w:spacing w:after="0"/>
        <w:ind w:left="0"/>
        <w:jc w:val="both"/>
      </w:pPr>
      <w:r>
        <w:rPr>
          <w:rFonts w:ascii="Times New Roman"/>
          <w:b w:val="false"/>
          <w:i w:val="false"/>
          <w:color w:val="000000"/>
          <w:sz w:val="28"/>
        </w:rPr>
        <w:t>
      502. Жұмыс сипаттамасы:</w:t>
      </w:r>
    </w:p>
    <w:bookmarkEnd w:id="930"/>
    <w:p>
      <w:pPr>
        <w:spacing w:after="0"/>
        <w:ind w:left="0"/>
        <w:jc w:val="both"/>
      </w:pPr>
      <w:r>
        <w:rPr>
          <w:rFonts w:ascii="Times New Roman"/>
          <w:b w:val="false"/>
          <w:i w:val="false"/>
          <w:color w:val="000000"/>
          <w:sz w:val="28"/>
        </w:rPr>
        <w:t>
      забойдағы таскескіш машинаның артындағы қабырғалық тастарды жинау, оларды мемлекеттік стандартқа сәйкес сұрыптау, штабельдерге немесе тасымалдаушы құралдарға салу;</w:t>
      </w:r>
    </w:p>
    <w:p>
      <w:pPr>
        <w:spacing w:after="0"/>
        <w:ind w:left="0"/>
        <w:jc w:val="both"/>
      </w:pPr>
      <w:r>
        <w:rPr>
          <w:rFonts w:ascii="Times New Roman"/>
          <w:b w:val="false"/>
          <w:i w:val="false"/>
          <w:color w:val="000000"/>
          <w:sz w:val="28"/>
        </w:rPr>
        <w:t>
      таскескіш машиналардың жұмыс аймағын бут пен құмнан тазалау;</w:t>
      </w:r>
    </w:p>
    <w:p>
      <w:pPr>
        <w:spacing w:after="0"/>
        <w:ind w:left="0"/>
        <w:jc w:val="both"/>
      </w:pPr>
      <w:r>
        <w:rPr>
          <w:rFonts w:ascii="Times New Roman"/>
          <w:b w:val="false"/>
          <w:i w:val="false"/>
          <w:color w:val="000000"/>
          <w:sz w:val="28"/>
        </w:rPr>
        <w:t>
      жарылу сызығын белгілеу.</w:t>
      </w:r>
    </w:p>
    <w:bookmarkStart w:name="z3778" w:id="931"/>
    <w:p>
      <w:pPr>
        <w:spacing w:after="0"/>
        <w:ind w:left="0"/>
        <w:jc w:val="both"/>
      </w:pPr>
      <w:r>
        <w:rPr>
          <w:rFonts w:ascii="Times New Roman"/>
          <w:b w:val="false"/>
          <w:i w:val="false"/>
          <w:color w:val="000000"/>
          <w:sz w:val="28"/>
        </w:rPr>
        <w:t>
      503. Білуге тиіс:</w:t>
      </w:r>
    </w:p>
    <w:bookmarkEnd w:id="931"/>
    <w:p>
      <w:pPr>
        <w:spacing w:after="0"/>
        <w:ind w:left="0"/>
        <w:jc w:val="both"/>
      </w:pPr>
      <w:r>
        <w:rPr>
          <w:rFonts w:ascii="Times New Roman"/>
          <w:b w:val="false"/>
          <w:i w:val="false"/>
          <w:color w:val="000000"/>
          <w:sz w:val="28"/>
        </w:rPr>
        <w:t>
      қабырғалық тастарға қойылатын мемлекеттік стандарттардың талаптарын;</w:t>
      </w:r>
    </w:p>
    <w:p>
      <w:pPr>
        <w:spacing w:after="0"/>
        <w:ind w:left="0"/>
        <w:jc w:val="both"/>
      </w:pPr>
      <w:r>
        <w:rPr>
          <w:rFonts w:ascii="Times New Roman"/>
          <w:b w:val="false"/>
          <w:i w:val="false"/>
          <w:color w:val="000000"/>
          <w:sz w:val="28"/>
        </w:rPr>
        <w:t>
      тастарды штабельдер мен тасымалдағыш құралдарға салу ережесін.</w:t>
      </w:r>
    </w:p>
    <w:bookmarkStart w:name="z3781" w:id="932"/>
    <w:p>
      <w:pPr>
        <w:spacing w:after="0"/>
        <w:ind w:left="0"/>
        <w:jc w:val="both"/>
      </w:pPr>
      <w:r>
        <w:rPr>
          <w:rFonts w:ascii="Times New Roman"/>
          <w:b w:val="false"/>
          <w:i w:val="false"/>
          <w:color w:val="000000"/>
          <w:sz w:val="28"/>
        </w:rPr>
        <w:t>
      141. Забойшы</w:t>
      </w:r>
    </w:p>
    <w:bookmarkEnd w:id="932"/>
    <w:bookmarkStart w:name="z3782" w:id="933"/>
    <w:p>
      <w:pPr>
        <w:spacing w:after="0"/>
        <w:ind w:left="0"/>
        <w:jc w:val="both"/>
      </w:pPr>
      <w:r>
        <w:rPr>
          <w:rFonts w:ascii="Times New Roman"/>
          <w:b w:val="false"/>
          <w:i w:val="false"/>
          <w:color w:val="000000"/>
          <w:sz w:val="28"/>
        </w:rPr>
        <w:t>
      Параграф 1. Забойшы, 4-разряд</w:t>
      </w:r>
    </w:p>
    <w:bookmarkEnd w:id="933"/>
    <w:bookmarkStart w:name="z3783" w:id="934"/>
    <w:p>
      <w:pPr>
        <w:spacing w:after="0"/>
        <w:ind w:left="0"/>
        <w:jc w:val="both"/>
      </w:pPr>
      <w:r>
        <w:rPr>
          <w:rFonts w:ascii="Times New Roman"/>
          <w:b w:val="false"/>
          <w:i w:val="false"/>
          <w:color w:val="000000"/>
          <w:sz w:val="28"/>
        </w:rPr>
        <w:t>
      504. Жұмыс сипаттамасы:</w:t>
      </w:r>
    </w:p>
    <w:bookmarkEnd w:id="934"/>
    <w:p>
      <w:pPr>
        <w:spacing w:after="0"/>
        <w:ind w:left="0"/>
        <w:jc w:val="both"/>
      </w:pPr>
      <w:r>
        <w:rPr>
          <w:rFonts w:ascii="Times New Roman"/>
          <w:b w:val="false"/>
          <w:i w:val="false"/>
          <w:color w:val="000000"/>
          <w:sz w:val="28"/>
        </w:rPr>
        <w:t>
      ашық тау-кен жұмыстарында пайдалы қазбаларды тазалап қазу жөніндегі кешенді жұмыстарды орындау;</w:t>
      </w:r>
    </w:p>
    <w:p>
      <w:pPr>
        <w:spacing w:after="0"/>
        <w:ind w:left="0"/>
        <w:jc w:val="both"/>
      </w:pPr>
      <w:r>
        <w:rPr>
          <w:rFonts w:ascii="Times New Roman"/>
          <w:b w:val="false"/>
          <w:i w:val="false"/>
          <w:color w:val="000000"/>
          <w:sz w:val="28"/>
        </w:rPr>
        <w:t>
      тексеру және забойды қауіпсіз жағдайға келтіру, забойды тазалау; шой балғалардың, перфораторлар мен басқа жабдықтар мен құралдардың көмегімен пайдалы қазбаларды шығару;</w:t>
      </w:r>
    </w:p>
    <w:p>
      <w:pPr>
        <w:spacing w:after="0"/>
        <w:ind w:left="0"/>
        <w:jc w:val="both"/>
      </w:pPr>
      <w:r>
        <w:rPr>
          <w:rFonts w:ascii="Times New Roman"/>
          <w:b w:val="false"/>
          <w:i w:val="false"/>
          <w:color w:val="000000"/>
          <w:sz w:val="28"/>
        </w:rPr>
        <w:t>
      жарудан кейін тау-кен массасын қазу; шпурлардың орналасуын және бағытын белгілеу;</w:t>
      </w:r>
    </w:p>
    <w:p>
      <w:pPr>
        <w:spacing w:after="0"/>
        <w:ind w:left="0"/>
        <w:jc w:val="both"/>
      </w:pPr>
      <w:r>
        <w:rPr>
          <w:rFonts w:ascii="Times New Roman"/>
          <w:b w:val="false"/>
          <w:i w:val="false"/>
          <w:color w:val="000000"/>
          <w:sz w:val="28"/>
        </w:rPr>
        <w:t>
      шпурларды бұрғылау; пайдалы қазбаларды қазу, автомашиналар мен басқа да көлік құралдарына тиеу;</w:t>
      </w:r>
    </w:p>
    <w:p>
      <w:pPr>
        <w:spacing w:after="0"/>
        <w:ind w:left="0"/>
        <w:jc w:val="both"/>
      </w:pPr>
      <w:r>
        <w:rPr>
          <w:rFonts w:ascii="Times New Roman"/>
          <w:b w:val="false"/>
          <w:i w:val="false"/>
          <w:color w:val="000000"/>
          <w:sz w:val="28"/>
        </w:rPr>
        <w:t>
      карьердің траншеялары мен борттарын бекіту, жыраларды үңгілеу;</w:t>
      </w:r>
    </w:p>
    <w:p>
      <w:pPr>
        <w:spacing w:after="0"/>
        <w:ind w:left="0"/>
        <w:jc w:val="both"/>
      </w:pPr>
      <w:r>
        <w:rPr>
          <w:rFonts w:ascii="Times New Roman"/>
          <w:b w:val="false"/>
          <w:i w:val="false"/>
          <w:color w:val="000000"/>
          <w:sz w:val="28"/>
        </w:rPr>
        <w:t>
      қызмет көрсететін жабдықтардың және қолданылатын құралдардың жұмысындағы бұзушылықтарды жою.</w:t>
      </w:r>
    </w:p>
    <w:bookmarkStart w:name="z3790" w:id="935"/>
    <w:p>
      <w:pPr>
        <w:spacing w:after="0"/>
        <w:ind w:left="0"/>
        <w:jc w:val="both"/>
      </w:pPr>
      <w:r>
        <w:rPr>
          <w:rFonts w:ascii="Times New Roman"/>
          <w:b w:val="false"/>
          <w:i w:val="false"/>
          <w:color w:val="000000"/>
          <w:sz w:val="28"/>
        </w:rPr>
        <w:t>
      505. Білуге тиіс:</w:t>
      </w:r>
    </w:p>
    <w:bookmarkEnd w:id="935"/>
    <w:p>
      <w:pPr>
        <w:spacing w:after="0"/>
        <w:ind w:left="0"/>
        <w:jc w:val="both"/>
      </w:pPr>
      <w:r>
        <w:rPr>
          <w:rFonts w:ascii="Times New Roman"/>
          <w:b w:val="false"/>
          <w:i w:val="false"/>
          <w:color w:val="000000"/>
          <w:sz w:val="28"/>
        </w:rPr>
        <w:t>
      қызмет көрсететін жабдықтардың және қолданылатын құралдардың құрылғысын; тау-кен жыныстары мен кендерінің негізгі қасиеттерін;</w:t>
      </w:r>
    </w:p>
    <w:p>
      <w:pPr>
        <w:spacing w:after="0"/>
        <w:ind w:left="0"/>
        <w:jc w:val="both"/>
      </w:pPr>
      <w:r>
        <w:rPr>
          <w:rFonts w:ascii="Times New Roman"/>
          <w:b w:val="false"/>
          <w:i w:val="false"/>
          <w:color w:val="000000"/>
          <w:sz w:val="28"/>
        </w:rPr>
        <w:t>
      пайдалы қазбалардың төселу шартын және олардың кендегі құрамына байланысты қазу тәсілдерін; шығарылатын жыныстардың санаттарын; қолмен бұрғылау тәсілдерін;</w:t>
      </w:r>
    </w:p>
    <w:p>
      <w:pPr>
        <w:spacing w:after="0"/>
        <w:ind w:left="0"/>
        <w:jc w:val="both"/>
      </w:pPr>
      <w:r>
        <w:rPr>
          <w:rFonts w:ascii="Times New Roman"/>
          <w:b w:val="false"/>
          <w:i w:val="false"/>
          <w:color w:val="000000"/>
          <w:sz w:val="28"/>
        </w:rPr>
        <w:t>
      кондициялық өнімге техникалық шарттарын; пайдалы қазбалардың бос жыныстардан айыру белгілерін; электр слесарлық іс.</w:t>
      </w:r>
    </w:p>
    <w:bookmarkStart w:name="z3794" w:id="936"/>
    <w:p>
      <w:pPr>
        <w:spacing w:after="0"/>
        <w:ind w:left="0"/>
        <w:jc w:val="both"/>
      </w:pPr>
      <w:r>
        <w:rPr>
          <w:rFonts w:ascii="Times New Roman"/>
          <w:b w:val="false"/>
          <w:i w:val="false"/>
          <w:color w:val="000000"/>
          <w:sz w:val="28"/>
        </w:rPr>
        <w:t>
      142. Слюда дайындаушы</w:t>
      </w:r>
    </w:p>
    <w:bookmarkEnd w:id="936"/>
    <w:bookmarkStart w:name="z3795" w:id="937"/>
    <w:p>
      <w:pPr>
        <w:spacing w:after="0"/>
        <w:ind w:left="0"/>
        <w:jc w:val="both"/>
      </w:pPr>
      <w:r>
        <w:rPr>
          <w:rFonts w:ascii="Times New Roman"/>
          <w:b w:val="false"/>
          <w:i w:val="false"/>
          <w:color w:val="000000"/>
          <w:sz w:val="28"/>
        </w:rPr>
        <w:t>
      Параграф 1. Слюда дайындаушы, 1-разряд</w:t>
      </w:r>
    </w:p>
    <w:bookmarkEnd w:id="937"/>
    <w:bookmarkStart w:name="z3796" w:id="938"/>
    <w:p>
      <w:pPr>
        <w:spacing w:after="0"/>
        <w:ind w:left="0"/>
        <w:jc w:val="both"/>
      </w:pPr>
      <w:r>
        <w:rPr>
          <w:rFonts w:ascii="Times New Roman"/>
          <w:b w:val="false"/>
          <w:i w:val="false"/>
          <w:color w:val="000000"/>
          <w:sz w:val="28"/>
        </w:rPr>
        <w:t>
      506. Жұмыс сипаттамасы:</w:t>
      </w:r>
    </w:p>
    <w:bookmarkEnd w:id="938"/>
    <w:p>
      <w:pPr>
        <w:spacing w:after="0"/>
        <w:ind w:left="0"/>
        <w:jc w:val="both"/>
      </w:pPr>
      <w:r>
        <w:rPr>
          <w:rFonts w:ascii="Times New Roman"/>
          <w:b w:val="false"/>
          <w:i w:val="false"/>
          <w:color w:val="000000"/>
          <w:sz w:val="28"/>
        </w:rPr>
        <w:t>
      қалыңдығы 3 мм жіңішке және қалыңдығы 3 мм артық забойдың шала өңделген өніміне қолмен забойдың шала өңделген өнімін сұрыптау;</w:t>
      </w:r>
    </w:p>
    <w:p>
      <w:pPr>
        <w:spacing w:after="0"/>
        <w:ind w:left="0"/>
        <w:jc w:val="both"/>
      </w:pPr>
      <w:r>
        <w:rPr>
          <w:rFonts w:ascii="Times New Roman"/>
          <w:b w:val="false"/>
          <w:i w:val="false"/>
          <w:color w:val="000000"/>
          <w:sz w:val="28"/>
        </w:rPr>
        <w:t>
      қалыңдығы 3 мм жіңішке забойдың шала өңделген өнімін қолмен шала өңделген мусковитті іріктеу.</w:t>
      </w:r>
    </w:p>
    <w:bookmarkStart w:name="z3799" w:id="939"/>
    <w:p>
      <w:pPr>
        <w:spacing w:after="0"/>
        <w:ind w:left="0"/>
        <w:jc w:val="both"/>
      </w:pPr>
      <w:r>
        <w:rPr>
          <w:rFonts w:ascii="Times New Roman"/>
          <w:b w:val="false"/>
          <w:i w:val="false"/>
          <w:color w:val="000000"/>
          <w:sz w:val="28"/>
        </w:rPr>
        <w:t>
      507. Білуге тиіс:</w:t>
      </w:r>
    </w:p>
    <w:bookmarkEnd w:id="939"/>
    <w:p>
      <w:pPr>
        <w:spacing w:after="0"/>
        <w:ind w:left="0"/>
        <w:jc w:val="both"/>
      </w:pPr>
      <w:r>
        <w:rPr>
          <w:rFonts w:ascii="Times New Roman"/>
          <w:b w:val="false"/>
          <w:i w:val="false"/>
          <w:color w:val="000000"/>
          <w:sz w:val="28"/>
        </w:rPr>
        <w:t>
      шала өңделген мусковиттің техникалық шарттарын; забойдың шала өңделген өнімін қайта өңдеу тәсімін;</w:t>
      </w:r>
    </w:p>
    <w:p>
      <w:pPr>
        <w:spacing w:after="0"/>
        <w:ind w:left="0"/>
        <w:jc w:val="both"/>
      </w:pPr>
      <w:r>
        <w:rPr>
          <w:rFonts w:ascii="Times New Roman"/>
          <w:b w:val="false"/>
          <w:i w:val="false"/>
          <w:color w:val="000000"/>
          <w:sz w:val="28"/>
        </w:rPr>
        <w:t>
      қолданылатын өлшеу аспаптарын, үлгілер мен шек қою кестелерін пайдалану ережесін;</w:t>
      </w:r>
    </w:p>
    <w:p>
      <w:pPr>
        <w:spacing w:after="0"/>
        <w:ind w:left="0"/>
        <w:jc w:val="both"/>
      </w:pPr>
      <w:r>
        <w:rPr>
          <w:rFonts w:ascii="Times New Roman"/>
          <w:b w:val="false"/>
          <w:i w:val="false"/>
          <w:color w:val="000000"/>
          <w:sz w:val="28"/>
        </w:rPr>
        <w:t>
      шала өңделген мусковитті беру ережесін.</w:t>
      </w:r>
    </w:p>
    <w:bookmarkStart w:name="z3803" w:id="940"/>
    <w:p>
      <w:pPr>
        <w:spacing w:after="0"/>
        <w:ind w:left="0"/>
        <w:jc w:val="both"/>
      </w:pPr>
      <w:r>
        <w:rPr>
          <w:rFonts w:ascii="Times New Roman"/>
          <w:b w:val="false"/>
          <w:i w:val="false"/>
          <w:color w:val="000000"/>
          <w:sz w:val="28"/>
        </w:rPr>
        <w:t>
      Параграф 2. Слюда дайындаушы, 2-разряд</w:t>
      </w:r>
    </w:p>
    <w:bookmarkEnd w:id="940"/>
    <w:bookmarkStart w:name="z3804" w:id="941"/>
    <w:p>
      <w:pPr>
        <w:spacing w:after="0"/>
        <w:ind w:left="0"/>
        <w:jc w:val="both"/>
      </w:pPr>
      <w:r>
        <w:rPr>
          <w:rFonts w:ascii="Times New Roman"/>
          <w:b w:val="false"/>
          <w:i w:val="false"/>
          <w:color w:val="000000"/>
          <w:sz w:val="28"/>
        </w:rPr>
        <w:t>
      507. Жұмыс сипаттамасы:</w:t>
      </w:r>
    </w:p>
    <w:bookmarkEnd w:id="941"/>
    <w:p>
      <w:pPr>
        <w:spacing w:after="0"/>
        <w:ind w:left="0"/>
        <w:jc w:val="both"/>
      </w:pPr>
      <w:r>
        <w:rPr>
          <w:rFonts w:ascii="Times New Roman"/>
          <w:b w:val="false"/>
          <w:i w:val="false"/>
          <w:color w:val="000000"/>
          <w:sz w:val="28"/>
        </w:rPr>
        <w:t>
      слюданы – шикі өнімді алу үшін пышақтың, щетка мен балғаның көмегімен қолмен қалыңдығы 3 мм артық забойдың шала өңделген өнімін өңдеу;</w:t>
      </w:r>
    </w:p>
    <w:p>
      <w:pPr>
        <w:spacing w:after="0"/>
        <w:ind w:left="0"/>
        <w:jc w:val="both"/>
      </w:pPr>
      <w:r>
        <w:rPr>
          <w:rFonts w:ascii="Times New Roman"/>
          <w:b w:val="false"/>
          <w:i w:val="false"/>
          <w:color w:val="000000"/>
          <w:sz w:val="28"/>
        </w:rPr>
        <w:t>
      әрбір пластинаның сапасы мен міндетін айқындау үшін белгіленген қалыңдыққа дейін пластинадағы дәнекерленген жазықтық бойынша слюда кристалдарын пышақпен жару;</w:t>
      </w:r>
    </w:p>
    <w:p>
      <w:pPr>
        <w:spacing w:after="0"/>
        <w:ind w:left="0"/>
        <w:jc w:val="both"/>
      </w:pPr>
      <w:r>
        <w:rPr>
          <w:rFonts w:ascii="Times New Roman"/>
          <w:b w:val="false"/>
          <w:i w:val="false"/>
          <w:color w:val="000000"/>
          <w:sz w:val="28"/>
        </w:rPr>
        <w:t>
      алынған пластиналарды өнімнің мөлшері мен сарттары бойынша сұрыптау;</w:t>
      </w:r>
    </w:p>
    <w:p>
      <w:pPr>
        <w:spacing w:after="0"/>
        <w:ind w:left="0"/>
        <w:jc w:val="both"/>
      </w:pPr>
      <w:r>
        <w:rPr>
          <w:rFonts w:ascii="Times New Roman"/>
          <w:b w:val="false"/>
          <w:i w:val="false"/>
          <w:color w:val="000000"/>
          <w:sz w:val="28"/>
        </w:rPr>
        <w:t>
      механикаландырылған процесте-әртүрлі конструкциялы станоктарда барлық операцияларды орындау;</w:t>
      </w:r>
    </w:p>
    <w:p>
      <w:pPr>
        <w:spacing w:after="0"/>
        <w:ind w:left="0"/>
        <w:jc w:val="both"/>
      </w:pPr>
      <w:r>
        <w:rPr>
          <w:rFonts w:ascii="Times New Roman"/>
          <w:b w:val="false"/>
          <w:i w:val="false"/>
          <w:color w:val="000000"/>
          <w:sz w:val="28"/>
        </w:rPr>
        <w:t>
      қызмет көрсетілетін механизмдердің жұмысындағы ұсақ бұзушылықтарды жою.</w:t>
      </w:r>
    </w:p>
    <w:bookmarkStart w:name="z3810" w:id="942"/>
    <w:p>
      <w:pPr>
        <w:spacing w:after="0"/>
        <w:ind w:left="0"/>
        <w:jc w:val="both"/>
      </w:pPr>
      <w:r>
        <w:rPr>
          <w:rFonts w:ascii="Times New Roman"/>
          <w:b w:val="false"/>
          <w:i w:val="false"/>
          <w:color w:val="000000"/>
          <w:sz w:val="28"/>
        </w:rPr>
        <w:t>
      508. Білуге тиіс:</w:t>
      </w:r>
    </w:p>
    <w:bookmarkEnd w:id="942"/>
    <w:p>
      <w:pPr>
        <w:spacing w:after="0"/>
        <w:ind w:left="0"/>
        <w:jc w:val="both"/>
      </w:pPr>
      <w:r>
        <w:rPr>
          <w:rFonts w:ascii="Times New Roman"/>
          <w:b w:val="false"/>
          <w:i w:val="false"/>
          <w:color w:val="000000"/>
          <w:sz w:val="28"/>
        </w:rPr>
        <w:t>
      өндірістік шала өңделген өнімнің техникалық шарттарын;</w:t>
      </w:r>
    </w:p>
    <w:p>
      <w:pPr>
        <w:spacing w:after="0"/>
        <w:ind w:left="0"/>
        <w:jc w:val="both"/>
      </w:pPr>
      <w:r>
        <w:rPr>
          <w:rFonts w:ascii="Times New Roman"/>
          <w:b w:val="false"/>
          <w:i w:val="false"/>
          <w:color w:val="000000"/>
          <w:sz w:val="28"/>
        </w:rPr>
        <w:t>
      забойдың шала өңделген өнімін тиімді өңдеу тәсілдерін;</w:t>
      </w:r>
    </w:p>
    <w:p>
      <w:pPr>
        <w:spacing w:after="0"/>
        <w:ind w:left="0"/>
        <w:jc w:val="both"/>
      </w:pPr>
      <w:r>
        <w:rPr>
          <w:rFonts w:ascii="Times New Roman"/>
          <w:b w:val="false"/>
          <w:i w:val="false"/>
          <w:color w:val="000000"/>
          <w:sz w:val="28"/>
        </w:rPr>
        <w:t>
      өнімді өлшемі мен сорттары бойынша сұрыптау ережесін;</w:t>
      </w:r>
    </w:p>
    <w:p>
      <w:pPr>
        <w:spacing w:after="0"/>
        <w:ind w:left="0"/>
        <w:jc w:val="both"/>
      </w:pPr>
      <w:r>
        <w:rPr>
          <w:rFonts w:ascii="Times New Roman"/>
          <w:b w:val="false"/>
          <w:i w:val="false"/>
          <w:color w:val="000000"/>
          <w:sz w:val="28"/>
        </w:rPr>
        <w:t>
      қызмет көрсететін механизмдер мен жабдықтардың құрылғысын және жұмыс қағидаттарын.</w:t>
      </w:r>
    </w:p>
    <w:bookmarkStart w:name="z3815" w:id="943"/>
    <w:p>
      <w:pPr>
        <w:spacing w:after="0"/>
        <w:ind w:left="0"/>
        <w:jc w:val="both"/>
      </w:pPr>
      <w:r>
        <w:rPr>
          <w:rFonts w:ascii="Times New Roman"/>
          <w:b w:val="false"/>
          <w:i w:val="false"/>
          <w:color w:val="000000"/>
          <w:sz w:val="28"/>
        </w:rPr>
        <w:t>
      Параграф 3. Слюда дайындаушы, 3-разряд</w:t>
      </w:r>
    </w:p>
    <w:bookmarkEnd w:id="943"/>
    <w:bookmarkStart w:name="z3816" w:id="944"/>
    <w:p>
      <w:pPr>
        <w:spacing w:after="0"/>
        <w:ind w:left="0"/>
        <w:jc w:val="both"/>
      </w:pPr>
      <w:r>
        <w:rPr>
          <w:rFonts w:ascii="Times New Roman"/>
          <w:b w:val="false"/>
          <w:i w:val="false"/>
          <w:color w:val="000000"/>
          <w:sz w:val="28"/>
        </w:rPr>
        <w:t>
      509. Жұмыс сипаттамасы:</w:t>
      </w:r>
    </w:p>
    <w:bookmarkEnd w:id="944"/>
    <w:p>
      <w:pPr>
        <w:spacing w:after="0"/>
        <w:ind w:left="0"/>
        <w:jc w:val="both"/>
      </w:pPr>
      <w:r>
        <w:rPr>
          <w:rFonts w:ascii="Times New Roman"/>
          <w:b w:val="false"/>
          <w:i w:val="false"/>
          <w:color w:val="000000"/>
          <w:sz w:val="28"/>
        </w:rPr>
        <w:t>
      слюданың түрлері мен кенорындары бойынша оның сапалық сипаттамасын айқындау үшін қолмен забойдың шала өңделген өнімдерін бақылап өңдеу;</w:t>
      </w:r>
    </w:p>
    <w:p>
      <w:pPr>
        <w:spacing w:after="0"/>
        <w:ind w:left="0"/>
        <w:jc w:val="both"/>
      </w:pPr>
      <w:r>
        <w:rPr>
          <w:rFonts w:ascii="Times New Roman"/>
          <w:b w:val="false"/>
          <w:i w:val="false"/>
          <w:color w:val="000000"/>
          <w:sz w:val="28"/>
        </w:rPr>
        <w:t>
      забойдың шала өңделген өнімі мен шығарылатын өнімнің сапасын бақылау;</w:t>
      </w:r>
    </w:p>
    <w:p>
      <w:pPr>
        <w:spacing w:after="0"/>
        <w:ind w:left="0"/>
        <w:jc w:val="both"/>
      </w:pPr>
      <w:r>
        <w:rPr>
          <w:rFonts w:ascii="Times New Roman"/>
          <w:b w:val="false"/>
          <w:i w:val="false"/>
          <w:color w:val="000000"/>
          <w:sz w:val="28"/>
        </w:rPr>
        <w:t>
      тұтынушыларға жіберер алдында өнімнің сапасы мен рұқсатын тексеру.</w:t>
      </w:r>
    </w:p>
    <w:bookmarkStart w:name="z3820" w:id="945"/>
    <w:p>
      <w:pPr>
        <w:spacing w:after="0"/>
        <w:ind w:left="0"/>
        <w:jc w:val="both"/>
      </w:pPr>
      <w:r>
        <w:rPr>
          <w:rFonts w:ascii="Times New Roman"/>
          <w:b w:val="false"/>
          <w:i w:val="false"/>
          <w:color w:val="000000"/>
          <w:sz w:val="28"/>
        </w:rPr>
        <w:t>
      510. Білуге тиіс:</w:t>
      </w:r>
    </w:p>
    <w:bookmarkEnd w:id="945"/>
    <w:p>
      <w:pPr>
        <w:spacing w:after="0"/>
        <w:ind w:left="0"/>
        <w:jc w:val="both"/>
      </w:pPr>
      <w:r>
        <w:rPr>
          <w:rFonts w:ascii="Times New Roman"/>
          <w:b w:val="false"/>
          <w:i w:val="false"/>
          <w:color w:val="000000"/>
          <w:sz w:val="28"/>
        </w:rPr>
        <w:t>
      забойдың шала өңделген өнімдерінің техникалық шарттарын және өндірістік шала өңделген өнімдерінің шығарылымын;</w:t>
      </w:r>
    </w:p>
    <w:p>
      <w:pPr>
        <w:spacing w:after="0"/>
        <w:ind w:left="0"/>
        <w:jc w:val="both"/>
      </w:pPr>
      <w:r>
        <w:rPr>
          <w:rFonts w:ascii="Times New Roman"/>
          <w:b w:val="false"/>
          <w:i w:val="false"/>
          <w:color w:val="000000"/>
          <w:sz w:val="28"/>
        </w:rPr>
        <w:t>
      шығарылатын өнімнің мөлшері мен сорттары бойынша сұрыптау ережесін;</w:t>
      </w:r>
    </w:p>
    <w:p>
      <w:pPr>
        <w:spacing w:after="0"/>
        <w:ind w:left="0"/>
        <w:jc w:val="both"/>
      </w:pPr>
      <w:r>
        <w:rPr>
          <w:rFonts w:ascii="Times New Roman"/>
          <w:b w:val="false"/>
          <w:i w:val="false"/>
          <w:color w:val="000000"/>
          <w:sz w:val="28"/>
        </w:rPr>
        <w:t>
      қолданылатын өлшеу аспаптарының, шаблондар мен құралдарының жұмыс қағидаттарын, оларды пайдалану ережесін; забойдың шала өңделген өнімін шикі өнімге қайта өңдеу тәсімін.</w:t>
      </w:r>
    </w:p>
    <w:bookmarkStart w:name="z3824" w:id="946"/>
    <w:p>
      <w:pPr>
        <w:spacing w:after="0"/>
        <w:ind w:left="0"/>
        <w:jc w:val="both"/>
      </w:pPr>
      <w:r>
        <w:rPr>
          <w:rFonts w:ascii="Times New Roman"/>
          <w:b w:val="false"/>
          <w:i w:val="false"/>
          <w:color w:val="000000"/>
          <w:sz w:val="28"/>
        </w:rPr>
        <w:t>
      143. Плиталар мен блоктарды жарушы</w:t>
      </w:r>
    </w:p>
    <w:bookmarkEnd w:id="946"/>
    <w:bookmarkStart w:name="z3825" w:id="947"/>
    <w:p>
      <w:pPr>
        <w:spacing w:after="0"/>
        <w:ind w:left="0"/>
        <w:jc w:val="both"/>
      </w:pPr>
      <w:r>
        <w:rPr>
          <w:rFonts w:ascii="Times New Roman"/>
          <w:b w:val="false"/>
          <w:i w:val="false"/>
          <w:color w:val="000000"/>
          <w:sz w:val="28"/>
        </w:rPr>
        <w:t>
      Параграф 1. Плиталар мен блоктарды жарушы, 5-разряд</w:t>
      </w:r>
    </w:p>
    <w:bookmarkEnd w:id="947"/>
    <w:bookmarkStart w:name="z3826" w:id="948"/>
    <w:p>
      <w:pPr>
        <w:spacing w:after="0"/>
        <w:ind w:left="0"/>
        <w:jc w:val="both"/>
      </w:pPr>
      <w:r>
        <w:rPr>
          <w:rFonts w:ascii="Times New Roman"/>
          <w:b w:val="false"/>
          <w:i w:val="false"/>
          <w:color w:val="000000"/>
          <w:sz w:val="28"/>
        </w:rPr>
        <w:t>
      511. Жұмыс сипаттамасы:</w:t>
      </w:r>
    </w:p>
    <w:bookmarkEnd w:id="948"/>
    <w:p>
      <w:pPr>
        <w:spacing w:after="0"/>
        <w:ind w:left="0"/>
        <w:jc w:val="both"/>
      </w:pPr>
      <w:r>
        <w:rPr>
          <w:rFonts w:ascii="Times New Roman"/>
          <w:b w:val="false"/>
          <w:i w:val="false"/>
          <w:color w:val="000000"/>
          <w:sz w:val="28"/>
        </w:rPr>
        <w:t>
      балғаның, төсемдер мен пунчеттердің көмегімен берілген өлшем бойынша плиталар мен блоктарды қағып жару.</w:t>
      </w:r>
    </w:p>
    <w:p>
      <w:pPr>
        <w:spacing w:after="0"/>
        <w:ind w:left="0"/>
        <w:jc w:val="both"/>
      </w:pPr>
      <w:r>
        <w:rPr>
          <w:rFonts w:ascii="Times New Roman"/>
          <w:b w:val="false"/>
          <w:i w:val="false"/>
          <w:color w:val="000000"/>
          <w:sz w:val="28"/>
        </w:rPr>
        <w:t>
      шпурларды перфоратормен немесе қолмен бұрғылау.</w:t>
      </w:r>
    </w:p>
    <w:p>
      <w:pPr>
        <w:spacing w:after="0"/>
        <w:ind w:left="0"/>
        <w:jc w:val="both"/>
      </w:pPr>
      <w:r>
        <w:rPr>
          <w:rFonts w:ascii="Times New Roman"/>
          <w:b w:val="false"/>
          <w:i w:val="false"/>
          <w:color w:val="000000"/>
          <w:sz w:val="28"/>
        </w:rPr>
        <w:t>
      перфораторды жұмысқа дайындау және оның ауаөткізгіш магистральге қосу.</w:t>
      </w:r>
    </w:p>
    <w:p>
      <w:pPr>
        <w:spacing w:after="0"/>
        <w:ind w:left="0"/>
        <w:jc w:val="both"/>
      </w:pPr>
      <w:r>
        <w:rPr>
          <w:rFonts w:ascii="Times New Roman"/>
          <w:b w:val="false"/>
          <w:i w:val="false"/>
          <w:color w:val="000000"/>
          <w:sz w:val="28"/>
        </w:rPr>
        <w:t>
      перфораторға күтім жасау және оның жұмысындағы ұсақ бұзушылықтарды жөндеу.</w:t>
      </w:r>
    </w:p>
    <w:p>
      <w:pPr>
        <w:spacing w:after="0"/>
        <w:ind w:left="0"/>
        <w:jc w:val="both"/>
      </w:pPr>
      <w:r>
        <w:rPr>
          <w:rFonts w:ascii="Times New Roman"/>
          <w:b w:val="false"/>
          <w:i w:val="false"/>
          <w:color w:val="000000"/>
          <w:sz w:val="28"/>
        </w:rPr>
        <w:t>
      ауаөткізгіш шлангты көшіру. қолданылатын құралға май құю және көшіру.</w:t>
      </w:r>
    </w:p>
    <w:bookmarkStart w:name="z3832" w:id="949"/>
    <w:p>
      <w:pPr>
        <w:spacing w:after="0"/>
        <w:ind w:left="0"/>
        <w:jc w:val="both"/>
      </w:pPr>
      <w:r>
        <w:rPr>
          <w:rFonts w:ascii="Times New Roman"/>
          <w:b w:val="false"/>
          <w:i w:val="false"/>
          <w:color w:val="000000"/>
          <w:sz w:val="28"/>
        </w:rPr>
        <w:t>
      512. Білуге тиіс:</w:t>
      </w:r>
    </w:p>
    <w:bookmarkEnd w:id="949"/>
    <w:p>
      <w:pPr>
        <w:spacing w:after="0"/>
        <w:ind w:left="0"/>
        <w:jc w:val="both"/>
      </w:pPr>
      <w:r>
        <w:rPr>
          <w:rFonts w:ascii="Times New Roman"/>
          <w:b w:val="false"/>
          <w:i w:val="false"/>
          <w:color w:val="000000"/>
          <w:sz w:val="28"/>
        </w:rPr>
        <w:t>
      перфоратордың конструкциясын және жұмыс қағидатын; тау-кен жыныстарының физикалық қасиеттерін және жарылу сызығын бағыттау;</w:t>
      </w:r>
    </w:p>
    <w:p>
      <w:pPr>
        <w:spacing w:after="0"/>
        <w:ind w:left="0"/>
        <w:jc w:val="both"/>
      </w:pPr>
      <w:r>
        <w:rPr>
          <w:rFonts w:ascii="Times New Roman"/>
          <w:b w:val="false"/>
          <w:i w:val="false"/>
          <w:color w:val="000000"/>
          <w:sz w:val="28"/>
        </w:rPr>
        <w:t>
      шпурлардың орналасу тәсімін және оның тереңдігін;</w:t>
      </w:r>
    </w:p>
    <w:p>
      <w:pPr>
        <w:spacing w:after="0"/>
        <w:ind w:left="0"/>
        <w:jc w:val="both"/>
      </w:pPr>
      <w:r>
        <w:rPr>
          <w:rFonts w:ascii="Times New Roman"/>
          <w:b w:val="false"/>
          <w:i w:val="false"/>
          <w:color w:val="000000"/>
          <w:sz w:val="28"/>
        </w:rPr>
        <w:t>
      қолданылатын құралдың түрлерін және оларға май құю әдістерін.</w:t>
      </w:r>
    </w:p>
    <w:bookmarkStart w:name="z3836" w:id="950"/>
    <w:p>
      <w:pPr>
        <w:spacing w:after="0"/>
        <w:ind w:left="0"/>
        <w:jc w:val="both"/>
      </w:pPr>
      <w:r>
        <w:rPr>
          <w:rFonts w:ascii="Times New Roman"/>
          <w:b w:val="false"/>
          <w:i w:val="false"/>
          <w:color w:val="000000"/>
          <w:sz w:val="28"/>
        </w:rPr>
        <w:t>
      144. Суспензияны бақылаушы</w:t>
      </w:r>
    </w:p>
    <w:bookmarkEnd w:id="950"/>
    <w:bookmarkStart w:name="z3837" w:id="951"/>
    <w:p>
      <w:pPr>
        <w:spacing w:after="0"/>
        <w:ind w:left="0"/>
        <w:jc w:val="both"/>
      </w:pPr>
      <w:r>
        <w:rPr>
          <w:rFonts w:ascii="Times New Roman"/>
          <w:b w:val="false"/>
          <w:i w:val="false"/>
          <w:color w:val="000000"/>
          <w:sz w:val="28"/>
        </w:rPr>
        <w:t>
      Параграф 1. Суспензияны бақылаушы, 2-разряд</w:t>
      </w:r>
    </w:p>
    <w:bookmarkEnd w:id="951"/>
    <w:bookmarkStart w:name="z3838" w:id="952"/>
    <w:p>
      <w:pPr>
        <w:spacing w:after="0"/>
        <w:ind w:left="0"/>
        <w:jc w:val="both"/>
      </w:pPr>
      <w:r>
        <w:rPr>
          <w:rFonts w:ascii="Times New Roman"/>
          <w:b w:val="false"/>
          <w:i w:val="false"/>
          <w:color w:val="000000"/>
          <w:sz w:val="28"/>
        </w:rPr>
        <w:t>
      513. Жұмыс сипаттамасы:</w:t>
      </w:r>
    </w:p>
    <w:bookmarkEnd w:id="952"/>
    <w:p>
      <w:pPr>
        <w:spacing w:after="0"/>
        <w:ind w:left="0"/>
        <w:jc w:val="both"/>
      </w:pPr>
      <w:r>
        <w:rPr>
          <w:rFonts w:ascii="Times New Roman"/>
          <w:b w:val="false"/>
          <w:i w:val="false"/>
          <w:color w:val="000000"/>
          <w:sz w:val="28"/>
        </w:rPr>
        <w:t>
      каолинді байыту процесінде суспензия сапасын бақылау;</w:t>
      </w:r>
    </w:p>
    <w:p>
      <w:pPr>
        <w:spacing w:after="0"/>
        <w:ind w:left="0"/>
        <w:jc w:val="both"/>
      </w:pPr>
      <w:r>
        <w:rPr>
          <w:rFonts w:ascii="Times New Roman"/>
          <w:b w:val="false"/>
          <w:i w:val="false"/>
          <w:color w:val="000000"/>
          <w:sz w:val="28"/>
        </w:rPr>
        <w:t>
      дезинтеграциялық барабаннан келіп түсетін суспензияның тығыздығын өлшеу; реактивті судың берілуін реттеу;</w:t>
      </w:r>
    </w:p>
    <w:p>
      <w:pPr>
        <w:spacing w:after="0"/>
        <w:ind w:left="0"/>
        <w:jc w:val="both"/>
      </w:pPr>
      <w:r>
        <w:rPr>
          <w:rFonts w:ascii="Times New Roman"/>
          <w:b w:val="false"/>
          <w:i w:val="false"/>
          <w:color w:val="000000"/>
          <w:sz w:val="28"/>
        </w:rPr>
        <w:t>
      тиелетін ұлуды қадағалау; шикі каолиннің, құмның және реактивті судың сынамаларын іріктеу;</w:t>
      </w:r>
    </w:p>
    <w:p>
      <w:pPr>
        <w:spacing w:after="0"/>
        <w:ind w:left="0"/>
        <w:jc w:val="both"/>
      </w:pPr>
      <w:r>
        <w:rPr>
          <w:rFonts w:ascii="Times New Roman"/>
          <w:b w:val="false"/>
          <w:i w:val="false"/>
          <w:color w:val="000000"/>
          <w:sz w:val="28"/>
        </w:rPr>
        <w:t>
      элеваторды және шликерлік көлікті қосу және тоқтату.</w:t>
      </w:r>
    </w:p>
    <w:bookmarkStart w:name="z3843" w:id="953"/>
    <w:p>
      <w:pPr>
        <w:spacing w:after="0"/>
        <w:ind w:left="0"/>
        <w:jc w:val="both"/>
      </w:pPr>
      <w:r>
        <w:rPr>
          <w:rFonts w:ascii="Times New Roman"/>
          <w:b w:val="false"/>
          <w:i w:val="false"/>
          <w:color w:val="000000"/>
          <w:sz w:val="28"/>
        </w:rPr>
        <w:t>
      514. Білуге тиіс:</w:t>
      </w:r>
    </w:p>
    <w:bookmarkEnd w:id="953"/>
    <w:p>
      <w:pPr>
        <w:spacing w:after="0"/>
        <w:ind w:left="0"/>
        <w:jc w:val="both"/>
      </w:pPr>
      <w:r>
        <w:rPr>
          <w:rFonts w:ascii="Times New Roman"/>
          <w:b w:val="false"/>
          <w:i w:val="false"/>
          <w:color w:val="000000"/>
          <w:sz w:val="28"/>
        </w:rPr>
        <w:t>
      каолинді байыту процесінің негіздерін;</w:t>
      </w:r>
    </w:p>
    <w:p>
      <w:pPr>
        <w:spacing w:after="0"/>
        <w:ind w:left="0"/>
        <w:jc w:val="both"/>
      </w:pPr>
      <w:r>
        <w:rPr>
          <w:rFonts w:ascii="Times New Roman"/>
          <w:b w:val="false"/>
          <w:i w:val="false"/>
          <w:color w:val="000000"/>
          <w:sz w:val="28"/>
        </w:rPr>
        <w:t>
      суспензияның, құм мен судың сапасына қойылатын талаптар.</w:t>
      </w:r>
    </w:p>
    <w:bookmarkStart w:name="z3846" w:id="954"/>
    <w:p>
      <w:pPr>
        <w:spacing w:after="0"/>
        <w:ind w:left="0"/>
        <w:jc w:val="both"/>
      </w:pPr>
      <w:r>
        <w:rPr>
          <w:rFonts w:ascii="Times New Roman"/>
          <w:b w:val="false"/>
          <w:i w:val="false"/>
          <w:color w:val="000000"/>
          <w:sz w:val="28"/>
        </w:rPr>
        <w:t>
      145. Асбест байыту өндірісінің зертханашысы</w:t>
      </w:r>
    </w:p>
    <w:bookmarkEnd w:id="954"/>
    <w:bookmarkStart w:name="z3847" w:id="955"/>
    <w:p>
      <w:pPr>
        <w:spacing w:after="0"/>
        <w:ind w:left="0"/>
        <w:jc w:val="both"/>
      </w:pPr>
      <w:r>
        <w:rPr>
          <w:rFonts w:ascii="Times New Roman"/>
          <w:b w:val="false"/>
          <w:i w:val="false"/>
          <w:color w:val="000000"/>
          <w:sz w:val="28"/>
        </w:rPr>
        <w:t>
      Параграф 1. Асбест байыту өндірісінің зертханашысы, 3-разряд</w:t>
      </w:r>
    </w:p>
    <w:bookmarkEnd w:id="955"/>
    <w:bookmarkStart w:name="z3848" w:id="956"/>
    <w:p>
      <w:pPr>
        <w:spacing w:after="0"/>
        <w:ind w:left="0"/>
        <w:jc w:val="both"/>
      </w:pPr>
      <w:r>
        <w:rPr>
          <w:rFonts w:ascii="Times New Roman"/>
          <w:b w:val="false"/>
          <w:i w:val="false"/>
          <w:color w:val="000000"/>
          <w:sz w:val="28"/>
        </w:rPr>
        <w:t>
      515. Жұмыс сипаттамасы:</w:t>
      </w:r>
    </w:p>
    <w:bookmarkEnd w:id="956"/>
    <w:p>
      <w:pPr>
        <w:spacing w:after="0"/>
        <w:ind w:left="0"/>
        <w:jc w:val="both"/>
      </w:pPr>
      <w:r>
        <w:rPr>
          <w:rFonts w:ascii="Times New Roman"/>
          <w:b w:val="false"/>
          <w:i w:val="false"/>
          <w:color w:val="000000"/>
          <w:sz w:val="28"/>
        </w:rPr>
        <w:t>
      асбест байыту өндірісінің байыту цехтарымен өндірілетін өнімнің сапасын талдау, асбесті бункерлерге салу технологиясын және дайын өнімдер цехының бөлігіндегі үйінділерді реттеу;</w:t>
      </w:r>
    </w:p>
    <w:p>
      <w:pPr>
        <w:spacing w:after="0"/>
        <w:ind w:left="0"/>
        <w:jc w:val="both"/>
      </w:pPr>
      <w:r>
        <w:rPr>
          <w:rFonts w:ascii="Times New Roman"/>
          <w:b w:val="false"/>
          <w:i w:val="false"/>
          <w:color w:val="000000"/>
          <w:sz w:val="28"/>
        </w:rPr>
        <w:t>
      асбесттің берілген сапасын орталау және таптар мен маркаларға қалыптастыру, буып-түюге дайындалған асбесттің бақылау аппараттарында сынаулар жүргізу және оны буып-түюге рұқсат беру;</w:t>
      </w:r>
    </w:p>
    <w:p>
      <w:pPr>
        <w:spacing w:after="0"/>
        <w:ind w:left="0"/>
        <w:jc w:val="both"/>
      </w:pPr>
      <w:r>
        <w:rPr>
          <w:rFonts w:ascii="Times New Roman"/>
          <w:b w:val="false"/>
          <w:i w:val="false"/>
          <w:color w:val="000000"/>
          <w:sz w:val="28"/>
        </w:rPr>
        <w:t>
      қолданыстағы мемлекеттік стандарттарға сәйкес асбестті буып-түю және вагондарға тиеу процесінде оны бақылау аппараттарында (бақылау аппараттарында, талшықтардың ұзындығын талаушыларда, гидро сыныптағыштарда) сынау;</w:t>
      </w:r>
    </w:p>
    <w:p>
      <w:pPr>
        <w:spacing w:after="0"/>
        <w:ind w:left="0"/>
        <w:jc w:val="both"/>
      </w:pPr>
      <w:r>
        <w:rPr>
          <w:rFonts w:ascii="Times New Roman"/>
          <w:b w:val="false"/>
          <w:i w:val="false"/>
          <w:color w:val="000000"/>
          <w:sz w:val="28"/>
        </w:rPr>
        <w:t>
      асбест байыту өндірісінің байыту цехтарымен өндірілетін өнімді байқау және сынау бойынша журнал жүргізу.</w:t>
      </w:r>
    </w:p>
    <w:bookmarkStart w:name="z3853" w:id="957"/>
    <w:p>
      <w:pPr>
        <w:spacing w:after="0"/>
        <w:ind w:left="0"/>
        <w:jc w:val="both"/>
      </w:pPr>
      <w:r>
        <w:rPr>
          <w:rFonts w:ascii="Times New Roman"/>
          <w:b w:val="false"/>
          <w:i w:val="false"/>
          <w:color w:val="000000"/>
          <w:sz w:val="28"/>
        </w:rPr>
        <w:t>
      516. Білуге тиіс:</w:t>
      </w:r>
    </w:p>
    <w:bookmarkEnd w:id="957"/>
    <w:p>
      <w:pPr>
        <w:spacing w:after="0"/>
        <w:ind w:left="0"/>
        <w:jc w:val="both"/>
      </w:pPr>
      <w:r>
        <w:rPr>
          <w:rFonts w:ascii="Times New Roman"/>
          <w:b w:val="false"/>
          <w:i w:val="false"/>
          <w:color w:val="000000"/>
          <w:sz w:val="28"/>
        </w:rPr>
        <w:t>
      асбестке және ілеспелі байыту өнімдеріне қойылатын қолданыстағы техникалық шарттар мен мемлекеттік стандарттар;</w:t>
      </w:r>
    </w:p>
    <w:p>
      <w:pPr>
        <w:spacing w:after="0"/>
        <w:ind w:left="0"/>
        <w:jc w:val="both"/>
      </w:pPr>
      <w:r>
        <w:rPr>
          <w:rFonts w:ascii="Times New Roman"/>
          <w:b w:val="false"/>
          <w:i w:val="false"/>
          <w:color w:val="000000"/>
          <w:sz w:val="28"/>
        </w:rPr>
        <w:t>
      сынауға жататын өнімнің ерекшелігін; асбест байыту өндірісінің технологиялық процесін;</w:t>
      </w:r>
    </w:p>
    <w:p>
      <w:pPr>
        <w:spacing w:after="0"/>
        <w:ind w:left="0"/>
        <w:jc w:val="both"/>
      </w:pPr>
      <w:r>
        <w:rPr>
          <w:rFonts w:ascii="Times New Roman"/>
          <w:b w:val="false"/>
          <w:i w:val="false"/>
          <w:color w:val="000000"/>
          <w:sz w:val="28"/>
        </w:rPr>
        <w:t>
      сынау жабдықтарының құрылғысын; асбесті сынау, өткізілген сынауларды жүргізу, өңдеу және нәтижелерін жалпылау әдістемесін.</w:t>
      </w:r>
    </w:p>
    <w:bookmarkStart w:name="z3857" w:id="958"/>
    <w:p>
      <w:pPr>
        <w:spacing w:after="0"/>
        <w:ind w:left="0"/>
        <w:jc w:val="both"/>
      </w:pPr>
      <w:r>
        <w:rPr>
          <w:rFonts w:ascii="Times New Roman"/>
          <w:b w:val="false"/>
          <w:i w:val="false"/>
          <w:color w:val="000000"/>
          <w:sz w:val="28"/>
        </w:rPr>
        <w:t>
      Ескерту.</w:t>
      </w:r>
    </w:p>
    <w:bookmarkEnd w:id="958"/>
    <w:p>
      <w:pPr>
        <w:spacing w:after="0"/>
        <w:ind w:left="0"/>
        <w:jc w:val="both"/>
      </w:pPr>
      <w:r>
        <w:rPr>
          <w:rFonts w:ascii="Times New Roman"/>
          <w:b w:val="false"/>
          <w:i w:val="false"/>
          <w:color w:val="000000"/>
          <w:sz w:val="28"/>
        </w:rPr>
        <w:t>
      Осы тарифтік-біліктілік сипаттамасында көзделген барлық кешенді зертханалық жұмыстар игерілмеген жағдайда, асбест байыту өндірісінің зертханашысын тарификациялау бір разрядқа төмен жүргізіледі.</w:t>
      </w:r>
    </w:p>
    <w:bookmarkStart w:name="z3859" w:id="959"/>
    <w:p>
      <w:pPr>
        <w:spacing w:after="0"/>
        <w:ind w:left="0"/>
        <w:jc w:val="both"/>
      </w:pPr>
      <w:r>
        <w:rPr>
          <w:rFonts w:ascii="Times New Roman"/>
          <w:b w:val="false"/>
          <w:i w:val="false"/>
          <w:color w:val="000000"/>
          <w:sz w:val="28"/>
        </w:rPr>
        <w:t>
      146. Саз балшық кесетін машинаның машинисі</w:t>
      </w:r>
    </w:p>
    <w:bookmarkEnd w:id="959"/>
    <w:bookmarkStart w:name="z3860" w:id="960"/>
    <w:p>
      <w:pPr>
        <w:spacing w:after="0"/>
        <w:ind w:left="0"/>
        <w:jc w:val="both"/>
      </w:pPr>
      <w:r>
        <w:rPr>
          <w:rFonts w:ascii="Times New Roman"/>
          <w:b w:val="false"/>
          <w:i w:val="false"/>
          <w:color w:val="000000"/>
          <w:sz w:val="28"/>
        </w:rPr>
        <w:t>
      Параграф 1. Саз балшық кесетін машинаның машинисі, 4-разряд</w:t>
      </w:r>
    </w:p>
    <w:bookmarkEnd w:id="960"/>
    <w:bookmarkStart w:name="z3861" w:id="961"/>
    <w:p>
      <w:pPr>
        <w:spacing w:after="0"/>
        <w:ind w:left="0"/>
        <w:jc w:val="both"/>
      </w:pPr>
      <w:r>
        <w:rPr>
          <w:rFonts w:ascii="Times New Roman"/>
          <w:b w:val="false"/>
          <w:i w:val="false"/>
          <w:color w:val="000000"/>
          <w:sz w:val="28"/>
        </w:rPr>
        <w:t>
      517. Жұмыс сипаттамасы:</w:t>
      </w:r>
    </w:p>
    <w:bookmarkEnd w:id="961"/>
    <w:p>
      <w:pPr>
        <w:spacing w:after="0"/>
        <w:ind w:left="0"/>
        <w:jc w:val="both"/>
      </w:pPr>
      <w:r>
        <w:rPr>
          <w:rFonts w:ascii="Times New Roman"/>
          <w:b w:val="false"/>
          <w:i w:val="false"/>
          <w:color w:val="000000"/>
          <w:sz w:val="28"/>
        </w:rPr>
        <w:t>
      саз балшық шығаруда қолданылатын барлық типтегі саз балшық кесетін машиналарды басқару, саз балшықта көлік құралдарына тиеу;</w:t>
      </w:r>
    </w:p>
    <w:p>
      <w:pPr>
        <w:spacing w:after="0"/>
        <w:ind w:left="0"/>
        <w:jc w:val="both"/>
      </w:pPr>
      <w:r>
        <w:rPr>
          <w:rFonts w:ascii="Times New Roman"/>
          <w:b w:val="false"/>
          <w:i w:val="false"/>
          <w:color w:val="000000"/>
          <w:sz w:val="28"/>
        </w:rPr>
        <w:t>
      забойды тексеру және оның қауіпсіз жағдайға келтіру;</w:t>
      </w:r>
    </w:p>
    <w:p>
      <w:pPr>
        <w:spacing w:after="0"/>
        <w:ind w:left="0"/>
        <w:jc w:val="both"/>
      </w:pPr>
      <w:r>
        <w:rPr>
          <w:rFonts w:ascii="Times New Roman"/>
          <w:b w:val="false"/>
          <w:i w:val="false"/>
          <w:color w:val="000000"/>
          <w:sz w:val="28"/>
        </w:rPr>
        <w:t>
      саз балшық кесетін машинаны забойдың шетіне көшіру;</w:t>
      </w:r>
    </w:p>
    <w:p>
      <w:pPr>
        <w:spacing w:after="0"/>
        <w:ind w:left="0"/>
        <w:jc w:val="both"/>
      </w:pPr>
      <w:r>
        <w:rPr>
          <w:rFonts w:ascii="Times New Roman"/>
          <w:b w:val="false"/>
          <w:i w:val="false"/>
          <w:color w:val="000000"/>
          <w:sz w:val="28"/>
        </w:rPr>
        <w:t>
      беретін тасымалдағыштарды, кесетін құралдарды, тиейтін тасымалдағыштарды реттеу және үздіксіз жұмысын қамтамасыз ету;</w:t>
      </w:r>
    </w:p>
    <w:p>
      <w:pPr>
        <w:spacing w:after="0"/>
        <w:ind w:left="0"/>
        <w:jc w:val="both"/>
      </w:pPr>
      <w:r>
        <w:rPr>
          <w:rFonts w:ascii="Times New Roman"/>
          <w:b w:val="false"/>
          <w:i w:val="false"/>
          <w:color w:val="000000"/>
          <w:sz w:val="28"/>
        </w:rPr>
        <w:t>
      саз балшық кесетін машинаны тазалау, майлау, оның жұмысындағы бұзушылықтарды анықтау және жою, жөндеуге қатысу.</w:t>
      </w:r>
    </w:p>
    <w:bookmarkStart w:name="z3867" w:id="962"/>
    <w:p>
      <w:pPr>
        <w:spacing w:after="0"/>
        <w:ind w:left="0"/>
        <w:jc w:val="both"/>
      </w:pPr>
      <w:r>
        <w:rPr>
          <w:rFonts w:ascii="Times New Roman"/>
          <w:b w:val="false"/>
          <w:i w:val="false"/>
          <w:color w:val="000000"/>
          <w:sz w:val="28"/>
        </w:rPr>
        <w:t>
      518. Білуге тиіс:</w:t>
      </w:r>
    </w:p>
    <w:bookmarkEnd w:id="962"/>
    <w:p>
      <w:pPr>
        <w:spacing w:after="0"/>
        <w:ind w:left="0"/>
        <w:jc w:val="both"/>
      </w:pPr>
      <w:r>
        <w:rPr>
          <w:rFonts w:ascii="Times New Roman"/>
          <w:b w:val="false"/>
          <w:i w:val="false"/>
          <w:color w:val="000000"/>
          <w:sz w:val="28"/>
        </w:rPr>
        <w:t>
      барлық типті саз балшық шығаратын машиналардың құрылғысын; карьер қазу ережесін; шығарылатын саз балшықтың түрлерін;</w:t>
      </w:r>
    </w:p>
    <w:p>
      <w:pPr>
        <w:spacing w:after="0"/>
        <w:ind w:left="0"/>
        <w:jc w:val="both"/>
      </w:pPr>
      <w:r>
        <w:rPr>
          <w:rFonts w:ascii="Times New Roman"/>
          <w:b w:val="false"/>
          <w:i w:val="false"/>
          <w:color w:val="000000"/>
          <w:sz w:val="28"/>
        </w:rPr>
        <w:t>
      саз балшық кесетін машинаның жұмысындағы бұзушылықтарды жою тәсілдерін;</w:t>
      </w:r>
    </w:p>
    <w:p>
      <w:pPr>
        <w:spacing w:after="0"/>
        <w:ind w:left="0"/>
        <w:jc w:val="both"/>
      </w:pPr>
      <w:r>
        <w:rPr>
          <w:rFonts w:ascii="Times New Roman"/>
          <w:b w:val="false"/>
          <w:i w:val="false"/>
          <w:color w:val="000000"/>
          <w:sz w:val="28"/>
        </w:rPr>
        <w:t>
      электр слесарлық істің негіздерін.</w:t>
      </w:r>
    </w:p>
    <w:bookmarkStart w:name="z3871" w:id="963"/>
    <w:p>
      <w:pPr>
        <w:spacing w:after="0"/>
        <w:ind w:left="0"/>
        <w:jc w:val="both"/>
      </w:pPr>
      <w:r>
        <w:rPr>
          <w:rFonts w:ascii="Times New Roman"/>
          <w:b w:val="false"/>
          <w:i w:val="false"/>
          <w:color w:val="000000"/>
          <w:sz w:val="28"/>
        </w:rPr>
        <w:t>
      147. Тас кесетін машинаның машинисі</w:t>
      </w:r>
    </w:p>
    <w:bookmarkEnd w:id="963"/>
    <w:bookmarkStart w:name="z3872" w:id="964"/>
    <w:p>
      <w:pPr>
        <w:spacing w:after="0"/>
        <w:ind w:left="0"/>
        <w:jc w:val="both"/>
      </w:pPr>
      <w:r>
        <w:rPr>
          <w:rFonts w:ascii="Times New Roman"/>
          <w:b w:val="false"/>
          <w:i w:val="false"/>
          <w:color w:val="000000"/>
          <w:sz w:val="28"/>
        </w:rPr>
        <w:t>
      Параграф 1. Тас кесетін машинаның машинисі, 4-разряд</w:t>
      </w:r>
    </w:p>
    <w:bookmarkEnd w:id="964"/>
    <w:bookmarkStart w:name="z3873" w:id="965"/>
    <w:p>
      <w:pPr>
        <w:spacing w:after="0"/>
        <w:ind w:left="0"/>
        <w:jc w:val="both"/>
      </w:pPr>
      <w:r>
        <w:rPr>
          <w:rFonts w:ascii="Times New Roman"/>
          <w:b w:val="false"/>
          <w:i w:val="false"/>
          <w:color w:val="000000"/>
          <w:sz w:val="28"/>
        </w:rPr>
        <w:t>
      519. Жұмыс сипаттамасы:</w:t>
      </w:r>
    </w:p>
    <w:bookmarkEnd w:id="965"/>
    <w:p>
      <w:pPr>
        <w:spacing w:after="0"/>
        <w:ind w:left="0"/>
        <w:jc w:val="both"/>
      </w:pPr>
      <w:r>
        <w:rPr>
          <w:rFonts w:ascii="Times New Roman"/>
          <w:b w:val="false"/>
          <w:i w:val="false"/>
          <w:color w:val="000000"/>
          <w:sz w:val="28"/>
        </w:rPr>
        <w:t>
      бір дискілі арамен тас кесетін операциялық (тілгілеу) машиналарды басқару;</w:t>
      </w:r>
    </w:p>
    <w:p>
      <w:pPr>
        <w:spacing w:after="0"/>
        <w:ind w:left="0"/>
        <w:jc w:val="both"/>
      </w:pPr>
      <w:r>
        <w:rPr>
          <w:rFonts w:ascii="Times New Roman"/>
          <w:b w:val="false"/>
          <w:i w:val="false"/>
          <w:color w:val="000000"/>
          <w:sz w:val="28"/>
        </w:rPr>
        <w:t>
      стандартты тасты және табиғи тастардан ірі блоктарды шығару кезінде көлденең және ойымен аралауды жүргізу;қызмет көрсететін машиналарды кесу цикліне орнату;</w:t>
      </w:r>
    </w:p>
    <w:p>
      <w:pPr>
        <w:spacing w:after="0"/>
        <w:ind w:left="0"/>
        <w:jc w:val="both"/>
      </w:pPr>
      <w:r>
        <w:rPr>
          <w:rFonts w:ascii="Times New Roman"/>
          <w:b w:val="false"/>
          <w:i w:val="false"/>
          <w:color w:val="000000"/>
          <w:sz w:val="28"/>
        </w:rPr>
        <w:t>
      араларды орнату және ауыстыру;</w:t>
      </w:r>
    </w:p>
    <w:p>
      <w:pPr>
        <w:spacing w:after="0"/>
        <w:ind w:left="0"/>
        <w:jc w:val="both"/>
      </w:pPr>
      <w:r>
        <w:rPr>
          <w:rFonts w:ascii="Times New Roman"/>
          <w:b w:val="false"/>
          <w:i w:val="false"/>
          <w:color w:val="000000"/>
          <w:sz w:val="28"/>
        </w:rPr>
        <w:t>
      рельстік жолдан жылжытумен кесудің жаңа цикліне қызмет көрсететін машиналарды қайта айдау;</w:t>
      </w:r>
    </w:p>
    <w:p>
      <w:pPr>
        <w:spacing w:after="0"/>
        <w:ind w:left="0"/>
        <w:jc w:val="both"/>
      </w:pPr>
      <w:r>
        <w:rPr>
          <w:rFonts w:ascii="Times New Roman"/>
          <w:b w:val="false"/>
          <w:i w:val="false"/>
          <w:color w:val="000000"/>
          <w:sz w:val="28"/>
        </w:rPr>
        <w:t>
      табиғи тастардан блоктарды шығару және бөлшектеу бойынша арқанды-кескіш қондырғыларды басқаруға қатысу, олардың жұмыс істейтін және бағыттандыратын тіреулерін ұңғымалар мен траншеяларға орнату және қайта орнату;</w:t>
      </w:r>
    </w:p>
    <w:p>
      <w:pPr>
        <w:spacing w:after="0"/>
        <w:ind w:left="0"/>
        <w:jc w:val="both"/>
      </w:pPr>
      <w:r>
        <w:rPr>
          <w:rFonts w:ascii="Times New Roman"/>
          <w:b w:val="false"/>
          <w:i w:val="false"/>
          <w:color w:val="000000"/>
          <w:sz w:val="28"/>
        </w:rPr>
        <w:t>
      тартқыш құрылғылармен арқанды-кескіш қондырғыларының тросын тартуды реттеу, арқанды-жиналмалы құрылғылардың көмегімен тозған тросты ауыстыру және шынжырлау;</w:t>
      </w:r>
    </w:p>
    <w:p>
      <w:pPr>
        <w:spacing w:after="0"/>
        <w:ind w:left="0"/>
        <w:jc w:val="both"/>
      </w:pPr>
      <w:r>
        <w:rPr>
          <w:rFonts w:ascii="Times New Roman"/>
          <w:b w:val="false"/>
          <w:i w:val="false"/>
          <w:color w:val="000000"/>
          <w:sz w:val="28"/>
        </w:rPr>
        <w:t>
      монолит тастарды аралау аймағына абразивтік материалдардың берілуін реттеу;</w:t>
      </w:r>
    </w:p>
    <w:p>
      <w:pPr>
        <w:spacing w:after="0"/>
        <w:ind w:left="0"/>
        <w:jc w:val="both"/>
      </w:pPr>
      <w:r>
        <w:rPr>
          <w:rFonts w:ascii="Times New Roman"/>
          <w:b w:val="false"/>
          <w:i w:val="false"/>
          <w:color w:val="000000"/>
          <w:sz w:val="28"/>
        </w:rPr>
        <w:t>
      қызмет көрсететін машиналар мен қондырғылардың жұмысындағы бұзушылықтарды анықтау және жою, оларды жөндеуге қатысу.</w:t>
      </w:r>
    </w:p>
    <w:bookmarkStart w:name="z3882" w:id="966"/>
    <w:p>
      <w:pPr>
        <w:spacing w:after="0"/>
        <w:ind w:left="0"/>
        <w:jc w:val="both"/>
      </w:pPr>
      <w:r>
        <w:rPr>
          <w:rFonts w:ascii="Times New Roman"/>
          <w:b w:val="false"/>
          <w:i w:val="false"/>
          <w:color w:val="000000"/>
          <w:sz w:val="28"/>
        </w:rPr>
        <w:t>
      520. Білуге тиіс:</w:t>
      </w:r>
    </w:p>
    <w:bookmarkEnd w:id="966"/>
    <w:p>
      <w:pPr>
        <w:spacing w:after="0"/>
        <w:ind w:left="0"/>
        <w:jc w:val="both"/>
      </w:pPr>
      <w:r>
        <w:rPr>
          <w:rFonts w:ascii="Times New Roman"/>
          <w:b w:val="false"/>
          <w:i w:val="false"/>
          <w:color w:val="000000"/>
          <w:sz w:val="28"/>
        </w:rPr>
        <w:t>
      табиғи тастардан блоктар шығару және бөлшектеу бойынша бір дискілі арасы бар тас кескіш операциялық (тілгілеу) машиналарының және арқанды-кескіш қондырғылардың, қозғалту және кесу тораптарының, электрлік және гидроэлектрлік жетектердің құрылғысын; қызмет көрсететін машиналар мен қондырғылардың жұмысындағы бұзушылықтарды жою тәсілдерін; монолиттерді кесу және аудару технологиясын;</w:t>
      </w:r>
    </w:p>
    <w:p>
      <w:pPr>
        <w:spacing w:after="0"/>
        <w:ind w:left="0"/>
        <w:jc w:val="both"/>
      </w:pPr>
      <w:r>
        <w:rPr>
          <w:rFonts w:ascii="Times New Roman"/>
          <w:b w:val="false"/>
          <w:i w:val="false"/>
          <w:color w:val="000000"/>
          <w:sz w:val="28"/>
        </w:rPr>
        <w:t>
      қызмет көрсететін машиналар мен қондырғыларда қолданылатын тростардың сипаттамасын;</w:t>
      </w:r>
    </w:p>
    <w:p>
      <w:pPr>
        <w:spacing w:after="0"/>
        <w:ind w:left="0"/>
        <w:jc w:val="both"/>
      </w:pPr>
      <w:r>
        <w:rPr>
          <w:rFonts w:ascii="Times New Roman"/>
          <w:b w:val="false"/>
          <w:i w:val="false"/>
          <w:color w:val="000000"/>
          <w:sz w:val="28"/>
        </w:rPr>
        <w:t>
      арқанды-кескіш қондырғылардың тростарын ауыстыру және шынжырлау; тау-кен жыныстарының физикалық-механикалық қасиеттерін;</w:t>
      </w:r>
    </w:p>
    <w:p>
      <w:pPr>
        <w:spacing w:after="0"/>
        <w:ind w:left="0"/>
        <w:jc w:val="both"/>
      </w:pPr>
      <w:r>
        <w:rPr>
          <w:rFonts w:ascii="Times New Roman"/>
          <w:b w:val="false"/>
          <w:i w:val="false"/>
          <w:color w:val="000000"/>
          <w:sz w:val="28"/>
        </w:rPr>
        <w:t>
      шығарылатын тастан және табиғи тастан жасалатын ірі блоктардың мемлекеттік стандарттарын; абразивтік материалдарды қолдану ережесін.</w:t>
      </w:r>
    </w:p>
    <w:bookmarkStart w:name="z3887" w:id="967"/>
    <w:p>
      <w:pPr>
        <w:spacing w:after="0"/>
        <w:ind w:left="0"/>
        <w:jc w:val="both"/>
      </w:pPr>
      <w:r>
        <w:rPr>
          <w:rFonts w:ascii="Times New Roman"/>
          <w:b w:val="false"/>
          <w:i w:val="false"/>
          <w:color w:val="000000"/>
          <w:sz w:val="28"/>
        </w:rPr>
        <w:t>
      Параграф 2. Тас кесетін машинаның машинисі, 5-разряд</w:t>
      </w:r>
    </w:p>
    <w:bookmarkEnd w:id="967"/>
    <w:bookmarkStart w:name="z3888" w:id="968"/>
    <w:p>
      <w:pPr>
        <w:spacing w:after="0"/>
        <w:ind w:left="0"/>
        <w:jc w:val="both"/>
      </w:pPr>
      <w:r>
        <w:rPr>
          <w:rFonts w:ascii="Times New Roman"/>
          <w:b w:val="false"/>
          <w:i w:val="false"/>
          <w:color w:val="000000"/>
          <w:sz w:val="28"/>
        </w:rPr>
        <w:t>
      521. Жұмыс сипаттамасы:</w:t>
      </w:r>
    </w:p>
    <w:bookmarkEnd w:id="968"/>
    <w:p>
      <w:pPr>
        <w:spacing w:after="0"/>
        <w:ind w:left="0"/>
        <w:jc w:val="both"/>
      </w:pPr>
      <w:r>
        <w:rPr>
          <w:rFonts w:ascii="Times New Roman"/>
          <w:b w:val="false"/>
          <w:i w:val="false"/>
          <w:color w:val="000000"/>
          <w:sz w:val="28"/>
        </w:rPr>
        <w:t>
      табиғи тастан жасалған блоктарды шығару және бөлшектеу бойынша екі дискілі арасы бар тас кесетін операциялық (тілгілеу) машинасын немесе арқанды-кескіш қондырғыларды басқару;</w:t>
      </w:r>
    </w:p>
    <w:p>
      <w:pPr>
        <w:spacing w:after="0"/>
        <w:ind w:left="0"/>
        <w:jc w:val="both"/>
      </w:pPr>
      <w:r>
        <w:rPr>
          <w:rFonts w:ascii="Times New Roman"/>
          <w:b w:val="false"/>
          <w:i w:val="false"/>
          <w:color w:val="000000"/>
          <w:sz w:val="28"/>
        </w:rPr>
        <w:t>
      қызмет көрсететін машинаның (қондырғының) тиімді жұмыс режимін таңдау және қамтамасыз ету, оны тоқтату;</w:t>
      </w:r>
    </w:p>
    <w:p>
      <w:pPr>
        <w:spacing w:after="0"/>
        <w:ind w:left="0"/>
        <w:jc w:val="both"/>
      </w:pPr>
      <w:r>
        <w:rPr>
          <w:rFonts w:ascii="Times New Roman"/>
          <w:b w:val="false"/>
          <w:i w:val="false"/>
          <w:color w:val="000000"/>
          <w:sz w:val="28"/>
        </w:rPr>
        <w:t>
      өздігінен кіретін жүйенің аралау немесе бұрғылау жұмыстарының өндірісі;</w:t>
      </w:r>
    </w:p>
    <w:p>
      <w:pPr>
        <w:spacing w:after="0"/>
        <w:ind w:left="0"/>
        <w:jc w:val="both"/>
      </w:pPr>
      <w:r>
        <w:rPr>
          <w:rFonts w:ascii="Times New Roman"/>
          <w:b w:val="false"/>
          <w:i w:val="false"/>
          <w:color w:val="000000"/>
          <w:sz w:val="28"/>
        </w:rPr>
        <w:t>
      тростарды жинау және табиғи тастан жасалатын блоктарды шығару және бөлшектеу жөніндегі арқанды-кескіш қондырғылардың бағыттаушы тіреулерін бекітуді бақылау.</w:t>
      </w:r>
    </w:p>
    <w:bookmarkStart w:name="z3893" w:id="969"/>
    <w:p>
      <w:pPr>
        <w:spacing w:after="0"/>
        <w:ind w:left="0"/>
        <w:jc w:val="both"/>
      </w:pPr>
      <w:r>
        <w:rPr>
          <w:rFonts w:ascii="Times New Roman"/>
          <w:b w:val="false"/>
          <w:i w:val="false"/>
          <w:color w:val="000000"/>
          <w:sz w:val="28"/>
        </w:rPr>
        <w:t>
      522. Білуге тиіс:</w:t>
      </w:r>
    </w:p>
    <w:bookmarkEnd w:id="969"/>
    <w:p>
      <w:pPr>
        <w:spacing w:after="0"/>
        <w:ind w:left="0"/>
        <w:jc w:val="both"/>
      </w:pPr>
      <w:r>
        <w:rPr>
          <w:rFonts w:ascii="Times New Roman"/>
          <w:b w:val="false"/>
          <w:i w:val="false"/>
          <w:color w:val="000000"/>
          <w:sz w:val="28"/>
        </w:rPr>
        <w:t>
      табиғи тастардан блоктар шығару және бөлшектеу бойынша барлық типті тас кесетін машиналардың және арқанды-кескіш қондырғылардың, қозғалту және кесу тораптарының, электрлік және гидроэлектрлік жетектердің конструктивтік ерекшеліктерін;</w:t>
      </w:r>
    </w:p>
    <w:p>
      <w:pPr>
        <w:spacing w:after="0"/>
        <w:ind w:left="0"/>
        <w:jc w:val="both"/>
      </w:pPr>
      <w:r>
        <w:rPr>
          <w:rFonts w:ascii="Times New Roman"/>
          <w:b w:val="false"/>
          <w:i w:val="false"/>
          <w:color w:val="000000"/>
          <w:sz w:val="28"/>
        </w:rPr>
        <w:t>
      монолиттерді кесу және аудару технологиясын;фракциялық құрам бойынша абразивтерді таңдау ережесін және оның шығыстарын нормалау.</w:t>
      </w:r>
    </w:p>
    <w:p>
      <w:pPr>
        <w:spacing w:after="0"/>
        <w:ind w:left="0"/>
        <w:jc w:val="both"/>
      </w:pPr>
      <w:r>
        <w:rPr>
          <w:rFonts w:ascii="Times New Roman"/>
          <w:b w:val="false"/>
          <w:i w:val="false"/>
          <w:color w:val="000000"/>
          <w:sz w:val="28"/>
        </w:rPr>
        <w:t>
      Табиғи тастан блоктарды шығару және бөлшектеуде төрт және одан да көп дискілі аралары бар тас кесетін операциялық (тілгілеу) машиналарын басқару - 6-разряд.</w:t>
      </w:r>
    </w:p>
    <w:bookmarkStart w:name="z3897" w:id="970"/>
    <w:p>
      <w:pPr>
        <w:spacing w:after="0"/>
        <w:ind w:left="0"/>
        <w:jc w:val="both"/>
      </w:pPr>
      <w:r>
        <w:rPr>
          <w:rFonts w:ascii="Times New Roman"/>
          <w:b w:val="false"/>
          <w:i w:val="false"/>
          <w:color w:val="000000"/>
          <w:sz w:val="28"/>
        </w:rPr>
        <w:t>
      148. Слюда іріктеу қондырғыларының машинисі</w:t>
      </w:r>
    </w:p>
    <w:bookmarkEnd w:id="970"/>
    <w:bookmarkStart w:name="z3898" w:id="971"/>
    <w:p>
      <w:pPr>
        <w:spacing w:after="0"/>
        <w:ind w:left="0"/>
        <w:jc w:val="both"/>
      </w:pPr>
      <w:r>
        <w:rPr>
          <w:rFonts w:ascii="Times New Roman"/>
          <w:b w:val="false"/>
          <w:i w:val="false"/>
          <w:color w:val="000000"/>
          <w:sz w:val="28"/>
        </w:rPr>
        <w:t>
      Параграф 1. Слюда іріктеу қондырғыларының машинисі, 3-разряд</w:t>
      </w:r>
    </w:p>
    <w:bookmarkEnd w:id="971"/>
    <w:bookmarkStart w:name="z3899" w:id="972"/>
    <w:p>
      <w:pPr>
        <w:spacing w:after="0"/>
        <w:ind w:left="0"/>
        <w:jc w:val="both"/>
      </w:pPr>
      <w:r>
        <w:rPr>
          <w:rFonts w:ascii="Times New Roman"/>
          <w:b w:val="false"/>
          <w:i w:val="false"/>
          <w:color w:val="000000"/>
          <w:sz w:val="28"/>
        </w:rPr>
        <w:t>
      523. Жұмыс сипаттамасы:</w:t>
      </w:r>
    </w:p>
    <w:bookmarkEnd w:id="972"/>
    <w:p>
      <w:pPr>
        <w:spacing w:after="0"/>
        <w:ind w:left="0"/>
        <w:jc w:val="both"/>
      </w:pPr>
      <w:r>
        <w:rPr>
          <w:rFonts w:ascii="Times New Roman"/>
          <w:b w:val="false"/>
          <w:i w:val="false"/>
          <w:color w:val="000000"/>
          <w:sz w:val="28"/>
        </w:rPr>
        <w:t>
      байытудың екі сатысы бар слюда іріктеуші байыту қондырғыларын басқару;</w:t>
      </w:r>
    </w:p>
    <w:p>
      <w:pPr>
        <w:spacing w:after="0"/>
        <w:ind w:left="0"/>
        <w:jc w:val="both"/>
      </w:pPr>
      <w:r>
        <w:rPr>
          <w:rFonts w:ascii="Times New Roman"/>
          <w:b w:val="false"/>
          <w:i w:val="false"/>
          <w:color w:val="000000"/>
          <w:sz w:val="28"/>
        </w:rPr>
        <w:t>
      технологиялық регламентке сәйкес қызмет көрсететін жабдықтарды қосу және тоқтату;</w:t>
      </w:r>
    </w:p>
    <w:p>
      <w:pPr>
        <w:spacing w:after="0"/>
        <w:ind w:left="0"/>
        <w:jc w:val="both"/>
      </w:pPr>
      <w:r>
        <w:rPr>
          <w:rFonts w:ascii="Times New Roman"/>
          <w:b w:val="false"/>
          <w:i w:val="false"/>
          <w:color w:val="000000"/>
          <w:sz w:val="28"/>
        </w:rPr>
        <w:t>
      құрамында слюданың болуын ескере отырып тау-кен массасының бір қалыпты берілуін қадағалау;</w:t>
      </w:r>
    </w:p>
    <w:p>
      <w:pPr>
        <w:spacing w:after="0"/>
        <w:ind w:left="0"/>
        <w:jc w:val="both"/>
      </w:pPr>
      <w:r>
        <w:rPr>
          <w:rFonts w:ascii="Times New Roman"/>
          <w:b w:val="false"/>
          <w:i w:val="false"/>
          <w:color w:val="000000"/>
          <w:sz w:val="28"/>
        </w:rPr>
        <w:t>
      елек торкөздерін тазалау, тасымалдағыштардың тозған електер мен роликтерін ауыстыру;</w:t>
      </w:r>
    </w:p>
    <w:p>
      <w:pPr>
        <w:spacing w:after="0"/>
        <w:ind w:left="0"/>
        <w:jc w:val="both"/>
      </w:pPr>
      <w:r>
        <w:rPr>
          <w:rFonts w:ascii="Times New Roman"/>
          <w:b w:val="false"/>
          <w:i w:val="false"/>
          <w:color w:val="000000"/>
          <w:sz w:val="28"/>
        </w:rPr>
        <w:t>
      қызмет көрсететін қондырғыларды майлау, жөндеуге қатысу.</w:t>
      </w:r>
    </w:p>
    <w:bookmarkStart w:name="z3905" w:id="973"/>
    <w:p>
      <w:pPr>
        <w:spacing w:after="0"/>
        <w:ind w:left="0"/>
        <w:jc w:val="both"/>
      </w:pPr>
      <w:r>
        <w:rPr>
          <w:rFonts w:ascii="Times New Roman"/>
          <w:b w:val="false"/>
          <w:i w:val="false"/>
          <w:color w:val="000000"/>
          <w:sz w:val="28"/>
        </w:rPr>
        <w:t>
      524. Білуге тиіс:</w:t>
      </w:r>
    </w:p>
    <w:bookmarkEnd w:id="973"/>
    <w:p>
      <w:pPr>
        <w:spacing w:after="0"/>
        <w:ind w:left="0"/>
        <w:jc w:val="both"/>
      </w:pPr>
      <w:r>
        <w:rPr>
          <w:rFonts w:ascii="Times New Roman"/>
          <w:b w:val="false"/>
          <w:i w:val="false"/>
          <w:color w:val="000000"/>
          <w:sz w:val="28"/>
        </w:rPr>
        <w:t>
      слюданы байыту технологиясын; байытудың екі сатысы бар слюда іріктеуші байыту қондырғылардың құрылғысын;</w:t>
      </w:r>
    </w:p>
    <w:p>
      <w:pPr>
        <w:spacing w:after="0"/>
        <w:ind w:left="0"/>
        <w:jc w:val="both"/>
      </w:pPr>
      <w:r>
        <w:rPr>
          <w:rFonts w:ascii="Times New Roman"/>
          <w:b w:val="false"/>
          <w:i w:val="false"/>
          <w:color w:val="000000"/>
          <w:sz w:val="28"/>
        </w:rPr>
        <w:t>
      забойдың шала өңделген өніміне қойылатын талаптар.</w:t>
      </w:r>
    </w:p>
    <w:bookmarkStart w:name="z3908" w:id="974"/>
    <w:p>
      <w:pPr>
        <w:spacing w:after="0"/>
        <w:ind w:left="0"/>
        <w:jc w:val="both"/>
      </w:pPr>
      <w:r>
        <w:rPr>
          <w:rFonts w:ascii="Times New Roman"/>
          <w:b w:val="false"/>
          <w:i w:val="false"/>
          <w:color w:val="000000"/>
          <w:sz w:val="28"/>
        </w:rPr>
        <w:t>
      Параграф 2. Слюда іріктеу қондырғыларының машинисі, 4-разряд</w:t>
      </w:r>
    </w:p>
    <w:bookmarkEnd w:id="974"/>
    <w:bookmarkStart w:name="z3909" w:id="975"/>
    <w:p>
      <w:pPr>
        <w:spacing w:after="0"/>
        <w:ind w:left="0"/>
        <w:jc w:val="both"/>
      </w:pPr>
      <w:r>
        <w:rPr>
          <w:rFonts w:ascii="Times New Roman"/>
          <w:b w:val="false"/>
          <w:i w:val="false"/>
          <w:color w:val="000000"/>
          <w:sz w:val="28"/>
        </w:rPr>
        <w:t>
      525. Жұмыс сипаттамасы:</w:t>
      </w:r>
    </w:p>
    <w:bookmarkEnd w:id="975"/>
    <w:p>
      <w:pPr>
        <w:spacing w:after="0"/>
        <w:ind w:left="0"/>
        <w:jc w:val="both"/>
      </w:pPr>
      <w:r>
        <w:rPr>
          <w:rFonts w:ascii="Times New Roman"/>
          <w:b w:val="false"/>
          <w:i w:val="false"/>
          <w:color w:val="000000"/>
          <w:sz w:val="28"/>
        </w:rPr>
        <w:t>
      байытудың екіден артық сатысы бар бөлшектеу және слюда іріктеуші байыту қондырғыларын басқару;</w:t>
      </w:r>
    </w:p>
    <w:p>
      <w:pPr>
        <w:spacing w:after="0"/>
        <w:ind w:left="0"/>
        <w:jc w:val="both"/>
      </w:pPr>
      <w:r>
        <w:rPr>
          <w:rFonts w:ascii="Times New Roman"/>
          <w:b w:val="false"/>
          <w:i w:val="false"/>
          <w:color w:val="000000"/>
          <w:sz w:val="28"/>
        </w:rPr>
        <w:t>
      електердің жұмыс істейтін саңылауларын реттеу; желдеткіш жүйесіне қызмет көрсету.</w:t>
      </w:r>
    </w:p>
    <w:bookmarkStart w:name="z3912" w:id="976"/>
    <w:p>
      <w:pPr>
        <w:spacing w:after="0"/>
        <w:ind w:left="0"/>
        <w:jc w:val="both"/>
      </w:pPr>
      <w:r>
        <w:rPr>
          <w:rFonts w:ascii="Times New Roman"/>
          <w:b w:val="false"/>
          <w:i w:val="false"/>
          <w:color w:val="000000"/>
          <w:sz w:val="28"/>
        </w:rPr>
        <w:t>
      526. Білуге тиіс:</w:t>
      </w:r>
    </w:p>
    <w:bookmarkEnd w:id="976"/>
    <w:p>
      <w:pPr>
        <w:spacing w:after="0"/>
        <w:ind w:left="0"/>
        <w:jc w:val="both"/>
      </w:pPr>
      <w:r>
        <w:rPr>
          <w:rFonts w:ascii="Times New Roman"/>
          <w:b w:val="false"/>
          <w:i w:val="false"/>
          <w:color w:val="000000"/>
          <w:sz w:val="28"/>
        </w:rPr>
        <w:t>
      байытудың екіден артық сатысы бар бөлшектеу және слюда іріктеуші байыту қондырғыларының құрылғысын;</w:t>
      </w:r>
    </w:p>
    <w:p>
      <w:pPr>
        <w:spacing w:after="0"/>
        <w:ind w:left="0"/>
        <w:jc w:val="both"/>
      </w:pPr>
      <w:r>
        <w:rPr>
          <w:rFonts w:ascii="Times New Roman"/>
          <w:b w:val="false"/>
          <w:i w:val="false"/>
          <w:color w:val="000000"/>
          <w:sz w:val="28"/>
        </w:rPr>
        <w:t>
      слюданы бөлшектеу және байыту технологиясын;</w:t>
      </w:r>
    </w:p>
    <w:p>
      <w:pPr>
        <w:spacing w:after="0"/>
        <w:ind w:left="0"/>
        <w:jc w:val="both"/>
      </w:pPr>
      <w:r>
        <w:rPr>
          <w:rFonts w:ascii="Times New Roman"/>
          <w:b w:val="false"/>
          <w:i w:val="false"/>
          <w:color w:val="000000"/>
          <w:sz w:val="28"/>
        </w:rPr>
        <w:t>
      желдеткіш камералардың, ауаөткізгіштер мен шаң тұндырғыш жабдықтардың құрылғысын.</w:t>
      </w:r>
    </w:p>
    <w:bookmarkStart w:name="z3916" w:id="977"/>
    <w:p>
      <w:pPr>
        <w:spacing w:after="0"/>
        <w:ind w:left="0"/>
        <w:jc w:val="both"/>
      </w:pPr>
      <w:r>
        <w:rPr>
          <w:rFonts w:ascii="Times New Roman"/>
          <w:b w:val="false"/>
          <w:i w:val="false"/>
          <w:color w:val="000000"/>
          <w:sz w:val="28"/>
        </w:rPr>
        <w:t>
      149. Үйіндіні уатушы</w:t>
      </w:r>
    </w:p>
    <w:bookmarkEnd w:id="977"/>
    <w:bookmarkStart w:name="z3917" w:id="978"/>
    <w:p>
      <w:pPr>
        <w:spacing w:after="0"/>
        <w:ind w:left="0"/>
        <w:jc w:val="both"/>
      </w:pPr>
      <w:r>
        <w:rPr>
          <w:rFonts w:ascii="Times New Roman"/>
          <w:b w:val="false"/>
          <w:i w:val="false"/>
          <w:color w:val="000000"/>
          <w:sz w:val="28"/>
        </w:rPr>
        <w:t>
      Параграф 1. Үйіндіні уатушы, 3-разряд</w:t>
      </w:r>
    </w:p>
    <w:bookmarkEnd w:id="978"/>
    <w:bookmarkStart w:name="z3918" w:id="979"/>
    <w:p>
      <w:pPr>
        <w:spacing w:after="0"/>
        <w:ind w:left="0"/>
        <w:jc w:val="both"/>
      </w:pPr>
      <w:r>
        <w:rPr>
          <w:rFonts w:ascii="Times New Roman"/>
          <w:b w:val="false"/>
          <w:i w:val="false"/>
          <w:color w:val="000000"/>
          <w:sz w:val="28"/>
        </w:rPr>
        <w:t>
      527. Жұмыс сипаттамасы:</w:t>
      </w:r>
    </w:p>
    <w:bookmarkEnd w:id="979"/>
    <w:p>
      <w:pPr>
        <w:spacing w:after="0"/>
        <w:ind w:left="0"/>
        <w:jc w:val="both"/>
      </w:pPr>
      <w:r>
        <w:rPr>
          <w:rFonts w:ascii="Times New Roman"/>
          <w:b w:val="false"/>
          <w:i w:val="false"/>
          <w:color w:val="000000"/>
          <w:sz w:val="28"/>
        </w:rPr>
        <w:t>
      кенді қолмен шығару;</w:t>
      </w:r>
    </w:p>
    <w:p>
      <w:pPr>
        <w:spacing w:after="0"/>
        <w:ind w:left="0"/>
        <w:jc w:val="both"/>
      </w:pPr>
      <w:r>
        <w:rPr>
          <w:rFonts w:ascii="Times New Roman"/>
          <w:b w:val="false"/>
          <w:i w:val="false"/>
          <w:color w:val="000000"/>
          <w:sz w:val="28"/>
        </w:rPr>
        <w:t>
      забойды тексеру және қауіпсіз жағдайға келтіру; бос тау-кен жыныстарын уату және кенді тау-кен жыныстарынан бөлу үшін кенді қолмен балғамен, сүйменмен, кайлмен немесе шой балғамен бөлшектеу;кен мен тау-кен жыныстарын қолмен тиеу және тасымалдау;</w:t>
      </w:r>
    </w:p>
    <w:p>
      <w:pPr>
        <w:spacing w:after="0"/>
        <w:ind w:left="0"/>
        <w:jc w:val="both"/>
      </w:pPr>
      <w:r>
        <w:rPr>
          <w:rFonts w:ascii="Times New Roman"/>
          <w:b w:val="false"/>
          <w:i w:val="false"/>
          <w:color w:val="000000"/>
          <w:sz w:val="28"/>
        </w:rPr>
        <w:t>
      шой балта жұмысындағы бұзушылықтарды анықтау және жою.</w:t>
      </w:r>
    </w:p>
    <w:bookmarkStart w:name="z3922" w:id="980"/>
    <w:p>
      <w:pPr>
        <w:spacing w:after="0"/>
        <w:ind w:left="0"/>
        <w:jc w:val="both"/>
      </w:pPr>
      <w:r>
        <w:rPr>
          <w:rFonts w:ascii="Times New Roman"/>
          <w:b w:val="false"/>
          <w:i w:val="false"/>
          <w:color w:val="000000"/>
          <w:sz w:val="28"/>
        </w:rPr>
        <w:t>
      528. Білуге тиіс:</w:t>
      </w:r>
    </w:p>
    <w:bookmarkEnd w:id="980"/>
    <w:p>
      <w:pPr>
        <w:spacing w:after="0"/>
        <w:ind w:left="0"/>
        <w:jc w:val="both"/>
      </w:pPr>
      <w:r>
        <w:rPr>
          <w:rFonts w:ascii="Times New Roman"/>
          <w:b w:val="false"/>
          <w:i w:val="false"/>
          <w:color w:val="000000"/>
          <w:sz w:val="28"/>
        </w:rPr>
        <w:t>
      кенді тау-кен жыныстарынан айыру; тау-кен жыныстары мен кендердің қасиеттерін;</w:t>
      </w:r>
    </w:p>
    <w:p>
      <w:pPr>
        <w:spacing w:after="0"/>
        <w:ind w:left="0"/>
        <w:jc w:val="both"/>
      </w:pPr>
      <w:r>
        <w:rPr>
          <w:rFonts w:ascii="Times New Roman"/>
          <w:b w:val="false"/>
          <w:i w:val="false"/>
          <w:color w:val="000000"/>
          <w:sz w:val="28"/>
        </w:rPr>
        <w:t>
      шой балғалардың құрылғысын және олармен жұмыс істеу ережесін;</w:t>
      </w:r>
    </w:p>
    <w:p>
      <w:pPr>
        <w:spacing w:after="0"/>
        <w:ind w:left="0"/>
        <w:jc w:val="both"/>
      </w:pPr>
      <w:r>
        <w:rPr>
          <w:rFonts w:ascii="Times New Roman"/>
          <w:b w:val="false"/>
          <w:i w:val="false"/>
          <w:color w:val="000000"/>
          <w:sz w:val="28"/>
        </w:rPr>
        <w:t>
      кен мен тау-кен жыныстарын қолмен уату және тиеудің ережесі мен тәсілдерін.</w:t>
      </w:r>
    </w:p>
    <w:bookmarkStart w:name="z3926" w:id="981"/>
    <w:p>
      <w:pPr>
        <w:spacing w:after="0"/>
        <w:ind w:left="0"/>
        <w:jc w:val="both"/>
      </w:pPr>
      <w:r>
        <w:rPr>
          <w:rFonts w:ascii="Times New Roman"/>
          <w:b w:val="false"/>
          <w:i w:val="false"/>
          <w:color w:val="000000"/>
          <w:sz w:val="28"/>
        </w:rPr>
        <w:t>
      150. Графит байытушы</w:t>
      </w:r>
    </w:p>
    <w:bookmarkEnd w:id="981"/>
    <w:bookmarkStart w:name="z3927" w:id="982"/>
    <w:p>
      <w:pPr>
        <w:spacing w:after="0"/>
        <w:ind w:left="0"/>
        <w:jc w:val="both"/>
      </w:pPr>
      <w:r>
        <w:rPr>
          <w:rFonts w:ascii="Times New Roman"/>
          <w:b w:val="false"/>
          <w:i w:val="false"/>
          <w:color w:val="000000"/>
          <w:sz w:val="28"/>
        </w:rPr>
        <w:t>
      Параграф 1. Графит байытушы, 3-разряд</w:t>
      </w:r>
    </w:p>
    <w:bookmarkEnd w:id="982"/>
    <w:bookmarkStart w:name="z3928" w:id="983"/>
    <w:p>
      <w:pPr>
        <w:spacing w:after="0"/>
        <w:ind w:left="0"/>
        <w:jc w:val="both"/>
      </w:pPr>
      <w:r>
        <w:rPr>
          <w:rFonts w:ascii="Times New Roman"/>
          <w:b w:val="false"/>
          <w:i w:val="false"/>
          <w:color w:val="000000"/>
          <w:sz w:val="28"/>
        </w:rPr>
        <w:t>
      529. Жұмыс сипаттамасы:</w:t>
      </w:r>
    </w:p>
    <w:bookmarkEnd w:id="983"/>
    <w:p>
      <w:pPr>
        <w:spacing w:after="0"/>
        <w:ind w:left="0"/>
        <w:jc w:val="both"/>
      </w:pPr>
      <w:r>
        <w:rPr>
          <w:rFonts w:ascii="Times New Roman"/>
          <w:b w:val="false"/>
          <w:i w:val="false"/>
          <w:color w:val="000000"/>
          <w:sz w:val="28"/>
        </w:rPr>
        <w:t>
      жоғары білікті графит байытушының басшылығымен графитті байыту процесін жүргізу;</w:t>
      </w:r>
    </w:p>
    <w:p>
      <w:pPr>
        <w:spacing w:after="0"/>
        <w:ind w:left="0"/>
        <w:jc w:val="both"/>
      </w:pPr>
      <w:r>
        <w:rPr>
          <w:rFonts w:ascii="Times New Roman"/>
          <w:b w:val="false"/>
          <w:i w:val="false"/>
          <w:color w:val="000000"/>
          <w:sz w:val="28"/>
        </w:rPr>
        <w:t>
      реакторға графит, тұзды қышқыл, ыстық және суық су тиеуге қатысу және будың берілуін реттеу.</w:t>
      </w:r>
    </w:p>
    <w:bookmarkStart w:name="z3931" w:id="984"/>
    <w:p>
      <w:pPr>
        <w:spacing w:after="0"/>
        <w:ind w:left="0"/>
        <w:jc w:val="both"/>
      </w:pPr>
      <w:r>
        <w:rPr>
          <w:rFonts w:ascii="Times New Roman"/>
          <w:b w:val="false"/>
          <w:i w:val="false"/>
          <w:color w:val="000000"/>
          <w:sz w:val="28"/>
        </w:rPr>
        <w:t>
      530. Білуге тиіс:</w:t>
      </w:r>
    </w:p>
    <w:bookmarkEnd w:id="984"/>
    <w:p>
      <w:pPr>
        <w:spacing w:after="0"/>
        <w:ind w:left="0"/>
        <w:jc w:val="both"/>
      </w:pPr>
      <w:r>
        <w:rPr>
          <w:rFonts w:ascii="Times New Roman"/>
          <w:b w:val="false"/>
          <w:i w:val="false"/>
          <w:color w:val="000000"/>
          <w:sz w:val="28"/>
        </w:rPr>
        <w:t>
      графитті байытудың негізгі технологиялық процестерін; қызмет көрсететін жабдықтардың құрылғысын.</w:t>
      </w:r>
    </w:p>
    <w:bookmarkStart w:name="z3933" w:id="985"/>
    <w:p>
      <w:pPr>
        <w:spacing w:after="0"/>
        <w:ind w:left="0"/>
        <w:jc w:val="both"/>
      </w:pPr>
      <w:r>
        <w:rPr>
          <w:rFonts w:ascii="Times New Roman"/>
          <w:b w:val="false"/>
          <w:i w:val="false"/>
          <w:color w:val="000000"/>
          <w:sz w:val="28"/>
        </w:rPr>
        <w:t>
      Параграф 2. Графит байытушы, 4-разряд</w:t>
      </w:r>
    </w:p>
    <w:bookmarkEnd w:id="985"/>
    <w:bookmarkStart w:name="z3934" w:id="986"/>
    <w:p>
      <w:pPr>
        <w:spacing w:after="0"/>
        <w:ind w:left="0"/>
        <w:jc w:val="both"/>
      </w:pPr>
      <w:r>
        <w:rPr>
          <w:rFonts w:ascii="Times New Roman"/>
          <w:b w:val="false"/>
          <w:i w:val="false"/>
          <w:color w:val="000000"/>
          <w:sz w:val="28"/>
        </w:rPr>
        <w:t>
      531. Жұмыс сипаттамасы:</w:t>
      </w:r>
    </w:p>
    <w:bookmarkEnd w:id="986"/>
    <w:p>
      <w:pPr>
        <w:spacing w:after="0"/>
        <w:ind w:left="0"/>
        <w:jc w:val="both"/>
      </w:pPr>
      <w:r>
        <w:rPr>
          <w:rFonts w:ascii="Times New Roman"/>
          <w:b w:val="false"/>
          <w:i w:val="false"/>
          <w:color w:val="000000"/>
          <w:sz w:val="28"/>
        </w:rPr>
        <w:t>
      графитті байыту процесін жүргізу;</w:t>
      </w:r>
    </w:p>
    <w:p>
      <w:pPr>
        <w:spacing w:after="0"/>
        <w:ind w:left="0"/>
        <w:jc w:val="both"/>
      </w:pPr>
      <w:r>
        <w:rPr>
          <w:rFonts w:ascii="Times New Roman"/>
          <w:b w:val="false"/>
          <w:i w:val="false"/>
          <w:color w:val="000000"/>
          <w:sz w:val="28"/>
        </w:rPr>
        <w:t>
      реакторға графит, тұзды қышқыл, ыстық және суық су тиеу; реакторлардың, эксгаустердің, ағынды және соратын желдеткіштердің, бу, су, қышқыл және ауа құбырларының жұмысын қадағалау;</w:t>
      </w:r>
    </w:p>
    <w:p>
      <w:pPr>
        <w:spacing w:after="0"/>
        <w:ind w:left="0"/>
        <w:jc w:val="both"/>
      </w:pPr>
      <w:r>
        <w:rPr>
          <w:rFonts w:ascii="Times New Roman"/>
          <w:b w:val="false"/>
          <w:i w:val="false"/>
          <w:color w:val="000000"/>
          <w:sz w:val="28"/>
        </w:rPr>
        <w:t>
      буды реакторға берілуін реттеу; шығатын өнімнің сыртқы белгілері мен талдау деректері бойынша сапасын бақылау;</w:t>
      </w:r>
    </w:p>
    <w:p>
      <w:pPr>
        <w:spacing w:after="0"/>
        <w:ind w:left="0"/>
        <w:jc w:val="both"/>
      </w:pPr>
      <w:r>
        <w:rPr>
          <w:rFonts w:ascii="Times New Roman"/>
          <w:b w:val="false"/>
          <w:i w:val="false"/>
          <w:color w:val="000000"/>
          <w:sz w:val="28"/>
        </w:rPr>
        <w:t>
      қызмет көрсететін жабдықтың жұмысындағы бұзушылықтарды анықтау және жою.</w:t>
      </w:r>
    </w:p>
    <w:bookmarkStart w:name="z3939" w:id="987"/>
    <w:p>
      <w:pPr>
        <w:spacing w:after="0"/>
        <w:ind w:left="0"/>
        <w:jc w:val="both"/>
      </w:pPr>
      <w:r>
        <w:rPr>
          <w:rFonts w:ascii="Times New Roman"/>
          <w:b w:val="false"/>
          <w:i w:val="false"/>
          <w:color w:val="000000"/>
          <w:sz w:val="28"/>
        </w:rPr>
        <w:t>
      532. Білуге тиіс:</w:t>
      </w:r>
    </w:p>
    <w:bookmarkEnd w:id="987"/>
    <w:p>
      <w:pPr>
        <w:spacing w:after="0"/>
        <w:ind w:left="0"/>
        <w:jc w:val="both"/>
      </w:pPr>
      <w:r>
        <w:rPr>
          <w:rFonts w:ascii="Times New Roman"/>
          <w:b w:val="false"/>
          <w:i w:val="false"/>
          <w:color w:val="000000"/>
          <w:sz w:val="28"/>
        </w:rPr>
        <w:t>
      графитті байыту технологиясын; графитті химиялық байытудың белгіленген технологиялық режимін;</w:t>
      </w:r>
    </w:p>
    <w:p>
      <w:pPr>
        <w:spacing w:after="0"/>
        <w:ind w:left="0"/>
        <w:jc w:val="both"/>
      </w:pPr>
      <w:r>
        <w:rPr>
          <w:rFonts w:ascii="Times New Roman"/>
          <w:b w:val="false"/>
          <w:i w:val="false"/>
          <w:color w:val="000000"/>
          <w:sz w:val="28"/>
        </w:rPr>
        <w:t>
      реагенттердің міндетін, олардың қасиетін және шығыс нормаларын;</w:t>
      </w:r>
    </w:p>
    <w:p>
      <w:pPr>
        <w:spacing w:after="0"/>
        <w:ind w:left="0"/>
        <w:jc w:val="both"/>
      </w:pPr>
      <w:r>
        <w:rPr>
          <w:rFonts w:ascii="Times New Roman"/>
          <w:b w:val="false"/>
          <w:i w:val="false"/>
          <w:color w:val="000000"/>
          <w:sz w:val="28"/>
        </w:rPr>
        <w:t>
      қызмет көрсететін жабдықтың жұмысындағы бұзушылықтарды жоюдың тәсілдерін.</w:t>
      </w:r>
    </w:p>
    <w:bookmarkStart w:name="z3943" w:id="988"/>
    <w:p>
      <w:pPr>
        <w:spacing w:after="0"/>
        <w:ind w:left="0"/>
        <w:jc w:val="both"/>
      </w:pPr>
      <w:r>
        <w:rPr>
          <w:rFonts w:ascii="Times New Roman"/>
          <w:b w:val="false"/>
          <w:i w:val="false"/>
          <w:color w:val="000000"/>
          <w:sz w:val="28"/>
        </w:rPr>
        <w:t>
      151. Реактивті суды дайындаушы</w:t>
      </w:r>
    </w:p>
    <w:bookmarkEnd w:id="988"/>
    <w:bookmarkStart w:name="z3944" w:id="989"/>
    <w:p>
      <w:pPr>
        <w:spacing w:after="0"/>
        <w:ind w:left="0"/>
        <w:jc w:val="both"/>
      </w:pPr>
      <w:r>
        <w:rPr>
          <w:rFonts w:ascii="Times New Roman"/>
          <w:b w:val="false"/>
          <w:i w:val="false"/>
          <w:color w:val="000000"/>
          <w:sz w:val="28"/>
        </w:rPr>
        <w:t>
      Параграф 1. Реактивті суды дайындаушы, 2-разряд</w:t>
      </w:r>
    </w:p>
    <w:bookmarkEnd w:id="989"/>
    <w:bookmarkStart w:name="z3945" w:id="990"/>
    <w:p>
      <w:pPr>
        <w:spacing w:after="0"/>
        <w:ind w:left="0"/>
        <w:jc w:val="both"/>
      </w:pPr>
      <w:r>
        <w:rPr>
          <w:rFonts w:ascii="Times New Roman"/>
          <w:b w:val="false"/>
          <w:i w:val="false"/>
          <w:color w:val="000000"/>
          <w:sz w:val="28"/>
        </w:rPr>
        <w:t>
      533. Жұмыс сипаттамасы:</w:t>
      </w:r>
    </w:p>
    <w:bookmarkEnd w:id="990"/>
    <w:p>
      <w:pPr>
        <w:spacing w:after="0"/>
        <w:ind w:left="0"/>
        <w:jc w:val="both"/>
      </w:pPr>
      <w:r>
        <w:rPr>
          <w:rFonts w:ascii="Times New Roman"/>
          <w:b w:val="false"/>
          <w:i w:val="false"/>
          <w:color w:val="000000"/>
          <w:sz w:val="28"/>
        </w:rPr>
        <w:t>
      каолин өндірісінде реактивті су дайындау;</w:t>
      </w:r>
    </w:p>
    <w:p>
      <w:pPr>
        <w:spacing w:after="0"/>
        <w:ind w:left="0"/>
        <w:jc w:val="both"/>
      </w:pPr>
      <w:r>
        <w:rPr>
          <w:rFonts w:ascii="Times New Roman"/>
          <w:b w:val="false"/>
          <w:i w:val="false"/>
          <w:color w:val="000000"/>
          <w:sz w:val="28"/>
        </w:rPr>
        <w:t>
      чандарды сумен толтыру;</w:t>
      </w:r>
    </w:p>
    <w:p>
      <w:pPr>
        <w:spacing w:after="0"/>
        <w:ind w:left="0"/>
        <w:jc w:val="both"/>
      </w:pPr>
      <w:r>
        <w:rPr>
          <w:rFonts w:ascii="Times New Roman"/>
          <w:b w:val="false"/>
          <w:i w:val="false"/>
          <w:color w:val="000000"/>
          <w:sz w:val="28"/>
        </w:rPr>
        <w:t>
      суға каустикалық содамен, сұйық шыны, әк сүтін және басқа да қосындыларды құю;</w:t>
      </w:r>
    </w:p>
    <w:p>
      <w:pPr>
        <w:spacing w:after="0"/>
        <w:ind w:left="0"/>
        <w:jc w:val="both"/>
      </w:pPr>
      <w:r>
        <w:rPr>
          <w:rFonts w:ascii="Times New Roman"/>
          <w:b w:val="false"/>
          <w:i w:val="false"/>
          <w:color w:val="000000"/>
          <w:sz w:val="28"/>
        </w:rPr>
        <w:t>
      каогуляциядан кейін чандарда реактивті судың сілтілігі мен температурасын және суспензия тығыздығын айқындау; тарату және чандардағы суспензияны қыздыру;</w:t>
      </w:r>
    </w:p>
    <w:p>
      <w:pPr>
        <w:spacing w:after="0"/>
        <w:ind w:left="0"/>
        <w:jc w:val="both"/>
      </w:pPr>
      <w:r>
        <w:rPr>
          <w:rFonts w:ascii="Times New Roman"/>
          <w:b w:val="false"/>
          <w:i w:val="false"/>
          <w:color w:val="000000"/>
          <w:sz w:val="28"/>
        </w:rPr>
        <w:t>
      бульер доңғалағына қызмет көрсету.</w:t>
      </w:r>
    </w:p>
    <w:bookmarkStart w:name="z3951" w:id="991"/>
    <w:p>
      <w:pPr>
        <w:spacing w:after="0"/>
        <w:ind w:left="0"/>
        <w:jc w:val="both"/>
      </w:pPr>
      <w:r>
        <w:rPr>
          <w:rFonts w:ascii="Times New Roman"/>
          <w:b w:val="false"/>
          <w:i w:val="false"/>
          <w:color w:val="000000"/>
          <w:sz w:val="28"/>
        </w:rPr>
        <w:t>
      534. Білуге тиіс:</w:t>
      </w:r>
    </w:p>
    <w:bookmarkEnd w:id="991"/>
    <w:p>
      <w:pPr>
        <w:spacing w:after="0"/>
        <w:ind w:left="0"/>
        <w:jc w:val="both"/>
      </w:pPr>
      <w:r>
        <w:rPr>
          <w:rFonts w:ascii="Times New Roman"/>
          <w:b w:val="false"/>
          <w:i w:val="false"/>
          <w:color w:val="000000"/>
          <w:sz w:val="28"/>
        </w:rPr>
        <w:t>
      суспензияның, әк сүтінің және реактивті судың сапасына қойылатын талаптарды;</w:t>
      </w:r>
    </w:p>
    <w:p>
      <w:pPr>
        <w:spacing w:after="0"/>
        <w:ind w:left="0"/>
        <w:jc w:val="both"/>
      </w:pPr>
      <w:r>
        <w:rPr>
          <w:rFonts w:ascii="Times New Roman"/>
          <w:b w:val="false"/>
          <w:i w:val="false"/>
          <w:color w:val="000000"/>
          <w:sz w:val="28"/>
        </w:rPr>
        <w:t>
      қызмет көрсететін жабдықтардың құрылғысын және чанға су құю жүйесін;</w:t>
      </w:r>
    </w:p>
    <w:p>
      <w:pPr>
        <w:spacing w:after="0"/>
        <w:ind w:left="0"/>
        <w:jc w:val="both"/>
      </w:pPr>
      <w:r>
        <w:rPr>
          <w:rFonts w:ascii="Times New Roman"/>
          <w:b w:val="false"/>
          <w:i w:val="false"/>
          <w:color w:val="000000"/>
          <w:sz w:val="28"/>
        </w:rPr>
        <w:t>
      орталықтан тепкіш сорғыны және каустикалық соданы пайдалану ережесін; реактивті судың сілтілігін айқындау ережесін.</w:t>
      </w:r>
    </w:p>
    <w:bookmarkStart w:name="z3955" w:id="992"/>
    <w:p>
      <w:pPr>
        <w:spacing w:after="0"/>
        <w:ind w:left="0"/>
        <w:jc w:val="both"/>
      </w:pPr>
      <w:r>
        <w:rPr>
          <w:rFonts w:ascii="Times New Roman"/>
          <w:b w:val="false"/>
          <w:i w:val="false"/>
          <w:color w:val="000000"/>
          <w:sz w:val="28"/>
        </w:rPr>
        <w:t>
      152. Асбест пен кенді қабылдаушы</w:t>
      </w:r>
    </w:p>
    <w:bookmarkEnd w:id="992"/>
    <w:bookmarkStart w:name="z3956" w:id="993"/>
    <w:p>
      <w:pPr>
        <w:spacing w:after="0"/>
        <w:ind w:left="0"/>
        <w:jc w:val="both"/>
      </w:pPr>
      <w:r>
        <w:rPr>
          <w:rFonts w:ascii="Times New Roman"/>
          <w:b w:val="false"/>
          <w:i w:val="false"/>
          <w:color w:val="000000"/>
          <w:sz w:val="28"/>
        </w:rPr>
        <w:t>
      Параграф 1. Асбест пен кенді қабылдаушы, 2-разряд</w:t>
      </w:r>
    </w:p>
    <w:bookmarkEnd w:id="993"/>
    <w:bookmarkStart w:name="z3957" w:id="994"/>
    <w:p>
      <w:pPr>
        <w:spacing w:after="0"/>
        <w:ind w:left="0"/>
        <w:jc w:val="both"/>
      </w:pPr>
      <w:r>
        <w:rPr>
          <w:rFonts w:ascii="Times New Roman"/>
          <w:b w:val="false"/>
          <w:i w:val="false"/>
          <w:color w:val="000000"/>
          <w:sz w:val="28"/>
        </w:rPr>
        <w:t>
      535. Жұмыс сипаттамасы:</w:t>
      </w:r>
    </w:p>
    <w:bookmarkEnd w:id="994"/>
    <w:p>
      <w:pPr>
        <w:spacing w:after="0"/>
        <w:ind w:left="0"/>
        <w:jc w:val="both"/>
      </w:pPr>
      <w:r>
        <w:rPr>
          <w:rFonts w:ascii="Times New Roman"/>
          <w:b w:val="false"/>
          <w:i w:val="false"/>
          <w:color w:val="000000"/>
          <w:sz w:val="28"/>
        </w:rPr>
        <w:t>
      механикаландырып шығару цехтарынан асбест кендерін қабылдау, кейін кенді байыту фабрикаларына тапсыру.</w:t>
      </w:r>
    </w:p>
    <w:p>
      <w:pPr>
        <w:spacing w:after="0"/>
        <w:ind w:left="0"/>
        <w:jc w:val="both"/>
      </w:pPr>
      <w:r>
        <w:rPr>
          <w:rFonts w:ascii="Times New Roman"/>
          <w:b w:val="false"/>
          <w:i w:val="false"/>
          <w:color w:val="000000"/>
          <w:sz w:val="28"/>
        </w:rPr>
        <w:t>
      асбест кендерін құлату.</w:t>
      </w:r>
    </w:p>
    <w:p>
      <w:pPr>
        <w:spacing w:after="0"/>
        <w:ind w:left="0"/>
        <w:jc w:val="both"/>
      </w:pPr>
      <w:r>
        <w:rPr>
          <w:rFonts w:ascii="Times New Roman"/>
          <w:b w:val="false"/>
          <w:i w:val="false"/>
          <w:color w:val="000000"/>
          <w:sz w:val="28"/>
        </w:rPr>
        <w:t>
      байыту фабрикаларында асбест кендерін қабылдау.</w:t>
      </w:r>
    </w:p>
    <w:p>
      <w:pPr>
        <w:spacing w:after="0"/>
        <w:ind w:left="0"/>
        <w:jc w:val="both"/>
      </w:pPr>
      <w:r>
        <w:rPr>
          <w:rFonts w:ascii="Times New Roman"/>
          <w:b w:val="false"/>
          <w:i w:val="false"/>
          <w:color w:val="000000"/>
          <w:sz w:val="28"/>
        </w:rPr>
        <w:t>
      жоғары сортты кендерді таразылап қабылдау. ұсақ ұсату цехынан сапалы асбестті қабылдау.</w:t>
      </w:r>
    </w:p>
    <w:p>
      <w:pPr>
        <w:spacing w:after="0"/>
        <w:ind w:left="0"/>
        <w:jc w:val="both"/>
      </w:pPr>
      <w:r>
        <w:rPr>
          <w:rFonts w:ascii="Times New Roman"/>
          <w:b w:val="false"/>
          <w:i w:val="false"/>
          <w:color w:val="000000"/>
          <w:sz w:val="28"/>
        </w:rPr>
        <w:t>
      қабылданған асбест кендері мен асбестке есеп жүргізу. қабылдау-тапсыру құжаттарын рәсімдеу.</w:t>
      </w:r>
    </w:p>
    <w:bookmarkStart w:name="z3963" w:id="995"/>
    <w:p>
      <w:pPr>
        <w:spacing w:after="0"/>
        <w:ind w:left="0"/>
        <w:jc w:val="both"/>
      </w:pPr>
      <w:r>
        <w:rPr>
          <w:rFonts w:ascii="Times New Roman"/>
          <w:b w:val="false"/>
          <w:i w:val="false"/>
          <w:color w:val="000000"/>
          <w:sz w:val="28"/>
        </w:rPr>
        <w:t>
      536. Білуге тиіс:</w:t>
      </w:r>
    </w:p>
    <w:bookmarkEnd w:id="995"/>
    <w:p>
      <w:pPr>
        <w:spacing w:after="0"/>
        <w:ind w:left="0"/>
        <w:jc w:val="both"/>
      </w:pPr>
      <w:r>
        <w:rPr>
          <w:rFonts w:ascii="Times New Roman"/>
          <w:b w:val="false"/>
          <w:i w:val="false"/>
          <w:color w:val="000000"/>
          <w:sz w:val="28"/>
        </w:rPr>
        <w:t>
      асбест кендерінің қасиеттері мен сапасын;</w:t>
      </w:r>
    </w:p>
    <w:p>
      <w:pPr>
        <w:spacing w:after="0"/>
        <w:ind w:left="0"/>
        <w:jc w:val="both"/>
      </w:pPr>
      <w:r>
        <w:rPr>
          <w:rFonts w:ascii="Times New Roman"/>
          <w:b w:val="false"/>
          <w:i w:val="false"/>
          <w:color w:val="000000"/>
          <w:sz w:val="28"/>
        </w:rPr>
        <w:t>
      асбест кенін тапсыру, қабылдау және құжаттамалық рәсімдеу ережесін; кендегі асбесттің құрамын айқындау, вагондардың аудару құрылғыларын пайдалану ережесін;</w:t>
      </w:r>
    </w:p>
    <w:p>
      <w:pPr>
        <w:spacing w:after="0"/>
        <w:ind w:left="0"/>
        <w:jc w:val="both"/>
      </w:pPr>
      <w:r>
        <w:rPr>
          <w:rFonts w:ascii="Times New Roman"/>
          <w:b w:val="false"/>
          <w:i w:val="false"/>
          <w:color w:val="000000"/>
          <w:sz w:val="28"/>
        </w:rPr>
        <w:t>
      қабылданған асбест кендері мен асбесті таразылау және есеп жүргізу ережесін; сорты әртүрлі асбесті бар бункерлерді орналастыру;</w:t>
      </w:r>
    </w:p>
    <w:p>
      <w:pPr>
        <w:spacing w:after="0"/>
        <w:ind w:left="0"/>
        <w:jc w:val="both"/>
      </w:pPr>
      <w:r>
        <w:rPr>
          <w:rFonts w:ascii="Times New Roman"/>
          <w:b w:val="false"/>
          <w:i w:val="false"/>
          <w:color w:val="000000"/>
          <w:sz w:val="28"/>
        </w:rPr>
        <w:t>
      сорты әртүрлі асбесттерге қойылатын мемлекеттік стандарттарды.</w:t>
      </w:r>
    </w:p>
    <w:bookmarkStart w:name="z3968" w:id="996"/>
    <w:p>
      <w:pPr>
        <w:spacing w:after="0"/>
        <w:ind w:left="0"/>
        <w:jc w:val="both"/>
      </w:pPr>
      <w:r>
        <w:rPr>
          <w:rFonts w:ascii="Times New Roman"/>
          <w:b w:val="false"/>
          <w:i w:val="false"/>
          <w:color w:val="000000"/>
          <w:sz w:val="28"/>
        </w:rPr>
        <w:t>
      153. Асбест байыту жабдықтарын реттеуші</w:t>
      </w:r>
    </w:p>
    <w:bookmarkEnd w:id="996"/>
    <w:bookmarkStart w:name="z3969" w:id="997"/>
    <w:p>
      <w:pPr>
        <w:spacing w:after="0"/>
        <w:ind w:left="0"/>
        <w:jc w:val="both"/>
      </w:pPr>
      <w:r>
        <w:rPr>
          <w:rFonts w:ascii="Times New Roman"/>
          <w:b w:val="false"/>
          <w:i w:val="false"/>
          <w:color w:val="000000"/>
          <w:sz w:val="28"/>
        </w:rPr>
        <w:t>
      Параграф 1. Асбест байыту жабдықтарын реттеуші, 4-разряд</w:t>
      </w:r>
    </w:p>
    <w:bookmarkEnd w:id="997"/>
    <w:bookmarkStart w:name="z3970" w:id="998"/>
    <w:p>
      <w:pPr>
        <w:spacing w:after="0"/>
        <w:ind w:left="0"/>
        <w:jc w:val="both"/>
      </w:pPr>
      <w:r>
        <w:rPr>
          <w:rFonts w:ascii="Times New Roman"/>
          <w:b w:val="false"/>
          <w:i w:val="false"/>
          <w:color w:val="000000"/>
          <w:sz w:val="28"/>
        </w:rPr>
        <w:t>
      537. Жұмыс сипаттамасы:</w:t>
      </w:r>
    </w:p>
    <w:bookmarkEnd w:id="998"/>
    <w:p>
      <w:pPr>
        <w:spacing w:after="0"/>
        <w:ind w:left="0"/>
        <w:jc w:val="both"/>
      </w:pPr>
      <w:r>
        <w:rPr>
          <w:rFonts w:ascii="Times New Roman"/>
          <w:b w:val="false"/>
          <w:i w:val="false"/>
          <w:color w:val="000000"/>
          <w:sz w:val="28"/>
        </w:rPr>
        <w:t>
      жоғары білікті асбест байыту жабдықтарын реттеушінің басшылығымен асбест байыту жабдықтарында асбест кендерін байытудың технологиялық процесін жүргізу;</w:t>
      </w:r>
    </w:p>
    <w:p>
      <w:pPr>
        <w:spacing w:after="0"/>
        <w:ind w:left="0"/>
        <w:jc w:val="both"/>
      </w:pPr>
      <w:r>
        <w:rPr>
          <w:rFonts w:ascii="Times New Roman"/>
          <w:b w:val="false"/>
          <w:i w:val="false"/>
          <w:color w:val="000000"/>
          <w:sz w:val="28"/>
        </w:rPr>
        <w:t>
      асбест байыту жабдықтарына жүктемені реттеуге қатысу; дайын өнімнің құйғыштарының толығуын, материалдың бірқалыпты келіп түсуін қадағалау.</w:t>
      </w:r>
    </w:p>
    <w:bookmarkStart w:name="z3973" w:id="999"/>
    <w:p>
      <w:pPr>
        <w:spacing w:after="0"/>
        <w:ind w:left="0"/>
        <w:jc w:val="both"/>
      </w:pPr>
      <w:r>
        <w:rPr>
          <w:rFonts w:ascii="Times New Roman"/>
          <w:b w:val="false"/>
          <w:i w:val="false"/>
          <w:color w:val="000000"/>
          <w:sz w:val="28"/>
        </w:rPr>
        <w:t>
      538. Білуге тиіс:</w:t>
      </w:r>
    </w:p>
    <w:bookmarkEnd w:id="999"/>
    <w:p>
      <w:pPr>
        <w:spacing w:after="0"/>
        <w:ind w:left="0"/>
        <w:jc w:val="both"/>
      </w:pPr>
      <w:r>
        <w:rPr>
          <w:rFonts w:ascii="Times New Roman"/>
          <w:b w:val="false"/>
          <w:i w:val="false"/>
          <w:color w:val="000000"/>
          <w:sz w:val="28"/>
        </w:rPr>
        <w:t>
      асбест байыту жабдықтарында асбест кендерін байытудың технологиялық процестерінің негіздерін;</w:t>
      </w:r>
    </w:p>
    <w:p>
      <w:pPr>
        <w:spacing w:after="0"/>
        <w:ind w:left="0"/>
        <w:jc w:val="both"/>
      </w:pPr>
      <w:r>
        <w:rPr>
          <w:rFonts w:ascii="Times New Roman"/>
          <w:b w:val="false"/>
          <w:i w:val="false"/>
          <w:color w:val="000000"/>
          <w:sz w:val="28"/>
        </w:rPr>
        <w:t>
      асбест байыту жабдықтарының құрылғысын және оны пайдалану ережесін;</w:t>
      </w:r>
    </w:p>
    <w:p>
      <w:pPr>
        <w:spacing w:after="0"/>
        <w:ind w:left="0"/>
        <w:jc w:val="both"/>
      </w:pPr>
      <w:r>
        <w:rPr>
          <w:rFonts w:ascii="Times New Roman"/>
          <w:b w:val="false"/>
          <w:i w:val="false"/>
          <w:color w:val="000000"/>
          <w:sz w:val="28"/>
        </w:rPr>
        <w:t>
      асбесттің сорттары мен маркаларына қойылатын мемлекеттік стандарттарды; асбест кендерінің сипаттамасын.</w:t>
      </w:r>
    </w:p>
    <w:bookmarkStart w:name="z3977" w:id="1000"/>
    <w:p>
      <w:pPr>
        <w:spacing w:after="0"/>
        <w:ind w:left="0"/>
        <w:jc w:val="both"/>
      </w:pPr>
      <w:r>
        <w:rPr>
          <w:rFonts w:ascii="Times New Roman"/>
          <w:b w:val="false"/>
          <w:i w:val="false"/>
          <w:color w:val="000000"/>
          <w:sz w:val="28"/>
        </w:rPr>
        <w:t>
      Параграф 2. Асбест байыту жабдықтарын реттеуші, 5-разряд</w:t>
      </w:r>
    </w:p>
    <w:bookmarkEnd w:id="1000"/>
    <w:bookmarkStart w:name="z3978" w:id="1001"/>
    <w:p>
      <w:pPr>
        <w:spacing w:after="0"/>
        <w:ind w:left="0"/>
        <w:jc w:val="both"/>
      </w:pPr>
      <w:r>
        <w:rPr>
          <w:rFonts w:ascii="Times New Roman"/>
          <w:b w:val="false"/>
          <w:i w:val="false"/>
          <w:color w:val="000000"/>
          <w:sz w:val="28"/>
        </w:rPr>
        <w:t>
      539. Жұмыс сипаттамасы:</w:t>
      </w:r>
    </w:p>
    <w:bookmarkEnd w:id="1001"/>
    <w:p>
      <w:pPr>
        <w:spacing w:after="0"/>
        <w:ind w:left="0"/>
        <w:jc w:val="both"/>
      </w:pPr>
      <w:r>
        <w:rPr>
          <w:rFonts w:ascii="Times New Roman"/>
          <w:b w:val="false"/>
          <w:i w:val="false"/>
          <w:color w:val="000000"/>
          <w:sz w:val="28"/>
        </w:rPr>
        <w:t>
      қызмет көрсетілетін асбест кендерін байытудың және асбест шығарудың технологиялық процесін жүргізу және реттеу;</w:t>
      </w:r>
    </w:p>
    <w:p>
      <w:pPr>
        <w:spacing w:after="0"/>
        <w:ind w:left="0"/>
        <w:jc w:val="both"/>
      </w:pPr>
      <w:r>
        <w:rPr>
          <w:rFonts w:ascii="Times New Roman"/>
          <w:b w:val="false"/>
          <w:i w:val="false"/>
          <w:color w:val="000000"/>
          <w:sz w:val="28"/>
        </w:rPr>
        <w:t>
      қызмет көрсететін жабдықтардың (уатқыштар, диірмендер, електер, тасымалдағыштар) жүктемесін реттеу және олардың үздіксіз жұмыстарын қамтамасыз ету;</w:t>
      </w:r>
    </w:p>
    <w:p>
      <w:pPr>
        <w:spacing w:after="0"/>
        <w:ind w:left="0"/>
        <w:jc w:val="both"/>
      </w:pPr>
      <w:r>
        <w:rPr>
          <w:rFonts w:ascii="Times New Roman"/>
          <w:b w:val="false"/>
          <w:i w:val="false"/>
          <w:color w:val="000000"/>
          <w:sz w:val="28"/>
        </w:rPr>
        <w:t>
      кендегі асбест талшығын тиімді пайдалану бойынша іс-шараларды орындау;</w:t>
      </w:r>
    </w:p>
    <w:p>
      <w:pPr>
        <w:spacing w:after="0"/>
        <w:ind w:left="0"/>
        <w:jc w:val="both"/>
      </w:pPr>
      <w:r>
        <w:rPr>
          <w:rFonts w:ascii="Times New Roman"/>
          <w:b w:val="false"/>
          <w:i w:val="false"/>
          <w:color w:val="000000"/>
          <w:sz w:val="28"/>
        </w:rPr>
        <w:t>
      технологиялық көрсеткіштерді, асбесттің құйылуын, қызмет көрсететін учаскедегі қалдықтарда асбест талшығының шығындарын бақылау.</w:t>
      </w:r>
    </w:p>
    <w:bookmarkStart w:name="z3983" w:id="1002"/>
    <w:p>
      <w:pPr>
        <w:spacing w:after="0"/>
        <w:ind w:left="0"/>
        <w:jc w:val="both"/>
      </w:pPr>
      <w:r>
        <w:rPr>
          <w:rFonts w:ascii="Times New Roman"/>
          <w:b w:val="false"/>
          <w:i w:val="false"/>
          <w:color w:val="000000"/>
          <w:sz w:val="28"/>
        </w:rPr>
        <w:t>
      540. Білуге тиіс:</w:t>
      </w:r>
    </w:p>
    <w:bookmarkEnd w:id="1002"/>
    <w:p>
      <w:pPr>
        <w:spacing w:after="0"/>
        <w:ind w:left="0"/>
        <w:jc w:val="both"/>
      </w:pPr>
      <w:r>
        <w:rPr>
          <w:rFonts w:ascii="Times New Roman"/>
          <w:b w:val="false"/>
          <w:i w:val="false"/>
          <w:color w:val="000000"/>
          <w:sz w:val="28"/>
        </w:rPr>
        <w:t>
      асбест кендерін байытудың және қызмет көрсететін учаскеде асбесттерді шығарудың технологиялық процесін және оны бақылаудың әдістерін;</w:t>
      </w:r>
    </w:p>
    <w:p>
      <w:pPr>
        <w:spacing w:after="0"/>
        <w:ind w:left="0"/>
        <w:jc w:val="both"/>
      </w:pPr>
      <w:r>
        <w:rPr>
          <w:rFonts w:ascii="Times New Roman"/>
          <w:b w:val="false"/>
          <w:i w:val="false"/>
          <w:color w:val="000000"/>
          <w:sz w:val="28"/>
        </w:rPr>
        <w:t>
      қызмет көрсететін жабдықтардың құрылғысы мен конструкциялық ерекшеліктерін;</w:t>
      </w:r>
    </w:p>
    <w:p>
      <w:pPr>
        <w:spacing w:after="0"/>
        <w:ind w:left="0"/>
        <w:jc w:val="both"/>
      </w:pPr>
      <w:r>
        <w:rPr>
          <w:rFonts w:ascii="Times New Roman"/>
          <w:b w:val="false"/>
          <w:i w:val="false"/>
          <w:color w:val="000000"/>
          <w:sz w:val="28"/>
        </w:rPr>
        <w:t>
      асбесттің, құрылыс материалдарының сорттары мен маркаларына және шығарылатын өнімге қойылатын мемлекеттік стандартты.</w:t>
      </w:r>
    </w:p>
    <w:bookmarkStart w:name="z3987" w:id="1003"/>
    <w:p>
      <w:pPr>
        <w:spacing w:after="0"/>
        <w:ind w:left="0"/>
        <w:jc w:val="both"/>
      </w:pPr>
      <w:r>
        <w:rPr>
          <w:rFonts w:ascii="Times New Roman"/>
          <w:b w:val="false"/>
          <w:i w:val="false"/>
          <w:color w:val="000000"/>
          <w:sz w:val="28"/>
        </w:rPr>
        <w:t>
      Параграф 3. Асбест байыту жабдықтарын реттеуші, 6-разряд</w:t>
      </w:r>
    </w:p>
    <w:bookmarkEnd w:id="1003"/>
    <w:bookmarkStart w:name="z3988" w:id="1004"/>
    <w:p>
      <w:pPr>
        <w:spacing w:after="0"/>
        <w:ind w:left="0"/>
        <w:jc w:val="both"/>
      </w:pPr>
      <w:r>
        <w:rPr>
          <w:rFonts w:ascii="Times New Roman"/>
          <w:b w:val="false"/>
          <w:i w:val="false"/>
          <w:color w:val="000000"/>
          <w:sz w:val="28"/>
        </w:rPr>
        <w:t>
      541. Жұмыс сипаттамасы:</w:t>
      </w:r>
    </w:p>
    <w:bookmarkEnd w:id="1004"/>
    <w:p>
      <w:pPr>
        <w:spacing w:after="0"/>
        <w:ind w:left="0"/>
        <w:jc w:val="both"/>
      </w:pPr>
      <w:r>
        <w:rPr>
          <w:rFonts w:ascii="Times New Roman"/>
          <w:b w:val="false"/>
          <w:i w:val="false"/>
          <w:color w:val="000000"/>
          <w:sz w:val="28"/>
        </w:rPr>
        <w:t>
      сорттары мен маркалары бойынша белгіленген тапсырысқа сәйкес жалпы цех бойынша асбест кендері мен байытудың және асбест шығарудың технологиялық процесін жүргізу, технологиялық процестің және байытылатын жабдықтарға жүктеменің режимін реттеу;</w:t>
      </w:r>
    </w:p>
    <w:p>
      <w:pPr>
        <w:spacing w:after="0"/>
        <w:ind w:left="0"/>
        <w:jc w:val="both"/>
      </w:pPr>
      <w:r>
        <w:rPr>
          <w:rFonts w:ascii="Times New Roman"/>
          <w:b w:val="false"/>
          <w:i w:val="false"/>
          <w:color w:val="000000"/>
          <w:sz w:val="28"/>
        </w:rPr>
        <w:t>
      жалпы цех бойынша технологиялық көрсеткіштерді, асбесттің тозаңдану дәрежесін, асбест талшықтарының қалдықтарда шығындалуын бақылау.</w:t>
      </w:r>
    </w:p>
    <w:bookmarkStart w:name="z3991" w:id="1005"/>
    <w:p>
      <w:pPr>
        <w:spacing w:after="0"/>
        <w:ind w:left="0"/>
        <w:jc w:val="both"/>
      </w:pPr>
      <w:r>
        <w:rPr>
          <w:rFonts w:ascii="Times New Roman"/>
          <w:b w:val="false"/>
          <w:i w:val="false"/>
          <w:color w:val="000000"/>
          <w:sz w:val="28"/>
        </w:rPr>
        <w:t>
      542. Білуге тиіс:</w:t>
      </w:r>
    </w:p>
    <w:bookmarkEnd w:id="1005"/>
    <w:p>
      <w:pPr>
        <w:spacing w:after="0"/>
        <w:ind w:left="0"/>
        <w:jc w:val="both"/>
      </w:pPr>
      <w:r>
        <w:rPr>
          <w:rFonts w:ascii="Times New Roman"/>
          <w:b w:val="false"/>
          <w:i w:val="false"/>
          <w:color w:val="000000"/>
          <w:sz w:val="28"/>
        </w:rPr>
        <w:t>
      жалпы цех бойынша асбест кендерін байытудың және асбест шығарудың технологиялық процесін;</w:t>
      </w:r>
    </w:p>
    <w:p>
      <w:pPr>
        <w:spacing w:after="0"/>
        <w:ind w:left="0"/>
        <w:jc w:val="both"/>
      </w:pPr>
      <w:r>
        <w:rPr>
          <w:rFonts w:ascii="Times New Roman"/>
          <w:b w:val="false"/>
          <w:i w:val="false"/>
          <w:color w:val="000000"/>
          <w:sz w:val="28"/>
        </w:rPr>
        <w:t>
      қызмет көрсететін жабдықтардың құрылғысын және негізгі ерекшеліктерін, оларды байыту процесінде байланыс тәсімін; қызмет көрсететін жабдықтардың жұмысындағы бұзушылықтарды жою тәсілін;</w:t>
      </w:r>
    </w:p>
    <w:p>
      <w:pPr>
        <w:spacing w:after="0"/>
        <w:ind w:left="0"/>
        <w:jc w:val="both"/>
      </w:pPr>
      <w:r>
        <w:rPr>
          <w:rFonts w:ascii="Times New Roman"/>
          <w:b w:val="false"/>
          <w:i w:val="false"/>
          <w:color w:val="000000"/>
          <w:sz w:val="28"/>
        </w:rPr>
        <w:t>
      асбестте шаңның және қалдықтарда асбест талшықтарын айқындау тәсілдерін; нормадан тыс тозаңдануды және қалдықтарға асбест талшықтарының түсуін жою тәсілдерін.</w:t>
      </w:r>
    </w:p>
    <w:bookmarkStart w:name="z3995" w:id="1006"/>
    <w:p>
      <w:pPr>
        <w:spacing w:after="0"/>
        <w:ind w:left="0"/>
        <w:jc w:val="both"/>
      </w:pPr>
      <w:r>
        <w:rPr>
          <w:rFonts w:ascii="Times New Roman"/>
          <w:b w:val="false"/>
          <w:i w:val="false"/>
          <w:color w:val="000000"/>
          <w:sz w:val="28"/>
        </w:rPr>
        <w:t>
      154. Траншеяларды кесуші</w:t>
      </w:r>
    </w:p>
    <w:bookmarkEnd w:id="1006"/>
    <w:bookmarkStart w:name="z3996" w:id="1007"/>
    <w:p>
      <w:pPr>
        <w:spacing w:after="0"/>
        <w:ind w:left="0"/>
        <w:jc w:val="both"/>
      </w:pPr>
      <w:r>
        <w:rPr>
          <w:rFonts w:ascii="Times New Roman"/>
          <w:b w:val="false"/>
          <w:i w:val="false"/>
          <w:color w:val="000000"/>
          <w:sz w:val="28"/>
        </w:rPr>
        <w:t>
      Параграф 1. Траншеяларды кесуші, 3-разряд</w:t>
      </w:r>
    </w:p>
    <w:bookmarkEnd w:id="1007"/>
    <w:bookmarkStart w:name="z3997" w:id="1008"/>
    <w:p>
      <w:pPr>
        <w:spacing w:after="0"/>
        <w:ind w:left="0"/>
        <w:jc w:val="both"/>
      </w:pPr>
      <w:r>
        <w:rPr>
          <w:rFonts w:ascii="Times New Roman"/>
          <w:b w:val="false"/>
          <w:i w:val="false"/>
          <w:color w:val="000000"/>
          <w:sz w:val="28"/>
        </w:rPr>
        <w:t>
      543. Жұмыс сипаттамасы:</w:t>
      </w:r>
    </w:p>
    <w:bookmarkEnd w:id="1008"/>
    <w:p>
      <w:pPr>
        <w:spacing w:after="0"/>
        <w:ind w:left="0"/>
        <w:jc w:val="both"/>
      </w:pPr>
      <w:r>
        <w:rPr>
          <w:rFonts w:ascii="Times New Roman"/>
          <w:b w:val="false"/>
          <w:i w:val="false"/>
          <w:color w:val="000000"/>
          <w:sz w:val="28"/>
        </w:rPr>
        <w:t>
      тас кесетін машиналар үшін кіретін және шығатын құру кезінде электр арасымен немесе қолмен қажетті тереңдіктегі тау-кен массивінде көлденең және ұзындық бойымен аралау өндірісі;</w:t>
      </w:r>
    </w:p>
    <w:p>
      <w:pPr>
        <w:spacing w:after="0"/>
        <w:ind w:left="0"/>
        <w:jc w:val="both"/>
      </w:pPr>
      <w:r>
        <w:rPr>
          <w:rFonts w:ascii="Times New Roman"/>
          <w:b w:val="false"/>
          <w:i w:val="false"/>
          <w:color w:val="000000"/>
          <w:sz w:val="28"/>
        </w:rPr>
        <w:t>
      массивтен тау-кен жыныстарын бөлу, кесілген тау-кен жыныстарын шығару және төсеу;</w:t>
      </w:r>
    </w:p>
    <w:p>
      <w:pPr>
        <w:spacing w:after="0"/>
        <w:ind w:left="0"/>
        <w:jc w:val="both"/>
      </w:pPr>
      <w:r>
        <w:rPr>
          <w:rFonts w:ascii="Times New Roman"/>
          <w:b w:val="false"/>
          <w:i w:val="false"/>
          <w:color w:val="000000"/>
          <w:sz w:val="28"/>
        </w:rPr>
        <w:t>
      траншея кертпештерін жобалау; траншеяларды белгілеу.</w:t>
      </w:r>
    </w:p>
    <w:bookmarkStart w:name="z4001" w:id="1009"/>
    <w:p>
      <w:pPr>
        <w:spacing w:after="0"/>
        <w:ind w:left="0"/>
        <w:jc w:val="both"/>
      </w:pPr>
      <w:r>
        <w:rPr>
          <w:rFonts w:ascii="Times New Roman"/>
          <w:b w:val="false"/>
          <w:i w:val="false"/>
          <w:color w:val="000000"/>
          <w:sz w:val="28"/>
        </w:rPr>
        <w:t>
      544. Білуге тиіс:</w:t>
      </w:r>
    </w:p>
    <w:bookmarkEnd w:id="1009"/>
    <w:p>
      <w:pPr>
        <w:spacing w:after="0"/>
        <w:ind w:left="0"/>
        <w:jc w:val="both"/>
      </w:pPr>
      <w:r>
        <w:rPr>
          <w:rFonts w:ascii="Times New Roman"/>
          <w:b w:val="false"/>
          <w:i w:val="false"/>
          <w:color w:val="000000"/>
          <w:sz w:val="28"/>
        </w:rPr>
        <w:t>
      тау-кен жыныстарының физикалық-механикалық қасиеттерін; траншеялардың өлшемін;</w:t>
      </w:r>
    </w:p>
    <w:p>
      <w:pPr>
        <w:spacing w:after="0"/>
        <w:ind w:left="0"/>
        <w:jc w:val="both"/>
      </w:pPr>
      <w:r>
        <w:rPr>
          <w:rFonts w:ascii="Times New Roman"/>
          <w:b w:val="false"/>
          <w:i w:val="false"/>
          <w:color w:val="000000"/>
          <w:sz w:val="28"/>
        </w:rPr>
        <w:t>
      траншеяларды кесу тәсілдері мен ережесі; электр арасының құрылғысын және онымен жұмыс істеу ережесін.</w:t>
      </w:r>
    </w:p>
    <w:bookmarkStart w:name="z4004" w:id="1010"/>
    <w:p>
      <w:pPr>
        <w:spacing w:after="0"/>
        <w:ind w:left="0"/>
        <w:jc w:val="both"/>
      </w:pPr>
      <w:r>
        <w:rPr>
          <w:rFonts w:ascii="Times New Roman"/>
          <w:b w:val="false"/>
          <w:i w:val="false"/>
          <w:color w:val="000000"/>
          <w:sz w:val="28"/>
        </w:rPr>
        <w:t>
      155. Термокесуші</w:t>
      </w:r>
    </w:p>
    <w:bookmarkEnd w:id="1010"/>
    <w:bookmarkStart w:name="z4005" w:id="1011"/>
    <w:p>
      <w:pPr>
        <w:spacing w:after="0"/>
        <w:ind w:left="0"/>
        <w:jc w:val="both"/>
      </w:pPr>
      <w:r>
        <w:rPr>
          <w:rFonts w:ascii="Times New Roman"/>
          <w:b w:val="false"/>
          <w:i w:val="false"/>
          <w:color w:val="000000"/>
          <w:sz w:val="28"/>
        </w:rPr>
        <w:t>
      Параграф 1. Термокесуші, 4-разряд</w:t>
      </w:r>
    </w:p>
    <w:bookmarkEnd w:id="1011"/>
    <w:bookmarkStart w:name="z4006" w:id="1012"/>
    <w:p>
      <w:pPr>
        <w:spacing w:after="0"/>
        <w:ind w:left="0"/>
        <w:jc w:val="both"/>
      </w:pPr>
      <w:r>
        <w:rPr>
          <w:rFonts w:ascii="Times New Roman"/>
          <w:b w:val="false"/>
          <w:i w:val="false"/>
          <w:color w:val="000000"/>
          <w:sz w:val="28"/>
        </w:rPr>
        <w:t>
      545. Жұмыс сипаттамасы:</w:t>
      </w:r>
    </w:p>
    <w:bookmarkEnd w:id="1012"/>
    <w:p>
      <w:pPr>
        <w:spacing w:after="0"/>
        <w:ind w:left="0"/>
        <w:jc w:val="both"/>
      </w:pPr>
      <w:r>
        <w:rPr>
          <w:rFonts w:ascii="Times New Roman"/>
          <w:b w:val="false"/>
          <w:i w:val="false"/>
          <w:color w:val="000000"/>
          <w:sz w:val="28"/>
        </w:rPr>
        <w:t>
      ірі гранит блоктарын шығару кезінде жыныстардың тереңдігінде термокескіштің көмегімен саңылаулар тесу;</w:t>
      </w:r>
    </w:p>
    <w:p>
      <w:pPr>
        <w:spacing w:after="0"/>
        <w:ind w:left="0"/>
        <w:jc w:val="both"/>
      </w:pPr>
      <w:r>
        <w:rPr>
          <w:rFonts w:ascii="Times New Roman"/>
          <w:b w:val="false"/>
          <w:i w:val="false"/>
          <w:color w:val="000000"/>
          <w:sz w:val="28"/>
        </w:rPr>
        <w:t>
      бақылау-өлшеу аспаптарының көрсеткіші бойынша термокескішке жылу-ауа қоспасының келіп түсуін бақылау, тау-кен массивтерінде саңылаулардың тереңдігіне байланысты термокескіштің жұмыс істеу режимін реттеу;</w:t>
      </w:r>
    </w:p>
    <w:p>
      <w:pPr>
        <w:spacing w:after="0"/>
        <w:ind w:left="0"/>
        <w:jc w:val="both"/>
      </w:pPr>
      <w:r>
        <w:rPr>
          <w:rFonts w:ascii="Times New Roman"/>
          <w:b w:val="false"/>
          <w:i w:val="false"/>
          <w:color w:val="000000"/>
          <w:sz w:val="28"/>
        </w:rPr>
        <w:t>
      жұмыстағы бұзушылықтарды анықтау, термокескішті ұсақ жөндеу.</w:t>
      </w:r>
    </w:p>
    <w:bookmarkStart w:name="z4010" w:id="1013"/>
    <w:p>
      <w:pPr>
        <w:spacing w:after="0"/>
        <w:ind w:left="0"/>
        <w:jc w:val="both"/>
      </w:pPr>
      <w:r>
        <w:rPr>
          <w:rFonts w:ascii="Times New Roman"/>
          <w:b w:val="false"/>
          <w:i w:val="false"/>
          <w:color w:val="000000"/>
          <w:sz w:val="28"/>
        </w:rPr>
        <w:t>
      546. Білуге тиіс:</w:t>
      </w:r>
    </w:p>
    <w:bookmarkEnd w:id="1013"/>
    <w:p>
      <w:pPr>
        <w:spacing w:after="0"/>
        <w:ind w:left="0"/>
        <w:jc w:val="both"/>
      </w:pPr>
      <w:r>
        <w:rPr>
          <w:rFonts w:ascii="Times New Roman"/>
          <w:b w:val="false"/>
          <w:i w:val="false"/>
          <w:color w:val="000000"/>
          <w:sz w:val="28"/>
        </w:rPr>
        <w:t>
      термокескіштің құрылғысын; терең тау-кен жыныстардың қасиетін; қаптайтын тастардың ірі блоктарына қойылатын мемлекеттік стандарттардың талаптарын;</w:t>
      </w:r>
    </w:p>
    <w:p>
      <w:pPr>
        <w:spacing w:after="0"/>
        <w:ind w:left="0"/>
        <w:jc w:val="both"/>
      </w:pPr>
      <w:r>
        <w:rPr>
          <w:rFonts w:ascii="Times New Roman"/>
          <w:b w:val="false"/>
          <w:i w:val="false"/>
          <w:color w:val="000000"/>
          <w:sz w:val="28"/>
        </w:rPr>
        <w:t>
      термокескіштің жұмыс істеу режимін реттеу ережесін; жанармай материалдарының қасиетін және оларды пайдалану ережесін; пайдаланылатын бақылау-өлшеу аспаптары мен құралдарының құрылғысын және қолдану ережесін.</w:t>
      </w:r>
    </w:p>
    <w:bookmarkStart w:name="z4013" w:id="1014"/>
    <w:p>
      <w:pPr>
        <w:spacing w:after="0"/>
        <w:ind w:left="0"/>
        <w:jc w:val="left"/>
      </w:pPr>
      <w:r>
        <w:rPr>
          <w:rFonts w:ascii="Times New Roman"/>
          <w:b/>
          <w:i w:val="false"/>
          <w:color w:val="000000"/>
        </w:rPr>
        <w:t xml:space="preserve"> 10-бөлім. Шымтезек шығару және қайта өңдеу</w:t>
      </w:r>
    </w:p>
    <w:bookmarkEnd w:id="1014"/>
    <w:bookmarkStart w:name="z4014" w:id="1015"/>
    <w:p>
      <w:pPr>
        <w:spacing w:after="0"/>
        <w:ind w:left="0"/>
        <w:jc w:val="both"/>
      </w:pPr>
      <w:r>
        <w:rPr>
          <w:rFonts w:ascii="Times New Roman"/>
          <w:b w:val="false"/>
          <w:i w:val="false"/>
          <w:color w:val="000000"/>
          <w:sz w:val="28"/>
        </w:rPr>
        <w:t>
      156. Шымтезекті кептіру жөніндегі аппаратшы</w:t>
      </w:r>
    </w:p>
    <w:bookmarkEnd w:id="1015"/>
    <w:bookmarkStart w:name="z4015" w:id="1016"/>
    <w:p>
      <w:pPr>
        <w:spacing w:after="0"/>
        <w:ind w:left="0"/>
        <w:jc w:val="both"/>
      </w:pPr>
      <w:r>
        <w:rPr>
          <w:rFonts w:ascii="Times New Roman"/>
          <w:b w:val="false"/>
          <w:i w:val="false"/>
          <w:color w:val="000000"/>
          <w:sz w:val="28"/>
        </w:rPr>
        <w:t>
      Параграф 1. Шымтезекті кептіру жөніндегі аппаратшы,4-разряд</w:t>
      </w:r>
    </w:p>
    <w:bookmarkEnd w:id="1016"/>
    <w:bookmarkStart w:name="z4016" w:id="1017"/>
    <w:p>
      <w:pPr>
        <w:spacing w:after="0"/>
        <w:ind w:left="0"/>
        <w:jc w:val="both"/>
      </w:pPr>
      <w:r>
        <w:rPr>
          <w:rFonts w:ascii="Times New Roman"/>
          <w:b w:val="false"/>
          <w:i w:val="false"/>
          <w:color w:val="000000"/>
          <w:sz w:val="28"/>
        </w:rPr>
        <w:t>
      547. Жұмыс сипаттамасы:</w:t>
      </w:r>
    </w:p>
    <w:bookmarkEnd w:id="1017"/>
    <w:p>
      <w:pPr>
        <w:spacing w:after="0"/>
        <w:ind w:left="0"/>
        <w:jc w:val="both"/>
      </w:pPr>
      <w:r>
        <w:rPr>
          <w:rFonts w:ascii="Times New Roman"/>
          <w:b w:val="false"/>
          <w:i w:val="false"/>
          <w:color w:val="000000"/>
          <w:sz w:val="28"/>
        </w:rPr>
        <w:t>
      жылдық өнімділігі 30 мың т; дейінгі шымтезектерді кесектейтін зауыттарында шымтезекті кептірудің технологиялық процесін жүргізу; бақылау-өлшеу аспаптарының көрсеткіштері бойынша шымтезекті кептіру режимін реттеу;</w:t>
      </w:r>
    </w:p>
    <w:p>
      <w:pPr>
        <w:spacing w:after="0"/>
        <w:ind w:left="0"/>
        <w:jc w:val="both"/>
      </w:pPr>
      <w:r>
        <w:rPr>
          <w:rFonts w:ascii="Times New Roman"/>
          <w:b w:val="false"/>
          <w:i w:val="false"/>
          <w:color w:val="000000"/>
          <w:sz w:val="28"/>
        </w:rPr>
        <w:t>
      кесектерді, конденсаттарды кептіру сапасын бақылау; фрезерлік шымтезекті кептіру үшін беруді реттеу;</w:t>
      </w:r>
    </w:p>
    <w:p>
      <w:pPr>
        <w:spacing w:after="0"/>
        <w:ind w:left="0"/>
        <w:jc w:val="both"/>
      </w:pPr>
      <w:r>
        <w:rPr>
          <w:rFonts w:ascii="Times New Roman"/>
          <w:b w:val="false"/>
          <w:i w:val="false"/>
          <w:color w:val="000000"/>
          <w:sz w:val="28"/>
        </w:rPr>
        <w:t>
      қызмет көрсететін жабдықтың жұмысындағы бұзушылықтарды анықтау және жою;</w:t>
      </w:r>
    </w:p>
    <w:p>
      <w:pPr>
        <w:spacing w:after="0"/>
        <w:ind w:left="0"/>
        <w:jc w:val="both"/>
      </w:pPr>
      <w:r>
        <w:rPr>
          <w:rFonts w:ascii="Times New Roman"/>
          <w:b w:val="false"/>
          <w:i w:val="false"/>
          <w:color w:val="000000"/>
          <w:sz w:val="28"/>
        </w:rPr>
        <w:t>
      пешке отын тиеу; қосалқы жабдықтарға қызмет көрсету.</w:t>
      </w:r>
    </w:p>
    <w:bookmarkStart w:name="z4021" w:id="1018"/>
    <w:p>
      <w:pPr>
        <w:spacing w:after="0"/>
        <w:ind w:left="0"/>
        <w:jc w:val="both"/>
      </w:pPr>
      <w:r>
        <w:rPr>
          <w:rFonts w:ascii="Times New Roman"/>
          <w:b w:val="false"/>
          <w:i w:val="false"/>
          <w:color w:val="000000"/>
          <w:sz w:val="28"/>
        </w:rPr>
        <w:t>
      548. Білуге тиіс:</w:t>
      </w:r>
    </w:p>
    <w:bookmarkEnd w:id="1018"/>
    <w:p>
      <w:pPr>
        <w:spacing w:after="0"/>
        <w:ind w:left="0"/>
        <w:jc w:val="both"/>
      </w:pPr>
      <w:r>
        <w:rPr>
          <w:rFonts w:ascii="Times New Roman"/>
          <w:b w:val="false"/>
          <w:i w:val="false"/>
          <w:color w:val="000000"/>
          <w:sz w:val="28"/>
        </w:rPr>
        <w:t>
      шымтезек кесектейтін зауыттың технологиялық тәсімін; фрезерлік шымтезекті кептірудің және кесектеудің технологиялық процесін;</w:t>
      </w:r>
    </w:p>
    <w:p>
      <w:pPr>
        <w:spacing w:after="0"/>
        <w:ind w:left="0"/>
        <w:jc w:val="both"/>
      </w:pPr>
      <w:r>
        <w:rPr>
          <w:rFonts w:ascii="Times New Roman"/>
          <w:b w:val="false"/>
          <w:i w:val="false"/>
          <w:color w:val="000000"/>
          <w:sz w:val="28"/>
        </w:rPr>
        <w:t>
      қолмен және автоматты режимде кептіру кезінде кептіру жабдықтарының, престеу жабдықтарының және шымтезектерді кескілейтін зауыттардың дайындық бөлімшесінің құрылғысын; шымтезекті кептіру сапасына әсер ететін факторларды;</w:t>
      </w:r>
    </w:p>
    <w:p>
      <w:pPr>
        <w:spacing w:after="0"/>
        <w:ind w:left="0"/>
        <w:jc w:val="both"/>
      </w:pPr>
      <w:r>
        <w:rPr>
          <w:rFonts w:ascii="Times New Roman"/>
          <w:b w:val="false"/>
          <w:i w:val="false"/>
          <w:color w:val="000000"/>
          <w:sz w:val="28"/>
        </w:rPr>
        <w:t>
      сумен жабдықтау және оның электр жабдықтарын блоктау тәсімін; қолданылатын бақылау-өлшеу аспаптарын пайдалану ережесін; слесарлық іс.</w:t>
      </w:r>
    </w:p>
    <w:p>
      <w:pPr>
        <w:spacing w:after="0"/>
        <w:ind w:left="0"/>
        <w:jc w:val="both"/>
      </w:pPr>
      <w:r>
        <w:rPr>
          <w:rFonts w:ascii="Times New Roman"/>
          <w:b w:val="false"/>
          <w:i w:val="false"/>
          <w:color w:val="000000"/>
          <w:sz w:val="28"/>
        </w:rPr>
        <w:t>
      Жылдық өнімділігі 30 мыңнан 60 мың т. дейінгі шымтезектерді кесектейтін зауыттарында шымтезекті кептірудің технологиялық процесін жүргізу кезінде - 5-разряд;</w:t>
      </w:r>
    </w:p>
    <w:p>
      <w:pPr>
        <w:spacing w:after="0"/>
        <w:ind w:left="0"/>
        <w:jc w:val="both"/>
      </w:pPr>
      <w:r>
        <w:rPr>
          <w:rFonts w:ascii="Times New Roman"/>
          <w:b w:val="false"/>
          <w:i w:val="false"/>
          <w:color w:val="000000"/>
          <w:sz w:val="28"/>
        </w:rPr>
        <w:t>
      Жылдық өнімділігі 60 мың т. артық шымтезектерді кесектейтін зауыттарында шымтезекті кептірудің технологиялық процесін жүргізу кезінде - 6-разряд.</w:t>
      </w:r>
    </w:p>
    <w:bookmarkStart w:name="z4027" w:id="1019"/>
    <w:p>
      <w:pPr>
        <w:spacing w:after="0"/>
        <w:ind w:left="0"/>
        <w:jc w:val="both"/>
      </w:pPr>
      <w:r>
        <w:rPr>
          <w:rFonts w:ascii="Times New Roman"/>
          <w:b w:val="false"/>
          <w:i w:val="false"/>
          <w:color w:val="000000"/>
          <w:sz w:val="28"/>
        </w:rPr>
        <w:t>
      157. Шымтезек массасын қайнатушы</w:t>
      </w:r>
    </w:p>
    <w:bookmarkEnd w:id="1019"/>
    <w:bookmarkStart w:name="z4028" w:id="1020"/>
    <w:p>
      <w:pPr>
        <w:spacing w:after="0"/>
        <w:ind w:left="0"/>
        <w:jc w:val="both"/>
      </w:pPr>
      <w:r>
        <w:rPr>
          <w:rFonts w:ascii="Times New Roman"/>
          <w:b w:val="false"/>
          <w:i w:val="false"/>
          <w:color w:val="000000"/>
          <w:sz w:val="28"/>
        </w:rPr>
        <w:t>
      Параграф 1. Шымтезек массасын қайнатушы, 4-разряд</w:t>
      </w:r>
    </w:p>
    <w:bookmarkEnd w:id="1020"/>
    <w:bookmarkStart w:name="z4029" w:id="1021"/>
    <w:p>
      <w:pPr>
        <w:spacing w:after="0"/>
        <w:ind w:left="0"/>
        <w:jc w:val="both"/>
      </w:pPr>
      <w:r>
        <w:rPr>
          <w:rFonts w:ascii="Times New Roman"/>
          <w:b w:val="false"/>
          <w:i w:val="false"/>
          <w:color w:val="000000"/>
          <w:sz w:val="28"/>
        </w:rPr>
        <w:t>
      549. Жұмыс сипаттамасы:</w:t>
      </w:r>
    </w:p>
    <w:bookmarkEnd w:id="1021"/>
    <w:p>
      <w:pPr>
        <w:spacing w:after="0"/>
        <w:ind w:left="0"/>
        <w:jc w:val="both"/>
      </w:pPr>
      <w:r>
        <w:rPr>
          <w:rFonts w:ascii="Times New Roman"/>
          <w:b w:val="false"/>
          <w:i w:val="false"/>
          <w:color w:val="000000"/>
          <w:sz w:val="28"/>
        </w:rPr>
        <w:t>
      шымтезек массасын қайнатудың технологиялық процесін жүргізу және реттеу;</w:t>
      </w:r>
    </w:p>
    <w:p>
      <w:pPr>
        <w:spacing w:after="0"/>
        <w:ind w:left="0"/>
        <w:jc w:val="both"/>
      </w:pPr>
      <w:r>
        <w:rPr>
          <w:rFonts w:ascii="Times New Roman"/>
          <w:b w:val="false"/>
          <w:i w:val="false"/>
          <w:color w:val="000000"/>
          <w:sz w:val="28"/>
        </w:rPr>
        <w:t>
      келіп түсетін шымтезек шикізаттарының сапасын тексеру; шымтезек шикізаттарын қоспалауыштарға бөлу;</w:t>
      </w:r>
    </w:p>
    <w:p>
      <w:pPr>
        <w:spacing w:after="0"/>
        <w:ind w:left="0"/>
        <w:jc w:val="both"/>
      </w:pPr>
      <w:r>
        <w:rPr>
          <w:rFonts w:ascii="Times New Roman"/>
          <w:b w:val="false"/>
          <w:i w:val="false"/>
          <w:color w:val="000000"/>
          <w:sz w:val="28"/>
        </w:rPr>
        <w:t>
      шымтезек шикізаттарын, суды, буды, эмульсияны оларды шығындау нормаларына сәйкес мөлшерлеу;</w:t>
      </w:r>
    </w:p>
    <w:p>
      <w:pPr>
        <w:spacing w:after="0"/>
        <w:ind w:left="0"/>
        <w:jc w:val="both"/>
      </w:pPr>
      <w:r>
        <w:rPr>
          <w:rFonts w:ascii="Times New Roman"/>
          <w:b w:val="false"/>
          <w:i w:val="false"/>
          <w:color w:val="000000"/>
          <w:sz w:val="28"/>
        </w:rPr>
        <w:t>
      шымтезек шикізаттарын дайындау жөніндегі механизмдерді: конвейерлерді, гидроараластырғыштарды, мөлшерлегіштерді, электр қозғалтқыштарды басқару; олардың жұмысын қадағалау;</w:t>
      </w:r>
    </w:p>
    <w:p>
      <w:pPr>
        <w:spacing w:after="0"/>
        <w:ind w:left="0"/>
        <w:jc w:val="both"/>
      </w:pPr>
      <w:r>
        <w:rPr>
          <w:rFonts w:ascii="Times New Roman"/>
          <w:b w:val="false"/>
          <w:i w:val="false"/>
          <w:color w:val="000000"/>
          <w:sz w:val="28"/>
        </w:rPr>
        <w:t>
      қызмет көрсететін жабдықтардың жұмысындағы жекелеген бұзушылықтарды жою.</w:t>
      </w:r>
    </w:p>
    <w:bookmarkStart w:name="z4035" w:id="1022"/>
    <w:p>
      <w:pPr>
        <w:spacing w:after="0"/>
        <w:ind w:left="0"/>
        <w:jc w:val="both"/>
      </w:pPr>
      <w:r>
        <w:rPr>
          <w:rFonts w:ascii="Times New Roman"/>
          <w:b w:val="false"/>
          <w:i w:val="false"/>
          <w:color w:val="000000"/>
          <w:sz w:val="28"/>
        </w:rPr>
        <w:t>
      550. Білуге тиіс:</w:t>
      </w:r>
    </w:p>
    <w:bookmarkEnd w:id="1022"/>
    <w:p>
      <w:pPr>
        <w:spacing w:after="0"/>
        <w:ind w:left="0"/>
        <w:jc w:val="both"/>
      </w:pPr>
      <w:r>
        <w:rPr>
          <w:rFonts w:ascii="Times New Roman"/>
          <w:b w:val="false"/>
          <w:i w:val="false"/>
          <w:color w:val="000000"/>
          <w:sz w:val="28"/>
        </w:rPr>
        <w:t>
      келіп түсетін шымтезек шикізатының ботаникалық құрамын, оның ылғалдылығын айқындау әдістемесін; шымтезек массасының компоненттерін мөлшерлеу ережесін;</w:t>
      </w:r>
    </w:p>
    <w:p>
      <w:pPr>
        <w:spacing w:after="0"/>
        <w:ind w:left="0"/>
        <w:jc w:val="both"/>
      </w:pPr>
      <w:r>
        <w:rPr>
          <w:rFonts w:ascii="Times New Roman"/>
          <w:b w:val="false"/>
          <w:i w:val="false"/>
          <w:color w:val="000000"/>
          <w:sz w:val="28"/>
        </w:rPr>
        <w:t>
      қызмет көрсететін механизмдердің құрылғысын және жұмыс қағидаттарын, олардың жұмысындағы бұзушылықтарды жою тәсілдерін.</w:t>
      </w:r>
    </w:p>
    <w:bookmarkStart w:name="z4038" w:id="1023"/>
    <w:p>
      <w:pPr>
        <w:spacing w:after="0"/>
        <w:ind w:left="0"/>
        <w:jc w:val="both"/>
      </w:pPr>
      <w:r>
        <w:rPr>
          <w:rFonts w:ascii="Times New Roman"/>
          <w:b w:val="false"/>
          <w:i w:val="false"/>
          <w:color w:val="000000"/>
          <w:sz w:val="28"/>
        </w:rPr>
        <w:t>
      158. Жыра қазушылар</w:t>
      </w:r>
    </w:p>
    <w:bookmarkEnd w:id="1023"/>
    <w:bookmarkStart w:name="z4039" w:id="1024"/>
    <w:p>
      <w:pPr>
        <w:spacing w:after="0"/>
        <w:ind w:left="0"/>
        <w:jc w:val="both"/>
      </w:pPr>
      <w:r>
        <w:rPr>
          <w:rFonts w:ascii="Times New Roman"/>
          <w:b w:val="false"/>
          <w:i w:val="false"/>
          <w:color w:val="000000"/>
          <w:sz w:val="28"/>
        </w:rPr>
        <w:t>
      Параграф 1. Жыра қазушылар, 2-разряд</w:t>
      </w:r>
    </w:p>
    <w:bookmarkEnd w:id="1024"/>
    <w:bookmarkStart w:name="z4040" w:id="1025"/>
    <w:p>
      <w:pPr>
        <w:spacing w:after="0"/>
        <w:ind w:left="0"/>
        <w:jc w:val="both"/>
      </w:pPr>
      <w:r>
        <w:rPr>
          <w:rFonts w:ascii="Times New Roman"/>
          <w:b w:val="false"/>
          <w:i w:val="false"/>
          <w:color w:val="000000"/>
          <w:sz w:val="28"/>
        </w:rPr>
        <w:t>
      551. Жұмыс сипаттамасы:</w:t>
      </w:r>
    </w:p>
    <w:bookmarkEnd w:id="1025"/>
    <w:p>
      <w:pPr>
        <w:spacing w:after="0"/>
        <w:ind w:left="0"/>
        <w:jc w:val="both"/>
      </w:pPr>
      <w:r>
        <w:rPr>
          <w:rFonts w:ascii="Times New Roman"/>
          <w:b w:val="false"/>
          <w:i w:val="false"/>
          <w:color w:val="000000"/>
          <w:sz w:val="28"/>
        </w:rPr>
        <w:t>
      қолмен қазу және жалпы, коллекторлық, су жеткізетін, таулы және ұстаушы арналарды, алғашқы траншеяларды, суды төгуге арналған арналарды, суқоймаларын және шымтезекті және минералды топырақтағы карта жыраларын жөндеу; жобалау және олардың еңістерін бекіту;</w:t>
      </w:r>
    </w:p>
    <w:p>
      <w:pPr>
        <w:spacing w:after="0"/>
        <w:ind w:left="0"/>
        <w:jc w:val="both"/>
      </w:pPr>
      <w:r>
        <w:rPr>
          <w:rFonts w:ascii="Times New Roman"/>
          <w:b w:val="false"/>
          <w:i w:val="false"/>
          <w:color w:val="000000"/>
          <w:sz w:val="28"/>
        </w:rPr>
        <w:t>
      жұмыс процесінде кездесетін томарларды, ағаш оқпандарын шығару.</w:t>
      </w:r>
    </w:p>
    <w:bookmarkStart w:name="z4043" w:id="1026"/>
    <w:p>
      <w:pPr>
        <w:spacing w:after="0"/>
        <w:ind w:left="0"/>
        <w:jc w:val="both"/>
      </w:pPr>
      <w:r>
        <w:rPr>
          <w:rFonts w:ascii="Times New Roman"/>
          <w:b w:val="false"/>
          <w:i w:val="false"/>
          <w:color w:val="000000"/>
          <w:sz w:val="28"/>
        </w:rPr>
        <w:t>
      552. Білуге тиіс:</w:t>
      </w:r>
    </w:p>
    <w:bookmarkEnd w:id="1026"/>
    <w:p>
      <w:pPr>
        <w:spacing w:after="0"/>
        <w:ind w:left="0"/>
        <w:jc w:val="both"/>
      </w:pPr>
      <w:r>
        <w:rPr>
          <w:rFonts w:ascii="Times New Roman"/>
          <w:b w:val="false"/>
          <w:i w:val="false"/>
          <w:color w:val="000000"/>
          <w:sz w:val="28"/>
        </w:rPr>
        <w:t>
      топырақтың санатын, олардың қазудың ережесі мен тәсілдерін; қолмен қазу, арналардың барлық түрін, алғашқы траншеяларды, суқоймаларын жөндеу, олардың еңістерін жобалау және бекіту жөніндегі жұмыс өндірісінің ережесін;</w:t>
      </w:r>
    </w:p>
    <w:p>
      <w:pPr>
        <w:spacing w:after="0"/>
        <w:ind w:left="0"/>
        <w:jc w:val="both"/>
      </w:pPr>
      <w:r>
        <w:rPr>
          <w:rFonts w:ascii="Times New Roman"/>
          <w:b w:val="false"/>
          <w:i w:val="false"/>
          <w:color w:val="000000"/>
          <w:sz w:val="28"/>
        </w:rPr>
        <w:t>
      үлгілерді, құралдарды және құралдардың барлық түрін пайдалану ережесі мен тәсілдерін, оларды баптау және жөндеу ережесін.</w:t>
      </w:r>
    </w:p>
    <w:bookmarkStart w:name="z4046" w:id="1027"/>
    <w:p>
      <w:pPr>
        <w:spacing w:after="0"/>
        <w:ind w:left="0"/>
        <w:jc w:val="both"/>
      </w:pPr>
      <w:r>
        <w:rPr>
          <w:rFonts w:ascii="Times New Roman"/>
          <w:b w:val="false"/>
          <w:i w:val="false"/>
          <w:color w:val="000000"/>
          <w:sz w:val="28"/>
        </w:rPr>
        <w:t>
      159. Карьершілер</w:t>
      </w:r>
    </w:p>
    <w:bookmarkEnd w:id="1027"/>
    <w:bookmarkStart w:name="z4047" w:id="1028"/>
    <w:p>
      <w:pPr>
        <w:spacing w:after="0"/>
        <w:ind w:left="0"/>
        <w:jc w:val="both"/>
      </w:pPr>
      <w:r>
        <w:rPr>
          <w:rFonts w:ascii="Times New Roman"/>
          <w:b w:val="false"/>
          <w:i w:val="false"/>
          <w:color w:val="000000"/>
          <w:sz w:val="28"/>
        </w:rPr>
        <w:t>
      Параграф 1. Карьершілер, 2-разряд</w:t>
      </w:r>
    </w:p>
    <w:bookmarkEnd w:id="1028"/>
    <w:bookmarkStart w:name="z4048" w:id="1029"/>
    <w:p>
      <w:pPr>
        <w:spacing w:after="0"/>
        <w:ind w:left="0"/>
        <w:jc w:val="both"/>
      </w:pPr>
      <w:r>
        <w:rPr>
          <w:rFonts w:ascii="Times New Roman"/>
          <w:b w:val="false"/>
          <w:i w:val="false"/>
          <w:color w:val="000000"/>
          <w:sz w:val="28"/>
        </w:rPr>
        <w:t>
      553. Жұмыс сипаттамасы:</w:t>
      </w:r>
    </w:p>
    <w:bookmarkEnd w:id="1029"/>
    <w:p>
      <w:pPr>
        <w:spacing w:after="0"/>
        <w:ind w:left="0"/>
        <w:jc w:val="both"/>
      </w:pPr>
      <w:r>
        <w:rPr>
          <w:rFonts w:ascii="Times New Roman"/>
          <w:b w:val="false"/>
          <w:i w:val="false"/>
          <w:color w:val="000000"/>
          <w:sz w:val="28"/>
        </w:rPr>
        <w:t>
      берілген бейінге сәйкес карьер қазу;</w:t>
      </w:r>
    </w:p>
    <w:p>
      <w:pPr>
        <w:spacing w:after="0"/>
        <w:ind w:left="0"/>
        <w:jc w:val="both"/>
      </w:pPr>
      <w:r>
        <w:rPr>
          <w:rFonts w:ascii="Times New Roman"/>
          <w:b w:val="false"/>
          <w:i w:val="false"/>
          <w:color w:val="000000"/>
          <w:sz w:val="28"/>
        </w:rPr>
        <w:t>
      мұздақты сындыру, қалдықты және минералдық үйінділерді түсіру, карьерді қазу барысында кездесетін томарлар мен ағаш оқпандарын шығару; пайдаланылатын механизмдерді келесі жұмыс учаскесіне көшіруге қатысу және қажеттігіне қарай олардың жолына тақтайлар төсеу;</w:t>
      </w:r>
    </w:p>
    <w:p>
      <w:pPr>
        <w:spacing w:after="0"/>
        <w:ind w:left="0"/>
        <w:jc w:val="both"/>
      </w:pPr>
      <w:r>
        <w:rPr>
          <w:rFonts w:ascii="Times New Roman"/>
          <w:b w:val="false"/>
          <w:i w:val="false"/>
          <w:color w:val="000000"/>
          <w:sz w:val="28"/>
        </w:rPr>
        <w:t>
      шымтезек қабатын кірпішке кесу, оларды тасу және кептіру үшін төсеу.</w:t>
      </w:r>
    </w:p>
    <w:bookmarkStart w:name="z4052" w:id="1030"/>
    <w:p>
      <w:pPr>
        <w:spacing w:after="0"/>
        <w:ind w:left="0"/>
        <w:jc w:val="both"/>
      </w:pPr>
      <w:r>
        <w:rPr>
          <w:rFonts w:ascii="Times New Roman"/>
          <w:b w:val="false"/>
          <w:i w:val="false"/>
          <w:color w:val="000000"/>
          <w:sz w:val="28"/>
        </w:rPr>
        <w:t>
      554. Білуге тиіс:</w:t>
      </w:r>
    </w:p>
    <w:bookmarkEnd w:id="1030"/>
    <w:p>
      <w:pPr>
        <w:spacing w:after="0"/>
        <w:ind w:left="0"/>
        <w:jc w:val="both"/>
      </w:pPr>
      <w:r>
        <w:rPr>
          <w:rFonts w:ascii="Times New Roman"/>
          <w:b w:val="false"/>
          <w:i w:val="false"/>
          <w:color w:val="000000"/>
          <w:sz w:val="28"/>
        </w:rPr>
        <w:t>
      шымтезек қабатының сапалы көрсеткіштеріне қарай карьер қазудың негізгі шарттарын және ережесін; шымтезек массасын кептіру әдістерін; томарларды тамырымен жұлу және жұмыс барысында кездесетін ағаш оқпандарын шығару әдістерін;</w:t>
      </w:r>
    </w:p>
    <w:p>
      <w:pPr>
        <w:spacing w:after="0"/>
        <w:ind w:left="0"/>
        <w:jc w:val="both"/>
      </w:pPr>
      <w:r>
        <w:rPr>
          <w:rFonts w:ascii="Times New Roman"/>
          <w:b w:val="false"/>
          <w:i w:val="false"/>
          <w:color w:val="000000"/>
          <w:sz w:val="28"/>
        </w:rPr>
        <w:t>
      карьерде механизмдерді көшіру ережесін; пайдаланылатын құралға, жабдыққа, инвентарға қойылатын талаптарды, және оларды қолдану ережесін.</w:t>
      </w:r>
    </w:p>
    <w:bookmarkStart w:name="z4055" w:id="1031"/>
    <w:p>
      <w:pPr>
        <w:spacing w:after="0"/>
        <w:ind w:left="0"/>
        <w:jc w:val="both"/>
      </w:pPr>
      <w:r>
        <w:rPr>
          <w:rFonts w:ascii="Times New Roman"/>
          <w:b w:val="false"/>
          <w:i w:val="false"/>
          <w:color w:val="000000"/>
          <w:sz w:val="28"/>
        </w:rPr>
        <w:t>
      160. Түбіржұлушы</w:t>
      </w:r>
    </w:p>
    <w:bookmarkEnd w:id="1031"/>
    <w:bookmarkStart w:name="z4056" w:id="1032"/>
    <w:p>
      <w:pPr>
        <w:spacing w:after="0"/>
        <w:ind w:left="0"/>
        <w:jc w:val="both"/>
      </w:pPr>
      <w:r>
        <w:rPr>
          <w:rFonts w:ascii="Times New Roman"/>
          <w:b w:val="false"/>
          <w:i w:val="false"/>
          <w:color w:val="000000"/>
          <w:sz w:val="28"/>
        </w:rPr>
        <w:t>
      Параграф 1. Түбіржұлушы, 2-разряд</w:t>
      </w:r>
    </w:p>
    <w:bookmarkEnd w:id="1032"/>
    <w:bookmarkStart w:name="z4057" w:id="1033"/>
    <w:p>
      <w:pPr>
        <w:spacing w:after="0"/>
        <w:ind w:left="0"/>
        <w:jc w:val="both"/>
      </w:pPr>
      <w:r>
        <w:rPr>
          <w:rFonts w:ascii="Times New Roman"/>
          <w:b w:val="false"/>
          <w:i w:val="false"/>
          <w:color w:val="000000"/>
          <w:sz w:val="28"/>
        </w:rPr>
        <w:t>
      555. Жұмыс сипаттамасы:</w:t>
      </w:r>
    </w:p>
    <w:bookmarkEnd w:id="1033"/>
    <w:p>
      <w:pPr>
        <w:spacing w:after="0"/>
        <w:ind w:left="0"/>
        <w:jc w:val="both"/>
      </w:pPr>
      <w:r>
        <w:rPr>
          <w:rFonts w:ascii="Times New Roman"/>
          <w:b w:val="false"/>
          <w:i w:val="false"/>
          <w:color w:val="000000"/>
          <w:sz w:val="28"/>
        </w:rPr>
        <w:t>
      томарларды қолмен және қарапайым құрылғылардың көмегімен жұлу;</w:t>
      </w:r>
    </w:p>
    <w:p>
      <w:pPr>
        <w:spacing w:after="0"/>
        <w:ind w:left="0"/>
        <w:jc w:val="both"/>
      </w:pPr>
      <w:r>
        <w:rPr>
          <w:rFonts w:ascii="Times New Roman"/>
          <w:b w:val="false"/>
          <w:i w:val="false"/>
          <w:color w:val="000000"/>
          <w:sz w:val="28"/>
        </w:rPr>
        <w:t>
      орман ағаштарын құлату және бұталы өсімдіктерді жұлу;</w:t>
      </w:r>
    </w:p>
    <w:p>
      <w:pPr>
        <w:spacing w:after="0"/>
        <w:ind w:left="0"/>
        <w:jc w:val="both"/>
      </w:pPr>
      <w:r>
        <w:rPr>
          <w:rFonts w:ascii="Times New Roman"/>
          <w:b w:val="false"/>
          <w:i w:val="false"/>
          <w:color w:val="000000"/>
          <w:sz w:val="28"/>
        </w:rPr>
        <w:t>
      бұтақтар мен тамырларды шабу;</w:t>
      </w:r>
    </w:p>
    <w:p>
      <w:pPr>
        <w:spacing w:after="0"/>
        <w:ind w:left="0"/>
        <w:jc w:val="both"/>
      </w:pPr>
      <w:r>
        <w:rPr>
          <w:rFonts w:ascii="Times New Roman"/>
          <w:b w:val="false"/>
          <w:i w:val="false"/>
          <w:color w:val="000000"/>
          <w:sz w:val="28"/>
        </w:rPr>
        <w:t>
      ағаштарды сорттары бойынша бөлу; жарамды және отын ағаштарын қатарға жинау;</w:t>
      </w:r>
    </w:p>
    <w:p>
      <w:pPr>
        <w:spacing w:after="0"/>
        <w:ind w:left="0"/>
        <w:jc w:val="both"/>
      </w:pPr>
      <w:r>
        <w:rPr>
          <w:rFonts w:ascii="Times New Roman"/>
          <w:b w:val="false"/>
          <w:i w:val="false"/>
          <w:color w:val="000000"/>
          <w:sz w:val="28"/>
        </w:rPr>
        <w:t>
      томарлар мен бұтақтарды бір жерге үю.</w:t>
      </w:r>
    </w:p>
    <w:bookmarkStart w:name="z4063" w:id="1034"/>
    <w:p>
      <w:pPr>
        <w:spacing w:after="0"/>
        <w:ind w:left="0"/>
        <w:jc w:val="both"/>
      </w:pPr>
      <w:r>
        <w:rPr>
          <w:rFonts w:ascii="Times New Roman"/>
          <w:b w:val="false"/>
          <w:i w:val="false"/>
          <w:color w:val="000000"/>
          <w:sz w:val="28"/>
        </w:rPr>
        <w:t>
      556. Білуге тиіс:</w:t>
      </w:r>
    </w:p>
    <w:bookmarkEnd w:id="1034"/>
    <w:p>
      <w:pPr>
        <w:spacing w:after="0"/>
        <w:ind w:left="0"/>
        <w:jc w:val="both"/>
      </w:pPr>
      <w:r>
        <w:rPr>
          <w:rFonts w:ascii="Times New Roman"/>
          <w:b w:val="false"/>
          <w:i w:val="false"/>
          <w:color w:val="000000"/>
          <w:sz w:val="28"/>
        </w:rPr>
        <w:t>
      орман ағаштарын құлату, томарларды және бұталы өсімдіктерді тамырымен жұлу жұмыстарын жүргізудің ережесін; жарамды және отын ағаштарын бөлу үшін өлшемдері мен сорттарын;</w:t>
      </w:r>
    </w:p>
    <w:p>
      <w:pPr>
        <w:spacing w:after="0"/>
        <w:ind w:left="0"/>
        <w:jc w:val="both"/>
      </w:pPr>
      <w:r>
        <w:rPr>
          <w:rFonts w:ascii="Times New Roman"/>
          <w:b w:val="false"/>
          <w:i w:val="false"/>
          <w:color w:val="000000"/>
          <w:sz w:val="28"/>
        </w:rPr>
        <w:t>
      ағаштарды қатарлар жинау және бұтақтар мен томарларды бір жерге үюдің тәртібін;</w:t>
      </w:r>
    </w:p>
    <w:p>
      <w:pPr>
        <w:spacing w:after="0"/>
        <w:ind w:left="0"/>
        <w:jc w:val="both"/>
      </w:pPr>
      <w:r>
        <w:rPr>
          <w:rFonts w:ascii="Times New Roman"/>
          <w:b w:val="false"/>
          <w:i w:val="false"/>
          <w:color w:val="000000"/>
          <w:sz w:val="28"/>
        </w:rPr>
        <w:t>
      қолданылатын құрылғыларды, жабдықтарды, құралдарды пайдалану ережесін және тәсілдерін.</w:t>
      </w:r>
    </w:p>
    <w:bookmarkStart w:name="z4067" w:id="1035"/>
    <w:p>
      <w:pPr>
        <w:spacing w:after="0"/>
        <w:ind w:left="0"/>
        <w:jc w:val="both"/>
      </w:pPr>
      <w:r>
        <w:rPr>
          <w:rFonts w:ascii="Times New Roman"/>
          <w:b w:val="false"/>
          <w:i w:val="false"/>
          <w:color w:val="000000"/>
          <w:sz w:val="28"/>
        </w:rPr>
        <w:t>
      161. Кесекті шымтезекті шығару және қайта өндіру жөніндегі</w:t>
      </w:r>
    </w:p>
    <w:bookmarkEnd w:id="1035"/>
    <w:p>
      <w:pPr>
        <w:spacing w:after="0"/>
        <w:ind w:left="0"/>
        <w:jc w:val="both"/>
      </w:pPr>
      <w:r>
        <w:rPr>
          <w:rFonts w:ascii="Times New Roman"/>
          <w:b w:val="false"/>
          <w:i w:val="false"/>
          <w:color w:val="000000"/>
          <w:sz w:val="28"/>
        </w:rPr>
        <w:t>
      машиналардың машинисі</w:t>
      </w:r>
    </w:p>
    <w:bookmarkStart w:name="z4069" w:id="1036"/>
    <w:p>
      <w:pPr>
        <w:spacing w:after="0"/>
        <w:ind w:left="0"/>
        <w:jc w:val="both"/>
      </w:pPr>
      <w:r>
        <w:rPr>
          <w:rFonts w:ascii="Times New Roman"/>
          <w:b w:val="false"/>
          <w:i w:val="false"/>
          <w:color w:val="000000"/>
          <w:sz w:val="28"/>
        </w:rPr>
        <w:t>
      Параграф 1. Кесекті шымтезекті шығару және қайта өндіру жөніндегі машиналардың машинисі, 4-разряд</w:t>
      </w:r>
    </w:p>
    <w:bookmarkEnd w:id="1036"/>
    <w:bookmarkStart w:name="z4070" w:id="1037"/>
    <w:p>
      <w:pPr>
        <w:spacing w:after="0"/>
        <w:ind w:left="0"/>
        <w:jc w:val="both"/>
      </w:pPr>
      <w:r>
        <w:rPr>
          <w:rFonts w:ascii="Times New Roman"/>
          <w:b w:val="false"/>
          <w:i w:val="false"/>
          <w:color w:val="000000"/>
          <w:sz w:val="28"/>
        </w:rPr>
        <w:t>
      557. Жұмыс сипаттамасы:</w:t>
      </w:r>
    </w:p>
    <w:bookmarkEnd w:id="1037"/>
    <w:p>
      <w:pPr>
        <w:spacing w:after="0"/>
        <w:ind w:left="0"/>
        <w:jc w:val="both"/>
      </w:pPr>
      <w:r>
        <w:rPr>
          <w:rFonts w:ascii="Times New Roman"/>
          <w:b w:val="false"/>
          <w:i w:val="false"/>
          <w:color w:val="000000"/>
          <w:sz w:val="28"/>
        </w:rPr>
        <w:t>
      басқа механизмдермен бір кешенде жұмыс істейтін шымтезек шығаратын механизмдерді; шығарылған шымтезекті қалыптастыру және төсеу кезінде сыйымдылығы 9 м</w:t>
      </w:r>
      <w:r>
        <w:rPr>
          <w:rFonts w:ascii="Times New Roman"/>
          <w:b w:val="false"/>
          <w:i w:val="false"/>
          <w:color w:val="000000"/>
          <w:vertAlign w:val="superscript"/>
        </w:rPr>
        <w:t>3</w:t>
      </w:r>
      <w:r>
        <w:rPr>
          <w:rFonts w:ascii="Times New Roman"/>
          <w:b w:val="false"/>
          <w:i w:val="false"/>
          <w:color w:val="000000"/>
          <w:sz w:val="28"/>
        </w:rPr>
        <w:t xml:space="preserve"> дейін кузовы бар төсеу машиналарын; кесекті шымтезекті тасымалдайтын және кептіретін машиналарды басқару;</w:t>
      </w:r>
    </w:p>
    <w:p>
      <w:pPr>
        <w:spacing w:after="0"/>
        <w:ind w:left="0"/>
        <w:jc w:val="both"/>
      </w:pPr>
      <w:r>
        <w:rPr>
          <w:rFonts w:ascii="Times New Roman"/>
          <w:b w:val="false"/>
          <w:i w:val="false"/>
          <w:color w:val="000000"/>
          <w:sz w:val="28"/>
        </w:rPr>
        <w:t>
      машиналар мен механизмдерге техникалық қызмет көрсету, олардың жекелеген тораптарын, агрегаттарын реттеу және оларды жұмысқа дайындау;</w:t>
      </w:r>
    </w:p>
    <w:p>
      <w:pPr>
        <w:spacing w:after="0"/>
        <w:ind w:left="0"/>
        <w:jc w:val="both"/>
      </w:pPr>
      <w:r>
        <w:rPr>
          <w:rFonts w:ascii="Times New Roman"/>
          <w:b w:val="false"/>
          <w:i w:val="false"/>
          <w:color w:val="000000"/>
          <w:sz w:val="28"/>
        </w:rPr>
        <w:t>
      қызмет көрсететін машиналардың, механизмдердің жұмыс режимін қадағалау, олардың жұмысындағы бұзушылықтарды анықтау және жою, жоспарлы-ескерту жөндеу жұмыстарына қатысу.</w:t>
      </w:r>
    </w:p>
    <w:bookmarkStart w:name="z4074" w:id="1038"/>
    <w:p>
      <w:pPr>
        <w:spacing w:after="0"/>
        <w:ind w:left="0"/>
        <w:jc w:val="both"/>
      </w:pPr>
      <w:r>
        <w:rPr>
          <w:rFonts w:ascii="Times New Roman"/>
          <w:b w:val="false"/>
          <w:i w:val="false"/>
          <w:color w:val="000000"/>
          <w:sz w:val="28"/>
        </w:rPr>
        <w:t>
      558. Білуге тиіс:</w:t>
      </w:r>
    </w:p>
    <w:bookmarkEnd w:id="1038"/>
    <w:p>
      <w:pPr>
        <w:spacing w:after="0"/>
        <w:ind w:left="0"/>
        <w:jc w:val="both"/>
      </w:pPr>
      <w:r>
        <w:rPr>
          <w:rFonts w:ascii="Times New Roman"/>
          <w:b w:val="false"/>
          <w:i w:val="false"/>
          <w:color w:val="000000"/>
          <w:sz w:val="28"/>
        </w:rPr>
        <w:t>
      қызмет көрсететін машиналар мен механизмдердің құрылғысын, техникалық сипаттамасын және пайдалану ережесін; кесекті шымтезекті шығару және қайта өңдеу, оны кептіру алаңына төсеу, жинау, тасымалдау технологиясын;</w:t>
      </w:r>
    </w:p>
    <w:p>
      <w:pPr>
        <w:spacing w:after="0"/>
        <w:ind w:left="0"/>
        <w:jc w:val="both"/>
      </w:pPr>
      <w:r>
        <w:rPr>
          <w:rFonts w:ascii="Times New Roman"/>
          <w:b w:val="false"/>
          <w:i w:val="false"/>
          <w:color w:val="000000"/>
          <w:sz w:val="28"/>
        </w:rPr>
        <w:t>
      кесекті шымтезекті шығару және қайта өңдеу жөніндегі машиналар мен механизмдерді күту және техникалық қызмет көрсету ережесін, олардың жұмысындағы бұзушылықтарды жою;</w:t>
      </w:r>
    </w:p>
    <w:p>
      <w:pPr>
        <w:spacing w:after="0"/>
        <w:ind w:left="0"/>
        <w:jc w:val="both"/>
      </w:pPr>
      <w:r>
        <w:rPr>
          <w:rFonts w:ascii="Times New Roman"/>
          <w:b w:val="false"/>
          <w:i w:val="false"/>
          <w:color w:val="000000"/>
          <w:sz w:val="28"/>
        </w:rPr>
        <w:t>
      олардың жұмыстарына берілген режимдерде жекелеген тораптар мен агрегаттарды реттеу ережесін.</w:t>
      </w:r>
    </w:p>
    <w:bookmarkStart w:name="z4078" w:id="1039"/>
    <w:p>
      <w:pPr>
        <w:spacing w:after="0"/>
        <w:ind w:left="0"/>
        <w:jc w:val="both"/>
      </w:pPr>
      <w:r>
        <w:rPr>
          <w:rFonts w:ascii="Times New Roman"/>
          <w:b w:val="false"/>
          <w:i w:val="false"/>
          <w:color w:val="000000"/>
          <w:sz w:val="28"/>
        </w:rPr>
        <w:t>
      Параграф 2. Кесекті шымтезекті шығару және қайта өндіру жөніндегі машиналардың машинисі, 5-разряд</w:t>
      </w:r>
    </w:p>
    <w:bookmarkEnd w:id="1039"/>
    <w:bookmarkStart w:name="z4079" w:id="1040"/>
    <w:p>
      <w:pPr>
        <w:spacing w:after="0"/>
        <w:ind w:left="0"/>
        <w:jc w:val="both"/>
      </w:pPr>
      <w:r>
        <w:rPr>
          <w:rFonts w:ascii="Times New Roman"/>
          <w:b w:val="false"/>
          <w:i w:val="false"/>
          <w:color w:val="000000"/>
          <w:sz w:val="28"/>
        </w:rPr>
        <w:t>
      559. Жұмыс сипаттамасы:</w:t>
      </w:r>
    </w:p>
    <w:bookmarkEnd w:id="1040"/>
    <w:p>
      <w:pPr>
        <w:spacing w:after="0"/>
        <w:ind w:left="0"/>
        <w:jc w:val="both"/>
      </w:pPr>
      <w:r>
        <w:rPr>
          <w:rFonts w:ascii="Times New Roman"/>
          <w:b w:val="false"/>
          <w:i w:val="false"/>
          <w:color w:val="000000"/>
          <w:sz w:val="28"/>
        </w:rPr>
        <w:t>
      қатпарлы-қабатты тәсілмен кесекті шымтезекті шығару жөніндегі машиналарды; сыйымдылығы 9 м</w:t>
      </w:r>
      <w:r>
        <w:rPr>
          <w:rFonts w:ascii="Times New Roman"/>
          <w:b w:val="false"/>
          <w:i w:val="false"/>
          <w:color w:val="000000"/>
          <w:vertAlign w:val="superscript"/>
        </w:rPr>
        <w:t>3</w:t>
      </w:r>
      <w:r>
        <w:rPr>
          <w:rFonts w:ascii="Times New Roman"/>
          <w:b w:val="false"/>
          <w:i w:val="false"/>
          <w:color w:val="000000"/>
          <w:sz w:val="28"/>
        </w:rPr>
        <w:t xml:space="preserve"> және одан да артық кузовы бар төсеу машиналарын; шымтезек шығаратын машиналармен бір кешенде жұмыс істейтін механизмдер мен жетектерді, шымтезекті кесектерді жинау және шығару кезінде тасымалдағыш құралдарды басқару;</w:t>
      </w:r>
    </w:p>
    <w:p>
      <w:pPr>
        <w:spacing w:after="0"/>
        <w:ind w:left="0"/>
        <w:jc w:val="both"/>
      </w:pPr>
      <w:r>
        <w:rPr>
          <w:rFonts w:ascii="Times New Roman"/>
          <w:b w:val="false"/>
          <w:i w:val="false"/>
          <w:color w:val="000000"/>
          <w:sz w:val="28"/>
        </w:rPr>
        <w:t>
      машиналарға, механизмдерге техникалық қызмет көрсету, оларды реттеу, жұмысқа дайындау, жұмысындағы бұзушылықтарды анықтау және жою.</w:t>
      </w:r>
    </w:p>
    <w:bookmarkStart w:name="z4082" w:id="1041"/>
    <w:p>
      <w:pPr>
        <w:spacing w:after="0"/>
        <w:ind w:left="0"/>
        <w:jc w:val="both"/>
      </w:pPr>
      <w:r>
        <w:rPr>
          <w:rFonts w:ascii="Times New Roman"/>
          <w:b w:val="false"/>
          <w:i w:val="false"/>
          <w:color w:val="000000"/>
          <w:sz w:val="28"/>
        </w:rPr>
        <w:t>
      560. Білуге тиіс:</w:t>
      </w:r>
    </w:p>
    <w:bookmarkEnd w:id="1041"/>
    <w:p>
      <w:pPr>
        <w:spacing w:after="0"/>
        <w:ind w:left="0"/>
        <w:jc w:val="both"/>
      </w:pPr>
      <w:r>
        <w:rPr>
          <w:rFonts w:ascii="Times New Roman"/>
          <w:b w:val="false"/>
          <w:i w:val="false"/>
          <w:color w:val="000000"/>
          <w:sz w:val="28"/>
        </w:rPr>
        <w:t>
      қызмет көрсететін машиналардың, механизмдердің, жетектердің, тасымалдағыш құралдардың конструкциясын, техникалық сипаттамасын, оларды пайдалану, техникалық қызмет көрсету, реттеу, жұмыстағы ақаулар мен бұзушылықтарды жою ережесін және нұсқаулығын;</w:t>
      </w:r>
    </w:p>
    <w:p>
      <w:pPr>
        <w:spacing w:after="0"/>
        <w:ind w:left="0"/>
        <w:jc w:val="both"/>
      </w:pPr>
      <w:r>
        <w:rPr>
          <w:rFonts w:ascii="Times New Roman"/>
          <w:b w:val="false"/>
          <w:i w:val="false"/>
          <w:color w:val="000000"/>
          <w:sz w:val="28"/>
        </w:rPr>
        <w:t>
      шымтезекті шығару, қайта өңдеу, төсеу, кептіру, жинау, тасымалдау жөніндегі жұмыстарды жүргізу ережесін; жанар-жағармай материалдарын шығындау нормаларын.</w:t>
      </w:r>
    </w:p>
    <w:bookmarkStart w:name="z4085" w:id="1042"/>
    <w:p>
      <w:pPr>
        <w:spacing w:after="0"/>
        <w:ind w:left="0"/>
        <w:jc w:val="both"/>
      </w:pPr>
      <w:r>
        <w:rPr>
          <w:rFonts w:ascii="Times New Roman"/>
          <w:b w:val="false"/>
          <w:i w:val="false"/>
          <w:color w:val="000000"/>
          <w:sz w:val="28"/>
        </w:rPr>
        <w:t>
      162. Фрезер шымтезегін шығару және қайта өндіру жөніндегі</w:t>
      </w:r>
    </w:p>
    <w:bookmarkEnd w:id="1042"/>
    <w:p>
      <w:pPr>
        <w:spacing w:after="0"/>
        <w:ind w:left="0"/>
        <w:jc w:val="both"/>
      </w:pPr>
      <w:r>
        <w:rPr>
          <w:rFonts w:ascii="Times New Roman"/>
          <w:b w:val="false"/>
          <w:i w:val="false"/>
          <w:color w:val="000000"/>
          <w:sz w:val="28"/>
        </w:rPr>
        <w:t>
      машиналардың машинисі</w:t>
      </w:r>
    </w:p>
    <w:bookmarkStart w:name="z4087" w:id="1043"/>
    <w:p>
      <w:pPr>
        <w:spacing w:after="0"/>
        <w:ind w:left="0"/>
        <w:jc w:val="both"/>
      </w:pPr>
      <w:r>
        <w:rPr>
          <w:rFonts w:ascii="Times New Roman"/>
          <w:b w:val="false"/>
          <w:i w:val="false"/>
          <w:color w:val="000000"/>
          <w:sz w:val="28"/>
        </w:rPr>
        <w:t>
      Параграф 1. Фрезер шымтезегін шығару және қайта өндіру жөніндегі машиналардың машинисі, 4-разряд</w:t>
      </w:r>
    </w:p>
    <w:bookmarkEnd w:id="1043"/>
    <w:bookmarkStart w:name="z4088" w:id="1044"/>
    <w:p>
      <w:pPr>
        <w:spacing w:after="0"/>
        <w:ind w:left="0"/>
        <w:jc w:val="both"/>
      </w:pPr>
      <w:r>
        <w:rPr>
          <w:rFonts w:ascii="Times New Roman"/>
          <w:b w:val="false"/>
          <w:i w:val="false"/>
          <w:color w:val="000000"/>
          <w:sz w:val="28"/>
        </w:rPr>
        <w:t>
      561. Жұмыс сипаттамасы:</w:t>
      </w:r>
    </w:p>
    <w:bookmarkEnd w:id="1044"/>
    <w:p>
      <w:pPr>
        <w:spacing w:after="0"/>
        <w:ind w:left="0"/>
        <w:jc w:val="both"/>
      </w:pPr>
      <w:r>
        <w:rPr>
          <w:rFonts w:ascii="Times New Roman"/>
          <w:b w:val="false"/>
          <w:i w:val="false"/>
          <w:color w:val="000000"/>
          <w:sz w:val="28"/>
        </w:rPr>
        <w:t>
      тракторларды және тіркелгіш жабдықтарды: фрезер шымтезегін кептіру кезінде қармаушы ені 10 м дейін құлатқыштарды және қопсытқыштарда; берілген тереңдікке шымтезек қабаттарын фрезерлеу кезінде қармаушы ені 6 м дейін фрезбарабандарды; минералдық құрамдауыштарды тиеу және себу жөніндегі машиналарды басқару;</w:t>
      </w:r>
    </w:p>
    <w:p>
      <w:pPr>
        <w:spacing w:after="0"/>
        <w:ind w:left="0"/>
        <w:jc w:val="both"/>
      </w:pPr>
      <w:r>
        <w:rPr>
          <w:rFonts w:ascii="Times New Roman"/>
          <w:b w:val="false"/>
          <w:i w:val="false"/>
          <w:color w:val="000000"/>
          <w:sz w:val="28"/>
        </w:rPr>
        <w:t>
      қызмет көрсететін машиналардың жұмыс механизмін реттеу, тіркегіш жабдықтарды тіркеу ағыту;</w:t>
      </w:r>
    </w:p>
    <w:p>
      <w:pPr>
        <w:spacing w:after="0"/>
        <w:ind w:left="0"/>
        <w:jc w:val="both"/>
      </w:pPr>
      <w:r>
        <w:rPr>
          <w:rFonts w:ascii="Times New Roman"/>
          <w:b w:val="false"/>
          <w:i w:val="false"/>
          <w:color w:val="000000"/>
          <w:sz w:val="28"/>
        </w:rPr>
        <w:t>
      басқарылатын тракторларға және тіркелетін жабдықтарға техникалық қызмет көрсету, олардың жүйелері мен тораптарының дұрыстығын тексеру, жанар-жағармай және басқа материалдар құю, жұмыста кездесетін ұсақ бұзушылықтарды жою, жоспарлы-ескерту жөндеу жұмыстарына қатысу.</w:t>
      </w:r>
    </w:p>
    <w:bookmarkStart w:name="z4092" w:id="1045"/>
    <w:p>
      <w:pPr>
        <w:spacing w:after="0"/>
        <w:ind w:left="0"/>
        <w:jc w:val="both"/>
      </w:pPr>
      <w:r>
        <w:rPr>
          <w:rFonts w:ascii="Times New Roman"/>
          <w:b w:val="false"/>
          <w:i w:val="false"/>
          <w:color w:val="000000"/>
          <w:sz w:val="28"/>
        </w:rPr>
        <w:t>
      562. Білуге тиіс:</w:t>
      </w:r>
    </w:p>
    <w:bookmarkEnd w:id="1045"/>
    <w:p>
      <w:pPr>
        <w:spacing w:after="0"/>
        <w:ind w:left="0"/>
        <w:jc w:val="both"/>
      </w:pPr>
      <w:r>
        <w:rPr>
          <w:rFonts w:ascii="Times New Roman"/>
          <w:b w:val="false"/>
          <w:i w:val="false"/>
          <w:color w:val="000000"/>
          <w:sz w:val="28"/>
        </w:rPr>
        <w:t>
      қызмет көрсетілетін тракторлардың, тіркегіш жабдықтардың құрылғысын және техникалық сипаттамасын, оларды пайдалану жөніндегі ережелер мен нұсқаулықтарды;</w:t>
      </w:r>
    </w:p>
    <w:p>
      <w:pPr>
        <w:spacing w:after="0"/>
        <w:ind w:left="0"/>
        <w:jc w:val="both"/>
      </w:pPr>
      <w:r>
        <w:rPr>
          <w:rFonts w:ascii="Times New Roman"/>
          <w:b w:val="false"/>
          <w:i w:val="false"/>
          <w:color w:val="000000"/>
          <w:sz w:val="28"/>
        </w:rPr>
        <w:t>
      тракторларды және тіркегіш жабдықтарды басқару кезінде технологиялық жұмыстарды жүргізу ережесін; минералдық құрамдауыштарды себу нормасын;</w:t>
      </w:r>
    </w:p>
    <w:p>
      <w:pPr>
        <w:spacing w:after="0"/>
        <w:ind w:left="0"/>
        <w:jc w:val="both"/>
      </w:pPr>
      <w:r>
        <w:rPr>
          <w:rFonts w:ascii="Times New Roman"/>
          <w:b w:val="false"/>
          <w:i w:val="false"/>
          <w:color w:val="000000"/>
          <w:sz w:val="28"/>
        </w:rPr>
        <w:t>
      шымтезекті кептірудің, шымтезек қабаттарын фрезерлеудің технологиялық жүйесін;</w:t>
      </w:r>
    </w:p>
    <w:p>
      <w:pPr>
        <w:spacing w:after="0"/>
        <w:ind w:left="0"/>
        <w:jc w:val="both"/>
      </w:pPr>
      <w:r>
        <w:rPr>
          <w:rFonts w:ascii="Times New Roman"/>
          <w:b w:val="false"/>
          <w:i w:val="false"/>
          <w:color w:val="000000"/>
          <w:sz w:val="28"/>
        </w:rPr>
        <w:t>
      жанар-жағармай шығыстарының нормаларын; слесарлық іс.</w:t>
      </w:r>
    </w:p>
    <w:bookmarkStart w:name="z4097" w:id="1046"/>
    <w:p>
      <w:pPr>
        <w:spacing w:after="0"/>
        <w:ind w:left="0"/>
        <w:jc w:val="both"/>
      </w:pPr>
      <w:r>
        <w:rPr>
          <w:rFonts w:ascii="Times New Roman"/>
          <w:b w:val="false"/>
          <w:i w:val="false"/>
          <w:color w:val="000000"/>
          <w:sz w:val="28"/>
        </w:rPr>
        <w:t>
      Параграф 2. Фрезер шымтезегін шығару және қайта өндіру жөніндегі</w:t>
      </w:r>
    </w:p>
    <w:bookmarkEnd w:id="1046"/>
    <w:p>
      <w:pPr>
        <w:spacing w:after="0"/>
        <w:ind w:left="0"/>
        <w:jc w:val="both"/>
      </w:pPr>
      <w:r>
        <w:rPr>
          <w:rFonts w:ascii="Times New Roman"/>
          <w:b w:val="false"/>
          <w:i w:val="false"/>
          <w:color w:val="000000"/>
          <w:sz w:val="28"/>
        </w:rPr>
        <w:t>
      машиналардың машинисі, 5-разряд</w:t>
      </w:r>
    </w:p>
    <w:bookmarkStart w:name="z4099" w:id="1047"/>
    <w:p>
      <w:pPr>
        <w:spacing w:after="0"/>
        <w:ind w:left="0"/>
        <w:jc w:val="both"/>
      </w:pPr>
      <w:r>
        <w:rPr>
          <w:rFonts w:ascii="Times New Roman"/>
          <w:b w:val="false"/>
          <w:i w:val="false"/>
          <w:color w:val="000000"/>
          <w:sz w:val="28"/>
        </w:rPr>
        <w:t>
      563. Жұмыс сипаттамасы:</w:t>
      </w:r>
    </w:p>
    <w:bookmarkEnd w:id="1047"/>
    <w:p>
      <w:pPr>
        <w:spacing w:after="0"/>
        <w:ind w:left="0"/>
        <w:jc w:val="both"/>
      </w:pPr>
      <w:r>
        <w:rPr>
          <w:rFonts w:ascii="Times New Roman"/>
          <w:b w:val="false"/>
          <w:i w:val="false"/>
          <w:color w:val="000000"/>
          <w:sz w:val="28"/>
        </w:rPr>
        <w:t>
      өздігінен жүретін және пневматикалық құлатқыштарды, өздігінен жүретін өздігінен түсіретін престерді, тіркелетін және аспалы жабдықтары бар тракторларды: қармаушы ені 18 м артық құлатқыштар мен қопсытқыштарды; сыйымдылығы 14 м</w:t>
      </w:r>
      <w:r>
        <w:rPr>
          <w:rFonts w:ascii="Times New Roman"/>
          <w:b w:val="false"/>
          <w:i w:val="false"/>
          <w:color w:val="000000"/>
          <w:vertAlign w:val="superscript"/>
        </w:rPr>
        <w:t>3</w:t>
      </w:r>
      <w:r>
        <w:rPr>
          <w:rFonts w:ascii="Times New Roman"/>
          <w:b w:val="false"/>
          <w:i w:val="false"/>
          <w:color w:val="000000"/>
          <w:sz w:val="28"/>
        </w:rPr>
        <w:t xml:space="preserve"> дейін бункері бар жинағыш машиналарын; шымтезек төсемдерін бумаға престеу жөніндегі машинаны; тіркелген құлатқыштармен біріккен қармаушы ені 6-дан 9 м дейін фрезбарабандарды; қозғалтқыш қуаты 58,9 квт (80 ат күші) трактордың көмегімен шымтезекті аммиакты сұйықтықпен байыту жөніндегі машиналарды; механикаландырылған іріктеу және үйілмелерден шымтезектің сынамаларын орташалау жабдықтарын басқару;</w:t>
      </w:r>
    </w:p>
    <w:p>
      <w:pPr>
        <w:spacing w:after="0"/>
        <w:ind w:left="0"/>
        <w:jc w:val="both"/>
      </w:pPr>
      <w:r>
        <w:rPr>
          <w:rFonts w:ascii="Times New Roman"/>
          <w:b w:val="false"/>
          <w:i w:val="false"/>
          <w:color w:val="000000"/>
          <w:sz w:val="28"/>
        </w:rPr>
        <w:t>
      өздігінен жүретін керуенделген машиналарды басқару;</w:t>
      </w:r>
    </w:p>
    <w:p>
      <w:pPr>
        <w:spacing w:after="0"/>
        <w:ind w:left="0"/>
        <w:jc w:val="both"/>
      </w:pPr>
      <w:r>
        <w:rPr>
          <w:rFonts w:ascii="Times New Roman"/>
          <w:b w:val="false"/>
          <w:i w:val="false"/>
          <w:color w:val="000000"/>
          <w:sz w:val="28"/>
        </w:rPr>
        <w:t>
      басқарылатын машиналарға, механизмдерге техникалық қызмет көрсету, оларды жұмысқа дайындау, берілген жұмыс режиміне сәйкес оларды жұмысқа дайындау, жұмыстағы бұзушылықтарды анықтау және жою, жоспарлау-ескерту жөндеу жұмыстарына қатысу.</w:t>
      </w:r>
    </w:p>
    <w:bookmarkStart w:name="z4103" w:id="1048"/>
    <w:p>
      <w:pPr>
        <w:spacing w:after="0"/>
        <w:ind w:left="0"/>
        <w:jc w:val="both"/>
      </w:pPr>
      <w:r>
        <w:rPr>
          <w:rFonts w:ascii="Times New Roman"/>
          <w:b w:val="false"/>
          <w:i w:val="false"/>
          <w:color w:val="000000"/>
          <w:sz w:val="28"/>
        </w:rPr>
        <w:t>
      564. Білуге тиіс:</w:t>
      </w:r>
    </w:p>
    <w:bookmarkEnd w:id="1048"/>
    <w:p>
      <w:pPr>
        <w:spacing w:after="0"/>
        <w:ind w:left="0"/>
        <w:jc w:val="both"/>
      </w:pPr>
      <w:r>
        <w:rPr>
          <w:rFonts w:ascii="Times New Roman"/>
          <w:b w:val="false"/>
          <w:i w:val="false"/>
          <w:color w:val="000000"/>
          <w:sz w:val="28"/>
        </w:rPr>
        <w:t>
      фрезер шымтезегін шығару және өңдеу жөнінде қызмет көрсететін машиналардың құрылғысы мен техникалық сипаттамасын және оларды пайдалану жөніндегі нұсқаулықты, жұмыстың технологиялық тәсімін, жұмыстардың циклдық кестесін; орындалатын жұмыстың сипаттамасына сәйкес фрезер шымтезегін шығару және қайта өңдеу жөніндегі машиналарға қызмет көрсету ережесін;</w:t>
      </w:r>
    </w:p>
    <w:p>
      <w:pPr>
        <w:spacing w:after="0"/>
        <w:ind w:left="0"/>
        <w:jc w:val="both"/>
      </w:pPr>
      <w:r>
        <w:rPr>
          <w:rFonts w:ascii="Times New Roman"/>
          <w:b w:val="false"/>
          <w:i w:val="false"/>
          <w:color w:val="000000"/>
          <w:sz w:val="28"/>
        </w:rPr>
        <w:t>
      тіркелетін жабдықтардың шектен тыс жүктемесін; жиналатын шымтезектің ылғалдылық нормасын; шымтезектің циклдық жинауға байланысты аммиакты судың берілу нормаларын; орналастыру тәсімін, фрезер шымтезегінің қатарларының өлшемін және олардың арасындағы арақашықтықты.</w:t>
      </w:r>
    </w:p>
    <w:bookmarkStart w:name="z4106" w:id="1049"/>
    <w:p>
      <w:pPr>
        <w:spacing w:after="0"/>
        <w:ind w:left="0"/>
        <w:jc w:val="both"/>
      </w:pPr>
      <w:r>
        <w:rPr>
          <w:rFonts w:ascii="Times New Roman"/>
          <w:b w:val="false"/>
          <w:i w:val="false"/>
          <w:color w:val="000000"/>
          <w:sz w:val="28"/>
        </w:rPr>
        <w:t>
      Параграф 3. Фрезер шымтезегін шығару және қайта өндіру жөніндегі машиналардың машинисі, 6-разряд</w:t>
      </w:r>
    </w:p>
    <w:bookmarkEnd w:id="1049"/>
    <w:bookmarkStart w:name="z4107" w:id="1050"/>
    <w:p>
      <w:pPr>
        <w:spacing w:after="0"/>
        <w:ind w:left="0"/>
        <w:jc w:val="both"/>
      </w:pPr>
      <w:r>
        <w:rPr>
          <w:rFonts w:ascii="Times New Roman"/>
          <w:b w:val="false"/>
          <w:i w:val="false"/>
          <w:color w:val="000000"/>
          <w:sz w:val="28"/>
        </w:rPr>
        <w:t>
      565. Жұмыс сипаттамасы:</w:t>
      </w:r>
    </w:p>
    <w:bookmarkEnd w:id="1050"/>
    <w:p>
      <w:pPr>
        <w:spacing w:after="0"/>
        <w:ind w:left="0"/>
        <w:jc w:val="both"/>
      </w:pPr>
      <w:r>
        <w:rPr>
          <w:rFonts w:ascii="Times New Roman"/>
          <w:b w:val="false"/>
          <w:i w:val="false"/>
          <w:color w:val="000000"/>
          <w:sz w:val="28"/>
        </w:rPr>
        <w:t>
      өздігінен жүретін пневможинағыш комбайндарды, қайта тиейтін жинағыш машиналарды, қармаушы ені үлкейтілген фрезер барабаны немесе фрезер-құлатқышы бар құрамды жинағыш машиналарды, тіркелетін және аспалы жабдықтары бар тракторларды: пневматикалық жинағыш машиналарын, сыйымдылығы 14 м</w:t>
      </w:r>
      <w:r>
        <w:rPr>
          <w:rFonts w:ascii="Times New Roman"/>
          <w:b w:val="false"/>
          <w:i w:val="false"/>
          <w:color w:val="000000"/>
          <w:vertAlign w:val="superscript"/>
        </w:rPr>
        <w:t>3</w:t>
      </w:r>
      <w:r>
        <w:rPr>
          <w:rFonts w:ascii="Times New Roman"/>
          <w:b w:val="false"/>
          <w:i w:val="false"/>
          <w:color w:val="000000"/>
          <w:sz w:val="28"/>
        </w:rPr>
        <w:t xml:space="preserve"> артық бункері бар жинағыш машиналарды; фрезер-құлатқыштарды, қармаушы ені 9 м және артық фрезбарабандарды; қозғалтқыш күші 58,9 квт (80 ат күші) артық трактордың көмегімен шымтезекті аммиак сұйықтықпен байыту машиналарын басқару;</w:t>
      </w:r>
    </w:p>
    <w:p>
      <w:pPr>
        <w:spacing w:after="0"/>
        <w:ind w:left="0"/>
        <w:jc w:val="both"/>
      </w:pPr>
      <w:r>
        <w:rPr>
          <w:rFonts w:ascii="Times New Roman"/>
          <w:b w:val="false"/>
          <w:i w:val="false"/>
          <w:color w:val="000000"/>
          <w:sz w:val="28"/>
        </w:rPr>
        <w:t>
      технологиялық жұмыстарды орындау және орындалатын жұмыстарға сәйкес қызмет көрсететін машиналар мен механизмдерді реттеу.</w:t>
      </w:r>
    </w:p>
    <w:bookmarkStart w:name="z4110" w:id="1051"/>
    <w:p>
      <w:pPr>
        <w:spacing w:after="0"/>
        <w:ind w:left="0"/>
        <w:jc w:val="both"/>
      </w:pPr>
      <w:r>
        <w:rPr>
          <w:rFonts w:ascii="Times New Roman"/>
          <w:b w:val="false"/>
          <w:i w:val="false"/>
          <w:color w:val="000000"/>
          <w:sz w:val="28"/>
        </w:rPr>
        <w:t>
      566. Білуге тиіс:</w:t>
      </w:r>
    </w:p>
    <w:bookmarkEnd w:id="1051"/>
    <w:p>
      <w:pPr>
        <w:spacing w:after="0"/>
        <w:ind w:left="0"/>
        <w:jc w:val="both"/>
      </w:pPr>
      <w:r>
        <w:rPr>
          <w:rFonts w:ascii="Times New Roman"/>
          <w:b w:val="false"/>
          <w:i w:val="false"/>
          <w:color w:val="000000"/>
          <w:sz w:val="28"/>
        </w:rPr>
        <w:t>
      фрезер шымтезегін шығару және қайта өңдеу машиналарының конструктивтік ерекшеліктерін және олардың жұмысының технологиялық тәсімін;</w:t>
      </w:r>
    </w:p>
    <w:p>
      <w:pPr>
        <w:spacing w:after="0"/>
        <w:ind w:left="0"/>
        <w:jc w:val="both"/>
      </w:pPr>
      <w:r>
        <w:rPr>
          <w:rFonts w:ascii="Times New Roman"/>
          <w:b w:val="false"/>
          <w:i w:val="false"/>
          <w:color w:val="000000"/>
          <w:sz w:val="28"/>
        </w:rPr>
        <w:t>
      тіркелетін жабдықтардың шектен тыс жүктемелерін;</w:t>
      </w:r>
    </w:p>
    <w:p>
      <w:pPr>
        <w:spacing w:after="0"/>
        <w:ind w:left="0"/>
        <w:jc w:val="both"/>
      </w:pPr>
      <w:r>
        <w:rPr>
          <w:rFonts w:ascii="Times New Roman"/>
          <w:b w:val="false"/>
          <w:i w:val="false"/>
          <w:color w:val="000000"/>
          <w:sz w:val="28"/>
        </w:rPr>
        <w:t>
      шымтезекті шығару жөнінде технологиялық жұмыстарды орындау тәсілдерін;</w:t>
      </w:r>
    </w:p>
    <w:p>
      <w:pPr>
        <w:spacing w:after="0"/>
        <w:ind w:left="0"/>
        <w:jc w:val="both"/>
      </w:pPr>
      <w:r>
        <w:rPr>
          <w:rFonts w:ascii="Times New Roman"/>
          <w:b w:val="false"/>
          <w:i w:val="false"/>
          <w:color w:val="000000"/>
          <w:sz w:val="28"/>
        </w:rPr>
        <w:t>
      қызмет көрсететін машиналардың, механизмдердің және тіркелетін жабдықтардың жұмысындағы бұзушылықтарды анықтау және жою;</w:t>
      </w:r>
    </w:p>
    <w:p>
      <w:pPr>
        <w:spacing w:after="0"/>
        <w:ind w:left="0"/>
        <w:jc w:val="both"/>
      </w:pPr>
      <w:r>
        <w:rPr>
          <w:rFonts w:ascii="Times New Roman"/>
          <w:b w:val="false"/>
          <w:i w:val="false"/>
          <w:color w:val="000000"/>
          <w:sz w:val="28"/>
        </w:rPr>
        <w:t>
      трактордың тіркелетін жабдықпен орын ауыстыру ережесін.</w:t>
      </w:r>
    </w:p>
    <w:bookmarkStart w:name="z4116" w:id="1052"/>
    <w:p>
      <w:pPr>
        <w:spacing w:after="0"/>
        <w:ind w:left="0"/>
        <w:jc w:val="both"/>
      </w:pPr>
      <w:r>
        <w:rPr>
          <w:rFonts w:ascii="Times New Roman"/>
          <w:b w:val="false"/>
          <w:i w:val="false"/>
          <w:color w:val="000000"/>
          <w:sz w:val="28"/>
        </w:rPr>
        <w:t>
      163. Шымтезек кенорындарын даярлау жөніндегі машиналардың машинисі</w:t>
      </w:r>
    </w:p>
    <w:bookmarkEnd w:id="1052"/>
    <w:bookmarkStart w:name="z4117" w:id="1053"/>
    <w:p>
      <w:pPr>
        <w:spacing w:after="0"/>
        <w:ind w:left="0"/>
        <w:jc w:val="both"/>
      </w:pPr>
      <w:r>
        <w:rPr>
          <w:rFonts w:ascii="Times New Roman"/>
          <w:b w:val="false"/>
          <w:i w:val="false"/>
          <w:color w:val="000000"/>
          <w:sz w:val="28"/>
        </w:rPr>
        <w:t>
      Параграф 1. Шымтезек кенорындарын даярлау жөніндегі машиналардың машинисі, 4-разряд</w:t>
      </w:r>
    </w:p>
    <w:bookmarkEnd w:id="1053"/>
    <w:bookmarkStart w:name="z4118" w:id="1054"/>
    <w:p>
      <w:pPr>
        <w:spacing w:after="0"/>
        <w:ind w:left="0"/>
        <w:jc w:val="both"/>
      </w:pPr>
      <w:r>
        <w:rPr>
          <w:rFonts w:ascii="Times New Roman"/>
          <w:b w:val="false"/>
          <w:i w:val="false"/>
          <w:color w:val="000000"/>
          <w:sz w:val="28"/>
        </w:rPr>
        <w:t>
      567. Жұмыс сипаттамасы:</w:t>
      </w:r>
    </w:p>
    <w:bookmarkEnd w:id="1054"/>
    <w:p>
      <w:pPr>
        <w:spacing w:after="0"/>
        <w:ind w:left="0"/>
        <w:jc w:val="both"/>
      </w:pPr>
      <w:r>
        <w:rPr>
          <w:rFonts w:ascii="Times New Roman"/>
          <w:b w:val="false"/>
          <w:i w:val="false"/>
          <w:color w:val="000000"/>
          <w:sz w:val="28"/>
        </w:rPr>
        <w:t>
      шымтезек шығару үшін алаңдарды дайындау, жөндеу және ағымдағы күту бойынша технологиялық операцияларды орындау кезінде өздігінен жүретін машиналарды, тіркелетін және аспалы жабдықтары бар қозғалтқыш күші 44,2 квт (60 ат күші) тракторды басқару;</w:t>
      </w:r>
    </w:p>
    <w:p>
      <w:pPr>
        <w:spacing w:after="0"/>
        <w:ind w:left="0"/>
        <w:jc w:val="both"/>
      </w:pPr>
      <w:r>
        <w:rPr>
          <w:rFonts w:ascii="Times New Roman"/>
          <w:b w:val="false"/>
          <w:i w:val="false"/>
          <w:color w:val="000000"/>
          <w:sz w:val="28"/>
        </w:rPr>
        <w:t>
      орман ағаштарын, орман бұталары мен бұталы өсімдіктерді құлату;</w:t>
      </w:r>
    </w:p>
    <w:p>
      <w:pPr>
        <w:spacing w:after="0"/>
        <w:ind w:left="0"/>
        <w:jc w:val="both"/>
      </w:pPr>
      <w:r>
        <w:rPr>
          <w:rFonts w:ascii="Times New Roman"/>
          <w:b w:val="false"/>
          <w:i w:val="false"/>
          <w:color w:val="000000"/>
          <w:sz w:val="28"/>
        </w:rPr>
        <w:t>
      томарларды тамырымен жұлу;</w:t>
      </w:r>
    </w:p>
    <w:p>
      <w:pPr>
        <w:spacing w:after="0"/>
        <w:ind w:left="0"/>
        <w:jc w:val="both"/>
      </w:pPr>
      <w:r>
        <w:rPr>
          <w:rFonts w:ascii="Times New Roman"/>
          <w:b w:val="false"/>
          <w:i w:val="false"/>
          <w:color w:val="000000"/>
          <w:sz w:val="28"/>
        </w:rPr>
        <w:t>
      алаңдарды жобалау және кескіндеу, дренаж төсеу; томарлар мен ағаштарды үймеге жинау;</w:t>
      </w:r>
    </w:p>
    <w:p>
      <w:pPr>
        <w:spacing w:after="0"/>
        <w:ind w:left="0"/>
        <w:jc w:val="both"/>
      </w:pPr>
      <w:r>
        <w:rPr>
          <w:rFonts w:ascii="Times New Roman"/>
          <w:b w:val="false"/>
          <w:i w:val="false"/>
          <w:color w:val="000000"/>
          <w:sz w:val="28"/>
        </w:rPr>
        <w:t>
      орманды жинағаннан (құлатқаннан) кейін үйінділерден ағаштарды қазып шығару; бұтақтарды шабу, оқпандарды қазу, ағаштар мен томарларды тиеу және түсіру; жүктер мен материалдарды шығару;</w:t>
      </w:r>
    </w:p>
    <w:p>
      <w:pPr>
        <w:spacing w:after="0"/>
        <w:ind w:left="0"/>
        <w:jc w:val="both"/>
      </w:pPr>
      <w:r>
        <w:rPr>
          <w:rFonts w:ascii="Times New Roman"/>
          <w:b w:val="false"/>
          <w:i w:val="false"/>
          <w:color w:val="000000"/>
          <w:sz w:val="28"/>
        </w:rPr>
        <w:t>
      кептіретін желілердің, өрт сөндіруші суқоймаларының жыраларын қазу, тазалау, арналады, жыраларды, траншеяларды, орларды жабу; аршу жұмыстарын, фрезерлеген бетін бірқалыпты таптаумен шымтезек қабатын тұтастай терең фрезерлеу бойынша жұмыстарды жүргізу;</w:t>
      </w:r>
    </w:p>
    <w:p>
      <w:pPr>
        <w:spacing w:after="0"/>
        <w:ind w:left="0"/>
        <w:jc w:val="both"/>
      </w:pPr>
      <w:r>
        <w:rPr>
          <w:rFonts w:ascii="Times New Roman"/>
          <w:b w:val="false"/>
          <w:i w:val="false"/>
          <w:color w:val="000000"/>
          <w:sz w:val="28"/>
        </w:rPr>
        <w:t>
      машиналар мен механизмдерге техникалық қызмет көрсету және реттеу, олардың жұмысындағы бұзушылықтарды жою, жұмыс барысында басқа учаскелерге көшіру.</w:t>
      </w:r>
    </w:p>
    <w:bookmarkStart w:name="z4126" w:id="1055"/>
    <w:p>
      <w:pPr>
        <w:spacing w:after="0"/>
        <w:ind w:left="0"/>
        <w:jc w:val="both"/>
      </w:pPr>
      <w:r>
        <w:rPr>
          <w:rFonts w:ascii="Times New Roman"/>
          <w:b w:val="false"/>
          <w:i w:val="false"/>
          <w:color w:val="000000"/>
          <w:sz w:val="28"/>
        </w:rPr>
        <w:t>
      568. Білуге тиіс:</w:t>
      </w:r>
    </w:p>
    <w:bookmarkEnd w:id="1055"/>
    <w:p>
      <w:pPr>
        <w:spacing w:after="0"/>
        <w:ind w:left="0"/>
        <w:jc w:val="both"/>
      </w:pPr>
      <w:r>
        <w:rPr>
          <w:rFonts w:ascii="Times New Roman"/>
          <w:b w:val="false"/>
          <w:i w:val="false"/>
          <w:color w:val="000000"/>
          <w:sz w:val="28"/>
        </w:rPr>
        <w:t>
      өздігінен жүретін машиналардың, тіркелетін және аспалы жабдықтары бар тракторлардың құрылғысын және техникалық сипаттамасын; шымтезекті шығару үшін алаңдарды дайындау және жөндеу жөніндегі жұмыстардың технологиялық процесін, техникалық шарттарын және тәсімдерін;</w:t>
      </w:r>
    </w:p>
    <w:p>
      <w:pPr>
        <w:spacing w:after="0"/>
        <w:ind w:left="0"/>
        <w:jc w:val="both"/>
      </w:pPr>
      <w:r>
        <w:rPr>
          <w:rFonts w:ascii="Times New Roman"/>
          <w:b w:val="false"/>
          <w:i w:val="false"/>
          <w:color w:val="000000"/>
          <w:sz w:val="28"/>
        </w:rPr>
        <w:t>
      жанар-жағармай материалдарының шығыс нормаларын;</w:t>
      </w:r>
    </w:p>
    <w:p>
      <w:pPr>
        <w:spacing w:after="0"/>
        <w:ind w:left="0"/>
        <w:jc w:val="both"/>
      </w:pPr>
      <w:r>
        <w:rPr>
          <w:rFonts w:ascii="Times New Roman"/>
          <w:b w:val="false"/>
          <w:i w:val="false"/>
          <w:color w:val="000000"/>
          <w:sz w:val="28"/>
        </w:rPr>
        <w:t>
      қызмет көрсететін машиналар мен механизмдерді пайдалану, техникалық күту және алдын ала жөндеу жұмыстарын жүргізу ережесін және нұсқаулығын.</w:t>
      </w:r>
    </w:p>
    <w:p>
      <w:pPr>
        <w:spacing w:after="0"/>
        <w:ind w:left="0"/>
        <w:jc w:val="both"/>
      </w:pPr>
      <w:r>
        <w:rPr>
          <w:rFonts w:ascii="Times New Roman"/>
          <w:b w:val="false"/>
          <w:i w:val="false"/>
          <w:color w:val="000000"/>
          <w:sz w:val="28"/>
        </w:rPr>
        <w:t>
      Өздігінен жүретін машиналарды, тіркемелі және аспалы жабдықтары бар қозғалтқыш қуаты 44,2 квт-тан 58,9 квт (60 до 80 ат күші) тракторды басқару кезінде - 5-разряд;</w:t>
      </w:r>
    </w:p>
    <w:p>
      <w:pPr>
        <w:spacing w:after="0"/>
        <w:ind w:left="0"/>
        <w:jc w:val="both"/>
      </w:pPr>
      <w:r>
        <w:rPr>
          <w:rFonts w:ascii="Times New Roman"/>
          <w:b w:val="false"/>
          <w:i w:val="false"/>
          <w:color w:val="000000"/>
          <w:sz w:val="28"/>
        </w:rPr>
        <w:t>
      Өздігінен жүретін машиналарды, тіркемелі және аспалы жабдықтары бар қозғалтқыш қуаты 58,9 квт (60 до 80 ат күші) артық тракторды; орманды құлату және оларды үймекке төсейтін комбайнда және ағашты қазу, кесу және тиеу, томарларды жұлу машиналарында жұмыс істеу кезінде - 6-разряд.</w:t>
      </w:r>
    </w:p>
    <w:bookmarkStart w:name="z4132" w:id="1056"/>
    <w:p>
      <w:pPr>
        <w:spacing w:after="0"/>
        <w:ind w:left="0"/>
        <w:jc w:val="both"/>
      </w:pPr>
      <w:r>
        <w:rPr>
          <w:rFonts w:ascii="Times New Roman"/>
          <w:b w:val="false"/>
          <w:i w:val="false"/>
          <w:color w:val="000000"/>
          <w:sz w:val="28"/>
        </w:rPr>
        <w:t>
      164. Шымтезек шығаратын экскаватордың машинисі</w:t>
      </w:r>
    </w:p>
    <w:bookmarkEnd w:id="1056"/>
    <w:bookmarkStart w:name="z4133" w:id="1057"/>
    <w:p>
      <w:pPr>
        <w:spacing w:after="0"/>
        <w:ind w:left="0"/>
        <w:jc w:val="both"/>
      </w:pPr>
      <w:r>
        <w:rPr>
          <w:rFonts w:ascii="Times New Roman"/>
          <w:b w:val="false"/>
          <w:i w:val="false"/>
          <w:color w:val="000000"/>
          <w:sz w:val="28"/>
        </w:rPr>
        <w:t>
      Параграф 1. Шымтезек шығаратын экскаватордың машинисі, 4-разряд</w:t>
      </w:r>
    </w:p>
    <w:bookmarkEnd w:id="1057"/>
    <w:bookmarkStart w:name="z4134" w:id="1058"/>
    <w:p>
      <w:pPr>
        <w:spacing w:after="0"/>
        <w:ind w:left="0"/>
        <w:jc w:val="both"/>
      </w:pPr>
      <w:r>
        <w:rPr>
          <w:rFonts w:ascii="Times New Roman"/>
          <w:b w:val="false"/>
          <w:i w:val="false"/>
          <w:color w:val="000000"/>
          <w:sz w:val="28"/>
        </w:rPr>
        <w:t>
      569. Жұмыс сипаттамасы:</w:t>
      </w:r>
    </w:p>
    <w:bookmarkEnd w:id="1058"/>
    <w:p>
      <w:pPr>
        <w:spacing w:after="0"/>
        <w:ind w:left="0"/>
        <w:jc w:val="both"/>
      </w:pPr>
      <w:r>
        <w:rPr>
          <w:rFonts w:ascii="Times New Roman"/>
          <w:b w:val="false"/>
          <w:i w:val="false"/>
          <w:color w:val="000000"/>
          <w:sz w:val="28"/>
        </w:rPr>
        <w:t>
      шөміштің жалпы геометриялық сыйымдылығы 1,0 м</w:t>
      </w:r>
      <w:r>
        <w:rPr>
          <w:rFonts w:ascii="Times New Roman"/>
          <w:b w:val="false"/>
          <w:i w:val="false"/>
          <w:color w:val="000000"/>
          <w:vertAlign w:val="superscript"/>
        </w:rPr>
        <w:t>3</w:t>
      </w:r>
      <w:r>
        <w:rPr>
          <w:rFonts w:ascii="Times New Roman"/>
          <w:b w:val="false"/>
          <w:i w:val="false"/>
          <w:color w:val="000000"/>
          <w:sz w:val="28"/>
        </w:rPr>
        <w:t>, қайта өңдейтін механизмдері, үздік конвейері, дизелдік қондырғысы бар шымтезек шығаратын көпшөмішті экскаваторды басқару;</w:t>
      </w:r>
    </w:p>
    <w:p>
      <w:pPr>
        <w:spacing w:after="0"/>
        <w:ind w:left="0"/>
        <w:jc w:val="both"/>
      </w:pPr>
      <w:r>
        <w:rPr>
          <w:rFonts w:ascii="Times New Roman"/>
          <w:b w:val="false"/>
          <w:i w:val="false"/>
          <w:color w:val="000000"/>
          <w:sz w:val="28"/>
        </w:rPr>
        <w:t>
      шығарылған және қайта өңделген шымтезектерді электртөсегіш машинаға тиеу;</w:t>
      </w:r>
    </w:p>
    <w:p>
      <w:pPr>
        <w:spacing w:after="0"/>
        <w:ind w:left="0"/>
        <w:jc w:val="both"/>
      </w:pPr>
      <w:r>
        <w:rPr>
          <w:rFonts w:ascii="Times New Roman"/>
          <w:b w:val="false"/>
          <w:i w:val="false"/>
          <w:color w:val="000000"/>
          <w:sz w:val="28"/>
        </w:rPr>
        <w:t>
      электртөсегіш жұмысын қадағалау;</w:t>
      </w:r>
    </w:p>
    <w:p>
      <w:pPr>
        <w:spacing w:after="0"/>
        <w:ind w:left="0"/>
        <w:jc w:val="both"/>
      </w:pPr>
      <w:r>
        <w:rPr>
          <w:rFonts w:ascii="Times New Roman"/>
          <w:b w:val="false"/>
          <w:i w:val="false"/>
          <w:color w:val="000000"/>
          <w:sz w:val="28"/>
        </w:rPr>
        <w:t>
      электртөсегіш машиналардың қозғалысына қатысу: электр кабельді, ажырайтын ажыратқыш пен жерге қосылатын қондырғыларды сөндіру, тасымалдау және іске қосу.</w:t>
      </w:r>
    </w:p>
    <w:bookmarkStart w:name="z4139" w:id="1059"/>
    <w:p>
      <w:pPr>
        <w:spacing w:after="0"/>
        <w:ind w:left="0"/>
        <w:jc w:val="both"/>
      </w:pPr>
      <w:r>
        <w:rPr>
          <w:rFonts w:ascii="Times New Roman"/>
          <w:b w:val="false"/>
          <w:i w:val="false"/>
          <w:color w:val="000000"/>
          <w:sz w:val="28"/>
        </w:rPr>
        <w:t>
      570. Білуге тиіс:</w:t>
      </w:r>
    </w:p>
    <w:bookmarkEnd w:id="1059"/>
    <w:p>
      <w:pPr>
        <w:spacing w:after="0"/>
        <w:ind w:left="0"/>
        <w:jc w:val="both"/>
      </w:pPr>
      <w:r>
        <w:rPr>
          <w:rFonts w:ascii="Times New Roman"/>
          <w:b w:val="false"/>
          <w:i w:val="false"/>
          <w:color w:val="000000"/>
          <w:sz w:val="28"/>
        </w:rPr>
        <w:t>
      қызмет көрсететін құрылғысын және оның механизмдерінің кинематикалық тәсімін; электртөсегіш машиналарды тиеу жөніндегі жұмыстарды жүргізу ережесін;</w:t>
      </w:r>
    </w:p>
    <w:p>
      <w:pPr>
        <w:spacing w:after="0"/>
        <w:ind w:left="0"/>
        <w:jc w:val="both"/>
      </w:pPr>
      <w:r>
        <w:rPr>
          <w:rFonts w:ascii="Times New Roman"/>
          <w:b w:val="false"/>
          <w:i w:val="false"/>
          <w:color w:val="000000"/>
          <w:sz w:val="28"/>
        </w:rPr>
        <w:t>
      экскаваторлық жұмыстардың циклдық кестесін; қызмет көрсететін машиналар мен механизмдердің, жабдықтардың жұмыс қағидаттарын;</w:t>
      </w:r>
    </w:p>
    <w:p>
      <w:pPr>
        <w:spacing w:after="0"/>
        <w:ind w:left="0"/>
        <w:jc w:val="both"/>
      </w:pPr>
      <w:r>
        <w:rPr>
          <w:rFonts w:ascii="Times New Roman"/>
          <w:b w:val="false"/>
          <w:i w:val="false"/>
          <w:color w:val="000000"/>
          <w:sz w:val="28"/>
        </w:rPr>
        <w:t>
      электр слесарлық іс; экскаваторды пайдаланудың техникалық шарттарын; шымтезек қабатын, оның тип мен ылғалдылығына қарай экскавациялау әдісін; электртөсегіш машинасы бар қызмет көрсететін экскаватордың жұмыс режимін;</w:t>
      </w:r>
    </w:p>
    <w:p>
      <w:pPr>
        <w:spacing w:after="0"/>
        <w:ind w:left="0"/>
        <w:jc w:val="both"/>
      </w:pPr>
      <w:r>
        <w:rPr>
          <w:rFonts w:ascii="Times New Roman"/>
          <w:b w:val="false"/>
          <w:i w:val="false"/>
          <w:color w:val="000000"/>
          <w:sz w:val="28"/>
        </w:rPr>
        <w:t>
      машиналарды, механизмдер мен қондырғыларды жыралар, теміржолдар арқылы және электр беріліс желісінің астымен тасымалдау ережелерін.</w:t>
      </w:r>
    </w:p>
    <w:bookmarkStart w:name="z4144" w:id="1060"/>
    <w:p>
      <w:pPr>
        <w:spacing w:after="0"/>
        <w:ind w:left="0"/>
        <w:jc w:val="both"/>
      </w:pPr>
      <w:r>
        <w:rPr>
          <w:rFonts w:ascii="Times New Roman"/>
          <w:b w:val="false"/>
          <w:i w:val="false"/>
          <w:color w:val="000000"/>
          <w:sz w:val="28"/>
        </w:rPr>
        <w:t>
      Параграф 2. Шымтезек шығаратын экскаватордың машинисі, 5-разряд</w:t>
      </w:r>
    </w:p>
    <w:bookmarkEnd w:id="1060"/>
    <w:bookmarkStart w:name="z4145" w:id="1061"/>
    <w:p>
      <w:pPr>
        <w:spacing w:after="0"/>
        <w:ind w:left="0"/>
        <w:jc w:val="both"/>
      </w:pPr>
      <w:r>
        <w:rPr>
          <w:rFonts w:ascii="Times New Roman"/>
          <w:b w:val="false"/>
          <w:i w:val="false"/>
          <w:color w:val="000000"/>
          <w:sz w:val="28"/>
        </w:rPr>
        <w:t>
      571. Жұмыс сипаттамасы:</w:t>
      </w:r>
    </w:p>
    <w:bookmarkEnd w:id="1061"/>
    <w:p>
      <w:pPr>
        <w:spacing w:after="0"/>
        <w:ind w:left="0"/>
        <w:jc w:val="both"/>
      </w:pPr>
      <w:r>
        <w:rPr>
          <w:rFonts w:ascii="Times New Roman"/>
          <w:b w:val="false"/>
          <w:i w:val="false"/>
          <w:color w:val="000000"/>
          <w:sz w:val="28"/>
        </w:rPr>
        <w:t>
      шөміштің жалпы геометриялық сыйымдылығы 1,0-ден 1,5 м</w:t>
      </w:r>
      <w:r>
        <w:rPr>
          <w:rFonts w:ascii="Times New Roman"/>
          <w:b w:val="false"/>
          <w:i w:val="false"/>
          <w:color w:val="000000"/>
          <w:vertAlign w:val="superscript"/>
        </w:rPr>
        <w:t>3</w:t>
      </w:r>
      <w:r>
        <w:rPr>
          <w:rFonts w:ascii="Times New Roman"/>
          <w:b w:val="false"/>
          <w:i w:val="false"/>
          <w:color w:val="000000"/>
          <w:sz w:val="28"/>
        </w:rPr>
        <w:t xml:space="preserve"> және дизелдік қондырғысы бар шымтезек шығаратын көпшөмішті экскаваторды басқару;</w:t>
      </w:r>
    </w:p>
    <w:p>
      <w:pPr>
        <w:spacing w:after="0"/>
        <w:ind w:left="0"/>
        <w:jc w:val="both"/>
      </w:pPr>
      <w:r>
        <w:rPr>
          <w:rFonts w:ascii="Times New Roman"/>
          <w:b w:val="false"/>
          <w:i w:val="false"/>
          <w:color w:val="000000"/>
          <w:sz w:val="28"/>
        </w:rPr>
        <w:t>
      бункермен бір кешенде және бір электртөсегіш машинасымен немесе екі электртөсегіш машинасымен немесе жабдықталған арқанды тасымалдағышпен жұмыс істейтін экскаватормен белгіленген тереңдіктен шымтезек қабатын қазып шығару;</w:t>
      </w:r>
    </w:p>
    <w:p>
      <w:pPr>
        <w:spacing w:after="0"/>
        <w:ind w:left="0"/>
        <w:jc w:val="both"/>
      </w:pPr>
      <w:r>
        <w:rPr>
          <w:rFonts w:ascii="Times New Roman"/>
          <w:b w:val="false"/>
          <w:i w:val="false"/>
          <w:color w:val="000000"/>
          <w:sz w:val="28"/>
        </w:rPr>
        <w:t>
      шымтезекті, қазып шығару, қайта өңдеу және бункерлерге немесе электртөсегіш машиналарға беретін механизмдерді басқару; шымтезек қабаттарын қазып шығарудың, оны қайта өңдеудің және тиеудің технологиялық процесін жүргізу;</w:t>
      </w:r>
    </w:p>
    <w:p>
      <w:pPr>
        <w:spacing w:after="0"/>
        <w:ind w:left="0"/>
        <w:jc w:val="both"/>
      </w:pPr>
      <w:r>
        <w:rPr>
          <w:rFonts w:ascii="Times New Roman"/>
          <w:b w:val="false"/>
          <w:i w:val="false"/>
          <w:color w:val="000000"/>
          <w:sz w:val="28"/>
        </w:rPr>
        <w:t>
      келесі забойды қазу үшін берілген трасса бойынша қызмет көрсететін экскаваторды мерзімдік тасымалдау, басқа жұмыс орнына қайта көшіру.</w:t>
      </w:r>
    </w:p>
    <w:bookmarkStart w:name="z4152" w:id="1062"/>
    <w:p>
      <w:pPr>
        <w:spacing w:after="0"/>
        <w:ind w:left="0"/>
        <w:jc w:val="both"/>
      </w:pPr>
      <w:r>
        <w:rPr>
          <w:rFonts w:ascii="Times New Roman"/>
          <w:b w:val="false"/>
          <w:i w:val="false"/>
          <w:color w:val="000000"/>
          <w:sz w:val="28"/>
        </w:rPr>
        <w:t>
      572. Білуге тиіс:</w:t>
      </w:r>
    </w:p>
    <w:bookmarkEnd w:id="1062"/>
    <w:p>
      <w:pPr>
        <w:spacing w:after="0"/>
        <w:ind w:left="0"/>
        <w:jc w:val="both"/>
      </w:pPr>
      <w:r>
        <w:rPr>
          <w:rFonts w:ascii="Times New Roman"/>
          <w:b w:val="false"/>
          <w:i w:val="false"/>
          <w:color w:val="000000"/>
          <w:sz w:val="28"/>
        </w:rPr>
        <w:t>
      барлық типтегі шымтезек шығаратын экскаватор механизмдері жетектерінің құрылғысын және кинематикалық тәсімін;</w:t>
      </w:r>
    </w:p>
    <w:p>
      <w:pPr>
        <w:spacing w:after="0"/>
        <w:ind w:left="0"/>
        <w:jc w:val="both"/>
      </w:pPr>
      <w:r>
        <w:rPr>
          <w:rFonts w:ascii="Times New Roman"/>
          <w:b w:val="false"/>
          <w:i w:val="false"/>
          <w:color w:val="000000"/>
          <w:sz w:val="28"/>
        </w:rPr>
        <w:t>
      жерге қосылатын құрылғыларды және ажыратқыштарды орнату ережесін;</w:t>
      </w:r>
    </w:p>
    <w:p>
      <w:pPr>
        <w:spacing w:after="0"/>
        <w:ind w:left="0"/>
        <w:jc w:val="both"/>
      </w:pPr>
      <w:r>
        <w:rPr>
          <w:rFonts w:ascii="Times New Roman"/>
          <w:b w:val="false"/>
          <w:i w:val="false"/>
          <w:color w:val="000000"/>
          <w:sz w:val="28"/>
        </w:rPr>
        <w:t>
      қазылатын карьердің паспорттық деректерін және шымтезек қабаттарының сапалық көрсеткіштерін; карьер енінің шымтезек қабатының тереңдігіне, шымтезек таспасының қимасына және төсем тереңдігіне байланысы;</w:t>
      </w:r>
    </w:p>
    <w:p>
      <w:pPr>
        <w:spacing w:after="0"/>
        <w:ind w:left="0"/>
        <w:jc w:val="both"/>
      </w:pPr>
      <w:r>
        <w:rPr>
          <w:rFonts w:ascii="Times New Roman"/>
          <w:b w:val="false"/>
          <w:i w:val="false"/>
          <w:color w:val="000000"/>
          <w:sz w:val="28"/>
        </w:rPr>
        <w:t>
      шымтезек қабатының көрсеткішіне: типі, тереңдігіне, ажырау дәрежесіне және шымтезектің ылғалдылығына қарай экскавациялау өнімділігі; шымтезек қабаттарын қайта кептіру дәрежесіне қарай қосылатын судың мөлшерін.</w:t>
      </w:r>
    </w:p>
    <w:bookmarkStart w:name="z4157" w:id="1063"/>
    <w:p>
      <w:pPr>
        <w:spacing w:after="0"/>
        <w:ind w:left="0"/>
        <w:jc w:val="both"/>
      </w:pPr>
      <w:r>
        <w:rPr>
          <w:rFonts w:ascii="Times New Roman"/>
          <w:b w:val="false"/>
          <w:i w:val="false"/>
          <w:color w:val="000000"/>
          <w:sz w:val="28"/>
        </w:rPr>
        <w:t>
      Параграф 3. Шымтезек шығаратын экскаватордың машинисі, 6-разряд</w:t>
      </w:r>
    </w:p>
    <w:bookmarkEnd w:id="1063"/>
    <w:bookmarkStart w:name="z4158" w:id="1064"/>
    <w:p>
      <w:pPr>
        <w:spacing w:after="0"/>
        <w:ind w:left="0"/>
        <w:jc w:val="both"/>
      </w:pPr>
      <w:r>
        <w:rPr>
          <w:rFonts w:ascii="Times New Roman"/>
          <w:b w:val="false"/>
          <w:i w:val="false"/>
          <w:color w:val="000000"/>
          <w:sz w:val="28"/>
        </w:rPr>
        <w:t>
      573. Жұмыс сипаттамасы:</w:t>
      </w:r>
    </w:p>
    <w:bookmarkEnd w:id="1064"/>
    <w:p>
      <w:pPr>
        <w:spacing w:after="0"/>
        <w:ind w:left="0"/>
        <w:jc w:val="both"/>
      </w:pPr>
      <w:r>
        <w:rPr>
          <w:rFonts w:ascii="Times New Roman"/>
          <w:b w:val="false"/>
          <w:i w:val="false"/>
          <w:color w:val="000000"/>
          <w:sz w:val="28"/>
        </w:rPr>
        <w:t>
      электртөсегіш машиналарымен бір кешенде жұмыс істеу кезінде шөміштің жалпы геометриялық сыйымдылығы 1,5 м</w:t>
      </w:r>
      <w:r>
        <w:rPr>
          <w:rFonts w:ascii="Times New Roman"/>
          <w:b w:val="false"/>
          <w:i w:val="false"/>
          <w:color w:val="000000"/>
          <w:vertAlign w:val="superscript"/>
        </w:rPr>
        <w:t>3</w:t>
      </w:r>
      <w:r>
        <w:rPr>
          <w:rFonts w:ascii="Times New Roman"/>
          <w:b w:val="false"/>
          <w:i w:val="false"/>
          <w:color w:val="000000"/>
          <w:sz w:val="28"/>
        </w:rPr>
        <w:t xml:space="preserve"> және артық әрі дизелдік қондырғысы бар шымтезек шығаратын көпшөмішті экскаваторды басқару;</w:t>
      </w:r>
    </w:p>
    <w:p>
      <w:pPr>
        <w:spacing w:after="0"/>
        <w:ind w:left="0"/>
        <w:jc w:val="both"/>
      </w:pPr>
      <w:r>
        <w:rPr>
          <w:rFonts w:ascii="Times New Roman"/>
          <w:b w:val="false"/>
          <w:i w:val="false"/>
          <w:color w:val="000000"/>
          <w:sz w:val="28"/>
        </w:rPr>
        <w:t>
      берілген тереңдікке шымтезек қабаттарын экскавациялау;</w:t>
      </w:r>
    </w:p>
    <w:p>
      <w:pPr>
        <w:spacing w:after="0"/>
        <w:ind w:left="0"/>
        <w:jc w:val="both"/>
      </w:pPr>
      <w:r>
        <w:rPr>
          <w:rFonts w:ascii="Times New Roman"/>
          <w:b w:val="false"/>
          <w:i w:val="false"/>
          <w:color w:val="000000"/>
          <w:sz w:val="28"/>
        </w:rPr>
        <w:t>
      келесі забойды қазу үшін берілген трасса бойынша қызмет көрсететін экскаваторды мерзімдік тасымалдау, басқа карьерге қайта көшіру;</w:t>
      </w:r>
    </w:p>
    <w:p>
      <w:pPr>
        <w:spacing w:after="0"/>
        <w:ind w:left="0"/>
        <w:jc w:val="both"/>
      </w:pPr>
      <w:r>
        <w:rPr>
          <w:rFonts w:ascii="Times New Roman"/>
          <w:b w:val="false"/>
          <w:i w:val="false"/>
          <w:color w:val="000000"/>
          <w:sz w:val="28"/>
        </w:rPr>
        <w:t>
      жерге қосылатын құрылғыларды және ажырайтын ажыратқыштарды көшіру және орнату.</w:t>
      </w:r>
    </w:p>
    <w:bookmarkStart w:name="z4163" w:id="1065"/>
    <w:p>
      <w:pPr>
        <w:spacing w:after="0"/>
        <w:ind w:left="0"/>
        <w:jc w:val="both"/>
      </w:pPr>
      <w:r>
        <w:rPr>
          <w:rFonts w:ascii="Times New Roman"/>
          <w:b w:val="false"/>
          <w:i w:val="false"/>
          <w:color w:val="000000"/>
          <w:sz w:val="28"/>
        </w:rPr>
        <w:t>
      574. Білуге тиіс:</w:t>
      </w:r>
    </w:p>
    <w:bookmarkEnd w:id="1065"/>
    <w:p>
      <w:pPr>
        <w:spacing w:after="0"/>
        <w:ind w:left="0"/>
        <w:jc w:val="both"/>
      </w:pPr>
      <w:r>
        <w:rPr>
          <w:rFonts w:ascii="Times New Roman"/>
          <w:b w:val="false"/>
          <w:i w:val="false"/>
          <w:color w:val="000000"/>
          <w:sz w:val="28"/>
        </w:rPr>
        <w:t>
      әртүрлі типті шымтезек шығаратын экскаваторлар мен оның механизмдерінің конструктивтік ерекшеліктерін;</w:t>
      </w:r>
    </w:p>
    <w:p>
      <w:pPr>
        <w:spacing w:after="0"/>
        <w:ind w:left="0"/>
        <w:jc w:val="both"/>
      </w:pPr>
      <w:r>
        <w:rPr>
          <w:rFonts w:ascii="Times New Roman"/>
          <w:b w:val="false"/>
          <w:i w:val="false"/>
          <w:color w:val="000000"/>
          <w:sz w:val="28"/>
        </w:rPr>
        <w:t>
      шөміштің қозғалу жылдамдығы мен экскаватордың қозғалу ұзындығы бойынша экскаватор жұмысының оңтайлы режимдерін; қабаттардың барынша тереңдігінен ортасы және төселетін шымтезек таспаларының мөлшері бойынша карьердің тиімді енін айқындаудың ережесін және тәсілдерін;</w:t>
      </w:r>
    </w:p>
    <w:p>
      <w:pPr>
        <w:spacing w:after="0"/>
        <w:ind w:left="0"/>
        <w:jc w:val="both"/>
      </w:pPr>
      <w:r>
        <w:rPr>
          <w:rFonts w:ascii="Times New Roman"/>
          <w:b w:val="false"/>
          <w:i w:val="false"/>
          <w:color w:val="000000"/>
          <w:sz w:val="28"/>
        </w:rPr>
        <w:t>
      қабатты оның типіне, тереңдігіне, ылғалдылығына қарай экскавациялау әдісін.</w:t>
      </w:r>
    </w:p>
    <w:bookmarkStart w:name="z4167" w:id="1066"/>
    <w:p>
      <w:pPr>
        <w:spacing w:after="0"/>
        <w:ind w:left="0"/>
        <w:jc w:val="both"/>
      </w:pPr>
      <w:r>
        <w:rPr>
          <w:rFonts w:ascii="Times New Roman"/>
          <w:b w:val="false"/>
          <w:i w:val="false"/>
          <w:color w:val="000000"/>
          <w:sz w:val="28"/>
        </w:rPr>
        <w:t>
      165. Шымтезек плиталарын престеуші</w:t>
      </w:r>
    </w:p>
    <w:bookmarkEnd w:id="1066"/>
    <w:bookmarkStart w:name="z4168" w:id="1067"/>
    <w:p>
      <w:pPr>
        <w:spacing w:after="0"/>
        <w:ind w:left="0"/>
        <w:jc w:val="both"/>
      </w:pPr>
      <w:r>
        <w:rPr>
          <w:rFonts w:ascii="Times New Roman"/>
          <w:b w:val="false"/>
          <w:i w:val="false"/>
          <w:color w:val="000000"/>
          <w:sz w:val="28"/>
        </w:rPr>
        <w:t>
      Параграф 1. Шымтезек плиталарын престеуші, 4-разряд</w:t>
      </w:r>
    </w:p>
    <w:bookmarkEnd w:id="1067"/>
    <w:bookmarkStart w:name="z4169" w:id="1068"/>
    <w:p>
      <w:pPr>
        <w:spacing w:after="0"/>
        <w:ind w:left="0"/>
        <w:jc w:val="both"/>
      </w:pPr>
      <w:r>
        <w:rPr>
          <w:rFonts w:ascii="Times New Roman"/>
          <w:b w:val="false"/>
          <w:i w:val="false"/>
          <w:color w:val="000000"/>
          <w:sz w:val="28"/>
        </w:rPr>
        <w:t>
      575. Жұмыс сипаттамасы:</w:t>
      </w:r>
    </w:p>
    <w:bookmarkEnd w:id="1068"/>
    <w:p>
      <w:pPr>
        <w:spacing w:after="0"/>
        <w:ind w:left="0"/>
        <w:jc w:val="both"/>
      </w:pPr>
      <w:r>
        <w:rPr>
          <w:rFonts w:ascii="Times New Roman"/>
          <w:b w:val="false"/>
          <w:i w:val="false"/>
          <w:color w:val="000000"/>
          <w:sz w:val="28"/>
        </w:rPr>
        <w:t>
      гидравликалық престе шымтезек массасын престеу процесіне қатысу; шымтезектің бетіне балқытылған битумның қабатын жағу;</w:t>
      </w:r>
    </w:p>
    <w:p>
      <w:pPr>
        <w:spacing w:after="0"/>
        <w:ind w:left="0"/>
        <w:jc w:val="both"/>
      </w:pPr>
      <w:r>
        <w:rPr>
          <w:rFonts w:ascii="Times New Roman"/>
          <w:b w:val="false"/>
          <w:i w:val="false"/>
          <w:color w:val="000000"/>
          <w:sz w:val="28"/>
        </w:rPr>
        <w:t>
      жабыстыру үшін дайындалған шымтезек плиталарын гидравликалық пресс үстеліне қою;</w:t>
      </w:r>
    </w:p>
    <w:p>
      <w:pPr>
        <w:spacing w:after="0"/>
        <w:ind w:left="0"/>
        <w:jc w:val="both"/>
      </w:pPr>
      <w:r>
        <w:rPr>
          <w:rFonts w:ascii="Times New Roman"/>
          <w:b w:val="false"/>
          <w:i w:val="false"/>
          <w:color w:val="000000"/>
          <w:sz w:val="28"/>
        </w:rPr>
        <w:t>
      гидравликалық прессті қосу және сөндіру; жабыстырылған шымтезек плиталарын рольганг бойынша аралау станогына беру;</w:t>
      </w:r>
    </w:p>
    <w:p>
      <w:pPr>
        <w:spacing w:after="0"/>
        <w:ind w:left="0"/>
        <w:jc w:val="both"/>
      </w:pPr>
      <w:r>
        <w:rPr>
          <w:rFonts w:ascii="Times New Roman"/>
          <w:b w:val="false"/>
          <w:i w:val="false"/>
          <w:color w:val="000000"/>
          <w:sz w:val="28"/>
        </w:rPr>
        <w:t>
      шымтезек плиталарын аралау; желдеткішті қосу және сөндіру; қызмет көрсететін жабдықтарды тазалау.</w:t>
      </w:r>
    </w:p>
    <w:bookmarkStart w:name="z4174" w:id="1069"/>
    <w:p>
      <w:pPr>
        <w:spacing w:after="0"/>
        <w:ind w:left="0"/>
        <w:jc w:val="both"/>
      </w:pPr>
      <w:r>
        <w:rPr>
          <w:rFonts w:ascii="Times New Roman"/>
          <w:b w:val="false"/>
          <w:i w:val="false"/>
          <w:color w:val="000000"/>
          <w:sz w:val="28"/>
        </w:rPr>
        <w:t>
      576. Білуге тиіс:</w:t>
      </w:r>
    </w:p>
    <w:bookmarkEnd w:id="1069"/>
    <w:p>
      <w:pPr>
        <w:spacing w:after="0"/>
        <w:ind w:left="0"/>
        <w:jc w:val="both"/>
      </w:pPr>
      <w:r>
        <w:rPr>
          <w:rFonts w:ascii="Times New Roman"/>
          <w:b w:val="false"/>
          <w:i w:val="false"/>
          <w:color w:val="000000"/>
          <w:sz w:val="28"/>
        </w:rPr>
        <w:t>
      шымтезек массасын престеудің негізгі технологияларын; шымтезек плиталарын жабыстырудың технологиялық процессін;</w:t>
      </w:r>
    </w:p>
    <w:p>
      <w:pPr>
        <w:spacing w:after="0"/>
        <w:ind w:left="0"/>
        <w:jc w:val="both"/>
      </w:pPr>
      <w:r>
        <w:rPr>
          <w:rFonts w:ascii="Times New Roman"/>
          <w:b w:val="false"/>
          <w:i w:val="false"/>
          <w:color w:val="000000"/>
          <w:sz w:val="28"/>
        </w:rPr>
        <w:t>
      қолданылатын құралдың міндетін; қызмет көрсететін престердің, желдеткіш қондырғылардың құрылғысын.</w:t>
      </w:r>
    </w:p>
    <w:bookmarkStart w:name="z4177" w:id="1070"/>
    <w:p>
      <w:pPr>
        <w:spacing w:after="0"/>
        <w:ind w:left="0"/>
        <w:jc w:val="both"/>
      </w:pPr>
      <w:r>
        <w:rPr>
          <w:rFonts w:ascii="Times New Roman"/>
          <w:b w:val="false"/>
          <w:i w:val="false"/>
          <w:color w:val="000000"/>
          <w:sz w:val="28"/>
        </w:rPr>
        <w:t>
      Параграф 2. Шымтезек плиталарын престеуші, 5-разряд</w:t>
      </w:r>
    </w:p>
    <w:bookmarkEnd w:id="1070"/>
    <w:bookmarkStart w:name="z4178" w:id="1071"/>
    <w:p>
      <w:pPr>
        <w:spacing w:after="0"/>
        <w:ind w:left="0"/>
        <w:jc w:val="both"/>
      </w:pPr>
      <w:r>
        <w:rPr>
          <w:rFonts w:ascii="Times New Roman"/>
          <w:b w:val="false"/>
          <w:i w:val="false"/>
          <w:color w:val="000000"/>
          <w:sz w:val="28"/>
        </w:rPr>
        <w:t>
      577. Жұмыс сипаттамасы:</w:t>
      </w:r>
    </w:p>
    <w:bookmarkEnd w:id="1071"/>
    <w:p>
      <w:pPr>
        <w:spacing w:after="0"/>
        <w:ind w:left="0"/>
        <w:jc w:val="both"/>
      </w:pPr>
      <w:r>
        <w:rPr>
          <w:rFonts w:ascii="Times New Roman"/>
          <w:b w:val="false"/>
          <w:i w:val="false"/>
          <w:color w:val="000000"/>
          <w:sz w:val="28"/>
        </w:rPr>
        <w:t>
      престеу ережесі мен режимін сақтай отырып, гидравликалық престе шымтезек массасын престеу;</w:t>
      </w:r>
    </w:p>
    <w:p>
      <w:pPr>
        <w:spacing w:after="0"/>
        <w:ind w:left="0"/>
        <w:jc w:val="both"/>
      </w:pPr>
      <w:r>
        <w:rPr>
          <w:rFonts w:ascii="Times New Roman"/>
          <w:b w:val="false"/>
          <w:i w:val="false"/>
          <w:color w:val="000000"/>
          <w:sz w:val="28"/>
        </w:rPr>
        <w:t>
      пресс-қалыптарды шымтезек массасымен толтыру, оны мөлшерлеу және тегістеу, толтырылған пресс-қалыптарды штамп арқылы гидравликалық престерге беру;</w:t>
      </w:r>
    </w:p>
    <w:p>
      <w:pPr>
        <w:spacing w:after="0"/>
        <w:ind w:left="0"/>
        <w:jc w:val="both"/>
      </w:pPr>
      <w:r>
        <w:rPr>
          <w:rFonts w:ascii="Times New Roman"/>
          <w:b w:val="false"/>
          <w:i w:val="false"/>
          <w:color w:val="000000"/>
          <w:sz w:val="28"/>
        </w:rPr>
        <w:t>
      шымтезек плиталарын табандықтарға түсіру және оларды кептіру вагонеткаларына немесе платформаларға тиеу;</w:t>
      </w:r>
    </w:p>
    <w:p>
      <w:pPr>
        <w:spacing w:after="0"/>
        <w:ind w:left="0"/>
        <w:jc w:val="both"/>
      </w:pPr>
      <w:r>
        <w:rPr>
          <w:rFonts w:ascii="Times New Roman"/>
          <w:b w:val="false"/>
          <w:i w:val="false"/>
          <w:color w:val="000000"/>
          <w:sz w:val="28"/>
        </w:rPr>
        <w:t>
      қалыпталған шымтезек плиталарының ылғалдылығын қарап айқындау.</w:t>
      </w:r>
    </w:p>
    <w:bookmarkStart w:name="z4183" w:id="1072"/>
    <w:p>
      <w:pPr>
        <w:spacing w:after="0"/>
        <w:ind w:left="0"/>
        <w:jc w:val="both"/>
      </w:pPr>
      <w:r>
        <w:rPr>
          <w:rFonts w:ascii="Times New Roman"/>
          <w:b w:val="false"/>
          <w:i w:val="false"/>
          <w:color w:val="000000"/>
          <w:sz w:val="28"/>
        </w:rPr>
        <w:t>
      578. Білуге тиіс:</w:t>
      </w:r>
    </w:p>
    <w:bookmarkEnd w:id="1072"/>
    <w:p>
      <w:pPr>
        <w:spacing w:after="0"/>
        <w:ind w:left="0"/>
        <w:jc w:val="both"/>
      </w:pPr>
      <w:r>
        <w:rPr>
          <w:rFonts w:ascii="Times New Roman"/>
          <w:b w:val="false"/>
          <w:i w:val="false"/>
          <w:color w:val="000000"/>
          <w:sz w:val="28"/>
        </w:rPr>
        <w:t>
      шымтезек плиталарының технологиялық шикізат құрамын; шымтезек массасының ылғалдылығын және біркелкілігін айқындау әдісін;</w:t>
      </w:r>
    </w:p>
    <w:p>
      <w:pPr>
        <w:spacing w:after="0"/>
        <w:ind w:left="0"/>
        <w:jc w:val="both"/>
      </w:pPr>
      <w:r>
        <w:rPr>
          <w:rFonts w:ascii="Times New Roman"/>
          <w:b w:val="false"/>
          <w:i w:val="false"/>
          <w:color w:val="000000"/>
          <w:sz w:val="28"/>
        </w:rPr>
        <w:t>
      престеу кезінде қажетті қысым шамасын; престеу бөлімшесіндегі жабдықтардың құрылғысын; қызмет көрсететін жабдықтардың бұзушылықтарын анықтау және жою; слесарлық іс.</w:t>
      </w:r>
    </w:p>
    <w:bookmarkStart w:name="z4186" w:id="1073"/>
    <w:p>
      <w:pPr>
        <w:spacing w:after="0"/>
        <w:ind w:left="0"/>
        <w:jc w:val="both"/>
      </w:pPr>
      <w:r>
        <w:rPr>
          <w:rFonts w:ascii="Times New Roman"/>
          <w:b w:val="false"/>
          <w:i w:val="false"/>
          <w:color w:val="000000"/>
          <w:sz w:val="28"/>
        </w:rPr>
        <w:t>
      166. Шымтезек жұмысшысы</w:t>
      </w:r>
    </w:p>
    <w:bookmarkEnd w:id="1073"/>
    <w:bookmarkStart w:name="z4187" w:id="1074"/>
    <w:p>
      <w:pPr>
        <w:spacing w:after="0"/>
        <w:ind w:left="0"/>
        <w:jc w:val="both"/>
      </w:pPr>
      <w:r>
        <w:rPr>
          <w:rFonts w:ascii="Times New Roman"/>
          <w:b w:val="false"/>
          <w:i w:val="false"/>
          <w:color w:val="000000"/>
          <w:sz w:val="28"/>
        </w:rPr>
        <w:t>
      Параграф 1. Шымтезек жұмысшысы, 1-разряд</w:t>
      </w:r>
    </w:p>
    <w:bookmarkEnd w:id="1074"/>
    <w:bookmarkStart w:name="z4188" w:id="1075"/>
    <w:p>
      <w:pPr>
        <w:spacing w:after="0"/>
        <w:ind w:left="0"/>
        <w:jc w:val="both"/>
      </w:pPr>
      <w:r>
        <w:rPr>
          <w:rFonts w:ascii="Times New Roman"/>
          <w:b w:val="false"/>
          <w:i w:val="false"/>
          <w:color w:val="000000"/>
          <w:sz w:val="28"/>
        </w:rPr>
        <w:t>
      579. Жұмыс сипаттамасы:</w:t>
      </w:r>
    </w:p>
    <w:bookmarkEnd w:id="1075"/>
    <w:p>
      <w:pPr>
        <w:spacing w:after="0"/>
        <w:ind w:left="0"/>
        <w:jc w:val="both"/>
      </w:pPr>
      <w:r>
        <w:rPr>
          <w:rFonts w:ascii="Times New Roman"/>
          <w:b w:val="false"/>
          <w:i w:val="false"/>
          <w:color w:val="000000"/>
          <w:sz w:val="28"/>
        </w:rPr>
        <w:t>
      қалған кесектерді жағу, жағу ошақтарын жою, суды ұстау үшін уақытша бөгеттер салу, шымтезек сынамаларын жеткізу;</w:t>
      </w:r>
    </w:p>
    <w:p>
      <w:pPr>
        <w:spacing w:after="0"/>
        <w:ind w:left="0"/>
        <w:jc w:val="both"/>
      </w:pPr>
      <w:r>
        <w:rPr>
          <w:rFonts w:ascii="Times New Roman"/>
          <w:b w:val="false"/>
          <w:i w:val="false"/>
          <w:color w:val="000000"/>
          <w:sz w:val="28"/>
        </w:rPr>
        <w:t>
      жанар-жағармай материалдарды әкелу, тасу және беру;</w:t>
      </w:r>
    </w:p>
    <w:p>
      <w:pPr>
        <w:spacing w:after="0"/>
        <w:ind w:left="0"/>
        <w:jc w:val="both"/>
      </w:pPr>
      <w:r>
        <w:rPr>
          <w:rFonts w:ascii="Times New Roman"/>
          <w:b w:val="false"/>
          <w:i w:val="false"/>
          <w:color w:val="000000"/>
          <w:sz w:val="28"/>
        </w:rPr>
        <w:t>
      қар ұстау үшін қурайды дайындау және карьерге егу;</w:t>
      </w:r>
    </w:p>
    <w:p>
      <w:pPr>
        <w:spacing w:after="0"/>
        <w:ind w:left="0"/>
        <w:jc w:val="both"/>
      </w:pPr>
      <w:r>
        <w:rPr>
          <w:rFonts w:ascii="Times New Roman"/>
          <w:b w:val="false"/>
          <w:i w:val="false"/>
          <w:color w:val="000000"/>
          <w:sz w:val="28"/>
        </w:rPr>
        <w:t>
      өндіріс орындарын паспорттау;</w:t>
      </w:r>
    </w:p>
    <w:p>
      <w:pPr>
        <w:spacing w:after="0"/>
        <w:ind w:left="0"/>
        <w:jc w:val="both"/>
      </w:pPr>
      <w:r>
        <w:rPr>
          <w:rFonts w:ascii="Times New Roman"/>
          <w:b w:val="false"/>
          <w:i w:val="false"/>
          <w:color w:val="000000"/>
          <w:sz w:val="28"/>
        </w:rPr>
        <w:t>
      теміржол өтпелерін, көпірлерді, қатарларды қардан және мұздақтан тазарту; шымтезекті түгендеу; жыраларды тазалау;</w:t>
      </w:r>
    </w:p>
    <w:p>
      <w:pPr>
        <w:spacing w:after="0"/>
        <w:ind w:left="0"/>
        <w:jc w:val="both"/>
      </w:pPr>
      <w:r>
        <w:rPr>
          <w:rFonts w:ascii="Times New Roman"/>
          <w:b w:val="false"/>
          <w:i w:val="false"/>
          <w:color w:val="000000"/>
          <w:sz w:val="28"/>
        </w:rPr>
        <w:t>
      суды, жеңіл жүктерді, әртүрлі бөлшектерді және материалдарды жеткізу және тасымалдау; томарларды жинау;</w:t>
      </w:r>
    </w:p>
    <w:p>
      <w:pPr>
        <w:spacing w:after="0"/>
        <w:ind w:left="0"/>
        <w:jc w:val="both"/>
      </w:pPr>
      <w:r>
        <w:rPr>
          <w:rFonts w:ascii="Times New Roman"/>
          <w:b w:val="false"/>
          <w:i w:val="false"/>
          <w:color w:val="000000"/>
          <w:sz w:val="28"/>
        </w:rPr>
        <w:t>
      шымтезек алаңын дайындау және жөндеу кезінде тіркемелі және аспалы механизмдерде жұмыс істеу, механизмдерді тіркеу және ағыту, өртке қарсы агрегаттарға қызмет көрсету;</w:t>
      </w:r>
    </w:p>
    <w:p>
      <w:pPr>
        <w:spacing w:after="0"/>
        <w:ind w:left="0"/>
        <w:jc w:val="both"/>
      </w:pPr>
      <w:r>
        <w:rPr>
          <w:rFonts w:ascii="Times New Roman"/>
          <w:b w:val="false"/>
          <w:i w:val="false"/>
          <w:color w:val="000000"/>
          <w:sz w:val="28"/>
        </w:rPr>
        <w:t>
      жабдықтарды күзету; кент, аула аумақтарын және өндірістік үй-жайларды тазалау.</w:t>
      </w:r>
    </w:p>
    <w:bookmarkStart w:name="z4197" w:id="1076"/>
    <w:p>
      <w:pPr>
        <w:spacing w:after="0"/>
        <w:ind w:left="0"/>
        <w:jc w:val="both"/>
      </w:pPr>
      <w:r>
        <w:rPr>
          <w:rFonts w:ascii="Times New Roman"/>
          <w:b w:val="false"/>
          <w:i w:val="false"/>
          <w:color w:val="000000"/>
          <w:sz w:val="28"/>
        </w:rPr>
        <w:t>
      580. Білуге тиіс:</w:t>
      </w:r>
    </w:p>
    <w:bookmarkEnd w:id="1076"/>
    <w:p>
      <w:pPr>
        <w:spacing w:after="0"/>
        <w:ind w:left="0"/>
        <w:jc w:val="both"/>
      </w:pPr>
      <w:r>
        <w:rPr>
          <w:rFonts w:ascii="Times New Roman"/>
          <w:b w:val="false"/>
          <w:i w:val="false"/>
          <w:color w:val="000000"/>
          <w:sz w:val="28"/>
        </w:rPr>
        <w:t>
      кесілген қалдықтарды жағудың ережесін; тұтануды сөндіру және оқшаулау ережесін; суқоймалары мен басқа су көздерінің орналасқан жерін; суды ұстау үшін уақытша бөгеттердің құрылғысын;</w:t>
      </w:r>
    </w:p>
    <w:p>
      <w:pPr>
        <w:spacing w:after="0"/>
        <w:ind w:left="0"/>
        <w:jc w:val="both"/>
      </w:pPr>
      <w:r>
        <w:rPr>
          <w:rFonts w:ascii="Times New Roman"/>
          <w:b w:val="false"/>
          <w:i w:val="false"/>
          <w:color w:val="000000"/>
          <w:sz w:val="28"/>
        </w:rPr>
        <w:t>
      жанар-жағармай материалдарын сақтау, беру ережесін; өртсөндіргіштердің құрылғысын және қолдану ережесін; карьерлерге ағаш егу тәсімін және ережесін;</w:t>
      </w:r>
    </w:p>
    <w:p>
      <w:pPr>
        <w:spacing w:after="0"/>
        <w:ind w:left="0"/>
        <w:jc w:val="both"/>
      </w:pPr>
      <w:r>
        <w:rPr>
          <w:rFonts w:ascii="Times New Roman"/>
          <w:b w:val="false"/>
          <w:i w:val="false"/>
          <w:color w:val="000000"/>
          <w:sz w:val="28"/>
        </w:rPr>
        <w:t>
      шымтезекті түгендеу және алаңды паспорттау бойынша жұмыстарды жүргізу ережесін;</w:t>
      </w:r>
    </w:p>
    <w:p>
      <w:pPr>
        <w:spacing w:after="0"/>
        <w:ind w:left="0"/>
        <w:jc w:val="both"/>
      </w:pPr>
      <w:r>
        <w:rPr>
          <w:rFonts w:ascii="Times New Roman"/>
          <w:b w:val="false"/>
          <w:i w:val="false"/>
          <w:color w:val="000000"/>
          <w:sz w:val="28"/>
        </w:rPr>
        <w:t>
      шымтезекті кептіру механизмдерімен жұмыс жасау ережесін;</w:t>
      </w:r>
    </w:p>
    <w:p>
      <w:pPr>
        <w:spacing w:after="0"/>
        <w:ind w:left="0"/>
        <w:jc w:val="both"/>
      </w:pPr>
      <w:r>
        <w:rPr>
          <w:rFonts w:ascii="Times New Roman"/>
          <w:b w:val="false"/>
          <w:i w:val="false"/>
          <w:color w:val="000000"/>
          <w:sz w:val="28"/>
        </w:rPr>
        <w:t>
      батпақты дайындау өндірісі және гидротехникалық жұмыстар кезінде қолданылатын механизмдердің (аспалы және тіркемелі) міндетін және жұмыс қағидатын.</w:t>
      </w:r>
    </w:p>
    <w:bookmarkStart w:name="z4203" w:id="1077"/>
    <w:p>
      <w:pPr>
        <w:spacing w:after="0"/>
        <w:ind w:left="0"/>
        <w:jc w:val="both"/>
      </w:pPr>
      <w:r>
        <w:rPr>
          <w:rFonts w:ascii="Times New Roman"/>
          <w:b w:val="false"/>
          <w:i w:val="false"/>
          <w:color w:val="000000"/>
          <w:sz w:val="28"/>
        </w:rPr>
        <w:t>
      Параграф 2. Шымтезек жұмысшысы, 2-разряд</w:t>
      </w:r>
    </w:p>
    <w:bookmarkEnd w:id="1077"/>
    <w:bookmarkStart w:name="z4204" w:id="1078"/>
    <w:p>
      <w:pPr>
        <w:spacing w:after="0"/>
        <w:ind w:left="0"/>
        <w:jc w:val="both"/>
      </w:pPr>
      <w:r>
        <w:rPr>
          <w:rFonts w:ascii="Times New Roman"/>
          <w:b w:val="false"/>
          <w:i w:val="false"/>
          <w:color w:val="000000"/>
          <w:sz w:val="28"/>
        </w:rPr>
        <w:t>
      581. Жұмыс сипаттамасы:</w:t>
      </w:r>
    </w:p>
    <w:bookmarkEnd w:id="1078"/>
    <w:p>
      <w:pPr>
        <w:spacing w:after="0"/>
        <w:ind w:left="0"/>
        <w:jc w:val="both"/>
      </w:pPr>
      <w:r>
        <w:rPr>
          <w:rFonts w:ascii="Times New Roman"/>
          <w:b w:val="false"/>
          <w:i w:val="false"/>
          <w:color w:val="000000"/>
          <w:sz w:val="28"/>
        </w:rPr>
        <w:t>
      жалпы және карталы арналары арқылы көпірлер салу және жөндеу;</w:t>
      </w:r>
    </w:p>
    <w:p>
      <w:pPr>
        <w:spacing w:after="0"/>
        <w:ind w:left="0"/>
        <w:jc w:val="both"/>
      </w:pPr>
      <w:r>
        <w:rPr>
          <w:rFonts w:ascii="Times New Roman"/>
          <w:b w:val="false"/>
          <w:i w:val="false"/>
          <w:color w:val="000000"/>
          <w:sz w:val="28"/>
        </w:rPr>
        <w:t>
      шымтезектің есебін жүргізу, шымтезекке есеп жүргізуде, тиеу және түсіру кезеңді сынамаларды іріктеу;</w:t>
      </w:r>
    </w:p>
    <w:p>
      <w:pPr>
        <w:spacing w:after="0"/>
        <w:ind w:left="0"/>
        <w:jc w:val="both"/>
      </w:pPr>
      <w:r>
        <w:rPr>
          <w:rFonts w:ascii="Times New Roman"/>
          <w:b w:val="false"/>
          <w:i w:val="false"/>
          <w:color w:val="000000"/>
          <w:sz w:val="28"/>
        </w:rPr>
        <w:t>
      барлық тәсілдермен шымтезекті шығару, кептіру және жинау кезінде қолданылатын машиналарға қызмет көрсету жөніндегі қосалқы жұмыстарды орындау;</w:t>
      </w:r>
    </w:p>
    <w:p>
      <w:pPr>
        <w:spacing w:after="0"/>
        <w:ind w:left="0"/>
        <w:jc w:val="both"/>
      </w:pPr>
      <w:r>
        <w:rPr>
          <w:rFonts w:ascii="Times New Roman"/>
          <w:b w:val="false"/>
          <w:i w:val="false"/>
          <w:color w:val="000000"/>
          <w:sz w:val="28"/>
        </w:rPr>
        <w:t>
      шымтезекті шығару, жинау және тиеу кезінде қолданылатын машиналарға қызмет көрсету кезінде кабельдерді көшіру; жекелеген бөліктерге (кірпіштерге) қалыпталған шымтезек таспаларын бөлу;</w:t>
      </w:r>
    </w:p>
    <w:p>
      <w:pPr>
        <w:spacing w:after="0"/>
        <w:ind w:left="0"/>
        <w:jc w:val="both"/>
      </w:pPr>
      <w:r>
        <w:rPr>
          <w:rFonts w:ascii="Times New Roman"/>
          <w:b w:val="false"/>
          <w:i w:val="false"/>
          <w:color w:val="000000"/>
          <w:sz w:val="28"/>
        </w:rPr>
        <w:t>
      рольгангты реттеу және тазалау.</w:t>
      </w:r>
    </w:p>
    <w:bookmarkStart w:name="z4210" w:id="1079"/>
    <w:p>
      <w:pPr>
        <w:spacing w:after="0"/>
        <w:ind w:left="0"/>
        <w:jc w:val="both"/>
      </w:pPr>
      <w:r>
        <w:rPr>
          <w:rFonts w:ascii="Times New Roman"/>
          <w:b w:val="false"/>
          <w:i w:val="false"/>
          <w:color w:val="000000"/>
          <w:sz w:val="28"/>
        </w:rPr>
        <w:t>
      582. Білуге тиіс:</w:t>
      </w:r>
    </w:p>
    <w:bookmarkEnd w:id="1079"/>
    <w:p>
      <w:pPr>
        <w:spacing w:after="0"/>
        <w:ind w:left="0"/>
        <w:jc w:val="both"/>
      </w:pPr>
      <w:r>
        <w:rPr>
          <w:rFonts w:ascii="Times New Roman"/>
          <w:b w:val="false"/>
          <w:i w:val="false"/>
          <w:color w:val="000000"/>
          <w:sz w:val="28"/>
        </w:rPr>
        <w:t>
      жалпы және карталы арналар арқылы көпірлер салуды және жөндеу ережесін;</w:t>
      </w:r>
    </w:p>
    <w:p>
      <w:pPr>
        <w:spacing w:after="0"/>
        <w:ind w:left="0"/>
        <w:jc w:val="both"/>
      </w:pPr>
      <w:r>
        <w:rPr>
          <w:rFonts w:ascii="Times New Roman"/>
          <w:b w:val="false"/>
          <w:i w:val="false"/>
          <w:color w:val="000000"/>
          <w:sz w:val="28"/>
        </w:rPr>
        <w:t>
      шымтезек шығаратын агрегаттың жұмыс қағидаттарын; рольгангты көтеру және түсіру ережесін.</w:t>
      </w:r>
    </w:p>
    <w:bookmarkStart w:name="z4213" w:id="1080"/>
    <w:p>
      <w:pPr>
        <w:spacing w:after="0"/>
        <w:ind w:left="0"/>
        <w:jc w:val="both"/>
      </w:pPr>
      <w:r>
        <w:rPr>
          <w:rFonts w:ascii="Times New Roman"/>
          <w:b w:val="false"/>
          <w:i w:val="false"/>
          <w:color w:val="000000"/>
          <w:sz w:val="28"/>
        </w:rPr>
        <w:t>
      Параграф 3. Шымтезек жұмысшысы, 3-разряд</w:t>
      </w:r>
    </w:p>
    <w:bookmarkEnd w:id="1080"/>
    <w:bookmarkStart w:name="z4214" w:id="1081"/>
    <w:p>
      <w:pPr>
        <w:spacing w:after="0"/>
        <w:ind w:left="0"/>
        <w:jc w:val="both"/>
      </w:pPr>
      <w:r>
        <w:rPr>
          <w:rFonts w:ascii="Times New Roman"/>
          <w:b w:val="false"/>
          <w:i w:val="false"/>
          <w:color w:val="000000"/>
          <w:sz w:val="28"/>
        </w:rPr>
        <w:t>
      583. Жұмыс сипаттамасы:</w:t>
      </w:r>
    </w:p>
    <w:bookmarkEnd w:id="1081"/>
    <w:p>
      <w:pPr>
        <w:spacing w:after="0"/>
        <w:ind w:left="0"/>
        <w:jc w:val="both"/>
      </w:pPr>
      <w:r>
        <w:rPr>
          <w:rFonts w:ascii="Times New Roman"/>
          <w:b w:val="false"/>
          <w:i w:val="false"/>
          <w:color w:val="000000"/>
          <w:sz w:val="28"/>
        </w:rPr>
        <w:t>
      шымтезек массивтерінде томарларды және бұталы өсімдіктерді тамырымен жұлуымен бірге орман ағаштарын құлату, бұтақтарды шабу, дөңгелектеу және жарамды ағаштарды қатарлап салу, жарамды ағаштар мен томарларды айналма және маятникті аралармен кесу;</w:t>
      </w:r>
    </w:p>
    <w:p>
      <w:pPr>
        <w:spacing w:after="0"/>
        <w:ind w:left="0"/>
        <w:jc w:val="both"/>
      </w:pPr>
      <w:r>
        <w:rPr>
          <w:rFonts w:ascii="Times New Roman"/>
          <w:b w:val="false"/>
          <w:i w:val="false"/>
          <w:color w:val="000000"/>
          <w:sz w:val="28"/>
        </w:rPr>
        <w:t>
      шпалдарды, лафеттерді, рельстерді тасымалдау және көшіру;</w:t>
      </w:r>
    </w:p>
    <w:p>
      <w:pPr>
        <w:spacing w:after="0"/>
        <w:ind w:left="0"/>
        <w:jc w:val="both"/>
      </w:pPr>
      <w:r>
        <w:rPr>
          <w:rFonts w:ascii="Times New Roman"/>
          <w:b w:val="false"/>
          <w:i w:val="false"/>
          <w:color w:val="000000"/>
          <w:sz w:val="28"/>
        </w:rPr>
        <w:t>
      шымтезек шығаратын машиналар үшін рельстер төсеу, бекіту және жолдарды түзету;</w:t>
      </w:r>
    </w:p>
    <w:p>
      <w:pPr>
        <w:spacing w:after="0"/>
        <w:ind w:left="0"/>
        <w:jc w:val="both"/>
      </w:pPr>
      <w:r>
        <w:rPr>
          <w:rFonts w:ascii="Times New Roman"/>
          <w:b w:val="false"/>
          <w:i w:val="false"/>
          <w:color w:val="000000"/>
          <w:sz w:val="28"/>
        </w:rPr>
        <w:t>
      арқанды және таспалы конвейерлерге қызмет көрсету, рельстер мен шпалдарды шала өңделген шымтезек үгінділерінен тазарту; томарларды бір жерге үю;</w:t>
      </w:r>
    </w:p>
    <w:p>
      <w:pPr>
        <w:spacing w:after="0"/>
        <w:ind w:left="0"/>
        <w:jc w:val="both"/>
      </w:pPr>
      <w:r>
        <w:rPr>
          <w:rFonts w:ascii="Times New Roman"/>
          <w:b w:val="false"/>
          <w:i w:val="false"/>
          <w:color w:val="000000"/>
          <w:sz w:val="28"/>
        </w:rPr>
        <w:t>
      тақталарды төсеу және қабылдау, шымтезек кірпіштерін төсеу; забойдағы шымтезек қабатының көлденең жоталарын және бүйір кемерлерін кесу; троспен және тамыр жұлғыш құрылғылармен забойдан ірі томарларды шығару;</w:t>
      </w:r>
    </w:p>
    <w:p>
      <w:pPr>
        <w:spacing w:after="0"/>
        <w:ind w:left="0"/>
        <w:jc w:val="both"/>
      </w:pPr>
      <w:r>
        <w:rPr>
          <w:rFonts w:ascii="Times New Roman"/>
          <w:b w:val="false"/>
          <w:i w:val="false"/>
          <w:color w:val="000000"/>
          <w:sz w:val="28"/>
        </w:rPr>
        <w:t>
      шымтезек шығаратын экскаватор машинисінің басшылығымен сорғы станцияларын, экскаваторды, аралық тіреулерді, конвейерлерді, керу станцияларын, шымтезек шығаратын агрегаттар мен механизмдерді қайта көшіруге, қозғалтуға және орнатуға қатысу;</w:t>
      </w:r>
    </w:p>
    <w:p>
      <w:pPr>
        <w:spacing w:after="0"/>
        <w:ind w:left="0"/>
        <w:jc w:val="both"/>
      </w:pPr>
      <w:r>
        <w:rPr>
          <w:rFonts w:ascii="Times New Roman"/>
          <w:b w:val="false"/>
          <w:i w:val="false"/>
          <w:color w:val="000000"/>
          <w:sz w:val="28"/>
        </w:rPr>
        <w:t>
      төсемдердің құрылғысын; кесекті шымтезекті кептіру (аудару, торларды, торкөздерді қалау және оларды қайта қалау) бойынша жұмыстарды жүргізу; шымтезектерді қатарлау; қабырғаларды есептеу және қатарларда жел өткізгіштер салу;</w:t>
      </w:r>
    </w:p>
    <w:p>
      <w:pPr>
        <w:spacing w:after="0"/>
        <w:ind w:left="0"/>
        <w:jc w:val="both"/>
      </w:pPr>
      <w:r>
        <w:rPr>
          <w:rFonts w:ascii="Times New Roman"/>
          <w:b w:val="false"/>
          <w:i w:val="false"/>
          <w:color w:val="000000"/>
          <w:sz w:val="28"/>
        </w:rPr>
        <w:t>
      бункерлер мен конвейерлерге шымтезекті қолмен тиеу; агрегаттар өту үшін жолдарда тазалау;</w:t>
      </w:r>
    </w:p>
    <w:p>
      <w:pPr>
        <w:spacing w:after="0"/>
        <w:ind w:left="0"/>
        <w:jc w:val="both"/>
      </w:pPr>
      <w:r>
        <w:rPr>
          <w:rFonts w:ascii="Times New Roman"/>
          <w:b w:val="false"/>
          <w:i w:val="false"/>
          <w:color w:val="000000"/>
          <w:sz w:val="28"/>
        </w:rPr>
        <w:t>
      тазалайтын машиналардың соңынан қалдықтарды жинау; машиналар өту үшін өткелдер салу; қоймада әртүрлі жүктерді, минералдық құрамдауыштардың қоспаларын тиеу, түсіру, оларды ыдыстарға және ыдыстардан құю;</w:t>
      </w:r>
    </w:p>
    <w:p>
      <w:pPr>
        <w:spacing w:after="0"/>
        <w:ind w:left="0"/>
        <w:jc w:val="both"/>
      </w:pPr>
      <w:r>
        <w:rPr>
          <w:rFonts w:ascii="Times New Roman"/>
          <w:b w:val="false"/>
          <w:i w:val="false"/>
          <w:color w:val="000000"/>
          <w:sz w:val="28"/>
        </w:rPr>
        <w:t>
      құлатқыш машиналардағы шикізатты түсіру және өңдеу немесе гидротасқын әдісімен; кесекті лотоктарға қызмет көрсету.</w:t>
      </w:r>
    </w:p>
    <w:bookmarkStart w:name="z4225" w:id="1082"/>
    <w:p>
      <w:pPr>
        <w:spacing w:after="0"/>
        <w:ind w:left="0"/>
        <w:jc w:val="both"/>
      </w:pPr>
      <w:r>
        <w:rPr>
          <w:rFonts w:ascii="Times New Roman"/>
          <w:b w:val="false"/>
          <w:i w:val="false"/>
          <w:color w:val="000000"/>
          <w:sz w:val="28"/>
        </w:rPr>
        <w:t>
      584. Білуге тиіс:</w:t>
      </w:r>
    </w:p>
    <w:bookmarkEnd w:id="1082"/>
    <w:p>
      <w:pPr>
        <w:spacing w:after="0"/>
        <w:ind w:left="0"/>
        <w:jc w:val="both"/>
      </w:pPr>
      <w:r>
        <w:rPr>
          <w:rFonts w:ascii="Times New Roman"/>
          <w:b w:val="false"/>
          <w:i w:val="false"/>
          <w:color w:val="000000"/>
          <w:sz w:val="28"/>
        </w:rPr>
        <w:t>
      орман ағаштарын құлату, томарлар мен бұталы өсімдікті тамырымен жұлу жұмыстарын жүргізу ережесін; жарамды ағаштарды бөлуге және отындарды дайындауға өлшемдер мен сорттарын; ағаштарды, отындар мен томарларды бөлу және салу ережесін;</w:t>
      </w:r>
    </w:p>
    <w:p>
      <w:pPr>
        <w:spacing w:after="0"/>
        <w:ind w:left="0"/>
        <w:jc w:val="both"/>
      </w:pPr>
      <w:r>
        <w:rPr>
          <w:rFonts w:ascii="Times New Roman"/>
          <w:b w:val="false"/>
          <w:i w:val="false"/>
          <w:color w:val="000000"/>
          <w:sz w:val="28"/>
        </w:rPr>
        <w:t>
      ауыр және күрделі машиналарды көтеру, көшіру ережесін; ауыр машиналарды бекіту, монтаждау және орнату тәсілдерін; көтергіш-тасымалдағыш әрі такелажды құрылғылардың құрылғысын және оларды орнату тәсілдерін;</w:t>
      </w:r>
    </w:p>
    <w:p>
      <w:pPr>
        <w:spacing w:after="0"/>
        <w:ind w:left="0"/>
        <w:jc w:val="both"/>
      </w:pPr>
      <w:r>
        <w:rPr>
          <w:rFonts w:ascii="Times New Roman"/>
          <w:b w:val="false"/>
          <w:i w:val="false"/>
          <w:color w:val="000000"/>
          <w:sz w:val="28"/>
        </w:rPr>
        <w:t>
      ағаш жұмыстары; шымтезек шығаратын агрегаттың жалпы тәсімін және жұмыс қағидаттарын, оның қозғалысы бойынша жұмыстарды жүргізу ережесін; керу станцияларының, конвейерлердің құрылғысын; шымтезекті шығарудың, төсеудің, кептірудің, қатарлаудың ережесін және технологиялық тәсімін; жел өткізгіштердің құрылғысын;</w:t>
      </w:r>
    </w:p>
    <w:p>
      <w:pPr>
        <w:spacing w:after="0"/>
        <w:ind w:left="0"/>
        <w:jc w:val="both"/>
      </w:pPr>
      <w:r>
        <w:rPr>
          <w:rFonts w:ascii="Times New Roman"/>
          <w:b w:val="false"/>
          <w:i w:val="false"/>
          <w:color w:val="000000"/>
          <w:sz w:val="28"/>
        </w:rPr>
        <w:t>
      шымтезекті жинау және қайта өңдеу кезінде қолданылатын механизмдердің жұмыс қағидаттарын; минералдық құрамдауыштарды пайдалану ережесін; өртсөндіргіш сумен жабдықтаудың тәсімін.</w:t>
      </w:r>
    </w:p>
    <w:bookmarkStart w:name="z4230" w:id="1083"/>
    <w:p>
      <w:pPr>
        <w:spacing w:after="0"/>
        <w:ind w:left="0"/>
        <w:jc w:val="left"/>
      </w:pPr>
      <w:r>
        <w:rPr>
          <w:rFonts w:ascii="Times New Roman"/>
          <w:b/>
          <w:i w:val="false"/>
          <w:color w:val="000000"/>
        </w:rPr>
        <w:t xml:space="preserve"> 11–бөлім. Қоңыр көмір мен озокерит кендерін қайта өңдеу</w:t>
      </w:r>
    </w:p>
    <w:bookmarkEnd w:id="1083"/>
    <w:bookmarkStart w:name="z4231" w:id="1084"/>
    <w:p>
      <w:pPr>
        <w:spacing w:after="0"/>
        <w:ind w:left="0"/>
        <w:jc w:val="both"/>
      </w:pPr>
      <w:r>
        <w:rPr>
          <w:rFonts w:ascii="Times New Roman"/>
          <w:b w:val="false"/>
          <w:i w:val="false"/>
          <w:color w:val="000000"/>
          <w:sz w:val="28"/>
        </w:rPr>
        <w:t>
      167. Тау балауызы өндірісінің аппаратшысы</w:t>
      </w:r>
    </w:p>
    <w:bookmarkEnd w:id="1084"/>
    <w:bookmarkStart w:name="z4232" w:id="1085"/>
    <w:p>
      <w:pPr>
        <w:spacing w:after="0"/>
        <w:ind w:left="0"/>
        <w:jc w:val="both"/>
      </w:pPr>
      <w:r>
        <w:rPr>
          <w:rFonts w:ascii="Times New Roman"/>
          <w:b w:val="false"/>
          <w:i w:val="false"/>
          <w:color w:val="000000"/>
          <w:sz w:val="28"/>
        </w:rPr>
        <w:t>
      Параграф 1. Тау балауызы өндірісінің аппаратшысы, 3-разряд</w:t>
      </w:r>
    </w:p>
    <w:bookmarkEnd w:id="1085"/>
    <w:bookmarkStart w:name="z4233" w:id="1086"/>
    <w:p>
      <w:pPr>
        <w:spacing w:after="0"/>
        <w:ind w:left="0"/>
        <w:jc w:val="both"/>
      </w:pPr>
      <w:r>
        <w:rPr>
          <w:rFonts w:ascii="Times New Roman"/>
          <w:b w:val="false"/>
          <w:i w:val="false"/>
          <w:color w:val="000000"/>
          <w:sz w:val="28"/>
        </w:rPr>
        <w:t>
      585. Жұмыс сипаттамасы:</w:t>
      </w:r>
    </w:p>
    <w:bookmarkEnd w:id="1086"/>
    <w:p>
      <w:pPr>
        <w:spacing w:after="0"/>
        <w:ind w:left="0"/>
        <w:jc w:val="both"/>
      </w:pPr>
      <w:r>
        <w:rPr>
          <w:rFonts w:ascii="Times New Roman"/>
          <w:b w:val="false"/>
          <w:i w:val="false"/>
          <w:color w:val="000000"/>
          <w:sz w:val="28"/>
        </w:rPr>
        <w:t>
      тау (қоңыр көмір) балауызын алу процесін жүргізуге қатысу;</w:t>
      </w:r>
    </w:p>
    <w:p>
      <w:pPr>
        <w:spacing w:after="0"/>
        <w:ind w:left="0"/>
        <w:jc w:val="both"/>
      </w:pPr>
      <w:r>
        <w:rPr>
          <w:rFonts w:ascii="Times New Roman"/>
          <w:b w:val="false"/>
          <w:i w:val="false"/>
          <w:color w:val="000000"/>
          <w:sz w:val="28"/>
        </w:rPr>
        <w:t>
      көлік құралдарына, аспирациялы, құю және сору желдеткіш жүйелеріне, жылу алмасу жабдықтарына қызмет көрсету, олардың жұмысын қадағалау;</w:t>
      </w:r>
    </w:p>
    <w:p>
      <w:pPr>
        <w:spacing w:after="0"/>
        <w:ind w:left="0"/>
        <w:jc w:val="both"/>
      </w:pPr>
      <w:r>
        <w:rPr>
          <w:rFonts w:ascii="Times New Roman"/>
          <w:b w:val="false"/>
          <w:i w:val="false"/>
          <w:color w:val="000000"/>
          <w:sz w:val="28"/>
        </w:rPr>
        <w:t>
      экстракцияланған көмірдің ылғалдылығын бақылау, онда қалған қалдықтарды айқындау;</w:t>
      </w:r>
    </w:p>
    <w:p>
      <w:pPr>
        <w:spacing w:after="0"/>
        <w:ind w:left="0"/>
        <w:jc w:val="both"/>
      </w:pPr>
      <w:r>
        <w:rPr>
          <w:rFonts w:ascii="Times New Roman"/>
          <w:b w:val="false"/>
          <w:i w:val="false"/>
          <w:color w:val="000000"/>
          <w:sz w:val="28"/>
        </w:rPr>
        <w:t>
      қызмет көрсететін экстракторларға шикізатты тиеуге қатысу;</w:t>
      </w:r>
    </w:p>
    <w:p>
      <w:pPr>
        <w:spacing w:after="0"/>
        <w:ind w:left="0"/>
        <w:jc w:val="both"/>
      </w:pPr>
      <w:r>
        <w:rPr>
          <w:rFonts w:ascii="Times New Roman"/>
          <w:b w:val="false"/>
          <w:i w:val="false"/>
          <w:color w:val="000000"/>
          <w:sz w:val="28"/>
        </w:rPr>
        <w:t>
      шикізатқа және пайдаланылатын материалдардың шығыстарына есеп жүргізу; қызмет көрсетілетін жабдықтардың жұмысындағы бұзушылықтарды анықтау және жою, оны жөндеуге қатысу.</w:t>
      </w:r>
    </w:p>
    <w:bookmarkStart w:name="z4239" w:id="1087"/>
    <w:p>
      <w:pPr>
        <w:spacing w:after="0"/>
        <w:ind w:left="0"/>
        <w:jc w:val="both"/>
      </w:pPr>
      <w:r>
        <w:rPr>
          <w:rFonts w:ascii="Times New Roman"/>
          <w:b w:val="false"/>
          <w:i w:val="false"/>
          <w:color w:val="000000"/>
          <w:sz w:val="28"/>
        </w:rPr>
        <w:t>
      586. Білуге тиіс:</w:t>
      </w:r>
    </w:p>
    <w:bookmarkEnd w:id="1087"/>
    <w:p>
      <w:pPr>
        <w:spacing w:after="0"/>
        <w:ind w:left="0"/>
        <w:jc w:val="both"/>
      </w:pPr>
      <w:r>
        <w:rPr>
          <w:rFonts w:ascii="Times New Roman"/>
          <w:b w:val="false"/>
          <w:i w:val="false"/>
          <w:color w:val="000000"/>
          <w:sz w:val="28"/>
        </w:rPr>
        <w:t>
      қызмет көрсететін жабдықтардың жұмыс қағидаттарын және пайдалану ережесін; қолданылатын бақылау-өлшеу аспаптары мен құрылғыларының міндетін және пайдалану ережесін;</w:t>
      </w:r>
    </w:p>
    <w:p>
      <w:pPr>
        <w:spacing w:after="0"/>
        <w:ind w:left="0"/>
        <w:jc w:val="both"/>
      </w:pPr>
      <w:r>
        <w:rPr>
          <w:rFonts w:ascii="Times New Roman"/>
          <w:b w:val="false"/>
          <w:i w:val="false"/>
          <w:color w:val="000000"/>
          <w:sz w:val="28"/>
        </w:rPr>
        <w:t>
      шикізатқа және дайын өнімге қойылатын техникалық шарттар және салалық стандарттар; слесарлық істің негіздерін.</w:t>
      </w:r>
    </w:p>
    <w:bookmarkStart w:name="z4242" w:id="1088"/>
    <w:p>
      <w:pPr>
        <w:spacing w:after="0"/>
        <w:ind w:left="0"/>
        <w:jc w:val="both"/>
      </w:pPr>
      <w:r>
        <w:rPr>
          <w:rFonts w:ascii="Times New Roman"/>
          <w:b w:val="false"/>
          <w:i w:val="false"/>
          <w:color w:val="000000"/>
          <w:sz w:val="28"/>
        </w:rPr>
        <w:t>
      Параграф 2. Тау балауызы өндірісінің аппаратшысы, 4-разряд</w:t>
      </w:r>
    </w:p>
    <w:bookmarkEnd w:id="1088"/>
    <w:bookmarkStart w:name="z4243" w:id="1089"/>
    <w:p>
      <w:pPr>
        <w:spacing w:after="0"/>
        <w:ind w:left="0"/>
        <w:jc w:val="both"/>
      </w:pPr>
      <w:r>
        <w:rPr>
          <w:rFonts w:ascii="Times New Roman"/>
          <w:b w:val="false"/>
          <w:i w:val="false"/>
          <w:color w:val="000000"/>
          <w:sz w:val="28"/>
        </w:rPr>
        <w:t>
      587. Жұмыс сипаттамасы:</w:t>
      </w:r>
    </w:p>
    <w:bookmarkEnd w:id="1089"/>
    <w:p>
      <w:pPr>
        <w:spacing w:after="0"/>
        <w:ind w:left="0"/>
        <w:jc w:val="both"/>
      </w:pPr>
      <w:r>
        <w:rPr>
          <w:rFonts w:ascii="Times New Roman"/>
          <w:b w:val="false"/>
          <w:i w:val="false"/>
          <w:color w:val="000000"/>
          <w:sz w:val="28"/>
        </w:rPr>
        <w:t>
      жоғары білікті тау балауызы өндірісі аппаратшысының басшылығымен үздіксіз қызметтегі экстракторларда, түрі өзгертілген – колонна типтегі экстракторларда тау (қоңыр көмір) алудың технологиялық процесін жүргізу;</w:t>
      </w:r>
    </w:p>
    <w:p>
      <w:pPr>
        <w:spacing w:after="0"/>
        <w:ind w:left="0"/>
        <w:jc w:val="both"/>
      </w:pPr>
      <w:r>
        <w:rPr>
          <w:rFonts w:ascii="Times New Roman"/>
          <w:b w:val="false"/>
          <w:i w:val="false"/>
          <w:color w:val="000000"/>
          <w:sz w:val="28"/>
        </w:rPr>
        <w:t>
      негізгі экстракциялық жабдықтарға қызмет көрсетуге қатысу, жұмысқа дайындау және іске қосу;</w:t>
      </w:r>
    </w:p>
    <w:p>
      <w:pPr>
        <w:spacing w:after="0"/>
        <w:ind w:left="0"/>
        <w:jc w:val="both"/>
      </w:pPr>
      <w:r>
        <w:rPr>
          <w:rFonts w:ascii="Times New Roman"/>
          <w:b w:val="false"/>
          <w:i w:val="false"/>
          <w:color w:val="000000"/>
          <w:sz w:val="28"/>
        </w:rPr>
        <w:t>
      шоғырланған қышқылдарды, ерітінділерді және тотықтырғыштарды қабылдау және дайындау;</w:t>
      </w:r>
    </w:p>
    <w:p>
      <w:pPr>
        <w:spacing w:after="0"/>
        <w:ind w:left="0"/>
        <w:jc w:val="both"/>
      </w:pPr>
      <w:r>
        <w:rPr>
          <w:rFonts w:ascii="Times New Roman"/>
          <w:b w:val="false"/>
          <w:i w:val="false"/>
          <w:color w:val="000000"/>
          <w:sz w:val="28"/>
        </w:rPr>
        <w:t>
      қызмет көрсететін экстракторларға шикізат пен реагенттерді тиеу;</w:t>
      </w:r>
    </w:p>
    <w:p>
      <w:pPr>
        <w:spacing w:after="0"/>
        <w:ind w:left="0"/>
        <w:jc w:val="both"/>
      </w:pPr>
      <w:r>
        <w:rPr>
          <w:rFonts w:ascii="Times New Roman"/>
          <w:b w:val="false"/>
          <w:i w:val="false"/>
          <w:color w:val="000000"/>
          <w:sz w:val="28"/>
        </w:rPr>
        <w:t>
      центрифугалардың, бөлгіш ыдыстардың, тоңазытқыштардың-конденсаторлардың, реакторлардың, сорғылардың, желдеткіш жабдықтардың жұмысын реттеу және қызмет көрсету;</w:t>
      </w:r>
    </w:p>
    <w:p>
      <w:pPr>
        <w:spacing w:after="0"/>
        <w:ind w:left="0"/>
        <w:jc w:val="both"/>
      </w:pPr>
      <w:r>
        <w:rPr>
          <w:rFonts w:ascii="Times New Roman"/>
          <w:b w:val="false"/>
          <w:i w:val="false"/>
          <w:color w:val="000000"/>
          <w:sz w:val="28"/>
        </w:rPr>
        <w:t>
      бақылау аспаптарының және автоматика жұмыстарын қадағалау; белгіленген техникалық құжаттаманы жүргізу;</w:t>
      </w:r>
    </w:p>
    <w:p>
      <w:pPr>
        <w:spacing w:after="0"/>
        <w:ind w:left="0"/>
        <w:jc w:val="both"/>
      </w:pPr>
      <w:r>
        <w:rPr>
          <w:rFonts w:ascii="Times New Roman"/>
          <w:b w:val="false"/>
          <w:i w:val="false"/>
          <w:color w:val="000000"/>
          <w:sz w:val="28"/>
        </w:rPr>
        <w:t>
      технологиялық жабдықтардың жұмысындағы бұзушылықтарды ескертуге және жоюға қатысу.</w:t>
      </w:r>
    </w:p>
    <w:bookmarkStart w:name="z4251" w:id="1090"/>
    <w:p>
      <w:pPr>
        <w:spacing w:after="0"/>
        <w:ind w:left="0"/>
        <w:jc w:val="both"/>
      </w:pPr>
      <w:r>
        <w:rPr>
          <w:rFonts w:ascii="Times New Roman"/>
          <w:b w:val="false"/>
          <w:i w:val="false"/>
          <w:color w:val="000000"/>
          <w:sz w:val="28"/>
        </w:rPr>
        <w:t>
      588. Білуге тиіс:</w:t>
      </w:r>
    </w:p>
    <w:bookmarkEnd w:id="1090"/>
    <w:p>
      <w:pPr>
        <w:spacing w:after="0"/>
        <w:ind w:left="0"/>
        <w:jc w:val="both"/>
      </w:pPr>
      <w:r>
        <w:rPr>
          <w:rFonts w:ascii="Times New Roman"/>
          <w:b w:val="false"/>
          <w:i w:val="false"/>
          <w:color w:val="000000"/>
          <w:sz w:val="28"/>
        </w:rPr>
        <w:t>
      қызмет көрсететін жабдықтардың құрылғысын; тау (қоңыр көмір) балауызы өндірісінің техникалық тәсімін;</w:t>
      </w:r>
    </w:p>
    <w:p>
      <w:pPr>
        <w:spacing w:after="0"/>
        <w:ind w:left="0"/>
        <w:jc w:val="both"/>
      </w:pPr>
      <w:r>
        <w:rPr>
          <w:rFonts w:ascii="Times New Roman"/>
          <w:b w:val="false"/>
          <w:i w:val="false"/>
          <w:color w:val="000000"/>
          <w:sz w:val="28"/>
        </w:rPr>
        <w:t>
      негізгі технологиялық жабдықтарды дайындау, қосу және тоқтату тәртібін;</w:t>
      </w:r>
    </w:p>
    <w:p>
      <w:pPr>
        <w:spacing w:after="0"/>
        <w:ind w:left="0"/>
        <w:jc w:val="both"/>
      </w:pPr>
      <w:r>
        <w:rPr>
          <w:rFonts w:ascii="Times New Roman"/>
          <w:b w:val="false"/>
          <w:i w:val="false"/>
          <w:color w:val="000000"/>
          <w:sz w:val="28"/>
        </w:rPr>
        <w:t>
      берілген режимге сәйкес қызмет көрсететін жабдықтың жұмысын реттеу ережесін; қызмет көрсететін экстракторларға шикізат пен реагенттерді тиеу тәртібін;</w:t>
      </w:r>
    </w:p>
    <w:p>
      <w:pPr>
        <w:spacing w:after="0"/>
        <w:ind w:left="0"/>
        <w:jc w:val="both"/>
      </w:pPr>
      <w:r>
        <w:rPr>
          <w:rFonts w:ascii="Times New Roman"/>
          <w:b w:val="false"/>
          <w:i w:val="false"/>
          <w:color w:val="000000"/>
          <w:sz w:val="28"/>
        </w:rPr>
        <w:t>
      қызмет көрсететін жабдықтардың жұмысындағы бұзушылықтардың түрлері мен сипатын және технологиялық процесті жүргізуде ауытқуларды, олардың пайда болу себептерін.</w:t>
      </w:r>
    </w:p>
    <w:bookmarkStart w:name="z4256" w:id="1091"/>
    <w:p>
      <w:pPr>
        <w:spacing w:after="0"/>
        <w:ind w:left="0"/>
        <w:jc w:val="both"/>
      </w:pPr>
      <w:r>
        <w:rPr>
          <w:rFonts w:ascii="Times New Roman"/>
          <w:b w:val="false"/>
          <w:i w:val="false"/>
          <w:color w:val="000000"/>
          <w:sz w:val="28"/>
        </w:rPr>
        <w:t>
      Параграф 3. Тау балауызы өндірісінің аппаратшысы, 5-разряд</w:t>
      </w:r>
    </w:p>
    <w:bookmarkEnd w:id="1091"/>
    <w:bookmarkStart w:name="z4257" w:id="1092"/>
    <w:p>
      <w:pPr>
        <w:spacing w:after="0"/>
        <w:ind w:left="0"/>
        <w:jc w:val="both"/>
      </w:pPr>
      <w:r>
        <w:rPr>
          <w:rFonts w:ascii="Times New Roman"/>
          <w:b w:val="false"/>
          <w:i w:val="false"/>
          <w:color w:val="000000"/>
          <w:sz w:val="28"/>
        </w:rPr>
        <w:t>
      589. Жұмыс сипаттамасы:</w:t>
      </w:r>
    </w:p>
    <w:bookmarkEnd w:id="1092"/>
    <w:p>
      <w:pPr>
        <w:spacing w:after="0"/>
        <w:ind w:left="0"/>
        <w:jc w:val="both"/>
      </w:pPr>
      <w:r>
        <w:rPr>
          <w:rFonts w:ascii="Times New Roman"/>
          <w:b w:val="false"/>
          <w:i w:val="false"/>
          <w:color w:val="000000"/>
          <w:sz w:val="28"/>
        </w:rPr>
        <w:t>
      үздіксіз қызметтегі экстракторларда, түрі өзгертілген – колонна типтегі экстракторларда тау (қоңыр көмір) алудың технологиялық процесін жүргізу, сондай-ақ шала өңделген қоңыр көмір балауызын шайырсыздандырудың технологиялық процесін жүргізу;</w:t>
      </w:r>
    </w:p>
    <w:p>
      <w:pPr>
        <w:spacing w:after="0"/>
        <w:ind w:left="0"/>
        <w:jc w:val="both"/>
      </w:pPr>
      <w:r>
        <w:rPr>
          <w:rFonts w:ascii="Times New Roman"/>
          <w:b w:val="false"/>
          <w:i w:val="false"/>
          <w:color w:val="000000"/>
          <w:sz w:val="28"/>
        </w:rPr>
        <w:t>
      жоғары білікті тау балауызы өндірісі аппаратшысының басшылығымен түрі өзгертілген колонна типтегі экстракторларда және ректорларда тазартылған балауыз алудың технологиялық процесін жүргізу;</w:t>
      </w:r>
    </w:p>
    <w:p>
      <w:pPr>
        <w:spacing w:after="0"/>
        <w:ind w:left="0"/>
        <w:jc w:val="both"/>
      </w:pPr>
      <w:r>
        <w:rPr>
          <w:rFonts w:ascii="Times New Roman"/>
          <w:b w:val="false"/>
          <w:i w:val="false"/>
          <w:color w:val="000000"/>
          <w:sz w:val="28"/>
        </w:rPr>
        <w:t>
      бақылау-өлшеу аспаптарының көрсеткіші бойынша технологиялық процестің барысын бақылау;</w:t>
      </w:r>
    </w:p>
    <w:p>
      <w:pPr>
        <w:spacing w:after="0"/>
        <w:ind w:left="0"/>
        <w:jc w:val="both"/>
      </w:pPr>
      <w:r>
        <w:rPr>
          <w:rFonts w:ascii="Times New Roman"/>
          <w:b w:val="false"/>
          <w:i w:val="false"/>
          <w:color w:val="000000"/>
          <w:sz w:val="28"/>
        </w:rPr>
        <w:t>
      экстракциялы және шайырсыздандыру жабдықтары жұмыстарының берілген параметрлерін реттеу; қызмет көрсететін экстракторларға шикізатты тиеуді және ерітіндіні мөлшерлеуді қадағалау;</w:t>
      </w:r>
    </w:p>
    <w:p>
      <w:pPr>
        <w:spacing w:after="0"/>
        <w:ind w:left="0"/>
        <w:jc w:val="both"/>
      </w:pPr>
      <w:r>
        <w:rPr>
          <w:rFonts w:ascii="Times New Roman"/>
          <w:b w:val="false"/>
          <w:i w:val="false"/>
          <w:color w:val="000000"/>
          <w:sz w:val="28"/>
        </w:rPr>
        <w:t>
      тез тұтанатын сұйықтық құйылған ыдыстарға қызмет көрсету;</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 және жою, оны жөндеуге қатысу;</w:t>
      </w:r>
    </w:p>
    <w:p>
      <w:pPr>
        <w:spacing w:after="0"/>
        <w:ind w:left="0"/>
        <w:jc w:val="both"/>
      </w:pPr>
      <w:r>
        <w:rPr>
          <w:rFonts w:ascii="Times New Roman"/>
          <w:b w:val="false"/>
          <w:i w:val="false"/>
          <w:color w:val="000000"/>
          <w:sz w:val="28"/>
        </w:rPr>
        <w:t>
      шығарылатын өнімге есеп жүргізу;</w:t>
      </w:r>
    </w:p>
    <w:p>
      <w:pPr>
        <w:spacing w:after="0"/>
        <w:ind w:left="0"/>
        <w:jc w:val="both"/>
      </w:pPr>
      <w:r>
        <w:rPr>
          <w:rFonts w:ascii="Times New Roman"/>
          <w:b w:val="false"/>
          <w:i w:val="false"/>
          <w:color w:val="000000"/>
          <w:sz w:val="28"/>
        </w:rPr>
        <w:t>
      жүргізілетін технологиялық процестердің материалдық теңгерімін жасау, шикізат, ерітінділер мен реакциялық қоспалардың қажеттілігін есептеу.</w:t>
      </w:r>
    </w:p>
    <w:bookmarkStart w:name="z4266" w:id="1093"/>
    <w:p>
      <w:pPr>
        <w:spacing w:after="0"/>
        <w:ind w:left="0"/>
        <w:jc w:val="both"/>
      </w:pPr>
      <w:r>
        <w:rPr>
          <w:rFonts w:ascii="Times New Roman"/>
          <w:b w:val="false"/>
          <w:i w:val="false"/>
          <w:color w:val="000000"/>
          <w:sz w:val="28"/>
        </w:rPr>
        <w:t>
      590. Білуге тиіс:</w:t>
      </w:r>
    </w:p>
    <w:bookmarkEnd w:id="1093"/>
    <w:p>
      <w:pPr>
        <w:spacing w:after="0"/>
        <w:ind w:left="0"/>
        <w:jc w:val="both"/>
      </w:pPr>
      <w:r>
        <w:rPr>
          <w:rFonts w:ascii="Times New Roman"/>
          <w:b w:val="false"/>
          <w:i w:val="false"/>
          <w:color w:val="000000"/>
          <w:sz w:val="28"/>
        </w:rPr>
        <w:t>
      тау балауызы мен оның өзгертілген түрінің өндірісінің технологиясын; қызмет көрсететін учаскенің коммуникация тәсімін;</w:t>
      </w:r>
    </w:p>
    <w:p>
      <w:pPr>
        <w:spacing w:after="0"/>
        <w:ind w:left="0"/>
        <w:jc w:val="both"/>
      </w:pPr>
      <w:r>
        <w:rPr>
          <w:rFonts w:ascii="Times New Roman"/>
          <w:b w:val="false"/>
          <w:i w:val="false"/>
          <w:color w:val="000000"/>
          <w:sz w:val="28"/>
        </w:rPr>
        <w:t>
      экстракциялау процесінің физикалық-химиялық негіздерін – шайырсыздандыру және тазарту;</w:t>
      </w:r>
    </w:p>
    <w:p>
      <w:pPr>
        <w:spacing w:after="0"/>
        <w:ind w:left="0"/>
        <w:jc w:val="both"/>
      </w:pPr>
      <w:r>
        <w:rPr>
          <w:rFonts w:ascii="Times New Roman"/>
          <w:b w:val="false"/>
          <w:i w:val="false"/>
          <w:color w:val="000000"/>
          <w:sz w:val="28"/>
        </w:rPr>
        <w:t>
      жүргізілетін технологиялық процестердің параметрлерін;</w:t>
      </w:r>
    </w:p>
    <w:p>
      <w:pPr>
        <w:spacing w:after="0"/>
        <w:ind w:left="0"/>
        <w:jc w:val="both"/>
      </w:pPr>
      <w:r>
        <w:rPr>
          <w:rFonts w:ascii="Times New Roman"/>
          <w:b w:val="false"/>
          <w:i w:val="false"/>
          <w:color w:val="000000"/>
          <w:sz w:val="28"/>
        </w:rPr>
        <w:t>
      қолданылатын ерітінді мен еріткіштердің физикалық-химиялық қасиетін; экстракциялаудың технологиялық процестерін реттеудің ережесін - шайырсыздандыру және тазарту;</w:t>
      </w:r>
    </w:p>
    <w:p>
      <w:pPr>
        <w:spacing w:after="0"/>
        <w:ind w:left="0"/>
        <w:jc w:val="both"/>
      </w:pPr>
      <w:r>
        <w:rPr>
          <w:rFonts w:ascii="Times New Roman"/>
          <w:b w:val="false"/>
          <w:i w:val="false"/>
          <w:color w:val="000000"/>
          <w:sz w:val="28"/>
        </w:rPr>
        <w:t>
      пайдаланылатын шикізатқа, материалдарға және шығарылатын тау балауыздарына қойылатын мемлекеттік стандарттарды және техникалық шарттарды;</w:t>
      </w:r>
    </w:p>
    <w:p>
      <w:pPr>
        <w:spacing w:after="0"/>
        <w:ind w:left="0"/>
        <w:jc w:val="both"/>
      </w:pPr>
      <w:r>
        <w:rPr>
          <w:rFonts w:ascii="Times New Roman"/>
          <w:b w:val="false"/>
          <w:i w:val="false"/>
          <w:color w:val="000000"/>
          <w:sz w:val="28"/>
        </w:rPr>
        <w:t>
      қызмет көрсететін жабдықтың сигнал беру, блоктау және өрт сөндіру жүйесі қызметінің қағидаттарын;</w:t>
      </w:r>
    </w:p>
    <w:p>
      <w:pPr>
        <w:spacing w:after="0"/>
        <w:ind w:left="0"/>
        <w:jc w:val="both"/>
      </w:pPr>
      <w:r>
        <w:rPr>
          <w:rFonts w:ascii="Times New Roman"/>
          <w:b w:val="false"/>
          <w:i w:val="false"/>
          <w:color w:val="000000"/>
          <w:sz w:val="28"/>
        </w:rPr>
        <w:t>
      қызмет көрсететін жабдықтардың жұмысындағы бұзушылықтардың себебін және оларды жою тәсілдерін;</w:t>
      </w:r>
    </w:p>
    <w:p>
      <w:pPr>
        <w:spacing w:after="0"/>
        <w:ind w:left="0"/>
        <w:jc w:val="both"/>
      </w:pPr>
      <w:r>
        <w:rPr>
          <w:rFonts w:ascii="Times New Roman"/>
          <w:b w:val="false"/>
          <w:i w:val="false"/>
          <w:color w:val="000000"/>
          <w:sz w:val="28"/>
        </w:rPr>
        <w:t>
      жүргізілетін технологиялық процестердің материалдың теңгерімін және оны жүргізу үшін шикізат, ерітінділер мен реакциялы қоспа қажеттілігіне есептеулер жасау ережесі мен әдістерін.</w:t>
      </w:r>
    </w:p>
    <w:bookmarkStart w:name="z4275" w:id="1094"/>
    <w:p>
      <w:pPr>
        <w:spacing w:after="0"/>
        <w:ind w:left="0"/>
        <w:jc w:val="both"/>
      </w:pPr>
      <w:r>
        <w:rPr>
          <w:rFonts w:ascii="Times New Roman"/>
          <w:b w:val="false"/>
          <w:i w:val="false"/>
          <w:color w:val="000000"/>
          <w:sz w:val="28"/>
        </w:rPr>
        <w:t>
      Параграф 4. Тау балауызы өндірісінің аппаратшысы, 6-разряд</w:t>
      </w:r>
    </w:p>
    <w:bookmarkEnd w:id="1094"/>
    <w:bookmarkStart w:name="z4276" w:id="1095"/>
    <w:p>
      <w:pPr>
        <w:spacing w:after="0"/>
        <w:ind w:left="0"/>
        <w:jc w:val="both"/>
      </w:pPr>
      <w:r>
        <w:rPr>
          <w:rFonts w:ascii="Times New Roman"/>
          <w:b w:val="false"/>
          <w:i w:val="false"/>
          <w:color w:val="000000"/>
          <w:sz w:val="28"/>
        </w:rPr>
        <w:t>
      591. Жұмыс сипаттамасы:</w:t>
      </w:r>
    </w:p>
    <w:bookmarkEnd w:id="1095"/>
    <w:p>
      <w:pPr>
        <w:spacing w:after="0"/>
        <w:ind w:left="0"/>
        <w:jc w:val="both"/>
      </w:pPr>
      <w:r>
        <w:rPr>
          <w:rFonts w:ascii="Times New Roman"/>
          <w:b w:val="false"/>
          <w:i w:val="false"/>
          <w:color w:val="000000"/>
          <w:sz w:val="28"/>
        </w:rPr>
        <w:t>
      кептірілген қоңыр көмірді экстракциялау, битум ерітіндісін булау, экстрагентті қалпына келтіру, экстракцияланған шикізатты аккумуляциялау, шала өңделген тау балауызын шайырсыздандыру шайырсыздандырылған тау балауызын тотықтыру жолымен тазарту, үздіксіз және мерзімдік қызметтегі аппараттарда жуу, бейтараптандыру, ағарту жә кристалдау жолымен шала өңделген тазартылған және түрі өзгертілген балауызды алудың технологиялық процесінің толық циклын жүргізу;</w:t>
      </w:r>
    </w:p>
    <w:p>
      <w:pPr>
        <w:spacing w:after="0"/>
        <w:ind w:left="0"/>
        <w:jc w:val="both"/>
      </w:pPr>
      <w:r>
        <w:rPr>
          <w:rFonts w:ascii="Times New Roman"/>
          <w:b w:val="false"/>
          <w:i w:val="false"/>
          <w:color w:val="000000"/>
          <w:sz w:val="28"/>
        </w:rPr>
        <w:t>
      бөлімшелердің (учаскелердің) жұмыстарын үйлестіру: экстракциялау, булау, шайырсыздандыру және тазарту; бақылау-өлшеу аспаптарының көрсеткіштері бойынша шала өңделген және тазартылған балауызды алудың технологиялық процесінің толық циклының барысын бақылау; бақылау үшін сынамаларды іріктеу;</w:t>
      </w:r>
    </w:p>
    <w:p>
      <w:pPr>
        <w:spacing w:after="0"/>
        <w:ind w:left="0"/>
        <w:jc w:val="both"/>
      </w:pPr>
      <w:r>
        <w:rPr>
          <w:rFonts w:ascii="Times New Roman"/>
          <w:b w:val="false"/>
          <w:i w:val="false"/>
          <w:color w:val="000000"/>
          <w:sz w:val="28"/>
        </w:rPr>
        <w:t>
      шикізаттың, материалдардың, экстрагенттердің санын есептеу, оларды мөлшерлеу, тазартылған балауыз алу үшін рецептура жасау, реактивтерді дайындау;</w:t>
      </w:r>
    </w:p>
    <w:p>
      <w:pPr>
        <w:spacing w:after="0"/>
        <w:ind w:left="0"/>
        <w:jc w:val="both"/>
      </w:pPr>
      <w:r>
        <w:rPr>
          <w:rFonts w:ascii="Times New Roman"/>
          <w:b w:val="false"/>
          <w:i w:val="false"/>
          <w:color w:val="000000"/>
          <w:sz w:val="28"/>
        </w:rPr>
        <w:t>
      аралық өнімді алу үшін тазартылған реактор мен жабдықтарда реакциялық қоспалардың берілген параметрлерін реттеу, тазарту процесін түзеу;</w:t>
      </w:r>
    </w:p>
    <w:p>
      <w:pPr>
        <w:spacing w:after="0"/>
        <w:ind w:left="0"/>
        <w:jc w:val="both"/>
      </w:pPr>
      <w:r>
        <w:rPr>
          <w:rFonts w:ascii="Times New Roman"/>
          <w:b w:val="false"/>
          <w:i w:val="false"/>
          <w:color w:val="000000"/>
          <w:sz w:val="28"/>
        </w:rPr>
        <w:t>
      тазартылған реакторды іске қосу және тоқтату; шикізаттың шығынын және дайын өнімнің шығуына есеп жүргізу;</w:t>
      </w:r>
    </w:p>
    <w:p>
      <w:pPr>
        <w:spacing w:after="0"/>
        <w:ind w:left="0"/>
        <w:jc w:val="both"/>
      </w:pPr>
      <w:r>
        <w:rPr>
          <w:rFonts w:ascii="Times New Roman"/>
          <w:b w:val="false"/>
          <w:i w:val="false"/>
          <w:color w:val="000000"/>
          <w:sz w:val="28"/>
        </w:rPr>
        <w:t>
      өндірістік журналда жазба жүргізу; қызмет көрсететін жабдықтардың қауіпсіздігі мен техникалық пайдалану ережесінің орындалуын бақылау.</w:t>
      </w:r>
    </w:p>
    <w:bookmarkStart w:name="z4283" w:id="1096"/>
    <w:p>
      <w:pPr>
        <w:spacing w:after="0"/>
        <w:ind w:left="0"/>
        <w:jc w:val="both"/>
      </w:pPr>
      <w:r>
        <w:rPr>
          <w:rFonts w:ascii="Times New Roman"/>
          <w:b w:val="false"/>
          <w:i w:val="false"/>
          <w:color w:val="000000"/>
          <w:sz w:val="28"/>
        </w:rPr>
        <w:t>
      592. Білуге тиіс:</w:t>
      </w:r>
    </w:p>
    <w:bookmarkEnd w:id="1096"/>
    <w:p>
      <w:pPr>
        <w:spacing w:after="0"/>
        <w:ind w:left="0"/>
        <w:jc w:val="both"/>
      </w:pPr>
      <w:r>
        <w:rPr>
          <w:rFonts w:ascii="Times New Roman"/>
          <w:b w:val="false"/>
          <w:i w:val="false"/>
          <w:color w:val="000000"/>
          <w:sz w:val="28"/>
        </w:rPr>
        <w:t>
      қызмет көрсететін қондырғылардың технологиялық тәсімін және пайдаланылатын құрылғылардың технологиялық картасын; қолданылатын бақылау-өлшеу аспаптарының, сондай-ақ құбырлардың құрылғыларын және пайдалану ережесін;</w:t>
      </w:r>
    </w:p>
    <w:p>
      <w:pPr>
        <w:spacing w:after="0"/>
        <w:ind w:left="0"/>
        <w:jc w:val="both"/>
      </w:pPr>
      <w:r>
        <w:rPr>
          <w:rFonts w:ascii="Times New Roman"/>
          <w:b w:val="false"/>
          <w:i w:val="false"/>
          <w:color w:val="000000"/>
          <w:sz w:val="28"/>
        </w:rPr>
        <w:t>
      шала өңделген тазартылған және түрі өзгертілген балауыз өндірісінің технологиясын;</w:t>
      </w:r>
    </w:p>
    <w:p>
      <w:pPr>
        <w:spacing w:after="0"/>
        <w:ind w:left="0"/>
        <w:jc w:val="both"/>
      </w:pPr>
      <w:r>
        <w:rPr>
          <w:rFonts w:ascii="Times New Roman"/>
          <w:b w:val="false"/>
          <w:i w:val="false"/>
          <w:color w:val="000000"/>
          <w:sz w:val="28"/>
        </w:rPr>
        <w:t>
      пайдаланылатын шикізаттың, реагенттердің, реакциялық қоспалардың физикалық-химиялық қасиеттерін; шала өңделген тазартылған және түрі өзгертілген балауыз алу процесін есептеу әдістемесін және технологиялық режимді үйлестіру және қауіпсіз жүргізу ережесін.</w:t>
      </w:r>
    </w:p>
    <w:bookmarkStart w:name="z4287" w:id="1097"/>
    <w:p>
      <w:pPr>
        <w:spacing w:after="0"/>
        <w:ind w:left="0"/>
        <w:jc w:val="both"/>
      </w:pPr>
      <w:r>
        <w:rPr>
          <w:rFonts w:ascii="Times New Roman"/>
          <w:b w:val="false"/>
          <w:i w:val="false"/>
          <w:color w:val="000000"/>
          <w:sz w:val="28"/>
        </w:rPr>
        <w:t>
      168. Озокерит және озокерит өнімі өндірісінің аппаратшысы</w:t>
      </w:r>
    </w:p>
    <w:bookmarkEnd w:id="1097"/>
    <w:bookmarkStart w:name="z4288" w:id="1098"/>
    <w:p>
      <w:pPr>
        <w:spacing w:after="0"/>
        <w:ind w:left="0"/>
        <w:jc w:val="both"/>
      </w:pPr>
      <w:r>
        <w:rPr>
          <w:rFonts w:ascii="Times New Roman"/>
          <w:b w:val="false"/>
          <w:i w:val="false"/>
          <w:color w:val="000000"/>
          <w:sz w:val="28"/>
        </w:rPr>
        <w:t>
      Параграф 1. Озокерит және озокерит өнімі өндірісінің</w:t>
      </w:r>
    </w:p>
    <w:bookmarkEnd w:id="1098"/>
    <w:p>
      <w:pPr>
        <w:spacing w:after="0"/>
        <w:ind w:left="0"/>
        <w:jc w:val="both"/>
      </w:pPr>
      <w:r>
        <w:rPr>
          <w:rFonts w:ascii="Times New Roman"/>
          <w:b w:val="false"/>
          <w:i w:val="false"/>
          <w:color w:val="000000"/>
          <w:sz w:val="28"/>
        </w:rPr>
        <w:t>
      аппаратшысы, 3-разряд</w:t>
      </w:r>
    </w:p>
    <w:bookmarkStart w:name="z4290" w:id="1099"/>
    <w:p>
      <w:pPr>
        <w:spacing w:after="0"/>
        <w:ind w:left="0"/>
        <w:jc w:val="both"/>
      </w:pPr>
      <w:r>
        <w:rPr>
          <w:rFonts w:ascii="Times New Roman"/>
          <w:b w:val="false"/>
          <w:i w:val="false"/>
          <w:color w:val="000000"/>
          <w:sz w:val="28"/>
        </w:rPr>
        <w:t>
      593. Жұмыс сипаттамасы:</w:t>
      </w:r>
    </w:p>
    <w:bookmarkEnd w:id="1099"/>
    <w:p>
      <w:pPr>
        <w:spacing w:after="0"/>
        <w:ind w:left="0"/>
        <w:jc w:val="both"/>
      </w:pPr>
      <w:r>
        <w:rPr>
          <w:rFonts w:ascii="Times New Roman"/>
          <w:b w:val="false"/>
          <w:i w:val="false"/>
          <w:color w:val="000000"/>
          <w:sz w:val="28"/>
        </w:rPr>
        <w:t>
      жоғары білікті озокерит және озокерит өнімі өндірісінің аппаратшысының басшылығымен озокерит және озокерит өнімін алу процесін жүргізу;</w:t>
      </w:r>
    </w:p>
    <w:p>
      <w:pPr>
        <w:spacing w:after="0"/>
        <w:ind w:left="0"/>
        <w:jc w:val="both"/>
      </w:pPr>
      <w:r>
        <w:rPr>
          <w:rFonts w:ascii="Times New Roman"/>
          <w:b w:val="false"/>
          <w:i w:val="false"/>
          <w:color w:val="000000"/>
          <w:sz w:val="28"/>
        </w:rPr>
        <w:t>
      шикізатты экстракциялау, балқыту кезінде қосалқы операцияларды орындау; шикізаттың резервуарлық паркіне қызмет көрсету және резервуарларды тазалау;</w:t>
      </w:r>
    </w:p>
    <w:p>
      <w:pPr>
        <w:spacing w:after="0"/>
        <w:ind w:left="0"/>
        <w:jc w:val="both"/>
      </w:pPr>
      <w:r>
        <w:rPr>
          <w:rFonts w:ascii="Times New Roman"/>
          <w:b w:val="false"/>
          <w:i w:val="false"/>
          <w:color w:val="000000"/>
          <w:sz w:val="28"/>
        </w:rPr>
        <w:t>
      ыдыстағы озокерит өнімінің деңгейін өлшеу;</w:t>
      </w:r>
    </w:p>
    <w:p>
      <w:pPr>
        <w:spacing w:after="0"/>
        <w:ind w:left="0"/>
        <w:jc w:val="both"/>
      </w:pPr>
      <w:r>
        <w:rPr>
          <w:rFonts w:ascii="Times New Roman"/>
          <w:b w:val="false"/>
          <w:i w:val="false"/>
          <w:color w:val="000000"/>
          <w:sz w:val="28"/>
        </w:rPr>
        <w:t>
      қатты шикізатты, жапсырмаларды кептіргіштерге-балқытқыштарға тиеуге қатысу; қызмет көрсететін қондырғыларға қоймадан мыс нафтендерін және талшықты озокеритті іріктеу және жеткізу;</w:t>
      </w:r>
    </w:p>
    <w:p>
      <w:pPr>
        <w:spacing w:after="0"/>
        <w:ind w:left="0"/>
        <w:jc w:val="both"/>
      </w:pPr>
      <w:r>
        <w:rPr>
          <w:rFonts w:ascii="Times New Roman"/>
          <w:b w:val="false"/>
          <w:i w:val="false"/>
          <w:color w:val="000000"/>
          <w:sz w:val="28"/>
        </w:rPr>
        <w:t>
      кептіргіштерге, араластырғыштарға, сорғыларға, желдеткіш қондырғыларға қызмет көрсету; қызмет көрсететін жабдықтардың жұмысындағы бұзушылықтарды анықтауға және жоюға қатысу.</w:t>
      </w:r>
    </w:p>
    <w:bookmarkStart w:name="z4296" w:id="1100"/>
    <w:p>
      <w:pPr>
        <w:spacing w:after="0"/>
        <w:ind w:left="0"/>
        <w:jc w:val="both"/>
      </w:pPr>
      <w:r>
        <w:rPr>
          <w:rFonts w:ascii="Times New Roman"/>
          <w:b w:val="false"/>
          <w:i w:val="false"/>
          <w:color w:val="000000"/>
          <w:sz w:val="28"/>
        </w:rPr>
        <w:t>
      594. Білуге тиіс:</w:t>
      </w:r>
    </w:p>
    <w:bookmarkEnd w:id="1100"/>
    <w:p>
      <w:pPr>
        <w:spacing w:after="0"/>
        <w:ind w:left="0"/>
        <w:jc w:val="both"/>
      </w:pPr>
      <w:r>
        <w:rPr>
          <w:rFonts w:ascii="Times New Roman"/>
          <w:b w:val="false"/>
          <w:i w:val="false"/>
          <w:color w:val="000000"/>
          <w:sz w:val="28"/>
        </w:rPr>
        <w:t>
      қызмет көрсететін жабдықтардың құрылғысын және пайдалану ережесін; озокерит және озокерит өнімін алу технологиялық режимінің параметрлерін; қызмет көрсететін учаскедегі коммуникация тәсімін;</w:t>
      </w:r>
    </w:p>
    <w:p>
      <w:pPr>
        <w:spacing w:after="0"/>
        <w:ind w:left="0"/>
        <w:jc w:val="both"/>
      </w:pPr>
      <w:r>
        <w:rPr>
          <w:rFonts w:ascii="Times New Roman"/>
          <w:b w:val="false"/>
          <w:i w:val="false"/>
          <w:color w:val="000000"/>
          <w:sz w:val="28"/>
        </w:rPr>
        <w:t>
      қолданылатын бақылау-өлшеу аспаптарының және құрылғыларының міндетін және пайдалану ережесін;</w:t>
      </w:r>
    </w:p>
    <w:p>
      <w:pPr>
        <w:spacing w:after="0"/>
        <w:ind w:left="0"/>
        <w:jc w:val="both"/>
      </w:pPr>
      <w:r>
        <w:rPr>
          <w:rFonts w:ascii="Times New Roman"/>
          <w:b w:val="false"/>
          <w:i w:val="false"/>
          <w:color w:val="000000"/>
          <w:sz w:val="28"/>
        </w:rPr>
        <w:t>
      пайдаланылатын шикізатқа және дайын өнімге қойылатын техникалық шарттар.</w:t>
      </w:r>
    </w:p>
    <w:bookmarkStart w:name="z4300" w:id="1101"/>
    <w:p>
      <w:pPr>
        <w:spacing w:after="0"/>
        <w:ind w:left="0"/>
        <w:jc w:val="both"/>
      </w:pPr>
      <w:r>
        <w:rPr>
          <w:rFonts w:ascii="Times New Roman"/>
          <w:b w:val="false"/>
          <w:i w:val="false"/>
          <w:color w:val="000000"/>
          <w:sz w:val="28"/>
        </w:rPr>
        <w:t>
      Параграф 2. Озокерит және озокерит өнімі өндірісінің</w:t>
      </w:r>
    </w:p>
    <w:bookmarkEnd w:id="1101"/>
    <w:p>
      <w:pPr>
        <w:spacing w:after="0"/>
        <w:ind w:left="0"/>
        <w:jc w:val="both"/>
      </w:pPr>
      <w:r>
        <w:rPr>
          <w:rFonts w:ascii="Times New Roman"/>
          <w:b w:val="false"/>
          <w:i w:val="false"/>
          <w:color w:val="000000"/>
          <w:sz w:val="28"/>
        </w:rPr>
        <w:t>
      аппаратшысы, 4-разряд</w:t>
      </w:r>
    </w:p>
    <w:bookmarkStart w:name="z4302" w:id="1102"/>
    <w:p>
      <w:pPr>
        <w:spacing w:after="0"/>
        <w:ind w:left="0"/>
        <w:jc w:val="both"/>
      </w:pPr>
      <w:r>
        <w:rPr>
          <w:rFonts w:ascii="Times New Roman"/>
          <w:b w:val="false"/>
          <w:i w:val="false"/>
          <w:color w:val="000000"/>
          <w:sz w:val="28"/>
        </w:rPr>
        <w:t>
      595. Жұмыс сипаттамасы:</w:t>
      </w:r>
    </w:p>
    <w:bookmarkEnd w:id="1102"/>
    <w:p>
      <w:pPr>
        <w:spacing w:after="0"/>
        <w:ind w:left="0"/>
        <w:jc w:val="both"/>
      </w:pPr>
      <w:r>
        <w:rPr>
          <w:rFonts w:ascii="Times New Roman"/>
          <w:b w:val="false"/>
          <w:i w:val="false"/>
          <w:color w:val="000000"/>
          <w:sz w:val="28"/>
        </w:rPr>
        <w:t>
      озокерит және озокерит өнімін алудың технологиялық процесін жүргізу;</w:t>
      </w:r>
    </w:p>
    <w:p>
      <w:pPr>
        <w:spacing w:after="0"/>
        <w:ind w:left="0"/>
        <w:jc w:val="both"/>
      </w:pPr>
      <w:r>
        <w:rPr>
          <w:rFonts w:ascii="Times New Roman"/>
          <w:b w:val="false"/>
          <w:i w:val="false"/>
          <w:color w:val="000000"/>
          <w:sz w:val="28"/>
        </w:rPr>
        <w:t>
      экстракциялау бөлімшесінің жабдықтарын: бункерлерді-дозаторларді, экстракторларды, қыздырғыштарды, бензин-ерітінділері бар резервуарлық қабылдағыштарды жұмысқа дайындау, қосу және қызмет көрсету;</w:t>
      </w:r>
    </w:p>
    <w:p>
      <w:pPr>
        <w:spacing w:after="0"/>
        <w:ind w:left="0"/>
        <w:jc w:val="both"/>
      </w:pPr>
      <w:r>
        <w:rPr>
          <w:rFonts w:ascii="Times New Roman"/>
          <w:b w:val="false"/>
          <w:i w:val="false"/>
          <w:color w:val="000000"/>
          <w:sz w:val="28"/>
        </w:rPr>
        <w:t>
      экстракторларға озокерит кендерін тиеу, бензин-ерітінділерін қабылдау және оларды резервуарларға тиеу, экстракторлардан бензин қалдығын төгу, өңделген кенді экстракторлардан түсіру, оны өңделген жыныстар бункеріне және бункерден үйіндіге тасымалдау;</w:t>
      </w:r>
    </w:p>
    <w:p>
      <w:pPr>
        <w:spacing w:after="0"/>
        <w:ind w:left="0"/>
        <w:jc w:val="both"/>
      </w:pPr>
      <w:r>
        <w:rPr>
          <w:rFonts w:ascii="Times New Roman"/>
          <w:b w:val="false"/>
          <w:i w:val="false"/>
          <w:color w:val="000000"/>
          <w:sz w:val="28"/>
        </w:rPr>
        <w:t>
      аралық ыдыстарға, дренаж лотоктарына, үйінділерге арналған бункерлерге, ерітінділердің резервуарлық паркіне қызмет көрсету; қырнауышты және таспалы конвейерлерді басқару;</w:t>
      </w:r>
    </w:p>
    <w:p>
      <w:pPr>
        <w:spacing w:after="0"/>
        <w:ind w:left="0"/>
        <w:jc w:val="both"/>
      </w:pPr>
      <w:r>
        <w:rPr>
          <w:rFonts w:ascii="Times New Roman"/>
          <w:b w:val="false"/>
          <w:i w:val="false"/>
          <w:color w:val="000000"/>
          <w:sz w:val="28"/>
        </w:rPr>
        <w:t>
      жұмысты қадағалау және экстрациялау бөлімшесінің бақылау және автоматика аспаптарына қызмет көрсету;</w:t>
      </w:r>
    </w:p>
    <w:p>
      <w:pPr>
        <w:spacing w:after="0"/>
        <w:ind w:left="0"/>
        <w:jc w:val="both"/>
      </w:pPr>
      <w:r>
        <w:rPr>
          <w:rFonts w:ascii="Times New Roman"/>
          <w:b w:val="false"/>
          <w:i w:val="false"/>
          <w:color w:val="000000"/>
          <w:sz w:val="28"/>
        </w:rPr>
        <w:t>
      техникалық құжаттаманы жүргізу;</w:t>
      </w:r>
    </w:p>
    <w:p>
      <w:pPr>
        <w:spacing w:after="0"/>
        <w:ind w:left="0"/>
        <w:jc w:val="both"/>
      </w:pPr>
      <w:r>
        <w:rPr>
          <w:rFonts w:ascii="Times New Roman"/>
          <w:b w:val="false"/>
          <w:i w:val="false"/>
          <w:color w:val="000000"/>
          <w:sz w:val="28"/>
        </w:rPr>
        <w:t>
      технологиялық жабдықтардың жұмысындағы бұзушылықтарды ескерту және жою, оны жөндеуге қатысу.</w:t>
      </w:r>
    </w:p>
    <w:bookmarkStart w:name="z4310" w:id="1103"/>
    <w:p>
      <w:pPr>
        <w:spacing w:after="0"/>
        <w:ind w:left="0"/>
        <w:jc w:val="both"/>
      </w:pPr>
      <w:r>
        <w:rPr>
          <w:rFonts w:ascii="Times New Roman"/>
          <w:b w:val="false"/>
          <w:i w:val="false"/>
          <w:color w:val="000000"/>
          <w:sz w:val="28"/>
        </w:rPr>
        <w:t>
      596. Білуге тиіс:</w:t>
      </w:r>
    </w:p>
    <w:bookmarkEnd w:id="1103"/>
    <w:p>
      <w:pPr>
        <w:spacing w:after="0"/>
        <w:ind w:left="0"/>
        <w:jc w:val="both"/>
      </w:pPr>
      <w:r>
        <w:rPr>
          <w:rFonts w:ascii="Times New Roman"/>
          <w:b w:val="false"/>
          <w:i w:val="false"/>
          <w:color w:val="000000"/>
          <w:sz w:val="28"/>
        </w:rPr>
        <w:t>
      озокерит және озокерит өнімінің технологиялық тәсімін; қызмет көрсететін учаскеде технологиялық құбырлар мен арматуралардың тәсімін;</w:t>
      </w:r>
    </w:p>
    <w:p>
      <w:pPr>
        <w:spacing w:after="0"/>
        <w:ind w:left="0"/>
        <w:jc w:val="both"/>
      </w:pPr>
      <w:r>
        <w:rPr>
          <w:rFonts w:ascii="Times New Roman"/>
          <w:b w:val="false"/>
          <w:i w:val="false"/>
          <w:color w:val="000000"/>
          <w:sz w:val="28"/>
        </w:rPr>
        <w:t>
      экстракциялау бөлімшесінің негізгі және қосалқы жабдықтарының, қолданылатын бақылау-өлшеу аспаптары мен автоматика аспаптарының құрылғысын, дайындау, қосу және тоқтату тәртібін;</w:t>
      </w:r>
    </w:p>
    <w:p>
      <w:pPr>
        <w:spacing w:after="0"/>
        <w:ind w:left="0"/>
        <w:jc w:val="both"/>
      </w:pPr>
      <w:r>
        <w:rPr>
          <w:rFonts w:ascii="Times New Roman"/>
          <w:b w:val="false"/>
          <w:i w:val="false"/>
          <w:color w:val="000000"/>
          <w:sz w:val="28"/>
        </w:rPr>
        <w:t>
      берілген режимге сәйкес қызмет көрсететін жабдықтардың жұмысын реттеу ережесін.</w:t>
      </w:r>
    </w:p>
    <w:bookmarkStart w:name="z4314" w:id="1104"/>
    <w:p>
      <w:pPr>
        <w:spacing w:after="0"/>
        <w:ind w:left="0"/>
        <w:jc w:val="both"/>
      </w:pPr>
      <w:r>
        <w:rPr>
          <w:rFonts w:ascii="Times New Roman"/>
          <w:b w:val="false"/>
          <w:i w:val="false"/>
          <w:color w:val="000000"/>
          <w:sz w:val="28"/>
        </w:rPr>
        <w:t>
      Параграф 3. Озокерит және озокерит өнімі өндірісінің</w:t>
      </w:r>
    </w:p>
    <w:bookmarkEnd w:id="1104"/>
    <w:p>
      <w:pPr>
        <w:spacing w:after="0"/>
        <w:ind w:left="0"/>
        <w:jc w:val="both"/>
      </w:pPr>
      <w:r>
        <w:rPr>
          <w:rFonts w:ascii="Times New Roman"/>
          <w:b w:val="false"/>
          <w:i w:val="false"/>
          <w:color w:val="000000"/>
          <w:sz w:val="28"/>
        </w:rPr>
        <w:t>
      аппаратшысы, 5-разряд</w:t>
      </w:r>
    </w:p>
    <w:bookmarkStart w:name="z4316" w:id="1105"/>
    <w:p>
      <w:pPr>
        <w:spacing w:after="0"/>
        <w:ind w:left="0"/>
        <w:jc w:val="both"/>
      </w:pPr>
      <w:r>
        <w:rPr>
          <w:rFonts w:ascii="Times New Roman"/>
          <w:b w:val="false"/>
          <w:i w:val="false"/>
          <w:color w:val="000000"/>
          <w:sz w:val="28"/>
        </w:rPr>
        <w:t>
      597. Жұмыс сипаттамасы:</w:t>
      </w:r>
    </w:p>
    <w:bookmarkEnd w:id="1105"/>
    <w:p>
      <w:pPr>
        <w:spacing w:after="0"/>
        <w:ind w:left="0"/>
        <w:jc w:val="both"/>
      </w:pPr>
      <w:r>
        <w:rPr>
          <w:rFonts w:ascii="Times New Roman"/>
          <w:b w:val="false"/>
          <w:i w:val="false"/>
          <w:color w:val="000000"/>
          <w:sz w:val="28"/>
        </w:rPr>
        <w:t>
      озокерит өнімін алу кезінде мисцелланы қайта өңдеудің, шикізат құрамдауыштарын тығыздаудың (араластыру) технологиялық процесін жүргізу;</w:t>
      </w:r>
    </w:p>
    <w:p>
      <w:pPr>
        <w:spacing w:after="0"/>
        <w:ind w:left="0"/>
        <w:jc w:val="both"/>
      </w:pPr>
      <w:r>
        <w:rPr>
          <w:rFonts w:ascii="Times New Roman"/>
          <w:b w:val="false"/>
          <w:i w:val="false"/>
          <w:color w:val="000000"/>
          <w:sz w:val="28"/>
        </w:rPr>
        <w:t>
      қайта айдау бөлімшесінің жабдықтарын: құбырлы пешті, ректификациялы колоннаны, жылу алмастырғыштарды, тоңазытқыштарды, су ажыратқыштарды, конденсатор-тоңазытқыштарды, озокерит үшін жинағыштарды; және тығыздау бөлімшесінің: кептіру аппараттарын, сүзгілерін, таразылау агрегаттарын, араластырғыш аппараттардың, битум сорғыларын жұмысқа дайындау, іске қосу және қызмет көрсету;</w:t>
      </w:r>
    </w:p>
    <w:p>
      <w:pPr>
        <w:spacing w:after="0"/>
        <w:ind w:left="0"/>
        <w:jc w:val="both"/>
      </w:pPr>
      <w:r>
        <w:rPr>
          <w:rFonts w:ascii="Times New Roman"/>
          <w:b w:val="false"/>
          <w:i w:val="false"/>
          <w:color w:val="000000"/>
          <w:sz w:val="28"/>
        </w:rPr>
        <w:t>
      озокерит өнімін дайындау үшін рецептура жасау;</w:t>
      </w:r>
    </w:p>
    <w:p>
      <w:pPr>
        <w:spacing w:after="0"/>
        <w:ind w:left="0"/>
        <w:jc w:val="both"/>
      </w:pPr>
      <w:r>
        <w:rPr>
          <w:rFonts w:ascii="Times New Roman"/>
          <w:b w:val="false"/>
          <w:i w:val="false"/>
          <w:color w:val="000000"/>
          <w:sz w:val="28"/>
        </w:rPr>
        <w:t>
      бақылау-өлшеу аспаптарының көрсеткіші және талдаулардың нәтижесі бойынша: құбырлы пешке мисцелланың келіп түсуін, озокерит өнімін алу кезінде араластыруға – шикізат құрамдауышын; шикізат құрамдауыштарын мұқият араластырылуын, алынатын өнімнің сапасын бақылау;</w:t>
      </w:r>
    </w:p>
    <w:p>
      <w:pPr>
        <w:spacing w:after="0"/>
        <w:ind w:left="0"/>
        <w:jc w:val="both"/>
      </w:pPr>
      <w:r>
        <w:rPr>
          <w:rFonts w:ascii="Times New Roman"/>
          <w:b w:val="false"/>
          <w:i w:val="false"/>
          <w:color w:val="000000"/>
          <w:sz w:val="28"/>
        </w:rPr>
        <w:t>
      берілген режимге сәйкес қызмет көрсететін жабдықтар жұмысының параметрлерін реттеу;</w:t>
      </w:r>
    </w:p>
    <w:p>
      <w:pPr>
        <w:spacing w:after="0"/>
        <w:ind w:left="0"/>
        <w:jc w:val="both"/>
      </w:pPr>
      <w:r>
        <w:rPr>
          <w:rFonts w:ascii="Times New Roman"/>
          <w:b w:val="false"/>
          <w:i w:val="false"/>
          <w:color w:val="000000"/>
          <w:sz w:val="28"/>
        </w:rPr>
        <w:t>
      озокерит өнімін алу үшін церезин, петролатум, парафин, гудрон және басқа шикізат шығыстарына есеп жүргізу; тығыздау және қайта айдау бөлімшелері бойынша өндірістік журнал жүргізу.</w:t>
      </w:r>
    </w:p>
    <w:bookmarkStart w:name="z4323" w:id="1106"/>
    <w:p>
      <w:pPr>
        <w:spacing w:after="0"/>
        <w:ind w:left="0"/>
        <w:jc w:val="both"/>
      </w:pPr>
      <w:r>
        <w:rPr>
          <w:rFonts w:ascii="Times New Roman"/>
          <w:b w:val="false"/>
          <w:i w:val="false"/>
          <w:color w:val="000000"/>
          <w:sz w:val="28"/>
        </w:rPr>
        <w:t>
      598. Білуге тиіс:</w:t>
      </w:r>
    </w:p>
    <w:bookmarkEnd w:id="1106"/>
    <w:p>
      <w:pPr>
        <w:spacing w:after="0"/>
        <w:ind w:left="0"/>
        <w:jc w:val="both"/>
      </w:pPr>
      <w:r>
        <w:rPr>
          <w:rFonts w:ascii="Times New Roman"/>
          <w:b w:val="false"/>
          <w:i w:val="false"/>
          <w:color w:val="000000"/>
          <w:sz w:val="28"/>
        </w:rPr>
        <w:t>
      озокерит және озокерит өнімі өндірісінің технологиясын және технологиялық тәсімін; озокерит және озокерит өнімін алудың технологиялық процесінің параметрлерін және реттеу ережесін;</w:t>
      </w:r>
    </w:p>
    <w:p>
      <w:pPr>
        <w:spacing w:after="0"/>
        <w:ind w:left="0"/>
        <w:jc w:val="both"/>
      </w:pPr>
      <w:r>
        <w:rPr>
          <w:rFonts w:ascii="Times New Roman"/>
          <w:b w:val="false"/>
          <w:i w:val="false"/>
          <w:color w:val="000000"/>
          <w:sz w:val="28"/>
        </w:rPr>
        <w:t>
      озокерит және озокерит өнімі өндірісінің физикалық-химиялық негіздерін; қолданылатын ерітінділердің, шикізат пен материалдардың физикалық-химиялық қасиеттерін; пайдаланылатын шикізатқа, материалға және шығарылатын өнімге қойылатын мемлекеттік стандарттарды және техникалық шарттарды;</w:t>
      </w:r>
    </w:p>
    <w:p>
      <w:pPr>
        <w:spacing w:after="0"/>
        <w:ind w:left="0"/>
        <w:jc w:val="both"/>
      </w:pPr>
      <w:r>
        <w:rPr>
          <w:rFonts w:ascii="Times New Roman"/>
          <w:b w:val="false"/>
          <w:i w:val="false"/>
          <w:color w:val="000000"/>
          <w:sz w:val="28"/>
        </w:rPr>
        <w:t>
      қызмет көрсететін жабдықтың сигнал беру, блоктау және өрт сөндіру жүйелері қызметінің қағидаттарын;</w:t>
      </w:r>
    </w:p>
    <w:p>
      <w:pPr>
        <w:spacing w:after="0"/>
        <w:ind w:left="0"/>
        <w:jc w:val="both"/>
      </w:pPr>
      <w:r>
        <w:rPr>
          <w:rFonts w:ascii="Times New Roman"/>
          <w:b w:val="false"/>
          <w:i w:val="false"/>
          <w:color w:val="000000"/>
          <w:sz w:val="28"/>
        </w:rPr>
        <w:t>
      қызмет көрсететін жабдықтың жұмысындағы бұзушылықтарды жою тәсілдерін; озокерит және озокерит өнімінің өндірісі процесінің материалдық теңгерімін және шикізат пен басқа қоспалардың қажеттілігіне есептеулер жасау ережесін және әдістемесін.</w:t>
      </w:r>
    </w:p>
    <w:bookmarkStart w:name="z4327" w:id="1107"/>
    <w:p>
      <w:pPr>
        <w:spacing w:after="0"/>
        <w:ind w:left="0"/>
        <w:jc w:val="both"/>
      </w:pPr>
      <w:r>
        <w:rPr>
          <w:rFonts w:ascii="Times New Roman"/>
          <w:b w:val="false"/>
          <w:i w:val="false"/>
          <w:color w:val="000000"/>
          <w:sz w:val="28"/>
        </w:rPr>
        <w:t>
      Параграф 4. Озокерит және озокерит өнімі өндірісінің</w:t>
      </w:r>
    </w:p>
    <w:bookmarkEnd w:id="1107"/>
    <w:p>
      <w:pPr>
        <w:spacing w:after="0"/>
        <w:ind w:left="0"/>
        <w:jc w:val="both"/>
      </w:pPr>
      <w:r>
        <w:rPr>
          <w:rFonts w:ascii="Times New Roman"/>
          <w:b w:val="false"/>
          <w:i w:val="false"/>
          <w:color w:val="000000"/>
          <w:sz w:val="28"/>
        </w:rPr>
        <w:t>
      аппаратшысы, 6-разряд</w:t>
      </w:r>
    </w:p>
    <w:bookmarkStart w:name="z4329" w:id="1108"/>
    <w:p>
      <w:pPr>
        <w:spacing w:after="0"/>
        <w:ind w:left="0"/>
        <w:jc w:val="both"/>
      </w:pPr>
      <w:r>
        <w:rPr>
          <w:rFonts w:ascii="Times New Roman"/>
          <w:b w:val="false"/>
          <w:i w:val="false"/>
          <w:color w:val="000000"/>
          <w:sz w:val="28"/>
        </w:rPr>
        <w:t>
      599. Жұмыс сипаттамасы:</w:t>
      </w:r>
    </w:p>
    <w:bookmarkEnd w:id="1108"/>
    <w:p>
      <w:pPr>
        <w:spacing w:after="0"/>
        <w:ind w:left="0"/>
        <w:jc w:val="both"/>
      </w:pPr>
      <w:r>
        <w:rPr>
          <w:rFonts w:ascii="Times New Roman"/>
          <w:b w:val="false"/>
          <w:i w:val="false"/>
          <w:color w:val="000000"/>
          <w:sz w:val="28"/>
        </w:rPr>
        <w:t>
      озокерит және озокерит өнімін алу технологиялық процесінің толық циклын: озокерит кендерін экстракциялау, кен ерітінділерін қалпына келтіру, шикізатты дайындау және тығыздау, жоғары озокерит өнімін алу процестерін жүргізу;</w:t>
      </w:r>
    </w:p>
    <w:p>
      <w:pPr>
        <w:spacing w:after="0"/>
        <w:ind w:left="0"/>
        <w:jc w:val="both"/>
      </w:pPr>
      <w:r>
        <w:rPr>
          <w:rFonts w:ascii="Times New Roman"/>
          <w:b w:val="false"/>
          <w:i w:val="false"/>
          <w:color w:val="000000"/>
          <w:sz w:val="28"/>
        </w:rPr>
        <w:t>
      ұсату, экстракциялау, қайта айдау және тығыздау бөлімшесінің жұмыстарын үйлестіру;</w:t>
      </w:r>
    </w:p>
    <w:p>
      <w:pPr>
        <w:spacing w:after="0"/>
        <w:ind w:left="0"/>
        <w:jc w:val="both"/>
      </w:pPr>
      <w:r>
        <w:rPr>
          <w:rFonts w:ascii="Times New Roman"/>
          <w:b w:val="false"/>
          <w:i w:val="false"/>
          <w:color w:val="000000"/>
          <w:sz w:val="28"/>
        </w:rPr>
        <w:t>
      бақылау-өлшеу аспаптары мен автоматика аспаптарының көрсеткіші бойынша озокерит және озокерит өнімін алудың технологиялық процесінің толық циклын барысын бақылау; бақылау үшін сынамаларды алу; берілген технологиялық режимдерге сәйкес қызмет көрсететін жабдықтардың жұмыс параметрлерін реттеу;</w:t>
      </w:r>
    </w:p>
    <w:p>
      <w:pPr>
        <w:spacing w:after="0"/>
        <w:ind w:left="0"/>
        <w:jc w:val="both"/>
      </w:pPr>
      <w:r>
        <w:rPr>
          <w:rFonts w:ascii="Times New Roman"/>
          <w:b w:val="false"/>
          <w:i w:val="false"/>
          <w:color w:val="000000"/>
          <w:sz w:val="28"/>
        </w:rPr>
        <w:t>
      ерітінділердің, материалдардың, реагенттердің санын есептеу, оларды мөлшерлеу, озокерит өнімдерін дайындау үшін рецептура жасау;</w:t>
      </w:r>
    </w:p>
    <w:p>
      <w:pPr>
        <w:spacing w:after="0"/>
        <w:ind w:left="0"/>
        <w:jc w:val="both"/>
      </w:pPr>
      <w:r>
        <w:rPr>
          <w:rFonts w:ascii="Times New Roman"/>
          <w:b w:val="false"/>
          <w:i w:val="false"/>
          <w:color w:val="000000"/>
          <w:sz w:val="28"/>
        </w:rPr>
        <w:t>
      озокерит және озокерит өнімін алу технологиялық процесінің толық циклының барлық кезеңдерінде алынатын өнімнің сапасын бақылау;</w:t>
      </w:r>
    </w:p>
    <w:p>
      <w:pPr>
        <w:spacing w:after="0"/>
        <w:ind w:left="0"/>
        <w:jc w:val="both"/>
      </w:pPr>
      <w:r>
        <w:rPr>
          <w:rFonts w:ascii="Times New Roman"/>
          <w:b w:val="false"/>
          <w:i w:val="false"/>
          <w:color w:val="000000"/>
          <w:sz w:val="28"/>
        </w:rPr>
        <w:t>
      шикізат шығынын және дайын өнімнің шығуына есеп жүргізу; өндіріс журналдарында жазбалар жүргізу;</w:t>
      </w:r>
    </w:p>
    <w:p>
      <w:pPr>
        <w:spacing w:after="0"/>
        <w:ind w:left="0"/>
        <w:jc w:val="both"/>
      </w:pPr>
      <w:r>
        <w:rPr>
          <w:rFonts w:ascii="Times New Roman"/>
          <w:b w:val="false"/>
          <w:i w:val="false"/>
          <w:color w:val="000000"/>
          <w:sz w:val="28"/>
        </w:rPr>
        <w:t>
      қызмет көрсететін жабдықтарға жүргізілген жөндеуге ақау ведомствосын жасауға қатысу.</w:t>
      </w:r>
    </w:p>
    <w:bookmarkStart w:name="z4337" w:id="1109"/>
    <w:p>
      <w:pPr>
        <w:spacing w:after="0"/>
        <w:ind w:left="0"/>
        <w:jc w:val="both"/>
      </w:pPr>
      <w:r>
        <w:rPr>
          <w:rFonts w:ascii="Times New Roman"/>
          <w:b w:val="false"/>
          <w:i w:val="false"/>
          <w:color w:val="000000"/>
          <w:sz w:val="28"/>
        </w:rPr>
        <w:t>
      600. Білуге тиіс:</w:t>
      </w:r>
    </w:p>
    <w:bookmarkEnd w:id="1109"/>
    <w:p>
      <w:pPr>
        <w:spacing w:after="0"/>
        <w:ind w:left="0"/>
        <w:jc w:val="both"/>
      </w:pPr>
      <w:r>
        <w:rPr>
          <w:rFonts w:ascii="Times New Roman"/>
          <w:b w:val="false"/>
          <w:i w:val="false"/>
          <w:color w:val="000000"/>
          <w:sz w:val="28"/>
        </w:rPr>
        <w:t>
      озокерит және озокерит өнімін алудың толық циклының технологиялық тәсімін және пайдаланылатын құрылғылардың технологиялық карталарын; озокерит және озокерит өнімі өндірісінде қолданылатын жабдықтардың конструктивтік ерекшелігін;</w:t>
      </w:r>
    </w:p>
    <w:p>
      <w:pPr>
        <w:spacing w:after="0"/>
        <w:ind w:left="0"/>
        <w:jc w:val="both"/>
      </w:pPr>
      <w:r>
        <w:rPr>
          <w:rFonts w:ascii="Times New Roman"/>
          <w:b w:val="false"/>
          <w:i w:val="false"/>
          <w:color w:val="000000"/>
          <w:sz w:val="28"/>
        </w:rPr>
        <w:t>
      озокерит және озокерит өнімі өндірісінің технологиялық процесін есептеу әдістемесін және үйлестіру;</w:t>
      </w:r>
    </w:p>
    <w:p>
      <w:pPr>
        <w:spacing w:after="0"/>
        <w:ind w:left="0"/>
        <w:jc w:val="both"/>
      </w:pPr>
      <w:r>
        <w:rPr>
          <w:rFonts w:ascii="Times New Roman"/>
          <w:b w:val="false"/>
          <w:i w:val="false"/>
          <w:color w:val="000000"/>
          <w:sz w:val="28"/>
        </w:rPr>
        <w:t>
      жалпы озокерит және озокерит өнімі өндірісінің технологиялық процесінің толық циклын реттеудің ережесі.</w:t>
      </w:r>
    </w:p>
    <w:bookmarkStart w:name="z4341" w:id="1110"/>
    <w:p>
      <w:pPr>
        <w:spacing w:after="0"/>
        <w:ind w:left="0"/>
        <w:jc w:val="both"/>
      </w:pPr>
      <w:r>
        <w:rPr>
          <w:rFonts w:ascii="Times New Roman"/>
          <w:b w:val="false"/>
          <w:i w:val="false"/>
          <w:color w:val="000000"/>
          <w:sz w:val="28"/>
        </w:rPr>
        <w:t>
      169. Реагент өндірісінің аппаратшысы</w:t>
      </w:r>
    </w:p>
    <w:bookmarkEnd w:id="1110"/>
    <w:bookmarkStart w:name="z4342" w:id="1111"/>
    <w:p>
      <w:pPr>
        <w:spacing w:after="0"/>
        <w:ind w:left="0"/>
        <w:jc w:val="both"/>
      </w:pPr>
      <w:r>
        <w:rPr>
          <w:rFonts w:ascii="Times New Roman"/>
          <w:b w:val="false"/>
          <w:i w:val="false"/>
          <w:color w:val="000000"/>
          <w:sz w:val="28"/>
        </w:rPr>
        <w:t>
      Параграф 1. Реагент өндірісінің аппаратшысы, 4-разряд</w:t>
      </w:r>
    </w:p>
    <w:bookmarkEnd w:id="1111"/>
    <w:bookmarkStart w:name="z4343" w:id="1112"/>
    <w:p>
      <w:pPr>
        <w:spacing w:after="0"/>
        <w:ind w:left="0"/>
        <w:jc w:val="both"/>
      </w:pPr>
      <w:r>
        <w:rPr>
          <w:rFonts w:ascii="Times New Roman"/>
          <w:b w:val="false"/>
          <w:i w:val="false"/>
          <w:color w:val="000000"/>
          <w:sz w:val="28"/>
        </w:rPr>
        <w:t>
      601. Жұмыс сипаттамасы:</w:t>
      </w:r>
    </w:p>
    <w:bookmarkEnd w:id="1112"/>
    <w:p>
      <w:pPr>
        <w:spacing w:after="0"/>
        <w:ind w:left="0"/>
        <w:jc w:val="both"/>
      </w:pPr>
      <w:r>
        <w:rPr>
          <w:rFonts w:ascii="Times New Roman"/>
          <w:b w:val="false"/>
          <w:i w:val="false"/>
          <w:color w:val="000000"/>
          <w:sz w:val="28"/>
        </w:rPr>
        <w:t>
      жоғары білікті реагент өндірісінің аппаратшысының басшылығымен көмір сілтілі (гумат) өндірісінің және түрін өзгертудің технологиялық процесін жүргізу;</w:t>
      </w:r>
    </w:p>
    <w:p>
      <w:pPr>
        <w:spacing w:after="0"/>
        <w:ind w:left="0"/>
        <w:jc w:val="both"/>
      </w:pPr>
      <w:r>
        <w:rPr>
          <w:rFonts w:ascii="Times New Roman"/>
          <w:b w:val="false"/>
          <w:i w:val="false"/>
          <w:color w:val="000000"/>
          <w:sz w:val="28"/>
        </w:rPr>
        <w:t>
      қоймаға теміржол цистерналарынан және автоцистерналардан сұйық каустикалық соданы қабылдау; қолданылатын реагенттердің сілтілері мен ерітінділері құйылған ыдыстарды қыздыру; көмірді каустикалық содамен араластыру;</w:t>
      </w:r>
    </w:p>
    <w:p>
      <w:pPr>
        <w:spacing w:after="0"/>
        <w:ind w:left="0"/>
        <w:jc w:val="both"/>
      </w:pPr>
      <w:r>
        <w:rPr>
          <w:rFonts w:ascii="Times New Roman"/>
          <w:b w:val="false"/>
          <w:i w:val="false"/>
          <w:color w:val="000000"/>
          <w:sz w:val="28"/>
        </w:rPr>
        <w:t>
      сілтілер мен қолданылатын реагенттердің технологиялық регламентпен берілген концентрацияларын үнемі ұстану; көмір сілтілік (гумат) реагенттердің ылғалдылығын бақылау;</w:t>
      </w:r>
    </w:p>
    <w:p>
      <w:pPr>
        <w:spacing w:after="0"/>
        <w:ind w:left="0"/>
        <w:jc w:val="both"/>
      </w:pPr>
      <w:r>
        <w:rPr>
          <w:rFonts w:ascii="Times New Roman"/>
          <w:b w:val="false"/>
          <w:i w:val="false"/>
          <w:color w:val="000000"/>
          <w:sz w:val="28"/>
        </w:rPr>
        <w:t>
      көмір сілтілік (гумат) реагенттерді ыстық ауамен кептіру; көмір сілтілік (гумат) реагенттердің шығуын және түрінің өзгеруін бақылау; талдау үшін көмір сілтілік (гумат) реагенттер шикізатының және жартылай өнімдерінің сынамаларын іріктеу;</w:t>
      </w:r>
    </w:p>
    <w:p>
      <w:pPr>
        <w:spacing w:after="0"/>
        <w:ind w:left="0"/>
        <w:jc w:val="both"/>
      </w:pPr>
      <w:r>
        <w:rPr>
          <w:rFonts w:ascii="Times New Roman"/>
          <w:b w:val="false"/>
          <w:i w:val="false"/>
          <w:color w:val="000000"/>
          <w:sz w:val="28"/>
        </w:rPr>
        <w:t>
      артта қалған аппаратураның жұмысын, технологиялық жабдықтардың қымталуын және тығыздалуын бақылау;</w:t>
      </w:r>
    </w:p>
    <w:p>
      <w:pPr>
        <w:spacing w:after="0"/>
        <w:ind w:left="0"/>
        <w:jc w:val="both"/>
      </w:pPr>
      <w:r>
        <w:rPr>
          <w:rFonts w:ascii="Times New Roman"/>
          <w:b w:val="false"/>
          <w:i w:val="false"/>
          <w:color w:val="000000"/>
          <w:sz w:val="28"/>
        </w:rPr>
        <w:t>
      қызмет көрсететін жабдықтардың жұмысындағы бұзушылықтарды анықтауға және жоюға қатысу.</w:t>
      </w:r>
    </w:p>
    <w:bookmarkStart w:name="z4350" w:id="1113"/>
    <w:p>
      <w:pPr>
        <w:spacing w:after="0"/>
        <w:ind w:left="0"/>
        <w:jc w:val="both"/>
      </w:pPr>
      <w:r>
        <w:rPr>
          <w:rFonts w:ascii="Times New Roman"/>
          <w:b w:val="false"/>
          <w:i w:val="false"/>
          <w:color w:val="000000"/>
          <w:sz w:val="28"/>
        </w:rPr>
        <w:t>
      602. Білуге тиіс:</w:t>
      </w:r>
    </w:p>
    <w:bookmarkEnd w:id="1113"/>
    <w:p>
      <w:pPr>
        <w:spacing w:after="0"/>
        <w:ind w:left="0"/>
        <w:jc w:val="both"/>
      </w:pPr>
      <w:r>
        <w:rPr>
          <w:rFonts w:ascii="Times New Roman"/>
          <w:b w:val="false"/>
          <w:i w:val="false"/>
          <w:color w:val="000000"/>
          <w:sz w:val="28"/>
        </w:rPr>
        <w:t>
      көмір сілтілік (гумат) реагенттер өндірісінің және түрін өзгертудің технологиялық тәсімін; көмір сілтілік (гумат) реагенттер өндірісінде қолданылатын сілтілердің, материалдардың және реагент ерітінділерінің қасиеттерін;</w:t>
      </w:r>
    </w:p>
    <w:p>
      <w:pPr>
        <w:spacing w:after="0"/>
        <w:ind w:left="0"/>
        <w:jc w:val="both"/>
      </w:pPr>
      <w:r>
        <w:rPr>
          <w:rFonts w:ascii="Times New Roman"/>
          <w:b w:val="false"/>
          <w:i w:val="false"/>
          <w:color w:val="000000"/>
          <w:sz w:val="28"/>
        </w:rPr>
        <w:t>
      қызмет көрсететін жабдықтардың және механизмдердің құрылғысын және қызметінің қағидаттарын; технологиялық құбырлардың тәсімін; слесарлық іс;</w:t>
      </w:r>
    </w:p>
    <w:p>
      <w:pPr>
        <w:spacing w:after="0"/>
        <w:ind w:left="0"/>
        <w:jc w:val="both"/>
      </w:pPr>
      <w:r>
        <w:rPr>
          <w:rFonts w:ascii="Times New Roman"/>
          <w:b w:val="false"/>
          <w:i w:val="false"/>
          <w:color w:val="000000"/>
          <w:sz w:val="28"/>
        </w:rPr>
        <w:t>
      ащы сілтілермен зақымданған кезде алғашқы жәрдем көрсетудің тәсілдерін.</w:t>
      </w:r>
    </w:p>
    <w:bookmarkStart w:name="z4354" w:id="1114"/>
    <w:p>
      <w:pPr>
        <w:spacing w:after="0"/>
        <w:ind w:left="0"/>
        <w:jc w:val="both"/>
      </w:pPr>
      <w:r>
        <w:rPr>
          <w:rFonts w:ascii="Times New Roman"/>
          <w:b w:val="false"/>
          <w:i w:val="false"/>
          <w:color w:val="000000"/>
          <w:sz w:val="28"/>
        </w:rPr>
        <w:t>
      Параграф 2. Реагент өндірісінің аппаратшысы, 5-разряд</w:t>
      </w:r>
    </w:p>
    <w:bookmarkEnd w:id="1114"/>
    <w:bookmarkStart w:name="z4355" w:id="1115"/>
    <w:p>
      <w:pPr>
        <w:spacing w:after="0"/>
        <w:ind w:left="0"/>
        <w:jc w:val="both"/>
      </w:pPr>
      <w:r>
        <w:rPr>
          <w:rFonts w:ascii="Times New Roman"/>
          <w:b w:val="false"/>
          <w:i w:val="false"/>
          <w:color w:val="000000"/>
          <w:sz w:val="28"/>
        </w:rPr>
        <w:t>
      603. Жұмыс сипаттамасы:</w:t>
      </w:r>
    </w:p>
    <w:bookmarkEnd w:id="1115"/>
    <w:p>
      <w:pPr>
        <w:spacing w:after="0"/>
        <w:ind w:left="0"/>
        <w:jc w:val="both"/>
      </w:pPr>
      <w:r>
        <w:rPr>
          <w:rFonts w:ascii="Times New Roman"/>
          <w:b w:val="false"/>
          <w:i w:val="false"/>
          <w:color w:val="000000"/>
          <w:sz w:val="28"/>
        </w:rPr>
        <w:t>
      көмір сілтілері (гумат) өндірісінің және түрін өзгертудің технологиялық процесін жүргізу;</w:t>
      </w:r>
    </w:p>
    <w:p>
      <w:pPr>
        <w:spacing w:after="0"/>
        <w:ind w:left="0"/>
        <w:jc w:val="both"/>
      </w:pPr>
      <w:r>
        <w:rPr>
          <w:rFonts w:ascii="Times New Roman"/>
          <w:b w:val="false"/>
          <w:i w:val="false"/>
          <w:color w:val="000000"/>
          <w:sz w:val="28"/>
        </w:rPr>
        <w:t>
      іске қосуға дайындау, қызмет көрсететін қондырғыны қосу және көмір тиеу; экстракцияланған көмірдің ылғалдылығын, оның ірілігін және сілтілердің концентрациясын бақылау; көмір сілтілік реагенттер және оның түрін өзгерту үшін рецептуралар жасау, қажет болған жағдайла оны түзету;</w:t>
      </w:r>
    </w:p>
    <w:p>
      <w:pPr>
        <w:spacing w:after="0"/>
        <w:ind w:left="0"/>
        <w:jc w:val="both"/>
      </w:pPr>
      <w:r>
        <w:rPr>
          <w:rFonts w:ascii="Times New Roman"/>
          <w:b w:val="false"/>
          <w:i w:val="false"/>
          <w:color w:val="000000"/>
          <w:sz w:val="28"/>
        </w:rPr>
        <w:t>
      сілтілерді мөлшерлеу және қызмет көрсететін қондырғыларға беру;</w:t>
      </w:r>
    </w:p>
    <w:p>
      <w:pPr>
        <w:spacing w:after="0"/>
        <w:ind w:left="0"/>
        <w:jc w:val="both"/>
      </w:pPr>
      <w:r>
        <w:rPr>
          <w:rFonts w:ascii="Times New Roman"/>
          <w:b w:val="false"/>
          <w:i w:val="false"/>
          <w:color w:val="000000"/>
          <w:sz w:val="28"/>
        </w:rPr>
        <w:t>
      көмір сілтілік (гумат) реагенттердің шығуын және түрін өзгертуді, қолданылатын бақылау-өлшеу аспаптары мен автоматика аспаптарының жұмысын қадағалау;</w:t>
      </w:r>
    </w:p>
    <w:p>
      <w:pPr>
        <w:spacing w:after="0"/>
        <w:ind w:left="0"/>
        <w:jc w:val="both"/>
      </w:pPr>
      <w:r>
        <w:rPr>
          <w:rFonts w:ascii="Times New Roman"/>
          <w:b w:val="false"/>
          <w:i w:val="false"/>
          <w:color w:val="000000"/>
          <w:sz w:val="28"/>
        </w:rPr>
        <w:t>
      реакторларға, қоспалауыштарға, конвейерлерге, булы калориферге, циклондарға, желдеткіштерге, сорғыларға қызмет көрсету және жұмысындағы бұзушылықтарды жою;</w:t>
      </w:r>
    </w:p>
    <w:p>
      <w:pPr>
        <w:spacing w:after="0"/>
        <w:ind w:left="0"/>
        <w:jc w:val="both"/>
      </w:pPr>
      <w:r>
        <w:rPr>
          <w:rFonts w:ascii="Times New Roman"/>
          <w:b w:val="false"/>
          <w:i w:val="false"/>
          <w:color w:val="000000"/>
          <w:sz w:val="28"/>
        </w:rPr>
        <w:t>
      герметикалық жағдайын тексеру, қызмет көрсететін жабдықты тығыздау;</w:t>
      </w:r>
    </w:p>
    <w:p>
      <w:pPr>
        <w:spacing w:after="0"/>
        <w:ind w:left="0"/>
        <w:jc w:val="both"/>
      </w:pPr>
      <w:r>
        <w:rPr>
          <w:rFonts w:ascii="Times New Roman"/>
          <w:b w:val="false"/>
          <w:i w:val="false"/>
          <w:color w:val="000000"/>
          <w:sz w:val="28"/>
        </w:rPr>
        <w:t>
      техникалық құжаттаманы жүргізу;</w:t>
      </w:r>
    </w:p>
    <w:p>
      <w:pPr>
        <w:spacing w:after="0"/>
        <w:ind w:left="0"/>
        <w:jc w:val="both"/>
      </w:pPr>
      <w:r>
        <w:rPr>
          <w:rFonts w:ascii="Times New Roman"/>
          <w:b w:val="false"/>
          <w:i w:val="false"/>
          <w:color w:val="000000"/>
          <w:sz w:val="28"/>
        </w:rPr>
        <w:t>
      қызмет көрсететін жабдықтарды алдын ала жөндеуге қатысу.</w:t>
      </w:r>
    </w:p>
    <w:bookmarkStart w:name="z4364" w:id="1116"/>
    <w:p>
      <w:pPr>
        <w:spacing w:after="0"/>
        <w:ind w:left="0"/>
        <w:jc w:val="both"/>
      </w:pPr>
      <w:r>
        <w:rPr>
          <w:rFonts w:ascii="Times New Roman"/>
          <w:b w:val="false"/>
          <w:i w:val="false"/>
          <w:color w:val="000000"/>
          <w:sz w:val="28"/>
        </w:rPr>
        <w:t>
      604. Білуге тиіс:</w:t>
      </w:r>
    </w:p>
    <w:bookmarkEnd w:id="1116"/>
    <w:p>
      <w:pPr>
        <w:spacing w:after="0"/>
        <w:ind w:left="0"/>
        <w:jc w:val="both"/>
      </w:pPr>
      <w:r>
        <w:rPr>
          <w:rFonts w:ascii="Times New Roman"/>
          <w:b w:val="false"/>
          <w:i w:val="false"/>
          <w:color w:val="000000"/>
          <w:sz w:val="28"/>
        </w:rPr>
        <w:t>
      көмір сілтілік (гумат) реагенттер өндірісі және оның түрін өзгерту процесінің технологиясын және параметрлерін;</w:t>
      </w:r>
    </w:p>
    <w:p>
      <w:pPr>
        <w:spacing w:after="0"/>
        <w:ind w:left="0"/>
        <w:jc w:val="both"/>
      </w:pPr>
      <w:r>
        <w:rPr>
          <w:rFonts w:ascii="Times New Roman"/>
          <w:b w:val="false"/>
          <w:i w:val="false"/>
          <w:color w:val="000000"/>
          <w:sz w:val="28"/>
        </w:rPr>
        <w:t>
      көмір сілтілік реагенттер және оның түрін өзгерту өндірісінде пайдаланылатын қондырғыларына технологиялық процесті жүргізу ережесін; қызмет көрсететін жабдықтардың конструктивтік ерекшеліктерін;</w:t>
      </w:r>
    </w:p>
    <w:p>
      <w:pPr>
        <w:spacing w:after="0"/>
        <w:ind w:left="0"/>
        <w:jc w:val="both"/>
      </w:pPr>
      <w:r>
        <w:rPr>
          <w:rFonts w:ascii="Times New Roman"/>
          <w:b w:val="false"/>
          <w:i w:val="false"/>
          <w:color w:val="000000"/>
          <w:sz w:val="28"/>
        </w:rPr>
        <w:t>
      қызмет көрсететін жабдықтардың жұмысындағы бұзушылықтарды жою тәсілдерін; кептіру құрылғыларын тиеу тәртібін және ережесін; пайдаланылатын шикізатқа және көмір сілтілік (гумат) реагенттерге қойылатын мемлекеттің стандарттарды және техникалық шарттарды.</w:t>
      </w:r>
    </w:p>
    <w:bookmarkStart w:name="z4368" w:id="1117"/>
    <w:p>
      <w:pPr>
        <w:spacing w:after="0"/>
        <w:ind w:left="0"/>
        <w:jc w:val="both"/>
      </w:pPr>
      <w:r>
        <w:rPr>
          <w:rFonts w:ascii="Times New Roman"/>
          <w:b w:val="false"/>
          <w:i w:val="false"/>
          <w:color w:val="000000"/>
          <w:sz w:val="28"/>
        </w:rPr>
        <w:t>
      170. Құйғыш машиналардың машинисі</w:t>
      </w:r>
    </w:p>
    <w:bookmarkEnd w:id="1117"/>
    <w:bookmarkStart w:name="z4369" w:id="1118"/>
    <w:p>
      <w:pPr>
        <w:spacing w:after="0"/>
        <w:ind w:left="0"/>
        <w:jc w:val="both"/>
      </w:pPr>
      <w:r>
        <w:rPr>
          <w:rFonts w:ascii="Times New Roman"/>
          <w:b w:val="false"/>
          <w:i w:val="false"/>
          <w:color w:val="000000"/>
          <w:sz w:val="28"/>
        </w:rPr>
        <w:t>
      Параграф 1. Құйғыш машиналардың машинисі, 4-разряд</w:t>
      </w:r>
    </w:p>
    <w:bookmarkEnd w:id="1118"/>
    <w:bookmarkStart w:name="z4370" w:id="1119"/>
    <w:p>
      <w:pPr>
        <w:spacing w:after="0"/>
        <w:ind w:left="0"/>
        <w:jc w:val="both"/>
      </w:pPr>
      <w:r>
        <w:rPr>
          <w:rFonts w:ascii="Times New Roman"/>
          <w:b w:val="false"/>
          <w:i w:val="false"/>
          <w:color w:val="000000"/>
          <w:sz w:val="28"/>
        </w:rPr>
        <w:t>
      605. Жұмыс сипаттамасы:</w:t>
      </w:r>
    </w:p>
    <w:bookmarkEnd w:id="1119"/>
    <w:p>
      <w:pPr>
        <w:spacing w:after="0"/>
        <w:ind w:left="0"/>
        <w:jc w:val="both"/>
      </w:pPr>
      <w:r>
        <w:rPr>
          <w:rFonts w:ascii="Times New Roman"/>
          <w:b w:val="false"/>
          <w:i w:val="false"/>
          <w:color w:val="000000"/>
          <w:sz w:val="28"/>
        </w:rPr>
        <w:t>
      құйғыш машиналарды, оның қалыптарын тау балауызымен, озокерит немесе озокерит өнімімен толтыру кезінде басқару;</w:t>
      </w:r>
    </w:p>
    <w:p>
      <w:pPr>
        <w:spacing w:after="0"/>
        <w:ind w:left="0"/>
        <w:jc w:val="both"/>
      </w:pPr>
      <w:r>
        <w:rPr>
          <w:rFonts w:ascii="Times New Roman"/>
          <w:b w:val="false"/>
          <w:i w:val="false"/>
          <w:color w:val="000000"/>
          <w:sz w:val="28"/>
        </w:rPr>
        <w:t>
      құйғыш машиналарды іске қосуға дайындау және іске қосу;</w:t>
      </w:r>
    </w:p>
    <w:p>
      <w:pPr>
        <w:spacing w:after="0"/>
        <w:ind w:left="0"/>
        <w:jc w:val="both"/>
      </w:pPr>
      <w:r>
        <w:rPr>
          <w:rFonts w:ascii="Times New Roman"/>
          <w:b w:val="false"/>
          <w:i w:val="false"/>
          <w:color w:val="000000"/>
          <w:sz w:val="28"/>
        </w:rPr>
        <w:t>
      буды желдеткіш жүйенің калориферіне, балауыз құйғыш коллекторға беру, құйғыш машинаны жылы ауамен қыздыру;</w:t>
      </w:r>
    </w:p>
    <w:p>
      <w:pPr>
        <w:spacing w:after="0"/>
        <w:ind w:left="0"/>
        <w:jc w:val="both"/>
      </w:pPr>
      <w:r>
        <w:rPr>
          <w:rFonts w:ascii="Times New Roman"/>
          <w:b w:val="false"/>
          <w:i w:val="false"/>
          <w:color w:val="000000"/>
          <w:sz w:val="28"/>
        </w:rPr>
        <w:t>
      құйғыш машиналардың қалыптарын толтыру, балқыту температурасының, құйғыш машинаға берілетін ауаның деңгейін реттеу;</w:t>
      </w:r>
    </w:p>
    <w:p>
      <w:pPr>
        <w:spacing w:after="0"/>
        <w:ind w:left="0"/>
        <w:jc w:val="both"/>
      </w:pPr>
      <w:r>
        <w:rPr>
          <w:rFonts w:ascii="Times New Roman"/>
          <w:b w:val="false"/>
          <w:i w:val="false"/>
          <w:color w:val="000000"/>
          <w:sz w:val="28"/>
        </w:rPr>
        <w:t>
      құйғыш машиналар конвейерінің жұмысын қадағалау, балауыздың, озокерит және озокерит өнімінің салқындау параметрлерін, белгіленген технологиялық регламенттерді ұстану;</w:t>
      </w:r>
    </w:p>
    <w:p>
      <w:pPr>
        <w:spacing w:after="0"/>
        <w:ind w:left="0"/>
        <w:jc w:val="both"/>
      </w:pPr>
      <w:r>
        <w:rPr>
          <w:rFonts w:ascii="Times New Roman"/>
          <w:b w:val="false"/>
          <w:i w:val="false"/>
          <w:color w:val="000000"/>
          <w:sz w:val="28"/>
        </w:rPr>
        <w:t>
      құйғыш машиналардың қалыптарын балауыз, озокерит және озокерит өнімінің қалдықтарынан тазарту;</w:t>
      </w:r>
    </w:p>
    <w:p>
      <w:pPr>
        <w:spacing w:after="0"/>
        <w:ind w:left="0"/>
        <w:jc w:val="both"/>
      </w:pPr>
      <w:r>
        <w:rPr>
          <w:rFonts w:ascii="Times New Roman"/>
          <w:b w:val="false"/>
          <w:i w:val="false"/>
          <w:color w:val="000000"/>
          <w:sz w:val="28"/>
        </w:rPr>
        <w:t>
      құйғыш машиналардың жұмысындағы бұзушылықтарды анықтау және жою;</w:t>
      </w:r>
    </w:p>
    <w:p>
      <w:pPr>
        <w:spacing w:after="0"/>
        <w:ind w:left="0"/>
        <w:jc w:val="both"/>
      </w:pPr>
      <w:r>
        <w:rPr>
          <w:rFonts w:ascii="Times New Roman"/>
          <w:b w:val="false"/>
          <w:i w:val="false"/>
          <w:color w:val="000000"/>
          <w:sz w:val="28"/>
        </w:rPr>
        <w:t>
      желдеткіш қондырғылардың, қолданылатын бақылау-өлшеу аспаптарының жұмысын қадағалау; қызмет көрсететін жабдықты жөндеуге қатысу.</w:t>
      </w:r>
    </w:p>
    <w:bookmarkStart w:name="z4379" w:id="1120"/>
    <w:p>
      <w:pPr>
        <w:spacing w:after="0"/>
        <w:ind w:left="0"/>
        <w:jc w:val="both"/>
      </w:pPr>
      <w:r>
        <w:rPr>
          <w:rFonts w:ascii="Times New Roman"/>
          <w:b w:val="false"/>
          <w:i w:val="false"/>
          <w:color w:val="000000"/>
          <w:sz w:val="28"/>
        </w:rPr>
        <w:t>
      606. Білуге тиіс:</w:t>
      </w:r>
    </w:p>
    <w:bookmarkEnd w:id="1120"/>
    <w:p>
      <w:pPr>
        <w:spacing w:after="0"/>
        <w:ind w:left="0"/>
        <w:jc w:val="both"/>
      </w:pPr>
      <w:r>
        <w:rPr>
          <w:rFonts w:ascii="Times New Roman"/>
          <w:b w:val="false"/>
          <w:i w:val="false"/>
          <w:color w:val="000000"/>
          <w:sz w:val="28"/>
        </w:rPr>
        <w:t>
      құйғыш машиналардың құрылғысын, жұмыс қағидаттарын және оны баптау тәсілдерін; құйғыш машиналарды және онымен технологиялық байланысты механизмдерді, жабдықтарды, аспаптар мен аппаратураны басқару тәртібін;</w:t>
      </w:r>
    </w:p>
    <w:p>
      <w:pPr>
        <w:spacing w:after="0"/>
        <w:ind w:left="0"/>
        <w:jc w:val="both"/>
      </w:pPr>
      <w:r>
        <w:rPr>
          <w:rFonts w:ascii="Times New Roman"/>
          <w:b w:val="false"/>
          <w:i w:val="false"/>
          <w:color w:val="000000"/>
          <w:sz w:val="28"/>
        </w:rPr>
        <w:t>
      балауыз, озокерит және озокерит өнімін қотару және құю процесінің технологиясын; қолданылатын құрылғылар мен құралдарды қолдану ережесін; құйғыш машинаның міндеті және майлау мерзімділігін және майлау материалдардың сорттары мен қасиеттерін;</w:t>
      </w:r>
    </w:p>
    <w:p>
      <w:pPr>
        <w:spacing w:after="0"/>
        <w:ind w:left="0"/>
        <w:jc w:val="both"/>
      </w:pPr>
      <w:r>
        <w:rPr>
          <w:rFonts w:ascii="Times New Roman"/>
          <w:b w:val="false"/>
          <w:i w:val="false"/>
          <w:color w:val="000000"/>
          <w:sz w:val="28"/>
        </w:rPr>
        <w:t>
      тау (қоңыр көмір) балауызы, озокерит және озокерит өнімі өндірісінде қолданылатын ерітінділердің қасиеттерін, олардың әсерінен қорғану ережесін.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(4-шығарылым) қосымшасы</w:t>
            </w:r>
          </w:p>
        </w:tc>
      </w:tr>
    </w:tbl>
    <w:bookmarkStart w:name="z4386" w:id="1121"/>
    <w:p>
      <w:pPr>
        <w:spacing w:after="0"/>
        <w:ind w:left="0"/>
        <w:jc w:val="left"/>
      </w:pPr>
      <w:r>
        <w:rPr>
          <w:rFonts w:ascii="Times New Roman"/>
          <w:b/>
          <w:i w:val="false"/>
          <w:color w:val="000000"/>
        </w:rPr>
        <w:t xml:space="preserve"> Жұмысшы кәсіптерінің алфавиттік сілтегіші</w:t>
      </w:r>
    </w:p>
    <w:bookmarkEnd w:id="1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0"/>
        <w:gridCol w:w="3544"/>
        <w:gridCol w:w="3349"/>
        <w:gridCol w:w="2537"/>
      </w:tblGrid>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Кесекшелерді булаудағы автоклавшы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алтын бар кендерді байыту аппаратшысы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Шымтезекті кептіру жөніндегі аппаратшы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Кесекше қоспасын дайындау аппаратшысы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балауызы өндірісінің аппаратшысы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 және озокерит өнімі өндірісінің аппаратшысы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 өндірісінің аппаратшысы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Қойылтқыш аппаратшысы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байыту аппаратшысы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Шпурларды бұрғылаушы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Әуе-канат жолының вагонетшісі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массасын қайнатушы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таңдаушы-орналастырушы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агломератты түсіруші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түсіруші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Үйінділердегі түсіруші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 түсіруші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өлшеуші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Гидромониторшы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 мен күйдіру жұмысындағы көрікші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тау-кен монтажшысы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жұмысшысы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жұмыстардағы кен жұмысшысы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жұмыстардағы кен жұмысшысы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забойының кен жұмысшысы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кен жұмысшысы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алдын алу және сөндіру жөніндегі кен жұмысшысы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қазбаларын жөндеу жөніндегі кен жұмысшысы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Разрездің тау-кен жұмысшысы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араласқан кен орындардың тау-кен жұмысшысы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Экскаваторлар, үйінді көпірлері мен үйіндіжасаушылар жаныжанындағы кенжұмысшы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Електеуші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Елекші-көсеуші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Жеткеруші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алмас бар концентраттарды жеткеруші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қайтарымды мөлшерлеуші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Қашауға май құюшы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жұмысшысы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материалдарын шахтаға жеткізуші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Драгашы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Мирабилит шығару жөніндегі дренажшы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Забойшы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 балғаларын ұрушы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дайындаушы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Құдықпештер мен пештерді теуші-түсіруші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Жыра қазушылар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Карьершілер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Плиталар мен блоктарды жарушы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өнімдерді бақылаушы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өнімін бақылаушы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Суспензияны бақылаушы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қабылдауды бақылаушы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Концентраттаушы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Түбіржұлушы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Бұрғыға май құюшы-ұста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байыту өндірісінің зертханашысы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Лентовой жинаушы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Драга матросы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Кесекше пресінің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 қондырғысының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Вибротиеу қондырғысының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Әуе-канат жолының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Саз-балшық кесетін машинаның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қазбалары машиналарының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машиналарының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Драга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Уатқыш-тиегіш агрегатының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соратын қондырғылардың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кесетін машиналардың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Кратцер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Кесекті шымтезек шығару және қайта өңдеу жөніндегі машинаның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 шымтезегін шығару және қайта өңдеу жөніндегі м машиналардың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кенорындарын даярлау жөніндегі машиналардың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Араластырғыштардың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Түйіршіктегіштің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Шекемтасты опалғыш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 жасаушы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 көпір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 соқасының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науаның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Қоректендіргіш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машинасының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Тиеу-жеткізу машинасының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жерасты машиналарының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қондырғыларының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Көтеру-жылжыту тас төсегіштерінің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 және көмір мұнараларына қызмет көрсету жөніндегі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машинасының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машиналардың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Проходкалау кешенінің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қозғағыш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Құйғыш машиналардың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Еріту қондырғысының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қондырғы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орталау машинасының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кабель жылжытқыш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Скреперлік шығыр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іріктеу қондырғыларының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Гидросалманы араластыру қондырғысының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 барабанның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Кептіргіш қондырғылардың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шығаратын экскаватордың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оқпандарын тұтас қимамен бұрғылау қондырғылардың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өңдеу қондырғысының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массасының шойтастарын бұзу қондырғысының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және кесекшелеу қондырғыларының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Фрезагрегат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мұздату жөніндегі тоңазытқыш қондырғылардың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электровозының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жабдықтарының монтажшысы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қондырғысының моторшысы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алу жөніндегі жуғыш аспаптардың машинисі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Үйінді уатушы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Түйіршіктегіш машинаны баптаушы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Графитті байытушы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қазбаларын шабақтаушы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қазбаны геофизикалық сынамалау операторы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пультының операторы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шығаратын және су төкпе ұңғымалардың операторы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плиталарын престеуші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суды дайындаушы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пен кендерді қабылдаушы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литражды драгалардың пробуторшысы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Проходкалаушы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баурайларын проходкалаушы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Үстірт жұмыстардағы проходкалаушы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Көшкінге қарсы қорғану жұмысшысы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 материалдарын таратушы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Реагенттерді ерітуші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байыту жабдықтарын реттеуші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жұмыстарын реттеуші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шаруашылығын реттеуші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Траншеяларды кесуші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жөндеу және қызмет көрсету слесарь</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Оқпаншы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Термокесуші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жұмысшысы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Флотатор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Гидромыс қондырғыларын көміртектендіруші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Шламдаушы-бассейнші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Шлихтаушы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Шлюзші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үңгілеу жабдықтарының электр слесары-монтажшысы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Проходкадағы электр слесары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жөндеу және қызмет көрсету электр слесарь</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электр слесары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