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0323" w14:textId="1f10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қызметінде білім беру ұйымдары пайдаланатын қатаң есептегі құжаттардың нысандарын бекіту туралы" Қазақстан Республикасы Білім және ғылым министрі міндетін атқарушының 2007 жылғы 23 қазандағы № 502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27 мамырдағы № 199 бұйрығы. Қазақстан Республикасының Әділет министрлігінде 2013 жылы 29 мамырда 8482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«Білім беру қызметінде білім беру ұйымдары пайдаланатын қатаң есептегі құжаттардың нысандарын бекіту туралы» Қазақстан Республикасы Білім және ғылым министрі міндетін атқарушының 2007 жылғы 23 қазандағы № 502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4991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Білім беру қызметінде білім беру ұйымдары пайдаланатын қатаң есептегі құжаттардың </w:t>
      </w:r>
      <w:r>
        <w:rPr>
          <w:rFonts w:ascii="Times New Roman"/>
          <w:b w:val="false"/>
          <w:i w:val="false"/>
          <w:color w:val="000000"/>
          <w:sz w:val="28"/>
        </w:rPr>
        <w:t>нысандарында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ұлттық бірыңғай тестілеу мен талапкерлерді кешенді тестілеуге қатысу өтінішінің нысаны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гранттарын тағайындау конкурсына қатысу өтінішінің нысаны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ұлттық бірыңғай тестілеу мен талапкерлерді кешенді тестілеуге арналған жауап парағының нысаны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(Ф.Н. Жақыпова):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білім және ғылым вице-министрі М.Қ. Орынхановқа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Жұмағұлов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бұйрығына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502 бұйрығымен бекітілген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бұйрығына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502 бұйрығымен бекітілген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 бұйрығына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502 бұйрығымен бекітілген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