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a34c" w14:textId="67ca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жоғары оқу орнынан кейінгі білімі бар мамандар даярлауға арналған мемлекеттік білім беру тапсырысын мамандықтар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11 маусымдағы № 221 бұйрығы. Қазақстан Республикасының Әділет министрлігінде 2013 жылы 14 маусымда № 8510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қаржыландырылатын білім беру ұйымдарында (Қарулы Күштер, басқа да әскерлер мен әскери құралымдар, сондай-ақ,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2013-2014 оқу жылына арналған мемлекеттік білім беру тапсырысын бекіту туралы» Қазақстан Республикасы Үкіметінің 2013 жылғы 20 мамырдағы № 500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2013-2014 оқу жылына магистрлерді даярлауға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2013-2014 оқу жылына PhD докторларын даярлауға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2013-2014 оқу жылына магистрлерді даярлауға арналған мемлекеттік білім беру тапсырысы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Тапсырыс жаңа редакцияда - ҚР Білім және ғылым министрінің 23.09.2013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8613"/>
        <w:gridCol w:w="275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 саны
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тілінде оқытпайтын мектептердегі қазақ тілі мен әдебиеті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Гуманитарлық ғылымдар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 ісі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Лингвистика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Исламтану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Құқық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ici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Музыкатану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шеберлік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 өнері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Мүсіндеме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журналистика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Инновациалық менеджмент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басқару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6М052000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Жаратылыстану ғылымдары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және астрономия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 және технологиялары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өнімдерінің технологиясы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Жарылғыш заттар мен пиротехникалық құралдардың химиялық технологиясы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заттар мен бұйымдар қауіпсіздігі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Мұнайхимия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Геофизикалық іздеу әдістері және пайдалы қазбалар кен орындарын барлау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 ісі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Ауылшаруашылық ғылымдары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Жеміс–көкөніс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
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6М090300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6М090400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көрсету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6М090600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Мәдени-тынығу жұмысы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6М090800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6М090900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6М091000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және табиғатты пайдалануды басқару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Ветеринария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
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6М120100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6М120200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академиясы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келісім бойынша азаматтарды оқуға қабылдау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6782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2013-2014 оқу жылына PhD докторларын даярлауға арналған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Тапсырыс жаңа редакцияда - ҚР Білім және ғылым министрінің 23.09.2013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8293"/>
        <w:gridCol w:w="257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 саны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 тілі: екі шет ел тілі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Гуманитарлық ғылымдар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Құқық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басқару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Жаратылыстану ғылымдары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 (сала бойынша)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өнімдерінің технологиясы (сала бойынша)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 технологиясы және жобалау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Жарылғыш заттар мен пиротехникалық құралдардың химиялық технологиясы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есептегіш техника және басқару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Гидрология және инженерлік геология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Ауылшаруашылық ғылымдары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Жеміс–көкөніс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Ветеринария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