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d837" w14:textId="cd7d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Президенті белгілеген стипендияларды 2013 жылы жоғары оқу орындары арасында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м.а. 2013 жылғы 23 мамырдағы № 197 бұйрығы. Қазақстан Республикасының Әділет министрлігінде 2013 жылы 20 маусымда 8516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Президентiнiң стипендиясын тағайындау туралы» Қазақстан Республикасы Президентiнiң 1993 жылғы 5 наурыздағы № 1134 қаулысының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Республикасының Президенті тағайындаған стипендияларды 2013 жылы жоғары оқу орындары бойынша </w:t>
      </w:r>
      <w:r>
        <w:rPr>
          <w:rFonts w:ascii="Times New Roman"/>
          <w:b w:val="false"/>
          <w:i w:val="false"/>
          <w:color w:val="000000"/>
          <w:sz w:val="28"/>
        </w:rPr>
        <w:t>бөлу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Жоғары оқу орындарының ректорлары Қазақстан Республикасының Президенті тағайындаған стипендияларды студенттер мен магистранттарға жоғары оқу орындарының ғылыми қеңестерінің шешімдері негізінде тағайындасын.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Республикасының Президенті белгілеген стипендияларды жоғары оқу орындары арасында бөлу туралы» Қазақстан Республикасы Білім және ғылым министрінің 2012 жылғы 17 мамырдағы № 220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8 маусымдағы № 7726 болып тіркелген, «Егемен Қазақстан» газетінде 2012 жылғы 23 маусым № 339-345 (27419)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Жоғары және жоғары оқу орнынан кейінгі білім департаменті (Ф.Н. Жақыпова) осы бұйрықты жоғары оқу орындарының назарына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белгіленген тәртіппен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өткеннен кейін осы бұйрықты бұқаралық ақпарат құралдарында жарияласын.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Қаржы және инвестициялық жобалар департаменті (Т.А. Нұрғожаева) көрсетілген стипендияларды тиісті қаржы жылына республикалық бюджетте қарастырылған қаражаттар шегінде 2013 жылғы 1 қаңтардан бастап төлеуді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бұйрықтың орындалуын бақылау вице-министр М.Қ. Орынхановқа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бұйрық алғаш рет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                                   М. Орынханов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Білім және ғылым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 м.а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197 бұйрығымен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Президенті тағайындаған</w:t>
      </w:r>
      <w:r>
        <w:br/>
      </w:r>
      <w:r>
        <w:rPr>
          <w:rFonts w:ascii="Times New Roman"/>
          <w:b/>
          <w:i w:val="false"/>
          <w:color w:val="000000"/>
        </w:rPr>
        <w:t>
стипендияларды 2013 жылы жоғары оқу орындары арасында бөлу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409"/>
        <w:gridCol w:w="2776"/>
        <w:gridCol w:w="2437"/>
      </w:tblGrid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оқу орындарының атауы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Студенттерге стипендиалар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Магистранттарға стипендиалар</w:t>
            </w:r>
          </w:p>
        </w:tc>
      </w:tr>
      <w:tr>
        <w:trPr>
          <w:trHeight w:val="6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Л.Н. Гумилев атындағы Еуразия ұлттық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Т.К. Жүргенов атындағы Қазақ ұлттық өнер академиясы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ұлттық аграрлық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атындағы Қазақ ұлттық консерваториясы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атындағы Қазақ ұлттық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ұлттық өнер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атындағы Қазақ ұлттық педагогикалық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Қ.И. Сәтбаев атындағы Қазақ ұлттық техникалық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Д. Асфендияров атындағы Қазақ ұлттық медицина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мемлекеттік педагогикалық институты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Жұбанов атындағы Ақтөбе мемлекеттік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Досмұхамедов атындағы Атырау мемлекеттік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мұнай және газ институты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Аманжолова атындағы Шығыс Қазақстан мемлекеттік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Серікбаев атындағы Шығыс Қазақстан мемлекеттік техникалық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Жансүгіров атындағы Жетісу мемлекеттік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Өтемісов атындағы Батыс Қазақстан мемлекеттік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Жәңгір хан атындағы Батыс Қазақстан аграрлық техникалық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Оспанов атындағы Батыс Қазақстан мемлекеттік медициналық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мемлекеттік қыздар педагогикалық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мемлекеттік медициналық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Есенов атындағы Каспий мемлекеттік технологиялар және инжиниринг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Байтұрсынов атындағы Қостанай мемлекеттік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мемлекеттік педагогикалық институты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Уәлиханов атындағы Көкшетау мемлекеттік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Қорқыт ата атындағы Қызылорда мемлекеттік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мемлекеттік техникалық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Е.А. Бөкетов атындағы Қарағанды мемлекеттік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Қ.А. Ясауи атындағы Халықаралық Қазақ-Түрік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мемлекеттік педагогикалық институты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Торайғыров атындағы Павлодар мемлекеттік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Қозыбаев атындағы Солтүстік Қазақстан мемлекеттік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Шәкәрім атындағы Семей мемлекеттік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мемлекеттік педагогикалық институты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мемлекеттік медициналық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мемлекеттік педагогикалық институты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М.Х. Дулати атындағы Тараз мемлекеттік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индустриалдық институты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Әуезов атындағы Оңтүстік Қазақстан мемлекеттік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мемлекеттік педагогикалық институты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технологиялық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энергетика және байланыс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атындағы Қазақ халықаралық қатынастар және әлем тілдері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Тынышбаев атындағы Қазақ көлік және коммуникациялар академиясы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гуманитарлық заң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атындағы Қазақ экономикалық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спорт және туризм академиясы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менеджмент, экономика және болжау институты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Қазақ-Британ техникалық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Сейфуллин атындағы Қазақ аграрлық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медициналық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авиация академиясы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Еуразия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Сәтбаев атындағы Екібастұз инженерлік-техникалық институты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инженерлік-технологиялық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Қазақстан-Американдық Еркін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Қазтұтынуодағы Қарағанды экономикалық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«Тұран»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Демирел атындағы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бизнес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Азия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ақпараттық технологиялар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атындағы гуманитарлық транспорт және құқық университеті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