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1e58b" w14:textId="5b1e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Республикасы Экономика және бюджеттік жоспарлау министрінің 2013 жылғы 22 сәуірдегі № 111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2013 жылғы 25 маусымдағы № 191 бұйрығы. Қазақстан Республикасының Әділет министрлігінде 2013 жылы 02 шілдеде № 8550 тіркелді. Күші жойылды - Қазақстан Республикасы Қаржы министрінің 2014 жылғы 18 қыркүйектегі № 404 бұйрығымен</w:t>
      </w:r>
    </w:p>
    <w:p>
      <w:pPr>
        <w:spacing w:after="0"/>
        <w:ind w:left="0"/>
        <w:jc w:val="both"/>
      </w:pPr>
      <w:bookmarkStart w:name="z1" w:id="0"/>
      <w:r>
        <w:rPr>
          <w:rFonts w:ascii="Times New Roman"/>
          <w:b w:val="false"/>
          <w:i w:val="false"/>
          <w:color w:val="ff0000"/>
          <w:sz w:val="28"/>
        </w:rPr>
        <w:t>
      Ескерту. Күші жойылды - ҚР Қаржы министрінің 18.09.2014 </w:t>
      </w:r>
      <w:r>
        <w:rPr>
          <w:rFonts w:ascii="Times New Roman"/>
          <w:b w:val="false"/>
          <w:i w:val="false"/>
          <w:color w:val="ff0000"/>
          <w:sz w:val="28"/>
        </w:rPr>
        <w:t>№ 404</w:t>
      </w:r>
      <w:r>
        <w:rPr>
          <w:rFonts w:ascii="Times New Roman"/>
          <w:b w:val="false"/>
          <w:i w:val="false"/>
          <w:color w:val="ff0000"/>
          <w:sz w:val="28"/>
        </w:rPr>
        <w:t> бұйрығымен.</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Республикасы Экономика және бюджеттік жоспарлау министрінің 2013 жылғы 22 сәуірдегі № 111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8459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«Салықтық түсімдер» санатында:</w:t>
      </w:r>
      <w:r>
        <w:br/>
      </w:r>
      <w:r>
        <w:rPr>
          <w:rFonts w:ascii="Times New Roman"/>
          <w:b w:val="false"/>
          <w:i w:val="false"/>
          <w:color w:val="000000"/>
          <w:sz w:val="28"/>
        </w:rPr>
        <w:t>
</w:t>
      </w:r>
      <w:r>
        <w:rPr>
          <w:rFonts w:ascii="Times New Roman"/>
          <w:b w:val="false"/>
          <w:i w:val="false"/>
          <w:color w:val="000000"/>
          <w:sz w:val="28"/>
        </w:rPr>
        <w:t>
      05 «Тауарларға, жұмыстарға және қызметтерге салынатын iшкi салықтар» сыныбында:</w:t>
      </w:r>
      <w:r>
        <w:br/>
      </w:r>
      <w:r>
        <w:rPr>
          <w:rFonts w:ascii="Times New Roman"/>
          <w:b w:val="false"/>
          <w:i w:val="false"/>
          <w:color w:val="000000"/>
          <w:sz w:val="28"/>
        </w:rPr>
        <w:t>
</w:t>
      </w:r>
      <w:r>
        <w:rPr>
          <w:rFonts w:ascii="Times New Roman"/>
          <w:b w:val="false"/>
          <w:i w:val="false"/>
          <w:color w:val="000000"/>
          <w:sz w:val="28"/>
        </w:rPr>
        <w:t>
      4 «Кәсiпкерлiк және кәсiби қызметтi жүргiзгенi үшiн алынатын алымдар» кіші сыныбында: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4"/>
        <w:gridCol w:w="696"/>
        <w:gridCol w:w="719"/>
        <w:gridCol w:w="674"/>
        <w:gridCol w:w="696"/>
        <w:gridCol w:w="970"/>
        <w:gridCol w:w="879"/>
        <w:gridCol w:w="901"/>
        <w:gridCol w:w="947"/>
        <w:gridCol w:w="744"/>
      </w:tblGrid>
      <w:tr>
        <w:trPr>
          <w:trHeight w:val="30" w:hRule="atLeast"/>
        </w:trPr>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ортақ пайдаланудағы автомобиль жолдарының бөлінген белдеуінде сыртқы (көрнекі) жарнаманы орналастырғаны үшін төлем</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4"/>
        <w:gridCol w:w="696"/>
        <w:gridCol w:w="719"/>
        <w:gridCol w:w="674"/>
        <w:gridCol w:w="696"/>
        <w:gridCol w:w="970"/>
        <w:gridCol w:w="879"/>
        <w:gridCol w:w="901"/>
        <w:gridCol w:w="947"/>
        <w:gridCol w:w="744"/>
      </w:tblGrid>
      <w:tr>
        <w:trPr>
          <w:trHeight w:val="30" w:hRule="atLeast"/>
        </w:trPr>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4"/>
        <w:gridCol w:w="696"/>
        <w:gridCol w:w="719"/>
        <w:gridCol w:w="674"/>
        <w:gridCol w:w="696"/>
        <w:gridCol w:w="970"/>
        <w:gridCol w:w="879"/>
        <w:gridCol w:w="901"/>
        <w:gridCol w:w="947"/>
        <w:gridCol w:w="744"/>
      </w:tblGrid>
      <w:tr>
        <w:trPr>
          <w:trHeight w:val="30" w:hRule="atLeast"/>
        </w:trPr>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4"/>
        <w:gridCol w:w="696"/>
        <w:gridCol w:w="719"/>
        <w:gridCol w:w="674"/>
        <w:gridCol w:w="696"/>
        <w:gridCol w:w="970"/>
        <w:gridCol w:w="879"/>
        <w:gridCol w:w="901"/>
        <w:gridCol w:w="947"/>
        <w:gridCol w:w="744"/>
      </w:tblGrid>
      <w:tr>
        <w:trPr>
          <w:trHeight w:val="30" w:hRule="atLeast"/>
        </w:trPr>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мынадай мазмұндағы жолдармен толықтырылсын:</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4"/>
        <w:gridCol w:w="740"/>
        <w:gridCol w:w="650"/>
        <w:gridCol w:w="673"/>
        <w:gridCol w:w="695"/>
        <w:gridCol w:w="968"/>
        <w:gridCol w:w="695"/>
        <w:gridCol w:w="900"/>
        <w:gridCol w:w="946"/>
        <w:gridCol w:w="969"/>
      </w:tblGrid>
      <w:tr>
        <w:trPr>
          <w:trHeight w:val="30" w:hRule="atLeast"/>
        </w:trPr>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республикалық маңызы бар қалалардағы, астанадағы үй-жайлардан тыс ашық кеңістікте және республикалық маңызы бар қалаларда, астанада тіркелген көлік құралдарында орналастырғаны үшін төлемақы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жалпыға ортақ пайдаланылатын автомобиль жолдарының бөлінген белдеуіндегі, аудандық маңызы бар қаладағы, ауылдағы, кенттегі үй-жайлардан тыс ашық кеңістіктегі жарнаманы тұрақты орналастыру объектілерінде және ауданда тіркелген көлік құралдарында орналастырғаны үшін төлемақыны қоспағанда, сыртқы (көрнекі)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2 «Салықтық емес түсiмдер» санатында:</w:t>
      </w:r>
      <w:r>
        <w:br/>
      </w:r>
      <w:r>
        <w:rPr>
          <w:rFonts w:ascii="Times New Roman"/>
          <w:b w:val="false"/>
          <w:i w:val="false"/>
          <w:color w:val="000000"/>
          <w:sz w:val="28"/>
        </w:rPr>
        <w:t>
</w:t>
      </w:r>
      <w:r>
        <w:rPr>
          <w:rFonts w:ascii="Times New Roman"/>
          <w:b w:val="false"/>
          <w:i w:val="false"/>
          <w:color w:val="000000"/>
          <w:sz w:val="28"/>
        </w:rPr>
        <w:t>
      01 «Мемлекеттік меншіктен түсетін кірістер» сыныбында:</w:t>
      </w:r>
      <w:r>
        <w:br/>
      </w:r>
      <w:r>
        <w:rPr>
          <w:rFonts w:ascii="Times New Roman"/>
          <w:b w:val="false"/>
          <w:i w:val="false"/>
          <w:color w:val="000000"/>
          <w:sz w:val="28"/>
        </w:rPr>
        <w:t>
</w:t>
      </w:r>
      <w:r>
        <w:rPr>
          <w:rFonts w:ascii="Times New Roman"/>
          <w:b w:val="false"/>
          <w:i w:val="false"/>
          <w:color w:val="000000"/>
          <w:sz w:val="28"/>
        </w:rPr>
        <w:t>
      5 «Мемлекет меншігіндегі мүлікті жалға беруден түсетін кірістер» кіші сыныбында: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4"/>
        <w:gridCol w:w="696"/>
        <w:gridCol w:w="719"/>
        <w:gridCol w:w="674"/>
        <w:gridCol w:w="696"/>
        <w:gridCol w:w="970"/>
        <w:gridCol w:w="879"/>
        <w:gridCol w:w="901"/>
        <w:gridCol w:w="947"/>
        <w:gridCol w:w="744"/>
      </w:tblGrid>
      <w:tr>
        <w:trPr>
          <w:trHeight w:val="30" w:hRule="atLeast"/>
        </w:trPr>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4"/>
        <w:gridCol w:w="696"/>
        <w:gridCol w:w="719"/>
        <w:gridCol w:w="674"/>
        <w:gridCol w:w="696"/>
        <w:gridCol w:w="970"/>
        <w:gridCol w:w="879"/>
        <w:gridCol w:w="901"/>
        <w:gridCol w:w="947"/>
        <w:gridCol w:w="744"/>
      </w:tblGrid>
      <w:tr>
        <w:trPr>
          <w:trHeight w:val="30" w:hRule="atLeast"/>
        </w:trPr>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мүлікті жалға беруден түсетін кірістер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4"/>
        <w:gridCol w:w="696"/>
        <w:gridCol w:w="719"/>
        <w:gridCol w:w="674"/>
        <w:gridCol w:w="696"/>
        <w:gridCol w:w="970"/>
        <w:gridCol w:w="879"/>
        <w:gridCol w:w="901"/>
        <w:gridCol w:w="947"/>
        <w:gridCol w:w="744"/>
      </w:tblGrid>
      <w:tr>
        <w:trPr>
          <w:trHeight w:val="30" w:hRule="atLeast"/>
        </w:trPr>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7" w:id="9"/>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4"/>
        <w:gridCol w:w="696"/>
        <w:gridCol w:w="719"/>
        <w:gridCol w:w="674"/>
        <w:gridCol w:w="696"/>
        <w:gridCol w:w="970"/>
        <w:gridCol w:w="879"/>
        <w:gridCol w:w="901"/>
        <w:gridCol w:w="947"/>
        <w:gridCol w:w="744"/>
      </w:tblGrid>
      <w:tr>
        <w:trPr>
          <w:trHeight w:val="30" w:hRule="atLeast"/>
        </w:trPr>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тұрғын үй қорынан үйлердi жалға беруден түсетін кірістер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8" w:id="10"/>
    <w:p>
      <w:pPr>
        <w:spacing w:after="0"/>
        <w:ind w:left="0"/>
        <w:jc w:val="both"/>
      </w:pPr>
      <w:r>
        <w:rPr>
          <w:rFonts w:ascii="Times New Roman"/>
          <w:b w:val="false"/>
          <w:i w:val="false"/>
          <w:color w:val="000000"/>
          <w:sz w:val="28"/>
        </w:rPr>
        <w:t>
      мынадай мазмұндағы жолдармен толықтырылсын:</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5"/>
        <w:gridCol w:w="743"/>
        <w:gridCol w:w="652"/>
        <w:gridCol w:w="675"/>
        <w:gridCol w:w="698"/>
        <w:gridCol w:w="971"/>
        <w:gridCol w:w="880"/>
        <w:gridCol w:w="903"/>
        <w:gridCol w:w="949"/>
        <w:gridCol w:w="744"/>
      </w:tblGrid>
      <w:tr>
        <w:trPr>
          <w:trHeight w:val="30" w:hRule="atLeast"/>
        </w:trPr>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меншігіндегі мүлікті жалға беруден түсетін кірістер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меншігіндегі тұрғын үй қорынан үйлердi жалға беруден түсетін кірістер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9" w:id="11"/>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r>
        <w:br/>
      </w:r>
      <w:r>
        <w:rPr>
          <w:rFonts w:ascii="Times New Roman"/>
          <w:b w:val="false"/>
          <w:i w:val="false"/>
          <w:color w:val="000000"/>
          <w:sz w:val="28"/>
        </w:rPr>
        <w:t>
</w:t>
      </w:r>
      <w:r>
        <w:rPr>
          <w:rFonts w:ascii="Times New Roman"/>
          <w:b w:val="false"/>
          <w:i w:val="false"/>
          <w:color w:val="000000"/>
          <w:sz w:val="28"/>
        </w:rPr>
        <w:t>
      1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сыныбында: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4"/>
        <w:gridCol w:w="696"/>
        <w:gridCol w:w="719"/>
        <w:gridCol w:w="674"/>
        <w:gridCol w:w="696"/>
        <w:gridCol w:w="970"/>
        <w:gridCol w:w="879"/>
        <w:gridCol w:w="901"/>
        <w:gridCol w:w="947"/>
        <w:gridCol w:w="744"/>
      </w:tblGrid>
      <w:tr>
        <w:trPr>
          <w:trHeight w:val="30" w:hRule="atLeast"/>
        </w:trPr>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 салатын әкімшілік айыппұлдар, өсімпұлдар, санкциялар, өндіріп алулар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4"/>
        <w:gridCol w:w="696"/>
        <w:gridCol w:w="719"/>
        <w:gridCol w:w="674"/>
        <w:gridCol w:w="696"/>
        <w:gridCol w:w="970"/>
        <w:gridCol w:w="879"/>
        <w:gridCol w:w="901"/>
        <w:gridCol w:w="947"/>
        <w:gridCol w:w="744"/>
      </w:tblGrid>
      <w:tr>
        <w:trPr>
          <w:trHeight w:val="30" w:hRule="atLeast"/>
        </w:trPr>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мынадай мазмұндағы жолдармен толықтырылсын:</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4"/>
        <w:gridCol w:w="740"/>
        <w:gridCol w:w="650"/>
        <w:gridCol w:w="673"/>
        <w:gridCol w:w="695"/>
        <w:gridCol w:w="968"/>
        <w:gridCol w:w="695"/>
        <w:gridCol w:w="900"/>
        <w:gridCol w:w="946"/>
        <w:gridCol w:w="969"/>
      </w:tblGrid>
      <w:tr>
        <w:trPr>
          <w:trHeight w:val="30" w:hRule="atLeast"/>
        </w:trPr>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бюджеттерінен қаржыландыратын мемлекеттік мекемелер салатын әкімшілік айыппұлдар, өсімпұлдар, санкциялар, өндіріп алулар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 ауылдар, кенттер, ауылдық округтер әкімдері салатын айыппұлдар, өсімпұлдар, санкциялар, өндіріп алуларды қоспағанда ауданның (облыстық маңызы бар қаланың) бюджетінен қаржыландыратын мемлекеттік мекемелер салатын әкімшілік айыппұлдар, өсімпұлдар, санкциялар, өндіріп алулар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4" w:id="14"/>
    <w:p>
      <w:pPr>
        <w:spacing w:after="0"/>
        <w:ind w:left="0"/>
        <w:jc w:val="both"/>
      </w:pPr>
      <w:r>
        <w:rPr>
          <w:rFonts w:ascii="Times New Roman"/>
          <w:b w:val="false"/>
          <w:i w:val="false"/>
          <w:color w:val="000000"/>
          <w:sz w:val="28"/>
        </w:rPr>
        <w:t>
      2. Бюджеттік жоспарлау және болжамдау департаменті (Т.М. Савельева) осы бұйрықтың Қазақстан Республикасы Әдiлет министрлiгiнде мемлекеттiк тiркелуiн және оның ресми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күннен бастап қолданысқа енгізіледі және ресми жариялануға жатады.</w:t>
      </w:r>
    </w:p>
    <w:bookmarkEnd w:id="14"/>
    <w:p>
      <w:pPr>
        <w:spacing w:after="0"/>
        <w:ind w:left="0"/>
        <w:jc w:val="both"/>
      </w:pPr>
      <w:r>
        <w:rPr>
          <w:rFonts w:ascii="Times New Roman"/>
          <w:b w:val="false"/>
          <w:i/>
          <w:color w:val="000000"/>
          <w:sz w:val="28"/>
        </w:rPr>
        <w:t xml:space="preserve">      Министр                                    Е. Досаев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