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8a3da" w14:textId="b08a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кейбір нормативтік құқықтық актілеріне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2013 жылғы 27 мамырдағы № 128 қаулысы. Қазақстан Республикасының Әділет министрлігінде 2013 жылы 09 шілдеде 8567 тіркелді.</w:t>
      </w:r>
    </w:p>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Қазақстан Республикасы Ұлттық Банкінің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Осы қаулыға қосымшамен ресімделген </w:t>
      </w:r>
      <w:r>
        <w:rPr>
          <w:rFonts w:ascii="Times New Roman"/>
          <w:b w:val="false"/>
          <w:i w:val="false"/>
          <w:color w:val="000000"/>
          <w:sz w:val="28"/>
        </w:rPr>
        <w:t xml:space="preserve"> тізбеге</w:t>
      </w:r>
      <w:r>
        <w:rPr>
          <w:rFonts w:ascii="Times New Roman"/>
          <w:b w:val="false"/>
          <w:i w:val="false"/>
          <w:color w:val="000000"/>
          <w:sz w:val="28"/>
        </w:rPr>
        <w:t xml:space="preserve"> сәйкес Қазақстан Республикасы Ұлттық Банкінің кейбір нормативтік құқықтық актілеріне өзгерістер енгізілсін.</w:t>
      </w:r>
    </w:p>
    <w:bookmarkEnd w:id="0"/>
    <w:bookmarkStart w:name="z3" w:id="1"/>
    <w:p>
      <w:pPr>
        <w:spacing w:after="0"/>
        <w:ind w:left="0"/>
        <w:jc w:val="both"/>
      </w:pPr>
      <w:r>
        <w:rPr>
          <w:rFonts w:ascii="Times New Roman"/>
          <w:b w:val="false"/>
          <w:i w:val="false"/>
          <w:color w:val="000000"/>
          <w:sz w:val="28"/>
        </w:rPr>
        <w:t>
      2. Келесі нормативтік құқықтық актілердің күші жойылды деп танылсын:</w:t>
      </w:r>
    </w:p>
    <w:bookmarkEnd w:id="1"/>
    <w:bookmarkStart w:name="z4" w:id="2"/>
    <w:p>
      <w:pPr>
        <w:spacing w:after="0"/>
        <w:ind w:left="0"/>
        <w:jc w:val="both"/>
      </w:pPr>
      <w:r>
        <w:rPr>
          <w:rFonts w:ascii="Times New Roman"/>
          <w:b w:val="false"/>
          <w:i w:val="false"/>
          <w:color w:val="000000"/>
          <w:sz w:val="28"/>
        </w:rPr>
        <w:t xml:space="preserve">
      1) Қазақстан Республикасының Ұлттық Банкі Басқармасының "1993 жылғы үлгiдегi банкнотаны және металл ақшаны (теңгенi) ақша айналымынан алу ережесiн бекiту туралы" 2001 жылғы 6 тамыздағы № 301 </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мемлекеттік тіркеу тізілімінде № 1646 тіркелген, 2001 жылы Қазақстан Республикасының орталық атқарушы және өзге де мемлекеттік органдарының нормативтік құқықтық актілер бюллетенінде № 34 жарияланған);</w:t>
      </w:r>
    </w:p>
    <w:bookmarkEnd w:id="2"/>
    <w:bookmarkStart w:name="z5" w:id="3"/>
    <w:p>
      <w:pPr>
        <w:spacing w:after="0"/>
        <w:ind w:left="0"/>
        <w:jc w:val="both"/>
      </w:pPr>
      <w:r>
        <w:rPr>
          <w:rFonts w:ascii="Times New Roman"/>
          <w:b w:val="false"/>
          <w:i w:val="false"/>
          <w:color w:val="000000"/>
          <w:sz w:val="28"/>
        </w:rPr>
        <w:t xml:space="preserve">
      2) Қазақстан Республикасының Ұлттық Банкі Басқармасының "Ұлттық валютаның 1993 жылғы үлгідегі банкноталарын ақша айналысынан алу туралы" 2006 жылғы 25 шілдедегі № 71 </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мемлекеттік тіркеу тізілімінде № 4342 тіркелген, 2006 жылғы 1 қыркүйекте "Заң газеті" газетінде № 158 (964) жарияланған).</w:t>
      </w:r>
    </w:p>
    <w:bookmarkEnd w:id="3"/>
    <w:bookmarkStart w:name="z6"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27 мамырдағы</w:t>
            </w:r>
            <w:r>
              <w:br/>
            </w:r>
            <w:r>
              <w:rPr>
                <w:rFonts w:ascii="Times New Roman"/>
                <w:b w:val="false"/>
                <w:i w:val="false"/>
                <w:color w:val="000000"/>
                <w:sz w:val="20"/>
              </w:rPr>
              <w:t>№ 128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Қазақстан Республикасы Ұлттық Банкінің кейбір нормативтік</w:t>
      </w:r>
      <w:r>
        <w:br/>
      </w:r>
      <w:r>
        <w:rPr>
          <w:rFonts w:ascii="Times New Roman"/>
          <w:b/>
          <w:i w:val="false"/>
          <w:color w:val="000000"/>
        </w:rPr>
        <w:t>құқықтық актілеріне енгізілетін өзгерістер тізбесі</w:t>
      </w:r>
    </w:p>
    <w:bookmarkEnd w:id="5"/>
    <w:bookmarkStart w:name="z8" w:id="6"/>
    <w:p>
      <w:pPr>
        <w:spacing w:after="0"/>
        <w:ind w:left="0"/>
        <w:jc w:val="both"/>
      </w:pPr>
      <w:r>
        <w:rPr>
          <w:rFonts w:ascii="Times New Roman"/>
          <w:b w:val="false"/>
          <w:i w:val="false"/>
          <w:color w:val="ff0000"/>
          <w:sz w:val="28"/>
        </w:rPr>
        <w:t xml:space="preserve">
      1. Күші жойылды – ҚР Ұлттық Банкі Басқармасының 29.11.2019 </w:t>
      </w:r>
      <w:r>
        <w:rPr>
          <w:rFonts w:ascii="Times New Roman"/>
          <w:b w:val="false"/>
          <w:i w:val="false"/>
          <w:color w:val="ff0000"/>
          <w:sz w:val="28"/>
        </w:rPr>
        <w:t>№ 231</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2. Күші жойылды – ҚР Ұлттық Банкі Басқармасының 29.11.2017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6"/>
    <w:bookmarkStart w:name="z19" w:id="7"/>
    <w:p>
      <w:pPr>
        <w:spacing w:after="0"/>
        <w:ind w:left="0"/>
        <w:jc w:val="both"/>
      </w:pPr>
      <w:r>
        <w:rPr>
          <w:rFonts w:ascii="Times New Roman"/>
          <w:b w:val="false"/>
          <w:i w:val="false"/>
          <w:color w:val="000000"/>
          <w:sz w:val="28"/>
        </w:rPr>
        <w:t xml:space="preserve">
      3. Күші жойылды - ҚР Ұлттық Банкі Басқармасының 2014.07.16 </w:t>
      </w:r>
      <w:r>
        <w:rPr>
          <w:rFonts w:ascii="Times New Roman"/>
          <w:b w:val="false"/>
          <w:i w:val="false"/>
          <w:color w:val="000000"/>
          <w:sz w:val="28"/>
        </w:rPr>
        <w:t>№ 144</w:t>
      </w:r>
      <w:r>
        <w:rPr>
          <w:rFonts w:ascii="Times New Roman"/>
          <w:b w:val="false"/>
          <w:i w:val="false"/>
          <w:color w:val="000000"/>
          <w:sz w:val="28"/>
        </w:rPr>
        <w:t xml:space="preserve"> (алғашқы ресми жарияланған күнінен кейін күнтiзбелiк жиырма бiр күн өткен соң қолданысқа енгiзiледi) қаулысымен.</w:t>
      </w:r>
    </w:p>
    <w:bookmarkEnd w:id="7"/>
    <w:bookmarkStart w:name="z23" w:id="8"/>
    <w:p>
      <w:pPr>
        <w:spacing w:after="0"/>
        <w:ind w:left="0"/>
        <w:jc w:val="both"/>
      </w:pPr>
      <w:r>
        <w:rPr>
          <w:rFonts w:ascii="Times New Roman"/>
          <w:b w:val="false"/>
          <w:i w:val="false"/>
          <w:color w:val="000000"/>
          <w:sz w:val="28"/>
        </w:rPr>
        <w:t xml:space="preserve">
      4. Қазақстан Республикасының Ұлттық Банкі Басқармасының "Қазақстан Республикасы ұлттық валютасының айналыстан алынатын және алынған банкноттары мен монеталарын, сондай-ақ Қазақстан Республикасы ұлттық валютасының тозған және бүлінген банкноттары мен монеталарын айырбастау қағидаларын бекіту туралы" 2012 жылғы 24 тамыздағы № 253 </w:t>
      </w:r>
      <w:r>
        <w:rPr>
          <w:rFonts w:ascii="Times New Roman"/>
          <w:b w:val="false"/>
          <w:i w:val="false"/>
          <w:color w:val="000000"/>
          <w:sz w:val="28"/>
        </w:rPr>
        <w:t xml:space="preserve"> қаулысына</w:t>
      </w:r>
      <w:r>
        <w:rPr>
          <w:rFonts w:ascii="Times New Roman"/>
          <w:b w:val="false"/>
          <w:i w:val="false"/>
          <w:color w:val="000000"/>
          <w:sz w:val="28"/>
        </w:rPr>
        <w:t xml:space="preserve"> (Нормативтік құқықтық актілерді мемлекеттік тіркеу тізілімінде № 7926 тіркелген, 2012 жылғы 24 қазанда "Егемен Қазақстан" газетінде № 696-701 (27773) жарияланған) мынадай өзгерістер енгізілсін:</w:t>
      </w:r>
    </w:p>
    <w:bookmarkEnd w:id="8"/>
    <w:bookmarkStart w:name="z24" w:id="9"/>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валютасының айналыстан алынатын және алынған банкноттары мен монеталарын, сондай-ақ Қазақстан Республикасы ұлттық валютасының тозған және бүлінген банкноттары мен монеталарын айырбастау </w:t>
      </w:r>
      <w:r>
        <w:rPr>
          <w:rFonts w:ascii="Times New Roman"/>
          <w:b w:val="false"/>
          <w:i w:val="false"/>
          <w:color w:val="000000"/>
          <w:sz w:val="28"/>
        </w:rPr>
        <w:t xml:space="preserve"> қағидаларында</w:t>
      </w:r>
      <w:r>
        <w:rPr>
          <w:rFonts w:ascii="Times New Roman"/>
          <w:b w:val="false"/>
          <w:i w:val="false"/>
          <w:color w:val="000000"/>
          <w:sz w:val="28"/>
        </w:rPr>
        <w:t>:</w:t>
      </w:r>
    </w:p>
    <w:bookmarkEnd w:id="9"/>
    <w:bookmarkStart w:name="z25" w:id="10"/>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 xml:space="preserve"> 4) тармақшасы</w:t>
      </w:r>
      <w:r>
        <w:rPr>
          <w:rFonts w:ascii="Times New Roman"/>
          <w:b w:val="false"/>
          <w:i w:val="false"/>
          <w:color w:val="000000"/>
          <w:sz w:val="28"/>
        </w:rPr>
        <w:t xml:space="preserve"> мынадай редакцияда жазылсын:</w:t>
      </w:r>
    </w:p>
    <w:bookmarkEnd w:id="10"/>
    <w:bookmarkStart w:name="z26" w:id="11"/>
    <w:p>
      <w:pPr>
        <w:spacing w:after="0"/>
        <w:ind w:left="0"/>
        <w:jc w:val="both"/>
      </w:pPr>
      <w:r>
        <w:rPr>
          <w:rFonts w:ascii="Times New Roman"/>
          <w:b w:val="false"/>
          <w:i w:val="false"/>
          <w:color w:val="000000"/>
          <w:sz w:val="28"/>
        </w:rPr>
        <w:t xml:space="preserve">
      "4) тозған және бүлінген банкноттар мен монеталар – Қазақстан Республикасы ұлттық валютасының Қазақстан Республикасының Ұлттық Банкі Басқармасының "Қазақстан Республикасы ұлттық валютасының банкноттары мен монеталарының төлемділігін айқындау қағидаларын бекіту туралы" 2003 жылғы 26 желтоқсандағы № 477 қаулысымен (Нормативтік құқықтық актілерді мемлекеттік тіркеу тізілімінде № 2689 тіркелген) бекітілген Қазақстан Республикасы ұлттық валютасының банкноттары мен монеталарының төлемділігін айқындау </w:t>
      </w:r>
      <w:r>
        <w:rPr>
          <w:rFonts w:ascii="Times New Roman"/>
          <w:b w:val="false"/>
          <w:i w:val="false"/>
          <w:color w:val="000000"/>
          <w:sz w:val="28"/>
        </w:rPr>
        <w:t xml:space="preserve"> қағидаларында</w:t>
      </w:r>
      <w:r>
        <w:rPr>
          <w:rFonts w:ascii="Times New Roman"/>
          <w:b w:val="false"/>
          <w:i w:val="false"/>
          <w:color w:val="000000"/>
          <w:sz w:val="28"/>
        </w:rPr>
        <w:t xml:space="preserve"> айқындалған бүлінулері бар банкноттары мен монеталары;";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5-тармақ</w:t>
      </w:r>
      <w:r>
        <w:rPr>
          <w:rFonts w:ascii="Times New Roman"/>
          <w:b w:val="false"/>
          <w:i w:val="false"/>
          <w:color w:val="000000"/>
          <w:sz w:val="28"/>
        </w:rPr>
        <w:t xml:space="preserve"> мынадай редакцияда жазылсын:</w:t>
      </w:r>
    </w:p>
    <w:bookmarkStart w:name="z28" w:id="12"/>
    <w:p>
      <w:pPr>
        <w:spacing w:after="0"/>
        <w:ind w:left="0"/>
        <w:jc w:val="both"/>
      </w:pPr>
      <w:r>
        <w:rPr>
          <w:rFonts w:ascii="Times New Roman"/>
          <w:b w:val="false"/>
          <w:i w:val="false"/>
          <w:color w:val="000000"/>
          <w:sz w:val="28"/>
        </w:rPr>
        <w:t xml:space="preserve">
      "5. Айналыстан алынған банкноттар мен монеталарды банктер және Ұлттық Банктің филиалдары заңды төлем құралы болып табылатын банкноттарға және монеталарға Қазақстан Республикасының Ұлттық Банкі Басқармасының "Айналыстағы ұлттық валютаның ақша белгiлерiнiң дизайны (нысаны) өзгерген кезде оларды ауыстыру ережесiн бекiту туралы" 2000 жылғы 20 шілдедегі № 301 </w:t>
      </w:r>
      <w:r>
        <w:rPr>
          <w:rFonts w:ascii="Times New Roman"/>
          <w:b w:val="false"/>
          <w:i w:val="false"/>
          <w:color w:val="000000"/>
          <w:sz w:val="28"/>
        </w:rPr>
        <w:t xml:space="preserve"> қаулысымен</w:t>
      </w:r>
      <w:r>
        <w:rPr>
          <w:rFonts w:ascii="Times New Roman"/>
          <w:b w:val="false"/>
          <w:i w:val="false"/>
          <w:color w:val="000000"/>
          <w:sz w:val="28"/>
        </w:rPr>
        <w:t xml:space="preserve"> (Нормативтік құқықтық актілерді мемлекеттік тіркеу тізілімінде № 1232 тіркелген) бекітілген Айналыстағы ұлттық валютаның ақша белгілерінің дизайны (нысаны) өзгерген кезде оларды ауыстыру ережесінде белгіленген уақыт кезеңі ішінде және тәртіппен айырбастайды.";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8-тармақ</w:t>
      </w:r>
      <w:r>
        <w:rPr>
          <w:rFonts w:ascii="Times New Roman"/>
          <w:b w:val="false"/>
          <w:i w:val="false"/>
          <w:color w:val="000000"/>
          <w:sz w:val="28"/>
        </w:rPr>
        <w:t xml:space="preserve"> мынадай редакцияда жазылсын:</w:t>
      </w:r>
    </w:p>
    <w:bookmarkStart w:name="z30" w:id="13"/>
    <w:p>
      <w:pPr>
        <w:spacing w:after="0"/>
        <w:ind w:left="0"/>
        <w:jc w:val="both"/>
      </w:pPr>
      <w:r>
        <w:rPr>
          <w:rFonts w:ascii="Times New Roman"/>
          <w:b w:val="false"/>
          <w:i w:val="false"/>
          <w:color w:val="000000"/>
          <w:sz w:val="28"/>
        </w:rPr>
        <w:t xml:space="preserve">
      "8. Банктерге келіп түскен тозған және бүлінген банкноттар мен монеталар Қазақстан Республикасының Ұлттық Банкі Басқармасының "Банктерде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қағидаларын бекіту туралы" 2001 жылғы 3 наурыздағы № 58 қаулысымен (Нормативтік құқықтық актілерді мемлекеттік тіркеу тізілімінде № 1482 тіркелген) бекітілген 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бойынша операцияларды жүргізу </w:t>
      </w:r>
      <w:r>
        <w:rPr>
          <w:rFonts w:ascii="Times New Roman"/>
          <w:b w:val="false"/>
          <w:i w:val="false"/>
          <w:color w:val="000000"/>
          <w:sz w:val="28"/>
        </w:rPr>
        <w:t xml:space="preserve"> қағидаларында</w:t>
      </w:r>
      <w:r>
        <w:rPr>
          <w:rFonts w:ascii="Times New Roman"/>
          <w:b w:val="false"/>
          <w:i w:val="false"/>
          <w:color w:val="000000"/>
          <w:sz w:val="28"/>
        </w:rPr>
        <w:t xml:space="preserve"> белгіленген тәртіппен сұрыпталады, айналысқа жіберілмейді және Ұлттық Банктің филиалдарына өткізіледі.";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9-тармақтың</w:t>
      </w:r>
      <w:r>
        <w:rPr>
          <w:rFonts w:ascii="Times New Roman"/>
          <w:b w:val="false"/>
          <w:i w:val="false"/>
          <w:color w:val="000000"/>
          <w:sz w:val="28"/>
        </w:rPr>
        <w:t xml:space="preserve"> екінші бөлігі мынадай редакцияда жазылсын:</w:t>
      </w:r>
    </w:p>
    <w:bookmarkStart w:name="z32" w:id="14"/>
    <w:p>
      <w:pPr>
        <w:spacing w:after="0"/>
        <w:ind w:left="0"/>
        <w:jc w:val="both"/>
      </w:pPr>
      <w:r>
        <w:rPr>
          <w:rFonts w:ascii="Times New Roman"/>
          <w:b w:val="false"/>
          <w:i w:val="false"/>
          <w:color w:val="000000"/>
          <w:sz w:val="28"/>
        </w:rPr>
        <w:t xml:space="preserve">
      "Ұлттық Банктің филиалы тозған және бүлінген банкноттар мен монеталарды Қазақстан Республикасының Ұлттық Банкі Басқармасының "Қазақстан Республикасының Ұлттық Банкінде жеке және заңды тұлғалармен кассалық операциялар жүргізу қағидаларын бекіту туралы" 2003 жылғы 26 желтоқсандағы № 467 қаулысымен (Нормативтік құқықтық актілерді мемлекеттік тіркеу тізілімінде № 2685 тіркелген) бекітілген Қазақстан Республикасының Ұлттық Банкінде жеке және заңды тұлғалармен кассалық операциялар жүргізу </w:t>
      </w:r>
      <w:r>
        <w:rPr>
          <w:rFonts w:ascii="Times New Roman"/>
          <w:b w:val="false"/>
          <w:i w:val="false"/>
          <w:color w:val="000000"/>
          <w:sz w:val="28"/>
        </w:rPr>
        <w:t xml:space="preserve"> қағидаларына</w:t>
      </w:r>
      <w:r>
        <w:rPr>
          <w:rFonts w:ascii="Times New Roman"/>
          <w:b w:val="false"/>
          <w:i w:val="false"/>
          <w:color w:val="000000"/>
          <w:sz w:val="28"/>
        </w:rPr>
        <w:t xml:space="preserve"> сәйкес сараптамадан өткізеді және айырбастайды.".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Ұлттық Банкі Басқармасының 29.11.2019 </w:t>
      </w:r>
      <w:r>
        <w:rPr>
          <w:rFonts w:ascii="Times New Roman"/>
          <w:b w:val="false"/>
          <w:i w:val="false"/>
          <w:color w:val="000000"/>
          <w:sz w:val="28"/>
        </w:rPr>
        <w:t>№ 231</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Ұлттық Банкі Басқармасының 29.11.2019 </w:t>
      </w:r>
      <w:r>
        <w:rPr>
          <w:rFonts w:ascii="Times New Roman"/>
          <w:b w:val="false"/>
          <w:i w:val="false"/>
          <w:color w:val="000000"/>
          <w:sz w:val="28"/>
        </w:rPr>
        <w:t>№ 231</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51" w:id="15"/>
    <w:p>
      <w:pPr>
        <w:spacing w:after="0"/>
        <w:ind w:left="0"/>
        <w:jc w:val="both"/>
      </w:pPr>
      <w:r>
        <w:rPr>
          <w:rFonts w:ascii="Times New Roman"/>
          <w:b w:val="false"/>
          <w:i w:val="false"/>
          <w:color w:val="000000"/>
          <w:sz w:val="28"/>
        </w:rPr>
        <w:t xml:space="preserve">
      7. Күші жойылды - ҚР Ұлттық Банкі Басқармасының 25.02.2015 </w:t>
      </w:r>
      <w:r>
        <w:rPr>
          <w:rFonts w:ascii="Times New Roman"/>
          <w:b w:val="false"/>
          <w:i w:val="false"/>
          <w:color w:val="000000"/>
          <w:sz w:val="28"/>
        </w:rPr>
        <w:t>№ 22</w:t>
      </w:r>
      <w:r>
        <w:rPr>
          <w:rFonts w:ascii="Times New Roman"/>
          <w:b w:val="false"/>
          <w:i w:val="false"/>
          <w:color w:val="000000"/>
          <w:sz w:val="28"/>
        </w:rPr>
        <w:t xml:space="preserve"> (алғашқы ресми жарияланған күнінен кейін күнтізбелік жиырма бір күн өткен соң қолданысқа енгізіледі) қаулысымен.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