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89ce" w14:textId="0168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"Ғылыми және (немесе) ғылыми-техникалық қызмет субъектілерінің қызметін бағалау әдістемесін бекіту туралы" Қазақстан Республикасы Білім және ғылым министрінің міндетін атқарушының 2011 жылғы 15 шілдедегі № 309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2013 жылғы 25 маусымдағы № 237 бұйрығы. Қазақстан Республикасының Әділет министрлігінде 2013 жылы 11 шілдеде № 8570 тіркелді. Күші жойылды - Қазақстан Республикасы Ғылым және жоғары білім министрінің м.а. 2023 жылғы 16 маусымдағы № 283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Ғылым және жоғары білім министрінің м.а. 16.06.2023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"Ғылыми және (немесе) ғылыми-техникалық қызмет субъектілерінің қызметін бағалау әдістемесін бекіту туралы" Қазақстан Республикасы Білім және ғылым министрінің міндетін атқарушының 2011 жылғы 15 шілдедегі № 309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7106 тіркелген, "Егемен Қазақстан" газетінің 2011 жылғы 12 тамыздағы № 360-367 нөмірінде жарияланған) мынадай өзгерістер енізілсін: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Ғылыми және (немесе) ғылыми-техникалық қызмет субъектілерінің қызметін бағалау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бөлігі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"Уәкілетті орган ғылыми және (немесе) ғылыми-техникалық қызмет субъектілерінің қызметін бағалау рейтингін соңғы 5 жылдағы мәліметтердің негізінде айқындайды. Егер субъектінің қызмет кезеңі 5 жылдан аспайтын болса, онда бағалау рейтингі барлық кезең бойынша айқындалады.".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Білім және ғылым саласындағы бақылау комитеті (С.А. Ырсалиев):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белгіленген тәртіппен Қазақстан Республикасы Әділет министрлігінде мемлекеттік тіркеуді қамтамасыз етсін;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өткеннен кейін бұқаралық ақпарат құралдарында жарияласын.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Білім және ғылым вице-министрі М.Қ. Орынхановқа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Жұмағұлов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