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a99c" w14:textId="888a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нысандарын, сондай-ақ оларды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27 мамырдағы № 130 қаулысы. Қазақстан Республикасының Әділет министрлігінде 2013 жылы 12 шілдеде № 8571 тіркелді. Күші жойылды - Қазақстан Республикасы Ұлттық Банкі Басқармасының 2016 жылғы 28 қаңтардағы № 41 бұйрығымен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28.01.2016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2"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және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2007 жылғы 28 ақпандағы Қазақстан Республикасының заңдарына сәйкес, қаржы ұйымдарының, арнайы қаржы компанияларының, исламдық арнайы қаржы компанияларының, микроқаржы ұйымдарының, «</w:t>
      </w:r>
      <w:r>
        <w:rPr>
          <w:rFonts w:ascii="Times New Roman"/>
          <w:b w:val="false"/>
          <w:i w:val="false"/>
          <w:color w:val="000000"/>
          <w:sz w:val="28"/>
        </w:rPr>
        <w:t>Қазақстанның Даму Банкі</w:t>
      </w:r>
      <w:r>
        <w:rPr>
          <w:rFonts w:ascii="Times New Roman"/>
          <w:b w:val="false"/>
          <w:i w:val="false"/>
          <w:color w:val="000000"/>
          <w:sz w:val="28"/>
        </w:rPr>
        <w:t xml:space="preserve">» акционерлік қоғамының және инвестициялық қорлардың қаржылық есептілікті ұсыну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 қаржылық есептілік нысандары бекітілсін:</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бөлінген активтер мен облигациялар бойынша бухгалтерлік баланс (арнайы қаржы компаниялары ұсынады);</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бөлінген активтер бойынша бухгалтерлік баланс (исламдық арнайы қаржы компаниялары ұсынады);</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бөлінген активтер бойынша пайда мен зиян туралы есеп (исламдық арнайы қаржы компаниялары ұсынады);</w:t>
      </w:r>
      <w:r>
        <w:br/>
      </w:r>
      <w:r>
        <w:rPr>
          <w:rFonts w:ascii="Times New Roman"/>
          <w:b w:val="false"/>
          <w:i w:val="false"/>
          <w:color w:val="000000"/>
          <w:sz w:val="28"/>
        </w:rPr>
        <w:t>
</w:t>
      </w:r>
      <w:r>
        <w:rPr>
          <w:rFonts w:ascii="Times New Roman"/>
          <w:b w:val="false"/>
          <w:i w:val="false"/>
          <w:color w:val="000000"/>
          <w:sz w:val="28"/>
        </w:rPr>
        <w:t>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бухгалтерлік баланс (бірыңғай жинақтаушы зейнетақы қоры ұсынады, ерікті жинақтаушы зейнетақы қорлары ұсынады);</w:t>
      </w:r>
      <w:r>
        <w:br/>
      </w:r>
      <w:r>
        <w:rPr>
          <w:rFonts w:ascii="Times New Roman"/>
          <w:b w:val="false"/>
          <w:i w:val="false"/>
          <w:color w:val="000000"/>
          <w:sz w:val="28"/>
        </w:rPr>
        <w:t>
</w:t>
      </w:r>
      <w:r>
        <w:rPr>
          <w:rFonts w:ascii="Times New Roman"/>
          <w:b w:val="false"/>
          <w:i w:val="false"/>
          <w:color w:val="000000"/>
          <w:sz w:val="28"/>
        </w:rPr>
        <w:t>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пайда мен зиян туралы есеп (бірыңғай жинақтаушы зейнетақы қоры ұсынады, ерікті жинақтаушы зейнетақы қорлары ұсынады);</w:t>
      </w:r>
      <w:r>
        <w:br/>
      </w:r>
      <w:r>
        <w:rPr>
          <w:rFonts w:ascii="Times New Roman"/>
          <w:b w:val="false"/>
          <w:i w:val="false"/>
          <w:color w:val="000000"/>
          <w:sz w:val="28"/>
        </w:rPr>
        <w:t>
</w:t>
      </w:r>
      <w:r>
        <w:rPr>
          <w:rFonts w:ascii="Times New Roman"/>
          <w:b w:val="false"/>
          <w:i w:val="false"/>
          <w:color w:val="000000"/>
          <w:sz w:val="28"/>
        </w:rPr>
        <w:t>
      6)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зейнетақы активтері бойынша бухгалтерлік баланс (бірыңғай жинақтаушы зейнетақы қоры, ерікті жинақтаушы зейнетақы қорлары ұсынады);</w:t>
      </w:r>
      <w:r>
        <w:br/>
      </w:r>
      <w:r>
        <w:rPr>
          <w:rFonts w:ascii="Times New Roman"/>
          <w:b w:val="false"/>
          <w:i w:val="false"/>
          <w:color w:val="000000"/>
          <w:sz w:val="28"/>
        </w:rPr>
        <w:t>
</w:t>
      </w:r>
      <w:r>
        <w:rPr>
          <w:rFonts w:ascii="Times New Roman"/>
          <w:b w:val="false"/>
          <w:i w:val="false"/>
          <w:color w:val="000000"/>
          <w:sz w:val="28"/>
        </w:rPr>
        <w:t>
      7)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зейнетақы активтері бойынша пайда мен зиян туралы есеп (бірыңғай жинақтаушы зейнетақы қоры, ерікті жинақтаушы зейнетақы қорлары ұсынады);</w:t>
      </w:r>
      <w:r>
        <w:br/>
      </w:r>
      <w:r>
        <w:rPr>
          <w:rFonts w:ascii="Times New Roman"/>
          <w:b w:val="false"/>
          <w:i w:val="false"/>
          <w:color w:val="000000"/>
          <w:sz w:val="28"/>
        </w:rPr>
        <w:t>
</w:t>
      </w:r>
      <w:r>
        <w:rPr>
          <w:rFonts w:ascii="Times New Roman"/>
          <w:b w:val="false"/>
          <w:i w:val="false"/>
          <w:color w:val="000000"/>
          <w:sz w:val="28"/>
        </w:rPr>
        <w:t>
      8) осы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 бухгалтерлік баланс (сақтандыру (қайта сақтандыру) ұйымдары, сақтандыру брокерлері ұсынады);</w:t>
      </w:r>
      <w:r>
        <w:br/>
      </w:r>
      <w:r>
        <w:rPr>
          <w:rFonts w:ascii="Times New Roman"/>
          <w:b w:val="false"/>
          <w:i w:val="false"/>
          <w:color w:val="000000"/>
          <w:sz w:val="28"/>
        </w:rPr>
        <w:t>
</w:t>
      </w:r>
      <w:r>
        <w:rPr>
          <w:rFonts w:ascii="Times New Roman"/>
          <w:b w:val="false"/>
          <w:i w:val="false"/>
          <w:color w:val="000000"/>
          <w:sz w:val="28"/>
        </w:rPr>
        <w:t>
      9) осы қаулының </w:t>
      </w:r>
      <w:r>
        <w:rPr>
          <w:rFonts w:ascii="Times New Roman"/>
          <w:b w:val="false"/>
          <w:i w:val="false"/>
          <w:color w:val="000000"/>
          <w:sz w:val="28"/>
        </w:rPr>
        <w:t>9-қосымшасына</w:t>
      </w:r>
      <w:r>
        <w:rPr>
          <w:rFonts w:ascii="Times New Roman"/>
          <w:b w:val="false"/>
          <w:i w:val="false"/>
          <w:color w:val="000000"/>
          <w:sz w:val="28"/>
        </w:rPr>
        <w:t xml:space="preserve"> сәйкес пайда мен зиян туралы есеп (сақтандыру (қайта сақтандыру) ұйымдары, сақтандыру брокерлері ұсынады);</w:t>
      </w:r>
      <w:r>
        <w:br/>
      </w:r>
      <w:r>
        <w:rPr>
          <w:rFonts w:ascii="Times New Roman"/>
          <w:b w:val="false"/>
          <w:i w:val="false"/>
          <w:color w:val="000000"/>
          <w:sz w:val="28"/>
        </w:rPr>
        <w:t>
</w:t>
      </w:r>
      <w:r>
        <w:rPr>
          <w:rFonts w:ascii="Times New Roman"/>
          <w:b w:val="false"/>
          <w:i w:val="false"/>
          <w:color w:val="000000"/>
          <w:sz w:val="28"/>
        </w:rPr>
        <w:t>
      10) осы қаулының </w:t>
      </w:r>
      <w:r>
        <w:rPr>
          <w:rFonts w:ascii="Times New Roman"/>
          <w:b w:val="false"/>
          <w:i w:val="false"/>
          <w:color w:val="000000"/>
          <w:sz w:val="28"/>
        </w:rPr>
        <w:t>10-қосымшасына</w:t>
      </w:r>
      <w:r>
        <w:rPr>
          <w:rFonts w:ascii="Times New Roman"/>
          <w:b w:val="false"/>
          <w:i w:val="false"/>
          <w:color w:val="000000"/>
          <w:sz w:val="28"/>
        </w:rPr>
        <w:t xml:space="preserve"> сәйкес бухгалтерлік баланс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 ұсынады);</w:t>
      </w:r>
      <w:r>
        <w:br/>
      </w:r>
      <w:r>
        <w:rPr>
          <w:rFonts w:ascii="Times New Roman"/>
          <w:b w:val="false"/>
          <w:i w:val="false"/>
          <w:color w:val="000000"/>
          <w:sz w:val="28"/>
        </w:rPr>
        <w:t>
</w:t>
      </w:r>
      <w:r>
        <w:rPr>
          <w:rFonts w:ascii="Times New Roman"/>
          <w:b w:val="false"/>
          <w:i w:val="false"/>
          <w:color w:val="000000"/>
          <w:sz w:val="28"/>
        </w:rPr>
        <w:t>
      11)  осы қаулының </w:t>
      </w:r>
      <w:r>
        <w:rPr>
          <w:rFonts w:ascii="Times New Roman"/>
          <w:b w:val="false"/>
          <w:i w:val="false"/>
          <w:color w:val="000000"/>
          <w:sz w:val="28"/>
        </w:rPr>
        <w:t>11-қосымшасына</w:t>
      </w:r>
      <w:r>
        <w:rPr>
          <w:rFonts w:ascii="Times New Roman"/>
          <w:b w:val="false"/>
          <w:i w:val="false"/>
          <w:color w:val="000000"/>
          <w:sz w:val="28"/>
        </w:rPr>
        <w:t xml:space="preserve"> сәйкес пайда мен зиян туралы есеп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 ұсынады);</w:t>
      </w:r>
      <w:r>
        <w:br/>
      </w:r>
      <w:r>
        <w:rPr>
          <w:rFonts w:ascii="Times New Roman"/>
          <w:b w:val="false"/>
          <w:i w:val="false"/>
          <w:color w:val="000000"/>
          <w:sz w:val="28"/>
        </w:rPr>
        <w:t>
</w:t>
      </w:r>
      <w:r>
        <w:rPr>
          <w:rFonts w:ascii="Times New Roman"/>
          <w:b w:val="false"/>
          <w:i w:val="false"/>
          <w:color w:val="000000"/>
          <w:sz w:val="28"/>
        </w:rPr>
        <w:t>
      12) осы қаулының </w:t>
      </w:r>
      <w:r>
        <w:rPr>
          <w:rFonts w:ascii="Times New Roman"/>
          <w:b w:val="false"/>
          <w:i w:val="false"/>
          <w:color w:val="000000"/>
          <w:sz w:val="28"/>
        </w:rPr>
        <w:t>12-қосымшасына</w:t>
      </w:r>
      <w:r>
        <w:rPr>
          <w:rFonts w:ascii="Times New Roman"/>
          <w:b w:val="false"/>
          <w:i w:val="false"/>
          <w:color w:val="000000"/>
          <w:sz w:val="28"/>
        </w:rPr>
        <w:t xml:space="preserve"> сәйкес пайда мен зиян туралы есеп (Ұлттық почта операторы ұсынады);</w:t>
      </w:r>
      <w:r>
        <w:br/>
      </w:r>
      <w:r>
        <w:rPr>
          <w:rFonts w:ascii="Times New Roman"/>
          <w:b w:val="false"/>
          <w:i w:val="false"/>
          <w:color w:val="000000"/>
          <w:sz w:val="28"/>
        </w:rPr>
        <w:t>
</w:t>
      </w:r>
      <w:r>
        <w:rPr>
          <w:rFonts w:ascii="Times New Roman"/>
          <w:b w:val="false"/>
          <w:i w:val="false"/>
          <w:color w:val="000000"/>
          <w:sz w:val="28"/>
        </w:rPr>
        <w:t>
      13) осы қаулының </w:t>
      </w:r>
      <w:r>
        <w:rPr>
          <w:rFonts w:ascii="Times New Roman"/>
          <w:b w:val="false"/>
          <w:i w:val="false"/>
          <w:color w:val="000000"/>
          <w:sz w:val="28"/>
        </w:rPr>
        <w:t>13-қосымшасына</w:t>
      </w:r>
      <w:r>
        <w:rPr>
          <w:rFonts w:ascii="Times New Roman"/>
          <w:b w:val="false"/>
          <w:i w:val="false"/>
          <w:color w:val="000000"/>
          <w:sz w:val="28"/>
        </w:rPr>
        <w:t xml:space="preserve"> сәйкес инвестициялық қордың (басқа да клиенттердің) активтері бойынша бухгалтерлік баланс (инвестициялық портфельді басқарушылар ұсынады, әрбір инвестициялық қор бойынша бөлек және басқа да клиенттер бойынша жиынтықпен толтырылады);</w:t>
      </w:r>
      <w:r>
        <w:br/>
      </w:r>
      <w:r>
        <w:rPr>
          <w:rFonts w:ascii="Times New Roman"/>
          <w:b w:val="false"/>
          <w:i w:val="false"/>
          <w:color w:val="000000"/>
          <w:sz w:val="28"/>
        </w:rPr>
        <w:t>
</w:t>
      </w:r>
      <w:r>
        <w:rPr>
          <w:rFonts w:ascii="Times New Roman"/>
          <w:b w:val="false"/>
          <w:i w:val="false"/>
          <w:color w:val="000000"/>
          <w:sz w:val="28"/>
        </w:rPr>
        <w:t>
      14) осы қаулының </w:t>
      </w:r>
      <w:r>
        <w:rPr>
          <w:rFonts w:ascii="Times New Roman"/>
          <w:b w:val="false"/>
          <w:i w:val="false"/>
          <w:color w:val="000000"/>
          <w:sz w:val="28"/>
        </w:rPr>
        <w:t>14-қосымшасына</w:t>
      </w:r>
      <w:r>
        <w:rPr>
          <w:rFonts w:ascii="Times New Roman"/>
          <w:b w:val="false"/>
          <w:i w:val="false"/>
          <w:color w:val="000000"/>
          <w:sz w:val="28"/>
        </w:rPr>
        <w:t xml:space="preserve"> сәйкес инвестициялық қордың активтері бойынша пайда мен зиян туралы есеп (инвестициялық портфельді басқарушылар ұсынады, әрбір инвестициялық қор бойынша бөлек толтырылады);</w:t>
      </w:r>
      <w:r>
        <w:br/>
      </w:r>
      <w:r>
        <w:rPr>
          <w:rFonts w:ascii="Times New Roman"/>
          <w:b w:val="false"/>
          <w:i w:val="false"/>
          <w:color w:val="000000"/>
          <w:sz w:val="28"/>
        </w:rPr>
        <w:t>
</w:t>
      </w:r>
      <w:r>
        <w:rPr>
          <w:rFonts w:ascii="Times New Roman"/>
          <w:b w:val="false"/>
          <w:i w:val="false"/>
          <w:color w:val="000000"/>
          <w:sz w:val="28"/>
        </w:rPr>
        <w:t>
      15) осы қаулының </w:t>
      </w:r>
      <w:r>
        <w:rPr>
          <w:rFonts w:ascii="Times New Roman"/>
          <w:b w:val="false"/>
          <w:i w:val="false"/>
          <w:color w:val="000000"/>
          <w:sz w:val="28"/>
        </w:rPr>
        <w:t>14-1-қосымшасына</w:t>
      </w:r>
      <w:r>
        <w:rPr>
          <w:rFonts w:ascii="Times New Roman"/>
          <w:b w:val="false"/>
          <w:i w:val="false"/>
          <w:color w:val="000000"/>
          <w:sz w:val="28"/>
        </w:rPr>
        <w:t xml:space="preserve"> сәйкес бухгалтерлік баланс (жинақтаушы зейнетақы қоры ұсынады);</w:t>
      </w:r>
      <w:r>
        <w:br/>
      </w:r>
      <w:r>
        <w:rPr>
          <w:rFonts w:ascii="Times New Roman"/>
          <w:b w:val="false"/>
          <w:i w:val="false"/>
          <w:color w:val="000000"/>
          <w:sz w:val="28"/>
        </w:rPr>
        <w:t>
</w:t>
      </w:r>
      <w:r>
        <w:rPr>
          <w:rFonts w:ascii="Times New Roman"/>
          <w:b w:val="false"/>
          <w:i w:val="false"/>
          <w:color w:val="000000"/>
          <w:sz w:val="28"/>
        </w:rPr>
        <w:t>
      16) осы қаулының </w:t>
      </w:r>
      <w:r>
        <w:rPr>
          <w:rFonts w:ascii="Times New Roman"/>
          <w:b w:val="false"/>
          <w:i w:val="false"/>
          <w:color w:val="000000"/>
          <w:sz w:val="28"/>
        </w:rPr>
        <w:t>14-2-қосымшасына</w:t>
      </w:r>
      <w:r>
        <w:rPr>
          <w:rFonts w:ascii="Times New Roman"/>
          <w:b w:val="false"/>
          <w:i w:val="false"/>
          <w:color w:val="000000"/>
          <w:sz w:val="28"/>
        </w:rPr>
        <w:t xml:space="preserve"> сәйкес пайда мен зиян туралы есеп (жинақтаушы зейнетақы қоры ұсынады);</w:t>
      </w:r>
      <w:r>
        <w:br/>
      </w:r>
      <w:r>
        <w:rPr>
          <w:rFonts w:ascii="Times New Roman"/>
          <w:b w:val="false"/>
          <w:i w:val="false"/>
          <w:color w:val="000000"/>
          <w:sz w:val="28"/>
        </w:rPr>
        <w:t>
</w:t>
      </w:r>
      <w:r>
        <w:rPr>
          <w:rFonts w:ascii="Times New Roman"/>
          <w:b w:val="false"/>
          <w:i w:val="false"/>
          <w:color w:val="000000"/>
          <w:sz w:val="28"/>
        </w:rPr>
        <w:t>
      17) осы қаулының </w:t>
      </w:r>
      <w:r>
        <w:rPr>
          <w:rFonts w:ascii="Times New Roman"/>
          <w:b w:val="false"/>
          <w:i w:val="false"/>
          <w:color w:val="000000"/>
          <w:sz w:val="28"/>
        </w:rPr>
        <w:t>14-3-қосымшасына</w:t>
      </w:r>
      <w:r>
        <w:rPr>
          <w:rFonts w:ascii="Times New Roman"/>
          <w:b w:val="false"/>
          <w:i w:val="false"/>
          <w:color w:val="000000"/>
          <w:sz w:val="28"/>
        </w:rPr>
        <w:t xml:space="preserve"> сәйкес зейнетақы активтері бойынша бухгалтерлік баланс (жинақтаушы зейнетақы қоры ұсынады);</w:t>
      </w:r>
      <w:r>
        <w:br/>
      </w:r>
      <w:r>
        <w:rPr>
          <w:rFonts w:ascii="Times New Roman"/>
          <w:b w:val="false"/>
          <w:i w:val="false"/>
          <w:color w:val="000000"/>
          <w:sz w:val="28"/>
        </w:rPr>
        <w:t>
</w:t>
      </w:r>
      <w:r>
        <w:rPr>
          <w:rFonts w:ascii="Times New Roman"/>
          <w:b w:val="false"/>
          <w:i w:val="false"/>
          <w:color w:val="000000"/>
          <w:sz w:val="28"/>
        </w:rPr>
        <w:t>
      18) осы қаулының </w:t>
      </w:r>
      <w:r>
        <w:rPr>
          <w:rFonts w:ascii="Times New Roman"/>
          <w:b w:val="false"/>
          <w:i w:val="false"/>
          <w:color w:val="000000"/>
          <w:sz w:val="28"/>
        </w:rPr>
        <w:t>14-4-қосымшасына</w:t>
      </w:r>
      <w:r>
        <w:rPr>
          <w:rFonts w:ascii="Times New Roman"/>
          <w:b w:val="false"/>
          <w:i w:val="false"/>
          <w:color w:val="000000"/>
          <w:sz w:val="28"/>
        </w:rPr>
        <w:t xml:space="preserve"> сәйкес зейнетақы активтері бойынша пайда мен зиян туралы есеп (жинақтаушы зейнетақы қоры ұсынады);</w:t>
      </w:r>
      <w:r>
        <w:br/>
      </w:r>
      <w:r>
        <w:rPr>
          <w:rFonts w:ascii="Times New Roman"/>
          <w:b w:val="false"/>
          <w:i w:val="false"/>
          <w:color w:val="000000"/>
          <w:sz w:val="28"/>
        </w:rPr>
        <w:t>
</w:t>
      </w:r>
      <w:r>
        <w:rPr>
          <w:rFonts w:ascii="Times New Roman"/>
          <w:b w:val="false"/>
          <w:i w:val="false"/>
          <w:color w:val="000000"/>
          <w:sz w:val="28"/>
        </w:rPr>
        <w:t>
      19) осы қаулының </w:t>
      </w:r>
      <w:r>
        <w:rPr>
          <w:rFonts w:ascii="Times New Roman"/>
          <w:b w:val="false"/>
          <w:i w:val="false"/>
          <w:color w:val="000000"/>
          <w:sz w:val="28"/>
        </w:rPr>
        <w:t>14-5-қосымшасына</w:t>
      </w:r>
      <w:r>
        <w:rPr>
          <w:rFonts w:ascii="Times New Roman"/>
          <w:b w:val="false"/>
          <w:i w:val="false"/>
          <w:color w:val="000000"/>
          <w:sz w:val="28"/>
        </w:rPr>
        <w:t xml:space="preserve"> сәйкес бухгалтерлік баланс (зейнетақы активтерін инвестициялық басқаруды жүзеге асыратын ұйымдар ұсынады);</w:t>
      </w:r>
      <w:r>
        <w:br/>
      </w:r>
      <w:r>
        <w:rPr>
          <w:rFonts w:ascii="Times New Roman"/>
          <w:b w:val="false"/>
          <w:i w:val="false"/>
          <w:color w:val="000000"/>
          <w:sz w:val="28"/>
        </w:rPr>
        <w:t>
</w:t>
      </w:r>
      <w:r>
        <w:rPr>
          <w:rFonts w:ascii="Times New Roman"/>
          <w:b w:val="false"/>
          <w:i w:val="false"/>
          <w:color w:val="000000"/>
          <w:sz w:val="28"/>
        </w:rPr>
        <w:t>
      20) осы қаулының </w:t>
      </w:r>
      <w:r>
        <w:rPr>
          <w:rFonts w:ascii="Times New Roman"/>
          <w:b w:val="false"/>
          <w:i w:val="false"/>
          <w:color w:val="000000"/>
          <w:sz w:val="28"/>
        </w:rPr>
        <w:t>14-6-қосымшасына</w:t>
      </w:r>
      <w:r>
        <w:rPr>
          <w:rFonts w:ascii="Times New Roman"/>
          <w:b w:val="false"/>
          <w:i w:val="false"/>
          <w:color w:val="000000"/>
          <w:sz w:val="28"/>
        </w:rPr>
        <w:t xml:space="preserve"> сәйкес пайда мен зиян туралы есеп (зейнетақы активтерін инвестициялық басқаруды жүзеге асыратын ұйымдар ұсынады).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23.09.2013 </w:t>
      </w:r>
      <w:r>
        <w:rPr>
          <w:rFonts w:ascii="Times New Roman"/>
          <w:b w:val="false"/>
          <w:i w:val="false"/>
          <w:color w:val="000000"/>
          <w:sz w:val="28"/>
        </w:rPr>
        <w:t>№ 250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15-қосымшасына</w:t>
      </w:r>
      <w:r>
        <w:rPr>
          <w:rFonts w:ascii="Times New Roman"/>
          <w:b w:val="false"/>
          <w:i w:val="false"/>
          <w:color w:val="000000"/>
          <w:sz w:val="28"/>
        </w:rPr>
        <w:t xml:space="preserve"> сәйкес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есептілікті ұсыну қағидалары бекітілсін.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16-қосымшасына</w:t>
      </w:r>
      <w:r>
        <w:rPr>
          <w:rFonts w:ascii="Times New Roman"/>
          <w:b w:val="false"/>
          <w:i w:val="false"/>
          <w:color w:val="000000"/>
          <w:sz w:val="28"/>
        </w:rPr>
        <w:t xml:space="preserve"> сәйкес Қазақстан Республикасы Ұлттық Банкінің Басқармасы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Статистика агенттігі</w:t>
      </w:r>
      <w:r>
        <w:br/>
      </w:r>
      <w:r>
        <w:rPr>
          <w:rFonts w:ascii="Times New Roman"/>
          <w:b w:val="false"/>
          <w:i w:val="false"/>
          <w:color w:val="000000"/>
          <w:sz w:val="28"/>
        </w:rPr>
        <w:t>
      Төраға _____Ә.А. Смайылов</w:t>
      </w:r>
      <w:r>
        <w:br/>
      </w:r>
      <w:r>
        <w:rPr>
          <w:rFonts w:ascii="Times New Roman"/>
          <w:b w:val="false"/>
          <w:i w:val="false"/>
          <w:color w:val="000000"/>
          <w:sz w:val="28"/>
        </w:rPr>
        <w:t>
      2013 жылғы 27 маусым</w:t>
      </w:r>
    </w:p>
    <w:bookmarkStart w:name="z20"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Бөлінген активтер мен облигациялар бойынша бухгалтерлік баланс</w:t>
      </w:r>
    </w:p>
    <w:p>
      <w:pPr>
        <w:spacing w:after="0"/>
        <w:ind w:left="0"/>
        <w:jc w:val="both"/>
      </w:pPr>
      <w:r>
        <w:rPr>
          <w:rFonts w:ascii="Times New Roman"/>
          <w:b w:val="false"/>
          <w:i w:val="false"/>
          <w:color w:val="000000"/>
          <w:sz w:val="28"/>
        </w:rPr>
        <w:t>Есепті кезең: 01.01.20 __ жыл</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03.02.2014 </w:t>
      </w:r>
      <w:r>
        <w:rPr>
          <w:rFonts w:ascii="Times New Roman"/>
          <w:b w:val="false"/>
          <w:i w:val="false"/>
          <w:color w:val="ff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Нысанның индексі: Н1-АҚК</w:t>
      </w:r>
    </w:p>
    <w:p>
      <w:pPr>
        <w:spacing w:after="0"/>
        <w:ind w:left="0"/>
        <w:jc w:val="both"/>
      </w:pPr>
      <w:r>
        <w:rPr>
          <w:rFonts w:ascii="Times New Roman"/>
          <w:b w:val="false"/>
          <w:i w:val="false"/>
          <w:color w:val="000000"/>
          <w:sz w:val="28"/>
        </w:rPr>
        <w:t>      Ақпаратты жинақтау кезеңділігі: жыл сайын</w:t>
      </w:r>
    </w:p>
    <w:p>
      <w:pPr>
        <w:spacing w:after="0"/>
        <w:ind w:left="0"/>
        <w:jc w:val="both"/>
      </w:pPr>
      <w:r>
        <w:rPr>
          <w:rFonts w:ascii="Times New Roman"/>
          <w:b w:val="false"/>
          <w:i w:val="false"/>
          <w:color w:val="000000"/>
          <w:sz w:val="28"/>
        </w:rPr>
        <w:t>      Ақпаратты ұсынатын тұлғалар аясы: арнайы қаржы компаниялары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Нысанды ұсыну мерзімі: есепті жылдан кейінгі жылдың 30 сәуіріне дейін</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0"/>
        <w:gridCol w:w="1526"/>
        <w:gridCol w:w="1804"/>
        <w:gridCol w:w="2360"/>
      </w:tblGrid>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соңында</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активтер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құқықтары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 банктің шоттарындағы бөлінген активтер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банктердегі салымдар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Борыштық бағалы қағаздар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бағалы қағаздар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облигациялар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купон бойынша кредиторлық берешек</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Арнайы қаржы компаниясының толық атауы</w:t>
      </w:r>
    </w:p>
    <w:p>
      <w:pPr>
        <w:spacing w:after="0"/>
        <w:ind w:left="0"/>
        <w:jc w:val="both"/>
      </w:pPr>
      <w:r>
        <w:rPr>
          <w:rFonts w:ascii="Times New Roman"/>
          <w:b w:val="false"/>
          <w:i w:val="false"/>
          <w:color w:val="000000"/>
          <w:sz w:val="28"/>
        </w:rPr>
        <w:t>      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адам) _________________ күні ________________________</w:t>
      </w:r>
    </w:p>
    <w:p>
      <w:pPr>
        <w:spacing w:after="0"/>
        <w:ind w:left="0"/>
        <w:jc w:val="both"/>
      </w:pPr>
      <w:r>
        <w:rPr>
          <w:rFonts w:ascii="Times New Roman"/>
          <w:b w:val="false"/>
          <w:i w:val="false"/>
          <w:color w:val="000000"/>
          <w:sz w:val="28"/>
        </w:rPr>
        <w:t>      Бас бухгалтер ___________________ күні ________________________</w:t>
      </w:r>
    </w:p>
    <w:p>
      <w:pPr>
        <w:spacing w:after="0"/>
        <w:ind w:left="0"/>
        <w:jc w:val="both"/>
      </w:pPr>
      <w:r>
        <w:rPr>
          <w:rFonts w:ascii="Times New Roman"/>
          <w:b w:val="false"/>
          <w:i w:val="false"/>
          <w:color w:val="000000"/>
          <w:sz w:val="28"/>
        </w:rPr>
        <w:t>      Орындаушы _______________________ күні 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Мөр орны</w:t>
      </w:r>
    </w:p>
    <w:bookmarkStart w:name="z21" w:id="2"/>
    <w:p>
      <w:pPr>
        <w:spacing w:after="0"/>
        <w:ind w:left="0"/>
        <w:jc w:val="left"/>
      </w:pPr>
      <w:r>
        <w:rPr>
          <w:rFonts w:ascii="Times New Roman"/>
          <w:b/>
          <w:i w:val="false"/>
          <w:color w:val="000000"/>
        </w:rPr>
        <w:t xml:space="preserve"> 
Әкімшілік деректерді жинақтауға арналған</w:t>
      </w:r>
      <w:r>
        <w:br/>
      </w:r>
      <w:r>
        <w:rPr>
          <w:rFonts w:ascii="Times New Roman"/>
          <w:b/>
          <w:i w:val="false"/>
          <w:color w:val="000000"/>
        </w:rPr>
        <w:t>
«Бөлінген активтер мен облигациялар бойынша бухгалтерлік</w:t>
      </w:r>
      <w:r>
        <w:br/>
      </w:r>
      <w:r>
        <w:rPr>
          <w:rFonts w:ascii="Times New Roman"/>
          <w:b/>
          <w:i w:val="false"/>
          <w:color w:val="000000"/>
        </w:rPr>
        <w:t>
баланс» нысанын толтыру жөніндегі түсіндіру</w:t>
      </w:r>
    </w:p>
    <w:bookmarkEnd w:id="2"/>
    <w:bookmarkStart w:name="z81" w:id="3"/>
    <w:p>
      <w:pPr>
        <w:spacing w:after="0"/>
        <w:ind w:left="0"/>
        <w:jc w:val="left"/>
      </w:pPr>
      <w:r>
        <w:rPr>
          <w:rFonts w:ascii="Times New Roman"/>
          <w:b/>
          <w:i w:val="false"/>
          <w:color w:val="000000"/>
        </w:rPr>
        <w:t xml:space="preserve"> 
1. Жалпы ережелер</w:t>
      </w:r>
    </w:p>
    <w:bookmarkEnd w:id="3"/>
    <w:bookmarkStart w:name="z82" w:id="4"/>
    <w:p>
      <w:pPr>
        <w:spacing w:after="0"/>
        <w:ind w:left="0"/>
        <w:jc w:val="both"/>
      </w:pPr>
      <w:r>
        <w:rPr>
          <w:rFonts w:ascii="Times New Roman"/>
          <w:b w:val="false"/>
          <w:i w:val="false"/>
          <w:color w:val="000000"/>
          <w:sz w:val="28"/>
        </w:rPr>
        <w:t>
      1. Осы түсіндіру «Бөлінген активтер мен облигациялар бойынша бухгалтерлік баланс» нысанын (бұдан әрі – Нысан) толтыру жөніндегі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Республикасының Заңы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Есептің нысанын арнайы қаржы компаниясы жыл сайын жасайды және есепті жылдың соңындағы жағдай бойынша бөлінген активтер мен облигациялар бойынша толтырады.</w:t>
      </w:r>
      <w:r>
        <w:br/>
      </w:r>
      <w:r>
        <w:rPr>
          <w:rFonts w:ascii="Times New Roman"/>
          <w:b w:val="false"/>
          <w:i w:val="false"/>
          <w:color w:val="000000"/>
          <w:sz w:val="28"/>
        </w:rPr>
        <w:t>
</w:t>
      </w:r>
      <w:r>
        <w:rPr>
          <w:rFonts w:ascii="Times New Roman"/>
          <w:b w:val="false"/>
          <w:i w:val="false"/>
          <w:color w:val="000000"/>
          <w:sz w:val="28"/>
        </w:rPr>
        <w:t>
      4. Қаржы есептілігін жасау кезінде пайдаланылатын өлшем бірлігі мың теңгемен белгіленеді. Бес жүз теңгеден аз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w:t>
      </w:r>
      <w:r>
        <w:rPr>
          <w:rFonts w:ascii="Times New Roman"/>
          <w:b w:val="false"/>
          <w:i w:val="false"/>
          <w:color w:val="000000"/>
          <w:sz w:val="28"/>
        </w:rPr>
        <w:t>
      5. Есептің нысанына бірінші басшы (ол болмаған кезеңде – оның орнындағы адам), бас бухгалтер және орындаушы қол қояды.</w:t>
      </w:r>
    </w:p>
    <w:bookmarkEnd w:id="4"/>
    <w:bookmarkStart w:name="z243" w:id="5"/>
    <w:p>
      <w:pPr>
        <w:spacing w:after="0"/>
        <w:ind w:left="0"/>
        <w:jc w:val="left"/>
      </w:pPr>
      <w:r>
        <w:rPr>
          <w:rFonts w:ascii="Times New Roman"/>
          <w:b/>
          <w:i w:val="false"/>
          <w:color w:val="000000"/>
        </w:rPr>
        <w:t xml:space="preserve"> 
2. Есеп нысанын толтыру жөніндегі түсіндіру</w:t>
      </w:r>
    </w:p>
    <w:bookmarkEnd w:id="5"/>
    <w:bookmarkStart w:name="z244" w:id="6"/>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r>
        <w:br/>
      </w:r>
      <w:r>
        <w:rPr>
          <w:rFonts w:ascii="Times New Roman"/>
          <w:b w:val="false"/>
          <w:i w:val="false"/>
          <w:color w:val="000000"/>
          <w:sz w:val="28"/>
        </w:rPr>
        <w:t>
</w:t>
      </w:r>
      <w:r>
        <w:rPr>
          <w:rFonts w:ascii="Times New Roman"/>
          <w:b w:val="false"/>
          <w:i w:val="false"/>
          <w:color w:val="000000"/>
          <w:sz w:val="28"/>
        </w:rPr>
        <w:t>
      7. 4-бағанды толтыру кезінде алдыңғы есепті кезеңнің соңғы күнін қоса алғанда, алдыңғы есепті кезеңнің соңындағы деректер көрсетіледі.</w:t>
      </w:r>
      <w:r>
        <w:br/>
      </w:r>
      <w:r>
        <w:rPr>
          <w:rFonts w:ascii="Times New Roman"/>
          <w:b w:val="false"/>
          <w:i w:val="false"/>
          <w:color w:val="000000"/>
          <w:sz w:val="28"/>
        </w:rPr>
        <w:t>
</w:t>
      </w:r>
      <w:r>
        <w:rPr>
          <w:rFonts w:ascii="Times New Roman"/>
          <w:b w:val="false"/>
          <w:i w:val="false"/>
          <w:color w:val="000000"/>
          <w:sz w:val="28"/>
        </w:rPr>
        <w:t>
      8. 1 – 11-жолдар аралығында бас кітаптан немесе деректер базасынан алынған ақпарат негізіндегі және Халықаралық қаржылық есептілік стандарттарының талаптары ескеріле отырып топтастырылған деректер көрсетіледі.</w:t>
      </w:r>
    </w:p>
    <w:bookmarkEnd w:id="6"/>
    <w:bookmarkStart w:name="z22"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2-қосымша         </w:t>
      </w:r>
    </w:p>
    <w:bookmarkEnd w:id="7"/>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Бөлінген активтер бойынша бухгалтерлік баланс</w:t>
      </w:r>
    </w:p>
    <w:p>
      <w:pPr>
        <w:spacing w:after="0"/>
        <w:ind w:left="0"/>
        <w:jc w:val="both"/>
      </w:pPr>
      <w:r>
        <w:rPr>
          <w:rFonts w:ascii="Times New Roman"/>
          <w:b w:val="false"/>
          <w:i w:val="false"/>
          <w:color w:val="000000"/>
          <w:sz w:val="28"/>
        </w:rPr>
        <w:t>Есепті кезең: 01.01.20 __ жыл</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03.02.2014 </w:t>
      </w:r>
      <w:r>
        <w:rPr>
          <w:rFonts w:ascii="Times New Roman"/>
          <w:b w:val="false"/>
          <w:i w:val="false"/>
          <w:color w:val="ff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Нысанның индексі: Н1-ИАҚК</w:t>
      </w:r>
    </w:p>
    <w:p>
      <w:pPr>
        <w:spacing w:after="0"/>
        <w:ind w:left="0"/>
        <w:jc w:val="both"/>
      </w:pPr>
      <w:r>
        <w:rPr>
          <w:rFonts w:ascii="Times New Roman"/>
          <w:b w:val="false"/>
          <w:i w:val="false"/>
          <w:color w:val="000000"/>
          <w:sz w:val="28"/>
        </w:rPr>
        <w:t>      Ақпаратты жинақтау кезеңділігі: жыл сайын</w:t>
      </w:r>
    </w:p>
    <w:p>
      <w:pPr>
        <w:spacing w:after="0"/>
        <w:ind w:left="0"/>
        <w:jc w:val="both"/>
      </w:pPr>
      <w:r>
        <w:rPr>
          <w:rFonts w:ascii="Times New Roman"/>
          <w:b w:val="false"/>
          <w:i w:val="false"/>
          <w:color w:val="000000"/>
          <w:sz w:val="28"/>
        </w:rPr>
        <w:t>      Ақпаратты ұсынатын тұлғалар аясы: исламдық арнайы қаржы компаниялары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Нысанды ұсыну мерзімі: есепті жылдан кейінгі жылдың 30 сәуіріне дейін</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8"/>
        <w:gridCol w:w="1526"/>
        <w:gridCol w:w="1665"/>
        <w:gridCol w:w="2361"/>
      </w:tblGrid>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соңында</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шоттарындағы ақша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банктердегі салымдар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(қатысу үлестері)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берілген бөлінген активтер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исламдық жалдау сертификаттары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исламдық қатысу сертификаттары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бағалы қағаздар бойынша кірісті төлеуге байланысты кредиторлық берешек</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жалдау сертификаттары бойынша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қатысу сертификаттары бойынша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 бойынша кредиторлық берешек</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міндеттемелер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Исламдық арнайы қаржы компаниясының атауы</w:t>
      </w:r>
    </w:p>
    <w:p>
      <w:pPr>
        <w:spacing w:after="0"/>
        <w:ind w:left="0"/>
        <w:jc w:val="both"/>
      </w:pPr>
      <w:r>
        <w:rPr>
          <w:rFonts w:ascii="Times New Roman"/>
          <w:b w:val="false"/>
          <w:i w:val="false"/>
          <w:color w:val="000000"/>
          <w:sz w:val="28"/>
        </w:rPr>
        <w:t>      Бірінші басшы</w:t>
      </w:r>
      <w:r>
        <w:br/>
      </w:r>
      <w:r>
        <w:rPr>
          <w:rFonts w:ascii="Times New Roman"/>
          <w:b w:val="false"/>
          <w:i w:val="false"/>
          <w:color w:val="000000"/>
          <w:sz w:val="28"/>
        </w:rPr>
        <w:t>
      (ол болмаған кезеңде –</w:t>
      </w:r>
      <w:r>
        <w:br/>
      </w:r>
      <w:r>
        <w:rPr>
          <w:rFonts w:ascii="Times New Roman"/>
          <w:b w:val="false"/>
          <w:i w:val="false"/>
          <w:color w:val="000000"/>
          <w:sz w:val="28"/>
        </w:rPr>
        <w:t>
      оның орнындағы адам) _____________________ күні _______________</w:t>
      </w:r>
    </w:p>
    <w:p>
      <w:pPr>
        <w:spacing w:after="0"/>
        <w:ind w:left="0"/>
        <w:jc w:val="both"/>
      </w:pPr>
      <w:r>
        <w:rPr>
          <w:rFonts w:ascii="Times New Roman"/>
          <w:b w:val="false"/>
          <w:i w:val="false"/>
          <w:color w:val="000000"/>
          <w:sz w:val="28"/>
        </w:rPr>
        <w:t>      Бас бухгалтер ____________________________ күні _______________</w:t>
      </w:r>
    </w:p>
    <w:p>
      <w:pPr>
        <w:spacing w:after="0"/>
        <w:ind w:left="0"/>
        <w:jc w:val="both"/>
      </w:pPr>
      <w:r>
        <w:rPr>
          <w:rFonts w:ascii="Times New Roman"/>
          <w:b w:val="false"/>
          <w:i w:val="false"/>
          <w:color w:val="000000"/>
          <w:sz w:val="28"/>
        </w:rPr>
        <w:t>      Орындаушы ________________________________ күні 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Мөр орны</w:t>
      </w:r>
    </w:p>
    <w:bookmarkStart w:name="z23" w:id="8"/>
    <w:p>
      <w:pPr>
        <w:spacing w:after="0"/>
        <w:ind w:left="0"/>
        <w:jc w:val="left"/>
      </w:pPr>
      <w:r>
        <w:rPr>
          <w:rFonts w:ascii="Times New Roman"/>
          <w:b/>
          <w:i w:val="false"/>
          <w:color w:val="000000"/>
        </w:rPr>
        <w:t xml:space="preserve"> 
Әкімшілік деректерді жинақтауға арналған</w:t>
      </w:r>
      <w:r>
        <w:br/>
      </w:r>
      <w:r>
        <w:rPr>
          <w:rFonts w:ascii="Times New Roman"/>
          <w:b/>
          <w:i w:val="false"/>
          <w:color w:val="000000"/>
        </w:rPr>
        <w:t>
«Бөлінген активтер бойынша бухгалтерлік баланс» нысанын толтыру</w:t>
      </w:r>
      <w:r>
        <w:br/>
      </w:r>
      <w:r>
        <w:rPr>
          <w:rFonts w:ascii="Times New Roman"/>
          <w:b/>
          <w:i w:val="false"/>
          <w:color w:val="000000"/>
        </w:rPr>
        <w:t>
жөніндегі түсіндіру</w:t>
      </w:r>
    </w:p>
    <w:bookmarkEnd w:id="8"/>
    <w:bookmarkStart w:name="z86" w:id="9"/>
    <w:p>
      <w:pPr>
        <w:spacing w:after="0"/>
        <w:ind w:left="0"/>
        <w:jc w:val="left"/>
      </w:pPr>
      <w:r>
        <w:rPr>
          <w:rFonts w:ascii="Times New Roman"/>
          <w:b/>
          <w:i w:val="false"/>
          <w:color w:val="000000"/>
        </w:rPr>
        <w:t xml:space="preserve"> 
1. Жалпы ережелер</w:t>
      </w:r>
    </w:p>
    <w:bookmarkEnd w:id="9"/>
    <w:bookmarkStart w:name="z87" w:id="10"/>
    <w:p>
      <w:pPr>
        <w:spacing w:after="0"/>
        <w:ind w:left="0"/>
        <w:jc w:val="both"/>
      </w:pPr>
      <w:r>
        <w:rPr>
          <w:rFonts w:ascii="Times New Roman"/>
          <w:b w:val="false"/>
          <w:i w:val="false"/>
          <w:color w:val="000000"/>
          <w:sz w:val="28"/>
        </w:rPr>
        <w:t>
      1. Осы түсіндіру «Бөлінген активтер бойынша бухгалтерлік баланс» нысанын (бұдан әрі – Нысан) толтыру жөніндегі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Республикасының Заңы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xml:space="preserve">
      3. Есептің нысанын исламдық арнайы қаржы компаниялары жыл сайын жасайды және есепті жылдың соңындағы жағдай бойынша бөлінген активтер бойынша толтырады. </w:t>
      </w:r>
      <w:r>
        <w:br/>
      </w:r>
      <w:r>
        <w:rPr>
          <w:rFonts w:ascii="Times New Roman"/>
          <w:b w:val="false"/>
          <w:i w:val="false"/>
          <w:color w:val="000000"/>
          <w:sz w:val="28"/>
        </w:rPr>
        <w:t>
</w:t>
      </w:r>
      <w:r>
        <w:rPr>
          <w:rFonts w:ascii="Times New Roman"/>
          <w:b w:val="false"/>
          <w:i w:val="false"/>
          <w:color w:val="000000"/>
          <w:sz w:val="28"/>
        </w:rPr>
        <w:t>
      4. Қаржы есептілігін жасау кезінде пайдаланылатын өлшем бірлігі мың теңгемен белгіленеді. Бес жүз теңгеден аз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w:t>
      </w:r>
      <w:r>
        <w:rPr>
          <w:rFonts w:ascii="Times New Roman"/>
          <w:b w:val="false"/>
          <w:i w:val="false"/>
          <w:color w:val="000000"/>
          <w:sz w:val="28"/>
        </w:rPr>
        <w:t>
      5. Есептің нысанына бірінші басшы (ол болмаған кезеңде – оның орнындағы адам), бас бухгалтер және орындаушы қол қояды.</w:t>
      </w:r>
    </w:p>
    <w:bookmarkEnd w:id="10"/>
    <w:bookmarkStart w:name="z248" w:id="11"/>
    <w:p>
      <w:pPr>
        <w:spacing w:after="0"/>
        <w:ind w:left="0"/>
        <w:jc w:val="left"/>
      </w:pPr>
      <w:r>
        <w:rPr>
          <w:rFonts w:ascii="Times New Roman"/>
          <w:b/>
          <w:i w:val="false"/>
          <w:color w:val="000000"/>
        </w:rPr>
        <w:t xml:space="preserve"> 
2. Есеп нысанын толтыру жөніндегі түсіндіру</w:t>
      </w:r>
    </w:p>
    <w:bookmarkEnd w:id="11"/>
    <w:bookmarkStart w:name="z249" w:id="12"/>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r>
        <w:br/>
      </w:r>
      <w:r>
        <w:rPr>
          <w:rFonts w:ascii="Times New Roman"/>
          <w:b w:val="false"/>
          <w:i w:val="false"/>
          <w:color w:val="000000"/>
          <w:sz w:val="28"/>
        </w:rPr>
        <w:t>
</w:t>
      </w:r>
      <w:r>
        <w:rPr>
          <w:rFonts w:ascii="Times New Roman"/>
          <w:b w:val="false"/>
          <w:i w:val="false"/>
          <w:color w:val="000000"/>
          <w:sz w:val="28"/>
        </w:rPr>
        <w:t>
      7. 4-бағанды толтыру кезінде алдыңғы есепті кезеңнің соңғы күнін қоса алғанда, алдыңғы есепті кезеңнің соңындағы деректер көрсетіледі.</w:t>
      </w:r>
      <w:r>
        <w:br/>
      </w:r>
      <w:r>
        <w:rPr>
          <w:rFonts w:ascii="Times New Roman"/>
          <w:b w:val="false"/>
          <w:i w:val="false"/>
          <w:color w:val="000000"/>
          <w:sz w:val="28"/>
        </w:rPr>
        <w:t>
</w:t>
      </w:r>
      <w:r>
        <w:rPr>
          <w:rFonts w:ascii="Times New Roman"/>
          <w:b w:val="false"/>
          <w:i w:val="false"/>
          <w:color w:val="000000"/>
          <w:sz w:val="28"/>
        </w:rPr>
        <w:t>
      8. 1 – 12-жолдар аралығында бас кітаптан немесе деректер базасынан алынған ақпарат негізіндегі және Халықаралық қаржылық есептілік стандарттарының талаптары ескеріле отырып топтастырылған деректер көрсетіледі.</w:t>
      </w:r>
    </w:p>
    <w:bookmarkEnd w:id="12"/>
    <w:bookmarkStart w:name="z24" w:id="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Бөлінген активтер бойынша пайда мен зиян туралы есеп</w:t>
      </w:r>
    </w:p>
    <w:p>
      <w:pPr>
        <w:spacing w:after="0"/>
        <w:ind w:left="0"/>
        <w:jc w:val="both"/>
      </w:pPr>
      <w:r>
        <w:rPr>
          <w:rFonts w:ascii="Times New Roman"/>
          <w:b w:val="false"/>
          <w:i w:val="false"/>
          <w:color w:val="000000"/>
          <w:sz w:val="28"/>
        </w:rPr>
        <w:t>Есепті кезең: 01.01.20 __ жыл</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03.02.2014 </w:t>
      </w:r>
      <w:r>
        <w:rPr>
          <w:rFonts w:ascii="Times New Roman"/>
          <w:b w:val="false"/>
          <w:i w:val="false"/>
          <w:color w:val="ff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Нысан индексі: Н2-ИАҚК</w:t>
      </w:r>
    </w:p>
    <w:p>
      <w:pPr>
        <w:spacing w:after="0"/>
        <w:ind w:left="0"/>
        <w:jc w:val="both"/>
      </w:pPr>
      <w:r>
        <w:rPr>
          <w:rFonts w:ascii="Times New Roman"/>
          <w:b w:val="false"/>
          <w:i w:val="false"/>
          <w:color w:val="000000"/>
          <w:sz w:val="28"/>
        </w:rPr>
        <w:t>      Ақпаратты жинақтау кезеңділігі: жыл сайын</w:t>
      </w:r>
    </w:p>
    <w:p>
      <w:pPr>
        <w:spacing w:after="0"/>
        <w:ind w:left="0"/>
        <w:jc w:val="both"/>
      </w:pPr>
      <w:r>
        <w:rPr>
          <w:rFonts w:ascii="Times New Roman"/>
          <w:b w:val="false"/>
          <w:i w:val="false"/>
          <w:color w:val="000000"/>
          <w:sz w:val="28"/>
        </w:rPr>
        <w:t>      Ақпаратты ұсынатын тұлғалар аясы: исламдық арнайы қаржы компаниялары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Нысанды ұсыну мерзімі: есепті жылдан кейінгі жылдың 30 сәуіріне дейін</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8"/>
        <w:gridCol w:w="1526"/>
        <w:gridCol w:w="1665"/>
        <w:gridCol w:w="2361"/>
      </w:tblGrid>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жалдаудан түскен кірістер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жалдаудан түскен кірістер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 бойынша кірістер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бойынша дивидендтер түрінде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кірістер (түсімдер)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бағалы қағаздар бойынша кірістерді төлеуге байланысты шығыстар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жалдау сертификаттары бойынша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қатысу сертификаттары бойынша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 және тозу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салықтар және бюджетке төленетін басқа да міндетті төлемдер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қорды құрғанға дейінгі таза пайда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қорды қалыптастыру (қалпына келтіру) бойынша шығыстар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пайданың (зиянның) жиынтығы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Исламдық арнайы қаржы компаниясының толық атауы</w:t>
      </w:r>
    </w:p>
    <w:p>
      <w:pPr>
        <w:spacing w:after="0"/>
        <w:ind w:left="0"/>
        <w:jc w:val="both"/>
      </w:pPr>
      <w:r>
        <w:rPr>
          <w:rFonts w:ascii="Times New Roman"/>
          <w:b w:val="false"/>
          <w:i w:val="false"/>
          <w:color w:val="000000"/>
          <w:sz w:val="28"/>
        </w:rPr>
        <w:t>      Бірінші басшы</w:t>
      </w:r>
      <w:r>
        <w:br/>
      </w:r>
      <w:r>
        <w:rPr>
          <w:rFonts w:ascii="Times New Roman"/>
          <w:b w:val="false"/>
          <w:i w:val="false"/>
          <w:color w:val="000000"/>
          <w:sz w:val="28"/>
        </w:rPr>
        <w:t xml:space="preserve">
      (ол болмаған кезеңде – </w:t>
      </w:r>
      <w:r>
        <w:br/>
      </w:r>
      <w:r>
        <w:rPr>
          <w:rFonts w:ascii="Times New Roman"/>
          <w:b w:val="false"/>
          <w:i w:val="false"/>
          <w:color w:val="000000"/>
          <w:sz w:val="28"/>
        </w:rPr>
        <w:t>
      оның орнындағы адам) _____________________ күні _______________</w:t>
      </w:r>
    </w:p>
    <w:p>
      <w:pPr>
        <w:spacing w:after="0"/>
        <w:ind w:left="0"/>
        <w:jc w:val="both"/>
      </w:pPr>
      <w:r>
        <w:rPr>
          <w:rFonts w:ascii="Times New Roman"/>
          <w:b w:val="false"/>
          <w:i w:val="false"/>
          <w:color w:val="000000"/>
          <w:sz w:val="28"/>
        </w:rPr>
        <w:t>      Бас бухгалтер ____________________________ күні _______________</w:t>
      </w:r>
    </w:p>
    <w:p>
      <w:pPr>
        <w:spacing w:after="0"/>
        <w:ind w:left="0"/>
        <w:jc w:val="both"/>
      </w:pPr>
      <w:r>
        <w:rPr>
          <w:rFonts w:ascii="Times New Roman"/>
          <w:b w:val="false"/>
          <w:i w:val="false"/>
          <w:color w:val="000000"/>
          <w:sz w:val="28"/>
        </w:rPr>
        <w:t>      Орындаушы ________________________________ күні 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Мөр орны</w:t>
      </w:r>
    </w:p>
    <w:bookmarkStart w:name="z25" w:id="14"/>
    <w:p>
      <w:pPr>
        <w:spacing w:after="0"/>
        <w:ind w:left="0"/>
        <w:jc w:val="left"/>
      </w:pPr>
      <w:r>
        <w:rPr>
          <w:rFonts w:ascii="Times New Roman"/>
          <w:b/>
          <w:i w:val="false"/>
          <w:color w:val="000000"/>
        </w:rPr>
        <w:t xml:space="preserve"> 
Әкімшілік деректерді жинақтауға арналған</w:t>
      </w:r>
      <w:r>
        <w:br/>
      </w:r>
      <w:r>
        <w:rPr>
          <w:rFonts w:ascii="Times New Roman"/>
          <w:b/>
          <w:i w:val="false"/>
          <w:color w:val="000000"/>
        </w:rPr>
        <w:t>
«Бөлінген активтер бойынша пайда мен зиян туралы есеп»</w:t>
      </w:r>
      <w:r>
        <w:br/>
      </w:r>
      <w:r>
        <w:rPr>
          <w:rFonts w:ascii="Times New Roman"/>
          <w:b/>
          <w:i w:val="false"/>
          <w:color w:val="000000"/>
        </w:rPr>
        <w:t>
нысанын толтыру жөніндегі түсіндіру</w:t>
      </w:r>
    </w:p>
    <w:bookmarkEnd w:id="14"/>
    <w:bookmarkStart w:name="z91" w:id="15"/>
    <w:p>
      <w:pPr>
        <w:spacing w:after="0"/>
        <w:ind w:left="0"/>
        <w:jc w:val="left"/>
      </w:pPr>
      <w:r>
        <w:rPr>
          <w:rFonts w:ascii="Times New Roman"/>
          <w:b/>
          <w:i w:val="false"/>
          <w:color w:val="000000"/>
        </w:rPr>
        <w:t xml:space="preserve"> 
1. Жалпы ережелер</w:t>
      </w:r>
    </w:p>
    <w:bookmarkEnd w:id="15"/>
    <w:bookmarkStart w:name="z92" w:id="16"/>
    <w:p>
      <w:pPr>
        <w:spacing w:after="0"/>
        <w:ind w:left="0"/>
        <w:jc w:val="both"/>
      </w:pPr>
      <w:r>
        <w:rPr>
          <w:rFonts w:ascii="Times New Roman"/>
          <w:b w:val="false"/>
          <w:i w:val="false"/>
          <w:color w:val="000000"/>
          <w:sz w:val="28"/>
        </w:rPr>
        <w:t>
      1. Осы түсіндіру «Бөлінген активтер бойынша пайда мен зиян туралы есеп» нысанын (бұдан әрі – Нысан) толтыру жөніндегі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Республикасының Заңы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Есептің нысанын исламдық арнайы қаржы компаниялары жыл сайын жасайды және есепті жылдың соңындағы жағдай бойынша бөлінген активтер бойынша толтырады.</w:t>
      </w:r>
      <w:r>
        <w:br/>
      </w:r>
      <w:r>
        <w:rPr>
          <w:rFonts w:ascii="Times New Roman"/>
          <w:b w:val="false"/>
          <w:i w:val="false"/>
          <w:color w:val="000000"/>
          <w:sz w:val="28"/>
        </w:rPr>
        <w:t>
</w:t>
      </w:r>
      <w:r>
        <w:rPr>
          <w:rFonts w:ascii="Times New Roman"/>
          <w:b w:val="false"/>
          <w:i w:val="false"/>
          <w:color w:val="000000"/>
          <w:sz w:val="28"/>
        </w:rPr>
        <w:t>
      4. Қаржы есептілігін жасау кезінде пайдаланылатын өлшем бірлігі мың теңгемен белгіленеді. Бес жүз теңгеден аз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w:t>
      </w:r>
      <w:r>
        <w:rPr>
          <w:rFonts w:ascii="Times New Roman"/>
          <w:b w:val="false"/>
          <w:i w:val="false"/>
          <w:color w:val="000000"/>
          <w:sz w:val="28"/>
        </w:rPr>
        <w:t>
      5. Есептің нысанына бірінші басшы (ол болмаған кезеңде – оның орнындағы адам), бас бухгалтер және орындаушы қол қояды.</w:t>
      </w:r>
    </w:p>
    <w:bookmarkEnd w:id="16"/>
    <w:bookmarkStart w:name="z253" w:id="17"/>
    <w:p>
      <w:pPr>
        <w:spacing w:after="0"/>
        <w:ind w:left="0"/>
        <w:jc w:val="left"/>
      </w:pPr>
      <w:r>
        <w:rPr>
          <w:rFonts w:ascii="Times New Roman"/>
          <w:b/>
          <w:i w:val="false"/>
          <w:color w:val="000000"/>
        </w:rPr>
        <w:t xml:space="preserve"> 
2. Есеп нысанын толтыру жөніндегі түсіндіру</w:t>
      </w:r>
    </w:p>
    <w:bookmarkEnd w:id="17"/>
    <w:bookmarkStart w:name="z254" w:id="18"/>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r>
        <w:br/>
      </w:r>
      <w:r>
        <w:rPr>
          <w:rFonts w:ascii="Times New Roman"/>
          <w:b w:val="false"/>
          <w:i w:val="false"/>
          <w:color w:val="000000"/>
          <w:sz w:val="28"/>
        </w:rPr>
        <w:t>
</w:t>
      </w:r>
      <w:r>
        <w:rPr>
          <w:rFonts w:ascii="Times New Roman"/>
          <w:b w:val="false"/>
          <w:i w:val="false"/>
          <w:color w:val="000000"/>
          <w:sz w:val="28"/>
        </w:rPr>
        <w:t>
      7. 4-бағанда өткен кезеңдегі деректер көрсетіледі.</w:t>
      </w:r>
      <w:r>
        <w:br/>
      </w:r>
      <w:r>
        <w:rPr>
          <w:rFonts w:ascii="Times New Roman"/>
          <w:b w:val="false"/>
          <w:i w:val="false"/>
          <w:color w:val="000000"/>
          <w:sz w:val="28"/>
        </w:rPr>
        <w:t>
</w:t>
      </w:r>
      <w:r>
        <w:rPr>
          <w:rFonts w:ascii="Times New Roman"/>
          <w:b w:val="false"/>
          <w:i w:val="false"/>
          <w:color w:val="000000"/>
          <w:sz w:val="28"/>
        </w:rPr>
        <w:t>
      8. 1 – 13-жолдар аралығында бас кітаптан немесе деректер базасынан алынған ақпарат негізіндегі және Халықаралық қаржылық есептілік стандарттарының талаптары ескеріле отырып топтастырылған деректер көрсетіледі.</w:t>
      </w:r>
    </w:p>
    <w:bookmarkEnd w:id="18"/>
    <w:bookmarkStart w:name="z26" w:id="1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4-қосымша        </w:t>
      </w:r>
    </w:p>
    <w:bookmarkEnd w:id="19"/>
    <w:p>
      <w:pPr>
        <w:spacing w:after="0"/>
        <w:ind w:left="0"/>
        <w:jc w:val="left"/>
      </w:pPr>
      <w:r>
        <w:rPr>
          <w:rFonts w:ascii="Times New Roman"/>
          <w:b/>
          <w:i w:val="false"/>
          <w:color w:val="000000"/>
        </w:rPr>
        <w:t xml:space="preserve"> Әкімшілік деректер жинауға арналған нысан Бухгалтерлік баланс</w:t>
      </w:r>
    </w:p>
    <w:p>
      <w:pPr>
        <w:spacing w:after="0"/>
        <w:ind w:left="0"/>
        <w:jc w:val="both"/>
      </w:pPr>
      <w:r>
        <w:rPr>
          <w:rFonts w:ascii="Times New Roman"/>
          <w:b w:val="false"/>
          <w:i w:val="false"/>
          <w:color w:val="000000"/>
          <w:sz w:val="28"/>
        </w:rPr>
        <w:t>Есепті кезең: 01.01.20 __ жыл</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Н1-БжЕЖЗҚ</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bookmarkStart w:name="z27" w:id="20"/>
    <w:p>
      <w:pPr>
        <w:spacing w:after="0"/>
        <w:ind w:left="0"/>
        <w:jc w:val="both"/>
      </w:pPr>
      <w:r>
        <w:rPr>
          <w:rFonts w:ascii="Times New Roman"/>
          <w:b w:val="false"/>
          <w:i w:val="false"/>
          <w:color w:val="000000"/>
          <w:sz w:val="28"/>
        </w:rPr>
        <w:t>
Нысан</w:t>
      </w:r>
    </w:p>
    <w:bookmarkEnd w:id="20"/>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(бірыңғай жинақтаушы зейнетақы қорының, ерікті жинақтаушы</w:t>
      </w:r>
      <w:r>
        <w:br/>
      </w:r>
      <w:r>
        <w:rPr>
          <w:rFonts w:ascii="Times New Roman"/>
          <w:b w:val="false"/>
          <w:i w:val="false"/>
          <w:color w:val="000000"/>
          <w:sz w:val="28"/>
        </w:rPr>
        <w:t>
зейнетақы қорының толық атауы)</w:t>
      </w:r>
    </w:p>
    <w:p>
      <w:pPr>
        <w:spacing w:after="0"/>
        <w:ind w:left="0"/>
        <w:jc w:val="both"/>
      </w:pPr>
      <w:r>
        <w:rPr>
          <w:rFonts w:ascii="Times New Roman"/>
          <w:b w:val="false"/>
          <w:i w:val="false"/>
          <w:color w:val="000000"/>
          <w:sz w:val="28"/>
        </w:rPr>
        <w:t>20___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5"/>
        <w:gridCol w:w="1916"/>
        <w:gridCol w:w="2169"/>
        <w:gridCol w:w="2340"/>
      </w:tblGrid>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аяғында</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ақша қаражатының баламалары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қолма-қол ақша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және банк операцияларының жекелеген түрлерін жүзеге асыратын ұйымдардың шоттарындағы ақша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(құнсыздануға арналған резервтерді шегергенде)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Өзгерістері пайданың немесе зиянның құрамында көрсетілетін әділ құн бойынша бағаланатын бағалы қағаздар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бағалы қағаздар (құнсыздануға арналған резервтерді шегергенде)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аванстар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шығыстары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инвестициялық кірістен (зияннан)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дейін ұсталатын бағалы қағаздар (құнсыздануға арналған резервтерді шегергенде)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инвестициялар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(құнсыздануға арналған резервтерді шегергенде)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 (шығатын топтар)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(амортизацияны және құнсызданудан болған зияндарды шегергенде)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(амортизацияны және құнсызданудан болған зияндарды шегергенде)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талабы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дебиторлық берешек (құнсыздануға арналған резервтерді шегергенде)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да міндетті төлемдер бойынша бюджетке талаптар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аванстар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акциялар бойынша есеп айырысулар бойынша есептелген шығыстар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айырысулар бойынша есептелген шығыстар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кірістері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міндеттемесі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да міндетті төлемдер бойынша бюджет алдындағы міндеттеме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Сыйлықақылар (қосымша төленген капитал)</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капитал</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резервтер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 (жабылмаған зиян)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жылдардағы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жиынтығы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мен міндеттемелердің жиынтығы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96" w:id="21"/>
    <w:p>
      <w:pPr>
        <w:spacing w:after="0"/>
        <w:ind w:left="0"/>
        <w:jc w:val="both"/>
      </w:pPr>
      <w:r>
        <w:rPr>
          <w:rFonts w:ascii="Times New Roman"/>
          <w:b w:val="false"/>
          <w:i w:val="false"/>
          <w:color w:val="000000"/>
          <w:sz w:val="28"/>
        </w:rPr>
        <w:t xml:space="preserve">
Әкімшілік деректер жинауға </w:t>
      </w:r>
      <w:r>
        <w:br/>
      </w:r>
      <w:r>
        <w:rPr>
          <w:rFonts w:ascii="Times New Roman"/>
          <w:b w:val="false"/>
          <w:i w:val="false"/>
          <w:color w:val="000000"/>
          <w:sz w:val="28"/>
        </w:rPr>
        <w:t xml:space="preserve">
арналған «Бухгалтерлік баланс </w:t>
      </w:r>
      <w:r>
        <w:br/>
      </w:r>
      <w:r>
        <w:rPr>
          <w:rFonts w:ascii="Times New Roman"/>
          <w:b w:val="false"/>
          <w:i w:val="false"/>
          <w:color w:val="000000"/>
          <w:sz w:val="28"/>
        </w:rPr>
        <w:t xml:space="preserve">
нысанына қосымша     </w:t>
      </w:r>
    </w:p>
    <w:bookmarkEnd w:id="21"/>
    <w:bookmarkStart w:name="z97" w:id="22"/>
    <w:p>
      <w:pPr>
        <w:spacing w:after="0"/>
        <w:ind w:left="0"/>
        <w:jc w:val="left"/>
      </w:pPr>
      <w:r>
        <w:rPr>
          <w:rFonts w:ascii="Times New Roman"/>
          <w:b/>
          <w:i w:val="false"/>
          <w:color w:val="000000"/>
        </w:rPr>
        <w:t xml:space="preserve"> 
Әкімшілік деректер жинауға арналған нысанды</w:t>
      </w:r>
      <w:r>
        <w:br/>
      </w:r>
      <w:r>
        <w:rPr>
          <w:rFonts w:ascii="Times New Roman"/>
          <w:b/>
          <w:i w:val="false"/>
          <w:color w:val="000000"/>
        </w:rPr>
        <w:t>
толтыру бойынша түсіндірме</w:t>
      </w:r>
    </w:p>
    <w:bookmarkEnd w:id="22"/>
    <w:bookmarkStart w:name="z98" w:id="23"/>
    <w:p>
      <w:pPr>
        <w:spacing w:after="0"/>
        <w:ind w:left="0"/>
        <w:jc w:val="left"/>
      </w:pPr>
      <w:r>
        <w:rPr>
          <w:rFonts w:ascii="Times New Roman"/>
          <w:b/>
          <w:i w:val="false"/>
          <w:color w:val="000000"/>
        </w:rPr>
        <w:t xml:space="preserve"> 
Бухгалтерлік баланс</w:t>
      </w:r>
    </w:p>
    <w:bookmarkEnd w:id="23"/>
    <w:bookmarkStart w:name="z99" w:id="24"/>
    <w:p>
      <w:pPr>
        <w:spacing w:after="0"/>
        <w:ind w:left="0"/>
        <w:jc w:val="left"/>
      </w:pPr>
      <w:r>
        <w:rPr>
          <w:rFonts w:ascii="Times New Roman"/>
          <w:b/>
          <w:i w:val="false"/>
          <w:color w:val="000000"/>
        </w:rPr>
        <w:t xml:space="preserve"> 
1. Жалпы ережелер</w:t>
      </w:r>
    </w:p>
    <w:bookmarkEnd w:id="24"/>
    <w:p>
      <w:pPr>
        <w:spacing w:after="0"/>
        <w:ind w:left="0"/>
        <w:jc w:val="both"/>
      </w:pPr>
      <w:r>
        <w:rPr>
          <w:rFonts w:ascii="Times New Roman"/>
          <w:b w:val="false"/>
          <w:i w:val="false"/>
          <w:color w:val="000000"/>
          <w:sz w:val="28"/>
        </w:rPr>
        <w:t>      1. Осы түсіндірме «Бухгалтерлік баланс» нысанын (бұдан әрі – Нысан) толтыру бойынша бірыңғай талаптарды айқындайды.</w:t>
      </w:r>
      <w:r>
        <w:br/>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Бірыңғай жинақтаушы зейнетақы қоры, ерікті жинақтаушы зейнетақы қорлары есеп нысанын ай сайын жасайды және меншікті қаражат жөнінде есепті кезеңнің аяғындағы жағдай бойынша толтырады.</w:t>
      </w:r>
      <w:r>
        <w:br/>
      </w:r>
      <w:r>
        <w:rPr>
          <w:rFonts w:ascii="Times New Roman"/>
          <w:b w:val="false"/>
          <w:i w:val="false"/>
          <w:color w:val="000000"/>
          <w:sz w:val="28"/>
        </w:rPr>
        <w:t>
      4. Қаржылық есептілікті жасау кезінде пайдаланылатын өлшем бірлігі мың теңгемен белгіленеді. Бес жүз теңгеден аз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5. Есеп нысанына бірінші басшы (ол болмаған жағдайда – оның орнындағы адам), бас бухгалтер және орындаушы қол қояды.</w:t>
      </w:r>
    </w:p>
    <w:bookmarkStart w:name="z100" w:id="25"/>
    <w:p>
      <w:pPr>
        <w:spacing w:after="0"/>
        <w:ind w:left="0"/>
        <w:jc w:val="left"/>
      </w:pPr>
      <w:r>
        <w:rPr>
          <w:rFonts w:ascii="Times New Roman"/>
          <w:b/>
          <w:i w:val="false"/>
          <w:color w:val="000000"/>
        </w:rPr>
        <w:t xml:space="preserve"> 
2. Есеп нысанын толтыру бойынша түсіндірме</w:t>
      </w:r>
    </w:p>
    <w:bookmarkEnd w:id="25"/>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аяғындағы деректер көрсетіледі.</w:t>
      </w:r>
      <w:r>
        <w:br/>
      </w:r>
      <w:r>
        <w:rPr>
          <w:rFonts w:ascii="Times New Roman"/>
          <w:b w:val="false"/>
          <w:i w:val="false"/>
          <w:color w:val="000000"/>
          <w:sz w:val="28"/>
        </w:rPr>
        <w:t>
      7. 4-бағанда алдыңғы жылдың аяғындағы деректер көрсетіледі.</w:t>
      </w:r>
      <w:r>
        <w:br/>
      </w:r>
      <w:r>
        <w:rPr>
          <w:rFonts w:ascii="Times New Roman"/>
          <w:b w:val="false"/>
          <w:i w:val="false"/>
          <w:color w:val="000000"/>
          <w:sz w:val="28"/>
        </w:rPr>
        <w:t>
      8. 1-ден бастап 45-ке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көрсетіледі.</w:t>
      </w:r>
    </w:p>
    <w:bookmarkStart w:name="z28" w:id="2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5-қосымша        </w:t>
      </w:r>
    </w:p>
    <w:bookmarkEnd w:id="26"/>
    <w:p>
      <w:pPr>
        <w:spacing w:after="0"/>
        <w:ind w:left="0"/>
        <w:jc w:val="left"/>
      </w:pPr>
      <w:r>
        <w:rPr>
          <w:rFonts w:ascii="Times New Roman"/>
          <w:b/>
          <w:i w:val="false"/>
          <w:color w:val="000000"/>
        </w:rPr>
        <w:t xml:space="preserve"> Әкімшілік деректер жинауға арналған нысан Пайда мен зиян туралы есеп</w:t>
      </w:r>
    </w:p>
    <w:p>
      <w:pPr>
        <w:spacing w:after="0"/>
        <w:ind w:left="0"/>
        <w:jc w:val="both"/>
      </w:pPr>
      <w:r>
        <w:rPr>
          <w:rFonts w:ascii="Times New Roman"/>
          <w:b w:val="false"/>
          <w:i w:val="false"/>
          <w:color w:val="000000"/>
          <w:sz w:val="28"/>
        </w:rPr>
        <w:t>Есепті кезең: 01.01.20 __ жыл</w:t>
      </w:r>
    </w:p>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Н2-БжЕЖЗҚ</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bookmarkStart w:name="z29" w:id="27"/>
    <w:p>
      <w:pPr>
        <w:spacing w:after="0"/>
        <w:ind w:left="0"/>
        <w:jc w:val="both"/>
      </w:pPr>
      <w:r>
        <w:rPr>
          <w:rFonts w:ascii="Times New Roman"/>
          <w:b w:val="false"/>
          <w:i w:val="false"/>
          <w:color w:val="000000"/>
          <w:sz w:val="28"/>
        </w:rPr>
        <w:t>
Нысан</w:t>
      </w:r>
    </w:p>
    <w:bookmarkEnd w:id="27"/>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(бірыңғай жинақтаушы зейнетақы қорының, ерікті жинақтаушы зейнетақы</w:t>
      </w:r>
      <w:r>
        <w:br/>
      </w:r>
      <w:r>
        <w:rPr>
          <w:rFonts w:ascii="Times New Roman"/>
          <w:b w:val="false"/>
          <w:i w:val="false"/>
          <w:color w:val="000000"/>
          <w:sz w:val="28"/>
        </w:rPr>
        <w:t>
қорының толық атауы)</w:t>
      </w:r>
    </w:p>
    <w:p>
      <w:pPr>
        <w:spacing w:after="0"/>
        <w:ind w:left="0"/>
        <w:jc w:val="both"/>
      </w:pPr>
      <w:r>
        <w:rPr>
          <w:rFonts w:ascii="Times New Roman"/>
          <w:b w:val="false"/>
          <w:i w:val="false"/>
          <w:color w:val="000000"/>
          <w:sz w:val="28"/>
        </w:rPr>
        <w:t>20 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4"/>
        <w:gridCol w:w="1157"/>
        <w:gridCol w:w="1157"/>
        <w:gridCol w:w="1412"/>
        <w:gridCol w:w="1158"/>
        <w:gridCol w:w="1582"/>
      </w:tblGrid>
      <w:tr>
        <w:trPr>
          <w:trHeight w:val="297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Баптардың атауы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бергі кезеңде (өспелі жиынтығымен)</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осындай кезеңінде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басынан бергі осындай кезеңде (өспелі жиынтығымен)</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бойынша инвестициялық кірістен (зияннан)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 мен орналастырылған салымдар бойынша сыйақы түріндегі кірістер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(купон және (немесе) дисконт) түріндегі кірістер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кірістер (шығыстар) (нетто)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 кірістер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металдармен операциялардан болған кірістер (шығыстар)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кірістер (шығыстар) (нетто)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активтерді сатудан және алудан болған кірістер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кірістер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шығыстар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инвестициялық басқаруды жүзеге асыратын ұйымдарға сыйақы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 банктерге сыйақы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(сыйлықақы) түріндегі шығыстар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 бойынша шығыстар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мен қаржылық жалдау бойынша сыйақы түріндегі шығыстар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әкімшілік шығыстар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және іссапар шығыстары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 және тозу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жалдау бойынша шығыстар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 және бюджетке төленетін басқа да міндетті төлемдерді төлеу бойынша шығыстар (корпоративтік табыс салығынан басқа)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әкімшілік шығыстар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активтерді сатудан және активтерді өткізуден болған шығыстар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(провизияларға) аударылғанға дейінгі пайда (зиян)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бойынша ықтимал ысырапқа арналған резервтер (резервтерді қалпына келтіру)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қатысудан кіріс</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пайда (зиян)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салынғанға дейінгі пайда (зиян)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салынғаннан кейінгі таза пайда (зиян)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болған пайда (зиян)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таза пайда (зиян)</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01" w:id="28"/>
    <w:p>
      <w:pPr>
        <w:spacing w:after="0"/>
        <w:ind w:left="0"/>
        <w:jc w:val="both"/>
      </w:pPr>
      <w:r>
        <w:rPr>
          <w:rFonts w:ascii="Times New Roman"/>
          <w:b w:val="false"/>
          <w:i w:val="false"/>
          <w:color w:val="000000"/>
          <w:sz w:val="28"/>
        </w:rPr>
        <w:t>
Әкімшілік деректер жинауға</w:t>
      </w:r>
      <w:r>
        <w:br/>
      </w:r>
      <w:r>
        <w:rPr>
          <w:rFonts w:ascii="Times New Roman"/>
          <w:b w:val="false"/>
          <w:i w:val="false"/>
          <w:color w:val="000000"/>
          <w:sz w:val="28"/>
        </w:rPr>
        <w:t xml:space="preserve">
арналған «Пайда мен    </w:t>
      </w:r>
      <w:r>
        <w:br/>
      </w:r>
      <w:r>
        <w:rPr>
          <w:rFonts w:ascii="Times New Roman"/>
          <w:b w:val="false"/>
          <w:i w:val="false"/>
          <w:color w:val="000000"/>
          <w:sz w:val="28"/>
        </w:rPr>
        <w:t xml:space="preserve">
зиян туралы есеп»     </w:t>
      </w:r>
      <w:r>
        <w:br/>
      </w:r>
      <w:r>
        <w:rPr>
          <w:rFonts w:ascii="Times New Roman"/>
          <w:b w:val="false"/>
          <w:i w:val="false"/>
          <w:color w:val="000000"/>
          <w:sz w:val="28"/>
        </w:rPr>
        <w:t xml:space="preserve">
нысанына қосымша      </w:t>
      </w:r>
    </w:p>
    <w:bookmarkEnd w:id="28"/>
    <w:bookmarkStart w:name="z102" w:id="29"/>
    <w:p>
      <w:pPr>
        <w:spacing w:after="0"/>
        <w:ind w:left="0"/>
        <w:jc w:val="left"/>
      </w:pPr>
      <w:r>
        <w:rPr>
          <w:rFonts w:ascii="Times New Roman"/>
          <w:b/>
          <w:i w:val="false"/>
          <w:color w:val="000000"/>
        </w:rPr>
        <w:t xml:space="preserve"> 
Әкімшілік деректер жинауға арналған нысанды</w:t>
      </w:r>
      <w:r>
        <w:br/>
      </w:r>
      <w:r>
        <w:rPr>
          <w:rFonts w:ascii="Times New Roman"/>
          <w:b/>
          <w:i w:val="false"/>
          <w:color w:val="000000"/>
        </w:rPr>
        <w:t>
толтыру бойынша түсіндірме</w:t>
      </w:r>
    </w:p>
    <w:bookmarkEnd w:id="29"/>
    <w:bookmarkStart w:name="z103" w:id="30"/>
    <w:p>
      <w:pPr>
        <w:spacing w:after="0"/>
        <w:ind w:left="0"/>
        <w:jc w:val="left"/>
      </w:pPr>
      <w:r>
        <w:rPr>
          <w:rFonts w:ascii="Times New Roman"/>
          <w:b/>
          <w:i w:val="false"/>
          <w:color w:val="000000"/>
        </w:rPr>
        <w:t xml:space="preserve"> 
Пайда мен зиян туралы есеп</w:t>
      </w:r>
    </w:p>
    <w:bookmarkEnd w:id="30"/>
    <w:bookmarkStart w:name="z104" w:id="31"/>
    <w:p>
      <w:pPr>
        <w:spacing w:after="0"/>
        <w:ind w:left="0"/>
        <w:jc w:val="left"/>
      </w:pPr>
      <w:r>
        <w:rPr>
          <w:rFonts w:ascii="Times New Roman"/>
          <w:b/>
          <w:i w:val="false"/>
          <w:color w:val="000000"/>
        </w:rPr>
        <w:t xml:space="preserve"> 
1. Жалпы ережелер</w:t>
      </w:r>
    </w:p>
    <w:bookmarkEnd w:id="31"/>
    <w:p>
      <w:pPr>
        <w:spacing w:after="0"/>
        <w:ind w:left="0"/>
        <w:jc w:val="both"/>
      </w:pPr>
      <w:r>
        <w:rPr>
          <w:rFonts w:ascii="Times New Roman"/>
          <w:b w:val="false"/>
          <w:i w:val="false"/>
          <w:color w:val="000000"/>
          <w:sz w:val="28"/>
        </w:rPr>
        <w:t>      1. Осы түсіндірме «Пайда мен зиян туралы есеп» нысанын (бұдан әрі – Нысан) толтыру бойынша бірыңғай талаптарды айқындайды.</w:t>
      </w:r>
      <w:r>
        <w:br/>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Бірыңғай жинақтаушы зейнетақы қоры, ерікті жинақтаушы зейнетақы қорлары есеп нысанын ай сайын жасайды және меншікті қаражат жөнінде есепті кезеңнің аяғындағы жағдай бойынша толтырады.</w:t>
      </w:r>
      <w:r>
        <w:br/>
      </w:r>
      <w:r>
        <w:rPr>
          <w:rFonts w:ascii="Times New Roman"/>
          <w:b w:val="false"/>
          <w:i w:val="false"/>
          <w:color w:val="000000"/>
          <w:sz w:val="28"/>
        </w:rPr>
        <w:t>
      4. Қаржылық есептілікті жасау кезінде пайдаланылатын өлшем бірлігі мың теңгемен белгіленеді. Бес жүз теңгеден аз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5. Есеп нысанына бірінші басшы (ол болмаған жағдайда – оның орнындағы адам), бас бухгалтер және орындаушы қол қояды.</w:t>
      </w:r>
    </w:p>
    <w:bookmarkStart w:name="z105" w:id="32"/>
    <w:p>
      <w:pPr>
        <w:spacing w:after="0"/>
        <w:ind w:left="0"/>
        <w:jc w:val="left"/>
      </w:pPr>
      <w:r>
        <w:rPr>
          <w:rFonts w:ascii="Times New Roman"/>
          <w:b/>
          <w:i w:val="false"/>
          <w:color w:val="000000"/>
        </w:rPr>
        <w:t xml:space="preserve"> 
2. Есеп нысанын толтыру бойынша түсіндірме</w:t>
      </w:r>
    </w:p>
    <w:bookmarkEnd w:id="32"/>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 ішіндегі деректер көрсетіледі.</w:t>
      </w:r>
      <w:r>
        <w:br/>
      </w:r>
      <w:r>
        <w:rPr>
          <w:rFonts w:ascii="Times New Roman"/>
          <w:b w:val="false"/>
          <w:i w:val="false"/>
          <w:color w:val="000000"/>
          <w:sz w:val="28"/>
        </w:rPr>
        <w:t>
      7. 4-бағанда ағымдағы жылдың басынан бергі кезеңдегі деректер (өспелі жиынтығымен) көрсетіледі.</w:t>
      </w:r>
      <w:r>
        <w:br/>
      </w:r>
      <w:r>
        <w:rPr>
          <w:rFonts w:ascii="Times New Roman"/>
          <w:b w:val="false"/>
          <w:i w:val="false"/>
          <w:color w:val="000000"/>
          <w:sz w:val="28"/>
        </w:rPr>
        <w:t>
      8. 5-бағанда алдыңғы жылдың ұқсас кезеңіндегі деректер көрсетіледі.</w:t>
      </w:r>
      <w:r>
        <w:br/>
      </w:r>
      <w:r>
        <w:rPr>
          <w:rFonts w:ascii="Times New Roman"/>
          <w:b w:val="false"/>
          <w:i w:val="false"/>
          <w:color w:val="000000"/>
          <w:sz w:val="28"/>
        </w:rPr>
        <w:t>
      9. 6-бағанда алдыңғы жылдың ұқсас кезеңіндегі деректер (өспелі жиынтығымен) көрсетіледі.</w:t>
      </w:r>
      <w:r>
        <w:br/>
      </w:r>
      <w:r>
        <w:rPr>
          <w:rFonts w:ascii="Times New Roman"/>
          <w:b w:val="false"/>
          <w:i w:val="false"/>
          <w:color w:val="000000"/>
          <w:sz w:val="28"/>
        </w:rPr>
        <w:t>
      10. 1-ден бастап 29-ға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көрсетіледі.</w:t>
      </w:r>
    </w:p>
    <w:bookmarkStart w:name="z30" w:id="3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6-қосымша         </w:t>
      </w:r>
    </w:p>
    <w:bookmarkEnd w:id="33"/>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Зейнетақы активтері бойынша бухгалтерлік баланс</w:t>
      </w:r>
    </w:p>
    <w:p>
      <w:pPr>
        <w:spacing w:after="0"/>
        <w:ind w:left="0"/>
        <w:jc w:val="both"/>
      </w:pPr>
      <w:r>
        <w:rPr>
          <w:rFonts w:ascii="Times New Roman"/>
          <w:b w:val="false"/>
          <w:i w:val="false"/>
          <w:color w:val="000000"/>
          <w:sz w:val="28"/>
        </w:rPr>
        <w:t>Есепті кезең: 01.01.20 __ жыл</w:t>
      </w:r>
    </w:p>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Н1ЗейнАктив-БжЕЖЗҚ</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      </w:t>
      </w:r>
    </w:p>
    <w:bookmarkStart w:name="z31" w:id="34"/>
    <w:p>
      <w:pPr>
        <w:spacing w:after="0"/>
        <w:ind w:left="0"/>
        <w:jc w:val="both"/>
      </w:pPr>
      <w:r>
        <w:rPr>
          <w:rFonts w:ascii="Times New Roman"/>
          <w:b w:val="false"/>
          <w:i w:val="false"/>
          <w:color w:val="000000"/>
          <w:sz w:val="28"/>
        </w:rPr>
        <w:t>
Нысан</w:t>
      </w:r>
    </w:p>
    <w:bookmarkEnd w:id="34"/>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(бірыңғай жинақтаушы зейнетақы қорының, ерікті жинақтаушы зейнетақы</w:t>
      </w:r>
      <w:r>
        <w:br/>
      </w:r>
      <w:r>
        <w:rPr>
          <w:rFonts w:ascii="Times New Roman"/>
          <w:b w:val="false"/>
          <w:i w:val="false"/>
          <w:color w:val="000000"/>
          <w:sz w:val="28"/>
        </w:rPr>
        <w:t>
қорының толық атауы)</w:t>
      </w:r>
    </w:p>
    <w:p>
      <w:pPr>
        <w:spacing w:after="0"/>
        <w:ind w:left="0"/>
        <w:jc w:val="both"/>
      </w:pPr>
      <w:r>
        <w:rPr>
          <w:rFonts w:ascii="Times New Roman"/>
          <w:b w:val="false"/>
          <w:i w:val="false"/>
          <w:color w:val="000000"/>
          <w:sz w:val="28"/>
        </w:rPr>
        <w:t>20___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0"/>
        <w:gridCol w:w="1980"/>
        <w:gridCol w:w="1980"/>
        <w:gridCol w:w="2680"/>
      </w:tblGrid>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аяғында</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және банк операцияларының жекелеген түрлерін жүзеге асыратын ұйымдардың шоттарындағы ақша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бағалы қағаздар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 бойынша талаптар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құны бойынша бағаланатын бағалы қағаздар (құнсыздануға арналған резервтерді шегергенде)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зейнетақы төлемдері бойынша талаптары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 бойынша кредиторлық берешек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кірістен (зияннан)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төлемдерінен алынатын жеке табыс салығы бойынша кредиторлық берешек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активтердің жиынтығы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34" w:id="35"/>
    <w:p>
      <w:pPr>
        <w:spacing w:after="0"/>
        <w:ind w:left="0"/>
        <w:jc w:val="both"/>
      </w:pPr>
      <w:r>
        <w:rPr>
          <w:rFonts w:ascii="Times New Roman"/>
          <w:b w:val="false"/>
          <w:i w:val="false"/>
          <w:color w:val="000000"/>
          <w:sz w:val="28"/>
        </w:rPr>
        <w:t xml:space="preserve">
Әкімшілік деректер жинауға </w:t>
      </w:r>
      <w:r>
        <w:br/>
      </w:r>
      <w:r>
        <w:rPr>
          <w:rFonts w:ascii="Times New Roman"/>
          <w:b w:val="false"/>
          <w:i w:val="false"/>
          <w:color w:val="000000"/>
          <w:sz w:val="28"/>
        </w:rPr>
        <w:t>
арналған «Зейнетақы активтері</w:t>
      </w:r>
      <w:r>
        <w:br/>
      </w:r>
      <w:r>
        <w:rPr>
          <w:rFonts w:ascii="Times New Roman"/>
          <w:b w:val="false"/>
          <w:i w:val="false"/>
          <w:color w:val="000000"/>
          <w:sz w:val="28"/>
        </w:rPr>
        <w:t>
бойынша бухгалтерлік баланс»</w:t>
      </w:r>
      <w:r>
        <w:br/>
      </w:r>
      <w:r>
        <w:rPr>
          <w:rFonts w:ascii="Times New Roman"/>
          <w:b w:val="false"/>
          <w:i w:val="false"/>
          <w:color w:val="000000"/>
          <w:sz w:val="28"/>
        </w:rPr>
        <w:t xml:space="preserve">
нысанына қосымша   </w:t>
      </w:r>
    </w:p>
    <w:bookmarkEnd w:id="35"/>
    <w:bookmarkStart w:name="z106" w:id="36"/>
    <w:p>
      <w:pPr>
        <w:spacing w:after="0"/>
        <w:ind w:left="0"/>
        <w:jc w:val="left"/>
      </w:pPr>
      <w:r>
        <w:rPr>
          <w:rFonts w:ascii="Times New Roman"/>
          <w:b/>
          <w:i w:val="false"/>
          <w:color w:val="000000"/>
        </w:rPr>
        <w:t xml:space="preserve"> 
Әкімшілік деректер жинауға арналған нысанды</w:t>
      </w:r>
      <w:r>
        <w:br/>
      </w:r>
      <w:r>
        <w:rPr>
          <w:rFonts w:ascii="Times New Roman"/>
          <w:b/>
          <w:i w:val="false"/>
          <w:color w:val="000000"/>
        </w:rPr>
        <w:t>
толтыру бойынша түсіндірме</w:t>
      </w:r>
    </w:p>
    <w:bookmarkEnd w:id="36"/>
    <w:bookmarkStart w:name="z107" w:id="37"/>
    <w:p>
      <w:pPr>
        <w:spacing w:after="0"/>
        <w:ind w:left="0"/>
        <w:jc w:val="left"/>
      </w:pPr>
      <w:r>
        <w:rPr>
          <w:rFonts w:ascii="Times New Roman"/>
          <w:b/>
          <w:i w:val="false"/>
          <w:color w:val="000000"/>
        </w:rPr>
        <w:t xml:space="preserve"> 
Зейнетақы активтері бойынша бухгалтерлік баланс</w:t>
      </w:r>
    </w:p>
    <w:bookmarkEnd w:id="37"/>
    <w:bookmarkStart w:name="z108" w:id="38"/>
    <w:p>
      <w:pPr>
        <w:spacing w:after="0"/>
        <w:ind w:left="0"/>
        <w:jc w:val="left"/>
      </w:pPr>
      <w:r>
        <w:rPr>
          <w:rFonts w:ascii="Times New Roman"/>
          <w:b/>
          <w:i w:val="false"/>
          <w:color w:val="000000"/>
        </w:rPr>
        <w:t xml:space="preserve"> 
1. Жалпы ережелер</w:t>
      </w:r>
    </w:p>
    <w:bookmarkEnd w:id="38"/>
    <w:p>
      <w:pPr>
        <w:spacing w:after="0"/>
        <w:ind w:left="0"/>
        <w:jc w:val="both"/>
      </w:pPr>
      <w:r>
        <w:rPr>
          <w:rFonts w:ascii="Times New Roman"/>
          <w:b w:val="false"/>
          <w:i w:val="false"/>
          <w:color w:val="000000"/>
          <w:sz w:val="28"/>
        </w:rPr>
        <w:t>      1. Осы түсіндірме «Зейнетақы активтері бойынша бухгалтерлік баланс» нысанын (бұдан әрі – Нысан) толтыру бойынша бірыңғай талаптарды айқындайды.</w:t>
      </w:r>
      <w:r>
        <w:br/>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 толтырылады.</w:t>
      </w:r>
      <w:r>
        <w:br/>
      </w:r>
      <w:r>
        <w:rPr>
          <w:rFonts w:ascii="Times New Roman"/>
          <w:b w:val="false"/>
          <w:i w:val="false"/>
          <w:color w:val="000000"/>
          <w:sz w:val="28"/>
        </w:rPr>
        <w:t>
      4. Қаржылық есептілікті жасау кезінде пайдаланылатын өлшем бірлігі мың теңгемен белгіленеді. Бес жүз теңгеден кем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5. Есеп нысанына бірінші басшы (ол болмаған жағдайда – оның орнындағы адам), бас бухгалтер және орындаушы қол қояды.</w:t>
      </w:r>
    </w:p>
    <w:bookmarkStart w:name="z109" w:id="39"/>
    <w:p>
      <w:pPr>
        <w:spacing w:after="0"/>
        <w:ind w:left="0"/>
        <w:jc w:val="left"/>
      </w:pPr>
      <w:r>
        <w:rPr>
          <w:rFonts w:ascii="Times New Roman"/>
          <w:b/>
          <w:i w:val="false"/>
          <w:color w:val="000000"/>
        </w:rPr>
        <w:t xml:space="preserve"> 
2. Есеп нысанын толтыру бойынша түсіндірме</w:t>
      </w:r>
    </w:p>
    <w:bookmarkEnd w:id="39"/>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r>
        <w:br/>
      </w:r>
      <w:r>
        <w:rPr>
          <w:rFonts w:ascii="Times New Roman"/>
          <w:b w:val="false"/>
          <w:i w:val="false"/>
          <w:color w:val="000000"/>
          <w:sz w:val="28"/>
        </w:rPr>
        <w:t>
      7. 4-бағанда өткен жылдың соңындағы деректер көрсетіледі.</w:t>
      </w:r>
      <w:r>
        <w:br/>
      </w:r>
      <w:r>
        <w:rPr>
          <w:rFonts w:ascii="Times New Roman"/>
          <w:b w:val="false"/>
          <w:i w:val="false"/>
          <w:color w:val="000000"/>
          <w:sz w:val="28"/>
        </w:rPr>
        <w:t>
      8. 1-18 жолдарда бас кітаптан немесе деректер базасынан алынған ақпарат негізінде және Қазақстан Республикасының Ұлттық Банкі Басқармасының «Зейнетақы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8765 тіркелген) «Зейнетақы активтері бойынша операциялар туралы ақпаратты есепке алу және жария ету» қаржылық есептілік стандартының талаптарын ескере отырып топтастырылған деректер көрсетіледі.</w:t>
      </w:r>
    </w:p>
    <w:bookmarkStart w:name="z32" w:id="4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7-қосымша        </w:t>
      </w:r>
    </w:p>
    <w:bookmarkEnd w:id="40"/>
    <w:p>
      <w:pPr>
        <w:spacing w:after="0"/>
        <w:ind w:left="0"/>
        <w:jc w:val="left"/>
      </w:pPr>
      <w:r>
        <w:rPr>
          <w:rFonts w:ascii="Times New Roman"/>
          <w:b/>
          <w:i w:val="false"/>
          <w:color w:val="000000"/>
        </w:rPr>
        <w:t xml:space="preserve"> Әкімшілік деректер жинауға арналған нысан Зейнетақы активтері бойынша пайда мен зиян туралы есеп</w:t>
      </w:r>
    </w:p>
    <w:p>
      <w:pPr>
        <w:spacing w:after="0"/>
        <w:ind w:left="0"/>
        <w:jc w:val="both"/>
      </w:pPr>
      <w:r>
        <w:rPr>
          <w:rFonts w:ascii="Times New Roman"/>
          <w:b w:val="false"/>
          <w:i w:val="false"/>
          <w:color w:val="000000"/>
          <w:sz w:val="28"/>
        </w:rPr>
        <w:t>Есепті кезең: 20 __ жылғы «___» «___________» жағдай бойынша</w:t>
      </w:r>
    </w:p>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2НЗейнетАктив - БжәнеЕЖЗҚ</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бірыңғай жинақтаушы зейнетақы қоры - есепті айдан кейінгі айдың жиырмасынан кешіктірмей; ерікті жинақтаушы зейнетақы қорлары - есепті айдан кейінгі айдың бесінші жұмыс күнінен кешіктірмей.</w:t>
      </w:r>
    </w:p>
    <w:bookmarkStart w:name="z33" w:id="41"/>
    <w:p>
      <w:pPr>
        <w:spacing w:after="0"/>
        <w:ind w:left="0"/>
        <w:jc w:val="both"/>
      </w:pPr>
      <w:r>
        <w:rPr>
          <w:rFonts w:ascii="Times New Roman"/>
          <w:b w:val="false"/>
          <w:i w:val="false"/>
          <w:color w:val="000000"/>
          <w:sz w:val="28"/>
        </w:rPr>
        <w:t>
нысан</w:t>
      </w:r>
    </w:p>
    <w:bookmarkEnd w:id="41"/>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(бірыңғай жинақтаушы зейнетақы қорының, ерікті жинақтаушы зейнетақы</w:t>
      </w:r>
      <w:r>
        <w:br/>
      </w:r>
      <w:r>
        <w:rPr>
          <w:rFonts w:ascii="Times New Roman"/>
          <w:b w:val="false"/>
          <w:i w:val="false"/>
          <w:color w:val="000000"/>
          <w:sz w:val="28"/>
        </w:rPr>
        <w:t>
қорының толық атауы)</w:t>
      </w:r>
    </w:p>
    <w:p>
      <w:pPr>
        <w:spacing w:after="0"/>
        <w:ind w:left="0"/>
        <w:jc w:val="both"/>
      </w:pPr>
      <w:r>
        <w:rPr>
          <w:rFonts w:ascii="Times New Roman"/>
          <w:b w:val="false"/>
          <w:i w:val="false"/>
          <w:color w:val="000000"/>
          <w:sz w:val="28"/>
        </w:rPr>
        <w:t>20___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1"/>
        <w:gridCol w:w="1371"/>
        <w:gridCol w:w="3264"/>
        <w:gridCol w:w="3204"/>
      </w:tblGrid>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есепті кезеңде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басындағы таза зейнетақы активтері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кәсіби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жинақтаушы зейнетақы қорларынан түскен зейнетақы жинақтары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 түріндегі кірістер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(купон немесе дисконт) түріндегі кірістер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 кірістер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бойынша дивидендтер түріндегі кірістер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кіріс (шығыс) (нетто)</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болған кірістер (шығыстар) (нетто)</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 бойынша бағаланатын бағалы қағаздардың әділ құнының өзгеруінен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активтерді қайта бағалаудан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басқарудағы активтер бойынша кірістер (шығыстар)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қаржылық активтер бойынша сыйақы түріндегі кірістер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Өсімпұлдар және айыппұлдар түріндегі кірістер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 уақтылы аудармағаны үшін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кәсіби зейнетақы жарналарын уақтылы аудармағаны үшін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жинақтарын аударуды уақтылы жүзеге асырмағаны үшін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тиісінше басқармағаны үшін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комиссиялық сыйақыны өтеу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болған басқа кірістер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түсімдер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немесе төленуге тиісті зейнетақылар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бойынша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Республикасынан тыс жерге тұрақты тұруға кетуі бойынша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мұрагерлерге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сіңірген жылдар бойынша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ұйымдарына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жеке табыс салығы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қорына тиесілі комиссиялық сыйақы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зейнетақы активтері бойынша инвестициялық кірістен (зияннан)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жинақтаушы зейнетақы қорларына зейнетақы жинақтарын аудару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кірістен болған басқа шығыстар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сомалар (қате есептелген)</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сомаларды қайтару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аяғындағы таза активтер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зейнетақы активтеріне өзгерістер</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10" w:id="42"/>
    <w:p>
      <w:pPr>
        <w:spacing w:after="0"/>
        <w:ind w:left="0"/>
        <w:jc w:val="both"/>
      </w:pPr>
      <w:r>
        <w:rPr>
          <w:rFonts w:ascii="Times New Roman"/>
          <w:b w:val="false"/>
          <w:i w:val="false"/>
          <w:color w:val="000000"/>
          <w:sz w:val="28"/>
        </w:rPr>
        <w:t xml:space="preserve">
Әкімшілік деректер   </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«Зейнетақы активтері </w:t>
      </w:r>
      <w:r>
        <w:br/>
      </w:r>
      <w:r>
        <w:rPr>
          <w:rFonts w:ascii="Times New Roman"/>
          <w:b w:val="false"/>
          <w:i w:val="false"/>
          <w:color w:val="000000"/>
          <w:sz w:val="28"/>
        </w:rPr>
        <w:t>
бойынша пайда мен зиян</w:t>
      </w:r>
      <w:r>
        <w:br/>
      </w:r>
      <w:r>
        <w:rPr>
          <w:rFonts w:ascii="Times New Roman"/>
          <w:b w:val="false"/>
          <w:i w:val="false"/>
          <w:color w:val="000000"/>
          <w:sz w:val="28"/>
        </w:rPr>
        <w:t xml:space="preserve">
туралы есеп» нысанына </w:t>
      </w:r>
      <w:r>
        <w:br/>
      </w:r>
      <w:r>
        <w:rPr>
          <w:rFonts w:ascii="Times New Roman"/>
          <w:b w:val="false"/>
          <w:i w:val="false"/>
          <w:color w:val="000000"/>
          <w:sz w:val="28"/>
        </w:rPr>
        <w:t xml:space="preserve">
қосымша        </w:t>
      </w:r>
    </w:p>
    <w:bookmarkEnd w:id="42"/>
    <w:bookmarkStart w:name="z111" w:id="43"/>
    <w:p>
      <w:pPr>
        <w:spacing w:after="0"/>
        <w:ind w:left="0"/>
        <w:jc w:val="left"/>
      </w:pPr>
      <w:r>
        <w:rPr>
          <w:rFonts w:ascii="Times New Roman"/>
          <w:b/>
          <w:i w:val="false"/>
          <w:color w:val="000000"/>
        </w:rPr>
        <w:t xml:space="preserve"> 
Әкімшілік деректер жинауға арналған нысанды</w:t>
      </w:r>
      <w:r>
        <w:br/>
      </w:r>
      <w:r>
        <w:rPr>
          <w:rFonts w:ascii="Times New Roman"/>
          <w:b/>
          <w:i w:val="false"/>
          <w:color w:val="000000"/>
        </w:rPr>
        <w:t>
толтыру бойынша түсіндірме</w:t>
      </w:r>
    </w:p>
    <w:bookmarkEnd w:id="43"/>
    <w:bookmarkStart w:name="z112" w:id="44"/>
    <w:p>
      <w:pPr>
        <w:spacing w:after="0"/>
        <w:ind w:left="0"/>
        <w:jc w:val="left"/>
      </w:pPr>
      <w:r>
        <w:rPr>
          <w:rFonts w:ascii="Times New Roman"/>
          <w:b/>
          <w:i w:val="false"/>
          <w:color w:val="000000"/>
        </w:rPr>
        <w:t xml:space="preserve"> 
Зейнетақы активтері бойынша пайда мен зиян туралы есеп</w:t>
      </w:r>
    </w:p>
    <w:bookmarkEnd w:id="44"/>
    <w:bookmarkStart w:name="z113" w:id="45"/>
    <w:p>
      <w:pPr>
        <w:spacing w:after="0"/>
        <w:ind w:left="0"/>
        <w:jc w:val="left"/>
      </w:pPr>
      <w:r>
        <w:rPr>
          <w:rFonts w:ascii="Times New Roman"/>
          <w:b/>
          <w:i w:val="false"/>
          <w:color w:val="000000"/>
        </w:rPr>
        <w:t xml:space="preserve"> 
1. Жалпы ережелер</w:t>
      </w:r>
    </w:p>
    <w:bookmarkEnd w:id="45"/>
    <w:p>
      <w:pPr>
        <w:spacing w:after="0"/>
        <w:ind w:left="0"/>
        <w:jc w:val="both"/>
      </w:pPr>
      <w:r>
        <w:rPr>
          <w:rFonts w:ascii="Times New Roman"/>
          <w:b w:val="false"/>
          <w:i w:val="false"/>
          <w:color w:val="000000"/>
          <w:sz w:val="28"/>
        </w:rPr>
        <w:t>      1. Осы түсіндірме «Зейнетақы активтері бойынша пайда мен зиян туралы есеп» нысанын (бұдан әрі – Нысан) толтыру бойынша бірыңғай талаптарды айқындайды.</w:t>
      </w:r>
      <w:r>
        <w:br/>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xml:space="preserve">
      3. 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 толтырылады. </w:t>
      </w:r>
      <w:r>
        <w:br/>
      </w:r>
      <w:r>
        <w:rPr>
          <w:rFonts w:ascii="Times New Roman"/>
          <w:b w:val="false"/>
          <w:i w:val="false"/>
          <w:color w:val="000000"/>
          <w:sz w:val="28"/>
        </w:rPr>
        <w:t>
      4. Қаржылық есептілікті жасау кезінде пайдаланылатын өлшем бірлігі мың теңгемен белгіленеді. Бес жүз теңгеден кем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5. Есеп нысанына бірінші басшы (ол болмаған жағдайда – оның орнындағы адам), бас бухгалтер және орындаушы қол қояды.</w:t>
      </w:r>
    </w:p>
    <w:bookmarkStart w:name="z114" w:id="46"/>
    <w:p>
      <w:pPr>
        <w:spacing w:after="0"/>
        <w:ind w:left="0"/>
        <w:jc w:val="left"/>
      </w:pPr>
      <w:r>
        <w:rPr>
          <w:rFonts w:ascii="Times New Roman"/>
          <w:b/>
          <w:i w:val="false"/>
          <w:color w:val="000000"/>
        </w:rPr>
        <w:t xml:space="preserve"> 
2. Есеп нысанын толтыру бойынша түсіндірме</w:t>
      </w:r>
    </w:p>
    <w:bookmarkEnd w:id="46"/>
    <w:p>
      <w:pPr>
        <w:spacing w:after="0"/>
        <w:ind w:left="0"/>
        <w:jc w:val="both"/>
      </w:pPr>
      <w:r>
        <w:rPr>
          <w:rFonts w:ascii="Times New Roman"/>
          <w:b w:val="false"/>
          <w:i w:val="false"/>
          <w:color w:val="000000"/>
          <w:sz w:val="28"/>
        </w:rPr>
        <w:t>      6. 3-бағанды толтыру кезінде ескертпе көрсетіледі.</w:t>
      </w:r>
      <w:r>
        <w:br/>
      </w:r>
      <w:r>
        <w:rPr>
          <w:rFonts w:ascii="Times New Roman"/>
          <w:b w:val="false"/>
          <w:i w:val="false"/>
          <w:color w:val="000000"/>
          <w:sz w:val="28"/>
        </w:rPr>
        <w:t>
      7. 4-бағанды толтыру кезінде есепті кезеңнің соңғы күнін қоса алғанда, есепті кезеңнің соңындағы деректер көрсетіледі.</w:t>
      </w:r>
      <w:r>
        <w:br/>
      </w:r>
      <w:r>
        <w:rPr>
          <w:rFonts w:ascii="Times New Roman"/>
          <w:b w:val="false"/>
          <w:i w:val="false"/>
          <w:color w:val="000000"/>
          <w:sz w:val="28"/>
        </w:rPr>
        <w:t>
      8. 5-бағанда алдыңғы жылдың соңындағы деректер көрсетіледі.</w:t>
      </w:r>
      <w:r>
        <w:br/>
      </w:r>
      <w:r>
        <w:rPr>
          <w:rFonts w:ascii="Times New Roman"/>
          <w:b w:val="false"/>
          <w:i w:val="false"/>
          <w:color w:val="000000"/>
          <w:sz w:val="28"/>
        </w:rPr>
        <w:t>
      9. 1-26 жолдарда бас кітаптан немесе деректер базасынан алынған ақпарат негізінде және Қазақстан Республикасының Ұлттық Банкі Басқармасының «Зейнетақы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8765 тіркелген) «Зейнетақы активтері бойынша операциялар туралы ақпаратты есепке алу және жария ету» қаржылық есептілік стандартының талаптарын ескере отырып топтастырылған деректер көрсетіледі.</w:t>
      </w:r>
    </w:p>
    <w:bookmarkStart w:name="z35" w:id="4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8-қосымша         </w:t>
      </w:r>
    </w:p>
    <w:bookmarkEnd w:id="47"/>
    <w:p>
      <w:pPr>
        <w:spacing w:after="0"/>
        <w:ind w:left="0"/>
        <w:jc w:val="left"/>
      </w:pPr>
      <w:r>
        <w:rPr>
          <w:rFonts w:ascii="Times New Roman"/>
          <w:b/>
          <w:i w:val="false"/>
          <w:color w:val="000000"/>
        </w:rPr>
        <w:t xml:space="preserve"> Әкімшілік деректер жинауға арналған нысан Бухгалтерлік баланс</w:t>
      </w:r>
    </w:p>
    <w:p>
      <w:pPr>
        <w:spacing w:after="0"/>
        <w:ind w:left="0"/>
        <w:jc w:val="both"/>
      </w:pPr>
      <w:r>
        <w:rPr>
          <w:rFonts w:ascii="Times New Roman"/>
          <w:b w:val="false"/>
          <w:i w:val="false"/>
          <w:color w:val="000000"/>
          <w:sz w:val="28"/>
        </w:rPr>
        <w:t>Есепті кезең: 20 __ жылғы «___» «___________» жағдай бойынша</w:t>
      </w:r>
    </w:p>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1Н-СҰ, СБ</w:t>
      </w:r>
    </w:p>
    <w:p>
      <w:pPr>
        <w:spacing w:after="0"/>
        <w:ind w:left="0"/>
        <w:jc w:val="both"/>
      </w:pPr>
      <w:r>
        <w:rPr>
          <w:rFonts w:ascii="Times New Roman"/>
          <w:b w:val="false"/>
          <w:i w:val="false"/>
          <w:color w:val="000000"/>
          <w:sz w:val="28"/>
        </w:rPr>
        <w:t>Кезеңділігі: ай сайын, тоқсан сайын</w:t>
      </w:r>
    </w:p>
    <w:p>
      <w:pPr>
        <w:spacing w:after="0"/>
        <w:ind w:left="0"/>
        <w:jc w:val="both"/>
      </w:pPr>
      <w:r>
        <w:rPr>
          <w:rFonts w:ascii="Times New Roman"/>
          <w:b w:val="false"/>
          <w:i w:val="false"/>
          <w:color w:val="000000"/>
          <w:sz w:val="28"/>
        </w:rPr>
        <w:t>Ұсынатындар: сақтандыру (қайта сақтандыру) ұйымдары, сақтандыру брокерлері</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bookmarkStart w:name="z36" w:id="48"/>
    <w:p>
      <w:pPr>
        <w:spacing w:after="0"/>
        <w:ind w:left="0"/>
        <w:jc w:val="both"/>
      </w:pPr>
      <w:r>
        <w:rPr>
          <w:rFonts w:ascii="Times New Roman"/>
          <w:b w:val="false"/>
          <w:i w:val="false"/>
          <w:color w:val="000000"/>
          <w:sz w:val="28"/>
        </w:rPr>
        <w:t>
нысан</w:t>
      </w:r>
    </w:p>
    <w:bookmarkEnd w:id="48"/>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(сақтандыру (қайта сақтандыру) ұйымының, сақтандыру брокерінің</w:t>
      </w:r>
      <w:r>
        <w:br/>
      </w: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20___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9"/>
        <w:gridCol w:w="1662"/>
        <w:gridCol w:w="1916"/>
        <w:gridCol w:w="2593"/>
      </w:tblGrid>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аяғында</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ақша баламалары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Өзгерулері пайданың немесе зиянның құрамында көрсетілетін әділ құн бойынша бағаланатын бағалы қағаздар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сыйлықақылар бойынша қайта сақтандыру активтері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зияндар бойынша қайта сақтандыру активтері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зияндар бойынша қайта сақтандыру активтері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зияндар бойынша қайта сақтандыру активтері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зияндар бойынша қайта сақтандыру активтері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 бойынша қайта сақтандыру активтері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Сақтандырушылардан (қайта сақтандырушылардан) және делдалдардан алынатын сақтандыру сыйақылары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бойынша есептелген комиссиялық кірістер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дебиторлық берешек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Сақтандырушыларға берілген қарыздар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шығыстары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активі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Кейінге қалдырылған салық талабы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(құнсыздануға арналған резервтерді шегергенде)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салынатын инвестициялар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(нетто)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(нетто)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 резерві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зияндар резерві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зияндар резерві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зияндар резерві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зияндар резерві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сақтандырушылармен есеп айырысулар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қызметі бойынша делдалдармен есеп айырысулар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дивидендтер бойынша есеп айырысулар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шарттары бойынша төленуге тиіс шоттар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кредиторлық берешек</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міндеттемелері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облигациялар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кірістері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міндеттемесі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міндеттемесі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(құрылтайшылардың жарналары)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Алынып қойылған капитал (құрылтайшылардың жарналары)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капитал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Болжанбаған тәуекелдердің резерві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резерві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 нәтижелері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 (өтелмеген зиян)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жылдардың</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жиынтығы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және міндеттемелердің жиынтығы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15" w:id="49"/>
    <w:p>
      <w:pPr>
        <w:spacing w:after="0"/>
        <w:ind w:left="0"/>
        <w:jc w:val="both"/>
      </w:pPr>
      <w:r>
        <w:rPr>
          <w:rFonts w:ascii="Times New Roman"/>
          <w:b w:val="false"/>
          <w:i w:val="false"/>
          <w:color w:val="000000"/>
          <w:sz w:val="28"/>
        </w:rPr>
        <w:t xml:space="preserve">
Әкімшілік деректер   </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«Бухгалтерлік баланс» </w:t>
      </w:r>
      <w:r>
        <w:br/>
      </w:r>
      <w:r>
        <w:rPr>
          <w:rFonts w:ascii="Times New Roman"/>
          <w:b w:val="false"/>
          <w:i w:val="false"/>
          <w:color w:val="000000"/>
          <w:sz w:val="28"/>
        </w:rPr>
        <w:t xml:space="preserve">
нысанына қосымша    </w:t>
      </w:r>
    </w:p>
    <w:bookmarkEnd w:id="49"/>
    <w:bookmarkStart w:name="z116" w:id="50"/>
    <w:p>
      <w:pPr>
        <w:spacing w:after="0"/>
        <w:ind w:left="0"/>
        <w:jc w:val="left"/>
      </w:pPr>
      <w:r>
        <w:rPr>
          <w:rFonts w:ascii="Times New Roman"/>
          <w:b/>
          <w:i w:val="false"/>
          <w:color w:val="000000"/>
        </w:rPr>
        <w:t xml:space="preserve"> 
Әкімшілік деректер жинауға арналған нысанды</w:t>
      </w:r>
      <w:r>
        <w:br/>
      </w:r>
      <w:r>
        <w:rPr>
          <w:rFonts w:ascii="Times New Roman"/>
          <w:b/>
          <w:i w:val="false"/>
          <w:color w:val="000000"/>
        </w:rPr>
        <w:t>
толтыру бойынша түсіндірме</w:t>
      </w:r>
    </w:p>
    <w:bookmarkEnd w:id="50"/>
    <w:bookmarkStart w:name="z117" w:id="51"/>
    <w:p>
      <w:pPr>
        <w:spacing w:after="0"/>
        <w:ind w:left="0"/>
        <w:jc w:val="left"/>
      </w:pPr>
      <w:r>
        <w:rPr>
          <w:rFonts w:ascii="Times New Roman"/>
          <w:b/>
          <w:i w:val="false"/>
          <w:color w:val="000000"/>
        </w:rPr>
        <w:t xml:space="preserve"> 
Бухгалтерлік баланс</w:t>
      </w:r>
    </w:p>
    <w:bookmarkEnd w:id="51"/>
    <w:bookmarkStart w:name="z118" w:id="52"/>
    <w:p>
      <w:pPr>
        <w:spacing w:after="0"/>
        <w:ind w:left="0"/>
        <w:jc w:val="left"/>
      </w:pPr>
      <w:r>
        <w:rPr>
          <w:rFonts w:ascii="Times New Roman"/>
          <w:b/>
          <w:i w:val="false"/>
          <w:color w:val="000000"/>
        </w:rPr>
        <w:t xml:space="preserve"> 
1. Жалпы ережелер</w:t>
      </w:r>
    </w:p>
    <w:bookmarkEnd w:id="52"/>
    <w:p>
      <w:pPr>
        <w:spacing w:after="0"/>
        <w:ind w:left="0"/>
        <w:jc w:val="both"/>
      </w:pPr>
      <w:r>
        <w:rPr>
          <w:rFonts w:ascii="Times New Roman"/>
          <w:b w:val="false"/>
          <w:i w:val="false"/>
          <w:color w:val="000000"/>
          <w:sz w:val="28"/>
        </w:rPr>
        <w:t>      1. Осы түсіндірме «Бухгалтерлік баланс» нысанын (бұдан әрі – Нысан) толтыру бойынша бірыңғай талаптарды айқындайды.</w:t>
      </w:r>
      <w:r>
        <w:br/>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Есеп нысанын ай сайын сақтандыру (қайта сақтандыру) ұйымдары және тоқсан сайын сақтандыру брокерлері жасайды және есепті кезеңнің аяғындағы жағдай бойынша толтырылады.</w:t>
      </w:r>
      <w:r>
        <w:br/>
      </w:r>
      <w:r>
        <w:rPr>
          <w:rFonts w:ascii="Times New Roman"/>
          <w:b w:val="false"/>
          <w:i w:val="false"/>
          <w:color w:val="000000"/>
          <w:sz w:val="28"/>
        </w:rPr>
        <w:t xml:space="preserve">
      4. Қаржылық есептілікті жасау кезінде пайдаланылатын өлшем бірлігі мың теңгемен белгіленеді. Бес жүз теңгеден кем сома нөлге дейін дөңгелектенеді, ал бес жүз теңгеге тең және одан жоғары сома мың теңгеге дейін дөңгелектенеді. </w:t>
      </w:r>
      <w:r>
        <w:br/>
      </w:r>
      <w:r>
        <w:rPr>
          <w:rFonts w:ascii="Times New Roman"/>
          <w:b w:val="false"/>
          <w:i w:val="false"/>
          <w:color w:val="000000"/>
          <w:sz w:val="28"/>
        </w:rPr>
        <w:t>
      5. Есеп нысанына бірінші басшы (ол болмаған жағдайда – оның орнындағы адам), бас бухгалтер және орындаушы қол қояды.</w:t>
      </w:r>
    </w:p>
    <w:bookmarkStart w:name="z119" w:id="53"/>
    <w:p>
      <w:pPr>
        <w:spacing w:after="0"/>
        <w:ind w:left="0"/>
        <w:jc w:val="left"/>
      </w:pPr>
      <w:r>
        <w:rPr>
          <w:rFonts w:ascii="Times New Roman"/>
          <w:b/>
          <w:i w:val="false"/>
          <w:color w:val="000000"/>
        </w:rPr>
        <w:t xml:space="preserve"> 
2. Есеп нысанын толтыру бойынша түсіндірме</w:t>
      </w:r>
    </w:p>
    <w:bookmarkEnd w:id="53"/>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r>
        <w:br/>
      </w:r>
      <w:r>
        <w:rPr>
          <w:rFonts w:ascii="Times New Roman"/>
          <w:b w:val="false"/>
          <w:i w:val="false"/>
          <w:color w:val="000000"/>
          <w:sz w:val="28"/>
        </w:rPr>
        <w:t>
      7. 4-бағанда өткен жылдың соңындағы деректер көрсетіледі.</w:t>
      </w:r>
      <w:r>
        <w:br/>
      </w:r>
      <w:r>
        <w:rPr>
          <w:rFonts w:ascii="Times New Roman"/>
          <w:b w:val="false"/>
          <w:i w:val="false"/>
          <w:color w:val="000000"/>
          <w:sz w:val="28"/>
        </w:rPr>
        <w:t>
      8. 1-58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 көрсетіледі.</w:t>
      </w:r>
    </w:p>
    <w:bookmarkStart w:name="z37" w:id="5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9-қосымша        </w:t>
      </w:r>
    </w:p>
    <w:bookmarkEnd w:id="54"/>
    <w:p>
      <w:pPr>
        <w:spacing w:after="0"/>
        <w:ind w:left="0"/>
        <w:jc w:val="left"/>
      </w:pPr>
      <w:r>
        <w:rPr>
          <w:rFonts w:ascii="Times New Roman"/>
          <w:b/>
          <w:i w:val="false"/>
          <w:color w:val="000000"/>
        </w:rPr>
        <w:t xml:space="preserve"> Әкімшілік деректер жинауға арналған нысан Пайда мен зиян туралы есеп</w:t>
      </w:r>
    </w:p>
    <w:p>
      <w:pPr>
        <w:spacing w:after="0"/>
        <w:ind w:left="0"/>
        <w:jc w:val="both"/>
      </w:pPr>
      <w:r>
        <w:rPr>
          <w:rFonts w:ascii="Times New Roman"/>
          <w:b w:val="false"/>
          <w:i w:val="false"/>
          <w:color w:val="000000"/>
          <w:sz w:val="28"/>
        </w:rPr>
        <w:t>Есепті кезең: 20 __ жылғы «01» «_______________» жағдай бойынша</w:t>
      </w:r>
    </w:p>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2Н- СҰ, СБ</w:t>
      </w:r>
    </w:p>
    <w:p>
      <w:pPr>
        <w:spacing w:after="0"/>
        <w:ind w:left="0"/>
        <w:jc w:val="both"/>
      </w:pPr>
      <w:r>
        <w:rPr>
          <w:rFonts w:ascii="Times New Roman"/>
          <w:b w:val="false"/>
          <w:i w:val="false"/>
          <w:color w:val="000000"/>
          <w:sz w:val="28"/>
        </w:rPr>
        <w:t>Кезеңділігі: ай сайын, тоқсан сайын</w:t>
      </w:r>
    </w:p>
    <w:p>
      <w:pPr>
        <w:spacing w:after="0"/>
        <w:ind w:left="0"/>
        <w:jc w:val="both"/>
      </w:pPr>
      <w:r>
        <w:rPr>
          <w:rFonts w:ascii="Times New Roman"/>
          <w:b w:val="false"/>
          <w:i w:val="false"/>
          <w:color w:val="000000"/>
          <w:sz w:val="28"/>
        </w:rPr>
        <w:t>Ұсынатындар: сақтандыру (қайта сақтандыру) ұйымдары, сақтандыру брокерлері</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bookmarkStart w:name="z38" w:id="55"/>
    <w:p>
      <w:pPr>
        <w:spacing w:after="0"/>
        <w:ind w:left="0"/>
        <w:jc w:val="both"/>
      </w:pPr>
      <w:r>
        <w:rPr>
          <w:rFonts w:ascii="Times New Roman"/>
          <w:b w:val="false"/>
          <w:i w:val="false"/>
          <w:color w:val="000000"/>
          <w:sz w:val="28"/>
        </w:rPr>
        <w:t>
нысан</w:t>
      </w:r>
    </w:p>
    <w:bookmarkEnd w:id="55"/>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(сақтандыру (қайта сақтандыру) ұйымының, сақтандыру брокерінің</w:t>
      </w:r>
      <w:r>
        <w:br/>
      </w: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20 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5"/>
        <w:gridCol w:w="1175"/>
        <w:gridCol w:w="1175"/>
        <w:gridCol w:w="1433"/>
        <w:gridCol w:w="1175"/>
        <w:gridCol w:w="1607"/>
      </w:tblGrid>
      <w:tr>
        <w:trPr>
          <w:trHeight w:val="297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үшін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бергі кезең үшін (өспелі жиынтығымен)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осындай кезеңі үшін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басынан бергі осындай кезең үшін (өспелі жиынтығымен)</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қызметінен болған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шарттары бойынша қабылданған сақтандыру сыйлықақылары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шарттары бойынша қабылданған сақтандыру сыйлықақылары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берілген сақтандыру сыйлықақылары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сыйлықақыларының таза сомасы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сыйлықақылар резервінің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сіңірілмеген сыйлықақылар бойынша қайта сақтандыру активтерінің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сіңірілген сақтандыру сыйлықақыларының таза сомасы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бойынша комиссиялық сыйақы түріндегі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қызметінен болған басқа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болған кіріс</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алуға байланысты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(купон немесе дисконт) түріндегі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 түріндегі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активтермен жүргізілетін операциялар бойынша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сатып алу-сатудан болған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операцияларынан болған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металдармен операциялардан болған кірістер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операциялардан болған кірістер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болған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өзгерулері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металдарды қайта бағалаудан болған кірістер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 қайта бағалаудан болған кірістер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қатысудан болған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болған басқа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қызметтен болған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сатудан және активтерді алудан (беруден) болған кірістер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қызметтен болған басқа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шарттары бойынша сақтандыру төлемдерін жүзеге асыру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қабылданған шарттар бойынша сақтандыру төлемдерін жүзеге асыру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сақтандыруға берілген тәуекелдер бойынша шығыстарды өтеу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Регрестік талап бойынша өтем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жүзеге асыру бойынша таза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зияндарын реттеу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зияндар резервінің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(қайта сақтандыру) шарттары бойынша болмаған зияндар бойынша қайта сақтандыру активтерінің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зияндар резервінің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 шарттары бойынша болмаған зияндар бойынша қайта сақтандыру активтерінің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зияндар резервінің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бірақ мәлімделмеген зияндар бойынша қайта сақтандыру активтерінің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зияндар резервінің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бірақ реттелмеген зияндар бойынша қайта сақтандыру активтерінің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резервтердің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резервтер бойынша қайта сақтандыру активтерінің өзгеруі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 бойынша комиссиялық сыйақы төлеу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төлеуге байланысты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сыйлықақы түріндегі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бойынша резервтерге арналған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бойынша резервтерді қалпына келтіру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 бойынша резервтерге арналған таза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және іссапар шығыстары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қоспағанда, бюджетке төленетін ағымдағы салықтар және басқа да міндетті төлемдер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жалдау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ақша аударымдары және тозу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пайда (зиян)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болған пайда (зиян)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төлегенге дейінгі таза пайда (зиян)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қызметтен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қызметтен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 төлегеннен кейінгі таза пайда (зиян) жиынтығы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20" w:id="56"/>
    <w:p>
      <w:pPr>
        <w:spacing w:after="0"/>
        <w:ind w:left="0"/>
        <w:jc w:val="both"/>
      </w:pPr>
      <w:r>
        <w:rPr>
          <w:rFonts w:ascii="Times New Roman"/>
          <w:b w:val="false"/>
          <w:i w:val="false"/>
          <w:color w:val="000000"/>
          <w:sz w:val="28"/>
        </w:rPr>
        <w:t xml:space="preserve">
Әкімшілік деректер    </w:t>
      </w:r>
      <w:r>
        <w:br/>
      </w:r>
      <w:r>
        <w:rPr>
          <w:rFonts w:ascii="Times New Roman"/>
          <w:b w:val="false"/>
          <w:i w:val="false"/>
          <w:color w:val="000000"/>
          <w:sz w:val="28"/>
        </w:rPr>
        <w:t xml:space="preserve">
жинауға арналған     </w:t>
      </w:r>
      <w:r>
        <w:br/>
      </w:r>
      <w:r>
        <w:rPr>
          <w:rFonts w:ascii="Times New Roman"/>
          <w:b w:val="false"/>
          <w:i w:val="false"/>
          <w:color w:val="000000"/>
          <w:sz w:val="28"/>
        </w:rPr>
        <w:t xml:space="preserve">
«Пайда мен зиян туралы  </w:t>
      </w:r>
      <w:r>
        <w:br/>
      </w:r>
      <w:r>
        <w:rPr>
          <w:rFonts w:ascii="Times New Roman"/>
          <w:b w:val="false"/>
          <w:i w:val="false"/>
          <w:color w:val="000000"/>
          <w:sz w:val="28"/>
        </w:rPr>
        <w:t xml:space="preserve">
есеп» нысанына қосымша  </w:t>
      </w:r>
    </w:p>
    <w:bookmarkEnd w:id="56"/>
    <w:bookmarkStart w:name="z121" w:id="57"/>
    <w:p>
      <w:pPr>
        <w:spacing w:after="0"/>
        <w:ind w:left="0"/>
        <w:jc w:val="left"/>
      </w:pPr>
      <w:r>
        <w:rPr>
          <w:rFonts w:ascii="Times New Roman"/>
          <w:b/>
          <w:i w:val="false"/>
          <w:color w:val="000000"/>
        </w:rPr>
        <w:t xml:space="preserve"> 
Әкімшілік деректер жинауға арналған нысанды</w:t>
      </w:r>
      <w:r>
        <w:br/>
      </w:r>
      <w:r>
        <w:rPr>
          <w:rFonts w:ascii="Times New Roman"/>
          <w:b/>
          <w:i w:val="false"/>
          <w:color w:val="000000"/>
        </w:rPr>
        <w:t>
толтыру бойынша түсіндірме</w:t>
      </w:r>
    </w:p>
    <w:bookmarkEnd w:id="57"/>
    <w:bookmarkStart w:name="z122" w:id="58"/>
    <w:p>
      <w:pPr>
        <w:spacing w:after="0"/>
        <w:ind w:left="0"/>
        <w:jc w:val="left"/>
      </w:pPr>
      <w:r>
        <w:rPr>
          <w:rFonts w:ascii="Times New Roman"/>
          <w:b/>
          <w:i w:val="false"/>
          <w:color w:val="000000"/>
        </w:rPr>
        <w:t xml:space="preserve"> 
Пайда мен зиян туралы есеп</w:t>
      </w:r>
    </w:p>
    <w:bookmarkEnd w:id="58"/>
    <w:bookmarkStart w:name="z123" w:id="59"/>
    <w:p>
      <w:pPr>
        <w:spacing w:after="0"/>
        <w:ind w:left="0"/>
        <w:jc w:val="left"/>
      </w:pPr>
      <w:r>
        <w:rPr>
          <w:rFonts w:ascii="Times New Roman"/>
          <w:b/>
          <w:i w:val="false"/>
          <w:color w:val="000000"/>
        </w:rPr>
        <w:t xml:space="preserve"> 
1. Жалпы ережелер</w:t>
      </w:r>
    </w:p>
    <w:bookmarkEnd w:id="59"/>
    <w:p>
      <w:pPr>
        <w:spacing w:after="0"/>
        <w:ind w:left="0"/>
        <w:jc w:val="both"/>
      </w:pPr>
      <w:r>
        <w:rPr>
          <w:rFonts w:ascii="Times New Roman"/>
          <w:b w:val="false"/>
          <w:i w:val="false"/>
          <w:color w:val="000000"/>
          <w:sz w:val="28"/>
        </w:rPr>
        <w:t>      1. Осы түсіндірме «Пайда мен зиян туралы есеп» нысанын (бұдан әрі – Нысан) толтыру бойынша бірыңғай талаптарды айқындайды.</w:t>
      </w:r>
      <w:r>
        <w:br/>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Есеп нысанын ай сайын сақтандыру (қайта сақтандыру) ұйымдары және тоқсан сайын сақтандыру брокерлері жасайды және есепті кезеңнің аяғындағы жағдай бойынша толтырылады.</w:t>
      </w:r>
      <w:r>
        <w:br/>
      </w:r>
      <w:r>
        <w:rPr>
          <w:rFonts w:ascii="Times New Roman"/>
          <w:b w:val="false"/>
          <w:i w:val="false"/>
          <w:color w:val="000000"/>
          <w:sz w:val="28"/>
        </w:rPr>
        <w:t>
      4. Қаржылық есептілікті жасау кезінде пайдаланылатын өлшем бірлігі мың теңгемен белгіленеді. Бес жүз теңгеден кем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5. Есеп нысанына бірінші басшы (ол болмаған жағдайда – оның орнындағы адам), бас бухгалтер және орындаушы қол қояды.</w:t>
      </w:r>
    </w:p>
    <w:bookmarkStart w:name="z124" w:id="60"/>
    <w:p>
      <w:pPr>
        <w:spacing w:after="0"/>
        <w:ind w:left="0"/>
        <w:jc w:val="left"/>
      </w:pPr>
      <w:r>
        <w:rPr>
          <w:rFonts w:ascii="Times New Roman"/>
          <w:b/>
          <w:i w:val="false"/>
          <w:color w:val="000000"/>
        </w:rPr>
        <w:t xml:space="preserve"> 
2. Есеп нысанын толтыру бойынша түсіндірме</w:t>
      </w:r>
    </w:p>
    <w:bookmarkEnd w:id="60"/>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r>
        <w:br/>
      </w:r>
      <w:r>
        <w:rPr>
          <w:rFonts w:ascii="Times New Roman"/>
          <w:b w:val="false"/>
          <w:i w:val="false"/>
          <w:color w:val="000000"/>
          <w:sz w:val="28"/>
        </w:rPr>
        <w:t>
      7. 4-бағанда ағымдағы жылдың басынан басталған кезеңдегі деректер көрсетіледі (өспелі жиынтығымен).</w:t>
      </w:r>
      <w:r>
        <w:br/>
      </w:r>
      <w:r>
        <w:rPr>
          <w:rFonts w:ascii="Times New Roman"/>
          <w:b w:val="false"/>
          <w:i w:val="false"/>
          <w:color w:val="000000"/>
          <w:sz w:val="28"/>
        </w:rPr>
        <w:t>
      8. 5-бағанда алдыңғы жылдың осындай кезеңіндегі деректер көрсетіледі.</w:t>
      </w:r>
      <w:r>
        <w:br/>
      </w:r>
      <w:r>
        <w:rPr>
          <w:rFonts w:ascii="Times New Roman"/>
          <w:b w:val="false"/>
          <w:i w:val="false"/>
          <w:color w:val="000000"/>
          <w:sz w:val="28"/>
        </w:rPr>
        <w:t>
      9. 6-бағанда өткен жылдың басынан бастап осындай кезеңдегі деректер көрсетіледі (өспелі жиынтығымен).</w:t>
      </w:r>
      <w:r>
        <w:br/>
      </w:r>
      <w:r>
        <w:rPr>
          <w:rFonts w:ascii="Times New Roman"/>
          <w:b w:val="false"/>
          <w:i w:val="false"/>
          <w:color w:val="000000"/>
          <w:sz w:val="28"/>
        </w:rPr>
        <w:t>
      10. 1-48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 көрсетіледі.</w:t>
      </w:r>
    </w:p>
    <w:bookmarkStart w:name="z39" w:id="6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10-қосымша        </w:t>
      </w:r>
    </w:p>
    <w:bookmarkEnd w:id="61"/>
    <w:p>
      <w:pPr>
        <w:spacing w:after="0"/>
        <w:ind w:left="0"/>
        <w:jc w:val="left"/>
      </w:pPr>
      <w:r>
        <w:rPr>
          <w:rFonts w:ascii="Times New Roman"/>
          <w:b/>
          <w:i w:val="false"/>
          <w:color w:val="000000"/>
        </w:rPr>
        <w:t xml:space="preserve"> Әкімшілік деректер жинауға арналған нысан Бухгалтерлік баланс</w:t>
      </w:r>
    </w:p>
    <w:p>
      <w:pPr>
        <w:spacing w:after="0"/>
        <w:ind w:left="0"/>
        <w:jc w:val="both"/>
      </w:pPr>
      <w:r>
        <w:rPr>
          <w:rFonts w:ascii="Times New Roman"/>
          <w:b w:val="false"/>
          <w:i w:val="false"/>
          <w:color w:val="000000"/>
          <w:sz w:val="28"/>
        </w:rPr>
        <w:t>Есепті кезең: 20 __ жылғы «01» «___________» жағдай бойынша</w:t>
      </w:r>
    </w:p>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1Н-БҚН және МҚҰ</w:t>
      </w:r>
    </w:p>
    <w:p>
      <w:pPr>
        <w:spacing w:after="0"/>
        <w:ind w:left="0"/>
        <w:jc w:val="both"/>
      </w:pPr>
      <w:r>
        <w:rPr>
          <w:rFonts w:ascii="Times New Roman"/>
          <w:b w:val="false"/>
          <w:i w:val="false"/>
          <w:color w:val="000000"/>
          <w:sz w:val="28"/>
        </w:rPr>
        <w:t>Кезеңділігі: ай сайын, тоқсан сайын</w:t>
      </w:r>
    </w:p>
    <w:p>
      <w:pPr>
        <w:spacing w:after="0"/>
        <w:ind w:left="0"/>
        <w:jc w:val="both"/>
      </w:pPr>
      <w:r>
        <w:rPr>
          <w:rFonts w:ascii="Times New Roman"/>
          <w:b w:val="false"/>
          <w:i w:val="false"/>
          <w:color w:val="000000"/>
          <w:sz w:val="28"/>
        </w:rPr>
        <w:t>      Ұсынатындар: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 Ұлттық Банктің аумақтық филиалы</w:t>
      </w:r>
    </w:p>
    <w:p>
      <w:pPr>
        <w:spacing w:after="0"/>
        <w:ind w:left="0"/>
        <w:jc w:val="both"/>
      </w:pPr>
      <w:r>
        <w:rPr>
          <w:rFonts w:ascii="Times New Roman"/>
          <w:b w:val="false"/>
          <w:i w:val="false"/>
          <w:color w:val="000000"/>
          <w:sz w:val="28"/>
        </w:rPr>
        <w:t>      Ұсыну мерзімі – ай сайын: 1) Ұлттық почта операторы – есепті айдан кейінгі айдың жиырма бесінен кешіктірмей; 2) бағалы қағаздар нарығында брокерлік және дилерлік қызметті жүзеге асыратын ұйымдар – есепті айдан кейінгі айдың бесінші жұмыс күнінен кешіктірмей; 3) инвестициялық портфельді басқарушылар, – есепті айдан кейінгі айдың бесінші жұмыс күнінен кешіктірмей; тоқсан сайын:</w:t>
      </w:r>
      <w:r>
        <w:br/>
      </w:r>
      <w:r>
        <w:rPr>
          <w:rFonts w:ascii="Times New Roman"/>
          <w:b w:val="false"/>
          <w:i w:val="false"/>
          <w:color w:val="000000"/>
          <w:sz w:val="28"/>
        </w:rPr>
        <w:t>
      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 есепті айдан кейінгі айдың бесінші жұмыс күнінен кешіктірмей; 2) микроқаржы ұйымдары – есепті айдан кейінгі айдың жиырмасынан кешіктірмей.</w:t>
      </w:r>
    </w:p>
    <w:bookmarkStart w:name="z40" w:id="62"/>
    <w:p>
      <w:pPr>
        <w:spacing w:after="0"/>
        <w:ind w:left="0"/>
        <w:jc w:val="both"/>
      </w:pPr>
      <w:r>
        <w:rPr>
          <w:rFonts w:ascii="Times New Roman"/>
          <w:b w:val="false"/>
          <w:i w:val="false"/>
          <w:color w:val="000000"/>
          <w:sz w:val="28"/>
        </w:rPr>
        <w:t>
нысан</w:t>
      </w:r>
    </w:p>
    <w:bookmarkEnd w:id="62"/>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20 ___ жылғы «___» ____________ жағдай бойынша</w:t>
      </w:r>
      <w:r>
        <w:br/>
      </w:r>
      <w:r>
        <w:rPr>
          <w:rFonts w:ascii="Times New Roman"/>
          <w:b w:val="false"/>
          <w:i w:val="false"/>
          <w:color w:val="000000"/>
          <w:sz w:val="28"/>
        </w:rPr>
        <w:t>
бухгалтерлік балансы</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6"/>
        <w:gridCol w:w="1282"/>
        <w:gridCol w:w="1874"/>
        <w:gridCol w:w="2318"/>
      </w:tblGrid>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аяғында</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 және ақша қаражатының баламалары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қолма-қол ақша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және банк операцияларының жекелеген түрлерін жүзеге асыратын ұйымдардағы шоттардағы ақша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Өзгерулері пайданың немесе зиянның құрамында көрсетілетін әділ құн бойынша бағаланатын бағалы қағаздар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бағалы қағаздар (құнсыздануға арналған резервтерді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инвестициялық кірістен (зияннан)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дейін ұсталатын бағалы қағаздар (құнсыздануға арналған резервтерді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(құнсыздануға арналған резервтерді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қаржылық жалдау (құнсыздануға арналған резервтерді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(микрокредиттер) (құнсыздануға арналған резервтерді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инвестициялар және реттелген борыш</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 (шығарылатын топтар)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(амортизацияны және құнсызданудан болған зияндарды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(амортизацияны және құнсызданудан болған зияндарды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талабы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талабы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салымдар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борыштық бағалы қағаздар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акциялар бойынша есеп айырысулар бойынша есептелген шығыстар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міндеттемесі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Сыйлықақы (қосымша төленген капитал)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капитал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резервтер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 (жабылмаған зиян):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жиынтығы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мен міндеттемелердің жиынтығы (35-жол+44-жол)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63"/>
    <w:p>
      <w:pPr>
        <w:spacing w:after="0"/>
        <w:ind w:left="0"/>
        <w:jc w:val="both"/>
      </w:pPr>
      <w:r>
        <w:rPr>
          <w:rFonts w:ascii="Times New Roman"/>
          <w:b w:val="false"/>
          <w:i w:val="false"/>
          <w:color w:val="000000"/>
          <w:sz w:val="28"/>
        </w:rPr>
        <w:t>
      «Азшылық үлесі» бабы шоғырландырылған қаржылық есептілікті жасау кезінде толтырылады.</w:t>
      </w:r>
    </w:p>
    <w:bookmarkEnd w:id="63"/>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26" w:id="64"/>
    <w:p>
      <w:pPr>
        <w:spacing w:after="0"/>
        <w:ind w:left="0"/>
        <w:jc w:val="both"/>
      </w:pPr>
      <w:r>
        <w:rPr>
          <w:rFonts w:ascii="Times New Roman"/>
          <w:b w:val="false"/>
          <w:i w:val="false"/>
          <w:color w:val="000000"/>
          <w:sz w:val="28"/>
        </w:rPr>
        <w:t xml:space="preserve">
Әкімшілік деректерді жинауға </w:t>
      </w:r>
      <w:r>
        <w:br/>
      </w:r>
      <w:r>
        <w:rPr>
          <w:rFonts w:ascii="Times New Roman"/>
          <w:b w:val="false"/>
          <w:i w:val="false"/>
          <w:color w:val="000000"/>
          <w:sz w:val="28"/>
        </w:rPr>
        <w:t>
арналған «Бухгалтерлік баланс»</w:t>
      </w:r>
      <w:r>
        <w:br/>
      </w:r>
      <w:r>
        <w:rPr>
          <w:rFonts w:ascii="Times New Roman"/>
          <w:b w:val="false"/>
          <w:i w:val="false"/>
          <w:color w:val="000000"/>
          <w:sz w:val="28"/>
        </w:rPr>
        <w:t xml:space="preserve">
нысанына қосымша       </w:t>
      </w:r>
    </w:p>
    <w:bookmarkEnd w:id="64"/>
    <w:bookmarkStart w:name="z127" w:id="65"/>
    <w:p>
      <w:pPr>
        <w:spacing w:after="0"/>
        <w:ind w:left="0"/>
        <w:jc w:val="left"/>
      </w:pPr>
      <w:r>
        <w:rPr>
          <w:rFonts w:ascii="Times New Roman"/>
          <w:b/>
          <w:i w:val="false"/>
          <w:color w:val="000000"/>
        </w:rPr>
        <w:t xml:space="preserve"> 
Әкімшілік деректерді жинауға арналған нысанды толтыру бойынша</w:t>
      </w:r>
      <w:r>
        <w:br/>
      </w:r>
      <w:r>
        <w:rPr>
          <w:rFonts w:ascii="Times New Roman"/>
          <w:b/>
          <w:i w:val="false"/>
          <w:color w:val="000000"/>
        </w:rPr>
        <w:t>
түсіндірме</w:t>
      </w:r>
    </w:p>
    <w:bookmarkEnd w:id="65"/>
    <w:bookmarkStart w:name="z128" w:id="66"/>
    <w:p>
      <w:pPr>
        <w:spacing w:after="0"/>
        <w:ind w:left="0"/>
        <w:jc w:val="left"/>
      </w:pPr>
      <w:r>
        <w:rPr>
          <w:rFonts w:ascii="Times New Roman"/>
          <w:b/>
          <w:i w:val="false"/>
          <w:color w:val="000000"/>
        </w:rPr>
        <w:t xml:space="preserve"> 
Бухгалтерлік баланс</w:t>
      </w:r>
    </w:p>
    <w:bookmarkEnd w:id="66"/>
    <w:bookmarkStart w:name="z129" w:id="67"/>
    <w:p>
      <w:pPr>
        <w:spacing w:after="0"/>
        <w:ind w:left="0"/>
        <w:jc w:val="left"/>
      </w:pPr>
      <w:r>
        <w:rPr>
          <w:rFonts w:ascii="Times New Roman"/>
          <w:b/>
          <w:i w:val="false"/>
          <w:color w:val="000000"/>
        </w:rPr>
        <w:t xml:space="preserve"> 
1. Жалпы ережелер</w:t>
      </w:r>
    </w:p>
    <w:bookmarkEnd w:id="67"/>
    <w:p>
      <w:pPr>
        <w:spacing w:after="0"/>
        <w:ind w:left="0"/>
        <w:jc w:val="both"/>
      </w:pPr>
      <w:r>
        <w:rPr>
          <w:rFonts w:ascii="Times New Roman"/>
          <w:b w:val="false"/>
          <w:i w:val="false"/>
          <w:color w:val="000000"/>
          <w:sz w:val="28"/>
        </w:rPr>
        <w:t>      1. Осы түсіндірме «Бухгалтерлік баланс» нысанын (бұдан әрі – Нысан) толтыру бойынша бірыңғай талаптарды айқындайды.</w:t>
      </w:r>
      <w:r>
        <w:br/>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Республикасының Заңы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Есеп нысанын ай сайын Ұлттық почта операторы, бағалы қағаздар нарығында брокерлік және дилерлік қызметті жүзеге асыратын, инвестициялық портфельді басқаруды жүзеге асыратын ұйым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микроқаржы ұйымы жасайды және ол есепті кезең соңындағы жағдай бойынша толтырылады.</w:t>
      </w:r>
      <w:r>
        <w:br/>
      </w:r>
      <w:r>
        <w:rPr>
          <w:rFonts w:ascii="Times New Roman"/>
          <w:b w:val="false"/>
          <w:i w:val="false"/>
          <w:color w:val="000000"/>
          <w:sz w:val="28"/>
        </w:rPr>
        <w:t>
      4. Қаржылық есептілікті жасаған кезде пайдаланылатын өлшем бірлігі мың теңгемен белгіленеді. Бес жүз теңгеден кем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5. Есеп нысанына бірінші басшы (ол болмаған жағдайда – оның орнындағы адам), бас бухгалтер және орындаушы қол қояды.</w:t>
      </w:r>
    </w:p>
    <w:bookmarkStart w:name="z130" w:id="68"/>
    <w:p>
      <w:pPr>
        <w:spacing w:after="0"/>
        <w:ind w:left="0"/>
        <w:jc w:val="left"/>
      </w:pPr>
      <w:r>
        <w:rPr>
          <w:rFonts w:ascii="Times New Roman"/>
          <w:b/>
          <w:i w:val="false"/>
          <w:color w:val="000000"/>
        </w:rPr>
        <w:t xml:space="preserve"> 
2. Есеп нысанын толтыру бойынша түсіндірме</w:t>
      </w:r>
    </w:p>
    <w:bookmarkEnd w:id="68"/>
    <w:p>
      <w:pPr>
        <w:spacing w:after="0"/>
        <w:ind w:left="0"/>
        <w:jc w:val="both"/>
      </w:pPr>
      <w:r>
        <w:rPr>
          <w:rFonts w:ascii="Times New Roman"/>
          <w:b w:val="false"/>
          <w:i w:val="false"/>
          <w:color w:val="000000"/>
          <w:sz w:val="28"/>
        </w:rPr>
        <w:t>      6. 3-бағанды толтырған кезде, есепті кезеңнің соңғы күнін қоса алғанда, есепті кезең соңындағы деректер көрсетіледі.</w:t>
      </w:r>
      <w:r>
        <w:br/>
      </w:r>
      <w:r>
        <w:rPr>
          <w:rFonts w:ascii="Times New Roman"/>
          <w:b w:val="false"/>
          <w:i w:val="false"/>
          <w:color w:val="000000"/>
          <w:sz w:val="28"/>
        </w:rPr>
        <w:t>
      7. 4-бағанда алдыңғы жылдың соңындағы деректер көрсетіледі.</w:t>
      </w:r>
      <w:r>
        <w:br/>
      </w:r>
      <w:r>
        <w:rPr>
          <w:rFonts w:ascii="Times New Roman"/>
          <w:b w:val="false"/>
          <w:i w:val="false"/>
          <w:color w:val="000000"/>
          <w:sz w:val="28"/>
        </w:rPr>
        <w:t>
      8. 1-44-жолдарда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 көрсетіледі.</w:t>
      </w:r>
    </w:p>
    <w:bookmarkStart w:name="z41" w:id="6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11-қосымша         </w:t>
      </w:r>
    </w:p>
    <w:bookmarkEnd w:id="69"/>
    <w:p>
      <w:pPr>
        <w:spacing w:after="0"/>
        <w:ind w:left="0"/>
        <w:jc w:val="left"/>
      </w:pPr>
      <w:r>
        <w:rPr>
          <w:rFonts w:ascii="Times New Roman"/>
          <w:b/>
          <w:i w:val="false"/>
          <w:color w:val="000000"/>
        </w:rPr>
        <w:t xml:space="preserve"> Әкімшілік деректерді жинауға арналған нысан Пайда мен шығындар туралы есеп</w:t>
      </w:r>
    </w:p>
    <w:p>
      <w:pPr>
        <w:spacing w:after="0"/>
        <w:ind w:left="0"/>
        <w:jc w:val="both"/>
      </w:pPr>
      <w:r>
        <w:rPr>
          <w:rFonts w:ascii="Times New Roman"/>
          <w:b w:val="false"/>
          <w:i w:val="false"/>
          <w:color w:val="000000"/>
          <w:sz w:val="28"/>
        </w:rPr>
        <w:t>Есепті кезең: 20 __ жылғы 01.__</w:t>
      </w:r>
    </w:p>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Ф2-БҚН және ХҚЕ</w:t>
      </w:r>
    </w:p>
    <w:p>
      <w:pPr>
        <w:spacing w:after="0"/>
        <w:ind w:left="0"/>
        <w:jc w:val="both"/>
      </w:pPr>
      <w:r>
        <w:rPr>
          <w:rFonts w:ascii="Times New Roman"/>
          <w:b w:val="false"/>
          <w:i w:val="false"/>
          <w:color w:val="000000"/>
          <w:sz w:val="28"/>
        </w:rPr>
        <w:t>Кезеңділігі: ай сайын, тоқсан сайын</w:t>
      </w:r>
    </w:p>
    <w:p>
      <w:pPr>
        <w:spacing w:after="0"/>
        <w:ind w:left="0"/>
        <w:jc w:val="both"/>
      </w:pPr>
      <w:r>
        <w:rPr>
          <w:rFonts w:ascii="Times New Roman"/>
          <w:b w:val="false"/>
          <w:i w:val="false"/>
          <w:color w:val="000000"/>
          <w:sz w:val="28"/>
        </w:rPr>
        <w:t>      Ұсынатындар: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бесінші жұмыс күнінен кешіктірмей: 1) бағалы қағаздар нарығында брокерлік және дилерлік қызметті жүзеге асыратын ұйымдар; 2) инвестициялық портфельді басқарушылар; тоқсан сайын: 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 есепті тоқсаннан кейінгі айдың бесінші жұмыс күнінен кешіктірмей; 2) микроқаржы ұйымдары – есепті тоқсанынан кейінгі айдың жиырмасыншы күнінен кешіктірмей.</w:t>
      </w:r>
    </w:p>
    <w:bookmarkStart w:name="z42" w:id="70"/>
    <w:p>
      <w:pPr>
        <w:spacing w:after="0"/>
        <w:ind w:left="0"/>
        <w:jc w:val="both"/>
      </w:pPr>
      <w:r>
        <w:rPr>
          <w:rFonts w:ascii="Times New Roman"/>
          <w:b w:val="false"/>
          <w:i w:val="false"/>
          <w:color w:val="000000"/>
          <w:sz w:val="28"/>
        </w:rPr>
        <w:t>
Нысан</w:t>
      </w:r>
    </w:p>
    <w:bookmarkEnd w:id="70"/>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20___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5"/>
        <w:gridCol w:w="1175"/>
        <w:gridCol w:w="1175"/>
        <w:gridCol w:w="1433"/>
        <w:gridCol w:w="1175"/>
        <w:gridCol w:w="1607"/>
      </w:tblGrid>
      <w:tr>
        <w:trPr>
          <w:trHeight w:val="297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бергі кезеңде (өспелі жиынтығымен)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жылдың осындай кезеңінде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басынан бергі осындай кезеңде (өспелі жиынтығымен)</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және ағымдағы шоттар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(микрокредиттер)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қаржы жалдау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басқа да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от инвестициялық кірістің (шығынның)</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алумен байланысты банктік және өзге де қызметті жүзеге асырудан түскен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операцияларды жүзеге асырудан түскен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 операцияларын жүзеге асырудан түскен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операцияларды жүзеге асырудан түскен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сейфтік операцияларды жүзеге асырудан түскен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инкассациядан түскен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алумен байланысты емес банктік және өзге де қызметті жүзеге асырудан түскен басқа да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 бойынша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алу-сатудан түскен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Өзгерістері пайда немесе шығынның құрамында көрсетілетін әділ құны бойынша бағаланатын қаржы активтерінің өзгеруінен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Үлестес ұйымдарға қатысумен байланысты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сатудан (шығарудан)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жиынтығы (1- 9-жолдары сомасы)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төлеумен байланысты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салымдар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қаржылық жалдау бойынша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бағалы қағаздар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төлеумен байланысты басқа да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агентке сыйақы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 үшін сыйақы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төлеумен байланысты емес банктік және өзге де қызмет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аударым операцияларын жүзеге асырудан шығыстар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 операцияларын жүзеге асырудан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операцияларды жүзеге асырудан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сейфтік операцияларды жүзеге асырудан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инкассацияны жүзеге асырудан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және іссапар ақысын төлеуге шығыстар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материалдары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қоспағанда, салықтарды және бюджетке төленетін, басқа да міндетті төлемдерін төлеу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сатудан немесе өтеусіз беруден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жиынтығы (11-16 жолдары сомасы)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(провизияларға) аударылғанға дейінгі пайда (шығын) (10-жол – 17-жол)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бойынша ықтимал шығындарға арналған резервтер (резервтерді қалпына келтіру)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төлегенге дейінгі таза пайда (шығын) (18-жол–19-жол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төлегеннен кейінгі таза пайда (шығын) (20-жол – 21-жол)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пайда (шығын)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таза пайда (шығын) жиынтығы (22-жол +/- 23-жол – 24-жол)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«Азшылық үлесі» бабы шоғырландырылған қаржылық есептілікті жасаған кезде толтырылады.</w:t>
      </w:r>
    </w:p>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31" w:id="71"/>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арналған «Пайда мен шығындар</w:t>
      </w:r>
      <w:r>
        <w:br/>
      </w:r>
      <w:r>
        <w:rPr>
          <w:rFonts w:ascii="Times New Roman"/>
          <w:b w:val="false"/>
          <w:i w:val="false"/>
          <w:color w:val="000000"/>
          <w:sz w:val="28"/>
        </w:rPr>
        <w:t xml:space="preserve">
туралы есеп» нысанына    </w:t>
      </w:r>
      <w:r>
        <w:br/>
      </w:r>
      <w:r>
        <w:rPr>
          <w:rFonts w:ascii="Times New Roman"/>
          <w:b w:val="false"/>
          <w:i w:val="false"/>
          <w:color w:val="000000"/>
          <w:sz w:val="28"/>
        </w:rPr>
        <w:t xml:space="preserve">
қосымша           </w:t>
      </w:r>
    </w:p>
    <w:bookmarkEnd w:id="71"/>
    <w:bookmarkStart w:name="z132" w:id="72"/>
    <w:p>
      <w:pPr>
        <w:spacing w:after="0"/>
        <w:ind w:left="0"/>
        <w:jc w:val="left"/>
      </w:pPr>
      <w:r>
        <w:rPr>
          <w:rFonts w:ascii="Times New Roman"/>
          <w:b/>
          <w:i w:val="false"/>
          <w:color w:val="000000"/>
        </w:rPr>
        <w:t xml:space="preserve"> 
Әкімшілік деректер жинауға арналған нысанды толтыру бойынша</w:t>
      </w:r>
      <w:r>
        <w:br/>
      </w:r>
      <w:r>
        <w:rPr>
          <w:rFonts w:ascii="Times New Roman"/>
          <w:b/>
          <w:i w:val="false"/>
          <w:color w:val="000000"/>
        </w:rPr>
        <w:t>
түсіндірме</w:t>
      </w:r>
    </w:p>
    <w:bookmarkEnd w:id="72"/>
    <w:bookmarkStart w:name="z133" w:id="73"/>
    <w:p>
      <w:pPr>
        <w:spacing w:after="0"/>
        <w:ind w:left="0"/>
        <w:jc w:val="left"/>
      </w:pPr>
      <w:r>
        <w:rPr>
          <w:rFonts w:ascii="Times New Roman"/>
          <w:b/>
          <w:i w:val="false"/>
          <w:color w:val="000000"/>
        </w:rPr>
        <w:t xml:space="preserve"> 
Пайда және шығындар туралы есеп</w:t>
      </w:r>
    </w:p>
    <w:bookmarkEnd w:id="73"/>
    <w:bookmarkStart w:name="z134" w:id="74"/>
    <w:p>
      <w:pPr>
        <w:spacing w:after="0"/>
        <w:ind w:left="0"/>
        <w:jc w:val="left"/>
      </w:pPr>
      <w:r>
        <w:rPr>
          <w:rFonts w:ascii="Times New Roman"/>
          <w:b/>
          <w:i w:val="false"/>
          <w:color w:val="000000"/>
        </w:rPr>
        <w:t xml:space="preserve"> 
1. Жалпы ережелер</w:t>
      </w:r>
    </w:p>
    <w:bookmarkEnd w:id="74"/>
    <w:p>
      <w:pPr>
        <w:spacing w:after="0"/>
        <w:ind w:left="0"/>
        <w:jc w:val="both"/>
      </w:pPr>
      <w:r>
        <w:rPr>
          <w:rFonts w:ascii="Times New Roman"/>
          <w:b w:val="false"/>
          <w:i w:val="false"/>
          <w:color w:val="000000"/>
          <w:sz w:val="28"/>
        </w:rPr>
        <w:t>      1. Осы түсіндірме «Пайда және шығындар туралы есеп» нысанын (бұдан әрі – Нысан) толтыру бойынша бірыңғай талаптарды айқындайды.</w:t>
      </w:r>
      <w:r>
        <w:br/>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Республикасының Заңы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Есеп нысанын ай сайын бағалы қағаздар нарығында брокерлік және дилерлік қызметті жүзеге асыратын ұйым, инвестициялық портфельді басқарушы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микроқаржы ұйымы және жасайды және ол есепті кезең соңындағы жағдай бойынша толтырылады.</w:t>
      </w:r>
      <w:r>
        <w:br/>
      </w:r>
      <w:r>
        <w:rPr>
          <w:rFonts w:ascii="Times New Roman"/>
          <w:b w:val="false"/>
          <w:i w:val="false"/>
          <w:color w:val="000000"/>
          <w:sz w:val="28"/>
        </w:rPr>
        <w:t>
      4. Қаржылық есептілікті жасаған кезде пайдаланылатын өлшем бірлігі мың теңгемен белгіленеді. Бес жүз теңгеден кем сома нөлге дейін дөңгелектенеді, бес жүз теңгеге тең және одан жоғары сома мың теңгеге дейін дөңгелектенеді.</w:t>
      </w:r>
      <w:r>
        <w:br/>
      </w:r>
      <w:r>
        <w:rPr>
          <w:rFonts w:ascii="Times New Roman"/>
          <w:b w:val="false"/>
          <w:i w:val="false"/>
          <w:color w:val="000000"/>
          <w:sz w:val="28"/>
        </w:rPr>
        <w:t>
      5. Есеп нысанына бірінші басшы (ол болмаған кезде – оның орнындағы адам), бас бухгалтер және орындаушы қол қояды.</w:t>
      </w:r>
    </w:p>
    <w:bookmarkStart w:name="z135" w:id="75"/>
    <w:p>
      <w:pPr>
        <w:spacing w:after="0"/>
        <w:ind w:left="0"/>
        <w:jc w:val="left"/>
      </w:pPr>
      <w:r>
        <w:rPr>
          <w:rFonts w:ascii="Times New Roman"/>
          <w:b/>
          <w:i w:val="false"/>
          <w:color w:val="000000"/>
        </w:rPr>
        <w:t xml:space="preserve"> 
2. Есеп нысанын толтыру бойынша түсіндірме</w:t>
      </w:r>
    </w:p>
    <w:bookmarkEnd w:id="75"/>
    <w:p>
      <w:pPr>
        <w:spacing w:after="0"/>
        <w:ind w:left="0"/>
        <w:jc w:val="both"/>
      </w:pPr>
      <w:r>
        <w:rPr>
          <w:rFonts w:ascii="Times New Roman"/>
          <w:b w:val="false"/>
          <w:i w:val="false"/>
          <w:color w:val="000000"/>
          <w:sz w:val="28"/>
        </w:rPr>
        <w:t>      6. 3-бағанды толтырған кезде есепті кезеңнің соңғы күнді қоса алғанда есепті кезеңдегі деректер көрсетіледі.</w:t>
      </w:r>
      <w:r>
        <w:br/>
      </w:r>
      <w:r>
        <w:rPr>
          <w:rFonts w:ascii="Times New Roman"/>
          <w:b w:val="false"/>
          <w:i w:val="false"/>
          <w:color w:val="000000"/>
          <w:sz w:val="28"/>
        </w:rPr>
        <w:t>
      7. 4-бағанда ағымдағы жыл басынан бергі кезең ішіндегі деректер (өспелі жиынтығымен) көрсетіледі.</w:t>
      </w:r>
      <w:r>
        <w:br/>
      </w:r>
      <w:r>
        <w:rPr>
          <w:rFonts w:ascii="Times New Roman"/>
          <w:b w:val="false"/>
          <w:i w:val="false"/>
          <w:color w:val="000000"/>
          <w:sz w:val="28"/>
        </w:rPr>
        <w:t>
      8. 5-бағанда алдыңғы жылдың осындай кезең ішіндегі деректер көрсетіледі.</w:t>
      </w:r>
      <w:r>
        <w:br/>
      </w:r>
      <w:r>
        <w:rPr>
          <w:rFonts w:ascii="Times New Roman"/>
          <w:b w:val="false"/>
          <w:i w:val="false"/>
          <w:color w:val="000000"/>
          <w:sz w:val="28"/>
        </w:rPr>
        <w:t>
      9. 6-бағанда алдыңғы жылдың басынан бергі осындай кезең ішіндегі деректер (өспелі жиынтығымен) көрсетіледі.</w:t>
      </w:r>
      <w:r>
        <w:br/>
      </w:r>
      <w:r>
        <w:rPr>
          <w:rFonts w:ascii="Times New Roman"/>
          <w:b w:val="false"/>
          <w:i w:val="false"/>
          <w:color w:val="000000"/>
          <w:sz w:val="28"/>
        </w:rPr>
        <w:t>
      10. 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 көрсетіледі.</w:t>
      </w:r>
    </w:p>
    <w:bookmarkStart w:name="z43" w:id="7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12-қосымша         </w:t>
      </w:r>
    </w:p>
    <w:bookmarkEnd w:id="76"/>
    <w:p>
      <w:pPr>
        <w:spacing w:after="0"/>
        <w:ind w:left="0"/>
        <w:jc w:val="left"/>
      </w:pPr>
      <w:r>
        <w:rPr>
          <w:rFonts w:ascii="Times New Roman"/>
          <w:b/>
          <w:i w:val="false"/>
          <w:color w:val="000000"/>
        </w:rPr>
        <w:t xml:space="preserve"> Әкімшілік деректерді жинауға арналған нысан Пайда мен шығындар туралы есеп</w:t>
      </w:r>
    </w:p>
    <w:p>
      <w:pPr>
        <w:spacing w:after="0"/>
        <w:ind w:left="0"/>
        <w:jc w:val="both"/>
      </w:pPr>
      <w:r>
        <w:rPr>
          <w:rFonts w:ascii="Times New Roman"/>
          <w:b w:val="false"/>
          <w:i w:val="false"/>
          <w:color w:val="000000"/>
          <w:sz w:val="28"/>
        </w:rPr>
        <w:t>Есепті кезең: 20 __ жылғы 01.__.</w:t>
      </w:r>
    </w:p>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Ф2-Ұлттық почта</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Ұлттық почта операторы</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есепті айдан кейінгі айдың жиырма бесінен кешіктірмей</w:t>
      </w:r>
    </w:p>
    <w:bookmarkStart w:name="z44" w:id="77"/>
    <w:p>
      <w:pPr>
        <w:spacing w:after="0"/>
        <w:ind w:left="0"/>
        <w:jc w:val="both"/>
      </w:pPr>
      <w:r>
        <w:rPr>
          <w:rFonts w:ascii="Times New Roman"/>
          <w:b w:val="false"/>
          <w:i w:val="false"/>
          <w:color w:val="000000"/>
          <w:sz w:val="28"/>
        </w:rPr>
        <w:t>
Нысан</w:t>
      </w:r>
    </w:p>
    <w:bookmarkEnd w:id="77"/>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(Ұлттық почта операторының толық атауы)</w:t>
      </w:r>
    </w:p>
    <w:p>
      <w:pPr>
        <w:spacing w:after="0"/>
        <w:ind w:left="0"/>
        <w:jc w:val="both"/>
      </w:pPr>
      <w:r>
        <w:rPr>
          <w:rFonts w:ascii="Times New Roman"/>
          <w:b w:val="false"/>
          <w:i w:val="false"/>
          <w:color w:val="000000"/>
          <w:sz w:val="28"/>
        </w:rPr>
        <w:t>20 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5"/>
        <w:gridCol w:w="1175"/>
        <w:gridCol w:w="1175"/>
        <w:gridCol w:w="1433"/>
        <w:gridCol w:w="1175"/>
        <w:gridCol w:w="1607"/>
      </w:tblGrid>
      <w:tr>
        <w:trPr>
          <w:trHeight w:val="297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бергі кезеңде (өспелі жиынтығымен)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осындай кезеңінде</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басынан бергі осындай кезеңде (өспелі жиынтығымен)</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(жұмыстарды, қызметтерді) сатудан кіріс</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өнімнің (жұмыстардың, қызметтердің) өзіндік құны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материалдарға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 және іссапар ақыларын төлеуге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 (1-жол – 2-жол)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қызметке байланысты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және ағымдағы шоттар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қаржылық жалдау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басқа да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алумен байланысты емес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операцияларын жүзеге асырудан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 операцияларын жүзеге асырудан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операцияларды жүзеге асырудан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инкассацияны жүзеге асырудан кірістер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қызметпен байланысты басқа да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 бойынша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алу-сатудан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бағаланатын қаржы активтері құнының өзгеруінен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қызметімен байланысты емес басқа да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қатысудан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сатудан (есептен шығарудан)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жиынтығы (3–12-жолдарының жиынтығы)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(жұмыстарды, қызметтерді) сатумен байланысты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және іссапар ақыларын төлеуге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 және бюджетке басқа да міндетті төлемдерді (корпоративтік табыс салығынан басқа) төлеу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қызметпен байланысты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төлеумен байланысты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салымдар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қаржылық жалдау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бағалы қағаздар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басқа да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емес қаржылық қызмет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операцияларын жүзеге асырудан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 операцияларын жүзеге асырудан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операцияларды жүзеге асырудан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инкассацияны жүзеге асырудан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жиынтығы (14- 18-жолдары сомасы)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төлегенге дейін таза пайда (шығын) (13-жол–19-жол)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төлегеннен кейін таза пайда (шығын) (20-жол–21-жол)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пайда (зиян)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таза пайда (шығын) жиынтығы (22-жол +/– 23-жол–24-жол)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«Азшылық үлесі» бабы шоғырландырылған қаржылық есептілікті жасаған кезде толтырылады.</w:t>
      </w:r>
    </w:p>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36" w:id="78"/>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арналған «Пайда мен шығындар</w:t>
      </w:r>
      <w:r>
        <w:br/>
      </w:r>
      <w:r>
        <w:rPr>
          <w:rFonts w:ascii="Times New Roman"/>
          <w:b w:val="false"/>
          <w:i w:val="false"/>
          <w:color w:val="000000"/>
          <w:sz w:val="28"/>
        </w:rPr>
        <w:t xml:space="preserve">
туралы есеп» нысанына    </w:t>
      </w:r>
      <w:r>
        <w:br/>
      </w:r>
      <w:r>
        <w:rPr>
          <w:rFonts w:ascii="Times New Roman"/>
          <w:b w:val="false"/>
          <w:i w:val="false"/>
          <w:color w:val="000000"/>
          <w:sz w:val="28"/>
        </w:rPr>
        <w:t xml:space="preserve">
қосымша            </w:t>
      </w:r>
    </w:p>
    <w:bookmarkEnd w:id="78"/>
    <w:bookmarkStart w:name="z137" w:id="79"/>
    <w:p>
      <w:pPr>
        <w:spacing w:after="0"/>
        <w:ind w:left="0"/>
        <w:jc w:val="left"/>
      </w:pPr>
      <w:r>
        <w:rPr>
          <w:rFonts w:ascii="Times New Roman"/>
          <w:b/>
          <w:i w:val="false"/>
          <w:color w:val="000000"/>
        </w:rPr>
        <w:t xml:space="preserve"> 
Әкімшілік деректерді жинауға арналған нысанды толтыру бойынша</w:t>
      </w:r>
      <w:r>
        <w:br/>
      </w:r>
      <w:r>
        <w:rPr>
          <w:rFonts w:ascii="Times New Roman"/>
          <w:b/>
          <w:i w:val="false"/>
          <w:color w:val="000000"/>
        </w:rPr>
        <w:t>
түсіндірме</w:t>
      </w:r>
    </w:p>
    <w:bookmarkEnd w:id="79"/>
    <w:bookmarkStart w:name="z138" w:id="80"/>
    <w:p>
      <w:pPr>
        <w:spacing w:after="0"/>
        <w:ind w:left="0"/>
        <w:jc w:val="left"/>
      </w:pPr>
      <w:r>
        <w:rPr>
          <w:rFonts w:ascii="Times New Roman"/>
          <w:b/>
          <w:i w:val="false"/>
          <w:color w:val="000000"/>
        </w:rPr>
        <w:t xml:space="preserve"> 
Пайда мен шығындар туралы есеп</w:t>
      </w:r>
    </w:p>
    <w:bookmarkEnd w:id="80"/>
    <w:bookmarkStart w:name="z139" w:id="81"/>
    <w:p>
      <w:pPr>
        <w:spacing w:after="0"/>
        <w:ind w:left="0"/>
        <w:jc w:val="left"/>
      </w:pPr>
      <w:r>
        <w:rPr>
          <w:rFonts w:ascii="Times New Roman"/>
          <w:b/>
          <w:i w:val="false"/>
          <w:color w:val="000000"/>
        </w:rPr>
        <w:t xml:space="preserve"> 
1. Жалпы ережелер</w:t>
      </w:r>
    </w:p>
    <w:bookmarkEnd w:id="81"/>
    <w:p>
      <w:pPr>
        <w:spacing w:after="0"/>
        <w:ind w:left="0"/>
        <w:jc w:val="both"/>
      </w:pPr>
      <w:r>
        <w:rPr>
          <w:rFonts w:ascii="Times New Roman"/>
          <w:b w:val="false"/>
          <w:i w:val="false"/>
          <w:color w:val="000000"/>
          <w:sz w:val="28"/>
        </w:rPr>
        <w:t>      1. Осы түсіндірме «пайда мен шығындар туралы есеп» нысанын (бұдан әрі – Нысан) толтыру бойынша талаптарды айқындайды.</w:t>
      </w:r>
      <w:r>
        <w:br/>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Республикасының Заңы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Ұлттық почта операторы есеп нысанын ай сайын жасайды және есепті кезең соңындағы жағдай бойынша толтырады.</w:t>
      </w:r>
      <w:r>
        <w:br/>
      </w:r>
      <w:r>
        <w:rPr>
          <w:rFonts w:ascii="Times New Roman"/>
          <w:b w:val="false"/>
          <w:i w:val="false"/>
          <w:color w:val="000000"/>
          <w:sz w:val="28"/>
        </w:rPr>
        <w:t>
      4. Қаржылық есептілікті жасаған кезде пайдаланылатын өлшем бірлігі мың теңгемен белгіленеді. Бес жүз теңгеден кем сома нөлге дейін дөңгелектенеді, ал бес теңгеге тең және одан жоғары сома мың теңгеге дейін дөңгелектенеді.</w:t>
      </w:r>
      <w:r>
        <w:br/>
      </w:r>
      <w:r>
        <w:rPr>
          <w:rFonts w:ascii="Times New Roman"/>
          <w:b w:val="false"/>
          <w:i w:val="false"/>
          <w:color w:val="000000"/>
          <w:sz w:val="28"/>
        </w:rPr>
        <w:t>
      5. Есеп нысанына бірінші басшы (ол болмаған кезде – оның орнындағы адам), бас бухгалтер және орындаушы қол қояды.</w:t>
      </w:r>
    </w:p>
    <w:bookmarkStart w:name="z140" w:id="82"/>
    <w:p>
      <w:pPr>
        <w:spacing w:after="0"/>
        <w:ind w:left="0"/>
        <w:jc w:val="left"/>
      </w:pPr>
      <w:r>
        <w:rPr>
          <w:rFonts w:ascii="Times New Roman"/>
          <w:b/>
          <w:i w:val="false"/>
          <w:color w:val="000000"/>
        </w:rPr>
        <w:t xml:space="preserve"> 
2. Есеп нысанын толтыру бойынша түсіндірме</w:t>
      </w:r>
    </w:p>
    <w:bookmarkEnd w:id="82"/>
    <w:p>
      <w:pPr>
        <w:spacing w:after="0"/>
        <w:ind w:left="0"/>
        <w:jc w:val="both"/>
      </w:pPr>
      <w:r>
        <w:rPr>
          <w:rFonts w:ascii="Times New Roman"/>
          <w:b w:val="false"/>
          <w:i w:val="false"/>
          <w:color w:val="000000"/>
          <w:sz w:val="28"/>
        </w:rPr>
        <w:t>      6. 3-бағанды толтырған кезде есепті кезеңнің соңғы күнін қоса алғанда есепті кезеңдегі деректер көрсетіледі.</w:t>
      </w:r>
      <w:r>
        <w:br/>
      </w:r>
      <w:r>
        <w:rPr>
          <w:rFonts w:ascii="Times New Roman"/>
          <w:b w:val="false"/>
          <w:i w:val="false"/>
          <w:color w:val="000000"/>
          <w:sz w:val="28"/>
        </w:rPr>
        <w:t>
      7. 4-бағанда ағымдағы жыл басынан бергі кезең ішіндегі деректер (өспелі жиынтығымен) көрсетіледі.</w:t>
      </w:r>
      <w:r>
        <w:br/>
      </w:r>
      <w:r>
        <w:rPr>
          <w:rFonts w:ascii="Times New Roman"/>
          <w:b w:val="false"/>
          <w:i w:val="false"/>
          <w:color w:val="000000"/>
          <w:sz w:val="28"/>
        </w:rPr>
        <w:t>
      8. 5-бағанда алдыңғы жылдың осындай кезең ішіндегі деректер көрсетіледі.</w:t>
      </w:r>
      <w:r>
        <w:br/>
      </w:r>
      <w:r>
        <w:rPr>
          <w:rFonts w:ascii="Times New Roman"/>
          <w:b w:val="false"/>
          <w:i w:val="false"/>
          <w:color w:val="000000"/>
          <w:sz w:val="28"/>
        </w:rPr>
        <w:t>
      9. 6-бағанда алдыңғы жылдың басынан бергі осындай кезең ішіндегі деректер (өспелі жиынтығымен) көрсетіледі.</w:t>
      </w:r>
      <w:r>
        <w:br/>
      </w:r>
      <w:r>
        <w:rPr>
          <w:rFonts w:ascii="Times New Roman"/>
          <w:b w:val="false"/>
          <w:i w:val="false"/>
          <w:color w:val="000000"/>
          <w:sz w:val="28"/>
        </w:rPr>
        <w:t>
      10. 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 көрсетіледі.</w:t>
      </w:r>
    </w:p>
    <w:bookmarkStart w:name="z45" w:id="8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13-қосымша       </w:t>
      </w:r>
    </w:p>
    <w:bookmarkEnd w:id="83"/>
    <w:p>
      <w:pPr>
        <w:spacing w:after="0"/>
        <w:ind w:left="0"/>
        <w:jc w:val="left"/>
      </w:pPr>
      <w:r>
        <w:rPr>
          <w:rFonts w:ascii="Times New Roman"/>
          <w:b/>
          <w:i w:val="false"/>
          <w:color w:val="000000"/>
        </w:rPr>
        <w:t xml:space="preserve"> Әкімшілік деректерді жинауға арналған нысан Инвестициялық қордың (басқа клиенттердің) активтері бойынша</w:t>
      </w:r>
      <w:r>
        <w:br/>
      </w:r>
      <w:r>
        <w:rPr>
          <w:rFonts w:ascii="Times New Roman"/>
          <w:b/>
          <w:i w:val="false"/>
          <w:color w:val="000000"/>
        </w:rPr>
        <w:t>
бухгалтерлік баланс</w:t>
      </w:r>
    </w:p>
    <w:p>
      <w:pPr>
        <w:spacing w:after="0"/>
        <w:ind w:left="0"/>
        <w:jc w:val="both"/>
      </w:pPr>
      <w:r>
        <w:rPr>
          <w:rFonts w:ascii="Times New Roman"/>
          <w:b w:val="false"/>
          <w:i w:val="false"/>
          <w:color w:val="000000"/>
          <w:sz w:val="28"/>
        </w:rPr>
        <w:t>Есепті кезең: 20 __ жылғы 01.__.</w:t>
      </w:r>
    </w:p>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Ф1-ИПБ</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инвестициялық портфельді басқарушылар</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есепті айдан кейінгі айдың бесінші жұмыс күнінен кешіктірмей</w:t>
      </w:r>
    </w:p>
    <w:bookmarkStart w:name="z46" w:id="84"/>
    <w:p>
      <w:pPr>
        <w:spacing w:after="0"/>
        <w:ind w:left="0"/>
        <w:jc w:val="both"/>
      </w:pPr>
      <w:r>
        <w:rPr>
          <w:rFonts w:ascii="Times New Roman"/>
          <w:b w:val="false"/>
          <w:i w:val="false"/>
          <w:color w:val="000000"/>
          <w:sz w:val="28"/>
        </w:rPr>
        <w:t>
Нысан</w:t>
      </w:r>
    </w:p>
    <w:bookmarkEnd w:id="84"/>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(инвестициялық портфельді басқарушының толық атауы)</w:t>
      </w:r>
      <w:r>
        <w:br/>
      </w:r>
      <w:r>
        <w:rPr>
          <w:rFonts w:ascii="Times New Roman"/>
          <w:b w:val="false"/>
          <w:i w:val="false"/>
          <w:color w:val="000000"/>
          <w:sz w:val="28"/>
        </w:rPr>
        <w:t>
__________________________________</w:t>
      </w:r>
      <w:r>
        <w:br/>
      </w:r>
      <w:r>
        <w:rPr>
          <w:rFonts w:ascii="Times New Roman"/>
          <w:b w:val="false"/>
          <w:i w:val="false"/>
          <w:color w:val="000000"/>
          <w:sz w:val="28"/>
        </w:rPr>
        <w:t>
(инвестициялық қордың толық атауы)</w:t>
      </w:r>
    </w:p>
    <w:p>
      <w:pPr>
        <w:spacing w:after="0"/>
        <w:ind w:left="0"/>
        <w:jc w:val="both"/>
      </w:pPr>
      <w:r>
        <w:rPr>
          <w:rFonts w:ascii="Times New Roman"/>
          <w:b w:val="false"/>
          <w:i w:val="false"/>
          <w:color w:val="000000"/>
          <w:sz w:val="28"/>
        </w:rPr>
        <w:t>20 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4"/>
        <w:gridCol w:w="1789"/>
        <w:gridCol w:w="2270"/>
        <w:gridCol w:w="2297"/>
      </w:tblGrid>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шоттардағы ақша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салымдар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бағалы қағаздары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бағалы қағаздары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эмитенттерінің мемлекеттік емес бағалы қағаздары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мемлекеттерінің бағалы қағаздары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эмитенттерінің мемлекеттік емес бағалы қағаздары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бағалы қағаздар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Депозитарлық қолхаттар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пай қорларының пайлары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 болып табылмайтын заңды тұлғалардың капиталына инвестициялар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 талаптар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активтері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және қайта құрылатын жылжымайтын мүлік объектілерi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жер қойнауын пайдалану құқығы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жиынтығы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қордың бағалы қағаздарын сатып 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Төленуі тиіс дивидендтер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 бойынша міндеттемелер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міндеттемелер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жиынтығы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 жиынтығы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41" w:id="85"/>
    <w:p>
      <w:pPr>
        <w:spacing w:after="0"/>
        <w:ind w:left="0"/>
        <w:jc w:val="both"/>
      </w:pPr>
      <w:r>
        <w:rPr>
          <w:rFonts w:ascii="Times New Roman"/>
          <w:b w:val="false"/>
          <w:i w:val="false"/>
          <w:color w:val="000000"/>
          <w:sz w:val="28"/>
        </w:rPr>
        <w:t xml:space="preserve">
Әкімшілік деректерді жинауға </w:t>
      </w:r>
      <w:r>
        <w:br/>
      </w:r>
      <w:r>
        <w:rPr>
          <w:rFonts w:ascii="Times New Roman"/>
          <w:b w:val="false"/>
          <w:i w:val="false"/>
          <w:color w:val="000000"/>
          <w:sz w:val="28"/>
        </w:rPr>
        <w:t xml:space="preserve">
арналған «Инвестициялық    </w:t>
      </w:r>
      <w:r>
        <w:br/>
      </w:r>
      <w:r>
        <w:rPr>
          <w:rFonts w:ascii="Times New Roman"/>
          <w:b w:val="false"/>
          <w:i w:val="false"/>
          <w:color w:val="000000"/>
          <w:sz w:val="28"/>
        </w:rPr>
        <w:t>
қордың (басқа да клиенттердің)</w:t>
      </w:r>
      <w:r>
        <w:br/>
      </w:r>
      <w:r>
        <w:rPr>
          <w:rFonts w:ascii="Times New Roman"/>
          <w:b w:val="false"/>
          <w:i w:val="false"/>
          <w:color w:val="000000"/>
          <w:sz w:val="28"/>
        </w:rPr>
        <w:t>
активтері бойынша бухгалтерлік</w:t>
      </w:r>
      <w:r>
        <w:br/>
      </w:r>
      <w:r>
        <w:rPr>
          <w:rFonts w:ascii="Times New Roman"/>
          <w:b w:val="false"/>
          <w:i w:val="false"/>
          <w:color w:val="000000"/>
          <w:sz w:val="28"/>
        </w:rPr>
        <w:t xml:space="preserve">
баланс» нысанына қосымша  </w:t>
      </w:r>
    </w:p>
    <w:bookmarkEnd w:id="85"/>
    <w:bookmarkStart w:name="z142" w:id="86"/>
    <w:p>
      <w:pPr>
        <w:spacing w:after="0"/>
        <w:ind w:left="0"/>
        <w:jc w:val="left"/>
      </w:pPr>
      <w:r>
        <w:rPr>
          <w:rFonts w:ascii="Times New Roman"/>
          <w:b/>
          <w:i w:val="false"/>
          <w:color w:val="000000"/>
        </w:rPr>
        <w:t xml:space="preserve"> 
Әкімшілік деректерді жинауға арналған нысанды толтыру бойынша</w:t>
      </w:r>
      <w:r>
        <w:br/>
      </w:r>
      <w:r>
        <w:rPr>
          <w:rFonts w:ascii="Times New Roman"/>
          <w:b/>
          <w:i w:val="false"/>
          <w:color w:val="000000"/>
        </w:rPr>
        <w:t>
түсіндірме</w:t>
      </w:r>
    </w:p>
    <w:bookmarkEnd w:id="86"/>
    <w:bookmarkStart w:name="z143" w:id="87"/>
    <w:p>
      <w:pPr>
        <w:spacing w:after="0"/>
        <w:ind w:left="0"/>
        <w:jc w:val="left"/>
      </w:pPr>
      <w:r>
        <w:rPr>
          <w:rFonts w:ascii="Times New Roman"/>
          <w:b/>
          <w:i w:val="false"/>
          <w:color w:val="000000"/>
        </w:rPr>
        <w:t xml:space="preserve"> 
Инвестициялық қордың (басқа да клиенттердің) активтері бойынша</w:t>
      </w:r>
      <w:r>
        <w:br/>
      </w:r>
      <w:r>
        <w:rPr>
          <w:rFonts w:ascii="Times New Roman"/>
          <w:b/>
          <w:i w:val="false"/>
          <w:color w:val="000000"/>
        </w:rPr>
        <w:t>
бухгалтерлік баланс</w:t>
      </w:r>
    </w:p>
    <w:bookmarkEnd w:id="87"/>
    <w:bookmarkStart w:name="z144" w:id="88"/>
    <w:p>
      <w:pPr>
        <w:spacing w:after="0"/>
        <w:ind w:left="0"/>
        <w:jc w:val="left"/>
      </w:pPr>
      <w:r>
        <w:rPr>
          <w:rFonts w:ascii="Times New Roman"/>
          <w:b/>
          <w:i w:val="false"/>
          <w:color w:val="000000"/>
        </w:rPr>
        <w:t xml:space="preserve"> 
1. Жалпы ережелер</w:t>
      </w:r>
    </w:p>
    <w:bookmarkEnd w:id="88"/>
    <w:p>
      <w:pPr>
        <w:spacing w:after="0"/>
        <w:ind w:left="0"/>
        <w:jc w:val="both"/>
      </w:pPr>
      <w:r>
        <w:rPr>
          <w:rFonts w:ascii="Times New Roman"/>
          <w:b w:val="false"/>
          <w:i w:val="false"/>
          <w:color w:val="000000"/>
          <w:sz w:val="28"/>
        </w:rPr>
        <w:t>      1. Осы түсіндірме «Инвестициялық қордың (басқа да клиенттердің) активтері бойынша бухгалтерлік баланс» нысанын (бұдан әрі – Нысан) толтыру бойынша бірыңғай талаптарды айқындайды.</w:t>
      </w:r>
      <w:r>
        <w:br/>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Инвестициялық портфельді басқарушы есеп нысанын тоқсан сайын жасайды және есепті кезең соңындағы жағдай бойынша толтырады.</w:t>
      </w:r>
      <w:r>
        <w:br/>
      </w:r>
      <w:r>
        <w:rPr>
          <w:rFonts w:ascii="Times New Roman"/>
          <w:b w:val="false"/>
          <w:i w:val="false"/>
          <w:color w:val="000000"/>
          <w:sz w:val="28"/>
        </w:rPr>
        <w:t>
      4. Қаржылық есептілікті жасаған кезде пайдаланылатын өлшем бірлігі мың теңгемен белгіленеді. Бес жүз теңгеден кем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5. Есеп нысанына бірінші басшы (ол болмаған кезде – оның орнындағы адам), бас бухгалтер және орындаушы қол қояды.</w:t>
      </w:r>
    </w:p>
    <w:bookmarkStart w:name="z145" w:id="89"/>
    <w:p>
      <w:pPr>
        <w:spacing w:after="0"/>
        <w:ind w:left="0"/>
        <w:jc w:val="left"/>
      </w:pPr>
      <w:r>
        <w:rPr>
          <w:rFonts w:ascii="Times New Roman"/>
          <w:b/>
          <w:i w:val="false"/>
          <w:color w:val="000000"/>
        </w:rPr>
        <w:t xml:space="preserve"> 
2. Есеп нысанын толтыру бойынша түсіндірме</w:t>
      </w:r>
    </w:p>
    <w:bookmarkEnd w:id="89"/>
    <w:p>
      <w:pPr>
        <w:spacing w:after="0"/>
        <w:ind w:left="0"/>
        <w:jc w:val="both"/>
      </w:pPr>
      <w:r>
        <w:rPr>
          <w:rFonts w:ascii="Times New Roman"/>
          <w:b w:val="false"/>
          <w:i w:val="false"/>
          <w:color w:val="000000"/>
          <w:sz w:val="28"/>
        </w:rPr>
        <w:t>      6. 3-баған толтырылған кезде ескертулер көрсетіледі.</w:t>
      </w:r>
      <w:r>
        <w:br/>
      </w:r>
      <w:r>
        <w:rPr>
          <w:rFonts w:ascii="Times New Roman"/>
          <w:b w:val="false"/>
          <w:i w:val="false"/>
          <w:color w:val="000000"/>
          <w:sz w:val="28"/>
        </w:rPr>
        <w:t>
      7. 4-бағанда есепті кезеңнің соңғы күнін қоса алғанда, есепті кезең соңындағы деректер көрсетіледі.</w:t>
      </w:r>
      <w:r>
        <w:br/>
      </w:r>
      <w:r>
        <w:rPr>
          <w:rFonts w:ascii="Times New Roman"/>
          <w:b w:val="false"/>
          <w:i w:val="false"/>
          <w:color w:val="000000"/>
          <w:sz w:val="28"/>
        </w:rPr>
        <w:t>
      8. 5-бағанда есепті кезең басындағы деректер көрсетіледі.</w:t>
      </w:r>
      <w:r>
        <w:br/>
      </w:r>
      <w:r>
        <w:rPr>
          <w:rFonts w:ascii="Times New Roman"/>
          <w:b w:val="false"/>
          <w:i w:val="false"/>
          <w:color w:val="000000"/>
          <w:sz w:val="28"/>
        </w:rPr>
        <w:t>
      9. 1–18-жолдарда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 көрсетіледі.</w:t>
      </w:r>
    </w:p>
    <w:bookmarkStart w:name="z47" w:id="9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14-қосымша       </w:t>
      </w:r>
    </w:p>
    <w:bookmarkEnd w:id="90"/>
    <w:p>
      <w:pPr>
        <w:spacing w:after="0"/>
        <w:ind w:left="0"/>
        <w:jc w:val="left"/>
      </w:pPr>
      <w:r>
        <w:rPr>
          <w:rFonts w:ascii="Times New Roman"/>
          <w:b/>
          <w:i w:val="false"/>
          <w:color w:val="000000"/>
        </w:rPr>
        <w:t xml:space="preserve"> Әкімшілік деректерді жинауға арналған нысан Инвестициялық қордың активтері бойынша пайда мен шығындар туралы есеп</w:t>
      </w:r>
    </w:p>
    <w:p>
      <w:pPr>
        <w:spacing w:after="0"/>
        <w:ind w:left="0"/>
        <w:jc w:val="both"/>
      </w:pPr>
      <w:r>
        <w:rPr>
          <w:rFonts w:ascii="Times New Roman"/>
          <w:b w:val="false"/>
          <w:i w:val="false"/>
          <w:color w:val="000000"/>
          <w:sz w:val="28"/>
        </w:rPr>
        <w:t>Есепті кезең: 20 __ жылғы 01.__.</w:t>
      </w:r>
    </w:p>
    <w:p>
      <w:pPr>
        <w:spacing w:after="0"/>
        <w:ind w:left="0"/>
        <w:jc w:val="both"/>
      </w:pPr>
      <w:r>
        <w:rPr>
          <w:rFonts w:ascii="Times New Roman"/>
          <w:b w:val="false"/>
          <w:i w:val="false"/>
          <w:color w:val="ff0000"/>
          <w:sz w:val="28"/>
        </w:rPr>
        <w:t xml:space="preserve">      Ескерту. 14-қосымша жаңа редакцияда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Ф2-ИПБ</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инвестициялық портфельді басқарушы</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есепті айдан кейінгі айдың бесінші жұмыс күнінен кешіктірмей</w:t>
      </w:r>
    </w:p>
    <w:bookmarkStart w:name="z48" w:id="91"/>
    <w:p>
      <w:pPr>
        <w:spacing w:after="0"/>
        <w:ind w:left="0"/>
        <w:jc w:val="both"/>
      </w:pPr>
      <w:r>
        <w:rPr>
          <w:rFonts w:ascii="Times New Roman"/>
          <w:b w:val="false"/>
          <w:i w:val="false"/>
          <w:color w:val="000000"/>
          <w:sz w:val="28"/>
        </w:rPr>
        <w:t>
Нысан</w:t>
      </w:r>
    </w:p>
    <w:bookmarkEnd w:id="91"/>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(инвестициялық портфельді басқарушының толық атауы)</w:t>
      </w:r>
      <w:r>
        <w:br/>
      </w:r>
      <w:r>
        <w:rPr>
          <w:rFonts w:ascii="Times New Roman"/>
          <w:b w:val="false"/>
          <w:i w:val="false"/>
          <w:color w:val="000000"/>
          <w:sz w:val="28"/>
        </w:rPr>
        <w:t>
__________________________________</w:t>
      </w:r>
      <w:r>
        <w:br/>
      </w:r>
      <w:r>
        <w:rPr>
          <w:rFonts w:ascii="Times New Roman"/>
          <w:b w:val="false"/>
          <w:i w:val="false"/>
          <w:color w:val="000000"/>
          <w:sz w:val="28"/>
        </w:rPr>
        <w:t>
(инвестициялық қордың толық атауы)</w:t>
      </w:r>
    </w:p>
    <w:p>
      <w:pPr>
        <w:spacing w:after="0"/>
        <w:ind w:left="0"/>
        <w:jc w:val="both"/>
      </w:pPr>
      <w:r>
        <w:rPr>
          <w:rFonts w:ascii="Times New Roman"/>
          <w:b w:val="false"/>
          <w:i w:val="false"/>
          <w:color w:val="000000"/>
          <w:sz w:val="28"/>
        </w:rPr>
        <w:t>20 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7"/>
        <w:gridCol w:w="1539"/>
        <w:gridCol w:w="2503"/>
        <w:gridCol w:w="2301"/>
      </w:tblGrid>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есепті күнге дейінгі кезеңде</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басындағы инвестициялық қордың таза активтері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қордың бағалы қағаздарын (пайларын) орналастырудан түсімдер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 түріндегі кірістер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(купон және (немесе) дисконт) түріндегі кірістер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бағалы қағаздар бойынша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бағалы қағаздары бойынша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эмитенттерінің мемлекеттік емес бағалы қағаздары бойынша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мемлекеттерінің бағалы қағаздары бойынша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эмитенттерінің мемлекеттік емес бағалы қағаздары бойынша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бағалы қағаздар бойынша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 кірістер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бойынша дивидендтер бойынша кірістер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түскен кірістер (шығыстар) (нетто)</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кірістер (шығыстар) (нетто)</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әділ құнының өзгеруінен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басқа да кірістер (шығыстар)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қаржы активтері бойынша сыйақы түріндегі кірістер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кірістер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жиынтығы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қордың сатып алынған бағалы қағаздар (пайлар)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қордың бағалы қағаздары бойынша төленген дивидендтер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портфельді басқарушыға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брокерге және дилерге</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кастодианға және тіркеушіге</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тұлғаларға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жиынтығы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(қате есепке алынған) сомалар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(қате есепке алынған) сомаларды қайтару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 таза активтер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активтердегі өзгерістер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46" w:id="92"/>
    <w:p>
      <w:pPr>
        <w:spacing w:after="0"/>
        <w:ind w:left="0"/>
        <w:jc w:val="both"/>
      </w:pP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«Инвестициялық   </w:t>
      </w:r>
      <w:r>
        <w:br/>
      </w:r>
      <w:r>
        <w:rPr>
          <w:rFonts w:ascii="Times New Roman"/>
          <w:b w:val="false"/>
          <w:i w:val="false"/>
          <w:color w:val="000000"/>
          <w:sz w:val="28"/>
        </w:rPr>
        <w:t xml:space="preserve">
қордың активтері бойынша   </w:t>
      </w:r>
      <w:r>
        <w:br/>
      </w:r>
      <w:r>
        <w:rPr>
          <w:rFonts w:ascii="Times New Roman"/>
          <w:b w:val="false"/>
          <w:i w:val="false"/>
          <w:color w:val="000000"/>
          <w:sz w:val="28"/>
        </w:rPr>
        <w:t xml:space="preserve">
пайда мен шығындар туралы  </w:t>
      </w:r>
      <w:r>
        <w:br/>
      </w:r>
      <w:r>
        <w:rPr>
          <w:rFonts w:ascii="Times New Roman"/>
          <w:b w:val="false"/>
          <w:i w:val="false"/>
          <w:color w:val="000000"/>
          <w:sz w:val="28"/>
        </w:rPr>
        <w:t xml:space="preserve">
есеп» нысанына қосымша    </w:t>
      </w:r>
    </w:p>
    <w:bookmarkEnd w:id="92"/>
    <w:bookmarkStart w:name="z147" w:id="93"/>
    <w:p>
      <w:pPr>
        <w:spacing w:after="0"/>
        <w:ind w:left="0"/>
        <w:jc w:val="left"/>
      </w:pPr>
      <w:r>
        <w:rPr>
          <w:rFonts w:ascii="Times New Roman"/>
          <w:b/>
          <w:i w:val="false"/>
          <w:color w:val="000000"/>
        </w:rPr>
        <w:t xml:space="preserve"> 
Әкімшілік деректерді жинауға арналған нысанды толтыру бойынша</w:t>
      </w:r>
      <w:r>
        <w:br/>
      </w:r>
      <w:r>
        <w:rPr>
          <w:rFonts w:ascii="Times New Roman"/>
          <w:b/>
          <w:i w:val="false"/>
          <w:color w:val="000000"/>
        </w:rPr>
        <w:t>
түсіндірме</w:t>
      </w:r>
    </w:p>
    <w:bookmarkEnd w:id="93"/>
    <w:bookmarkStart w:name="z148" w:id="94"/>
    <w:p>
      <w:pPr>
        <w:spacing w:after="0"/>
        <w:ind w:left="0"/>
        <w:jc w:val="left"/>
      </w:pPr>
      <w:r>
        <w:rPr>
          <w:rFonts w:ascii="Times New Roman"/>
          <w:b/>
          <w:i w:val="false"/>
          <w:color w:val="000000"/>
        </w:rPr>
        <w:t xml:space="preserve"> 
Инвестициялық қордың активтері бойынша пайда мен шығындар туралы есеп</w:t>
      </w:r>
    </w:p>
    <w:bookmarkEnd w:id="94"/>
    <w:bookmarkStart w:name="z149" w:id="95"/>
    <w:p>
      <w:pPr>
        <w:spacing w:after="0"/>
        <w:ind w:left="0"/>
        <w:jc w:val="left"/>
      </w:pPr>
      <w:r>
        <w:rPr>
          <w:rFonts w:ascii="Times New Roman"/>
          <w:b/>
          <w:i w:val="false"/>
          <w:color w:val="000000"/>
        </w:rPr>
        <w:t xml:space="preserve"> 
1. Жалпы ережелер</w:t>
      </w:r>
    </w:p>
    <w:bookmarkEnd w:id="95"/>
    <w:p>
      <w:pPr>
        <w:spacing w:after="0"/>
        <w:ind w:left="0"/>
        <w:jc w:val="both"/>
      </w:pPr>
      <w:r>
        <w:rPr>
          <w:rFonts w:ascii="Times New Roman"/>
          <w:b w:val="false"/>
          <w:i w:val="false"/>
          <w:color w:val="000000"/>
          <w:sz w:val="28"/>
        </w:rPr>
        <w:t>      1. Осы түсіндірме «Инвестициялық қордың активтері бойынша пайда мен шығындар туралы есеп» нысанын (бұдан әрі – Нысан)толтыру бойынша бірыңғай талаптарды айқындайды.</w:t>
      </w:r>
      <w:r>
        <w:br/>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Республикасының Заңы 15-бабының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Инвестициялық портфельді басқарушы есеп нысанын тоқсан сайын жасайды және ол есепті кезең соңындағы жағдай бойынша толтырылады.</w:t>
      </w:r>
      <w:r>
        <w:br/>
      </w:r>
      <w:r>
        <w:rPr>
          <w:rFonts w:ascii="Times New Roman"/>
          <w:b w:val="false"/>
          <w:i w:val="false"/>
          <w:color w:val="000000"/>
          <w:sz w:val="28"/>
        </w:rPr>
        <w:t>
      4. Қаржылық есептілікті жасаған кезде пайдаланылатын өлшем бірлігі мың теңгемен белгіленеді. Бес жүз теңгеден кем сома нөлге дейін дөңгелектенеді, бес жүз теңгеге тең және одан жоғары сома мың теңгеге дейін дөңгелектенеді.</w:t>
      </w:r>
      <w:r>
        <w:br/>
      </w:r>
      <w:r>
        <w:rPr>
          <w:rFonts w:ascii="Times New Roman"/>
          <w:b w:val="false"/>
          <w:i w:val="false"/>
          <w:color w:val="000000"/>
          <w:sz w:val="28"/>
        </w:rPr>
        <w:t>
      5. Есеп нысанына бірінші басшы (ол болмаған кезде – оның орнындағы адам), бас бухгалтер және орындаушы қол қояды.</w:t>
      </w:r>
    </w:p>
    <w:bookmarkStart w:name="z150" w:id="96"/>
    <w:p>
      <w:pPr>
        <w:spacing w:after="0"/>
        <w:ind w:left="0"/>
        <w:jc w:val="left"/>
      </w:pPr>
      <w:r>
        <w:rPr>
          <w:rFonts w:ascii="Times New Roman"/>
          <w:b/>
          <w:i w:val="false"/>
          <w:color w:val="000000"/>
        </w:rPr>
        <w:t xml:space="preserve"> 
2. Есеп нысанын толтыру бойынша түсіндірме</w:t>
      </w:r>
    </w:p>
    <w:bookmarkEnd w:id="96"/>
    <w:p>
      <w:pPr>
        <w:spacing w:after="0"/>
        <w:ind w:left="0"/>
        <w:jc w:val="both"/>
      </w:pPr>
      <w:r>
        <w:rPr>
          <w:rFonts w:ascii="Times New Roman"/>
          <w:b w:val="false"/>
          <w:i w:val="false"/>
          <w:color w:val="000000"/>
          <w:sz w:val="28"/>
        </w:rPr>
        <w:t>      6. 3-бағанды толтырған кезде ескертулер көрсетіледі.</w:t>
      </w:r>
      <w:r>
        <w:br/>
      </w:r>
      <w:r>
        <w:rPr>
          <w:rFonts w:ascii="Times New Roman"/>
          <w:b w:val="false"/>
          <w:i w:val="false"/>
          <w:color w:val="000000"/>
          <w:sz w:val="28"/>
        </w:rPr>
        <w:t>
      7. 4-бағанда есепті кезеңнің соңғы күнін қоса алғанда, ағымдағы жыл басынан бастап есепті күнге дейінгі кезеңдегі деректер көрсетіледі.</w:t>
      </w:r>
      <w:r>
        <w:br/>
      </w:r>
      <w:r>
        <w:rPr>
          <w:rFonts w:ascii="Times New Roman"/>
          <w:b w:val="false"/>
          <w:i w:val="false"/>
          <w:color w:val="000000"/>
          <w:sz w:val="28"/>
        </w:rPr>
        <w:t>
      8. 5-бағанда есепті кезеңнің соңғы күнін қоса алғанда, есепті кезеңдегі деректер көрсетіледі.</w:t>
      </w:r>
      <w:r>
        <w:br/>
      </w:r>
      <w:r>
        <w:rPr>
          <w:rFonts w:ascii="Times New Roman"/>
          <w:b w:val="false"/>
          <w:i w:val="false"/>
          <w:color w:val="000000"/>
          <w:sz w:val="28"/>
        </w:rPr>
        <w:t>
      9. 1-20-жолдарда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 көрсетіледі.</w:t>
      </w:r>
    </w:p>
    <w:bookmarkStart w:name="z151" w:id="9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14-1-қосымша       </w:t>
      </w:r>
    </w:p>
    <w:bookmarkEnd w:id="97"/>
    <w:p>
      <w:pPr>
        <w:spacing w:after="0"/>
        <w:ind w:left="0"/>
        <w:jc w:val="left"/>
      </w:pPr>
      <w:r>
        <w:rPr>
          <w:rFonts w:ascii="Times New Roman"/>
          <w:b/>
          <w:i w:val="false"/>
          <w:color w:val="000000"/>
        </w:rPr>
        <w:t xml:space="preserve"> Әкімшілік деректерді жинауға арналған нысан Бухгалтерлік баланс</w:t>
      </w:r>
    </w:p>
    <w:p>
      <w:pPr>
        <w:spacing w:after="0"/>
        <w:ind w:left="0"/>
        <w:jc w:val="both"/>
      </w:pPr>
      <w:r>
        <w:rPr>
          <w:rFonts w:ascii="Times New Roman"/>
          <w:b w:val="false"/>
          <w:i w:val="false"/>
          <w:color w:val="000000"/>
          <w:sz w:val="28"/>
        </w:rPr>
        <w:t>Есепті кезең: 20 __ жылғы 01.__.</w:t>
      </w:r>
    </w:p>
    <w:p>
      <w:pPr>
        <w:spacing w:after="0"/>
        <w:ind w:left="0"/>
        <w:jc w:val="both"/>
      </w:pPr>
      <w:r>
        <w:rPr>
          <w:rFonts w:ascii="Times New Roman"/>
          <w:b w:val="false"/>
          <w:i w:val="false"/>
          <w:color w:val="ff0000"/>
          <w:sz w:val="28"/>
        </w:rPr>
        <w:t xml:space="preserve">      Ескерту. Қаулы 14-1-қосымшамен толықтырылды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Ф1-ЖЗҚ</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жинақтаушы зейнетақы қорлары</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 он сегізінші қаңтардан кешіктірмей.</w:t>
      </w:r>
    </w:p>
    <w:bookmarkStart w:name="z152" w:id="98"/>
    <w:p>
      <w:pPr>
        <w:spacing w:after="0"/>
        <w:ind w:left="0"/>
        <w:jc w:val="both"/>
      </w:pPr>
      <w:r>
        <w:rPr>
          <w:rFonts w:ascii="Times New Roman"/>
          <w:b w:val="false"/>
          <w:i w:val="false"/>
          <w:color w:val="000000"/>
          <w:sz w:val="28"/>
        </w:rPr>
        <w:t>
Нысан</w:t>
      </w:r>
    </w:p>
    <w:bookmarkEnd w:id="98"/>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(жинақтаушы зейнетақы қорының толық атауы)</w:t>
      </w:r>
    </w:p>
    <w:p>
      <w:pPr>
        <w:spacing w:after="0"/>
        <w:ind w:left="0"/>
        <w:jc w:val="both"/>
      </w:pPr>
      <w:r>
        <w:rPr>
          <w:rFonts w:ascii="Times New Roman"/>
          <w:b w:val="false"/>
          <w:i w:val="false"/>
          <w:color w:val="000000"/>
          <w:sz w:val="28"/>
        </w:rPr>
        <w:t>20 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0"/>
        <w:gridCol w:w="1980"/>
        <w:gridCol w:w="2242"/>
        <w:gridCol w:w="2418"/>
      </w:tblGrid>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соңында</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 және ақшалай қаражаттың баламалары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қолма-қол ақша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банктердегі және банк операцияларының жекелеген түрлерін жүзеге асыратын ұйымдардағы шоттардағы ақша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(құнсыздануға арналған резервтерді шегергенде)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Өзгерістері пайда мен шығын құрамында көрсетілетін, әділ құны бойынша бағаланатын бағалы қағаздар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бағалы қағаздар (құнсыздануға арналған резервтерді шегергенде)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аванстар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кезеңдердегі шығыстар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инвестициялық кірістен (шығыннан)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(құнсыздануға арналған резервтерді шегергенде)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инвестициялар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(құнсыздануға арналған резервтерді шегергенде)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 (шығарылатын топтар)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(амортизацияны және құнсызданудан болған шығындарды шегергенде)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құрал-жабдықтар (амортизацияны және құнсызданудан болған шығындарды шегергенде)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талабы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дебиторлық берешек (құнсыздануға арналған резервтерді шегергенде)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мен бюджетке төленетін басқа да міндетті төлемдер бойынша бюджетке талаптар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жиынтығы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аванстар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кірістілік көрсеткіші мен кірістіліктің ең төменгі мәні арасындағы айырманы өтеу бойынша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бойынша акционерлермен есеп айырысулар бойынша есептелген шығыстар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айырысулар бойынша есептелген шығыстар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кезеңдердегі кірістер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міндеттемесі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мен бюджетке төленетін басқа да міндетті төлемдер бойынша бюджет алдындағы міндеттеме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комиссиялық сыйақы бойынша кредиторлық берешек</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міндеттемелер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жиынтығы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Сыйлықақылар (қосымша төленген капитал)</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капитал</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тұрақтылықты қамтамасыз етуге арналған резерв</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резервтер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 (жабылмаған зиян)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жылдардың</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жиынтығы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мен міндеттемелердің жиынтығы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53" w:id="99"/>
    <w:p>
      <w:pPr>
        <w:spacing w:after="0"/>
        <w:ind w:left="0"/>
        <w:jc w:val="both"/>
      </w:pPr>
      <w:r>
        <w:rPr>
          <w:rFonts w:ascii="Times New Roman"/>
          <w:b w:val="false"/>
          <w:i w:val="false"/>
          <w:color w:val="000000"/>
          <w:sz w:val="28"/>
        </w:rPr>
        <w:t xml:space="preserve">
«Бухгалтерлік баланс» </w:t>
      </w:r>
      <w:r>
        <w:br/>
      </w:r>
      <w:r>
        <w:rPr>
          <w:rFonts w:ascii="Times New Roman"/>
          <w:b w:val="false"/>
          <w:i w:val="false"/>
          <w:color w:val="000000"/>
          <w:sz w:val="28"/>
        </w:rPr>
        <w:t xml:space="preserve">
әкімшілік деректерді </w:t>
      </w:r>
      <w:r>
        <w:br/>
      </w:r>
      <w:r>
        <w:rPr>
          <w:rFonts w:ascii="Times New Roman"/>
          <w:b w:val="false"/>
          <w:i w:val="false"/>
          <w:color w:val="000000"/>
          <w:sz w:val="28"/>
        </w:rPr>
        <w:t>
жинауға арналған нысанға</w:t>
      </w:r>
      <w:r>
        <w:br/>
      </w:r>
      <w:r>
        <w:rPr>
          <w:rFonts w:ascii="Times New Roman"/>
          <w:b w:val="false"/>
          <w:i w:val="false"/>
          <w:color w:val="000000"/>
          <w:sz w:val="28"/>
        </w:rPr>
        <w:t xml:space="preserve">
қосымша       </w:t>
      </w:r>
    </w:p>
    <w:bookmarkEnd w:id="99"/>
    <w:bookmarkStart w:name="z154" w:id="100"/>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
толтыру бойынша түсіндірме Бухгалтерлік баланс</w:t>
      </w:r>
    </w:p>
    <w:bookmarkEnd w:id="100"/>
    <w:bookmarkStart w:name="z155" w:id="101"/>
    <w:p>
      <w:pPr>
        <w:spacing w:after="0"/>
        <w:ind w:left="0"/>
        <w:jc w:val="left"/>
      </w:pPr>
      <w:r>
        <w:rPr>
          <w:rFonts w:ascii="Times New Roman"/>
          <w:b/>
          <w:i w:val="false"/>
          <w:color w:val="000000"/>
        </w:rPr>
        <w:t xml:space="preserve"> 
1. Жалпы ережелер</w:t>
      </w:r>
    </w:p>
    <w:bookmarkEnd w:id="101"/>
    <w:bookmarkStart w:name="z156" w:id="102"/>
    <w:p>
      <w:pPr>
        <w:spacing w:after="0"/>
        <w:ind w:left="0"/>
        <w:jc w:val="both"/>
      </w:pPr>
      <w:r>
        <w:rPr>
          <w:rFonts w:ascii="Times New Roman"/>
          <w:b w:val="false"/>
          <w:i w:val="false"/>
          <w:color w:val="000000"/>
          <w:sz w:val="28"/>
        </w:rPr>
        <w:t>
      1. Осы түсіндірме «Бухгалтерлік баланс» нысанын (бұдан әрі – Нысан)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Жинақтаушы зейнетақы қоры есептің Нысанын ай сайын жасайды және есепті кезеңнің аяғындағы жағдай бойынша меншікті қаражаты бойынша толтырады.</w:t>
      </w:r>
      <w:r>
        <w:br/>
      </w:r>
      <w:r>
        <w:rPr>
          <w:rFonts w:ascii="Times New Roman"/>
          <w:b w:val="false"/>
          <w:i w:val="false"/>
          <w:color w:val="000000"/>
          <w:sz w:val="28"/>
        </w:rPr>
        <w:t>
</w:t>
      </w:r>
      <w:r>
        <w:rPr>
          <w:rFonts w:ascii="Times New Roman"/>
          <w:b w:val="false"/>
          <w:i w:val="false"/>
          <w:color w:val="000000"/>
          <w:sz w:val="28"/>
        </w:rPr>
        <w:t>
      4. Қаржылық есептілікті жасау кезінде қолданылатын өлшем бірлігі мың теңгемен белгіленеді. Есепте бес жүз теңгеден кем сома нөлге дейін дөңгелектенеді, ал бес жүз теңгеге тең және одан астам сома мың теңгеге дейін дөңгелектенеді.</w:t>
      </w:r>
      <w:r>
        <w:br/>
      </w:r>
      <w:r>
        <w:rPr>
          <w:rFonts w:ascii="Times New Roman"/>
          <w:b w:val="false"/>
          <w:i w:val="false"/>
          <w:color w:val="000000"/>
          <w:sz w:val="28"/>
        </w:rPr>
        <w:t>
</w:t>
      </w:r>
      <w:r>
        <w:rPr>
          <w:rFonts w:ascii="Times New Roman"/>
          <w:b w:val="false"/>
          <w:i w:val="false"/>
          <w:color w:val="000000"/>
          <w:sz w:val="28"/>
        </w:rPr>
        <w:t>
      5. Есептің Нысанына бірінші басшы (ол болмаған кезеңде – оның орнындағы адам), бас бухгалтер және орындаушы қол қояды.</w:t>
      </w:r>
    </w:p>
    <w:bookmarkEnd w:id="102"/>
    <w:bookmarkStart w:name="z161" w:id="103"/>
    <w:p>
      <w:pPr>
        <w:spacing w:after="0"/>
        <w:ind w:left="0"/>
        <w:jc w:val="left"/>
      </w:pPr>
      <w:r>
        <w:rPr>
          <w:rFonts w:ascii="Times New Roman"/>
          <w:b/>
          <w:i w:val="false"/>
          <w:color w:val="000000"/>
        </w:rPr>
        <w:t xml:space="preserve"> 
2. Есеп нысанын толтыру бойынша түсіндірме</w:t>
      </w:r>
    </w:p>
    <w:bookmarkEnd w:id="103"/>
    <w:bookmarkStart w:name="z162" w:id="104"/>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r>
        <w:br/>
      </w:r>
      <w:r>
        <w:rPr>
          <w:rFonts w:ascii="Times New Roman"/>
          <w:b w:val="false"/>
          <w:i w:val="false"/>
          <w:color w:val="000000"/>
          <w:sz w:val="28"/>
        </w:rPr>
        <w:t>
</w:t>
      </w:r>
      <w:r>
        <w:rPr>
          <w:rFonts w:ascii="Times New Roman"/>
          <w:b w:val="false"/>
          <w:i w:val="false"/>
          <w:color w:val="000000"/>
          <w:sz w:val="28"/>
        </w:rPr>
        <w:t>
      7. 4-бағанда алдыңғы есепті кезеңнің соңғы күнін қоса алғанда, алдыңғы есепті кезеңнің соңындағы деректер көрсетіледі.</w:t>
      </w:r>
      <w:r>
        <w:br/>
      </w:r>
      <w:r>
        <w:rPr>
          <w:rFonts w:ascii="Times New Roman"/>
          <w:b w:val="false"/>
          <w:i w:val="false"/>
          <w:color w:val="000000"/>
          <w:sz w:val="28"/>
        </w:rPr>
        <w:t>
</w:t>
      </w:r>
      <w:r>
        <w:rPr>
          <w:rFonts w:ascii="Times New Roman"/>
          <w:b w:val="false"/>
          <w:i w:val="false"/>
          <w:color w:val="000000"/>
          <w:sz w:val="28"/>
        </w:rPr>
        <w:t>
      8. 1-47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бөлінген деректер көрсетіледі.</w:t>
      </w:r>
    </w:p>
    <w:bookmarkEnd w:id="104"/>
    <w:bookmarkStart w:name="z165" w:id="10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14-2-қосымша       </w:t>
      </w:r>
    </w:p>
    <w:bookmarkEnd w:id="105"/>
    <w:p>
      <w:pPr>
        <w:spacing w:after="0"/>
        <w:ind w:left="0"/>
        <w:jc w:val="left"/>
      </w:pPr>
      <w:r>
        <w:rPr>
          <w:rFonts w:ascii="Times New Roman"/>
          <w:b/>
          <w:i w:val="false"/>
          <w:color w:val="000000"/>
        </w:rPr>
        <w:t xml:space="preserve"> Әкімшілік деректерді жинауға арналған нысан Пайда мен зиян туралы есеп</w:t>
      </w:r>
    </w:p>
    <w:p>
      <w:pPr>
        <w:spacing w:after="0"/>
        <w:ind w:left="0"/>
        <w:jc w:val="both"/>
      </w:pPr>
      <w:r>
        <w:rPr>
          <w:rFonts w:ascii="Times New Roman"/>
          <w:b w:val="false"/>
          <w:i w:val="false"/>
          <w:color w:val="000000"/>
          <w:sz w:val="28"/>
        </w:rPr>
        <w:t>Есепті кезең: 20 __ жылғы 01 __________ жағдай бойынша</w:t>
      </w:r>
    </w:p>
    <w:p>
      <w:pPr>
        <w:spacing w:after="0"/>
        <w:ind w:left="0"/>
        <w:jc w:val="both"/>
      </w:pPr>
      <w:r>
        <w:rPr>
          <w:rFonts w:ascii="Times New Roman"/>
          <w:b w:val="false"/>
          <w:i w:val="false"/>
          <w:color w:val="ff0000"/>
          <w:sz w:val="28"/>
        </w:rPr>
        <w:t xml:space="preserve">      Ескерту. Қаулы 14-2-қосымшамен толықтырылды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Ф2-ЖЗҚ</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жинақтаушы зейнетақы қорлары</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bookmarkStart w:name="z166" w:id="106"/>
    <w:p>
      <w:pPr>
        <w:spacing w:after="0"/>
        <w:ind w:left="0"/>
        <w:jc w:val="both"/>
      </w:pPr>
      <w:r>
        <w:rPr>
          <w:rFonts w:ascii="Times New Roman"/>
          <w:b w:val="false"/>
          <w:i w:val="false"/>
          <w:color w:val="000000"/>
          <w:sz w:val="28"/>
        </w:rPr>
        <w:t>
Нысан</w:t>
      </w:r>
    </w:p>
    <w:bookmarkEnd w:id="106"/>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(жинақтаушы зейнетақы қорының толық атауы)</w:t>
      </w:r>
    </w:p>
    <w:p>
      <w:pPr>
        <w:spacing w:after="0"/>
        <w:ind w:left="0"/>
        <w:jc w:val="both"/>
      </w:pPr>
      <w:r>
        <w:rPr>
          <w:rFonts w:ascii="Times New Roman"/>
          <w:b w:val="false"/>
          <w:i w:val="false"/>
          <w:color w:val="000000"/>
          <w:sz w:val="28"/>
        </w:rPr>
        <w:t>20 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5"/>
        <w:gridCol w:w="1214"/>
        <w:gridCol w:w="1214"/>
        <w:gridCol w:w="1481"/>
        <w:gridCol w:w="1215"/>
        <w:gridCol w:w="1661"/>
      </w:tblGrid>
      <w:tr>
        <w:trPr>
          <w:trHeight w:val="297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бергі кезеңде (өспелі жиынтығымен)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осындай кезеңінде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басынан бергі осындай кезеңде (өспелі жиынтығымен</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бойынша инвестициялық кірістен (зияннан)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 мен орналастырылған салымдар бойынша сыйақы түріндегі кірістер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(купон және (немесе) дисконт) түріндегі кірістер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кірістер (шығыстар) (нетто)</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Өзгерісі пайданың немесе зиянның құрамында көрсетілетін әділ құны бойынша бағаланатын бағалы қағаздар құнының өзгеруінен болған кірістер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 кірістер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металдармен операциялардан болған кірістер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кірістер (шығыстар) (нетто)</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активтерді сатудан және активтерді алудан болған кірістер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кірістер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инвестициялық басқаруды жүзеге асыратын ұйымдарға сыйақы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 банктерге сыйақы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комиссиялық сыйақыны өтеу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сыйақы (сыйлықақы) түріндегі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 бойынша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мен қаржылық жалдау бойынша сыйақы түріндегі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әкімшілік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және іссапар шығыстары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 және тозу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жалдау бойынша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 және бюджетке төленетін басқа да міндетті төлемдерді төлеу бойынша шығыстар (корпоративтік табыс салығынан басқа)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әкімшілік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активтерді сатудан және активтерді өткізуден болған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(провизияларға) аударылғанға дейінгі пайда (зиян)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бойынша ықтимал ысырапқа арналған резервтер (резервтерді қалпына келтіру)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кірістіліктің көрсеткіші мен кірістіліктің ең аз мәні арасындағы айырманы өтеуге арналған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қатысудан кіріс</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пайда (зиян)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салынғанға дейінгі пайда (зиян)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салынғаннан кейінгі таза пайда (зиян)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 қызметтен болған пайда (зиян)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таза пайда (зиян)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67" w:id="107"/>
    <w:p>
      <w:pPr>
        <w:spacing w:after="0"/>
        <w:ind w:left="0"/>
        <w:jc w:val="both"/>
      </w:pPr>
      <w:r>
        <w:rPr>
          <w:rFonts w:ascii="Times New Roman"/>
          <w:b w:val="false"/>
          <w:i w:val="false"/>
          <w:color w:val="000000"/>
          <w:sz w:val="28"/>
        </w:rPr>
        <w:t>
«Пайда мен зиян туралы есеп»</w:t>
      </w:r>
      <w:r>
        <w:br/>
      </w: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107"/>
    <w:bookmarkStart w:name="z168" w:id="108"/>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
толтыру бойынша түсіндірме Пайда мен зиян туралы есеп</w:t>
      </w:r>
    </w:p>
    <w:bookmarkEnd w:id="108"/>
    <w:bookmarkStart w:name="z169" w:id="109"/>
    <w:p>
      <w:pPr>
        <w:spacing w:after="0"/>
        <w:ind w:left="0"/>
        <w:jc w:val="left"/>
      </w:pPr>
      <w:r>
        <w:rPr>
          <w:rFonts w:ascii="Times New Roman"/>
          <w:b/>
          <w:i w:val="false"/>
          <w:color w:val="000000"/>
        </w:rPr>
        <w:t xml:space="preserve"> 
1. Жалпы ережелер</w:t>
      </w:r>
    </w:p>
    <w:bookmarkEnd w:id="109"/>
    <w:bookmarkStart w:name="z170" w:id="110"/>
    <w:p>
      <w:pPr>
        <w:spacing w:after="0"/>
        <w:ind w:left="0"/>
        <w:jc w:val="both"/>
      </w:pPr>
      <w:r>
        <w:rPr>
          <w:rFonts w:ascii="Times New Roman"/>
          <w:b w:val="false"/>
          <w:i w:val="false"/>
          <w:color w:val="000000"/>
          <w:sz w:val="28"/>
        </w:rPr>
        <w:t>
      1. Осы түсіндірме «Пайда мен зиян туралы есеп» нысанын (бұдан әрі – Нысан)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xml:space="preserve">
      3. Жинақтаушы зейнетақы қоры есептің Нысанын ай сайын жасайды және есепті кезеңнің аяғындағы жағдай бойынша меншікті қаражаты бойынша толтырады. </w:t>
      </w:r>
      <w:r>
        <w:br/>
      </w:r>
      <w:r>
        <w:rPr>
          <w:rFonts w:ascii="Times New Roman"/>
          <w:b w:val="false"/>
          <w:i w:val="false"/>
          <w:color w:val="000000"/>
          <w:sz w:val="28"/>
        </w:rPr>
        <w:t>
</w:t>
      </w:r>
      <w:r>
        <w:rPr>
          <w:rFonts w:ascii="Times New Roman"/>
          <w:b w:val="false"/>
          <w:i w:val="false"/>
          <w:color w:val="000000"/>
          <w:sz w:val="28"/>
        </w:rPr>
        <w:t>
      4. Қаржылық есептілікті жасау кезінде қолданылатын өлшем бірлігі мың теңгемен белгіленеді. Есепте бес жүз теңгеден кем сома нөлге дейін дөңгелектенеді, ал бес жүз теңгеге тең және одан астам сома мың теңгеге дейін дөңгелектенеді.</w:t>
      </w:r>
      <w:r>
        <w:br/>
      </w:r>
      <w:r>
        <w:rPr>
          <w:rFonts w:ascii="Times New Roman"/>
          <w:b w:val="false"/>
          <w:i w:val="false"/>
          <w:color w:val="000000"/>
          <w:sz w:val="28"/>
        </w:rPr>
        <w:t>
</w:t>
      </w:r>
      <w:r>
        <w:rPr>
          <w:rFonts w:ascii="Times New Roman"/>
          <w:b w:val="false"/>
          <w:i w:val="false"/>
          <w:color w:val="000000"/>
          <w:sz w:val="28"/>
        </w:rPr>
        <w:t>
      5. Есептің Нысанына бірінші басшы (ол болмаған кезеңде – оның орнындағы адам), бас бухгалтер және орындаушы қол қояды.</w:t>
      </w:r>
    </w:p>
    <w:bookmarkEnd w:id="110"/>
    <w:bookmarkStart w:name="z175" w:id="111"/>
    <w:p>
      <w:pPr>
        <w:spacing w:after="0"/>
        <w:ind w:left="0"/>
        <w:jc w:val="left"/>
      </w:pPr>
      <w:r>
        <w:rPr>
          <w:rFonts w:ascii="Times New Roman"/>
          <w:b/>
          <w:i w:val="false"/>
          <w:color w:val="000000"/>
        </w:rPr>
        <w:t xml:space="preserve"> 
2. Есеп нысанын толтыру бойынша түсіндірме</w:t>
      </w:r>
    </w:p>
    <w:bookmarkEnd w:id="111"/>
    <w:bookmarkStart w:name="z176" w:id="112"/>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r>
        <w:br/>
      </w:r>
      <w:r>
        <w:rPr>
          <w:rFonts w:ascii="Times New Roman"/>
          <w:b w:val="false"/>
          <w:i w:val="false"/>
          <w:color w:val="000000"/>
          <w:sz w:val="28"/>
        </w:rPr>
        <w:t>
</w:t>
      </w:r>
      <w:r>
        <w:rPr>
          <w:rFonts w:ascii="Times New Roman"/>
          <w:b w:val="false"/>
          <w:i w:val="false"/>
          <w:color w:val="000000"/>
          <w:sz w:val="28"/>
        </w:rPr>
        <w:t>
      7. 4-бағанда ағымдағы жылдың басындағы кезеңдегі деректер көрсетіледі (өсу жиынтығымен).</w:t>
      </w:r>
      <w:r>
        <w:br/>
      </w:r>
      <w:r>
        <w:rPr>
          <w:rFonts w:ascii="Times New Roman"/>
          <w:b w:val="false"/>
          <w:i w:val="false"/>
          <w:color w:val="000000"/>
          <w:sz w:val="28"/>
        </w:rPr>
        <w:t>
</w:t>
      </w:r>
      <w:r>
        <w:rPr>
          <w:rFonts w:ascii="Times New Roman"/>
          <w:b w:val="false"/>
          <w:i w:val="false"/>
          <w:color w:val="000000"/>
          <w:sz w:val="28"/>
        </w:rPr>
        <w:t>
      8. 5-бағанда алдыңғы жылдың ұқсас кезеңіндегі деректер көрсетіледі.</w:t>
      </w:r>
      <w:r>
        <w:br/>
      </w:r>
      <w:r>
        <w:rPr>
          <w:rFonts w:ascii="Times New Roman"/>
          <w:b w:val="false"/>
          <w:i w:val="false"/>
          <w:color w:val="000000"/>
          <w:sz w:val="28"/>
        </w:rPr>
        <w:t>
</w:t>
      </w:r>
      <w:r>
        <w:rPr>
          <w:rFonts w:ascii="Times New Roman"/>
          <w:b w:val="false"/>
          <w:i w:val="false"/>
          <w:color w:val="000000"/>
          <w:sz w:val="28"/>
        </w:rPr>
        <w:t>
      9. 6-бағанда алдыңғы жылдың басынан бастап ұқсас кезеңіндегі деректер көрсетіледі (өсу жиынтығымен).</w:t>
      </w:r>
      <w:r>
        <w:br/>
      </w:r>
      <w:r>
        <w:rPr>
          <w:rFonts w:ascii="Times New Roman"/>
          <w:b w:val="false"/>
          <w:i w:val="false"/>
          <w:color w:val="000000"/>
          <w:sz w:val="28"/>
        </w:rPr>
        <w:t>
</w:t>
      </w:r>
      <w:r>
        <w:rPr>
          <w:rFonts w:ascii="Times New Roman"/>
          <w:b w:val="false"/>
          <w:i w:val="false"/>
          <w:color w:val="000000"/>
          <w:sz w:val="28"/>
        </w:rPr>
        <w:t>
      10. 1-30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бөлінген деректер көрсетіледі.</w:t>
      </w:r>
    </w:p>
    <w:bookmarkEnd w:id="112"/>
    <w:bookmarkStart w:name="z181" w:id="1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14-3-қосымша        </w:t>
      </w:r>
    </w:p>
    <w:bookmarkEnd w:id="113"/>
    <w:p>
      <w:pPr>
        <w:spacing w:after="0"/>
        <w:ind w:left="0"/>
        <w:jc w:val="left"/>
      </w:pPr>
      <w:r>
        <w:rPr>
          <w:rFonts w:ascii="Times New Roman"/>
          <w:b/>
          <w:i w:val="false"/>
          <w:color w:val="000000"/>
        </w:rPr>
        <w:t xml:space="preserve"> Әкімшілік деректерді жинауға арналған нысан Зейнетақы активтері бойынша бухгалтерлік баланс</w:t>
      </w:r>
    </w:p>
    <w:p>
      <w:pPr>
        <w:spacing w:after="0"/>
        <w:ind w:left="0"/>
        <w:jc w:val="both"/>
      </w:pPr>
      <w:r>
        <w:rPr>
          <w:rFonts w:ascii="Times New Roman"/>
          <w:b w:val="false"/>
          <w:i w:val="false"/>
          <w:color w:val="000000"/>
          <w:sz w:val="28"/>
        </w:rPr>
        <w:t>Есепті кезең: 20 __ жылғы 01 __________ жағдай бойынша</w:t>
      </w:r>
    </w:p>
    <w:p>
      <w:pPr>
        <w:spacing w:after="0"/>
        <w:ind w:left="0"/>
        <w:jc w:val="both"/>
      </w:pPr>
      <w:r>
        <w:rPr>
          <w:rFonts w:ascii="Times New Roman"/>
          <w:b w:val="false"/>
          <w:i w:val="false"/>
          <w:color w:val="ff0000"/>
          <w:sz w:val="28"/>
        </w:rPr>
        <w:t xml:space="preserve">      Ескерту. Қаулы 14-3-қосымшамен толықтырылды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Ф1ЗейнетАктиві-ЖЗҚ</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жинақтаушы зейнетақы қорлары</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bookmarkStart w:name="z182" w:id="114"/>
    <w:p>
      <w:pPr>
        <w:spacing w:after="0"/>
        <w:ind w:left="0"/>
        <w:jc w:val="both"/>
      </w:pPr>
      <w:r>
        <w:rPr>
          <w:rFonts w:ascii="Times New Roman"/>
          <w:b w:val="false"/>
          <w:i w:val="false"/>
          <w:color w:val="000000"/>
          <w:sz w:val="28"/>
        </w:rPr>
        <w:t>
Нысан</w:t>
      </w:r>
    </w:p>
    <w:bookmarkEnd w:id="114"/>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(жинақтаушы зейнетақы қорының толық атауы)</w:t>
      </w:r>
    </w:p>
    <w:p>
      <w:pPr>
        <w:spacing w:after="0"/>
        <w:ind w:left="0"/>
        <w:jc w:val="both"/>
      </w:pPr>
      <w:r>
        <w:rPr>
          <w:rFonts w:ascii="Times New Roman"/>
          <w:b w:val="false"/>
          <w:i w:val="false"/>
          <w:color w:val="000000"/>
          <w:sz w:val="28"/>
        </w:rPr>
        <w:t>20 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5"/>
        <w:gridCol w:w="1916"/>
        <w:gridCol w:w="1916"/>
        <w:gridCol w:w="2593"/>
      </w:tblGrid>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жылдың соңында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банктердегі және банк операцияларының жекелеген түрлерін жүзеге асыратын ұйымдардағы шоттардағы ақша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Банкіндегі және екінші деңгейдегі банктердегі салымдар (құнсыздануға арналған резервтерді шегергенде)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қолда бар бағалы қағаздар (құнсыздануға арналған резервтерді шегергенде)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Өзгерісі пайда мен зиянның құрамында көрсетілетін әділ құны бойынша бағаланатын бағалы қағаздар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 талаптар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комиссиялық сыйақы бойынша талаптар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кірістіліктің көрсеткіші мен кірістіліктің ең аз мәні арасындағы айырманы алу бойынша талаптар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дейін ұсталатын бағалы қағаздар (құнсыздануға арналған резервтерді шегергенде)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зейнетақы төлемдері бойынша талаптары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 бойынша кредиторлық берешек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кірістен (зияннан)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төлемдерінен жеке табыс салығы бойынша кредиторлық берешек</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активтердің жиынтығы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83" w:id="115"/>
    <w:p>
      <w:pPr>
        <w:spacing w:after="0"/>
        <w:ind w:left="0"/>
        <w:jc w:val="both"/>
      </w:pPr>
      <w:r>
        <w:rPr>
          <w:rFonts w:ascii="Times New Roman"/>
          <w:b w:val="false"/>
          <w:i w:val="false"/>
          <w:color w:val="000000"/>
          <w:sz w:val="28"/>
        </w:rPr>
        <w:t xml:space="preserve">
«Зейнетақы активтері   </w:t>
      </w:r>
      <w:r>
        <w:br/>
      </w:r>
      <w:r>
        <w:rPr>
          <w:rFonts w:ascii="Times New Roman"/>
          <w:b w:val="false"/>
          <w:i w:val="false"/>
          <w:color w:val="000000"/>
          <w:sz w:val="28"/>
        </w:rPr>
        <w:t xml:space="preserve">
бойынша бухгалтерлік   </w:t>
      </w:r>
      <w:r>
        <w:br/>
      </w:r>
      <w:r>
        <w:rPr>
          <w:rFonts w:ascii="Times New Roman"/>
          <w:b w:val="false"/>
          <w:i w:val="false"/>
          <w:color w:val="000000"/>
          <w:sz w:val="28"/>
        </w:rPr>
        <w:t xml:space="preserve">
баланс» әкімшілік    </w:t>
      </w:r>
      <w:r>
        <w:br/>
      </w:r>
      <w:r>
        <w:rPr>
          <w:rFonts w:ascii="Times New Roman"/>
          <w:b w:val="false"/>
          <w:i w:val="false"/>
          <w:color w:val="000000"/>
          <w:sz w:val="28"/>
        </w:rPr>
        <w:t>
деректерді жинауға арналған</w:t>
      </w:r>
      <w:r>
        <w:br/>
      </w:r>
      <w:r>
        <w:rPr>
          <w:rFonts w:ascii="Times New Roman"/>
          <w:b w:val="false"/>
          <w:i w:val="false"/>
          <w:color w:val="000000"/>
          <w:sz w:val="28"/>
        </w:rPr>
        <w:t xml:space="preserve">
нысанға қосымша    </w:t>
      </w:r>
    </w:p>
    <w:bookmarkEnd w:id="115"/>
    <w:bookmarkStart w:name="z184" w:id="116"/>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
толтыру бойынша түсіндірме Зейнетақы активтері бойынша бухгалтерлік баланс</w:t>
      </w:r>
    </w:p>
    <w:bookmarkEnd w:id="116"/>
    <w:bookmarkStart w:name="z185" w:id="117"/>
    <w:p>
      <w:pPr>
        <w:spacing w:after="0"/>
        <w:ind w:left="0"/>
        <w:jc w:val="left"/>
      </w:pPr>
      <w:r>
        <w:rPr>
          <w:rFonts w:ascii="Times New Roman"/>
          <w:b/>
          <w:i w:val="false"/>
          <w:color w:val="000000"/>
        </w:rPr>
        <w:t xml:space="preserve"> 
1. Жалпы ережелер</w:t>
      </w:r>
    </w:p>
    <w:bookmarkEnd w:id="117"/>
    <w:bookmarkStart w:name="z186" w:id="118"/>
    <w:p>
      <w:pPr>
        <w:spacing w:after="0"/>
        <w:ind w:left="0"/>
        <w:jc w:val="both"/>
      </w:pPr>
      <w:r>
        <w:rPr>
          <w:rFonts w:ascii="Times New Roman"/>
          <w:b w:val="false"/>
          <w:i w:val="false"/>
          <w:color w:val="000000"/>
          <w:sz w:val="28"/>
        </w:rPr>
        <w:t>
      1. Осы түсіндірме «Зейнетақы активтері бойынша бухгалтерлік баланс» нысанын (бұдан әрі – Нысан)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Жинақтаушы зейнетақы қоры есептің Нысанын ай сайын жасайды және есепті кезеңнің аяғындағы жағдай бойынша зейнетақы активтері бойынша толтырады.</w:t>
      </w:r>
      <w:r>
        <w:br/>
      </w:r>
      <w:r>
        <w:rPr>
          <w:rFonts w:ascii="Times New Roman"/>
          <w:b w:val="false"/>
          <w:i w:val="false"/>
          <w:color w:val="000000"/>
          <w:sz w:val="28"/>
        </w:rPr>
        <w:t>
</w:t>
      </w:r>
      <w:r>
        <w:rPr>
          <w:rFonts w:ascii="Times New Roman"/>
          <w:b w:val="false"/>
          <w:i w:val="false"/>
          <w:color w:val="000000"/>
          <w:sz w:val="28"/>
        </w:rPr>
        <w:t>
      4. Қаржылық есептілікті жасау кезінде қолданылатын өлшем бірлігі мың теңгемен белгіленеді. Есепте бес жүз теңгеден кем сома нөлге дейін дөңгелектенеді, ал бес жүз теңгеге тең және одан астам сома мың теңгеге дейін дөңгелектенеді.</w:t>
      </w:r>
      <w:r>
        <w:br/>
      </w:r>
      <w:r>
        <w:rPr>
          <w:rFonts w:ascii="Times New Roman"/>
          <w:b w:val="false"/>
          <w:i w:val="false"/>
          <w:color w:val="000000"/>
          <w:sz w:val="28"/>
        </w:rPr>
        <w:t>
</w:t>
      </w:r>
      <w:r>
        <w:rPr>
          <w:rFonts w:ascii="Times New Roman"/>
          <w:b w:val="false"/>
          <w:i w:val="false"/>
          <w:color w:val="000000"/>
          <w:sz w:val="28"/>
        </w:rPr>
        <w:t>
      5. Есептің Нысанына бірінші басшы (ол болмаған кезеңде – оның орнындағы адам), бас бухгалтер және орындаушы қол қояды.</w:t>
      </w:r>
    </w:p>
    <w:bookmarkEnd w:id="118"/>
    <w:bookmarkStart w:name="z191" w:id="119"/>
    <w:p>
      <w:pPr>
        <w:spacing w:after="0"/>
        <w:ind w:left="0"/>
        <w:jc w:val="left"/>
      </w:pPr>
      <w:r>
        <w:rPr>
          <w:rFonts w:ascii="Times New Roman"/>
          <w:b/>
          <w:i w:val="false"/>
          <w:color w:val="000000"/>
        </w:rPr>
        <w:t xml:space="preserve"> 
2. Есеп нысанын толтыру бойынша түсіндірме</w:t>
      </w:r>
    </w:p>
    <w:bookmarkEnd w:id="119"/>
    <w:bookmarkStart w:name="z192" w:id="120"/>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r>
        <w:br/>
      </w:r>
      <w:r>
        <w:rPr>
          <w:rFonts w:ascii="Times New Roman"/>
          <w:b w:val="false"/>
          <w:i w:val="false"/>
          <w:color w:val="000000"/>
          <w:sz w:val="28"/>
        </w:rPr>
        <w:t>
</w:t>
      </w:r>
      <w:r>
        <w:rPr>
          <w:rFonts w:ascii="Times New Roman"/>
          <w:b w:val="false"/>
          <w:i w:val="false"/>
          <w:color w:val="000000"/>
          <w:sz w:val="28"/>
        </w:rPr>
        <w:t>
      7. 4-бағанда алдыңғы есепті кезеңнің соңғы күнін қоса алғанда, алдыңғы есепті кезеңнің соңындағы деректер көрсетіледі.</w:t>
      </w:r>
      <w:r>
        <w:br/>
      </w:r>
      <w:r>
        <w:rPr>
          <w:rFonts w:ascii="Times New Roman"/>
          <w:b w:val="false"/>
          <w:i w:val="false"/>
          <w:color w:val="000000"/>
          <w:sz w:val="28"/>
        </w:rPr>
        <w:t>
</w:t>
      </w:r>
      <w:r>
        <w:rPr>
          <w:rFonts w:ascii="Times New Roman"/>
          <w:b w:val="false"/>
          <w:i w:val="false"/>
          <w:color w:val="000000"/>
          <w:sz w:val="28"/>
        </w:rPr>
        <w:t>
      8. 1-20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бөлінген деректер көрсетіледі.</w:t>
      </w:r>
    </w:p>
    <w:bookmarkEnd w:id="120"/>
    <w:bookmarkStart w:name="z195" w:id="1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14-4-қосымша       </w:t>
      </w:r>
    </w:p>
    <w:bookmarkEnd w:id="121"/>
    <w:p>
      <w:pPr>
        <w:spacing w:after="0"/>
        <w:ind w:left="0"/>
        <w:jc w:val="left"/>
      </w:pPr>
      <w:r>
        <w:rPr>
          <w:rFonts w:ascii="Times New Roman"/>
          <w:b/>
          <w:i w:val="false"/>
          <w:color w:val="000000"/>
        </w:rPr>
        <w:t xml:space="preserve"> Әкімшілік деректерді жинауға арналған нысан Зейнетақы активтері бойынша пайда мен зиян туралы есеп</w:t>
      </w:r>
    </w:p>
    <w:p>
      <w:pPr>
        <w:spacing w:after="0"/>
        <w:ind w:left="0"/>
        <w:jc w:val="both"/>
      </w:pPr>
      <w:r>
        <w:rPr>
          <w:rFonts w:ascii="Times New Roman"/>
          <w:b w:val="false"/>
          <w:i w:val="false"/>
          <w:color w:val="000000"/>
          <w:sz w:val="28"/>
        </w:rPr>
        <w:t>Есепті кезең: 20 __ жылғы 01 __________ жағдай бойынша</w:t>
      </w:r>
    </w:p>
    <w:p>
      <w:pPr>
        <w:spacing w:after="0"/>
        <w:ind w:left="0"/>
        <w:jc w:val="both"/>
      </w:pPr>
      <w:r>
        <w:rPr>
          <w:rFonts w:ascii="Times New Roman"/>
          <w:b w:val="false"/>
          <w:i w:val="false"/>
          <w:color w:val="ff0000"/>
          <w:sz w:val="28"/>
        </w:rPr>
        <w:t xml:space="preserve">      Ескерту. Қаулы 14-4-қосымшамен толықтырылды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Ф2ЗейнетАктиві-ЖЗҚ</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жинақтаушы зейнетақы қорлары</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bookmarkStart w:name="z196" w:id="122"/>
    <w:p>
      <w:pPr>
        <w:spacing w:after="0"/>
        <w:ind w:left="0"/>
        <w:jc w:val="both"/>
      </w:pPr>
      <w:r>
        <w:rPr>
          <w:rFonts w:ascii="Times New Roman"/>
          <w:b w:val="false"/>
          <w:i w:val="false"/>
          <w:color w:val="000000"/>
          <w:sz w:val="28"/>
        </w:rPr>
        <w:t>
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bookmarkEnd w:id="122"/>
    <w:bookmarkStart w:name="z197" w:id="123"/>
    <w:p>
      <w:pPr>
        <w:spacing w:after="0"/>
        <w:ind w:left="0"/>
        <w:jc w:val="both"/>
      </w:pPr>
      <w:r>
        <w:rPr>
          <w:rFonts w:ascii="Times New Roman"/>
          <w:b w:val="false"/>
          <w:i w:val="false"/>
          <w:color w:val="000000"/>
          <w:sz w:val="28"/>
        </w:rPr>
        <w:t>
Нысан</w:t>
      </w:r>
    </w:p>
    <w:bookmarkEnd w:id="123"/>
    <w:p>
      <w:pPr>
        <w:spacing w:after="0"/>
        <w:ind w:left="0"/>
        <w:jc w:val="left"/>
      </w:pPr>
      <w:r>
        <w:rPr>
          <w:rFonts w:ascii="Times New Roman"/>
          <w:b/>
          <w:i w:val="false"/>
          <w:color w:val="000000"/>
        </w:rPr>
        <w:t xml:space="preserve"> ______________________________________</w:t>
      </w:r>
      <w:r>
        <w:br/>
      </w:r>
      <w:r>
        <w:rPr>
          <w:rFonts w:ascii="Times New Roman"/>
          <w:b/>
          <w:i w:val="false"/>
          <w:color w:val="000000"/>
        </w:rPr>
        <w:t>
(жинақтаушы зейнетақы қорының толық атауы)</w:t>
      </w:r>
    </w:p>
    <w:p>
      <w:pPr>
        <w:spacing w:after="0"/>
        <w:ind w:left="0"/>
        <w:jc w:val="both"/>
      </w:pPr>
      <w:r>
        <w:rPr>
          <w:rFonts w:ascii="Times New Roman"/>
          <w:b w:val="false"/>
          <w:i w:val="false"/>
          <w:color w:val="000000"/>
          <w:sz w:val="28"/>
        </w:rPr>
        <w:t>20 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7"/>
        <w:gridCol w:w="1725"/>
        <w:gridCol w:w="2635"/>
        <w:gridCol w:w="2213"/>
      </w:tblGrid>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есепті кезеңде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басындағы таза зейнетақы активтері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кәсіптік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жинақтаушы зейнетақы қорларынан түскен зейнетақы жинақтары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 сыйақы түріндегі кірістер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(купон немесе дисконт) түріндегі кірістер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 кірістер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бойынша дивидендтер түріндегі кірістер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алу-сатудан болған кіріс (шығыс) (нетто)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болған кірістер (шығыстар) (нетто)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өзгерістері пайданың немесе зиянның құрамында көрсетілетін әділ құны бойынша бағаланатын бағалы қағаздардың әділ құнының өзгеруінен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үшін қолда бар бағалы қағаздардың әділ құны өзгеруінен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активтерді қайта бағалаудан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 активтері бойынша сыйақы түріндегі кірістер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Өсімпұлдар және айыппұлдар түріндегі кірістер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 уақтылы аудармағаны үшін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жинақтарын аударуды уақтылы жүзеге асырмағаны үшін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 тиісінше басқармағаны үшін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комиссиялық сыйақыны өтеу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болған басқа кірістер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түсімдер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немесе төленуге тиісті зейнетақылар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бойынша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Республикасынан тыс жерге тұрақты тұруға кетуі бойынша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мұрагерлерге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сіңірген жылдар бойынша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ұйымдарына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жеке табыс салығы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қорына тиесілі комиссиялық сыйақы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зейнетақы активтері бойынша инвестициялық кірістен (зияннан)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жинақтаушы зейнетақы қорларына зейнетақы жинақтарын аудару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кірістен болған басқа шығыстар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сомалар (қате есептелген)</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сомаларды қайтару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аяғындағы таза активтер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зейнетақы активтеріндегі өзгерістер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198" w:id="124"/>
    <w:p>
      <w:pPr>
        <w:spacing w:after="0"/>
        <w:ind w:left="0"/>
        <w:jc w:val="both"/>
      </w:pPr>
      <w:r>
        <w:rPr>
          <w:rFonts w:ascii="Times New Roman"/>
          <w:b w:val="false"/>
          <w:i w:val="false"/>
          <w:color w:val="000000"/>
          <w:sz w:val="28"/>
        </w:rPr>
        <w:t>
«Зейнетақы активтері бойынша</w:t>
      </w:r>
      <w:r>
        <w:br/>
      </w:r>
      <w:r>
        <w:rPr>
          <w:rFonts w:ascii="Times New Roman"/>
          <w:b w:val="false"/>
          <w:i w:val="false"/>
          <w:color w:val="000000"/>
          <w:sz w:val="28"/>
        </w:rPr>
        <w:t>
пайда мен зиян туралы есеп»</w:t>
      </w:r>
      <w:r>
        <w:br/>
      </w:r>
      <w:r>
        <w:rPr>
          <w:rFonts w:ascii="Times New Roman"/>
          <w:b w:val="false"/>
          <w:i w:val="false"/>
          <w:color w:val="000000"/>
          <w:sz w:val="28"/>
        </w:rPr>
        <w:t>
әкімшілік деректерді жинауға</w:t>
      </w:r>
      <w:r>
        <w:br/>
      </w:r>
      <w:r>
        <w:rPr>
          <w:rFonts w:ascii="Times New Roman"/>
          <w:b w:val="false"/>
          <w:i w:val="false"/>
          <w:color w:val="000000"/>
          <w:sz w:val="28"/>
        </w:rPr>
        <w:t xml:space="preserve">
арналған нысанға қосымша  </w:t>
      </w:r>
    </w:p>
    <w:bookmarkEnd w:id="124"/>
    <w:bookmarkStart w:name="z199" w:id="125"/>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
толтыру бойынша түсіндірме Зейнетақы активтері бойынша пайда мен зиян туралы есеп</w:t>
      </w:r>
    </w:p>
    <w:bookmarkEnd w:id="125"/>
    <w:bookmarkStart w:name="z200" w:id="126"/>
    <w:p>
      <w:pPr>
        <w:spacing w:after="0"/>
        <w:ind w:left="0"/>
        <w:jc w:val="left"/>
      </w:pPr>
      <w:r>
        <w:rPr>
          <w:rFonts w:ascii="Times New Roman"/>
          <w:b/>
          <w:i w:val="false"/>
          <w:color w:val="000000"/>
        </w:rPr>
        <w:t xml:space="preserve"> 
1. Жалпы ережелер</w:t>
      </w:r>
    </w:p>
    <w:bookmarkEnd w:id="126"/>
    <w:bookmarkStart w:name="z201" w:id="127"/>
    <w:p>
      <w:pPr>
        <w:spacing w:after="0"/>
        <w:ind w:left="0"/>
        <w:jc w:val="both"/>
      </w:pPr>
      <w:r>
        <w:rPr>
          <w:rFonts w:ascii="Times New Roman"/>
          <w:b w:val="false"/>
          <w:i w:val="false"/>
          <w:color w:val="000000"/>
          <w:sz w:val="28"/>
        </w:rPr>
        <w:t>
      1. Осы түсіндірме «Зейнетақы активтері бойынша пайда мен зиян туралы есеп» нысанын (бұдан әрі – Нысан)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xml:space="preserve">
      3. Жинақтаушы зейнетақы қоры есептің Нысанын ай сайын жасайды және есепті кезеңнің аяғындағы жағдай бойынша зейнетақы активтері бойынша толтырады. </w:t>
      </w:r>
      <w:r>
        <w:br/>
      </w:r>
      <w:r>
        <w:rPr>
          <w:rFonts w:ascii="Times New Roman"/>
          <w:b w:val="false"/>
          <w:i w:val="false"/>
          <w:color w:val="000000"/>
          <w:sz w:val="28"/>
        </w:rPr>
        <w:t>
</w:t>
      </w:r>
      <w:r>
        <w:rPr>
          <w:rFonts w:ascii="Times New Roman"/>
          <w:b w:val="false"/>
          <w:i w:val="false"/>
          <w:color w:val="000000"/>
          <w:sz w:val="28"/>
        </w:rPr>
        <w:t>
      4. Қаржылық есептілікті жасау кезінде қолданылатын өлшем бірлігі мың теңгемен белгіленеді. Есепте бес жүз теңгеден кем сома нөлге дейін дөңгелектенеді, ал бес жүз теңгеге тең және одан астам сома мың теңгеге дейін дөңгелектенеді.</w:t>
      </w:r>
      <w:r>
        <w:br/>
      </w:r>
      <w:r>
        <w:rPr>
          <w:rFonts w:ascii="Times New Roman"/>
          <w:b w:val="false"/>
          <w:i w:val="false"/>
          <w:color w:val="000000"/>
          <w:sz w:val="28"/>
        </w:rPr>
        <w:t>
</w:t>
      </w:r>
      <w:r>
        <w:rPr>
          <w:rFonts w:ascii="Times New Roman"/>
          <w:b w:val="false"/>
          <w:i w:val="false"/>
          <w:color w:val="000000"/>
          <w:sz w:val="28"/>
        </w:rPr>
        <w:t>
      5. Есептің Нысанына бірінші басшы (ол болмаған кезеңде – оның орнындағы адам), бас бухгалтер және орындаушы қол қояды.</w:t>
      </w:r>
    </w:p>
    <w:bookmarkEnd w:id="127"/>
    <w:bookmarkStart w:name="z206" w:id="128"/>
    <w:p>
      <w:pPr>
        <w:spacing w:after="0"/>
        <w:ind w:left="0"/>
        <w:jc w:val="left"/>
      </w:pPr>
      <w:r>
        <w:rPr>
          <w:rFonts w:ascii="Times New Roman"/>
          <w:b/>
          <w:i w:val="false"/>
          <w:color w:val="000000"/>
        </w:rPr>
        <w:t xml:space="preserve"> 
2. Есеп нысанын толтыру бойынша түсіндірме</w:t>
      </w:r>
    </w:p>
    <w:bookmarkEnd w:id="128"/>
    <w:bookmarkStart w:name="z207" w:id="129"/>
    <w:p>
      <w:pPr>
        <w:spacing w:after="0"/>
        <w:ind w:left="0"/>
        <w:jc w:val="both"/>
      </w:pPr>
      <w:r>
        <w:rPr>
          <w:rFonts w:ascii="Times New Roman"/>
          <w:b w:val="false"/>
          <w:i w:val="false"/>
          <w:color w:val="000000"/>
          <w:sz w:val="28"/>
        </w:rPr>
        <w:t>
      6. 3-бағанды толтыру кезінде ескертулер көрсетіледі.</w:t>
      </w:r>
      <w:r>
        <w:br/>
      </w:r>
      <w:r>
        <w:rPr>
          <w:rFonts w:ascii="Times New Roman"/>
          <w:b w:val="false"/>
          <w:i w:val="false"/>
          <w:color w:val="000000"/>
          <w:sz w:val="28"/>
        </w:rPr>
        <w:t>
</w:t>
      </w:r>
      <w:r>
        <w:rPr>
          <w:rFonts w:ascii="Times New Roman"/>
          <w:b w:val="false"/>
          <w:i w:val="false"/>
          <w:color w:val="000000"/>
          <w:sz w:val="28"/>
        </w:rPr>
        <w:t>
      7. 4-бағанды толтыру кезінде есепті кезеңнің соңғы күнін қоса алғанда, есепті кезеңдегі деректер көрсетіледі.</w:t>
      </w:r>
      <w:r>
        <w:br/>
      </w:r>
      <w:r>
        <w:rPr>
          <w:rFonts w:ascii="Times New Roman"/>
          <w:b w:val="false"/>
          <w:i w:val="false"/>
          <w:color w:val="000000"/>
          <w:sz w:val="28"/>
        </w:rPr>
        <w:t>
</w:t>
      </w:r>
      <w:r>
        <w:rPr>
          <w:rFonts w:ascii="Times New Roman"/>
          <w:b w:val="false"/>
          <w:i w:val="false"/>
          <w:color w:val="000000"/>
          <w:sz w:val="28"/>
        </w:rPr>
        <w:t>
      8. 5-бағанда алдыңғы жылдың соңғы күнін қоса алғанда, алдыңғы есепті кезеңдегі деректер көрсетіледі.</w:t>
      </w:r>
      <w:r>
        <w:br/>
      </w:r>
      <w:r>
        <w:rPr>
          <w:rFonts w:ascii="Times New Roman"/>
          <w:b w:val="false"/>
          <w:i w:val="false"/>
          <w:color w:val="000000"/>
          <w:sz w:val="28"/>
        </w:rPr>
        <w:t>
</w:t>
      </w:r>
      <w:r>
        <w:rPr>
          <w:rFonts w:ascii="Times New Roman"/>
          <w:b w:val="false"/>
          <w:i w:val="false"/>
          <w:color w:val="000000"/>
          <w:sz w:val="28"/>
        </w:rPr>
        <w:t>
      9. 1-26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бөлінген деректер көрсетіледі.</w:t>
      </w:r>
    </w:p>
    <w:bookmarkEnd w:id="129"/>
    <w:bookmarkStart w:name="z211" w:id="13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14-5-қосымша       </w:t>
      </w:r>
    </w:p>
    <w:bookmarkEnd w:id="130"/>
    <w:p>
      <w:pPr>
        <w:spacing w:after="0"/>
        <w:ind w:left="0"/>
        <w:jc w:val="left"/>
      </w:pPr>
      <w:r>
        <w:rPr>
          <w:rFonts w:ascii="Times New Roman"/>
          <w:b/>
          <w:i w:val="false"/>
          <w:color w:val="000000"/>
        </w:rPr>
        <w:t xml:space="preserve"> Әкімшілік деректерді жинауға арналған нысан Бухгалтерлік баланс</w:t>
      </w:r>
    </w:p>
    <w:p>
      <w:pPr>
        <w:spacing w:after="0"/>
        <w:ind w:left="0"/>
        <w:jc w:val="both"/>
      </w:pPr>
      <w:r>
        <w:rPr>
          <w:rFonts w:ascii="Times New Roman"/>
          <w:b w:val="false"/>
          <w:i w:val="false"/>
          <w:color w:val="000000"/>
          <w:sz w:val="28"/>
        </w:rPr>
        <w:t>Есепті кезең: 20 __ жылғы 01 __________ жағдай бойынша</w:t>
      </w:r>
    </w:p>
    <w:p>
      <w:pPr>
        <w:spacing w:after="0"/>
        <w:ind w:left="0"/>
        <w:jc w:val="both"/>
      </w:pPr>
      <w:r>
        <w:rPr>
          <w:rFonts w:ascii="Times New Roman"/>
          <w:b w:val="false"/>
          <w:i w:val="false"/>
          <w:color w:val="ff0000"/>
          <w:sz w:val="28"/>
        </w:rPr>
        <w:t xml:space="preserve">      Ескерту. Қаулы 14-5-қосымшамен толықтырылды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Ф1-ЗАИБЖҰ</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зейнетақы активтерін инвестициялық басқаруды жүзеге асыратын ұйымдар</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bookmarkStart w:name="z212" w:id="131"/>
    <w:p>
      <w:pPr>
        <w:spacing w:after="0"/>
        <w:ind w:left="0"/>
        <w:jc w:val="both"/>
      </w:pPr>
      <w:r>
        <w:rPr>
          <w:rFonts w:ascii="Times New Roman"/>
          <w:b w:val="false"/>
          <w:i w:val="false"/>
          <w:color w:val="000000"/>
          <w:sz w:val="28"/>
        </w:rPr>
        <w:t>
Нысан</w:t>
      </w:r>
    </w:p>
    <w:bookmarkEnd w:id="131"/>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(жинақтаушы зейнетақы қорының толық атауы)</w:t>
      </w:r>
    </w:p>
    <w:p>
      <w:pPr>
        <w:spacing w:after="0"/>
        <w:ind w:left="0"/>
        <w:jc w:val="both"/>
      </w:pPr>
      <w:r>
        <w:rPr>
          <w:rFonts w:ascii="Times New Roman"/>
          <w:b w:val="false"/>
          <w:i w:val="false"/>
          <w:color w:val="000000"/>
          <w:sz w:val="28"/>
        </w:rPr>
        <w:t>20 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6"/>
        <w:gridCol w:w="1282"/>
        <w:gridCol w:w="1874"/>
        <w:gridCol w:w="2318"/>
      </w:tblGrid>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аяғында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жылдың аяғында</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құралдары және ақша құралдарының баламалары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бағалы металдар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Өзгерістері пайданың немесе зиянның құрамында көрсетілетін әділ құны бойынша бағаланатын бағалы қағаздар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бағалы қағаздар (құнсыздануға арналған резервтерді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инвестициялық кірістен (зияннан)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Өтеуге дейін ұсталатын бағалы қағаздар (құнсыздануға арналған резервтерді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операциясы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(құнсыздануға арналған резервтерді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қаржылық жалдау (құнсыздануға арналған резервтерді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(микрокредиттер) (құнсыздануға арналған резервтерді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капиталына инвестициялар және реттелген борыш</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мерзімді активтер (шығарылатын топтар)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(амортизацияны және құнсызданудан болған зияндарды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(амортизацияны және құнсызданудан болған зияндарды шегергенде)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талабы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талабы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активтер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жиынтығы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салымдар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құралдар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борыштық бағалы қағаздар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операциясы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кірістіліктің көрсеткіші мен кірістіліктің ең аз мәні арасындағы айырманы өтеу бойынша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Акционерлермен акциялар бойынша есеп айырысулар бойынша есептелген шығыстар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салық міндеттемесі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міндеттемесі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міндеттемелер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Міндеттемелердің жиынтығы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Сыйлықақылар (қосымша төленген капитал)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капитал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капитал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тұрақтылықты қамтамасыз ету үшін арналған резерв</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резервтер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пайда (жабылмаған зиян):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жиынтығы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мен міндеттемелердің жиынтығы (35-жол+44-жол)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«Азшылық үлесі» бабы шоғырландырылған қаржылық есептілікті жасау кезінде толтырылады.</w:t>
      </w:r>
    </w:p>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213" w:id="132"/>
    <w:p>
      <w:pPr>
        <w:spacing w:after="0"/>
        <w:ind w:left="0"/>
        <w:jc w:val="both"/>
      </w:pPr>
      <w:r>
        <w:rPr>
          <w:rFonts w:ascii="Times New Roman"/>
          <w:b w:val="false"/>
          <w:i w:val="false"/>
          <w:color w:val="000000"/>
          <w:sz w:val="28"/>
        </w:rPr>
        <w:t>
«Бухгалтерлік баланс» әкімшілік</w:t>
      </w:r>
      <w:r>
        <w:br/>
      </w:r>
      <w:r>
        <w:rPr>
          <w:rFonts w:ascii="Times New Roman"/>
          <w:b w:val="false"/>
          <w:i w:val="false"/>
          <w:color w:val="000000"/>
          <w:sz w:val="28"/>
        </w:rPr>
        <w:t xml:space="preserve">
деректерді жинауға арналған  </w:t>
      </w:r>
      <w:r>
        <w:br/>
      </w:r>
      <w:r>
        <w:rPr>
          <w:rFonts w:ascii="Times New Roman"/>
          <w:b w:val="false"/>
          <w:i w:val="false"/>
          <w:color w:val="000000"/>
          <w:sz w:val="28"/>
        </w:rPr>
        <w:t xml:space="preserve">
нысанға қосымша       </w:t>
      </w:r>
    </w:p>
    <w:bookmarkEnd w:id="132"/>
    <w:bookmarkStart w:name="z214" w:id="133"/>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
толтыру бойынша түсіндірме Бухгалтерлік баланс</w:t>
      </w:r>
    </w:p>
    <w:bookmarkEnd w:id="133"/>
    <w:bookmarkStart w:name="z215" w:id="134"/>
    <w:p>
      <w:pPr>
        <w:spacing w:after="0"/>
        <w:ind w:left="0"/>
        <w:jc w:val="left"/>
      </w:pPr>
      <w:r>
        <w:rPr>
          <w:rFonts w:ascii="Times New Roman"/>
          <w:b/>
          <w:i w:val="false"/>
          <w:color w:val="000000"/>
        </w:rPr>
        <w:t xml:space="preserve"> 
1. Жалпы ережелер</w:t>
      </w:r>
    </w:p>
    <w:bookmarkEnd w:id="134"/>
    <w:bookmarkStart w:name="z216" w:id="135"/>
    <w:p>
      <w:pPr>
        <w:spacing w:after="0"/>
        <w:ind w:left="0"/>
        <w:jc w:val="both"/>
      </w:pPr>
      <w:r>
        <w:rPr>
          <w:rFonts w:ascii="Times New Roman"/>
          <w:b w:val="false"/>
          <w:i w:val="false"/>
          <w:color w:val="000000"/>
          <w:sz w:val="28"/>
        </w:rPr>
        <w:t>
      1. Осы түсіндірме «Бухгалтерлік баланс» нысанын (бұдан әрі – Нысан)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Зейнетақы активтерін инвестициялық басқаруды жүзеге асыратын ұйым есептің Нысанын ай сайын жасайды және есепті кезеңнің аяғындағы жағдай бойынша толтырады.</w:t>
      </w:r>
      <w:r>
        <w:br/>
      </w:r>
      <w:r>
        <w:rPr>
          <w:rFonts w:ascii="Times New Roman"/>
          <w:b w:val="false"/>
          <w:i w:val="false"/>
          <w:color w:val="000000"/>
          <w:sz w:val="28"/>
        </w:rPr>
        <w:t>
</w:t>
      </w:r>
      <w:r>
        <w:rPr>
          <w:rFonts w:ascii="Times New Roman"/>
          <w:b w:val="false"/>
          <w:i w:val="false"/>
          <w:color w:val="000000"/>
          <w:sz w:val="28"/>
        </w:rPr>
        <w:t>
      4. Қаржылық есептілікті жасау кезінде қолданылатын өлшем бірлігі мың теңгемен белгіленеді. Есепте бес жүз теңгеден кем сома нөлге дейін дөңгелектенеді, ал бес жүз теңгеге тең және одан астам сома мың теңгеге дейін дөңгелектенеді.</w:t>
      </w:r>
      <w:r>
        <w:br/>
      </w:r>
      <w:r>
        <w:rPr>
          <w:rFonts w:ascii="Times New Roman"/>
          <w:b w:val="false"/>
          <w:i w:val="false"/>
          <w:color w:val="000000"/>
          <w:sz w:val="28"/>
        </w:rPr>
        <w:t>
</w:t>
      </w:r>
      <w:r>
        <w:rPr>
          <w:rFonts w:ascii="Times New Roman"/>
          <w:b w:val="false"/>
          <w:i w:val="false"/>
          <w:color w:val="000000"/>
          <w:sz w:val="28"/>
        </w:rPr>
        <w:t>
      5. Есептің Нысанына бірінші басшы (ол болмаған кезеңде – оның орнындағы адам), бас бухгалтер және орындаушы қол қояды.</w:t>
      </w:r>
    </w:p>
    <w:bookmarkEnd w:id="135"/>
    <w:bookmarkStart w:name="z221" w:id="136"/>
    <w:p>
      <w:pPr>
        <w:spacing w:after="0"/>
        <w:ind w:left="0"/>
        <w:jc w:val="left"/>
      </w:pPr>
      <w:r>
        <w:rPr>
          <w:rFonts w:ascii="Times New Roman"/>
          <w:b/>
          <w:i w:val="false"/>
          <w:color w:val="000000"/>
        </w:rPr>
        <w:t xml:space="preserve"> 
2. Есеп нысанын толтыру бойынша түсіндірме</w:t>
      </w:r>
    </w:p>
    <w:bookmarkEnd w:id="136"/>
    <w:bookmarkStart w:name="z222" w:id="137"/>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r>
        <w:br/>
      </w:r>
      <w:r>
        <w:rPr>
          <w:rFonts w:ascii="Times New Roman"/>
          <w:b w:val="false"/>
          <w:i w:val="false"/>
          <w:color w:val="000000"/>
          <w:sz w:val="28"/>
        </w:rPr>
        <w:t>
</w:t>
      </w:r>
      <w:r>
        <w:rPr>
          <w:rFonts w:ascii="Times New Roman"/>
          <w:b w:val="false"/>
          <w:i w:val="false"/>
          <w:color w:val="000000"/>
          <w:sz w:val="28"/>
        </w:rPr>
        <w:t>
      7. 4-бағанды толтыру кезінде алдыңғы есепті кезеңнің соңғы күнін қоса алғанда, алдыңғы жылдың соңындағы деректер көрсетіледі.</w:t>
      </w:r>
      <w:r>
        <w:br/>
      </w:r>
      <w:r>
        <w:rPr>
          <w:rFonts w:ascii="Times New Roman"/>
          <w:b w:val="false"/>
          <w:i w:val="false"/>
          <w:color w:val="000000"/>
          <w:sz w:val="28"/>
        </w:rPr>
        <w:t>
</w:t>
      </w:r>
      <w:r>
        <w:rPr>
          <w:rFonts w:ascii="Times New Roman"/>
          <w:b w:val="false"/>
          <w:i w:val="false"/>
          <w:color w:val="000000"/>
          <w:sz w:val="28"/>
        </w:rPr>
        <w:t>
      8. 1-45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бөлінген деректер көрсетіледі.</w:t>
      </w:r>
    </w:p>
    <w:bookmarkEnd w:id="137"/>
    <w:bookmarkStart w:name="z225" w:id="13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14-6-қосымша       </w:t>
      </w:r>
    </w:p>
    <w:bookmarkEnd w:id="138"/>
    <w:p>
      <w:pPr>
        <w:spacing w:after="0"/>
        <w:ind w:left="0"/>
        <w:jc w:val="left"/>
      </w:pPr>
      <w:r>
        <w:rPr>
          <w:rFonts w:ascii="Times New Roman"/>
          <w:b/>
          <w:i w:val="false"/>
          <w:color w:val="000000"/>
        </w:rPr>
        <w:t xml:space="preserve"> Әкімшілік деректерді жинауға арналған нысан Пайда мен зиян туралы есеп</w:t>
      </w:r>
    </w:p>
    <w:p>
      <w:pPr>
        <w:spacing w:after="0"/>
        <w:ind w:left="0"/>
        <w:jc w:val="both"/>
      </w:pPr>
      <w:r>
        <w:rPr>
          <w:rFonts w:ascii="Times New Roman"/>
          <w:b w:val="false"/>
          <w:i w:val="false"/>
          <w:color w:val="000000"/>
          <w:sz w:val="28"/>
        </w:rPr>
        <w:t>Есепті кезең: 20 __ жылғы 01 __________ жағдай бойынша</w:t>
      </w:r>
    </w:p>
    <w:p>
      <w:pPr>
        <w:spacing w:after="0"/>
        <w:ind w:left="0"/>
        <w:jc w:val="both"/>
      </w:pPr>
      <w:r>
        <w:rPr>
          <w:rFonts w:ascii="Times New Roman"/>
          <w:b w:val="false"/>
          <w:i w:val="false"/>
          <w:color w:val="ff0000"/>
          <w:sz w:val="28"/>
        </w:rPr>
        <w:t xml:space="preserve">      Ескерту. Қаулы 14-6-қосымшамен толықтырылды - ҚР Ұлттық Банкі Басқармасының 23.09.2013 </w:t>
      </w:r>
      <w:r>
        <w:rPr>
          <w:rFonts w:ascii="Times New Roman"/>
          <w:b w:val="false"/>
          <w:i w:val="false"/>
          <w:color w:val="ff0000"/>
          <w:sz w:val="28"/>
        </w:rPr>
        <w:t>№ 250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Индекс: Ф2-ЗАИБЖҰ</w:t>
      </w:r>
    </w:p>
    <w:p>
      <w:pPr>
        <w:spacing w:after="0"/>
        <w:ind w:left="0"/>
        <w:jc w:val="both"/>
      </w:pPr>
      <w:r>
        <w:rPr>
          <w:rFonts w:ascii="Times New Roman"/>
          <w:b w:val="false"/>
          <w:i w:val="false"/>
          <w:color w:val="000000"/>
          <w:sz w:val="28"/>
        </w:rPr>
        <w:t>Кезеңділігі: ай сайын</w:t>
      </w:r>
    </w:p>
    <w:p>
      <w:pPr>
        <w:spacing w:after="0"/>
        <w:ind w:left="0"/>
        <w:jc w:val="both"/>
      </w:pPr>
      <w:r>
        <w:rPr>
          <w:rFonts w:ascii="Times New Roman"/>
          <w:b w:val="false"/>
          <w:i w:val="false"/>
          <w:color w:val="000000"/>
          <w:sz w:val="28"/>
        </w:rPr>
        <w:t>Ұсынатындар: зейнетақы активтерін инвестициялық басқаруды жүзеге асыратын ұйымдар</w:t>
      </w:r>
    </w:p>
    <w:p>
      <w:pPr>
        <w:spacing w:after="0"/>
        <w:ind w:left="0"/>
        <w:jc w:val="both"/>
      </w:pPr>
      <w:r>
        <w:rPr>
          <w:rFonts w:ascii="Times New Roman"/>
          <w:b w:val="false"/>
          <w:i w:val="false"/>
          <w:color w:val="000000"/>
          <w:sz w:val="28"/>
        </w:rPr>
        <w:t>Нысан қайда ұсынылады: Қазақстан Республикасының Ұлттық Банкі</w:t>
      </w:r>
    </w:p>
    <w:p>
      <w:pPr>
        <w:spacing w:after="0"/>
        <w:ind w:left="0"/>
        <w:jc w:val="both"/>
      </w:pPr>
      <w:r>
        <w:rPr>
          <w:rFonts w:ascii="Times New Roman"/>
          <w:b w:val="false"/>
          <w:i w:val="false"/>
          <w:color w:val="000000"/>
          <w:sz w:val="28"/>
        </w:rP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bookmarkStart w:name="z226" w:id="139"/>
    <w:p>
      <w:pPr>
        <w:spacing w:after="0"/>
        <w:ind w:left="0"/>
        <w:jc w:val="both"/>
      </w:pPr>
      <w:r>
        <w:rPr>
          <w:rFonts w:ascii="Times New Roman"/>
          <w:b w:val="false"/>
          <w:i w:val="false"/>
          <w:color w:val="000000"/>
          <w:sz w:val="28"/>
        </w:rPr>
        <w:t>
Нысан</w:t>
      </w:r>
    </w:p>
    <w:bookmarkEnd w:id="139"/>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20___ жылғы «___» ____________ жағдай бойынша</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5"/>
        <w:gridCol w:w="1175"/>
        <w:gridCol w:w="1175"/>
        <w:gridCol w:w="1433"/>
        <w:gridCol w:w="1175"/>
        <w:gridCol w:w="1607"/>
      </w:tblGrid>
      <w:tr>
        <w:trPr>
          <w:trHeight w:val="297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басынан бергі кезеңде (өспелі жиынтықпен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осындай кезеңінде</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басынан бергі осындай кезеңде (өспелі жиынтықпен)</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корреспонденттік және ағымдағы шоттар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(микрокредиттер)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қаржылық жалдау бойынша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РЕПО» операциялары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алумен байланысты басқа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активтерінен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инвестициялық кірістен (зияннан)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алумен байланысты емес банктік және өзге де қызметті жүзеге асырудан болған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операцияларын жүзеге асырудан болған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операцияларды жүзеге асырудан болған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операцияларды жүзеге асырудан болған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 операцияларын жүзеге асырудан болған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инкассациялаудан болған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алумен байланысты емес банктік және өзге де қызметтен болған басқа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бойынша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алу-сатудан болған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өзгерістері пайданың немесе зиянның құрамында көрсетілетін әділ құны бойынша бағаланатын қаржылық активтер құнының өзгеруінен болған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кірістер (шығыстар)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ұйымдарға қатысумен байланысты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сатудан (шығарудан) болған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кірістер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жиынтығы (1-9 аралығындағы жолдардың жиынтығы)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төлеумен байланысты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салымдар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қаржылық жалдау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бағалы қағаздар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операциялары бойынша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төлеумен байланысты басқа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агентке сыйақы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 көрсету үшін сыйақы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төлеумен байланысты емес банктік және өзге де қызмет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операцияларын жүзеге асырудан болған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операцияларды жүзеге асырудан болған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операцияларды жүзеге асырудан болған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 операцияларын жүзеге асырудан болған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инкассациялауды жүзеге асырудан болған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және іссапар шығыстары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материалдарға жасалған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қоспағанда, салықтарды және бюджетке төленетін басқа да міндетті төлемдерді төлеу бойынша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сатудан немесе өтеусіз беруден болған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жиынтығы (11-16 аралығындағы жолдардың жиынтығы)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Резервтерге (провизияларға) аударылғанға дейінгі пайда (зиян) (10-жол-17-жол)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Операциялар бойынша ықтимал шығындарға арналған резервтер (резервтерді қалпына келтіру)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номиналдық кірістіліктің көрсеткіші мен кірістіліктің ең аз мәні арасындағы айырманы өтеуге арналған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төлегенге дейінгі таза пайда (зиян) (18-жол-19-жол)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төленгеннен кейінгі таза пайда (зиян) (20-жол-21-жол)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Тоқтатылған қызметтен пайда (зиян)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Азшылық үлесі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таза пайданың (зиянның) жиынтығы (22-жол+/-23-жол-24-жол)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140"/>
    <w:p>
      <w:pPr>
        <w:spacing w:after="0"/>
        <w:ind w:left="0"/>
        <w:jc w:val="both"/>
      </w:pPr>
      <w:r>
        <w:rPr>
          <w:rFonts w:ascii="Times New Roman"/>
          <w:b w:val="false"/>
          <w:i w:val="false"/>
          <w:color w:val="000000"/>
          <w:sz w:val="28"/>
        </w:rPr>
        <w:t>
      «Азшылық үлесі» бабы шоғырландырылған қаржылық есептілікті жасау кезінде толтырылады.</w:t>
      </w:r>
    </w:p>
    <w:bookmarkEnd w:id="140"/>
    <w:p>
      <w:pPr>
        <w:spacing w:after="0"/>
        <w:ind w:left="0"/>
        <w:jc w:val="both"/>
      </w:pPr>
      <w:r>
        <w:rPr>
          <w:rFonts w:ascii="Times New Roman"/>
          <w:b w:val="false"/>
          <w:i w:val="false"/>
          <w:color w:val="000000"/>
          <w:sz w:val="28"/>
        </w:rPr>
        <w:t>Бірінші басшы</w:t>
      </w:r>
      <w:r>
        <w:br/>
      </w:r>
      <w:r>
        <w:rPr>
          <w:rFonts w:ascii="Times New Roman"/>
          <w:b w:val="false"/>
          <w:i w:val="false"/>
          <w:color w:val="000000"/>
          <w:sz w:val="28"/>
        </w:rPr>
        <w:t>
(ол болмаған кезеңде – оның</w:t>
      </w:r>
      <w:r>
        <w:br/>
      </w:r>
      <w:r>
        <w:rPr>
          <w:rFonts w:ascii="Times New Roman"/>
          <w:b w:val="false"/>
          <w:i w:val="false"/>
          <w:color w:val="000000"/>
          <w:sz w:val="28"/>
        </w:rPr>
        <w:t>
орнындағы тұлға)             ________________   күні  _______________</w:t>
      </w:r>
      <w:r>
        <w:br/>
      </w:r>
      <w:r>
        <w:rPr>
          <w:rFonts w:ascii="Times New Roman"/>
          <w:b w:val="false"/>
          <w:i w:val="false"/>
          <w:color w:val="000000"/>
          <w:sz w:val="28"/>
        </w:rPr>
        <w:t>
Бас бухгалтер                ________________   күні  _______________</w:t>
      </w:r>
      <w:r>
        <w:br/>
      </w:r>
      <w:r>
        <w:rPr>
          <w:rFonts w:ascii="Times New Roman"/>
          <w:b w:val="false"/>
          <w:i w:val="false"/>
          <w:color w:val="000000"/>
          <w:sz w:val="28"/>
        </w:rPr>
        <w:t>
Орындаушы                    ________________   күні  _______________</w:t>
      </w:r>
      <w:r>
        <w:br/>
      </w:r>
      <w:r>
        <w:rPr>
          <w:rFonts w:ascii="Times New Roman"/>
          <w:b w:val="false"/>
          <w:i w:val="false"/>
          <w:color w:val="000000"/>
          <w:sz w:val="28"/>
        </w:rPr>
        <w:t>
Телефон                      ________________</w:t>
      </w:r>
      <w:r>
        <w:br/>
      </w:r>
      <w:r>
        <w:rPr>
          <w:rFonts w:ascii="Times New Roman"/>
          <w:b w:val="false"/>
          <w:i w:val="false"/>
          <w:color w:val="000000"/>
          <w:sz w:val="28"/>
        </w:rPr>
        <w:t>
Мөрдің орны</w:t>
      </w:r>
    </w:p>
    <w:bookmarkStart w:name="z228" w:id="141"/>
    <w:p>
      <w:pPr>
        <w:spacing w:after="0"/>
        <w:ind w:left="0"/>
        <w:jc w:val="both"/>
      </w:pPr>
      <w:r>
        <w:rPr>
          <w:rFonts w:ascii="Times New Roman"/>
          <w:b w:val="false"/>
          <w:i w:val="false"/>
          <w:color w:val="000000"/>
          <w:sz w:val="28"/>
        </w:rPr>
        <w:t>
«Пайда мен зиян туралы есеп»</w:t>
      </w:r>
      <w:r>
        <w:br/>
      </w:r>
      <w:r>
        <w:rPr>
          <w:rFonts w:ascii="Times New Roman"/>
          <w:b w:val="false"/>
          <w:i w:val="false"/>
          <w:color w:val="000000"/>
          <w:sz w:val="28"/>
        </w:rPr>
        <w:t>
әкімшілік деректерді жинауға</w:t>
      </w:r>
      <w:r>
        <w:br/>
      </w:r>
      <w:r>
        <w:rPr>
          <w:rFonts w:ascii="Times New Roman"/>
          <w:b w:val="false"/>
          <w:i w:val="false"/>
          <w:color w:val="000000"/>
          <w:sz w:val="28"/>
        </w:rPr>
        <w:t>
арналған нысанға қосымша</w:t>
      </w:r>
    </w:p>
    <w:bookmarkEnd w:id="141"/>
    <w:bookmarkStart w:name="z229" w:id="142"/>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
толтыру бойынша түсіндірме Пайда мен зиян туралы есеп</w:t>
      </w:r>
    </w:p>
    <w:bookmarkEnd w:id="142"/>
    <w:bookmarkStart w:name="z230" w:id="143"/>
    <w:p>
      <w:pPr>
        <w:spacing w:after="0"/>
        <w:ind w:left="0"/>
        <w:jc w:val="left"/>
      </w:pPr>
      <w:r>
        <w:rPr>
          <w:rFonts w:ascii="Times New Roman"/>
          <w:b/>
          <w:i w:val="false"/>
          <w:color w:val="000000"/>
        </w:rPr>
        <w:t xml:space="preserve"> 
1. Жалпы ережелер</w:t>
      </w:r>
    </w:p>
    <w:bookmarkEnd w:id="143"/>
    <w:bookmarkStart w:name="z231" w:id="144"/>
    <w:p>
      <w:pPr>
        <w:spacing w:after="0"/>
        <w:ind w:left="0"/>
        <w:jc w:val="both"/>
      </w:pPr>
      <w:r>
        <w:rPr>
          <w:rFonts w:ascii="Times New Roman"/>
          <w:b w:val="false"/>
          <w:i w:val="false"/>
          <w:color w:val="000000"/>
          <w:sz w:val="28"/>
        </w:rPr>
        <w:t>
      1. Осы түсіндірме «Зейнетақы активтері бойынша пайда мен зиян туралы есеп» нысанын (бұдан әрі – Нысан) толтыру бойынша бірыңғай талаптарды айқындайды.</w:t>
      </w:r>
      <w:r>
        <w:br/>
      </w:r>
      <w:r>
        <w:rPr>
          <w:rFonts w:ascii="Times New Roman"/>
          <w:b w:val="false"/>
          <w:i w:val="false"/>
          <w:color w:val="000000"/>
          <w:sz w:val="28"/>
        </w:rPr>
        <w:t>
</w:t>
      </w:r>
      <w:r>
        <w:rPr>
          <w:rFonts w:ascii="Times New Roman"/>
          <w:b w:val="false"/>
          <w:i w:val="false"/>
          <w:color w:val="000000"/>
          <w:sz w:val="28"/>
        </w:rPr>
        <w:t>
      2. Нысан «Қазақстан Республикасының Ұлттық Банкі туралы» 1995 жылғы 30 наурыздағы Қазақстан Республикасы Заңының 15-бабы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Зейнетақы активтерін инвестициялық басқаруды жүзеге асыратын ұйым есептің Нысанын ай сайын жасайды және есепті кезеңнің аяғындағы жағдай бойынша толтырады. Есеп мың теңгемен ұсынылады.</w:t>
      </w:r>
      <w:r>
        <w:br/>
      </w:r>
      <w:r>
        <w:rPr>
          <w:rFonts w:ascii="Times New Roman"/>
          <w:b w:val="false"/>
          <w:i w:val="false"/>
          <w:color w:val="000000"/>
          <w:sz w:val="28"/>
        </w:rPr>
        <w:t>
</w:t>
      </w:r>
      <w:r>
        <w:rPr>
          <w:rFonts w:ascii="Times New Roman"/>
          <w:b w:val="false"/>
          <w:i w:val="false"/>
          <w:color w:val="000000"/>
          <w:sz w:val="28"/>
        </w:rPr>
        <w:t>
      4. Қаржылық есептілікті жасау кезінде қолданылатын өлшем бірлігі мың теңгемен белгіленеді. Есепте бес жүз теңгеден кем сома нөлге дейін дөңгелектенеді, ал бес жүз теңгеге тең және одан астам сома мың теңгеге дейін дөңгелектенеді.</w:t>
      </w:r>
      <w:r>
        <w:br/>
      </w:r>
      <w:r>
        <w:rPr>
          <w:rFonts w:ascii="Times New Roman"/>
          <w:b w:val="false"/>
          <w:i w:val="false"/>
          <w:color w:val="000000"/>
          <w:sz w:val="28"/>
        </w:rPr>
        <w:t>
</w:t>
      </w:r>
      <w:r>
        <w:rPr>
          <w:rFonts w:ascii="Times New Roman"/>
          <w:b w:val="false"/>
          <w:i w:val="false"/>
          <w:color w:val="000000"/>
          <w:sz w:val="28"/>
        </w:rPr>
        <w:t>
      5. Есептің Нысанына бірінші басшы (ол болмаған кезеңде – оның орнындағы адам), бас бухгалтер және орындаушы қол қояды.</w:t>
      </w:r>
    </w:p>
    <w:bookmarkEnd w:id="144"/>
    <w:bookmarkStart w:name="z236" w:id="145"/>
    <w:p>
      <w:pPr>
        <w:spacing w:after="0"/>
        <w:ind w:left="0"/>
        <w:jc w:val="left"/>
      </w:pPr>
      <w:r>
        <w:rPr>
          <w:rFonts w:ascii="Times New Roman"/>
          <w:b/>
          <w:i w:val="false"/>
          <w:color w:val="000000"/>
        </w:rPr>
        <w:t xml:space="preserve"> 
2. Есеп нысанын толтыру бойынша түсіндірме</w:t>
      </w:r>
    </w:p>
    <w:bookmarkEnd w:id="145"/>
    <w:bookmarkStart w:name="z237" w:id="146"/>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r>
        <w:br/>
      </w:r>
      <w:r>
        <w:rPr>
          <w:rFonts w:ascii="Times New Roman"/>
          <w:b w:val="false"/>
          <w:i w:val="false"/>
          <w:color w:val="000000"/>
          <w:sz w:val="28"/>
        </w:rPr>
        <w:t>
</w:t>
      </w:r>
      <w:r>
        <w:rPr>
          <w:rFonts w:ascii="Times New Roman"/>
          <w:b w:val="false"/>
          <w:i w:val="false"/>
          <w:color w:val="000000"/>
          <w:sz w:val="28"/>
        </w:rPr>
        <w:t>
      7. 4-бағанда ағымдағы жылдың басынан басталған кезеңдегі деректер (өсу жиынтығымен) көрсетіледі.</w:t>
      </w:r>
      <w:r>
        <w:br/>
      </w:r>
      <w:r>
        <w:rPr>
          <w:rFonts w:ascii="Times New Roman"/>
          <w:b w:val="false"/>
          <w:i w:val="false"/>
          <w:color w:val="000000"/>
          <w:sz w:val="28"/>
        </w:rPr>
        <w:t>
</w:t>
      </w:r>
      <w:r>
        <w:rPr>
          <w:rFonts w:ascii="Times New Roman"/>
          <w:b w:val="false"/>
          <w:i w:val="false"/>
          <w:color w:val="000000"/>
          <w:sz w:val="28"/>
        </w:rPr>
        <w:t>
      8. 5-бағанда алдыңғы жылдың ұқсас кезеңіндегі деректер көрсетіледі.</w:t>
      </w:r>
      <w:r>
        <w:br/>
      </w:r>
      <w:r>
        <w:rPr>
          <w:rFonts w:ascii="Times New Roman"/>
          <w:b w:val="false"/>
          <w:i w:val="false"/>
          <w:color w:val="000000"/>
          <w:sz w:val="28"/>
        </w:rPr>
        <w:t>
</w:t>
      </w:r>
      <w:r>
        <w:rPr>
          <w:rFonts w:ascii="Times New Roman"/>
          <w:b w:val="false"/>
          <w:i w:val="false"/>
          <w:color w:val="000000"/>
          <w:sz w:val="28"/>
        </w:rPr>
        <w:t>
      9. 6-бағанда алдыңғы жылдың басынан бастап ұқсас кезеңдегі деректер (өсу жиынтығымен) көрсетіледі.</w:t>
      </w:r>
      <w:r>
        <w:br/>
      </w:r>
      <w:r>
        <w:rPr>
          <w:rFonts w:ascii="Times New Roman"/>
          <w:b w:val="false"/>
          <w:i w:val="false"/>
          <w:color w:val="000000"/>
          <w:sz w:val="28"/>
        </w:rPr>
        <w:t>
</w:t>
      </w:r>
      <w:r>
        <w:rPr>
          <w:rFonts w:ascii="Times New Roman"/>
          <w:b w:val="false"/>
          <w:i w:val="false"/>
          <w:color w:val="000000"/>
          <w:sz w:val="28"/>
        </w:rPr>
        <w:t>
      10. 1-25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бөлінген деректер көрсетіледі.</w:t>
      </w:r>
    </w:p>
    <w:bookmarkEnd w:id="146"/>
    <w:bookmarkStart w:name="z49" w:id="14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15-қосымша       </w:t>
      </w:r>
    </w:p>
    <w:bookmarkEnd w:id="147"/>
    <w:bookmarkStart w:name="z50" w:id="148"/>
    <w:p>
      <w:pPr>
        <w:spacing w:after="0"/>
        <w:ind w:left="0"/>
        <w:jc w:val="left"/>
      </w:pPr>
      <w:r>
        <w:rPr>
          <w:rFonts w:ascii="Times New Roman"/>
          <w:b/>
          <w:i w:val="false"/>
          <w:color w:val="000000"/>
        </w:rPr>
        <w:t xml:space="preserve"> 
Қаржы ұйымдарының, арнайы қаржы компанияларының, исламдық</w:t>
      </w:r>
      <w:r>
        <w:br/>
      </w:r>
      <w:r>
        <w:rPr>
          <w:rFonts w:ascii="Times New Roman"/>
          <w:b/>
          <w:i w:val="false"/>
          <w:color w:val="000000"/>
        </w:rPr>
        <w:t>
арнайы қаржы компанияларының, микроқаржы ұйымдарының,</w:t>
      </w:r>
      <w:r>
        <w:br/>
      </w:r>
      <w:r>
        <w:rPr>
          <w:rFonts w:ascii="Times New Roman"/>
          <w:b/>
          <w:i w:val="false"/>
          <w:color w:val="000000"/>
        </w:rPr>
        <w:t>
«Қазақстанның Даму Банкі» акционерлік қоғамының және</w:t>
      </w:r>
      <w:r>
        <w:br/>
      </w:r>
      <w:r>
        <w:rPr>
          <w:rFonts w:ascii="Times New Roman"/>
          <w:b/>
          <w:i w:val="false"/>
          <w:color w:val="000000"/>
        </w:rPr>
        <w:t>
инвестициялық қорлардың қаржылық есептілікті ұсыну</w:t>
      </w:r>
      <w:r>
        <w:br/>
      </w:r>
      <w:r>
        <w:rPr>
          <w:rFonts w:ascii="Times New Roman"/>
          <w:b/>
          <w:i w:val="false"/>
          <w:color w:val="000000"/>
        </w:rPr>
        <w:t>
қағидалары</w:t>
      </w:r>
    </w:p>
    <w:bookmarkEnd w:id="148"/>
    <w:bookmarkStart w:name="z51" w:id="149"/>
    <w:p>
      <w:pPr>
        <w:spacing w:after="0"/>
        <w:ind w:left="0"/>
        <w:jc w:val="left"/>
      </w:pPr>
      <w:r>
        <w:rPr>
          <w:rFonts w:ascii="Times New Roman"/>
          <w:b/>
          <w:i w:val="false"/>
          <w:color w:val="000000"/>
        </w:rPr>
        <w:t xml:space="preserve"> 
1. Жылдық қаржылық есептілікті ұсыну тәртібі</w:t>
      </w:r>
    </w:p>
    <w:bookmarkEnd w:id="149"/>
    <w:bookmarkStart w:name="z52" w:id="150"/>
    <w:p>
      <w:pPr>
        <w:spacing w:after="0"/>
        <w:ind w:left="0"/>
        <w:jc w:val="both"/>
      </w:pPr>
      <w:r>
        <w:rPr>
          <w:rFonts w:ascii="Times New Roman"/>
          <w:b w:val="false"/>
          <w:i w:val="false"/>
          <w:color w:val="000000"/>
          <w:sz w:val="28"/>
        </w:rPr>
        <w:t>
      1. «Қазақстанның Даму Банкі» акционерлік қоғамы және мынадай қаржы ұйымдары Қазақстан Республикасының Ұлттық Банкіне (бұдан әрі – Ұлттық Банк) жыл сайын, есепті жылдан кейінгі жылдың 30 сәуіріне дейінгі мерзімде халықаралық қаржылық есептілік стандарттарына сәйкес жасалған және аудиторлық ұйым растаған жылдық қаржылық есептілікті, ал еншілес ұйымы (ұйымдары) болған жағдайда – шоғырландырылған және жеке жылдық қаржылық есептілікті қағаз тасымалдағышта ұсынады:</w:t>
      </w:r>
      <w:r>
        <w:br/>
      </w:r>
      <w:r>
        <w:rPr>
          <w:rFonts w:ascii="Times New Roman"/>
          <w:b w:val="false"/>
          <w:i w:val="false"/>
          <w:color w:val="000000"/>
          <w:sz w:val="28"/>
        </w:rPr>
        <w:t>
</w:t>
      </w:r>
      <w:r>
        <w:rPr>
          <w:rFonts w:ascii="Times New Roman"/>
          <w:b w:val="false"/>
          <w:i w:val="false"/>
          <w:color w:val="000000"/>
          <w:sz w:val="28"/>
        </w:rPr>
        <w:t>
      1) екінші деңгейдегі банктер;</w:t>
      </w:r>
      <w:r>
        <w:br/>
      </w:r>
      <w:r>
        <w:rPr>
          <w:rFonts w:ascii="Times New Roman"/>
          <w:b w:val="false"/>
          <w:i w:val="false"/>
          <w:color w:val="000000"/>
          <w:sz w:val="28"/>
        </w:rPr>
        <w:t>
</w:t>
      </w:r>
      <w:r>
        <w:rPr>
          <w:rFonts w:ascii="Times New Roman"/>
          <w:b w:val="false"/>
          <w:i w:val="false"/>
          <w:color w:val="000000"/>
          <w:sz w:val="28"/>
        </w:rPr>
        <w:t>
      2) сақтандыру (қайта сақтандыру) ұйымдары және сақтандыру брокерлері;</w:t>
      </w:r>
      <w:r>
        <w:br/>
      </w:r>
      <w:r>
        <w:rPr>
          <w:rFonts w:ascii="Times New Roman"/>
          <w:b w:val="false"/>
          <w:i w:val="false"/>
          <w:color w:val="000000"/>
          <w:sz w:val="28"/>
        </w:rPr>
        <w:t>
</w:t>
      </w:r>
      <w:r>
        <w:rPr>
          <w:rFonts w:ascii="Times New Roman"/>
          <w:b w:val="false"/>
          <w:i w:val="false"/>
          <w:color w:val="000000"/>
          <w:sz w:val="28"/>
        </w:rPr>
        <w:t>
      3) жинақтаушы зейнетақы қорлары;</w:t>
      </w:r>
      <w:r>
        <w:br/>
      </w:r>
      <w:r>
        <w:rPr>
          <w:rFonts w:ascii="Times New Roman"/>
          <w:b w:val="false"/>
          <w:i w:val="false"/>
          <w:color w:val="000000"/>
          <w:sz w:val="28"/>
        </w:rPr>
        <w:t>
</w:t>
      </w:r>
      <w:r>
        <w:rPr>
          <w:rFonts w:ascii="Times New Roman"/>
          <w:b w:val="false"/>
          <w:i w:val="false"/>
          <w:color w:val="000000"/>
          <w:sz w:val="28"/>
        </w:rPr>
        <w:t>
      4) бірыңғай жинақтаушы зейнетақы қоры;</w:t>
      </w:r>
      <w:r>
        <w:br/>
      </w:r>
      <w:r>
        <w:rPr>
          <w:rFonts w:ascii="Times New Roman"/>
          <w:b w:val="false"/>
          <w:i w:val="false"/>
          <w:color w:val="000000"/>
          <w:sz w:val="28"/>
        </w:rPr>
        <w:t>
</w:t>
      </w:r>
      <w:r>
        <w:rPr>
          <w:rFonts w:ascii="Times New Roman"/>
          <w:b w:val="false"/>
          <w:i w:val="false"/>
          <w:color w:val="000000"/>
          <w:sz w:val="28"/>
        </w:rPr>
        <w:t>
      5) ерікті жинақтаушы зейнетақы қорлары;</w:t>
      </w:r>
      <w:r>
        <w:br/>
      </w:r>
      <w:r>
        <w:rPr>
          <w:rFonts w:ascii="Times New Roman"/>
          <w:b w:val="false"/>
          <w:i w:val="false"/>
          <w:color w:val="000000"/>
          <w:sz w:val="28"/>
        </w:rPr>
        <w:t>
</w:t>
      </w:r>
      <w:r>
        <w:rPr>
          <w:rFonts w:ascii="Times New Roman"/>
          <w:b w:val="false"/>
          <w:i w:val="false"/>
          <w:color w:val="000000"/>
          <w:sz w:val="28"/>
        </w:rPr>
        <w:t>
      6) бағалы қағаздар нарығында брокерлік және дилерлік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7) тіркеуші;</w:t>
      </w:r>
      <w:r>
        <w:br/>
      </w:r>
      <w:r>
        <w:rPr>
          <w:rFonts w:ascii="Times New Roman"/>
          <w:b w:val="false"/>
          <w:i w:val="false"/>
          <w:color w:val="000000"/>
          <w:sz w:val="28"/>
        </w:rPr>
        <w:t>
</w:t>
      </w:r>
      <w:r>
        <w:rPr>
          <w:rFonts w:ascii="Times New Roman"/>
          <w:b w:val="false"/>
          <w:i w:val="false"/>
          <w:color w:val="000000"/>
          <w:sz w:val="28"/>
        </w:rPr>
        <w:t>
      8) инвестициялық портфельді басқарушылар;</w:t>
      </w:r>
      <w:r>
        <w:br/>
      </w:r>
      <w:r>
        <w:rPr>
          <w:rFonts w:ascii="Times New Roman"/>
          <w:b w:val="false"/>
          <w:i w:val="false"/>
          <w:color w:val="000000"/>
          <w:sz w:val="28"/>
        </w:rPr>
        <w:t>
</w:t>
      </w:r>
      <w:r>
        <w:rPr>
          <w:rFonts w:ascii="Times New Roman"/>
          <w:b w:val="false"/>
          <w:i w:val="false"/>
          <w:color w:val="000000"/>
          <w:sz w:val="28"/>
        </w:rPr>
        <w:t>
      9) зейнетақы активтерін инвестициялық басқаруды жүзеге асыратын ұйымдар;</w:t>
      </w:r>
      <w:r>
        <w:br/>
      </w:r>
      <w:r>
        <w:rPr>
          <w:rFonts w:ascii="Times New Roman"/>
          <w:b w:val="false"/>
          <w:i w:val="false"/>
          <w:color w:val="000000"/>
          <w:sz w:val="28"/>
        </w:rPr>
        <w:t>
</w:t>
      </w:r>
      <w:r>
        <w:rPr>
          <w:rFonts w:ascii="Times New Roman"/>
          <w:b w:val="false"/>
          <w:i w:val="false"/>
          <w:color w:val="000000"/>
          <w:sz w:val="28"/>
        </w:rPr>
        <w:t>
      10) бағалы қағаздар нарығында трансфер-агенттік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11) қызметінің ерекше түрі шетел валютасымен айырбастау операцияларын ұйымдастыру болып табылатын заңды тұлғаларды және ерекше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Ұлттық Банкі Басқармасының 03.02.2014 </w:t>
      </w:r>
      <w:r>
        <w:rPr>
          <w:rFonts w:ascii="Times New Roman"/>
          <w:b w:val="false"/>
          <w:i w:val="false"/>
          <w:color w:val="00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Өзара сақтандыру ұйымдары жыл сайын, есепті жылдан кейінгі жылдың 30 сәуіріне дейінгі мерзімде Ұлттық Банкке халықаралық қаржылық есептілік стандарттарына сәйкес жасалған жылдық қаржылық есептілікті қағаз тасымалдағышта ұсынады.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03.02.2014 </w:t>
      </w:r>
      <w:r>
        <w:rPr>
          <w:rFonts w:ascii="Times New Roman"/>
          <w:b w:val="false"/>
          <w:i w:val="false"/>
          <w:color w:val="00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Арнайы қаржы компаниялары және исламдық арнайы қаржы компаниялары жыл сайын, есепті жылдан кейінгі жылдың 30 сәуіріне дейінгі мерзімде Ұлттық Банкке халықаралық қаржылық есептілік стандарттарына сәйкес жасалған меншікті қаражаты бойынша жылдық қаржылық есептілікті қағаз тасымалдағышта ұсынады. </w:t>
      </w:r>
      <w:r>
        <w:br/>
      </w:r>
      <w:r>
        <w:rPr>
          <w:rFonts w:ascii="Times New Roman"/>
          <w:b w:val="false"/>
          <w:i w:val="false"/>
          <w:color w:val="000000"/>
          <w:sz w:val="28"/>
        </w:rPr>
        <w:t>
</w:t>
      </w:r>
      <w:r>
        <w:rPr>
          <w:rFonts w:ascii="Times New Roman"/>
          <w:b w:val="false"/>
          <w:i w:val="false"/>
          <w:color w:val="000000"/>
          <w:sz w:val="28"/>
        </w:rPr>
        <w:t>
      Арнайы қаржы компаниясы меншікті қаражаты бойынша жылдық қаржылық есептілікке қоса осы қаулының </w:t>
      </w:r>
      <w:r>
        <w:rPr>
          <w:rFonts w:ascii="Times New Roman"/>
          <w:b w:val="false"/>
          <w:i w:val="false"/>
          <w:color w:val="000000"/>
          <w:sz w:val="28"/>
        </w:rPr>
        <w:t>1-қосымшасында</w:t>
      </w:r>
      <w:r>
        <w:rPr>
          <w:rFonts w:ascii="Times New Roman"/>
          <w:b w:val="false"/>
          <w:i w:val="false"/>
          <w:color w:val="000000"/>
          <w:sz w:val="28"/>
        </w:rPr>
        <w:t xml:space="preserve"> белгіленген нысан бойынша бөлінген активтер мен облигациялар бойынша бухгалтерлік балансты ұсынады.</w:t>
      </w:r>
      <w:r>
        <w:br/>
      </w:r>
      <w:r>
        <w:rPr>
          <w:rFonts w:ascii="Times New Roman"/>
          <w:b w:val="false"/>
          <w:i w:val="false"/>
          <w:color w:val="000000"/>
          <w:sz w:val="28"/>
        </w:rPr>
        <w:t>
</w:t>
      </w:r>
      <w:r>
        <w:rPr>
          <w:rFonts w:ascii="Times New Roman"/>
          <w:b w:val="false"/>
          <w:i w:val="false"/>
          <w:color w:val="000000"/>
          <w:sz w:val="28"/>
        </w:rPr>
        <w:t>
      Исламдық арнайы қаржы компаниясы меншікті қаражаты бойынша жылдық қаржылық есептілікке қоса осы қаулының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белгіленген нысандар бойынша бөлінген активтер бойынша бухгалтерлік балансты және бөлінген активтер бойынша пайда мен зиян туралы есепті ұсынады.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03.02.2014 </w:t>
      </w:r>
      <w:r>
        <w:rPr>
          <w:rFonts w:ascii="Times New Roman"/>
          <w:b w:val="false"/>
          <w:i w:val="false"/>
          <w:color w:val="00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Микроқаржы ұйымдары жыл сайын есепті жылдан кейінгі жылдың 30 сәуіріне дейінгі мерзімде орналасқан жері бойынша Ұлттық Банктің аумақтық филиалына жылдық қаржылық есептілікті қағаз тасымалдағышта ұсынады.</w:t>
      </w:r>
      <w:r>
        <w:br/>
      </w:r>
      <w:r>
        <w:rPr>
          <w:rFonts w:ascii="Times New Roman"/>
          <w:b w:val="false"/>
          <w:i w:val="false"/>
          <w:color w:val="000000"/>
          <w:sz w:val="28"/>
        </w:rPr>
        <w:t>
</w:t>
      </w:r>
      <w:r>
        <w:rPr>
          <w:rFonts w:ascii="Times New Roman"/>
          <w:b w:val="false"/>
          <w:i w:val="false"/>
          <w:color w:val="000000"/>
          <w:sz w:val="28"/>
        </w:rPr>
        <w:t>
      5. Айрықша қызметі банкноттарды, монеталарды және құндылықтарды инкассациялау болып табылатын заңды тұлғалар жыл сайын есепті жылдан кейінгі жылдың 30 сәуіріне дейінгі мерзімде Қазақстан Республикасы Ұлттық Банкінің (бұдан әрі – Ұлттық Банк) орталық аппаратына халықаралық қаржылық есептілік стандарттарына сәйкес жасалған жылдық қаржылық есептілікті, ал еншілес ұйымы (ұйымдары) болған жағдайда жеке және шоғырландырылған жылдық қаржылық есептіліктерді қағаз тасымалдағышпен ұсынады.</w:t>
      </w:r>
      <w:r>
        <w:br/>
      </w:r>
      <w:r>
        <w:rPr>
          <w:rFonts w:ascii="Times New Roman"/>
          <w:b w:val="false"/>
          <w:i w:val="false"/>
          <w:color w:val="000000"/>
          <w:sz w:val="28"/>
        </w:rPr>
        <w:t>
      Айрықша қызметі банкноттарды, монеталарды және құндылықтарды инкассациялау болып табылатын, банк және (немесе) банк холдингі ірі қатысушылары болып табылатын заңды тұлғалар ұсынатын жылдық қаржылық есептілікке аудиторлық ұйымның растауы талап етіледі.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Ұлттық Банкі Басқармасының 23.09.2013 </w:t>
      </w:r>
      <w:r>
        <w:rPr>
          <w:rFonts w:ascii="Times New Roman"/>
          <w:b w:val="false"/>
          <w:i w:val="false"/>
          <w:color w:val="000000"/>
          <w:sz w:val="28"/>
        </w:rPr>
        <w:t>№ 250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ұйымдар Ұлттық Банкке бұрын ұсынылған қаржылық есептілікке оны жоғарғы орган бекіту кезінде түзетулер енгізген жағдайда, ол жарияланған күннен кейін күнтізбелік он күннен кешіктірмей Ұлттық Банкке түзетілген қаржылық есептілікті ұсынады.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03.02.2014 </w:t>
      </w:r>
      <w:r>
        <w:rPr>
          <w:rFonts w:ascii="Times New Roman"/>
          <w:b w:val="false"/>
          <w:i w:val="false"/>
          <w:color w:val="00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Екінші деңгейдегі банктердің және «Қазақстанның Даму Банкі» акционерлік қоғамының ақша қозғалысы туралы есебі халықаралық қаржылық есептілік стандарттарына сәйкес тікелей әдіс бойынша жасалады.</w:t>
      </w:r>
    </w:p>
    <w:bookmarkEnd w:id="150"/>
    <w:bookmarkStart w:name="z59" w:id="151"/>
    <w:p>
      <w:pPr>
        <w:spacing w:after="0"/>
        <w:ind w:left="0"/>
        <w:jc w:val="left"/>
      </w:pPr>
      <w:r>
        <w:rPr>
          <w:rFonts w:ascii="Times New Roman"/>
          <w:b/>
          <w:i w:val="false"/>
          <w:color w:val="000000"/>
        </w:rPr>
        <w:t xml:space="preserve"> 
2. Ай сайынғы және тоқсан сайынғы қаржылық есептілікті ұсыну</w:t>
      </w:r>
    </w:p>
    <w:bookmarkEnd w:id="151"/>
    <w:bookmarkStart w:name="z60" w:id="152"/>
    <w:p>
      <w:pPr>
        <w:spacing w:after="0"/>
        <w:ind w:left="0"/>
        <w:jc w:val="both"/>
      </w:pPr>
      <w:r>
        <w:rPr>
          <w:rFonts w:ascii="Times New Roman"/>
          <w:b w:val="false"/>
          <w:i w:val="false"/>
          <w:color w:val="000000"/>
          <w:sz w:val="28"/>
        </w:rPr>
        <w:t>
      8. Ұлттық Банкке ай сайынғы қаржылық есептілікті:</w:t>
      </w:r>
      <w:r>
        <w:br/>
      </w:r>
      <w:r>
        <w:rPr>
          <w:rFonts w:ascii="Times New Roman"/>
          <w:b w:val="false"/>
          <w:i w:val="false"/>
          <w:color w:val="000000"/>
          <w:sz w:val="28"/>
        </w:rPr>
        <w:t>
      1) жинақтаушы зейнетақы қорлары осы қаулының 14-1, 14-2, 14-3 және 14-4-қосымшаларында белгіленген нысандар бойынша:</w:t>
      </w:r>
      <w:r>
        <w:br/>
      </w:r>
      <w:r>
        <w:rPr>
          <w:rFonts w:ascii="Times New Roman"/>
          <w:b w:val="false"/>
          <w:i w:val="false"/>
          <w:color w:val="000000"/>
          <w:sz w:val="28"/>
        </w:rPr>
        <w:t>
      1 қаңтардағы жағдай бойынша қаржылық есептілікті қоспағанда, есепті айдан кейінгі айдың бесінші жұмыс күнінен кешіктірмей;</w:t>
      </w:r>
      <w:r>
        <w:br/>
      </w:r>
      <w:r>
        <w:rPr>
          <w:rFonts w:ascii="Times New Roman"/>
          <w:b w:val="false"/>
          <w:i w:val="false"/>
          <w:color w:val="000000"/>
          <w:sz w:val="28"/>
        </w:rPr>
        <w:t>
      1 қаңтардағы жағдай бойынша, он сегізінші қаңтардан кешіктірмей;</w:t>
      </w:r>
      <w:r>
        <w:br/>
      </w:r>
      <w:r>
        <w:rPr>
          <w:rFonts w:ascii="Times New Roman"/>
          <w:b w:val="false"/>
          <w:i w:val="false"/>
          <w:color w:val="000000"/>
          <w:sz w:val="28"/>
        </w:rPr>
        <w:t>
      2) бірыңғай жинақтаушы зейнетақы қоры осы қаулының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7-қосымшаларында</w:t>
      </w:r>
      <w:r>
        <w:rPr>
          <w:rFonts w:ascii="Times New Roman"/>
          <w:b w:val="false"/>
          <w:i w:val="false"/>
          <w:color w:val="000000"/>
          <w:sz w:val="28"/>
        </w:rPr>
        <w:t> белгіленген нысандар бойынша есепті айдан кейінгі айдың жиырмасыншы күнінен кешіктірмей;</w:t>
      </w:r>
      <w:r>
        <w:br/>
      </w:r>
      <w:r>
        <w:rPr>
          <w:rFonts w:ascii="Times New Roman"/>
          <w:b w:val="false"/>
          <w:i w:val="false"/>
          <w:color w:val="000000"/>
          <w:sz w:val="28"/>
        </w:rPr>
        <w:t>
      3) ерікті жинақтаушы зейнетақы қорлары осы қаулының 4, 5, 6 және 7-қосымшаларында белгіленген нысандар бойынша есепті айдан кейінгі айдың бесінші жұмыс күнінен кешіктірмей;</w:t>
      </w:r>
      <w:r>
        <w:br/>
      </w:r>
      <w:r>
        <w:rPr>
          <w:rFonts w:ascii="Times New Roman"/>
          <w:b w:val="false"/>
          <w:i w:val="false"/>
          <w:color w:val="000000"/>
          <w:sz w:val="28"/>
        </w:rPr>
        <w:t>
      4) сақтандыру (қайта сақтандыру) ұйымдары осы қаулының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9-қосымшаларда</w:t>
      </w:r>
      <w:r>
        <w:rPr>
          <w:rFonts w:ascii="Times New Roman"/>
          <w:b w:val="false"/>
          <w:i w:val="false"/>
          <w:color w:val="000000"/>
          <w:sz w:val="28"/>
        </w:rPr>
        <w:t> белгіленген нысандар бойынша, есепті айдан кейінгі айдың бесінші жұмыс күнінен кешіктірмей;</w:t>
      </w:r>
      <w:r>
        <w:br/>
      </w:r>
      <w:r>
        <w:rPr>
          <w:rFonts w:ascii="Times New Roman"/>
          <w:b w:val="false"/>
          <w:i w:val="false"/>
          <w:color w:val="000000"/>
          <w:sz w:val="28"/>
        </w:rPr>
        <w:t>
      5) зейнетақы активтерін инвестициялық басқаруды жүзеге асыратын ұйымдар осы қаулының 14-5 және 14-6-қосымшаларында белгіленген нысандар бойынша:</w:t>
      </w:r>
      <w:r>
        <w:br/>
      </w:r>
      <w:r>
        <w:rPr>
          <w:rFonts w:ascii="Times New Roman"/>
          <w:b w:val="false"/>
          <w:i w:val="false"/>
          <w:color w:val="000000"/>
          <w:sz w:val="28"/>
        </w:rPr>
        <w:t>
      1 қаңтардағы жағдай бойынша қаржылық есептілікті қоспағанда, есепті айдан кейінгі айдың бесінші жұмыс күнінен кешіктірмей;</w:t>
      </w:r>
      <w:r>
        <w:br/>
      </w:r>
      <w:r>
        <w:rPr>
          <w:rFonts w:ascii="Times New Roman"/>
          <w:b w:val="false"/>
          <w:i w:val="false"/>
          <w:color w:val="000000"/>
          <w:sz w:val="28"/>
        </w:rPr>
        <w:t>
      1 қаңтардағы жағдай бойынша, он сегізінші қаңтардан кешіктірмей;</w:t>
      </w:r>
      <w:r>
        <w:br/>
      </w:r>
      <w:r>
        <w:rPr>
          <w:rFonts w:ascii="Times New Roman"/>
          <w:b w:val="false"/>
          <w:i w:val="false"/>
          <w:color w:val="000000"/>
          <w:sz w:val="28"/>
        </w:rPr>
        <w:t>
      6) Ұлттық почта операторы осы қаулының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12-қосымшаларында</w:t>
      </w:r>
      <w:r>
        <w:rPr>
          <w:rFonts w:ascii="Times New Roman"/>
          <w:b w:val="false"/>
          <w:i w:val="false"/>
          <w:color w:val="000000"/>
          <w:sz w:val="28"/>
        </w:rPr>
        <w:t xml:space="preserve"> белгіленген нысандар бойынша, есепті айдан кейінгі айдың жиырма бесінен кешіктірмей;</w:t>
      </w:r>
      <w:r>
        <w:br/>
      </w:r>
      <w:r>
        <w:rPr>
          <w:rFonts w:ascii="Times New Roman"/>
          <w:b w:val="false"/>
          <w:i w:val="false"/>
          <w:color w:val="000000"/>
          <w:sz w:val="28"/>
        </w:rPr>
        <w:t>
      7) бағалы қағаздар нарығында брокерлік және дилерлік қызметті жүзеге асыратын ұйымдар осы қаулының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11-қосымшаларында</w:t>
      </w:r>
      <w:r>
        <w:rPr>
          <w:rFonts w:ascii="Times New Roman"/>
          <w:b w:val="false"/>
          <w:i w:val="false"/>
          <w:color w:val="000000"/>
          <w:sz w:val="28"/>
        </w:rPr>
        <w:t xml:space="preserve"> белгіленген нысандар бойынша, есепті айдан кейінгі айдың бесінші жұмыс күнінен кешіктірмей;</w:t>
      </w:r>
      <w:r>
        <w:br/>
      </w:r>
      <w:r>
        <w:rPr>
          <w:rFonts w:ascii="Times New Roman"/>
          <w:b w:val="false"/>
          <w:i w:val="false"/>
          <w:color w:val="000000"/>
          <w:sz w:val="28"/>
        </w:rPr>
        <w:t>
      8) инвестициялық портфельді басқарушылар осы қаулының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14-қосымшаларында</w:t>
      </w:r>
      <w:r>
        <w:rPr>
          <w:rFonts w:ascii="Times New Roman"/>
          <w:b w:val="false"/>
          <w:i w:val="false"/>
          <w:color w:val="000000"/>
          <w:sz w:val="28"/>
        </w:rPr>
        <w:t xml:space="preserve"> белгіленген нысандар бойынша есепті айдан кейінгі айдың бесінші жұмыс күнінен кешіктірмей ұсынады.</w:t>
      </w:r>
      <w:r>
        <w:br/>
      </w:r>
      <w:r>
        <w:rPr>
          <w:rFonts w:ascii="Times New Roman"/>
          <w:b w:val="false"/>
          <w:i w:val="false"/>
          <w:color w:val="000000"/>
          <w:sz w:val="28"/>
        </w:rPr>
        <w:t>
</w:t>
      </w:r>
      <w:r>
        <w:rPr>
          <w:rFonts w:ascii="Times New Roman"/>
          <w:b w:val="false"/>
          <w:i w:val="false"/>
          <w:color w:val="000000"/>
          <w:sz w:val="28"/>
        </w:rPr>
        <w:t>
      Инвестициялық портфельді басқарушылар осы қаулының 13-қосымшасында белгіленген нысанды толтыру кезінде сенімгерлікпен басқаруға берілген Қазақстан Республикасы Ұлттық Банкінің алтынвалюта активтерін және Қазақстан Республикасы Ұлттық қорының активтерін көрсетпейді.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Ұлттық Банкі Басқармасының 23.09.2013 </w:t>
      </w:r>
      <w:r>
        <w:rPr>
          <w:rFonts w:ascii="Times New Roman"/>
          <w:b w:val="false"/>
          <w:i w:val="false"/>
          <w:color w:val="000000"/>
          <w:sz w:val="28"/>
        </w:rPr>
        <w:t>№ 250</w:t>
      </w:r>
      <w:r>
        <w:rPr>
          <w:rFonts w:ascii="Times New Roman"/>
          <w:b w:val="false"/>
          <w:i w:val="false"/>
          <w:color w:val="000000"/>
          <w:sz w:val="28"/>
        </w:rPr>
        <w:t> </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өзгеріс енгізілді - ҚР Ұлттық Банкі Басқармасының 03.02.2014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9. Ұлттық Банкке тоқсан сайынғы қаржылық есептілікті:</w:t>
      </w:r>
      <w:r>
        <w:br/>
      </w:r>
      <w:r>
        <w:rPr>
          <w:rFonts w:ascii="Times New Roman"/>
          <w:b w:val="false"/>
          <w:i w:val="false"/>
          <w:color w:val="000000"/>
          <w:sz w:val="28"/>
        </w:rPr>
        <w:t>
      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осы қаулының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11-қосымшаларында</w:t>
      </w:r>
      <w:r>
        <w:rPr>
          <w:rFonts w:ascii="Times New Roman"/>
          <w:b w:val="false"/>
          <w:i w:val="false"/>
          <w:color w:val="000000"/>
          <w:sz w:val="28"/>
        </w:rPr>
        <w:t xml:space="preserve"> белгіленген нысандар бойынша, есепті тоқсаннан кейінгі айдың бесінші жұмыс күнінен кешіктірмей;</w:t>
      </w:r>
      <w:r>
        <w:br/>
      </w:r>
      <w:r>
        <w:rPr>
          <w:rFonts w:ascii="Times New Roman"/>
          <w:b w:val="false"/>
          <w:i w:val="false"/>
          <w:color w:val="000000"/>
          <w:sz w:val="28"/>
        </w:rPr>
        <w:t>
      2) сақтандыру брокерлері осы қаулының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9-қосымшаларында</w:t>
      </w:r>
      <w:r>
        <w:rPr>
          <w:rFonts w:ascii="Times New Roman"/>
          <w:b w:val="false"/>
          <w:i w:val="false"/>
          <w:color w:val="000000"/>
          <w:sz w:val="28"/>
        </w:rPr>
        <w:t xml:space="preserve"> белгіленген нысандар бойынша, есепті тоқсаннан кейінгі айдың бесінші жұмыс күнінен кешіктірмей ұсынады.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Ұлттық Банкі Басқармасының 23.09.2013 </w:t>
      </w:r>
      <w:r>
        <w:rPr>
          <w:rFonts w:ascii="Times New Roman"/>
          <w:b w:val="false"/>
          <w:i w:val="false"/>
          <w:color w:val="000000"/>
          <w:sz w:val="28"/>
        </w:rPr>
        <w:t>№ 250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Микроқаржы ұйымдары тоқсан сайынғы қаржылық есептілікті осы қаулының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11-қосымшаларында</w:t>
      </w:r>
      <w:r>
        <w:rPr>
          <w:rFonts w:ascii="Times New Roman"/>
          <w:b w:val="false"/>
          <w:i w:val="false"/>
          <w:color w:val="000000"/>
          <w:sz w:val="28"/>
        </w:rPr>
        <w:t xml:space="preserve"> белгіленген нысандар бойынша есепті тоқсаннан кейінгі айдың жиырмасыншы күнінен кешіктірмей орналасқан жері бойынша Ұлттық Банктің аумақтық филиалына ұсынады.</w:t>
      </w:r>
      <w:r>
        <w:br/>
      </w:r>
      <w:r>
        <w:rPr>
          <w:rFonts w:ascii="Times New Roman"/>
          <w:b w:val="false"/>
          <w:i w:val="false"/>
          <w:color w:val="000000"/>
          <w:sz w:val="28"/>
        </w:rPr>
        <w:t>
</w:t>
      </w:r>
      <w:r>
        <w:rPr>
          <w:rFonts w:ascii="Times New Roman"/>
          <w:b w:val="false"/>
          <w:i w:val="false"/>
          <w:color w:val="000000"/>
          <w:sz w:val="28"/>
        </w:rPr>
        <w:t>
      11. Қаржылық есептілікті жасаған кезде қолданылатын өлшем бірлігі мың теңгемен белгіленеді. Бес жүз теңгеден аз сома нөлге дейін дөңгелектенеді, ал бес жүз теңгеге тең және одан жоғары сома мың теңгеге дейін дөңгелектенеді.</w:t>
      </w:r>
      <w:r>
        <w:br/>
      </w:r>
      <w:r>
        <w:rPr>
          <w:rFonts w:ascii="Times New Roman"/>
          <w:b w:val="false"/>
          <w:i w:val="false"/>
          <w:color w:val="000000"/>
          <w:sz w:val="28"/>
        </w:rPr>
        <w:t>
</w:t>
      </w:r>
      <w:r>
        <w:rPr>
          <w:rFonts w:ascii="Times New Roman"/>
          <w:b w:val="false"/>
          <w:i w:val="false"/>
          <w:color w:val="000000"/>
          <w:sz w:val="28"/>
        </w:rPr>
        <w:t>
      12. Ай сайынғы және тоқсан сайынғы қаржылық есептілік ұсынылатын деректердің конфиденциалдылығын және түзетілмейтіндігін қамтамасыз ететін криптографиялық қорғау құралдары бар ақпаратты кепілдік бере отырып жеткізудің тасымалдау жүйесін пайдалана отырып, электрондық тасымалдауыштармен ұсынылады.</w:t>
      </w:r>
      <w:r>
        <w:br/>
      </w:r>
      <w:r>
        <w:rPr>
          <w:rFonts w:ascii="Times New Roman"/>
          <w:b w:val="false"/>
          <w:i w:val="false"/>
          <w:color w:val="000000"/>
          <w:sz w:val="28"/>
        </w:rPr>
        <w:t>
</w:t>
      </w:r>
      <w:r>
        <w:rPr>
          <w:rFonts w:ascii="Times New Roman"/>
          <w:b w:val="false"/>
          <w:i w:val="false"/>
          <w:color w:val="000000"/>
          <w:sz w:val="28"/>
        </w:rPr>
        <w:t>
      13. Қағаз тасымалдағыштағы қаржылық есептілікке бірінші басшы (ол болмаған кезеңде - оның орнындағы адам) және бас бухгалтер қол қойып, мөрмен куәландырылады және ұйымда сақталады. Ұлттық Банктің және (немесе) Ұлттық Банктің аумақтық филиалының талап етуі бойынша ұйым сұратуды алған күннен бастап екі жұмыс күнінен кешіктірмей түзетілген және өшірілген жерлері болмауы тиіс қағаз тасымалдағыштағы қаржылық есептілікті ұсынады.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03.02.2014 </w:t>
      </w:r>
      <w:r>
        <w:rPr>
          <w:rFonts w:ascii="Times New Roman"/>
          <w:b w:val="false"/>
          <w:i w:val="false"/>
          <w:color w:val="00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Электрондық тасымалдауышта ұсынылған қаржылық есептілік қағаз тасымалдауыштағы қаржылық есептілікке сәйкес келуі тиіс. Электрондық тасымалдауышта ұсынылған деректердің қағаз тасымалдауыштағы деректермен бірдейлігін ұйымның бірінші басшысы (ол болмаған кезеңде - оның орнындағы тұлға) қамтамасыз етеді.</w:t>
      </w:r>
      <w:r>
        <w:br/>
      </w:r>
      <w:r>
        <w:rPr>
          <w:rFonts w:ascii="Times New Roman"/>
          <w:b w:val="false"/>
          <w:i w:val="false"/>
          <w:color w:val="000000"/>
          <w:sz w:val="28"/>
        </w:rPr>
        <w:t>
</w:t>
      </w:r>
      <w:r>
        <w:rPr>
          <w:rFonts w:ascii="Times New Roman"/>
          <w:b w:val="false"/>
          <w:i w:val="false"/>
          <w:color w:val="000000"/>
          <w:sz w:val="28"/>
        </w:rPr>
        <w:t>
      15. Қаржылық есептілікке өзгерістер және (немесе) толықтырулар енгізу қажет болған жағдайда ұйым қаржылық есептілік ұсынылған күннен бастап үш жұмыс күні ішінде Ұлттық Банкке және (немесе) Ұлттық Банктің аумақтық филиалына өзгерістер және (немесе) толықтырулар енгізу қажеттігінің себептерін түсіндіре отырып жазбаша өтініш ұсынады.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03.02.2014 </w:t>
      </w:r>
      <w:r>
        <w:rPr>
          <w:rFonts w:ascii="Times New Roman"/>
          <w:b w:val="false"/>
          <w:i w:val="false"/>
          <w:color w:val="000000"/>
          <w:sz w:val="28"/>
        </w:rPr>
        <w:t>№ 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Алып тасталды - ҚР Ұлттық Банкі Басқармасының 23.09.2013 </w:t>
      </w:r>
      <w:r>
        <w:rPr>
          <w:rFonts w:ascii="Times New Roman"/>
          <w:b w:val="false"/>
          <w:i w:val="false"/>
          <w:color w:val="000000"/>
          <w:sz w:val="28"/>
        </w:rPr>
        <w:t>№ 250</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152"/>
    <w:bookmarkStart w:name="z69" w:id="15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27 мамырдағы  </w:t>
      </w:r>
      <w:r>
        <w:br/>
      </w:r>
      <w:r>
        <w:rPr>
          <w:rFonts w:ascii="Times New Roman"/>
          <w:b w:val="false"/>
          <w:i w:val="false"/>
          <w:color w:val="000000"/>
          <w:sz w:val="28"/>
        </w:rPr>
        <w:t xml:space="preserve">
№ 130 қаулысына     </w:t>
      </w:r>
      <w:r>
        <w:br/>
      </w:r>
      <w:r>
        <w:rPr>
          <w:rFonts w:ascii="Times New Roman"/>
          <w:b w:val="false"/>
          <w:i w:val="false"/>
          <w:color w:val="000000"/>
          <w:sz w:val="28"/>
        </w:rPr>
        <w:t xml:space="preserve">
16-қосымша        </w:t>
      </w:r>
    </w:p>
    <w:bookmarkEnd w:id="153"/>
    <w:bookmarkStart w:name="z70" w:id="154"/>
    <w:p>
      <w:pPr>
        <w:spacing w:after="0"/>
        <w:ind w:left="0"/>
        <w:jc w:val="left"/>
      </w:pPr>
      <w:r>
        <w:rPr>
          <w:rFonts w:ascii="Times New Roman"/>
          <w:b/>
          <w:i w:val="false"/>
          <w:color w:val="000000"/>
        </w:rPr>
        <w:t xml:space="preserve"> 
Қазақстан Республикасының Ұлттық Банкі Басқармасының күші</w:t>
      </w:r>
      <w:r>
        <w:br/>
      </w:r>
      <w:r>
        <w:rPr>
          <w:rFonts w:ascii="Times New Roman"/>
          <w:b/>
          <w:i w:val="false"/>
          <w:color w:val="000000"/>
        </w:rPr>
        <w:t>
жойылды деп танылатын қаулыларының тізбесі</w:t>
      </w:r>
    </w:p>
    <w:bookmarkEnd w:id="154"/>
    <w:bookmarkStart w:name="z71" w:id="155"/>
    <w:p>
      <w:pPr>
        <w:spacing w:after="0"/>
        <w:ind w:left="0"/>
        <w:jc w:val="both"/>
      </w:pPr>
      <w:r>
        <w:rPr>
          <w:rFonts w:ascii="Times New Roman"/>
          <w:b w:val="false"/>
          <w:i w:val="false"/>
          <w:color w:val="000000"/>
          <w:sz w:val="28"/>
        </w:rPr>
        <w:t>
      1. Қазақстан Республикасының Ұлттық Банкі Басқармасының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және микроқаржы ұйымдарының қаржылық есептілігінің нысандары, тізбесі, ұсыну мерзімдері мен тәртібі туралы нұсқаулықты бекіту туралы» 2011 жылғы 25 ақпандағы № 11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6890 тіркелген, 2011 жылғы 14 қарашада Қазақстан Республикасының орталық атқарушы және өзге орталық мемлекеттік органдарының актілері жинағының № 17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Басқармасының «Қазақстан Республикасының Ұлттық Банкі Басқармасының «Қаржы ұйымдарының және «Қазақстан Даму Банкі» акционерлік қоғамының қаржылық есептілігінің тізбесі, нысандары және ұсыну мерзімдері туралы нұсқаулықты бекіту туралы» 2011 жылғы 25 ақпандағы № 11 қаулысына өзгерістер енгізу туралы» 2012 жылғы 30 қаңтардағы № 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7501 тіркелген, 2012 жылғы 28 сәуірде «Егемен Қазақстан» газетінде № 195-200 (27274)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Басқармасының «Қазақстан Республикасы Ұлттық Банкінің кейбір нормативтік құқықтық актілеріне өзгерістер мен толықтырулар енгізу және күші жойылды деп тану туралы» 2012 жылғы 24 тамыздағы № 271 қаулысына қоса беріліп отырған Қазақстан Республикасы Ұлттық Банкінің кейбір нормативтік құқықтық актілеріне енгізілетін өзгерістер мен толықтырулар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7976 тіркелген, 2012 жылғы 12 желтоқсанда «Егемен Қазақстан» газетінде № 818-823 (27894) жарияланған).</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Басқармасының «Қазақстан Республикасы Ұлттық Банкінің кейбір нормативтік құқықтық актілеріне микроқаржы ұйымдарының бухгалтерлік есебі және қаржылық есептілігі мәселелері бойынша өзгерістер мен толықтырулар енгізу туралы» 2012 жылғы 24 желтоқсандағы № 388 қаулысына қосымшаның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8350 тіркелген, 2013 жылғы 5 маусымда «Егемен Қазақстан» газетінде № 141 (28080) жарияланған).</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