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1b9a" w14:textId="2d11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"Сыртқы мемлекеттік қаржылық бақылаудың кейбір мәселелері туралы" Республикалық бюджеттің атқарылуын бақылау жөніндегі есеп комитетінің 2011 жылғы 12 тамыздағы № 1-НП нормативтік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 төрағасының 2013 жылғы 03 шілдедегі № 4-НП нормативтік қаулысы. Қазақстан Республикасының Әділет министрлігінде 2013 жылы 22 шілдеде 8574 тіркелді. Күші жойылды - Қазақстан Республикасы Республикалық бюджеттің атқарылуын бақылау жөніндегі есеп комитеті Төрағасының 2015 жылғы 28 қарашадағы № 11-НҚ нормативтік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Республикалық бюджеттің атқарылуын бақылау жөніндегі есеп комитеті Төрағасының 28.11.2015 </w:t>
      </w:r>
      <w:r>
        <w:rPr>
          <w:rFonts w:ascii="Times New Roman"/>
          <w:b w:val="false"/>
          <w:i w:val="false"/>
          <w:color w:val="ff0000"/>
          <w:sz w:val="28"/>
        </w:rPr>
        <w:t>№ 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141-бабының </w:t>
      </w:r>
      <w:r>
        <w:rPr>
          <w:rFonts w:ascii="Times New Roman"/>
          <w:b w:val="false"/>
          <w:i w:val="false"/>
          <w:color w:val="000000"/>
          <w:sz w:val="28"/>
        </w:rPr>
        <w:t>23-1)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бюджеттің атқарылуын бақылау жөніндегі есеп комитеті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«Сыртқы мемлекеттік қаржылық бақылаудың кейбір мәселелері туралы» Республикалық бюджеттің атқарылуын бақылау жөніндегі есеп комитетінің 2011 жылғы 12 тамыздағы № 1-НП 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 № 7164 тіркелген, «Егемен Қазақстан» газетінде 2011 жылғы 24 қыркүйектегі № 453-456 (26849), 2012 жылғы 9 тамыздағы № 483-488 (27561)), 2012 жылғы 27 желтоқсандағы № 852-856 (27927)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нормативтік қаулымен бекітілген Облыстардың, республикалық маңызы бар қалалардың, астананың тексеру комиссиялары туралы үлгі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21-тармақтың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өз құзыретi шегiнде бұйрықтар шығарады, нұсқаулар бередi, олардың орындалуын тексередi, Тексеру комиссиясының отырыстарында қабылданған қаулыларға және өзге де актiлерге, сондай-ақ Тексеру комиссиясы мүшелерiнің бақылау жүргiзуге арналған тапсырмаларына қол қояды;»;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бақылауды тиімді ұйымдастыру үшін қажетті ресурстардың көлемін айқындай отырып, өз құзыреті шегінде бақылау бағдарламаларын бекітеді, бақылау қызметін ұйымдастыру бойынша міндеттердің бөлінуіне сәйкес ұсынымдарға қол қояды;»;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«27. Тексеру комиссиясы төрағасының немесе мүшесінің жұмыстан босату туралы өтініші оның себебі көрсетіле отырып, облыстың (қаланың) мәслихатына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Тексеру комиссиясы мүшесінің жұмыстан босату туралы өтініші Тексеру комиссиясының төрағасын алдын ала хабардар ете отырып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Облыстың (қаланың) мәслихаты Тексеру комиссиясы төрағасының немесе мүшесінің өкілеттіктерін Қазақстан Республикасының мемлекеттік қызмет туралы заңнамасында көзделген жағдайларда тоқтатады.»;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«33. Тексеру комиссиясының бақылау iс-шараларын, сапаны бақылауды, сараптамалық-талдамалық, ақпараттық, құқықтық, консультативтiк, ұйымдастырушылық және өзге де қызметтi жүргiзуiн қамтамасыз етудi Тексеру комиссиясының аппараты жүзеге асырады, ол «Б» корпусының мемлекеттiк әкiмшiлiк қызметшiлерінен (бұдан әрi - аппарат қызметкерлерi) тұрады.»;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нормативтік қаулымен бекітілген «Тексеру комиссиясы аппаратының ұсынылатын құрылымы (аппарат басшысының және аппарат басшысы орынбасарының, сондай-ақ аудандардағы өкілдің лауазымдары көзделмеген)» атты Облыстардың, республикалық маңызы бар қалалардың, астананың тексеру комиссиялары туралы үлгі ережеге қосымша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бюджеттің атқарылуын бақылау жөніндегі есеп комитетінің аппарат басшысы (В.В. Супрун) Қазақстан Республикасының Әділет министрлігінде осы нормативтік қаулының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 А. Мусин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