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5ec8" w14:textId="1b95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жол көлігімен тасымалданған кезде әскерилендірілген күзетпен алып жүруге жататын жүктердің тізбесін бекіту туралы" Қазақстан Республикасы Көлік және коммуникация министрінің 2005 жылғы 10 қарашадағы № 344-I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01 шілдедегі № 508 бұйрығы. Қазақстан Республикасының Әділет министрлігінде 2013 жылы 25 шілдеде № 8577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2001 жылғы 8 желтоқсаннаң «Темір жол көлігі туралы» Қазақстан Республикасы Заңының 14-бабы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«Темір жол көлігімен тасымалданған кезде әскерилендірілген күзетпен алып жүруге жататын жүктердің тізбесін бекіту туралы» Қазақстан Республикасы Көлік және коммуникация министрінің 2005 жылғы 10 қарашадағы № 344-I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3931 нөмірімен тіркелген, «Заң газеті» газетінің 2005 жылғы 22 желтоқсандағы № 239 (973) 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Темір жол көлігімен тасымалдау кезінде әскерилендірілген күзетпен алып жүруге жататын жүктердің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32–жол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815"/>
        <w:gridCol w:w="3145"/>
        <w:gridCol w:w="2584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Минералдық отын, мұнай және олардан айырып алынатын өнімдер; битуминозды заттар; минералды балауыздар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27012000 тен 27090000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27110000 тен 27490000 дейін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атауы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 және қатынас жолдары комитеті (Н.И. Қилыбай):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осы бұйрықты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министрлігіне тіркегеннен кейін бұқаралық ақпарат құралдарында, соның ішінде Қазақстан Республикасы Көлік және коммуникация министрлігінің интернет-ресурсында ресми жариялануын және оны МОИП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Р.В. Склярға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А. Жұмағалиев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