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f101a" w14:textId="10f10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қызметтің кадр резерві туралы" Қазақстан Республикасы Президентінің 2003 жылғы 4 желтоқсандағы № 1243 Жарлығын іске асырудың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агенттігі төрағасының 2013 жылғы 25 маусымдағы № 06-7/90 бұйрығы. Қазақстан Республикасының Әділет министрлігінде 2013 жылы 25 шілдеде № 8578 тіркелді. Күші жойылды - Қазақстан Республикасының Мемлекеттік қызмет істері агенттігі Төрағасының 2020 жылғы 13 қазандағы № 158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13.10.2020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қызметтің кадрлық резерві туралы" Қазақстан Республикасы Президентінің 2003 жылғы 4 желтоқсандағы № 1243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1. Қоса берілген:</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әкімшілік мемлекеттік қызметтің "Б" корпусының кадр резервіне алу туралы өтініш нысаны;</w:t>
      </w:r>
    </w:p>
    <w:bookmarkEnd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 корпусының конкурстық іріктеуіне қатысқан және мемлекеттік органның конкурстық комиссиясы кадр резервіне алу үшін ұсыным берген тұлғалар үшін анкетаның нысаны;</w:t>
      </w:r>
    </w:p>
    <w:bookmarkStart w:name="z4" w:id="3"/>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 Президентінің жанындағы білім беру ұйымдарында мемлекеттік тапсырыс негізінде жоғары оқу орнынан кейінгі бағдарламалары бойынша оқудан өткен немесе басым мамандықтар бойынша шетелдің жоғары оқу орындарын аяқтаған тұлғалар үшін анкетаның нысаны;</w:t>
      </w:r>
    </w:p>
    <w:bookmarkEnd w:id="3"/>
    <w:bookmarkStart w:name="z5" w:id="4"/>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органдар халықаралық ұйымдарға немесе басқа мемлекеттерге жұмысқа жіберген тұлғалар үшін анкетаның нысаны;</w:t>
      </w:r>
    </w:p>
    <w:bookmarkEnd w:id="4"/>
    <w:bookmarkStart w:name="z6" w:id="5"/>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"Б" корпусының кадр резервінде тұрған тұлға туралы мәліметтер тіркеу нысаны;</w:t>
      </w:r>
    </w:p>
    <w:bookmarkEnd w:id="5"/>
    <w:bookmarkStart w:name="z7" w:id="6"/>
    <w:p>
      <w:pPr>
        <w:spacing w:after="0"/>
        <w:ind w:left="0"/>
        <w:jc w:val="both"/>
      </w:pPr>
      <w:r>
        <w:rPr>
          <w:rFonts w:ascii="Times New Roman"/>
          <w:b w:val="false"/>
          <w:i w:val="false"/>
          <w:color w:val="000000"/>
          <w:sz w:val="28"/>
        </w:rPr>
        <w:t xml:space="preserve">
      6)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"Б" корпусы резервшілердің тізімін беру туралы сұрату нысаны бекітілсін.</w:t>
      </w:r>
    </w:p>
    <w:bookmarkEnd w:id="6"/>
    <w:bookmarkStart w:name="z8" w:id="7"/>
    <w:p>
      <w:pPr>
        <w:spacing w:after="0"/>
        <w:ind w:left="0"/>
        <w:jc w:val="both"/>
      </w:pPr>
      <w:r>
        <w:rPr>
          <w:rFonts w:ascii="Times New Roman"/>
          <w:b w:val="false"/>
          <w:i w:val="false"/>
          <w:color w:val="000000"/>
          <w:sz w:val="28"/>
        </w:rPr>
        <w:t>
      2. Агенттіктің Мемлекеттік қызметі персоналды басқару бөлімі (Т.Қ. Жұмағұлов) осы бұйрықты Қазақстан Республикасының Әділет министрлігінде мемлекеттік тіркеуді және Қазақстан Республикасының заңнамасымен белгіленген тәртіпте ресми жариялауды қамтамасыз етсін.</w:t>
      </w:r>
    </w:p>
    <w:bookmarkEnd w:id="7"/>
    <w:p>
      <w:pPr>
        <w:spacing w:after="0"/>
        <w:ind w:left="0"/>
        <w:jc w:val="both"/>
      </w:pPr>
      <w:r>
        <w:rPr>
          <w:rFonts w:ascii="Times New Roman"/>
          <w:b w:val="false"/>
          <w:i w:val="false"/>
          <w:color w:val="000000"/>
          <w:sz w:val="28"/>
        </w:rPr>
        <w:t>
      3. Осы бұйрық алғашқы ресми жариялау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Байменов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агенттігі</w:t>
            </w:r>
            <w:r>
              <w:br/>
            </w:r>
            <w:r>
              <w:rPr>
                <w:rFonts w:ascii="Times New Roman"/>
                <w:b w:val="false"/>
                <w:i w:val="false"/>
                <w:color w:val="000000"/>
                <w:sz w:val="20"/>
              </w:rPr>
              <w:t>Төрағасының 2013 жылғы 25 маусымдағы</w:t>
            </w:r>
            <w:r>
              <w:br/>
            </w:r>
            <w:r>
              <w:rPr>
                <w:rFonts w:ascii="Times New Roman"/>
                <w:b w:val="false"/>
                <w:i w:val="false"/>
                <w:color w:val="000000"/>
                <w:sz w:val="20"/>
              </w:rPr>
              <w:t>№ 06-7/90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0" w:id="8"/>
    <w:p>
      <w:pPr>
        <w:spacing w:after="0"/>
        <w:ind w:left="0"/>
        <w:jc w:val="both"/>
      </w:pPr>
      <w:r>
        <w:rPr>
          <w:rFonts w:ascii="Times New Roman"/>
          <w:b w:val="false"/>
          <w:i w:val="false"/>
          <w:color w:val="000000"/>
          <w:sz w:val="28"/>
        </w:rPr>
        <w:t xml:space="preserve">
      Қазақстан Республикасы   </w:t>
      </w:r>
    </w:p>
    <w:bookmarkEnd w:id="8"/>
    <w:p>
      <w:pPr>
        <w:spacing w:after="0"/>
        <w:ind w:left="0"/>
        <w:jc w:val="both"/>
      </w:pPr>
      <w:r>
        <w:rPr>
          <w:rFonts w:ascii="Times New Roman"/>
          <w:b w:val="false"/>
          <w:i w:val="false"/>
          <w:color w:val="000000"/>
          <w:sz w:val="28"/>
        </w:rPr>
        <w:t>
      Мемлекеттік қызмет істері</w:t>
      </w:r>
    </w:p>
    <w:p>
      <w:pPr>
        <w:spacing w:after="0"/>
        <w:ind w:left="0"/>
        <w:jc w:val="both"/>
      </w:pPr>
      <w:r>
        <w:rPr>
          <w:rFonts w:ascii="Times New Roman"/>
          <w:b w:val="false"/>
          <w:i w:val="false"/>
          <w:color w:val="000000"/>
          <w:sz w:val="28"/>
        </w:rPr>
        <w:t xml:space="preserve">
      агенттігі                </w:t>
      </w:r>
    </w:p>
    <w:bookmarkStart w:name="z11" w:id="9"/>
    <w:p>
      <w:pPr>
        <w:spacing w:after="0"/>
        <w:ind w:left="0"/>
        <w:jc w:val="left"/>
      </w:pPr>
      <w:r>
        <w:rPr>
          <w:rFonts w:ascii="Times New Roman"/>
          <w:b/>
          <w:i w:val="false"/>
          <w:color w:val="000000"/>
        </w:rPr>
        <w:t xml:space="preserve"> Әкімшілік мемлекеттік қызметтің "Б" корпусының кадр резервіне</w:t>
      </w:r>
      <w:r>
        <w:br/>
      </w:r>
      <w:r>
        <w:rPr>
          <w:rFonts w:ascii="Times New Roman"/>
          <w:b/>
          <w:i w:val="false"/>
          <w:color w:val="000000"/>
        </w:rPr>
        <w:t>алу туралы өтініш</w:t>
      </w:r>
    </w:p>
    <w:bookmarkEnd w:id="9"/>
    <w:p>
      <w:pPr>
        <w:spacing w:after="0"/>
        <w:ind w:left="0"/>
        <w:jc w:val="both"/>
      </w:pPr>
      <w:r>
        <w:rPr>
          <w:rFonts w:ascii="Times New Roman"/>
          <w:b w:val="false"/>
          <w:i w:val="false"/>
          <w:color w:val="000000"/>
          <w:sz w:val="28"/>
        </w:rPr>
        <w:t>
      Мені әкімшілік мемлекеттік қызметтің "Б" корпусының кадр</w:t>
      </w:r>
    </w:p>
    <w:p>
      <w:pPr>
        <w:spacing w:after="0"/>
        <w:ind w:left="0"/>
        <w:jc w:val="both"/>
      </w:pPr>
      <w:r>
        <w:rPr>
          <w:rFonts w:ascii="Times New Roman"/>
          <w:b w:val="false"/>
          <w:i w:val="false"/>
          <w:color w:val="000000"/>
          <w:sz w:val="28"/>
        </w:rPr>
        <w:t>
      резервіне_______санаты (санаттары) бойынша______негізінде алуды сұраймын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"Мемлекеттік қызметтің кадрлық резерві туралы" Қазақстан Республикасы</w:t>
      </w:r>
    </w:p>
    <w:p>
      <w:pPr>
        <w:spacing w:after="0"/>
        <w:ind w:left="0"/>
        <w:jc w:val="both"/>
      </w:pPr>
      <w:r>
        <w:rPr>
          <w:rFonts w:ascii="Times New Roman"/>
          <w:b w:val="false"/>
          <w:i w:val="false"/>
          <w:color w:val="000000"/>
          <w:sz w:val="28"/>
        </w:rPr>
        <w:t xml:space="preserve">
      Президентінің 2003 жылғы 4 желтоқсандағы № 1243 </w:t>
      </w:r>
      <w:r>
        <w:rPr>
          <w:rFonts w:ascii="Times New Roman"/>
          <w:b w:val="false"/>
          <w:i w:val="false"/>
          <w:color w:val="000000"/>
          <w:sz w:val="28"/>
        </w:rPr>
        <w:t>Жарлығымен</w:t>
      </w:r>
      <w:r>
        <w:rPr>
          <w:rFonts w:ascii="Times New Roman"/>
          <w:b w:val="false"/>
          <w:i w:val="false"/>
          <w:color w:val="000000"/>
          <w:sz w:val="28"/>
        </w:rPr>
        <w:t>cf1  бекітілген</w:t>
      </w:r>
    </w:p>
    <w:p>
      <w:pPr>
        <w:spacing w:after="0"/>
        <w:ind w:left="0"/>
        <w:jc w:val="both"/>
      </w:pPr>
      <w:r>
        <w:rPr>
          <w:rFonts w:ascii="Times New Roman"/>
          <w:b w:val="false"/>
          <w:i w:val="false"/>
          <w:color w:val="000000"/>
          <w:sz w:val="28"/>
        </w:rPr>
        <w:t>
      Мемлекеттік қызметтің кадр резерві туралы Ережесімен таныстым.</w:t>
      </w:r>
    </w:p>
    <w:p>
      <w:pPr>
        <w:spacing w:after="0"/>
        <w:ind w:left="0"/>
        <w:jc w:val="both"/>
      </w:pPr>
      <w:r>
        <w:rPr>
          <w:rFonts w:ascii="Times New Roman"/>
          <w:b w:val="false"/>
          <w:i w:val="false"/>
          <w:color w:val="000000"/>
          <w:sz w:val="28"/>
        </w:rPr>
        <w:t>
            Әкімшілік мемлекеттік қызметтің "Б" корпусының кадр резервін</w:t>
      </w:r>
    </w:p>
    <w:p>
      <w:pPr>
        <w:spacing w:after="0"/>
        <w:ind w:left="0"/>
        <w:jc w:val="both"/>
      </w:pPr>
      <w:r>
        <w:rPr>
          <w:rFonts w:ascii="Times New Roman"/>
          <w:b w:val="false"/>
          <w:i w:val="false"/>
          <w:color w:val="000000"/>
          <w:sz w:val="28"/>
        </w:rPr>
        <w:t>
      қалыптастыру және пайдалану кезінде менің жеке мәліметтерімді</w:t>
      </w:r>
    </w:p>
    <w:p>
      <w:pPr>
        <w:spacing w:after="0"/>
        <w:ind w:left="0"/>
        <w:jc w:val="both"/>
      </w:pPr>
      <w:r>
        <w:rPr>
          <w:rFonts w:ascii="Times New Roman"/>
          <w:b w:val="false"/>
          <w:i w:val="false"/>
          <w:color w:val="000000"/>
          <w:sz w:val="28"/>
        </w:rPr>
        <w:t>
      қолдануға қарсылық білдірмеймін.</w:t>
      </w:r>
    </w:p>
    <w:p>
      <w:pPr>
        <w:spacing w:after="0"/>
        <w:ind w:left="0"/>
        <w:jc w:val="both"/>
      </w:pPr>
      <w:r>
        <w:rPr>
          <w:rFonts w:ascii="Times New Roman"/>
          <w:b w:val="false"/>
          <w:i w:val="false"/>
          <w:color w:val="000000"/>
          <w:sz w:val="28"/>
        </w:rPr>
        <w:t>
            Қосымша құжаттар:___________________________________________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             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Күні "__" __________20__ж.</w:t>
      </w:r>
    </w:p>
    <w:p>
      <w:pPr>
        <w:spacing w:after="0"/>
        <w:ind w:left="0"/>
        <w:jc w:val="both"/>
      </w:pPr>
      <w:r>
        <w:rPr>
          <w:rFonts w:ascii="Times New Roman"/>
          <w:b w:val="false"/>
          <w:i w:val="false"/>
          <w:color w:val="000000"/>
          <w:sz w:val="28"/>
        </w:rPr>
        <w:t>
            * келесі негіздердің біреуі көрсетіледі:</w:t>
      </w:r>
    </w:p>
    <w:p>
      <w:pPr>
        <w:spacing w:after="0"/>
        <w:ind w:left="0"/>
        <w:jc w:val="both"/>
      </w:pPr>
      <w:r>
        <w:rPr>
          <w:rFonts w:ascii="Times New Roman"/>
          <w:b w:val="false"/>
          <w:i w:val="false"/>
          <w:color w:val="000000"/>
          <w:sz w:val="28"/>
        </w:rPr>
        <w:t>
      ) "Б" корпусының конкурстық іріктеуге қатысу және мемлекеттік органның конкурстық комиссиясы кадр резервіне алу үшін ұсыным берген (ұсыным берген мемлекеттік орган көрсетіледі);</w:t>
      </w:r>
    </w:p>
    <w:p>
      <w:pPr>
        <w:spacing w:after="0"/>
        <w:ind w:left="0"/>
        <w:jc w:val="both"/>
      </w:pPr>
      <w:r>
        <w:rPr>
          <w:rFonts w:ascii="Times New Roman"/>
          <w:b w:val="false"/>
          <w:i w:val="false"/>
          <w:color w:val="000000"/>
          <w:sz w:val="28"/>
        </w:rPr>
        <w:t>
      2) Қазақстан Республикасы Президентінің жанындағы білім беру ұйымдарында мемлекеттік тапсырыс негізінде жоғары оқу орнынан кейінгі бағдарламалары бойынша оқу;</w:t>
      </w:r>
    </w:p>
    <w:p>
      <w:pPr>
        <w:spacing w:after="0"/>
        <w:ind w:left="0"/>
        <w:jc w:val="both"/>
      </w:pPr>
      <w:r>
        <w:rPr>
          <w:rFonts w:ascii="Times New Roman"/>
          <w:b w:val="false"/>
          <w:i w:val="false"/>
          <w:color w:val="000000"/>
          <w:sz w:val="28"/>
        </w:rPr>
        <w:t>
      3) басым мамандықтар бойынша шетелдің жоғары оқу орындарын аяқтау;</w:t>
      </w:r>
    </w:p>
    <w:p>
      <w:pPr>
        <w:spacing w:after="0"/>
        <w:ind w:left="0"/>
        <w:jc w:val="both"/>
      </w:pPr>
      <w:r>
        <w:rPr>
          <w:rFonts w:ascii="Times New Roman"/>
          <w:b w:val="false"/>
          <w:i w:val="false"/>
          <w:color w:val="000000"/>
          <w:sz w:val="28"/>
        </w:rPr>
        <w:t>
      4) Мемлекеттік органдар халықаралық ұйымдарға немесе басқа мемлекеттерге жұмысқа жіберу.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агенттігі</w:t>
            </w:r>
            <w:r>
              <w:br/>
            </w:r>
            <w:r>
              <w:rPr>
                <w:rFonts w:ascii="Times New Roman"/>
                <w:b w:val="false"/>
                <w:i w:val="false"/>
                <w:color w:val="000000"/>
                <w:sz w:val="20"/>
              </w:rPr>
              <w:t>Төрағасының 2013 жылғы 25 маусымдағы</w:t>
            </w:r>
            <w:r>
              <w:br/>
            </w:r>
            <w:r>
              <w:rPr>
                <w:rFonts w:ascii="Times New Roman"/>
                <w:b w:val="false"/>
                <w:i w:val="false"/>
                <w:color w:val="000000"/>
                <w:sz w:val="20"/>
              </w:rPr>
              <w:t>№ 06-7/90 бұйрығына 2-қосымша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p>
            <w:pPr>
              <w:spacing w:after="20"/>
              <w:ind w:left="20"/>
              <w:jc w:val="both"/>
            </w:pPr>
            <w:r>
              <w:rPr>
                <w:rFonts w:ascii="Times New Roman"/>
                <w:b w:val="false"/>
                <w:i w:val="false"/>
                <w:color w:val="000000"/>
                <w:sz w:val="20"/>
              </w:rPr>
              <w:t>
орны (4x6)</w:t>
            </w:r>
          </w:p>
        </w:tc>
      </w:tr>
    </w:tbl>
    <w:bookmarkStart w:name="z13" w:id="10"/>
    <w:p>
      <w:pPr>
        <w:spacing w:after="0"/>
        <w:ind w:left="0"/>
        <w:jc w:val="left"/>
      </w:pPr>
      <w:r>
        <w:rPr>
          <w:rFonts w:ascii="Times New Roman"/>
          <w:b/>
          <w:i w:val="false"/>
          <w:color w:val="000000"/>
        </w:rPr>
        <w:t xml:space="preserve"> "Б" корпусының конкурстық іріктеуіне қатысқан және мемлекеттік</w:t>
      </w:r>
      <w:r>
        <w:br/>
      </w:r>
      <w:r>
        <w:rPr>
          <w:rFonts w:ascii="Times New Roman"/>
          <w:b/>
          <w:i w:val="false"/>
          <w:color w:val="000000"/>
        </w:rPr>
        <w:t>органның конкурстық комиссиясы кадр резервіне алу үшін ұсыным берген тұлғалар үшін анкетасы</w:t>
      </w:r>
    </w:p>
    <w:bookmarkEnd w:id="10"/>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өз</w:t>
      </w:r>
      <w:r>
        <w:rPr>
          <w:rFonts w:ascii="Times New Roman"/>
          <w:b w:val="false"/>
          <w:i w:val="false"/>
          <w:color w:val="000000"/>
          <w:sz w:val="28"/>
        </w:rPr>
        <w:t xml:space="preserve"> </w:t>
      </w:r>
      <w:r>
        <w:rPr>
          <w:rFonts w:ascii="Times New Roman"/>
          <w:b w:val="false"/>
          <w:i/>
          <w:color w:val="000000"/>
          <w:sz w:val="28"/>
        </w:rPr>
        <w:t>қолымен</w:t>
      </w:r>
      <w:r>
        <w:rPr>
          <w:rFonts w:ascii="Times New Roman"/>
          <w:b w:val="false"/>
          <w:i w:val="false"/>
          <w:color w:val="000000"/>
          <w:sz w:val="28"/>
        </w:rPr>
        <w:t xml:space="preserve"> </w:t>
      </w:r>
      <w:r>
        <w:rPr>
          <w:rFonts w:ascii="Times New Roman"/>
          <w:b w:val="false"/>
          <w:i/>
          <w:color w:val="000000"/>
          <w:sz w:val="28"/>
        </w:rPr>
        <w:t>толтырылады</w:t>
      </w:r>
      <w:r>
        <w:rPr>
          <w:rFonts w:ascii="Times New Roman"/>
          <w:b w:val="false"/>
          <w:i/>
          <w:color w:val="000000"/>
          <w:sz w:val="28"/>
        </w:rPr>
        <w:t>)</w:t>
      </w:r>
    </w:p>
    <w:p>
      <w:pPr>
        <w:spacing w:after="0"/>
        <w:ind w:left="0"/>
        <w:jc w:val="both"/>
      </w:pPr>
      <w:r>
        <w:rPr>
          <w:rFonts w:ascii="Times New Roman"/>
          <w:b w:val="false"/>
          <w:i w:val="false"/>
          <w:color w:val="000000"/>
          <w:sz w:val="28"/>
        </w:rPr>
        <w:t>
      1. Тегі 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w:t>
      </w:r>
    </w:p>
    <w:p>
      <w:pPr>
        <w:spacing w:after="0"/>
        <w:ind w:left="0"/>
        <w:jc w:val="both"/>
      </w:pPr>
      <w:r>
        <w:rPr>
          <w:rFonts w:ascii="Times New Roman"/>
          <w:b w:val="false"/>
          <w:i w:val="false"/>
          <w:color w:val="000000"/>
          <w:sz w:val="28"/>
        </w:rPr>
        <w:t>
      Әкесінің аты (болған жағдайда) ___________________________________</w:t>
      </w:r>
    </w:p>
    <w:p>
      <w:pPr>
        <w:spacing w:after="0"/>
        <w:ind w:left="0"/>
        <w:jc w:val="both"/>
      </w:pPr>
      <w:r>
        <w:rPr>
          <w:rFonts w:ascii="Times New Roman"/>
          <w:b w:val="false"/>
          <w:i w:val="false"/>
          <w:color w:val="000000"/>
          <w:sz w:val="28"/>
        </w:rPr>
        <w:t>
      2. ЖИН____________________________________________________________</w:t>
      </w:r>
    </w:p>
    <w:p>
      <w:pPr>
        <w:spacing w:after="0"/>
        <w:ind w:left="0"/>
        <w:jc w:val="both"/>
      </w:pPr>
      <w:r>
        <w:rPr>
          <w:rFonts w:ascii="Times New Roman"/>
          <w:b w:val="false"/>
          <w:i w:val="false"/>
          <w:color w:val="000000"/>
          <w:sz w:val="28"/>
        </w:rPr>
        <w:t>
      3. Азаматтығы_____________________________________________________</w:t>
      </w:r>
    </w:p>
    <w:p>
      <w:pPr>
        <w:spacing w:after="0"/>
        <w:ind w:left="0"/>
        <w:jc w:val="both"/>
      </w:pPr>
      <w:r>
        <w:rPr>
          <w:rFonts w:ascii="Times New Roman"/>
          <w:b w:val="false"/>
          <w:i w:val="false"/>
          <w:color w:val="000000"/>
          <w:sz w:val="28"/>
        </w:rPr>
        <w:t>
      егер өзгертілсе, уақытын көрсетіңіз ______________________________</w:t>
      </w:r>
    </w:p>
    <w:p>
      <w:pPr>
        <w:spacing w:after="0"/>
        <w:ind w:left="0"/>
        <w:jc w:val="both"/>
      </w:pPr>
      <w:r>
        <w:rPr>
          <w:rFonts w:ascii="Times New Roman"/>
          <w:b w:val="false"/>
          <w:i w:val="false"/>
          <w:color w:val="000000"/>
          <w:sz w:val="28"/>
        </w:rPr>
        <w:t>
      4. Бұрын сотталғансыз ба, қашан және не үшін _____________________</w:t>
      </w:r>
    </w:p>
    <w:p>
      <w:pPr>
        <w:spacing w:after="0"/>
        <w:ind w:left="0"/>
        <w:jc w:val="both"/>
      </w:pPr>
      <w:r>
        <w:rPr>
          <w:rFonts w:ascii="Times New Roman"/>
          <w:b w:val="false"/>
          <w:i w:val="false"/>
          <w:color w:val="000000"/>
          <w:sz w:val="28"/>
        </w:rPr>
        <w:t>
      5. Соттың шешімімен жұмыс істеу қабілетіңіз төмен немесе шектелген</w:t>
      </w:r>
    </w:p>
    <w:p>
      <w:pPr>
        <w:spacing w:after="0"/>
        <w:ind w:left="0"/>
        <w:jc w:val="both"/>
      </w:pPr>
      <w:r>
        <w:rPr>
          <w:rFonts w:ascii="Times New Roman"/>
          <w:b w:val="false"/>
          <w:i w:val="false"/>
          <w:color w:val="000000"/>
          <w:sz w:val="28"/>
        </w:rPr>
        <w:t>
      деп танылдыңыз ба, қашан және не үшін ____________________________</w:t>
      </w:r>
    </w:p>
    <w:p>
      <w:pPr>
        <w:spacing w:after="0"/>
        <w:ind w:left="0"/>
        <w:jc w:val="both"/>
      </w:pPr>
      <w:r>
        <w:rPr>
          <w:rFonts w:ascii="Times New Roman"/>
          <w:b w:val="false"/>
          <w:i w:val="false"/>
          <w:color w:val="000000"/>
          <w:sz w:val="28"/>
        </w:rPr>
        <w:t>
      6. Белгілі бір мерзімге мемлекеттік қызметті атқару құқынан</w:t>
      </w:r>
    </w:p>
    <w:p>
      <w:pPr>
        <w:spacing w:after="0"/>
        <w:ind w:left="0"/>
        <w:jc w:val="both"/>
      </w:pPr>
      <w:r>
        <w:rPr>
          <w:rFonts w:ascii="Times New Roman"/>
          <w:b w:val="false"/>
          <w:i w:val="false"/>
          <w:color w:val="000000"/>
          <w:sz w:val="28"/>
        </w:rPr>
        <w:t>
      айырылдыңыз ба, қашан және не үшін _______________________________</w:t>
      </w:r>
    </w:p>
    <w:p>
      <w:pPr>
        <w:spacing w:after="0"/>
        <w:ind w:left="0"/>
        <w:jc w:val="both"/>
      </w:pPr>
      <w:r>
        <w:rPr>
          <w:rFonts w:ascii="Times New Roman"/>
          <w:b w:val="false"/>
          <w:i w:val="false"/>
          <w:color w:val="000000"/>
          <w:sz w:val="28"/>
        </w:rPr>
        <w:t>
      7. Сізді кадр резервіне алу үшін ұсынылған конкурстық комиссиясының</w:t>
      </w:r>
    </w:p>
    <w:p>
      <w:pPr>
        <w:spacing w:after="0"/>
        <w:ind w:left="0"/>
        <w:jc w:val="both"/>
      </w:pPr>
      <w:r>
        <w:rPr>
          <w:rFonts w:ascii="Times New Roman"/>
          <w:b w:val="false"/>
          <w:i w:val="false"/>
          <w:color w:val="000000"/>
          <w:sz w:val="28"/>
        </w:rPr>
        <w:t>
      мемлекеттік орган ________________________________________________</w:t>
      </w:r>
    </w:p>
    <w:p>
      <w:pPr>
        <w:spacing w:after="0"/>
        <w:ind w:left="0"/>
        <w:jc w:val="both"/>
      </w:pPr>
      <w:r>
        <w:rPr>
          <w:rFonts w:ascii="Times New Roman"/>
          <w:b w:val="false"/>
          <w:i w:val="false"/>
          <w:color w:val="000000"/>
          <w:sz w:val="28"/>
        </w:rPr>
        <w:t>
      8. Тілдерді білу _________________________________________________</w:t>
      </w:r>
    </w:p>
    <w:p>
      <w:pPr>
        <w:spacing w:after="0"/>
        <w:ind w:left="0"/>
        <w:jc w:val="both"/>
      </w:pPr>
      <w:r>
        <w:rPr>
          <w:rFonts w:ascii="Times New Roman"/>
          <w:b w:val="false"/>
          <w:i w:val="false"/>
          <w:color w:val="000000"/>
          <w:sz w:val="28"/>
        </w:rPr>
        <w:t>
      9. Мекен-жай және байланыс телефоны ______________________________</w:t>
      </w:r>
    </w:p>
    <w:p>
      <w:pPr>
        <w:spacing w:after="0"/>
        <w:ind w:left="0"/>
        <w:jc w:val="both"/>
      </w:pPr>
      <w:r>
        <w:rPr>
          <w:rFonts w:ascii="Times New Roman"/>
          <w:b w:val="false"/>
          <w:i w:val="false"/>
          <w:color w:val="000000"/>
          <w:sz w:val="28"/>
        </w:rPr>
        <w:t>
      10. Электрондық пошта_____________________________________________</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"___"___________20__ ж.</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агенттігі</w:t>
            </w:r>
            <w:r>
              <w:br/>
            </w:r>
            <w:r>
              <w:rPr>
                <w:rFonts w:ascii="Times New Roman"/>
                <w:b w:val="false"/>
                <w:i w:val="false"/>
                <w:color w:val="000000"/>
                <w:sz w:val="20"/>
              </w:rPr>
              <w:t>Төрағасының 2013 жылғы 25 маусымдағы</w:t>
            </w:r>
            <w:r>
              <w:br/>
            </w:r>
            <w:r>
              <w:rPr>
                <w:rFonts w:ascii="Times New Roman"/>
                <w:b w:val="false"/>
                <w:i w:val="false"/>
                <w:color w:val="000000"/>
                <w:sz w:val="20"/>
              </w:rPr>
              <w:t>№ 06-7/90 бұйрығына 3-қосымша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p>
            <w:pPr>
              <w:spacing w:after="20"/>
              <w:ind w:left="20"/>
              <w:jc w:val="both"/>
            </w:pPr>
            <w:r>
              <w:rPr>
                <w:rFonts w:ascii="Times New Roman"/>
                <w:b w:val="false"/>
                <w:i w:val="false"/>
                <w:color w:val="000000"/>
                <w:sz w:val="20"/>
              </w:rPr>
              <w:t>
орны</w:t>
            </w:r>
          </w:p>
        </w:tc>
      </w:tr>
    </w:tbl>
    <w:bookmarkStart w:name="z15" w:id="11"/>
    <w:p>
      <w:pPr>
        <w:spacing w:after="0"/>
        <w:ind w:left="0"/>
        <w:jc w:val="left"/>
      </w:pPr>
      <w:r>
        <w:rPr>
          <w:rFonts w:ascii="Times New Roman"/>
          <w:b/>
          <w:i w:val="false"/>
          <w:color w:val="000000"/>
        </w:rPr>
        <w:t xml:space="preserve"> Қазақстан Республикасы Президентінің жанындағы білім беру</w:t>
      </w:r>
      <w:r>
        <w:br/>
      </w:r>
      <w:r>
        <w:rPr>
          <w:rFonts w:ascii="Times New Roman"/>
          <w:b/>
          <w:i w:val="false"/>
          <w:color w:val="000000"/>
        </w:rPr>
        <w:t>ұйымдарында мемлекеттік тапсырыс негізінде жоғары оқу орнынан</w:t>
      </w:r>
      <w:r>
        <w:br/>
      </w:r>
      <w:r>
        <w:rPr>
          <w:rFonts w:ascii="Times New Roman"/>
          <w:b/>
          <w:i w:val="false"/>
          <w:color w:val="000000"/>
        </w:rPr>
        <w:t>кейінгі бағдарламалары бойынша оқудан өткен немесе басым</w:t>
      </w:r>
      <w:r>
        <w:br/>
      </w:r>
      <w:r>
        <w:rPr>
          <w:rFonts w:ascii="Times New Roman"/>
          <w:b/>
          <w:i w:val="false"/>
          <w:color w:val="000000"/>
        </w:rPr>
        <w:t>мамандықтар бойынша шетелдің жоғары оқу орындарын аяқтаған тұлғалар үшін анкетасы</w:t>
      </w:r>
    </w:p>
    <w:bookmarkEnd w:id="11"/>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өз</w:t>
      </w:r>
      <w:r>
        <w:rPr>
          <w:rFonts w:ascii="Times New Roman"/>
          <w:b w:val="false"/>
          <w:i w:val="false"/>
          <w:color w:val="000000"/>
          <w:sz w:val="28"/>
        </w:rPr>
        <w:t xml:space="preserve"> </w:t>
      </w:r>
      <w:r>
        <w:rPr>
          <w:rFonts w:ascii="Times New Roman"/>
          <w:b w:val="false"/>
          <w:i/>
          <w:color w:val="000000"/>
          <w:sz w:val="28"/>
        </w:rPr>
        <w:t>қолымен</w:t>
      </w:r>
      <w:r>
        <w:rPr>
          <w:rFonts w:ascii="Times New Roman"/>
          <w:b w:val="false"/>
          <w:i w:val="false"/>
          <w:color w:val="000000"/>
          <w:sz w:val="28"/>
        </w:rPr>
        <w:t xml:space="preserve"> </w:t>
      </w:r>
      <w:r>
        <w:rPr>
          <w:rFonts w:ascii="Times New Roman"/>
          <w:b w:val="false"/>
          <w:i/>
          <w:color w:val="000000"/>
          <w:sz w:val="28"/>
        </w:rPr>
        <w:t>толтырылады</w:t>
      </w:r>
      <w:r>
        <w:rPr>
          <w:rFonts w:ascii="Times New Roman"/>
          <w:b w:val="false"/>
          <w:i/>
          <w:color w:val="000000"/>
          <w:sz w:val="28"/>
        </w:rPr>
        <w:t>)</w:t>
      </w:r>
    </w:p>
    <w:p>
      <w:pPr>
        <w:spacing w:after="0"/>
        <w:ind w:left="0"/>
        <w:jc w:val="both"/>
      </w:pPr>
      <w:r>
        <w:rPr>
          <w:rFonts w:ascii="Times New Roman"/>
          <w:b w:val="false"/>
          <w:i w:val="false"/>
          <w:color w:val="000000"/>
          <w:sz w:val="28"/>
        </w:rPr>
        <w:t>
      1. Тегі 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w:t>
      </w:r>
    </w:p>
    <w:p>
      <w:pPr>
        <w:spacing w:after="0"/>
        <w:ind w:left="0"/>
        <w:jc w:val="both"/>
      </w:pPr>
      <w:r>
        <w:rPr>
          <w:rFonts w:ascii="Times New Roman"/>
          <w:b w:val="false"/>
          <w:i w:val="false"/>
          <w:color w:val="000000"/>
          <w:sz w:val="28"/>
        </w:rPr>
        <w:t>
      Әкесінің аты (болған жағдайда) ___________________________________</w:t>
      </w:r>
    </w:p>
    <w:p>
      <w:pPr>
        <w:spacing w:after="0"/>
        <w:ind w:left="0"/>
        <w:jc w:val="both"/>
      </w:pPr>
      <w:r>
        <w:rPr>
          <w:rFonts w:ascii="Times New Roman"/>
          <w:b w:val="false"/>
          <w:i w:val="false"/>
          <w:color w:val="000000"/>
          <w:sz w:val="28"/>
        </w:rPr>
        <w:t>
      2. ЖИН ___________________________________________________________</w:t>
      </w:r>
    </w:p>
    <w:p>
      <w:pPr>
        <w:spacing w:after="0"/>
        <w:ind w:left="0"/>
        <w:jc w:val="both"/>
      </w:pPr>
      <w:r>
        <w:rPr>
          <w:rFonts w:ascii="Times New Roman"/>
          <w:b w:val="false"/>
          <w:i w:val="false"/>
          <w:color w:val="000000"/>
          <w:sz w:val="28"/>
        </w:rPr>
        <w:t>
      3. Азаматтығы ____________________________________________________</w:t>
      </w:r>
    </w:p>
    <w:p>
      <w:pPr>
        <w:spacing w:after="0"/>
        <w:ind w:left="0"/>
        <w:jc w:val="both"/>
      </w:pPr>
      <w:r>
        <w:rPr>
          <w:rFonts w:ascii="Times New Roman"/>
          <w:b w:val="false"/>
          <w:i w:val="false"/>
          <w:color w:val="000000"/>
          <w:sz w:val="28"/>
        </w:rPr>
        <w:t>
      егер өзгертілсе, уақытын көрсетіңіз ______________________________</w:t>
      </w:r>
    </w:p>
    <w:p>
      <w:pPr>
        <w:spacing w:after="0"/>
        <w:ind w:left="0"/>
        <w:jc w:val="both"/>
      </w:pPr>
      <w:r>
        <w:rPr>
          <w:rFonts w:ascii="Times New Roman"/>
          <w:b w:val="false"/>
          <w:i w:val="false"/>
          <w:color w:val="000000"/>
          <w:sz w:val="28"/>
        </w:rPr>
        <w:t>
      4. Бұрын сотталғансыз ба, қашан және не үшін _____________________</w:t>
      </w:r>
    </w:p>
    <w:p>
      <w:pPr>
        <w:spacing w:after="0"/>
        <w:ind w:left="0"/>
        <w:jc w:val="both"/>
      </w:pPr>
      <w:r>
        <w:rPr>
          <w:rFonts w:ascii="Times New Roman"/>
          <w:b w:val="false"/>
          <w:i w:val="false"/>
          <w:color w:val="000000"/>
          <w:sz w:val="28"/>
        </w:rPr>
        <w:t>
      5. Соттың шешімімен жұмыс істеу қабілетіңіз төмен немесе шектелген</w:t>
      </w:r>
    </w:p>
    <w:p>
      <w:pPr>
        <w:spacing w:after="0"/>
        <w:ind w:left="0"/>
        <w:jc w:val="both"/>
      </w:pPr>
      <w:r>
        <w:rPr>
          <w:rFonts w:ascii="Times New Roman"/>
          <w:b w:val="false"/>
          <w:i w:val="false"/>
          <w:color w:val="000000"/>
          <w:sz w:val="28"/>
        </w:rPr>
        <w:t>
      деп танылдыңыз ба, қашан және не үшін ____________________________</w:t>
      </w:r>
    </w:p>
    <w:p>
      <w:pPr>
        <w:spacing w:after="0"/>
        <w:ind w:left="0"/>
        <w:jc w:val="both"/>
      </w:pPr>
      <w:r>
        <w:rPr>
          <w:rFonts w:ascii="Times New Roman"/>
          <w:b w:val="false"/>
          <w:i w:val="false"/>
          <w:color w:val="000000"/>
          <w:sz w:val="28"/>
        </w:rPr>
        <w:t>
      Белгілі бір мерзімге мемлекеттік қызметті атқару құқынан айырылдыңыз</w:t>
      </w:r>
    </w:p>
    <w:p>
      <w:pPr>
        <w:spacing w:after="0"/>
        <w:ind w:left="0"/>
        <w:jc w:val="both"/>
      </w:pPr>
      <w:r>
        <w:rPr>
          <w:rFonts w:ascii="Times New Roman"/>
          <w:b w:val="false"/>
          <w:i w:val="false"/>
          <w:color w:val="000000"/>
          <w:sz w:val="28"/>
        </w:rPr>
        <w:t>
      ба, қашан және не үшін ___________________________________________</w:t>
      </w:r>
    </w:p>
    <w:p>
      <w:pPr>
        <w:spacing w:after="0"/>
        <w:ind w:left="0"/>
        <w:jc w:val="both"/>
      </w:pPr>
      <w:r>
        <w:rPr>
          <w:rFonts w:ascii="Times New Roman"/>
          <w:b w:val="false"/>
          <w:i w:val="false"/>
          <w:color w:val="000000"/>
          <w:sz w:val="28"/>
        </w:rPr>
        <w:t>
      7. Шет елде оқыған және оқыған білім беру орнының атауы 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8. Оқу бітірген жылы _____________________________________________</w:t>
      </w:r>
    </w:p>
    <w:p>
      <w:pPr>
        <w:spacing w:after="0"/>
        <w:ind w:left="0"/>
        <w:jc w:val="both"/>
      </w:pPr>
      <w:r>
        <w:rPr>
          <w:rFonts w:ascii="Times New Roman"/>
          <w:b w:val="false"/>
          <w:i w:val="false"/>
          <w:color w:val="000000"/>
          <w:sz w:val="28"/>
        </w:rPr>
        <w:t>
      9. Мамандығы _____________________________________________________</w:t>
      </w:r>
    </w:p>
    <w:p>
      <w:pPr>
        <w:spacing w:after="0"/>
        <w:ind w:left="0"/>
        <w:jc w:val="both"/>
      </w:pPr>
      <w:r>
        <w:rPr>
          <w:rFonts w:ascii="Times New Roman"/>
          <w:b w:val="false"/>
          <w:i w:val="false"/>
          <w:color w:val="000000"/>
          <w:sz w:val="28"/>
        </w:rPr>
        <w:t>
      10. Тілдерді білу ________________________________________________</w:t>
      </w:r>
    </w:p>
    <w:p>
      <w:pPr>
        <w:spacing w:after="0"/>
        <w:ind w:left="0"/>
        <w:jc w:val="both"/>
      </w:pPr>
      <w:r>
        <w:rPr>
          <w:rFonts w:ascii="Times New Roman"/>
          <w:b w:val="false"/>
          <w:i w:val="false"/>
          <w:color w:val="000000"/>
          <w:sz w:val="28"/>
        </w:rPr>
        <w:t>
      11. Мекен-жай және байланыс телефоны _____________________________</w:t>
      </w:r>
    </w:p>
    <w:p>
      <w:pPr>
        <w:spacing w:after="0"/>
        <w:ind w:left="0"/>
        <w:jc w:val="both"/>
      </w:pPr>
      <w:r>
        <w:rPr>
          <w:rFonts w:ascii="Times New Roman"/>
          <w:b w:val="false"/>
          <w:i w:val="false"/>
          <w:color w:val="000000"/>
          <w:sz w:val="28"/>
        </w:rPr>
        <w:t>
      12. Электрондық пошта ____________________________________________</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"__"____________20__ ж.</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агенттігі</w:t>
            </w:r>
            <w:r>
              <w:br/>
            </w:r>
            <w:r>
              <w:rPr>
                <w:rFonts w:ascii="Times New Roman"/>
                <w:b w:val="false"/>
                <w:i w:val="false"/>
                <w:color w:val="000000"/>
                <w:sz w:val="20"/>
              </w:rPr>
              <w:t>Төрағасының 2013 жылғы 25 маусымдағы</w:t>
            </w:r>
            <w:r>
              <w:br/>
            </w:r>
            <w:r>
              <w:rPr>
                <w:rFonts w:ascii="Times New Roman"/>
                <w:b w:val="false"/>
                <w:i w:val="false"/>
                <w:color w:val="000000"/>
                <w:sz w:val="20"/>
              </w:rPr>
              <w:t>№ 06-7/90 бұйрығына 4-қосымша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p>
            <w:pPr>
              <w:spacing w:after="20"/>
              <w:ind w:left="20"/>
              <w:jc w:val="both"/>
            </w:pPr>
            <w:r>
              <w:rPr>
                <w:rFonts w:ascii="Times New Roman"/>
                <w:b w:val="false"/>
                <w:i w:val="false"/>
                <w:color w:val="000000"/>
                <w:sz w:val="20"/>
              </w:rPr>
              <w:t>
орны (4x6)</w:t>
            </w:r>
          </w:p>
        </w:tc>
      </w:tr>
    </w:tbl>
    <w:bookmarkStart w:name="z17" w:id="12"/>
    <w:p>
      <w:pPr>
        <w:spacing w:after="0"/>
        <w:ind w:left="0"/>
        <w:jc w:val="left"/>
      </w:pPr>
      <w:r>
        <w:rPr>
          <w:rFonts w:ascii="Times New Roman"/>
          <w:b/>
          <w:i w:val="false"/>
          <w:color w:val="000000"/>
        </w:rPr>
        <w:t xml:space="preserve"> Мемлекеттік органдар халықаралық ұйымдарға немесе басқа</w:t>
      </w:r>
      <w:r>
        <w:br/>
      </w:r>
      <w:r>
        <w:rPr>
          <w:rFonts w:ascii="Times New Roman"/>
          <w:b/>
          <w:i w:val="false"/>
          <w:color w:val="000000"/>
        </w:rPr>
        <w:t>мемлекеттерге жұмысқа жіберген тұлғалар үшін анкетасы</w:t>
      </w:r>
    </w:p>
    <w:bookmarkEnd w:id="12"/>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өз</w:t>
      </w:r>
      <w:r>
        <w:rPr>
          <w:rFonts w:ascii="Times New Roman"/>
          <w:b w:val="false"/>
          <w:i w:val="false"/>
          <w:color w:val="000000"/>
          <w:sz w:val="28"/>
        </w:rPr>
        <w:t xml:space="preserve"> </w:t>
      </w:r>
      <w:r>
        <w:rPr>
          <w:rFonts w:ascii="Times New Roman"/>
          <w:b w:val="false"/>
          <w:i/>
          <w:color w:val="000000"/>
          <w:sz w:val="28"/>
        </w:rPr>
        <w:t>қолымен</w:t>
      </w:r>
      <w:r>
        <w:rPr>
          <w:rFonts w:ascii="Times New Roman"/>
          <w:b w:val="false"/>
          <w:i w:val="false"/>
          <w:color w:val="000000"/>
          <w:sz w:val="28"/>
        </w:rPr>
        <w:t xml:space="preserve"> </w:t>
      </w:r>
      <w:r>
        <w:rPr>
          <w:rFonts w:ascii="Times New Roman"/>
          <w:b w:val="false"/>
          <w:i/>
          <w:color w:val="000000"/>
          <w:sz w:val="28"/>
        </w:rPr>
        <w:t>толтырылады</w:t>
      </w:r>
      <w:r>
        <w:rPr>
          <w:rFonts w:ascii="Times New Roman"/>
          <w:b w:val="false"/>
          <w:i/>
          <w:color w:val="000000"/>
          <w:sz w:val="28"/>
        </w:rPr>
        <w:t>)</w:t>
      </w:r>
    </w:p>
    <w:p>
      <w:pPr>
        <w:spacing w:after="0"/>
        <w:ind w:left="0"/>
        <w:jc w:val="both"/>
      </w:pPr>
      <w:r>
        <w:rPr>
          <w:rFonts w:ascii="Times New Roman"/>
          <w:b w:val="false"/>
          <w:i w:val="false"/>
          <w:color w:val="000000"/>
          <w:sz w:val="28"/>
        </w:rPr>
        <w:t>
      1. Тегі 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w:t>
      </w:r>
    </w:p>
    <w:p>
      <w:pPr>
        <w:spacing w:after="0"/>
        <w:ind w:left="0"/>
        <w:jc w:val="both"/>
      </w:pPr>
      <w:r>
        <w:rPr>
          <w:rFonts w:ascii="Times New Roman"/>
          <w:b w:val="false"/>
          <w:i w:val="false"/>
          <w:color w:val="000000"/>
          <w:sz w:val="28"/>
        </w:rPr>
        <w:t>
      Әкесінің аты (болған жағдайда) ___________________________________</w:t>
      </w:r>
    </w:p>
    <w:p>
      <w:pPr>
        <w:spacing w:after="0"/>
        <w:ind w:left="0"/>
        <w:jc w:val="both"/>
      </w:pPr>
      <w:r>
        <w:rPr>
          <w:rFonts w:ascii="Times New Roman"/>
          <w:b w:val="false"/>
          <w:i w:val="false"/>
          <w:color w:val="000000"/>
          <w:sz w:val="28"/>
        </w:rPr>
        <w:t>
      2. ЖИН____________________________________________________________</w:t>
      </w:r>
    </w:p>
    <w:p>
      <w:pPr>
        <w:spacing w:after="0"/>
        <w:ind w:left="0"/>
        <w:jc w:val="both"/>
      </w:pPr>
      <w:r>
        <w:rPr>
          <w:rFonts w:ascii="Times New Roman"/>
          <w:b w:val="false"/>
          <w:i w:val="false"/>
          <w:color w:val="000000"/>
          <w:sz w:val="28"/>
        </w:rPr>
        <w:t>
      3. Азаматтығы ____________________________________________________</w:t>
      </w:r>
    </w:p>
    <w:p>
      <w:pPr>
        <w:spacing w:after="0"/>
        <w:ind w:left="0"/>
        <w:jc w:val="both"/>
      </w:pPr>
      <w:r>
        <w:rPr>
          <w:rFonts w:ascii="Times New Roman"/>
          <w:b w:val="false"/>
          <w:i w:val="false"/>
          <w:color w:val="000000"/>
          <w:sz w:val="28"/>
        </w:rPr>
        <w:t>
      егер өзгертілсе, уақытын көрсетіңіз_______________________________</w:t>
      </w:r>
    </w:p>
    <w:p>
      <w:pPr>
        <w:spacing w:after="0"/>
        <w:ind w:left="0"/>
        <w:jc w:val="both"/>
      </w:pPr>
      <w:r>
        <w:rPr>
          <w:rFonts w:ascii="Times New Roman"/>
          <w:b w:val="false"/>
          <w:i w:val="false"/>
          <w:color w:val="000000"/>
          <w:sz w:val="28"/>
        </w:rPr>
        <w:t>
      4. Бұрын сотталғансыз ба, қашан және не үшін______________________</w:t>
      </w:r>
    </w:p>
    <w:p>
      <w:pPr>
        <w:spacing w:after="0"/>
        <w:ind w:left="0"/>
        <w:jc w:val="both"/>
      </w:pPr>
      <w:r>
        <w:rPr>
          <w:rFonts w:ascii="Times New Roman"/>
          <w:b w:val="false"/>
          <w:i w:val="false"/>
          <w:color w:val="000000"/>
          <w:sz w:val="28"/>
        </w:rPr>
        <w:t>
      5. Соттың шешімімен жұмыс істеу қабілетіңіз төмен немесе шектелген</w:t>
      </w:r>
    </w:p>
    <w:p>
      <w:pPr>
        <w:spacing w:after="0"/>
        <w:ind w:left="0"/>
        <w:jc w:val="both"/>
      </w:pPr>
      <w:r>
        <w:rPr>
          <w:rFonts w:ascii="Times New Roman"/>
          <w:b w:val="false"/>
          <w:i w:val="false"/>
          <w:color w:val="000000"/>
          <w:sz w:val="28"/>
        </w:rPr>
        <w:t>
      деп танылдыңыз ба, қашан және не үшін ____________________________</w:t>
      </w:r>
    </w:p>
    <w:p>
      <w:pPr>
        <w:spacing w:after="0"/>
        <w:ind w:left="0"/>
        <w:jc w:val="both"/>
      </w:pPr>
      <w:r>
        <w:rPr>
          <w:rFonts w:ascii="Times New Roman"/>
          <w:b w:val="false"/>
          <w:i w:val="false"/>
          <w:color w:val="000000"/>
          <w:sz w:val="28"/>
        </w:rPr>
        <w:t>
      6. Белгілі бір мерзімге мемлекеттік қызметті атқару қүқынан</w:t>
      </w:r>
    </w:p>
    <w:p>
      <w:pPr>
        <w:spacing w:after="0"/>
        <w:ind w:left="0"/>
        <w:jc w:val="both"/>
      </w:pPr>
      <w:r>
        <w:rPr>
          <w:rFonts w:ascii="Times New Roman"/>
          <w:b w:val="false"/>
          <w:i w:val="false"/>
          <w:color w:val="000000"/>
          <w:sz w:val="28"/>
        </w:rPr>
        <w:t>
      айырылдыңыз ба, қашан және не үшін _______________________________</w:t>
      </w:r>
    </w:p>
    <w:p>
      <w:pPr>
        <w:spacing w:after="0"/>
        <w:ind w:left="0"/>
        <w:jc w:val="both"/>
      </w:pPr>
      <w:r>
        <w:rPr>
          <w:rFonts w:ascii="Times New Roman"/>
          <w:b w:val="false"/>
          <w:i w:val="false"/>
          <w:color w:val="000000"/>
          <w:sz w:val="28"/>
        </w:rPr>
        <w:t>
      7. Сізді жұмысқа жіберген мемлекет немесе халықаралық ұйым________</w:t>
      </w:r>
    </w:p>
    <w:p>
      <w:pPr>
        <w:spacing w:after="0"/>
        <w:ind w:left="0"/>
        <w:jc w:val="both"/>
      </w:pPr>
      <w:r>
        <w:rPr>
          <w:rFonts w:ascii="Times New Roman"/>
          <w:b w:val="false"/>
          <w:i w:val="false"/>
          <w:color w:val="000000"/>
          <w:sz w:val="28"/>
        </w:rPr>
        <w:t>
      8. Жұмысқа жіберілген күні _______________________________________</w:t>
      </w:r>
    </w:p>
    <w:p>
      <w:pPr>
        <w:spacing w:after="0"/>
        <w:ind w:left="0"/>
        <w:jc w:val="both"/>
      </w:pPr>
      <w:r>
        <w:rPr>
          <w:rFonts w:ascii="Times New Roman"/>
          <w:b w:val="false"/>
          <w:i w:val="false"/>
          <w:color w:val="000000"/>
          <w:sz w:val="28"/>
        </w:rPr>
        <w:t>
      9. Тілдерді білу _________________________________________________</w:t>
      </w:r>
    </w:p>
    <w:p>
      <w:pPr>
        <w:spacing w:after="0"/>
        <w:ind w:left="0"/>
        <w:jc w:val="both"/>
      </w:pPr>
      <w:r>
        <w:rPr>
          <w:rFonts w:ascii="Times New Roman"/>
          <w:b w:val="false"/>
          <w:i w:val="false"/>
          <w:color w:val="000000"/>
          <w:sz w:val="28"/>
        </w:rPr>
        <w:t>
      10. Мекен-жай және байланыс телефоны _____________________________</w:t>
      </w:r>
    </w:p>
    <w:p>
      <w:pPr>
        <w:spacing w:after="0"/>
        <w:ind w:left="0"/>
        <w:jc w:val="both"/>
      </w:pPr>
      <w:r>
        <w:rPr>
          <w:rFonts w:ascii="Times New Roman"/>
          <w:b w:val="false"/>
          <w:i w:val="false"/>
          <w:color w:val="000000"/>
          <w:sz w:val="28"/>
        </w:rPr>
        <w:t>
      11. Электрондық пошта ____________________________________________</w:t>
      </w:r>
    </w:p>
    <w:p>
      <w:pPr>
        <w:spacing w:after="0"/>
        <w:ind w:left="0"/>
        <w:jc w:val="both"/>
      </w:pPr>
      <w:r>
        <w:rPr>
          <w:rFonts w:ascii="Times New Roman"/>
          <w:b w:val="false"/>
          <w:i w:val="false"/>
          <w:color w:val="000000"/>
          <w:sz w:val="28"/>
        </w:rPr>
        <w:t>
      12. Халықаралық ұйымдардан немесе басқа мемлекеттерден жұмыстан оралу</w:t>
      </w:r>
    </w:p>
    <w:p>
      <w:pPr>
        <w:spacing w:after="0"/>
        <w:ind w:left="0"/>
        <w:jc w:val="both"/>
      </w:pPr>
      <w:r>
        <w:rPr>
          <w:rFonts w:ascii="Times New Roman"/>
          <w:b w:val="false"/>
          <w:i w:val="false"/>
          <w:color w:val="000000"/>
          <w:sz w:val="28"/>
        </w:rPr>
        <w:t>
      мерзімі __________________________________________________________</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 ______________ 20__ ж.</w:t>
      </w:r>
    </w:p>
    <w:p>
      <w:pPr>
        <w:spacing w:after="0"/>
        <w:ind w:left="0"/>
        <w:jc w:val="both"/>
      </w:pPr>
      <w:r>
        <w:rPr>
          <w:rFonts w:ascii="Times New Roman"/>
          <w:b w:val="false"/>
          <w:i w:val="false"/>
          <w:color w:val="000000"/>
          <w:sz w:val="28"/>
        </w:rPr>
        <w:t xml:space="preserve">
                                               (толтырылған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агенттігі</w:t>
            </w:r>
            <w:r>
              <w:br/>
            </w:r>
            <w:r>
              <w:rPr>
                <w:rFonts w:ascii="Times New Roman"/>
                <w:b w:val="false"/>
                <w:i w:val="false"/>
                <w:color w:val="000000"/>
                <w:sz w:val="20"/>
              </w:rPr>
              <w:t>Төрағасының 2013 жылғы 25 маусымдағы</w:t>
            </w:r>
            <w:r>
              <w:br/>
            </w:r>
            <w:r>
              <w:rPr>
                <w:rFonts w:ascii="Times New Roman"/>
                <w:b w:val="false"/>
                <w:i w:val="false"/>
                <w:color w:val="000000"/>
                <w:sz w:val="20"/>
              </w:rPr>
              <w:t>№ 06-7/90 бұйрығына 5-қосымша</w:t>
            </w:r>
          </w:p>
        </w:tc>
      </w:tr>
    </w:tbl>
    <w:p>
      <w:pPr>
        <w:spacing w:after="0"/>
        <w:ind w:left="0"/>
        <w:jc w:val="both"/>
      </w:pPr>
      <w:r>
        <w:rPr>
          <w:rFonts w:ascii="Times New Roman"/>
          <w:b w:val="false"/>
          <w:i w:val="false"/>
          <w:color w:val="000000"/>
          <w:sz w:val="28"/>
        </w:rPr>
        <w:t>
      Нысан</w:t>
      </w:r>
    </w:p>
    <w:bookmarkStart w:name="z19" w:id="13"/>
    <w:p>
      <w:pPr>
        <w:spacing w:after="0"/>
        <w:ind w:left="0"/>
        <w:jc w:val="left"/>
      </w:pPr>
      <w:r>
        <w:rPr>
          <w:rFonts w:ascii="Times New Roman"/>
          <w:b/>
          <w:i w:val="false"/>
          <w:color w:val="000000"/>
        </w:rPr>
        <w:t xml:space="preserve"> "Б" корпусының кадр резервінде</w:t>
      </w:r>
      <w:r>
        <w:br/>
      </w:r>
      <w:r>
        <w:rPr>
          <w:rFonts w:ascii="Times New Roman"/>
          <w:b/>
          <w:i w:val="false"/>
          <w:color w:val="000000"/>
        </w:rPr>
        <w:t>тұрған тұлға туралы мәліметтер тіркеу нысаны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837"/>
        <w:gridCol w:w="290"/>
        <w:gridCol w:w="472"/>
        <w:gridCol w:w="655"/>
        <w:gridCol w:w="1747"/>
        <w:gridCol w:w="473"/>
        <w:gridCol w:w="1019"/>
        <w:gridCol w:w="2778"/>
        <w:gridCol w:w="1566"/>
        <w:gridCol w:w="1809"/>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Дипломға сәйкес мамандығы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резервіне алу кезіндегі жұмыс істейтін орны мен лауазымы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Тілдерді білуі</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резервіне алу үшін негіз</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 берген мемлекеттік орган (мемлекеттік органның ұсынымы негізінде кадр резервіне алынған жағдайда)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резервіне алу туралы бұйрықтың нөмірі мен күні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және байланыс телефоны, электронд ық пошта</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агенттігі</w:t>
            </w:r>
            <w:r>
              <w:br/>
            </w:r>
            <w:r>
              <w:rPr>
                <w:rFonts w:ascii="Times New Roman"/>
                <w:b w:val="false"/>
                <w:i w:val="false"/>
                <w:color w:val="000000"/>
                <w:sz w:val="20"/>
              </w:rPr>
              <w:t>Төрағасының 2013 жылғы 25 маусымдағы</w:t>
            </w:r>
            <w:r>
              <w:br/>
            </w:r>
            <w:r>
              <w:rPr>
                <w:rFonts w:ascii="Times New Roman"/>
                <w:b w:val="false"/>
                <w:i w:val="false"/>
                <w:color w:val="000000"/>
                <w:sz w:val="20"/>
              </w:rPr>
              <w:t>№ 06-7/90 бұйрығына 6-қосымша</w:t>
            </w:r>
          </w:p>
        </w:tc>
      </w:tr>
    </w:tbl>
    <w:p>
      <w:pPr>
        <w:spacing w:after="0"/>
        <w:ind w:left="0"/>
        <w:jc w:val="both"/>
      </w:pPr>
      <w:r>
        <w:rPr>
          <w:rFonts w:ascii="Times New Roman"/>
          <w:b w:val="false"/>
          <w:i w:val="false"/>
          <w:color w:val="000000"/>
          <w:sz w:val="28"/>
        </w:rPr>
        <w:t>
      Нысан</w:t>
      </w:r>
    </w:p>
    <w:bookmarkStart w:name="z21" w:id="14"/>
    <w:p>
      <w:pPr>
        <w:spacing w:after="0"/>
        <w:ind w:left="0"/>
        <w:jc w:val="left"/>
      </w:pPr>
      <w:r>
        <w:rPr>
          <w:rFonts w:ascii="Times New Roman"/>
          <w:b/>
          <w:i w:val="false"/>
          <w:color w:val="000000"/>
        </w:rPr>
        <w:t xml:space="preserve"> "Б" корпусы</w:t>
      </w:r>
      <w:r>
        <w:br/>
      </w:r>
      <w:r>
        <w:rPr>
          <w:rFonts w:ascii="Times New Roman"/>
          <w:b/>
          <w:i w:val="false"/>
          <w:color w:val="000000"/>
        </w:rPr>
        <w:t>резервшілердің тізімін беру туралы сұрату нысаны бекітілсін.</w:t>
      </w:r>
      <w:r>
        <w:br/>
      </w:r>
      <w:r>
        <w:rPr>
          <w:rFonts w:ascii="Times New Roman"/>
          <w:b/>
          <w:i w:val="false"/>
          <w:color w:val="000000"/>
        </w:rPr>
        <w:t>(мемлекеттік органның бланкі)</w:t>
      </w:r>
    </w:p>
    <w:bookmarkEnd w:id="14"/>
    <w:bookmarkStart w:name="z22" w:id="15"/>
    <w:p>
      <w:pPr>
        <w:spacing w:after="0"/>
        <w:ind w:left="0"/>
        <w:jc w:val="both"/>
      </w:pPr>
      <w:r>
        <w:rPr>
          <w:rFonts w:ascii="Times New Roman"/>
          <w:b w:val="false"/>
          <w:i w:val="false"/>
          <w:color w:val="000000"/>
          <w:sz w:val="28"/>
        </w:rPr>
        <w:t xml:space="preserve">
      Қазақстан Республикасы      </w:t>
      </w:r>
    </w:p>
    <w:bookmarkEnd w:id="15"/>
    <w:p>
      <w:pPr>
        <w:spacing w:after="0"/>
        <w:ind w:left="0"/>
        <w:jc w:val="both"/>
      </w:pPr>
      <w:r>
        <w:rPr>
          <w:rFonts w:ascii="Times New Roman"/>
          <w:b w:val="false"/>
          <w:i w:val="false"/>
          <w:color w:val="000000"/>
          <w:sz w:val="28"/>
        </w:rPr>
        <w:t xml:space="preserve">
      Мемлекеттік қызмет          </w:t>
      </w:r>
    </w:p>
    <w:p>
      <w:pPr>
        <w:spacing w:after="0"/>
        <w:ind w:left="0"/>
        <w:jc w:val="both"/>
      </w:pPr>
      <w:r>
        <w:rPr>
          <w:rFonts w:ascii="Times New Roman"/>
          <w:b w:val="false"/>
          <w:i w:val="false"/>
          <w:color w:val="000000"/>
          <w:sz w:val="28"/>
        </w:rPr>
        <w:t xml:space="preserve">
      істері агенттігі            </w:t>
      </w:r>
    </w:p>
    <w:p>
      <w:pPr>
        <w:spacing w:after="0"/>
        <w:ind w:left="0"/>
        <w:jc w:val="both"/>
      </w:pPr>
      <w:r>
        <w:rPr>
          <w:rFonts w:ascii="Times New Roman"/>
          <w:b w:val="false"/>
          <w:i w:val="false"/>
          <w:color w:val="000000"/>
          <w:sz w:val="28"/>
        </w:rPr>
        <w:t xml:space="preserve">
      (оның аумақтық департаменті) </w:t>
      </w:r>
    </w:p>
    <w:bookmarkStart w:name="z23" w:id="16"/>
    <w:p>
      <w:pPr>
        <w:spacing w:after="0"/>
        <w:ind w:left="0"/>
        <w:jc w:val="both"/>
      </w:pPr>
      <w:r>
        <w:rPr>
          <w:rFonts w:ascii="Times New Roman"/>
          <w:b w:val="false"/>
          <w:i w:val="false"/>
          <w:color w:val="000000"/>
          <w:sz w:val="28"/>
        </w:rPr>
        <w:t>
      Бос мемлекеттік әкімшілік лауазымға тағайындау мүмкіндігін</w:t>
      </w:r>
    </w:p>
    <w:bookmarkEnd w:id="16"/>
    <w:p>
      <w:pPr>
        <w:spacing w:after="0"/>
        <w:ind w:left="0"/>
        <w:jc w:val="both"/>
      </w:pPr>
      <w:r>
        <w:rPr>
          <w:rFonts w:ascii="Times New Roman"/>
          <w:b w:val="false"/>
          <w:i w:val="false"/>
          <w:color w:val="000000"/>
          <w:sz w:val="28"/>
        </w:rPr>
        <w:t>
      қарау үшін, резервшілердің тізімін______санаты бойынша ұсынуыңызды сұраймыз.</w:t>
      </w:r>
    </w:p>
    <w:p>
      <w:pPr>
        <w:spacing w:after="0"/>
        <w:ind w:left="0"/>
        <w:jc w:val="left"/>
      </w:pPr>
      <w:r>
        <w:rPr>
          <w:rFonts w:ascii="Times New Roman"/>
          <w:b/>
          <w:i w:val="false"/>
          <w:color w:val="000000"/>
        </w:rPr>
        <w:t xml:space="preserve"> Бос мемлекеттік әкімшілік лауазымның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6"/>
        <w:gridCol w:w="4684"/>
      </w:tblGrid>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білім</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Қол қойылатын тұлға       (қолы)              Т.А.Ә. </w:t>
      </w:r>
    </w:p>
    <w:p>
      <w:pPr>
        <w:spacing w:after="0"/>
        <w:ind w:left="0"/>
        <w:jc w:val="both"/>
      </w:pPr>
      <w:r>
        <w:rPr>
          <w:rFonts w:ascii="Times New Roman"/>
          <w:b w:val="false"/>
          <w:i w:val="false"/>
          <w:color w:val="000000"/>
          <w:sz w:val="28"/>
        </w:rPr>
        <w:t>
      Орынд. Т.А.Ә.</w:t>
      </w:r>
    </w:p>
    <w:p>
      <w:pPr>
        <w:spacing w:after="0"/>
        <w:ind w:left="0"/>
        <w:jc w:val="both"/>
      </w:pPr>
      <w:r>
        <w:rPr>
          <w:rFonts w:ascii="Times New Roman"/>
          <w:b w:val="false"/>
          <w:i w:val="false"/>
          <w:color w:val="000000"/>
          <w:sz w:val="28"/>
        </w:rPr>
        <w:t>
      байланыс телефон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