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a99a9" w14:textId="6ea99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Реттелетін нарық субъектісінің өндіру (өткізу) көлемдері, табыстылық деңгейі және өндірілетін (өткізілетін) тауарлардың (жұмыстардың, көрсетілетін қызметтердің) босатылу бағалары туралы ай сайынғы ақпараттың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Табиғи монополияларды реттеу агенттігі төрағасының 2013 жылғы 27 маусымдағы № 187-НҚ бұйрығы. Қазақстан Республикасының Әділет министрлігінде 2013 жылы 29 шілдеде № 8587 тіркелді. Күші жойылды - Қазақстан Республикасы Ұлттық экономика министрінің 2017 жылғы 1 ақпандағы № 36 (алғашқы ресми жарияланған күнінен бастап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Ұлттық экономика министрінің 01.02.2017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Бұйрықтың тақырыбы жаңа редакцияда - ҚР Ұлттық экономика министрінің 12.12.2015 </w:t>
      </w:r>
      <w:r>
        <w:rPr>
          <w:rFonts w:ascii="Times New Roman"/>
          <w:b w:val="false"/>
          <w:i w:val="false"/>
          <w:color w:val="ff0000"/>
          <w:sz w:val="28"/>
        </w:rPr>
        <w:t>№ 767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Табиғи монополиялар және реттелетін нарықтар туралы" 1998 жылғы 9 шілдедегі Қазақстан Республикасы Заңы </w:t>
      </w:r>
      <w:r>
        <w:rPr>
          <w:rFonts w:ascii="Times New Roman"/>
          <w:b w:val="false"/>
          <w:i w:val="false"/>
          <w:color w:val="000000"/>
          <w:sz w:val="28"/>
        </w:rPr>
        <w:t>7-3-бабының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"Мемлекеттік статистика туралы" 2010 жылғы 19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2) тармақшасына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ҚР Ұлттық экономика министрінің 12.12.2015 </w:t>
      </w:r>
      <w:r>
        <w:rPr>
          <w:rFonts w:ascii="Times New Roman"/>
          <w:b w:val="false"/>
          <w:i w:val="false"/>
          <w:color w:val="ff0000"/>
          <w:sz w:val="28"/>
        </w:rPr>
        <w:t>№ 767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1. Ай сайынғы ақпараттың мынадай: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бойынша, реттелетін нарық субъектісінің темір жол көлігі, азаматтық авиация, порт қызметі саласында өндіру (өткізу) көлемдері, кіріс деңгейі және өндірілетін (өткізілетін) тауарлардың (жұмыстардың, қызметтердің) босатылу бағалары туралы;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бойынша, реттелетін нарық субъектісінің электрмен жабдықтау саласында өндіру (өткізу) көлемдері, кіріс деңгейі және өндірілетін (өткізілетін) тауарлардың (жұмыстардың, қызметтердің) босатылу бағалары туралы;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осы бұйрыққа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бойынша, реттелетін нарық субъектісінің мұнай өнімдерін өндіру саласында өндіру (өткізу) көлемдері, кіріс деңгейі және өндірілетін (өткізілетін) тауарлардың (жұмыстардың, қызметтердің) босатылу бағалары туралы;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осы бұйрыққа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бойынша, реттелетін нарық субъектісінің газ саласында өндіру (өткізу) көлемдері, кіріс деңгейі және өндірілетін (өткізілетін) тауарлардың (жұмыстардың, қызметтердің) босатылу бағалары туралы нысандары бекітілсін.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"Ақпарат нысандарын бекіту туралы" Қазақстан Республикасы Табиғи монополияларды реттеу агенттігі төрағасының 2010 жылғы 30 сәуірдегі № 138-НҚ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6280 нөмірімен тіркелген, "Егемен Қазақстан" газетінде 2011 жылғы 31 наурызда № 116-119 (26521) нөмірінде жарияланған) күші жойылды деп танылсын.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Қазақстан Республикасы Табиғи монополияларды реттеу агенттігінің Стратегиялық жоспарлау және жиынтық талдау департаменті (А.В. Мартыненко):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осы бұйрықты Қазақстан Республикасы Әділет министрлігінде заңнамада белгіленген тәртіппен мемлекеттік тіркеуді;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осы бұйрықты бұқаралық ақпарат құралдарында ресми жариялағаннан кейін Қазақстан Республикасы Табиғи монополияларды реттеу агенттігінің интернет-ресурсында жариялауды қамтамасыз етсін.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Қазақстан Республикасы Табиғи монополияларды реттеу агенттігінің Әкімшілік жұмысы департаменті (С.П. Базарбаев) осы бұйрық Қазақстан Республикасы Әділет министрлігінде мемлекеттік тіркелгеннен кейін: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оны белгіленген тәртіппен бұқаралық ақпарат құралдарында ресми жариялауды қамтамасыз етсін;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оны Қазақстан Республикасы Табиғи монополияларды реттеу агенттігінің құрылымдық бөлімшелері мен аумақтық органдарының назарына жеткізсін.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Осы бұйрықтың орындалуын бақылау Қазақстан Республикасы Табиғи монополияларды реттеу агенттігі төрағасының орынбасары А.Ж. Дүйсебаевқа жүктелсін.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Осы бұйрық алғаш ресми жарияланған күнінен кейін күнтізбелік он күн өткен соң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"КЕЛІСІЛДІ:"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Статистика агенттігінің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 Ә. Смайылов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2013 жылғы 3 шілде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монополияларды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реттеу агенттігі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187-НҚ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нысан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Реттелетін нарық субъектісінің темір жол көлігі,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азаматтық авиация, порт қызметі саласында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(субъект атауы, БСН)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201_ жылғы _______ өндіру (өткізу) көлемдері, кіріс деңгейі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(ай)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және өндірілетін (өткізілетін) тауарлардың (жұмыстардың,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қызметтердің) босатылу бағалары туралы ақпарат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1938"/>
        <w:gridCol w:w="1938"/>
        <w:gridCol w:w="962"/>
        <w:gridCol w:w="962"/>
        <w:gridCol w:w="1938"/>
        <w:gridCol w:w="1939"/>
        <w:gridCol w:w="1661"/>
      </w:tblGrid>
      <w:tr>
        <w:trPr>
          <w:trHeight w:val="30" w:hRule="atLeast"/>
        </w:trPr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ЭҚТЖ бойынша қызмет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 (ҚҚС-сыз)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 деңгейі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көріністе көрсетілетін қызметтер (жұмыстар) көлемі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көріністе көрсетілетін қызметтер (жұмыстар) көлемі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Теңгеге шаққанда негізделген баға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Теңгеге шаққанда босату бағалары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Теңгеге шаққанда қызмет (жұмыс) көрсетуден кірістер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Теңгеге шаққанда қызмет (жұмыс) көрсетуден шығыстар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Табыстылық деңгейі, %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Ескерту * 2-8-бағандар бойынша ақпарат филиалдар, хабарламалар түрлері, жұмыс түрлері бойынша ұсынылады.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Қысқартылған сөздер: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БСН – Бизнес-сәйкестендіру нөмiрi;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ЭҚТЖ – Экономикалық қызмет түрлерінің жалпы жіктеуіші.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Қолы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(ұйым басшысы)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Қолы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(бас бухгалтер)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М. 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монополияларды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реттеу агенттігі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187-НҚ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2-қосымша жаңа редакцияда - ҚР Ұлттық экономика министрінің 12.12.2015 </w:t>
      </w:r>
      <w:r>
        <w:rPr>
          <w:rFonts w:ascii="Times New Roman"/>
          <w:b w:val="false"/>
          <w:i w:val="false"/>
          <w:color w:val="ff0000"/>
          <w:sz w:val="28"/>
        </w:rPr>
        <w:t>№ 767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Реттелетін нарық субъектісінің электрмен жабдықтау саласында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(субъект атауы, БСН)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201_ жылғы _________ өндіру (өткізу) көлемдері, қірістілік деңгейі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(ай)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және өндірілетін (өткізілетін) тауарлардың (жұмыстардың, көрсетілетін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қызметтердің) босатылу бағалары туралы ақпарат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2"/>
        <w:gridCol w:w="1216"/>
        <w:gridCol w:w="1554"/>
        <w:gridCol w:w="1216"/>
        <w:gridCol w:w="1216"/>
        <w:gridCol w:w="1216"/>
        <w:gridCol w:w="1555"/>
        <w:gridCol w:w="1217"/>
        <w:gridCol w:w="1218"/>
      </w:tblGrid>
      <w:tr>
        <w:trPr>
          <w:trHeight w:val="30" w:hRule="atLeast"/>
        </w:trPr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ЭҚТЖ бойынша көрсетілетін қызмет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 көлемдері (кв. сағ.)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 көлемдері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тұтынушылар топтары бойынша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тұтынушылар топтары бойынша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сараланбаған босату тарифі бойынша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көлемдері бойынша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Тәулік зоналары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сараланбаған босату тарифі бойынша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көлемдері бойынша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Тәулік зоналары бойынша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1580"/>
        <w:gridCol w:w="1580"/>
        <w:gridCol w:w="1580"/>
        <w:gridCol w:w="1584"/>
        <w:gridCol w:w="2151"/>
        <w:gridCol w:w="2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Босату бағасы, теңге (ҚҚС-сыз)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Кірістілік деңгейі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тұтынушылар топтары бойынша </w:t>
            </w:r>
          </w:p>
        </w:tc>
        <w:tc>
          <w:tcPr>
            <w:tcW w:w="1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Шығыстар, мың. теңге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Реттеліп көрсетілетін қызметтерден кірістер, мың теңге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Кірістілік деңгейі,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сараланбаған босату тарифі бойынша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көлемдері бойынша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Тәулік зоналары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*- өңірлердегі босату тарифіне қабылданған саралауға байланысты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Қысқартылған сөздер: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БСН – Бизнес-сәйкестендіру нөмiрi;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ЭҚЖЖ – Экономикалық қызметтің жалпы жіктеуіші.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Қолы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(ұйым басшысы)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Қолы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(бас бухгалтер)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М.О (болған жағдайда)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монополияларды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реттеу агенттігі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187-НҚ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нысан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Реттелетін нарық субъектісінің мұнай өнімдерін өндіру саласында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 201_ жылғы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(субъект атауы, БСН) (ай)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өндіру (өткізу) көлемдері, кіріс деңгейі және өндірілетін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(өткізілетін) тауарлардың (жұмыстардың, қызметтердің) босатылу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бағалары туралы ақпарат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985"/>
        <w:gridCol w:w="985"/>
        <w:gridCol w:w="3608"/>
        <w:gridCol w:w="2374"/>
        <w:gridCol w:w="1680"/>
        <w:gridCol w:w="1604"/>
      </w:tblGrid>
      <w:tr>
        <w:trPr>
          <w:trHeight w:val="30" w:hRule="atLeast"/>
        </w:trPr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ЭҚТЖ бойынша қызмет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 көлемдері 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мұнайды қайта өңдеу құны, теңгемен (ҚҚС-сыз)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 деңгейі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көріністе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(тонна)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көріністе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(жұмыстар) көрсетуден түскен кіріс, теңгемен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Қызметтер, (жұмыстар)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теңгемен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деңгейі, %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Қысқартылған сөздер: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БСН – Бизнес-сәйкестендіру нөмiрi;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ЭҚТЖ – Экономикалық қызмет түрлерінің жалпы жіктеуіші.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Қолы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(ұйым басшысы)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Қолы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(бас бухгалтер)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монополияларды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реттеу агенттігі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187-НҚ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нысан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Реттелетін нарық субъектісінің газ саласында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 201_ жылғы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(субъект атауы, БСН) (ай)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өндіру (өткізу) көлемдері, кіріс деңгейі және өндірілетін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(өткізілетін) тауарлардың (жұмыстардың, қызметтердің)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босатылу бағалары туралы ақпарат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361"/>
        <w:gridCol w:w="479"/>
        <w:gridCol w:w="786"/>
        <w:gridCol w:w="361"/>
        <w:gridCol w:w="482"/>
        <w:gridCol w:w="796"/>
        <w:gridCol w:w="428"/>
        <w:gridCol w:w="570"/>
        <w:gridCol w:w="942"/>
        <w:gridCol w:w="2320"/>
        <w:gridCol w:w="1641"/>
        <w:gridCol w:w="2095"/>
      </w:tblGrid>
      <w:tr>
        <w:trPr>
          <w:trHeight w:val="30" w:hRule="atLeast"/>
        </w:trPr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ЭҚТЖ бойынша қызмет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текше 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 көлемдері (мың теңге)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Босатылу бағалары теңгемен (ҚҚС-сыз)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 деңгейі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тұтынушылар топтары бойынша </w:t>
            </w:r>
          </w:p>
        </w:tc>
        <w:tc>
          <w:tcPr>
            <w:tcW w:w="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тұтынушылар топтары бойынша </w:t>
            </w:r>
          </w:p>
        </w:tc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тұтынушылар топтары бойынша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(жұмыстар) көрсетуден түскен кіріс, теңгемен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Қызметтер, (жұмыстар)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шығын, теңгемен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 деңгейі, %-бен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Ескерту: ақпарат филиалдарға бөле отырып ұсынылады.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Қысқартылған сөздер: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БСН – Бизнес-сәйкестендіру нөмiрi;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ЭҚТЖ – Экономикалық қызмет түрлерінің жалпы жіктеуіші.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Қолы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(ұйым басшысы)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Қолы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(бас бухгалтер)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М.О.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