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f0caa" w14:textId="11f0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"Екінші деңгейдегі банктердің, Қазақстан Даму Банкінің және ипотекалық ұйымдардың Қазақстан Республикасының Ұлттық Банкіне қаржы секторының шолуын қалыптастыру үшін мәліметтерді ұсыну жөніндегі нұсқаулықты бекіту туралы" 2010 жылғы 27 желтоқсандағы № 105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28 маусымдағы № 148 қаулысы. Қазақстан Республикасының Әділет министрлігінде 2013 жылы 05 тамызда № 8607 тіркелді. Күші жойылды - Қазақстан Республикасы Ұлттық Банкі Басқармасының 2016 жылғы 26 желтоқсандағы № 316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26.12.2016 </w:t>
      </w:r>
      <w:r>
        <w:rPr>
          <w:rFonts w:ascii="Times New Roman"/>
          <w:b w:val="false"/>
          <w:i w:val="false"/>
          <w:color w:val="ff0000"/>
          <w:sz w:val="28"/>
        </w:rPr>
        <w:t>№ 316</w:t>
      </w:r>
      <w:r>
        <w:rPr>
          <w:rFonts w:ascii="Times New Roman"/>
          <w:b w:val="false"/>
          <w:i w:val="false"/>
          <w:color w:val="ff0000"/>
          <w:sz w:val="28"/>
        </w:rPr>
        <w:t xml:space="preserve"> (алғашқы ресми жарияланған күнінен кейін күнтізбелік он бес күн өткеннен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екінші деңгейдегі банктердің, Қазақстан Даму Банкінің және ипотекалық ұйымдардың қаржы секторының шолуын қалыптастыру үшін мәліметтерді ұсынуын жетілдіру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Басқармасының "Екінші деңгейдегі банктердің, Қазақстан Даму Банкінің және ипотекалық ұйымдардың Қазақстан Республикасының Ұлттық Банкіне қаржы секторының шолуын қалыптастыру үшін мәліметтерді ұсыну жөніндегі нұсқаулықты бекіту туралы" 2010 жылғы 27 желтоқсандағы № 105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6772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Қазақстан Даму Банкінің және ипотекалық ұйымдардың Қазақстан Республикасының Ұлттық Банкіне қаржы секторының шолуын қалыптастыру үшін мәліметтерді ұсыну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Екінші деңгейдегі банктердің, Қазақстан Даму Банкінің және ипотекалық ұйымдардың Қазақстан Республикасының Ұлттық Банкіне қаржы секторының шолуын қалыптастыру үшін мәліметтерді ұсыну жөніндегі нұсқаулық (бұдан әрі – Нұсқаулық)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(бұдан әрі – Банктер туралы заң) Қазақстан Республикасының заңдарына сәйкес әзірленді және екінші деңгейдегі банктердің, Қазақстан Даму Банкінің және ипотекалық ұйымдардың Қазақстан Республикасының Ұлттық Банкіне (бұдан әрі – Ұлттық Банк) қаржы секторының шолуын қалыптастыру үшін мәліметтерді (бұдан әрі – мәліметтер) ұсыну тәртібін нақтылайды.";</w:t>
      </w:r>
    </w:p>
    <w:bookmarkStart w:name="z5" w:id="3"/>
    <w:p>
      <w:pPr>
        <w:spacing w:after="0"/>
        <w:ind w:left="0"/>
        <w:jc w:val="both"/>
      </w:pPr>
      <w:r>
        <w:rPr>
          <w:rFonts w:ascii="Times New Roman"/>
          <w:b w:val="false"/>
          <w:i w:val="false"/>
          <w:color w:val="000000"/>
          <w:sz w:val="28"/>
        </w:rPr>
        <w:t>
      мынадай мазмұндағы 3-1-тармақпен толықтырылсын:</w:t>
      </w:r>
    </w:p>
    <w:bookmarkEnd w:id="3"/>
    <w:p>
      <w:pPr>
        <w:spacing w:after="0"/>
        <w:ind w:left="0"/>
        <w:jc w:val="both"/>
      </w:pPr>
      <w:r>
        <w:rPr>
          <w:rFonts w:ascii="Times New Roman"/>
          <w:b w:val="false"/>
          <w:i w:val="false"/>
          <w:color w:val="000000"/>
          <w:sz w:val="28"/>
        </w:rPr>
        <w:t>
      "3-1. "Банк операцияларының жекелеген түрлерін жүзеге асыратын ұйым" деген ұғым Банктер туралы заңның 5-бабында айқындалған мағынада пайдаланылады.";</w:t>
      </w:r>
    </w:p>
    <w:bookmarkStart w:name="z6" w:id="4"/>
    <w:p>
      <w:pPr>
        <w:spacing w:after="0"/>
        <w:ind w:left="0"/>
        <w:jc w:val="both"/>
      </w:pPr>
      <w:r>
        <w:rPr>
          <w:rFonts w:ascii="Times New Roman"/>
          <w:b w:val="false"/>
          <w:i w:val="false"/>
          <w:color w:val="000000"/>
          <w:sz w:val="28"/>
        </w:rPr>
        <w:t>
      мынадай мазмұндағы 17-1-тармақпен толықтырылсын:</w:t>
      </w:r>
    </w:p>
    <w:bookmarkEnd w:id="4"/>
    <w:p>
      <w:pPr>
        <w:spacing w:after="0"/>
        <w:ind w:left="0"/>
        <w:jc w:val="both"/>
      </w:pPr>
      <w:r>
        <w:rPr>
          <w:rFonts w:ascii="Times New Roman"/>
          <w:b w:val="false"/>
          <w:i w:val="false"/>
          <w:color w:val="000000"/>
          <w:sz w:val="28"/>
        </w:rPr>
        <w:t>
      "17-1. "5" экономика секторы бойынша 1401, 1411, 1417, 1420, 1421, 1424, 1740, 1741-нөмірлі көрсеткіштер бойынша уәкілетті органның лицензиясы жоқ және де 1320-топтың көрсеткіштерінде және 1733, 1734-нөмірлі көрсеткіштерде есепке алынбайтын қаржы ұйымдары бойынша мәліметтер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Мынадай екінші деңгейдегі банктер:</w:t>
      </w:r>
    </w:p>
    <w:bookmarkStart w:name="z8" w:id="5"/>
    <w:p>
      <w:pPr>
        <w:spacing w:after="0"/>
        <w:ind w:left="0"/>
        <w:jc w:val="both"/>
      </w:pPr>
      <w:r>
        <w:rPr>
          <w:rFonts w:ascii="Times New Roman"/>
          <w:b w:val="false"/>
          <w:i w:val="false"/>
          <w:color w:val="000000"/>
          <w:sz w:val="28"/>
        </w:rPr>
        <w:t>
      1) оннан аспайтын филиалы барлар:</w:t>
      </w:r>
    </w:p>
    <w:bookmarkEnd w:id="5"/>
    <w:p>
      <w:pPr>
        <w:spacing w:after="0"/>
        <w:ind w:left="0"/>
        <w:jc w:val="both"/>
      </w:pPr>
      <w:r>
        <w:rPr>
          <w:rFonts w:ascii="Times New Roman"/>
          <w:b w:val="false"/>
          <w:i w:val="false"/>
          <w:color w:val="000000"/>
          <w:sz w:val="28"/>
        </w:rPr>
        <w:t>
      күнделікті мәліметтерді – есепті күннен кейінгі екi жұмыс күнiнен кешіктірмей (ай сайынғы есеппен бір мезгілде ұсынылатын айдың алғашқы есепті күндерін қоспағанда);</w:t>
      </w:r>
    </w:p>
    <w:p>
      <w:pPr>
        <w:spacing w:after="0"/>
        <w:ind w:left="0"/>
        <w:jc w:val="both"/>
      </w:pPr>
      <w:r>
        <w:rPr>
          <w:rFonts w:ascii="Times New Roman"/>
          <w:b w:val="false"/>
          <w:i w:val="false"/>
          <w:color w:val="000000"/>
          <w:sz w:val="28"/>
        </w:rPr>
        <w:t>
      ай сайынғы мәліметтерді – есепті айдың соңғы күнінен кейінгі үш жұмыс күнінен кешіктірмей;</w:t>
      </w:r>
    </w:p>
    <w:bookmarkStart w:name="z9" w:id="6"/>
    <w:p>
      <w:pPr>
        <w:spacing w:after="0"/>
        <w:ind w:left="0"/>
        <w:jc w:val="both"/>
      </w:pPr>
      <w:r>
        <w:rPr>
          <w:rFonts w:ascii="Times New Roman"/>
          <w:b w:val="false"/>
          <w:i w:val="false"/>
          <w:color w:val="000000"/>
          <w:sz w:val="28"/>
        </w:rPr>
        <w:t>
      2) он және одан да көп филиалы барлар:</w:t>
      </w:r>
    </w:p>
    <w:bookmarkEnd w:id="6"/>
    <w:p>
      <w:pPr>
        <w:spacing w:after="0"/>
        <w:ind w:left="0"/>
        <w:jc w:val="both"/>
      </w:pPr>
      <w:r>
        <w:rPr>
          <w:rFonts w:ascii="Times New Roman"/>
          <w:b w:val="false"/>
          <w:i w:val="false"/>
          <w:color w:val="000000"/>
          <w:sz w:val="28"/>
        </w:rPr>
        <w:t>
      күнделікті мәліметтерді – есепті күннен кейінгі үш жұмыс күнiнен кешіктірмей (ай сайынғы есеппен бір мезгілде ұсынылатын айдың алғашқы есепті күндерін қоспағанда);</w:t>
      </w:r>
    </w:p>
    <w:p>
      <w:pPr>
        <w:spacing w:after="0"/>
        <w:ind w:left="0"/>
        <w:jc w:val="both"/>
      </w:pPr>
      <w:r>
        <w:rPr>
          <w:rFonts w:ascii="Times New Roman"/>
          <w:b w:val="false"/>
          <w:i w:val="false"/>
          <w:color w:val="000000"/>
          <w:sz w:val="28"/>
        </w:rPr>
        <w:t>
      ай сайынғы мәліметтерді – есепті айдың соңғы күнінен кейінгі бес жұмыс күнінен кешіктірмей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1-қосымшаның</w:t>
      </w:r>
      <w:r>
        <w:rPr>
          <w:rFonts w:ascii="Times New Roman"/>
          <w:b w:val="false"/>
          <w:i w:val="false"/>
          <w:color w:val="000000"/>
          <w:sz w:val="28"/>
        </w:rPr>
        <w:t xml:space="preserve"> кестесінде:</w:t>
      </w:r>
    </w:p>
    <w:p>
      <w:pPr>
        <w:spacing w:after="0"/>
        <w:ind w:left="0"/>
        <w:jc w:val="both"/>
      </w:pPr>
      <w:r>
        <w:rPr>
          <w:rFonts w:ascii="Times New Roman"/>
          <w:b w:val="false"/>
          <w:i w:val="false"/>
          <w:color w:val="000000"/>
          <w:sz w:val="28"/>
        </w:rPr>
        <w:t>
      1052243-кодтан кейін мынадай кодтармен және көрсеткіштермен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0"/>
        <w:gridCol w:w="1314"/>
        <w:gridCol w:w="1314"/>
        <w:gridCol w:w="1315"/>
        <w:gridCol w:w="4267"/>
      </w:tblGrid>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ұйымдарындағы теңгемен корреспонденттік шоттар</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ұйымдарындағы ЕАВ-мен корреспонденттік шоттар</w:t>
            </w:r>
          </w:p>
        </w:tc>
      </w:tr>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ұйымдарындағы ВБТ-мен корреспонденттік шоттар";</w:t>
            </w:r>
          </w:p>
        </w:tc>
      </w:tr>
    </w:tbl>
    <w:p>
      <w:pPr>
        <w:spacing w:after="0"/>
        <w:ind w:left="0"/>
        <w:jc w:val="left"/>
      </w:pP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1267143-кодтан кейін мынадай кодтармен және көрсеткіштермен толықтырылсын: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879"/>
        <w:gridCol w:w="879"/>
        <w:gridCol w:w="879"/>
        <w:gridCol w:w="6927"/>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ипотекалық ұйымның міндеттемелерін қамтамасыз ету (кепілсалым, кепілақы) ретінде берілген, резидент қаржы ұйымдарында орналастырылған ақшаны сақтаудың теңгемен шоты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ипотекалық ұйымның міндеттемелерін қамтамасыз ету (кепілсалым, кепілақы) ретінде берілген, резидент қаржы ұйымдарында орналастырылған ақшаны сақтаудың ЕАВ-мен шоты</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ипотекалық ұйымның міндеттемелерін қамтамасыз ету (кепілсалым, кепілақы) ретінде берілген, резидент қаржы ұйымдарында орналастырылған ақшаны сақтаудың ВБТ-мен шоты";</w:t>
            </w:r>
          </w:p>
        </w:tc>
      </w:tr>
    </w:tbl>
    <w:p>
      <w:pPr>
        <w:spacing w:after="0"/>
        <w:ind w:left="0"/>
        <w:jc w:val="left"/>
      </w:pP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1321151-1331153 аралығындағы кодтардың нөмірлері мен көрсеткіштер мынадай редакцияда жазылсын: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6"/>
        <w:gridCol w:w="1056"/>
        <w:gridCol w:w="1056"/>
        <w:gridCol w:w="1056"/>
        <w:gridCol w:w="5846"/>
      </w:tblGrid>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теңгемен берілген овердрафт қарыздары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ЕАВ-мен берілген овердрафт қарыздары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ВБТ-мен берілген овердрафт қарыздары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теңгемен берілген овердрафт қарыздары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ЕАВ-мен берілген овердрафт қарыздары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ВБТ-мен берілген овердрафт қарыздары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қысқа мерзімді қарыздар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теңгемен берілген қысқа мерзімді қарыздар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ЕАВ-мен берілген қысқа мерзімді қарыздар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ВБТ-мен берілген қысқа мерзімді қарыздар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теңгемен берілген қысқа мерзімді қарыздар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ЕАВ-мен берілген қысқа мерзімді қарыздар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ВБТ-мен берілген қысқа мерзімді қарыздар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ұзақ мерзімді қарыздар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теңгемен берілген ұзақ мерзімді қарыздар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ЕАВ-мен берілген ұзақ мерзімді қарыздар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ВБТ-мен берілген ұзақ мерзімді қарыздар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теңгемен берілген ұзақ мерзімді қарыздар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ЕАВ-мен берілген ұзақ мерзімді қарыздар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ВБТ-мен берілген ұзақ мерзімді қарыздар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берілген қарыздың құнын оң түзету шоты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теңгемен берілген қарыздың құнын оң түзету шоты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ЕАВ-мен берілген қарыздың құнын оң түзету шоты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ВБТ-мен берілген қарыздың құнын оң түзету шоты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теңгемен берілген қарыздың құнын оң түзету шоты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ЕАВ-мен берілген қарыздың құнын оң түзету шоты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ВБТ-мен берілген қарыздың құнын оң түзету шоты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қарыздың құнын теріс түзету шоты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теңгемен берілген қарыздың құнын теріс түзету шоты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ЕАВ-мен берілген қарыздың құнын теріс түзету шоты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ВБТ-мен берілген қарыздың құнын теріс түзету шоты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теңгемен берілген қарыздың құнын теріс түзету шоты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ЕАВ-мен берілген қарыздың құнын теріс түзету шоты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ВБТ-мен берілген қарыздың құнын теріс түзету шоты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қаржы лизингі</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теңгемен қаржы лизингі</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ЕАВ-мен қаржы лизингі</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ВБТ-мен қаржы лизингі</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теңгемен қаржы лизингі</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ЕАВ-мен қаржы лизингі</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ВБТ-мен қаржы лизингі</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қарыздар бойынша мерзімі өткен берешек</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теңгемен берілген қарыздар бойынша мерзімі өткен берешек</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ЕАВ-мен берілген қарыздар бойынша мерзімі өткен берешек</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ВБТ-мен берілген қарыздар бойынша мерзімі өткен берешек</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теңгемен берілген қарыздар бойынша мерзімі өткен берешек</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ЕАВ-мен берілген қарыздар бойынша мерзімі өткен берешек</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ВБТ-мен берілген қарыздар бойынша мерзімі өткен берешек</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қаржы лизингі бойынша мерзімі өткен берешек</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теңгемен берілген қаржы лизингі бойынша мерзімі өткен берешек</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ЕАВ-мен берілген қаржы лизингі бойынша мерзімі өткен берешек</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ВБТ-мен берілген қаржы лизингі бойынша мерзімі өткен берешек</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теңгемен берілген қаржы лизингі бойынша мерзімі өткен берешек</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ЕАВ-мен берілген қаржы лизингі бойынша мерзімі өткен берешек</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ВБТ-мен берілген қаржы лизингі бойынша мерзімі өткен берешек</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қарыздар және қаржы лизингі бойынша резервтер (провизиялар)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 берілген қарыздар және қаржы лизингі бойынша теңгемен резервтер (провизиялар)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 берілген қарыздар және қаржы лизингі бойынша ЕАВ-мен резервтер (провизиялар)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 берілген қарыздар және қаржы лизингі бойынша ВБТ-мен резервтер (провизиялар)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берілген қарыздар және қаржы лизингі бойынша теңгемен резервтер (провизиялар)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берілген қарыздар және қаржы лизингі бойынша ЕАВ-мен резервтер (провизиялар)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берілген қарыздар және қаржы лизингі бойынша ВБТ-мен резервтер (провизиялар)</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ұйымдарға берілген қарыздар бойынша дисконт</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теңгемен берілген қарыздар бойынша дисконт</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ЕАВ-мен берілген қарыздар бойынша дисконт</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ВБТ-мен берілген қарыздар бойынша дисконт</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теңгемен берілген қарыздар бойынша дисконт</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ЕАВ-мен берілген қарыздар бойынша дисконт</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Резидент-мемлекеттік қаржылық емес ұйымдарға ВБТ-мен берілген қарыздар бойынша дисконт</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ұйымдарға берiлген заемдар бойынша сыйлықақы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резидент ұйымдарға берiлген теңгедегі заемдар бойынша сыйлықақы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резидент ұйымдарға берiлген ЕАВ-тағы заемдар бойынша сыйлықақы</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резидент ұйымдарға берiлген ВБТ-тағы заемдар бойынша сыйлықақы";</w:t>
            </w:r>
          </w:p>
        </w:tc>
      </w:tr>
    </w:tbl>
    <w:p>
      <w:pPr>
        <w:spacing w:after="0"/>
        <w:ind w:left="0"/>
        <w:jc w:val="left"/>
      </w:pP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1331153-кодтан кейін мынадай кодтармен және көрсеткіштермен толықтырылсын: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3"/>
        <w:gridCol w:w="1099"/>
        <w:gridCol w:w="1100"/>
        <w:gridCol w:w="1100"/>
        <w:gridCol w:w="5578"/>
      </w:tblGrid>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ұйымдарға берiлген теңгедегі заемдар бойынша сыйлықақы</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ұйымдарға берiлген ЕАВ-тағы заемдар бойынша сыйлықақы</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-мемлекеттiк қаржылық емес ұйымдарға берiлген ВБТ-тағы заемдар бойынша сыйлықақы";</w:t>
            </w:r>
          </w:p>
        </w:tc>
      </w:tr>
    </w:tbl>
    <w:p>
      <w:pPr>
        <w:spacing w:after="0"/>
        <w:ind w:left="0"/>
        <w:jc w:val="left"/>
      </w:pP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1331153-кодтан кейін мынадай кодтар мен көрсеткіштер алып тасталсын: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9"/>
        <w:gridCol w:w="1031"/>
        <w:gridCol w:w="1031"/>
        <w:gridCol w:w="1031"/>
        <w:gridCol w:w="5998"/>
      </w:tblGrid>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резидент емес ұйымдарға берiлген теңгедегі заемдар бойынша сыйлықақы</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резидент емес ұйымдарға берiлген ЕАВ-тағы заемдар бойынша сыйлықақы</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резидент емес ұйымдарға берiлген ВБТ-тағы заемдар бойынша сыйлықақы";</w:t>
            </w:r>
          </w:p>
        </w:tc>
      </w:tr>
    </w:tbl>
    <w:p>
      <w:pPr>
        <w:spacing w:after="0"/>
        <w:ind w:left="0"/>
        <w:jc w:val="left"/>
      </w:pP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1401123-кодтан кейін мынадай кодтармен және көрсеткіштермен толықтырылсын: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8"/>
        <w:gridCol w:w="1236"/>
        <w:gridCol w:w="1236"/>
        <w:gridCol w:w="1237"/>
        <w:gridCol w:w="4743"/>
      </w:tblGrid>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берiлген теңгедегi овердрафт заемдар</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берiлген ЕАВ-ғы овердрафт заемдар</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берiлген ВБТ-ғы овердрафт заемдар";</w:t>
            </w:r>
          </w:p>
        </w:tc>
      </w:tr>
    </w:tbl>
    <w:p>
      <w:pPr>
        <w:spacing w:after="0"/>
        <w:ind w:left="0"/>
        <w:jc w:val="left"/>
      </w:pP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1401151 – 1401153 аралығындағы кодтардың нөмірлері және көрсеткіштер мынадай редакцияда жазылсын: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9"/>
        <w:gridCol w:w="1272"/>
        <w:gridCol w:w="1272"/>
        <w:gridCol w:w="1272"/>
        <w:gridCol w:w="4525"/>
      </w:tblGrid>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теңгедегi овердрафт заемдар</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ЕАВ-ғы овердрафт заемдар</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ВБТ-ғы овердрафт заемдар";</w:t>
            </w:r>
          </w:p>
        </w:tc>
      </w:tr>
    </w:tbl>
    <w:p>
      <w:pPr>
        <w:spacing w:after="0"/>
        <w:ind w:left="0"/>
        <w:jc w:val="left"/>
      </w:pP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1401223-кодтан кейін мынадай кодтармен және көрсеткіштермен толықтырылсын:</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8"/>
        <w:gridCol w:w="1236"/>
        <w:gridCol w:w="1236"/>
        <w:gridCol w:w="1237"/>
        <w:gridCol w:w="4743"/>
      </w:tblGrid>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теңгедегi овердрафт заемдар</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ЕАВ-ғы овердрафт заемдар</w:t>
            </w:r>
          </w:p>
        </w:tc>
      </w:tr>
      <w:tr>
        <w:trPr>
          <w:trHeight w:val="30" w:hRule="atLeast"/>
        </w:trPr>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ВБТ-ғы овердрафт заемдар";</w:t>
            </w:r>
          </w:p>
        </w:tc>
      </w:tr>
    </w:tbl>
    <w:p>
      <w:pPr>
        <w:spacing w:after="0"/>
        <w:ind w:left="0"/>
        <w:jc w:val="left"/>
      </w:pP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1411151 – 1411153 аралығындағы кодтардың нөмірлері және көрсеткіштер мынадай редакцияда жазылсын: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9"/>
        <w:gridCol w:w="1131"/>
        <w:gridCol w:w="1131"/>
        <w:gridCol w:w="1131"/>
        <w:gridCol w:w="5388"/>
      </w:tblGrid>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теңгедегi қысқа мерзiмдi заемдар</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ЕАВ-дегi қысқа мерзiмдi заемдар</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БВТ-дегi қысқа мерзiмдi заемдар";</w:t>
            </w:r>
          </w:p>
        </w:tc>
      </w:tr>
    </w:tbl>
    <w:p>
      <w:pPr>
        <w:spacing w:after="0"/>
        <w:ind w:left="0"/>
        <w:jc w:val="left"/>
      </w:pP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1411223-кодтан кейін мынадай кодтармен және көрсеткіштермен толықтырылсын: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1"/>
        <w:gridCol w:w="1102"/>
        <w:gridCol w:w="1103"/>
        <w:gridCol w:w="1103"/>
        <w:gridCol w:w="5561"/>
      </w:tblGrid>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теңгедегi қысқа мерзiмдi заемдар</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ЕАВ-дегi қысқа мерзiмдi заемдар</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БВТ-дегi қысқа мерзiмдi заемдар";</w:t>
            </w:r>
          </w:p>
        </w:tc>
      </w:tr>
    </w:tbl>
    <w:p>
      <w:pPr>
        <w:spacing w:after="0"/>
        <w:ind w:left="0"/>
        <w:jc w:val="left"/>
      </w:pP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1417151 - 1417153 аралығындағы кодтардың нөмірлері және көрсеткіштер мынадай редакцияда жазылсын: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9"/>
        <w:gridCol w:w="1131"/>
        <w:gridCol w:w="1131"/>
        <w:gridCol w:w="1131"/>
        <w:gridCol w:w="5388"/>
      </w:tblGrid>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теңгедегi ұзақ мерзiмдi заемдар</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ЕАВ-дегi ұзақ мерзiмдi заемдар</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БВТ-дегi ұзақ мерзiмдi заемдар";</w:t>
            </w:r>
          </w:p>
        </w:tc>
      </w:tr>
    </w:tbl>
    <w:p>
      <w:pPr>
        <w:spacing w:after="0"/>
        <w:ind w:left="0"/>
        <w:jc w:val="left"/>
      </w:pP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1417223-кодтан кейін мынадай кодтармен және көрсеткіштермен толықтырылсын: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1"/>
        <w:gridCol w:w="1102"/>
        <w:gridCol w:w="1103"/>
        <w:gridCol w:w="1103"/>
        <w:gridCol w:w="5561"/>
      </w:tblGrid>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теңгедегi ұзақ мерзiмдi заемдар</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ЕАВ-дегi ұзақ мерзiмдi заемдар</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БВТ-дегi ұзақ мерзiмдi заемдар";</w:t>
            </w:r>
          </w:p>
        </w:tc>
      </w:tr>
    </w:tbl>
    <w:p>
      <w:pPr>
        <w:spacing w:after="0"/>
        <w:ind w:left="0"/>
        <w:jc w:val="left"/>
      </w:pP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1420151 – 1420153 аралығындағы кодтардың нөмірлері және көрсеткіштер мынадай редакцияда жазылсын:</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1233"/>
        <w:gridCol w:w="1233"/>
        <w:gridCol w:w="1233"/>
        <w:gridCol w:w="4764"/>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теңгедегi қаржы лизингi</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ЕАВ-ғы қаржы лизингi</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ВБТ-ғы қаржы лизингi";</w:t>
            </w:r>
          </w:p>
        </w:tc>
      </w:tr>
    </w:tbl>
    <w:p>
      <w:pPr>
        <w:spacing w:after="0"/>
        <w:ind w:left="0"/>
        <w:jc w:val="left"/>
      </w:pP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1420223-кодтан кейін мынадай кодтармен және көрсеткіштермен толықтырылсын:</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1199"/>
        <w:gridCol w:w="1199"/>
        <w:gridCol w:w="1199"/>
        <w:gridCol w:w="4970"/>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теңгедегi қаржы лизингi</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ЕАВ-ғы қаржы лизингi</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ВБТ-ғы қаржы лизингi";</w:t>
            </w:r>
          </w:p>
        </w:tc>
      </w:tr>
    </w:tbl>
    <w:p>
      <w:pPr>
        <w:spacing w:after="0"/>
        <w:ind w:left="0"/>
        <w:jc w:val="left"/>
      </w:pP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1421151 – 1421153 аралығындағы кодтардың нөмірлері және көрсеткіштер мынадай редакцияда жазылсын: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1050"/>
        <w:gridCol w:w="1050"/>
        <w:gridCol w:w="1050"/>
        <w:gridCol w:w="5882"/>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теңгедегi қаржы лизингi бойынша мерзiмi өткен берешек</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ЕАВ-ғы қаржы лизингi бойынша мерзiмi өткен берешек</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ВБТ-ғы қаржы лизингi бойынша мерзiмi өткен берешек";</w:t>
            </w:r>
          </w:p>
        </w:tc>
      </w:tr>
    </w:tbl>
    <w:p>
      <w:pPr>
        <w:spacing w:after="0"/>
        <w:ind w:left="0"/>
        <w:jc w:val="left"/>
      </w:pP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1421223-кодтан кейін мынадай кодтармен және көрсеткіштермен толықтырылсын:</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1026"/>
        <w:gridCol w:w="1026"/>
        <w:gridCol w:w="1026"/>
        <w:gridCol w:w="6029"/>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теңгедегi қаржы лизингi бойынша мерзiмi өткен берешек</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ЕАВ-ғы қаржы лизингi бойынша мерзiмi өткен берешек</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ВБТ-ғы қаржы лизингi бойынша мерзiмi өткен берешек";</w:t>
            </w:r>
          </w:p>
        </w:tc>
      </w:tr>
    </w:tbl>
    <w:p>
      <w:pPr>
        <w:spacing w:after="0"/>
        <w:ind w:left="0"/>
        <w:jc w:val="left"/>
      </w:pP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1424151 – 1424153 аралығындағы кодтардың нөмірлері және көрсеткіштер мынадай редакцияда жазылсын:</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2"/>
        <w:gridCol w:w="1106"/>
        <w:gridCol w:w="1106"/>
        <w:gridCol w:w="1106"/>
        <w:gridCol w:w="5540"/>
      </w:tblGrid>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теңгедегi заемдар бойынша мерзiмi өткен берешек</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ЕАВ-ғы заемдар бойынша мерзiмi өткен берешек</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берiлген ВБТ-ғы заемдар бойынша мерзiмi өткен берешек";</w:t>
            </w:r>
          </w:p>
        </w:tc>
      </w:tr>
    </w:tbl>
    <w:p>
      <w:pPr>
        <w:spacing w:after="0"/>
        <w:ind w:left="0"/>
        <w:jc w:val="left"/>
      </w:pP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1424223-кодтан кейін мынадай кодтармен және көрсеткіштермен толықтырылсын: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8"/>
        <w:gridCol w:w="1079"/>
        <w:gridCol w:w="1079"/>
        <w:gridCol w:w="1079"/>
        <w:gridCol w:w="5705"/>
      </w:tblGrid>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теңгедегi заемдар бойынша мерзiмi өткен берешек</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ЕАВ-ғы заемдар бойынша мерзiмi өткен берешек</w:t>
            </w:r>
          </w:p>
        </w:tc>
      </w:tr>
      <w:tr>
        <w:trPr>
          <w:trHeight w:val="30"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берiлген ВБТ-ғы заемдар бойынша мерзiмi өткен берешек";</w:t>
            </w:r>
          </w:p>
        </w:tc>
      </w:tr>
    </w:tbl>
    <w:p>
      <w:pPr>
        <w:spacing w:after="0"/>
        <w:ind w:left="0"/>
        <w:jc w:val="left"/>
      </w:pP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1428123-кодтан кейін мынадай кодтармен және көрсеткіштермен толықтырылсын: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971"/>
        <w:gridCol w:w="971"/>
        <w:gridCol w:w="971"/>
        <w:gridCol w:w="6365"/>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берiлген теңгедегі заемдар және қаржы лизингi бойынша резервтер (провизиялар)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берiлген ЕАВ-тағы заемдар және қаржы лизингi бойынша резервтер (провизиялар)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берiлген ВБТ-тағы заемдар және қаржы лизингi бойынша резервтер (провизиялар) ";</w:t>
            </w:r>
          </w:p>
        </w:tc>
      </w:tr>
    </w:tbl>
    <w:p>
      <w:pPr>
        <w:spacing w:after="0"/>
        <w:ind w:left="0"/>
        <w:jc w:val="left"/>
      </w:pP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xml:space="preserve">
      1491000-кодтан кейін мынадай кодтармен және көрсеткіштермен толықтырылсын: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5"/>
        <w:gridCol w:w="1007"/>
        <w:gridCol w:w="1007"/>
        <w:gridCol w:w="1007"/>
        <w:gridCol w:w="6144"/>
      </w:tblGrid>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 шығарған "заемдар және дебиторлық берешек" санатындағы теңгемен басқа да борыштық құралдар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 шығарған "заемдар және дебиторлық берешек" санатындағы ЕАВ-мен басқа да борыштық құралдар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 шығарған "заемдар және дебиторлық берешек" санатындағы ВБТ-мен басқа да борыштық құралдар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 шығарған "заемдар және дебиторлық берешек" санатындағы теңгемен басқа да борыштық құралдар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 шығарған "заемдар және дебиторлық берешек" санатындағы ЕАВ-мен басқа да борыштық құралдар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 шығарған "заемдар және дебиторлық берешек" санатындағы ВБТ-мен басқа да борыштық құралдар";</w:t>
            </w:r>
          </w:p>
        </w:tc>
      </w:tr>
    </w:tbl>
    <w:p>
      <w:pPr>
        <w:spacing w:after="0"/>
        <w:ind w:left="0"/>
        <w:jc w:val="left"/>
      </w:pP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1491163-кодтан кейін мынадай кодтармен және көрсеткіштермен толықтырылсын: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929"/>
        <w:gridCol w:w="929"/>
        <w:gridCol w:w="929"/>
        <w:gridCol w:w="6622"/>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мемлекеттiк емес қаржылық емес ұйымдар шығарған "заемдар және дебиторлық берешек" санатындағы теңгемен басқа да борыштық құралдар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мемлекеттiк емес қаржылық емес ұйымдар шығарған "заемдар және дебиторлық берешек" санатындағы ЕАВ-мен басқа да борыштық құралдар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мемлекеттiк емес қаржылық емес ұйымдар шығарған "заемдар және дебиторлық берешек" санатындағы ВБТ-мен басқа да борыштық құралдар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жеке тұлғалар бойынша "заемдар және дебиторлық берешек" санатындағы теңгемен басқа да борыштық құралдар </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 шығарған "заемдар және дебиторлық берешек" санатындағы теңгемен басқа да борыштық құралдар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 шығарған "заемдар және дебиторлық берешек" санатындағы ЕАВ-мен басқа да борыштық құралдар</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 шығарған "заемдар және дебиторлық берешек" санатындағы ВБТ-мен басқа да борыштық құралдар";</w:t>
            </w:r>
          </w:p>
        </w:tc>
      </w:tr>
    </w:tbl>
    <w:p>
      <w:pPr>
        <w:spacing w:after="0"/>
        <w:ind w:left="0"/>
        <w:jc w:val="left"/>
      </w:pP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1492000-кодтан кейін мынадай кодтармен және көрсеткіштермен толықтырылсын: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5"/>
        <w:gridCol w:w="1007"/>
        <w:gridCol w:w="1007"/>
        <w:gridCol w:w="1007"/>
        <w:gridCol w:w="6144"/>
      </w:tblGrid>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 шығарған "заемдар және дебиторлық берешек" санатындағы теңгемен басқа да борыштық құралдар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 шығарған "заемдар және дебиторлық берешек" санатындағы ЕАВ-мен басқа да борыштық құралдар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 шығарған "заемдар және дебиторлық берешек" санатындағы ВБТ-мен басқа да борыштық құралдар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 шығарған "заемдар және дебиторлық берешек" санатындағы теңгемен басқа да борыштық құралдар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 шығарған "заемдар және дебиторлық берешек" санатындағы ЕАВ-мен басқа да борыштық құралдар</w:t>
            </w:r>
          </w:p>
        </w:tc>
      </w:tr>
      <w:tr>
        <w:trPr>
          <w:trHeight w:val="30" w:hRule="atLeast"/>
        </w:trPr>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 шығарған "заемдар және дебиторлық берешек" санатындағы ВБТ-мен басқа да борыштық құралдар";</w:t>
            </w:r>
          </w:p>
        </w:tc>
      </w:tr>
    </w:tbl>
    <w:p>
      <w:pPr>
        <w:spacing w:after="0"/>
        <w:ind w:left="0"/>
        <w:jc w:val="left"/>
      </w:pP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1492163-кодтан кейін мынадай кодтармен және көрсеткіштермен толықтырылсын: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2"/>
        <w:gridCol w:w="910"/>
        <w:gridCol w:w="910"/>
        <w:gridCol w:w="910"/>
        <w:gridCol w:w="6738"/>
      </w:tblGrid>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 шығарған "заемдар және дебиторлық берешек" санатындағы теңгедегі өзге борыштық құралдар бойынша дисконт</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мемлекеттiк емес қаржылық емес ұйымдар шығарған "заемдар және дебиторлық берешек" санатындағы ЕАВ-тағы өзге борыштық құралдар бойынша дисконт</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мемлекеттiк емес қаржылық емес ұйымдар шығарған "заемдар және дебиторлық берешек" санатындағы ВБТ-тағы өзге борыштық құралдар бойынша дисконт</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жеке тұлғалар бойынша "Қарыздар және дебиторлық берешек" санатындағы басқа да борыштық құралдар бойынша теңгемен дисконт</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емес банктер шығарған басқа да борыштық құралдар бойынша теңгемен дисконт</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және дебиторлық берешек" санатындағы, резидент емес банктер шығарған басқа да борыштық құралдар бойынша ЕАВ-мен дисконт </w:t>
            </w:r>
          </w:p>
        </w:tc>
      </w:tr>
      <w:tr>
        <w:trPr>
          <w:trHeight w:val="3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емес банктер шығарған басқа да борыштық құралдар бойынша ВБТ-мен дисконт";</w:t>
            </w:r>
          </w:p>
        </w:tc>
      </w:tr>
    </w:tbl>
    <w:p>
      <w:pPr>
        <w:spacing w:after="0"/>
        <w:ind w:left="0"/>
        <w:jc w:val="left"/>
      </w:pP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1493000-кодтан кейін мынадай кодтармен және көрсеткіштермен толықтырылсын: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5"/>
        <w:gridCol w:w="943"/>
        <w:gridCol w:w="943"/>
        <w:gridCol w:w="943"/>
        <w:gridCol w:w="6536"/>
      </w:tblGrid>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банктер шығарған басқа да борыштық құралдар бойынша теңгемен сыйлықақы</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банктер шығарған басқа да борыштық құралдар бойынша ЕАВ-мен сыйлықақы</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банктер шығарған басқа да борыштық құралдар бойынша ВБТ-мен сыйлықақы</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қаржы ұйымдары шығарған басқа да борыштық құралдар бойынша теңгемен сыйлықақы</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қаржы ұйымдары шығарған басқа да борыштық құралдар бойынша ЕАВ-мен сыйлықақы</w:t>
            </w:r>
          </w:p>
        </w:tc>
      </w:tr>
      <w:tr>
        <w:trPr>
          <w:trHeight w:val="30" w:hRule="atLeast"/>
        </w:trPr>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қаржы ұйымдары шығарған басқа да борыштық құралдар бойынша ВБТ-мен сыйлықақы";</w:t>
            </w:r>
          </w:p>
        </w:tc>
      </w:tr>
    </w:tbl>
    <w:p>
      <w:pPr>
        <w:spacing w:after="0"/>
        <w:ind w:left="0"/>
        <w:jc w:val="left"/>
      </w:pP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1493163-кодтан кейін мынадай кодтармен және көрсеткіштермен толықтырылсын: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9"/>
        <w:gridCol w:w="931"/>
        <w:gridCol w:w="931"/>
        <w:gridCol w:w="931"/>
        <w:gridCol w:w="6608"/>
      </w:tblGrid>
      <w:tr>
        <w:trPr>
          <w:trHeight w:val="3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резидент-мемлекеттік емес қаржылық емес ұйымдар шығарған басқа да борыштық құралдар бойынша теңгемен сыйлықақы</w:t>
            </w:r>
          </w:p>
        </w:tc>
      </w:tr>
      <w:tr>
        <w:trPr>
          <w:trHeight w:val="3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резидент-мемлекеттік емес қаржылық емес ұйымдар шығарған басқа да борыштық құралдар бойынша ЕАВ-мен сыйлықақы</w:t>
            </w:r>
          </w:p>
        </w:tc>
      </w:tr>
      <w:tr>
        <w:trPr>
          <w:trHeight w:val="3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резидент-мемлекеттік емес қаржылық емес ұйымдар шығарған басқа да борыштық құралдар бойынша ВБТ-мен сыйлықақы</w:t>
            </w:r>
          </w:p>
        </w:tc>
      </w:tr>
      <w:tr>
        <w:trPr>
          <w:trHeight w:val="3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жеке тұлғалар бойынша "Қарыздар және дебиторлық берешек" санатындағы басқа да борыштық құралдар бойынша теңгемен сыйлықақы</w:t>
            </w:r>
          </w:p>
        </w:tc>
      </w:tr>
      <w:tr>
        <w:trPr>
          <w:trHeight w:val="3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емес банктер шығарған басқа да борыштық құралдар бойынша теңгемен сыйлықақы</w:t>
            </w:r>
          </w:p>
        </w:tc>
      </w:tr>
      <w:tr>
        <w:trPr>
          <w:trHeight w:val="3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емес банктер шығарған басқа да борыштық құралдар бойынша ЕАВ-мен сыйлықақы</w:t>
            </w:r>
          </w:p>
        </w:tc>
      </w:tr>
      <w:tr>
        <w:trPr>
          <w:trHeight w:val="3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емес банктер шығарған басқа да борыштық құралдар бойынша ВБТ-мен сыйлықақы";</w:t>
            </w:r>
          </w:p>
        </w:tc>
      </w:tr>
    </w:tbl>
    <w:p>
      <w:pPr>
        <w:spacing w:after="0"/>
        <w:ind w:left="0"/>
        <w:jc w:val="left"/>
      </w:pPr>
      <w:r>
        <w:br/>
      </w: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1494000-кодтан кейін мынадай кодтармен және көрсеткіштермен толықтырылсын:</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gridCol w:w="904"/>
        <w:gridCol w:w="904"/>
        <w:gridCol w:w="904"/>
        <w:gridCol w:w="6773"/>
      </w:tblGrid>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банктер шығарған басқа да борыштық құралдар бойынша теңгемен мерзімі өткен берешек</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банктер шығарған басқа да борыштық құралдар бойынша ЕАВ-мен мерзімі өткен берешек</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банктер шығарған басқа да борыштық құралдар бойынша ВБТ-мен мерзімі өткен берешек</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қаржы ұйымдары шығарған басқа да борыштық құралдар бойынша теңгемен мерзімі өткен берешек</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қаржы ұйымдары шығарған басқа да борыштық құралдар бойынша ЕАВ-мен мерзімі өткен берешек</w:t>
            </w:r>
          </w:p>
        </w:tc>
      </w:tr>
      <w:tr>
        <w:trPr>
          <w:trHeight w:val="3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қаржы ұйымдары шығарған басқа да борыштық құралдар бойынша ВБТ-мен мерзімі өткен берешек";</w:t>
            </w:r>
          </w:p>
        </w:tc>
      </w:tr>
    </w:tbl>
    <w:p>
      <w:pPr>
        <w:spacing w:after="0"/>
        <w:ind w:left="0"/>
        <w:jc w:val="left"/>
      </w:pP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1494163-кодтан кейін мынадай кодтармен және көрсеткіштермен толықтырылсын: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894"/>
        <w:gridCol w:w="894"/>
        <w:gridCol w:w="894"/>
        <w:gridCol w:w="6837"/>
      </w:tblGrid>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резидент-мемлекеттік емес қаржылық емес ұйымдар шығарған басқа да борыштық құралдар бойынша теңгемен мерзімі өткен берешек</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резидент-мемлекеттік емес қаржылық емес ұйымдар шығарған басқа да борыштық құралдар бойынша ЕАВ-мен мерзімі өткен берешек</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резидент-мемлекеттік емес қаржылық емес ұйымдар шығарған басқа да борыштық құралдар бойынша ВБТ-мен мерзімі өткен берешек</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жеке тұлғалар бойынша "Қарыздар және дебиторлық берешек" санатындағы басқа да борыштық құралдар бойынша теңгемен мерзімі өткен берешек</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емес банктер шығарған басқа да борыштық құралдар бойынша теңгемен мерзімі өткен берешек</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емес банктер шығарған басқа да борыштық құралдар бойынша ЕАВ-мен мерзімі өткен берешек</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емес банктер шығарған басқа да борыштық құралдар бойынша ВБТ-мен мерзімі өткен берешек";</w:t>
            </w:r>
          </w:p>
        </w:tc>
      </w:tr>
    </w:tbl>
    <w:p>
      <w:pPr>
        <w:spacing w:after="0"/>
        <w:ind w:left="0"/>
        <w:jc w:val="left"/>
      </w:pP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1495000-кодтан кейін мынадай кодтармен және көрсеткіштермен толықтырылсын: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1"/>
        <w:gridCol w:w="826"/>
        <w:gridCol w:w="826"/>
        <w:gridCol w:w="826"/>
        <w:gridCol w:w="7251"/>
      </w:tblGrid>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және дебиторлық берешек" санатындағы, резидент банктер шығарған басқа да борыштық құралдар бойынша зиянды жабуға арналған теңгедегі резервтер (провизиялар) </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және дебиторлық берешек" санатындағы, резидент банктер шығарған басқа да борыштық құралдар бойынша зиянды жабуға арналған ЕАВ-мен резервтер (провизиялар) </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және дебиторлық берешек" санатындағы, резидент банктер шығарған басқа да борыштық құралдар бойынша зиянды жабуға арналған ВБТ-мен резервтер (провизиялар) </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және дебиторлық берешек" санатындағы, резидент қаржы ұйымдары шығарған басқа да борыштық құралдар бойынша зиянды жабуға арналған теңгемен резервтер (провизиялар) </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қаржы ұйымдары шығарған басқа да борыштық құралдар бойынша зиянды жабуға арналған ЕАВ-мен резервтер (провизиялар)</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қаржы ұйымдары шығарған басқа да борыштық құралдар бойынша зиянды жабуға арналған ВБТ-мен резервтер (провизиялар)";</w:t>
            </w:r>
          </w:p>
        </w:tc>
      </w:tr>
    </w:tbl>
    <w:p>
      <w:pPr>
        <w:spacing w:after="0"/>
        <w:ind w:left="0"/>
        <w:jc w:val="left"/>
      </w:pPr>
      <w:r>
        <w:br/>
      </w: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1495163-кодтан кейін мынадай кодтармен және көрсеткіштермен толықтырылсын: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817"/>
        <w:gridCol w:w="817"/>
        <w:gridCol w:w="817"/>
        <w:gridCol w:w="7307"/>
      </w:tblGrid>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резидент-мемлекеттік емес қаржылық емес ұйымдар шығарған басқа да борыштық құралдар бойынша зиянды жабуға арналған теңгемен резервтер (провизиялар)</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резидент-мемлекеттік емес қаржылық емес ұйымдар шығарған басқа да борыштық құралдар бойынша зиянды жабуға арналған ЕАВ-мен резервтер (провизиялар)</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резидент-мемлекеттік емес қаржылық емес ұйымдар шығарған басқа да борыштық құралдар бойынша зиянды жабуға арналған ВБТ-мен резервтер (провизиялар)</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жеке тұлғалар бойынша "Қарыздар және дебиторлық берешек" санатындағы басқа да борыштық құралдар бойынша зиянды жабуға арналған теңгедегі резервтер (провизиялар)</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емес банктер шығарған басқа да борыштық құралдар бойынша зиянды жабуға арналған теңгедегі резервтер (провизиялар)</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емес банктер шығарған басқа да борыштық құралдар бойынша зиянды жабуға арналған ЕАВ-мен резервтер (провизиялар)</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және дебиторлық берешек" санатындағы, резидент емес банктер шығарған басқа да борыштық құралдар бойынша зиянды жабуға арналған ВБТ-мен резервтер (провизиялар)";</w:t>
            </w:r>
          </w:p>
        </w:tc>
      </w:tr>
    </w:tbl>
    <w:p>
      <w:pPr>
        <w:spacing w:after="0"/>
        <w:ind w:left="0"/>
        <w:jc w:val="left"/>
      </w:pP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1733000 – 1734153 аралығындағы кодтардың нөмірлері және көрсеткіштер мынадай редакцияда жазылсын: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4"/>
        <w:gridCol w:w="965"/>
        <w:gridCol w:w="965"/>
        <w:gridCol w:w="965"/>
        <w:gridCol w:w="6401"/>
      </w:tblGrid>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қарыздар және қаржы лизингі бойынша есептелген кірістер</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берілген қарыздар және қаржы лизингі бойынша теңгемен есептелген кірістер</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берілген қарыздар және қаржы лизингі бойынша ЕАВ-мен есептелген кірістер</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 ВБТ-мен берілген қарыздар мен қаржы лизингі бойынша есептелген кірістер </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мемлекеттiк қаржылық емес ұйымдарға теңгемен берілген қарыздар және қаржы лизингi бойынша есептелген кiрiстер</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мемлекеттiк қаржылық емес ұйымдарға ЕАВ-мен берілген қарыздар және қаржы лизингi бойынша есептелген кiрiстер</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мемлекеттiк қаржылық емес ұйымдарға ВБТ-мен берiлген қарыздар және қаржы лизингi бойынша есептелген кiрiстер</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ұйымдарға қарыздар және қаржы лизингi бойынша берiлген мерзiмi өткен сыйақы</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теңгемен берілген қарыздар және қаржы лизингi бойынша мерзiмi өткен сыйақы</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ЕАВ-мен берілген қарыздар және қаржы лизингi бойынша мерзiмi өткен сыйақы</w:t>
            </w:r>
          </w:p>
        </w:tc>
      </w:tr>
      <w:tr>
        <w:trPr>
          <w:trHeight w:val="30" w:hRule="atLeast"/>
        </w:trPr>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ВБТ-мен берілген қарыздар және қаржы лизингi бойынша мерзiмi өткен сыйақы";</w:t>
            </w:r>
          </w:p>
        </w:tc>
      </w:tr>
    </w:tbl>
    <w:p>
      <w:pPr>
        <w:spacing w:after="0"/>
        <w:ind w:left="0"/>
        <w:jc w:val="left"/>
      </w:pPr>
      <w:r>
        <w:br/>
      </w: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1734153-кодтан кейін мынадай кодтармен және көрсеткіштермен толықтырылсын:</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7"/>
        <w:gridCol w:w="892"/>
        <w:gridCol w:w="892"/>
        <w:gridCol w:w="892"/>
        <w:gridCol w:w="6847"/>
      </w:tblGrid>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 мемлекеттiк қаржылық емес ұйымдарға теңгемен берiлген қарыздар және қаржы лизингi бойынша мерзiмi өткен сыйақы </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мемлекеттiк қаржылық емес ұйымдарға ЕАВ-мен берiлген қарыздар және қаржы лизингi бойынша мерзiмi өткен сыйақы</w:t>
            </w:r>
          </w:p>
        </w:tc>
      </w:tr>
      <w:tr>
        <w:trPr>
          <w:trHeight w:val="3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мемлекеттiк қаржылық емес ұйымдарға ВБТ-мен берiлген қарыздар және қаржы лизингi бойынша мерзiмi өткен сыйақы";</w:t>
            </w:r>
          </w:p>
        </w:tc>
      </w:tr>
    </w:tbl>
    <w:p>
      <w:pPr>
        <w:spacing w:after="0"/>
        <w:ind w:left="0"/>
        <w:jc w:val="left"/>
      </w:pP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1734153-кодтан кейін мынадай кодтар мен көрсеткіштер алып тасталсын:</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863"/>
        <w:gridCol w:w="863"/>
        <w:gridCol w:w="863"/>
        <w:gridCol w:w="7024"/>
      </w:tblGrid>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түрлерiн жүзеге асыратын резидент емес ұйымдарға теңгемен берілген қарыздар және қаржы лизингi бойынша мерзiмi өткен сыйақы </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резидент емес ұйымдарға ЕАВ-мен берiлген қарыздар және қаржы лизингi бойынша мерзiмi өткен сыйақы</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түрлерiн жүзеге асыратын резидент емес ұйымдарға ВБТ-мен берiлген қарыздар және қаржы лизингi бойынша мерзiмi өткен сыйақы";</w:t>
            </w:r>
          </w:p>
        </w:tc>
      </w:tr>
    </w:tbl>
    <w:p>
      <w:pPr>
        <w:spacing w:after="0"/>
        <w:ind w:left="0"/>
        <w:jc w:val="left"/>
      </w:pP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1740123-кодтан кейін мынадай кодтармен және көрсеткіштермен толықтырылсын:</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1"/>
        <w:gridCol w:w="1003"/>
        <w:gridCol w:w="1003"/>
        <w:gridCol w:w="1003"/>
        <w:gridCol w:w="6170"/>
      </w:tblGrid>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теңгемен берiлген қарыздар және қаржы лизингi бойынша есептелген кiрiстер</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ЕАВ-мен берiлген қарыздар және қаржы лизингi бойынша есептелген кiрiстер</w:t>
            </w:r>
          </w:p>
        </w:tc>
      </w:tr>
      <w:tr>
        <w:trPr>
          <w:trHeight w:val="30" w:hRule="atLeast"/>
        </w:trPr>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ВБТ-мен берiлген қарыздар және қаржы лизингi бойынша есептелген кiрiстер";</w:t>
            </w:r>
          </w:p>
        </w:tc>
      </w:tr>
    </w:tbl>
    <w:p>
      <w:pPr>
        <w:spacing w:after="0"/>
        <w:ind w:left="0"/>
        <w:jc w:val="left"/>
      </w:pP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1740151 – 1740153 аралығындағы кодтардың нөмірлері мен көрсеткіштер мынадай редакцияда жазылсын:</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1"/>
        <w:gridCol w:w="1112"/>
        <w:gridCol w:w="1112"/>
        <w:gridCol w:w="1112"/>
        <w:gridCol w:w="5503"/>
      </w:tblGrid>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берілген қарыздар және қаржы лизингi бойынша теңгемен есептелген сыйақы</w:t>
            </w:r>
          </w:p>
        </w:tc>
      </w:tr>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берілген қарыздар және қаржы лизингi бойынша ЕАВ-мен есептелген сыйақы</w:t>
            </w:r>
          </w:p>
        </w:tc>
      </w:tr>
      <w:tr>
        <w:trPr>
          <w:trHeight w:val="30"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берілген қарыздар және қаржы лизингi бойынша ВБТ-мен есептелген сыйақы";</w:t>
            </w:r>
          </w:p>
        </w:tc>
      </w:tr>
    </w:tbl>
    <w:p>
      <w:pPr>
        <w:spacing w:after="0"/>
        <w:ind w:left="0"/>
        <w:jc w:val="left"/>
      </w:pPr>
      <w:r>
        <w:br/>
      </w: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1740223-кодтан кейін мынадай кодтармен және көрсеткіштермен толықтырылсын:</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6"/>
        <w:gridCol w:w="1085"/>
        <w:gridCol w:w="1085"/>
        <w:gridCol w:w="1085"/>
        <w:gridCol w:w="5669"/>
      </w:tblGrid>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берілген қарыздар және қаржы лизингi бойынша теңгемен есептелген сыйақы</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берілген қарыздар және қаржы лизингi бойынша ЕАВ-мен есептелген сыйақы</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берілген қарыздар және қаржы лизингi бойынша ВБТ-мен есептелген сыйақы";</w:t>
            </w:r>
          </w:p>
        </w:tc>
      </w:tr>
    </w:tbl>
    <w:p>
      <w:pPr>
        <w:spacing w:after="0"/>
        <w:ind w:left="0"/>
        <w:jc w:val="left"/>
      </w:pP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1741123-кодтан кейін мынадай кодтармен және көрсеткіштермен толықтырылсын:</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5"/>
        <w:gridCol w:w="1059"/>
        <w:gridCol w:w="1059"/>
        <w:gridCol w:w="1059"/>
        <w:gridCol w:w="5828"/>
      </w:tblGrid>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теңгемен берiлген қарыздар және қаржы лизингi бойынша мерзімі өткен сыйақы</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ЕАВ-мен берілген қарыздар және қаржы лизингi бойынша мерзімі өткен сыйақы</w:t>
            </w:r>
          </w:p>
        </w:tc>
      </w:tr>
      <w:tr>
        <w:trPr>
          <w:trHeight w:val="30" w:hRule="atLeast"/>
        </w:trPr>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ВБТ-мен берілген қарыздар және қаржы лизингi бойынша мерзімі өткен сыйақы";</w:t>
            </w:r>
          </w:p>
        </w:tc>
      </w:tr>
    </w:tbl>
    <w:p>
      <w:pPr>
        <w:spacing w:after="0"/>
        <w:ind w:left="0"/>
        <w:jc w:val="left"/>
      </w:pPr>
      <w:r>
        <w:br/>
      </w:r>
      <w:r>
        <w:rPr>
          <w:rFonts w:ascii="Times New Roman"/>
          <w:b w:val="false"/>
          <w:i w:val="false"/>
          <w:color w:val="000000"/>
          <w:sz w:val="28"/>
        </w:rPr>
        <w:t>
</w:t>
      </w:r>
    </w:p>
    <w:bookmarkStart w:name="z46" w:id="42"/>
    <w:p>
      <w:pPr>
        <w:spacing w:after="0"/>
        <w:ind w:left="0"/>
        <w:jc w:val="both"/>
      </w:pPr>
      <w:r>
        <w:rPr>
          <w:rFonts w:ascii="Times New Roman"/>
          <w:b w:val="false"/>
          <w:i w:val="false"/>
          <w:color w:val="000000"/>
          <w:sz w:val="28"/>
        </w:rPr>
        <w:t>
      1741151 – 1741153 аралығындағы кодтардың нөмірлері және көрсеткіштер мынадай редакцияда жазылсын:</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1028"/>
        <w:gridCol w:w="1029"/>
        <w:gridCol w:w="1029"/>
        <w:gridCol w:w="6012"/>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теңгемен берілген қарыздар және қаржы лизингi бойынша мерзiмi өткен сыйақы</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ЕАВ-мен берілген қарыздар және қаржы лизингi бойынша мерзiмi өткен сыйақы</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 ВБТ-мен берілген қарыздар және қаржы лизингi бойынша мерзiмi өткен сыйақы";</w:t>
            </w:r>
          </w:p>
        </w:tc>
      </w:tr>
    </w:tbl>
    <w:p>
      <w:pPr>
        <w:spacing w:after="0"/>
        <w:ind w:left="0"/>
        <w:jc w:val="left"/>
      </w:pP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1741223-кодтан кейін мынадай кодтармен және көрсеткіштермен толықтырылсын:</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9"/>
        <w:gridCol w:w="1005"/>
        <w:gridCol w:w="1005"/>
        <w:gridCol w:w="1005"/>
        <w:gridCol w:w="6156"/>
      </w:tblGrid>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теңгемен берілген қарыздар және қаржы лизингi бойынша мерзiмi өткен сыйақы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ЕАВ-мен берілген қарыздар және қаржы лизингi бойынша мерзiмi өткен сыйақы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 ВБТ-мен берілген қарыздар және қаржы лизингi бойынша мерзiмi өткен сыйақы";</w:t>
            </w:r>
          </w:p>
        </w:tc>
      </w:tr>
    </w:tbl>
    <w:p>
      <w:pPr>
        <w:spacing w:after="0"/>
        <w:ind w:left="0"/>
        <w:jc w:val="left"/>
      </w:pPr>
      <w:r>
        <w:br/>
      </w: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1757000-кодтан кейін мынадай кодтармен және көрсеткіштермен толықтырылсын:</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923"/>
        <w:gridCol w:w="923"/>
        <w:gridCol w:w="923"/>
        <w:gridCol w:w="6658"/>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 шығарған, "қарыздар және дебиторлық берешек" санатындағы басқа да борыштық құралдар бойынша теңгемен есептелген кірістер</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 шығарған, "қарыздар және дебиторлық берешек" санатындағы басқа да борыштық құралдар бойынша ЕАВ-мен есептелген кірістер</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 шығарған, "қарыздар және дебиторлық берешек" санатындағы басқа да борыштық құралдар бойынша ВБТ-мен есептелген кірістер</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 шығарған, "қарыздар және дебиторлық берешек" санатындағы басқа да борыштық құралдар бойынша теңгемен есептелген кірістер</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 шығарған, "қарыздар және дебиторлық берешек" санатындағы басқа да борыштық құралдар бойынша ЕАВ-мен есептелген кірістер</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 шығарған, "қарыздар және дебиторлық берешек" санатындағы басқа да борыштық құралдар бойынша ВБТ-мен есептелген кірістер";</w:t>
            </w:r>
          </w:p>
        </w:tc>
      </w:tr>
    </w:tbl>
    <w:p>
      <w:pPr>
        <w:spacing w:after="0"/>
        <w:ind w:left="0"/>
        <w:jc w:val="left"/>
      </w:pPr>
      <w:r>
        <w:br/>
      </w:r>
      <w:r>
        <w:rPr>
          <w:rFonts w:ascii="Times New Roman"/>
          <w:b w:val="false"/>
          <w:i w:val="false"/>
          <w:color w:val="000000"/>
          <w:sz w:val="28"/>
        </w:rPr>
        <w:t>
</w:t>
      </w:r>
    </w:p>
    <w:bookmarkStart w:name="z49" w:id="45"/>
    <w:p>
      <w:pPr>
        <w:spacing w:after="0"/>
        <w:ind w:left="0"/>
        <w:jc w:val="both"/>
      </w:pPr>
      <w:r>
        <w:rPr>
          <w:rFonts w:ascii="Times New Roman"/>
          <w:b w:val="false"/>
          <w:i w:val="false"/>
          <w:color w:val="000000"/>
          <w:sz w:val="28"/>
        </w:rPr>
        <w:t>
      1757163-кодтан кейін мынадай кодтармен және көрсеткіштермен толықтырылсын:</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876"/>
        <w:gridCol w:w="876"/>
        <w:gridCol w:w="876"/>
        <w:gridCol w:w="6946"/>
      </w:tblGrid>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мемлекеттік емес қаржылық емес ұйымдар шығарған, "қарыздар және дебиторлық берешек" санатындағы басқа да борыштық құралдар бойынша теңгемен есептелген кірістер</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мемлекеттік емес қаржылық емес ұйымдар шығарған, "қарыздар және дебиторлық берешек" санатындағы басқа да борыштық құралдар бойынша ЕАВ-мен есептелген кірістер</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мемлекеттік емес қаржылық емес ұйымдар шығарған, "қарыздар және дебиторлық берешек" санатындағы басқа да борыштық құралдар бойынша ВБТ-мен есептелген кірістер</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жеке тұлғалар бойынша "қарыздар және дебиторлық берешек" санатындағы басқа да борыштық құралдар бойынша теңгемен есептелген кірістер</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 шығарған "қарыздар және дебиторлық берешек" санатындағы басқа да борыштық құралдар бойынша теңгемен есептелген кірістер</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 шығарған "қарыздар және дебиторлық берешек" санатындағы басқа да борыштық құралдар бойынша ЕАВ-мен есептелген кірістер</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банктер шығарған "қарыздар және дебиторлық берешек" санатындағы басқа да борыштық құралдар бойынша ВБТ-мен есептелген кірістер";</w:t>
            </w:r>
          </w:p>
        </w:tc>
      </w:tr>
    </w:tbl>
    <w:p>
      <w:pPr>
        <w:spacing w:after="0"/>
        <w:ind w:left="0"/>
        <w:jc w:val="left"/>
      </w:pPr>
      <w:r>
        <w:br/>
      </w:r>
      <w:r>
        <w:rPr>
          <w:rFonts w:ascii="Times New Roman"/>
          <w:b w:val="false"/>
          <w:i w:val="false"/>
          <w:color w:val="000000"/>
          <w:sz w:val="28"/>
        </w:rPr>
        <w:t>
</w:t>
      </w:r>
    </w:p>
    <w:bookmarkStart w:name="z50" w:id="46"/>
    <w:p>
      <w:pPr>
        <w:spacing w:after="0"/>
        <w:ind w:left="0"/>
        <w:jc w:val="both"/>
      </w:pPr>
      <w:r>
        <w:rPr>
          <w:rFonts w:ascii="Times New Roman"/>
          <w:b w:val="false"/>
          <w:i w:val="false"/>
          <w:color w:val="000000"/>
          <w:sz w:val="28"/>
        </w:rPr>
        <w:t>
      2014000 – 2014253 аралығындағы кодтардың нөмірлері және көрсеткіштер мынадай редакцияда жазылсын:</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6"/>
        <w:gridCol w:w="1229"/>
        <w:gridCol w:w="1229"/>
        <w:gridCol w:w="1229"/>
        <w:gridCol w:w="4787"/>
      </w:tblGrid>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ұйымдардың корреспонденттік шоттары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ұйымдарының теңгемен корреспонденттік шоттары</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ұйымдарының ЕАВ-мен корреспонденттік шоттары</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ұйымдарының ВБТ-мен корреспонденттік шоттары</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мемлекеттік қаржылық емес ұйымдардың теңгемен корреспонденттік шоттары</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мемлекеттік қаржылық емес ұйымдардың ЕАВ-мен корреспонденттік шоттары</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 мемлекеттік қаржылық емес ұйымдардың ВБТ-мен корреспонденттік шоттары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 мемлекеттік қаржылық емес ұйымдардың теңгемен корреспонденттік шоттары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 қаржы ұйымдарының ЕАВ-мен корреспонденттік шоттары</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 қаржы ұйымдарының ВБТ-мен корреспонденттік шоттары";</w:t>
            </w:r>
          </w:p>
        </w:tc>
      </w:tr>
    </w:tbl>
    <w:p>
      <w:pPr>
        <w:spacing w:after="0"/>
        <w:ind w:left="0"/>
        <w:jc w:val="left"/>
      </w:pPr>
      <w:r>
        <w:br/>
      </w:r>
      <w:r>
        <w:rPr>
          <w:rFonts w:ascii="Times New Roman"/>
          <w:b w:val="false"/>
          <w:i w:val="false"/>
          <w:color w:val="000000"/>
          <w:sz w:val="28"/>
        </w:rPr>
        <w:t>
</w:t>
      </w:r>
    </w:p>
    <w:bookmarkStart w:name="z51" w:id="47"/>
    <w:p>
      <w:pPr>
        <w:spacing w:after="0"/>
        <w:ind w:left="0"/>
        <w:jc w:val="both"/>
      </w:pPr>
      <w:r>
        <w:rPr>
          <w:rFonts w:ascii="Times New Roman"/>
          <w:b w:val="false"/>
          <w:i w:val="false"/>
          <w:color w:val="000000"/>
          <w:sz w:val="28"/>
        </w:rPr>
        <w:t xml:space="preserve">
      2055000 – 2055253 аралығындағы кодтардың нөмірлері және көрсеткіштер мынадай редакцияда жазылсын: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8"/>
        <w:gridCol w:w="1137"/>
        <w:gridCol w:w="1137"/>
        <w:gridCol w:w="1137"/>
        <w:gridCol w:w="5351"/>
      </w:tblGrid>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банктерден және банк операцияларының жекелеген түрлерін жүзеге асыратын ұйымдардан алынған қарыз құнын оң түзету шоты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Банкінен алынған теңгемен қарыз құнын оң түзету шоты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ЕАВ-мен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ВБТ-мен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басқа банктерден алынған теңгемен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басқа банктерден алынған ЕАВ-мен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басқа банктерден алынған ВБТ қарыз құнынын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ұйымдарынан алынған теңгемен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ұйымдарынан алынған ЕАВ-мен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ұйымдарынан алынған ВБТ-мен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 мемлекеттік қаржылық емес ұйымдардан алынған теңгемен қарыз құнын оң түзету шоты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мемлекеттік қаржылық емес ұйымдардан алынған ЕАВ-мен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мемлекеттік қаржылық емес ұйымдардан алынған ВБТ-мен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теңгемен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ЕАВ-мен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ВБТ-мен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басқа банктерден алынған теңгемен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басқа банктерден алынған ЕАВ-мен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басқа банктерден алынған ВБТ-мен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ұйымдарынан алынған теңгемен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ұйымдарынан алынған ЕАВ-мен қарыз құнын оң түзету шоты</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ұйымдарынан алынған ВБТ-мен қарыз құнын оң түзету шоты";</w:t>
            </w:r>
          </w:p>
        </w:tc>
      </w:tr>
    </w:tbl>
    <w:p>
      <w:pPr>
        <w:spacing w:after="0"/>
        <w:ind w:left="0"/>
        <w:jc w:val="left"/>
      </w:pP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xml:space="preserve">
      2064000 – 2068253 аралығындағы кодтардың нөмірлері және көрсеткіштері мынадай редакцияда жазылсын: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9"/>
        <w:gridCol w:w="1005"/>
        <w:gridCol w:w="1005"/>
        <w:gridCol w:w="1005"/>
        <w:gridCol w:w="6156"/>
      </w:tblGrid>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қысқа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ұйымдарынан алынған теңгемен қысқа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ұйымдарынан алынған ЕАВ-мен қысқа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ұйымдарынан алынған ВБТ-мен қысқа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мемлекеттік қаржылық емес ұйымдардан алынған теңгемен қысқа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мемлекеттік қаржылық емес ұйымдардан алынған ЕАВ-мен қысқа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мемлекеттік қаржылық емес ұйымдардан алынған ВБТ-мен қысқа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ұйымдардан алынған теңгемен қысқа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ұйымдардан алынған ЕАВ-мен қысқа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ұйымдардан алынған ВБТ-мен қысқа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және банк операцияларының жекелеген түрлерін жүзеге асыратын ұйымдардан алынған қарыздың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теңгемен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ЕАВ-мен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ВБТ-мен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басқа банктерден алынған теңгемен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басқа банктерден алынған ЕАВ-мен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басқа банктерден алынған ВБТ-мен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ұйымдарынан алынған теңгемен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ұйымдарынан алынған ЕАВ-мен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ұйымдарынан алынған ВБТ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мемлекеттік қаржылық емес ұйымдардан алынған теңгемен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мемлекеттік қаржылық емес ұйымдардан алынған ЕАВ-мен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мемлекеттік қаржылық емес ұйымдардан алынған ВБТ-мен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Шетелдің орталық банктерінен алынған теңгемен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Шетелдің орталық банктерінен алынған ЕАВ-мен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Шетелдің орталық банктерінен алынған ВБТ-мен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басқа банктерден алынған теңгемен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басқа банктерден алынған ЕАВ-мен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басқа банктерден алынған ВБТ-мен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қаржылық емес ұйымдардан алынған теңгемен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қаржылық емес ұйымдардан алынған ЕАВ-мен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қаржылық емес ұйымдардан алынған ВБТ-мен қарыз құнын теріс түзету шоты</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ұзақ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ұйымдарынан алынған теңгемен ұзақ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ұйымдарынан алынған ЕАВ-мен ұзақ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ұйымдарынан алынған ВБТ-мен ұзақ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мемлекеттік қаржылық емес ұйымдардан алынған теңгемен ұзақ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мемлекеттік қаржылық емес ұйымдардан алынған ЕАВ-мен ұзақ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мемлекеттік қаржылық емес ұйымдардан алынған ВБТ-мен ұзақ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ұйымдарынан алынған теңгемен ұзақ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ұйымдарынан алынған ЕАВ-мен ұзақ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ұйымдарынан алынған ВБТ-мен ұзақ мерзімді қарыздар</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қаржы лизингі</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ұйымдарынан теңгемен алынған қаржы лизингі </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ұйымдарынан ЕАВ-мен алынған қаржы лизингі</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қаржы ұйымдарынан ВБТ-мен алынған қаржы лизингі</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мемлекеттік қаржылық емес ұйымдардан теңгемен алынған қаржы лизингі</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мемлекеттік қаржылық емес ұйымдардан ЕАВ-мен алынған қаржы лизингі</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 мемлекеттік қаржылық емес ұйымдардан ВБТ-мен алынған қаржы лизингі</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ұйымдарынан теңгемен алынған қаржы лизингі</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ұйымдарынан ЕАВ-мен алынған қаржы лизингі</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қаржы ұйымдарынан ВБТ-мен алынған қаржы лизингi </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ұйымдардан алынған қарыздар және қаржы лизингi бойынша мерзiмi өткен берешек </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ұйымдарынан алынған теңгемен қарыздар және қаржы лизингi бойынша мерзiмi өткен берешек </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ұйымдарынан алынған ЕАВ-мен қарыздар және қаржы лизингi бойынша мерзiмi өткен берешек </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ұйымдарынан алынған ВБТ-мен қарыздар және қаржы лизингi бойынша мерзiмi өткен берешек </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Резидент-мемлекеттік қаржылық емес ұйымдардан алынған теңгемен қарыздар және қаржы лизингi бойынша мерзiмi өткен берешек </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Резидент-мемлекеттік қаржылық емес ұйымдардан алынған ЕАБ-мен қарыздар және қаржы лизингi бойынша мерзiмi өткен берешек </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Резидент-мемлекеттік қаржылық емес ұйымдардан алынған ВБТ-мен қарыздар және қаржы лизингi бойынша мерзiмi өткен берешек </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қаржы ұйымдарынан алынған теңгемен қарыздар және қаржы лизингi бойынша мерзiмi өткен берешек </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қаржы ұйымдарынан алынған ЕАВ-мен қарыздар және қаржы лизингi бойынша мерзiмi өткен берешек </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ұйымдарынан алынған ВБТ-мен қарыздар және қаржы лизингi бойынша мерзiмi өткен берешек";</w:t>
            </w:r>
          </w:p>
        </w:tc>
      </w:tr>
    </w:tbl>
    <w:p>
      <w:pPr>
        <w:spacing w:after="0"/>
        <w:ind w:left="0"/>
        <w:jc w:val="left"/>
      </w:pP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2069151 – 2069163 аралығындағы кодтардың нөмірлері және көрсеткіштер мынадай редакцияда жазылсын:</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1"/>
        <w:gridCol w:w="1240"/>
        <w:gridCol w:w="1241"/>
        <w:gridCol w:w="1241"/>
        <w:gridCol w:w="4717"/>
      </w:tblGrid>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ұйымдарынан алынған теңгемен қарыздар бойынша сыйлықақы </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ұйымдарынан алынған ЕАВ-мен қарыздар бойынша сыйлықақы </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ұйымдарынан алынған ВБТ-мен қарыздар бойынша сыйлықақы </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ұйымдардан алынған теңгемен қарыздар бойынша сыйлықақы </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ұйымдардан алынған ЕАВ-мен қарыздар бойынша сыйлықақы </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ВБТ-мен қарыздар бойынша сыйлықақы";</w:t>
            </w:r>
          </w:p>
        </w:tc>
      </w:tr>
    </w:tbl>
    <w:p>
      <w:pPr>
        <w:spacing w:after="0"/>
        <w:ind w:left="0"/>
        <w:jc w:val="left"/>
      </w:pPr>
      <w:r>
        <w:br/>
      </w:r>
      <w:r>
        <w:rPr>
          <w:rFonts w:ascii="Times New Roman"/>
          <w:b w:val="false"/>
          <w:i w:val="false"/>
          <w:color w:val="000000"/>
          <w:sz w:val="28"/>
        </w:rPr>
        <w:t>
</w:t>
      </w:r>
    </w:p>
    <w:bookmarkStart w:name="z54" w:id="50"/>
    <w:p>
      <w:pPr>
        <w:spacing w:after="0"/>
        <w:ind w:left="0"/>
        <w:jc w:val="both"/>
      </w:pPr>
      <w:r>
        <w:rPr>
          <w:rFonts w:ascii="Times New Roman"/>
          <w:b w:val="false"/>
          <w:i w:val="false"/>
          <w:color w:val="000000"/>
          <w:sz w:val="28"/>
        </w:rPr>
        <w:t>
      2069251 – 2069253 аралығындағы кодтардың нөмірлері және көрсеткіштер мынадай редакцияда жазылсын:</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1"/>
        <w:gridCol w:w="1240"/>
        <w:gridCol w:w="1241"/>
        <w:gridCol w:w="1241"/>
        <w:gridCol w:w="4717"/>
      </w:tblGrid>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ұйымдарынан алынған теңгемен қарыздар бойынша сыйлықақы</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ұйымдарынан алынған ЕАВ-мен қарыздар бойынша сыйлықақы</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ұйымдарынан алынған ВБТ-мен қарыздар бойынша сыйлықақы";</w:t>
            </w:r>
          </w:p>
        </w:tc>
      </w:tr>
    </w:tbl>
    <w:p>
      <w:pPr>
        <w:spacing w:after="0"/>
        <w:ind w:left="0"/>
        <w:jc w:val="left"/>
      </w:pPr>
      <w:r>
        <w:br/>
      </w:r>
      <w:r>
        <w:rPr>
          <w:rFonts w:ascii="Times New Roman"/>
          <w:b w:val="false"/>
          <w:i w:val="false"/>
          <w:color w:val="000000"/>
          <w:sz w:val="28"/>
        </w:rPr>
        <w:t>
</w:t>
      </w:r>
    </w:p>
    <w:bookmarkStart w:name="z55" w:id="51"/>
    <w:p>
      <w:pPr>
        <w:spacing w:after="0"/>
        <w:ind w:left="0"/>
        <w:jc w:val="both"/>
      </w:pPr>
      <w:r>
        <w:rPr>
          <w:rFonts w:ascii="Times New Roman"/>
          <w:b w:val="false"/>
          <w:i w:val="false"/>
          <w:color w:val="000000"/>
          <w:sz w:val="28"/>
        </w:rPr>
        <w:t>
      2070151 – 2070163 аралығындағы кодтардың нөмірлері және көрсеткіштер мынадай редакцияда жазылсын:</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1"/>
        <w:gridCol w:w="1240"/>
        <w:gridCol w:w="1241"/>
        <w:gridCol w:w="1241"/>
        <w:gridCol w:w="4717"/>
      </w:tblGrid>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ұйымдарынан алынған теңгемен қарыздар бойынша дисконт </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ұйымдарынан алынған ЕАВ-мен қарыздар бойынша дисконт </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ұйымдарынан алынған ВБТ-мен қарыздар бойынша дисконт </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ұйымдардан алынған теңгемен қарыздар бойынша дисконт </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қаржылық емес ұйымдардан алынған ЕАВ-мен қарыздар бойынша дисконт </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емес ұйымдардан алынған ВБТ-мен қарыздар бойынша дисконт";</w:t>
            </w:r>
          </w:p>
        </w:tc>
      </w:tr>
    </w:tbl>
    <w:p>
      <w:pPr>
        <w:spacing w:after="0"/>
        <w:ind w:left="0"/>
        <w:jc w:val="left"/>
      </w:pPr>
      <w:r>
        <w:br/>
      </w:r>
      <w:r>
        <w:rPr>
          <w:rFonts w:ascii="Times New Roman"/>
          <w:b w:val="false"/>
          <w:i w:val="false"/>
          <w:color w:val="000000"/>
          <w:sz w:val="28"/>
        </w:rPr>
        <w:t>
</w:t>
      </w:r>
    </w:p>
    <w:bookmarkStart w:name="z56" w:id="52"/>
    <w:p>
      <w:pPr>
        <w:spacing w:after="0"/>
        <w:ind w:left="0"/>
        <w:jc w:val="both"/>
      </w:pPr>
      <w:r>
        <w:rPr>
          <w:rFonts w:ascii="Times New Roman"/>
          <w:b w:val="false"/>
          <w:i w:val="false"/>
          <w:color w:val="000000"/>
          <w:sz w:val="28"/>
        </w:rPr>
        <w:t>
      2070251 – 2070253 аралығындағы кодтардың нөмірлері және көрсеткіштер мынадай редакцияда жазылсын:</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1"/>
        <w:gridCol w:w="1240"/>
        <w:gridCol w:w="1241"/>
        <w:gridCol w:w="1241"/>
        <w:gridCol w:w="4717"/>
      </w:tblGrid>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қаржы ұйымдарынан алынған теңгемен қарыздар бойынша дисконт </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қаржы ұйымдарынан алынған ЕАВ-мен қарыздар бойынша дисконт </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ұйымдарынан алынған ВБТ-мен қарыздар бойынша дисконт";</w:t>
            </w:r>
          </w:p>
        </w:tc>
      </w:tr>
    </w:tbl>
    <w:p>
      <w:pPr>
        <w:spacing w:after="0"/>
        <w:ind w:left="0"/>
        <w:jc w:val="left"/>
      </w:pPr>
      <w:r>
        <w:br/>
      </w:r>
      <w:r>
        <w:rPr>
          <w:rFonts w:ascii="Times New Roman"/>
          <w:b w:val="false"/>
          <w:i w:val="false"/>
          <w:color w:val="000000"/>
          <w:sz w:val="28"/>
        </w:rPr>
        <w:t>
</w:t>
      </w:r>
    </w:p>
    <w:bookmarkStart w:name="z57" w:id="53"/>
    <w:p>
      <w:pPr>
        <w:spacing w:after="0"/>
        <w:ind w:left="0"/>
        <w:jc w:val="both"/>
      </w:pPr>
      <w:r>
        <w:rPr>
          <w:rFonts w:ascii="Times New Roman"/>
          <w:b w:val="false"/>
          <w:i w:val="false"/>
          <w:color w:val="000000"/>
          <w:sz w:val="28"/>
        </w:rPr>
        <w:t>
      2203123-кодтан кейін мынадай кодтармен және көрсеткіштермен толықтырылсын:</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9"/>
        <w:gridCol w:w="1272"/>
        <w:gridCol w:w="1272"/>
        <w:gridCol w:w="1272"/>
        <w:gridCol w:w="4525"/>
      </w:tblGrid>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Банкiнің теңгемен ағымдағы шоты </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Банкiнің ЕАВ-мен ағымдағы шоты </w:t>
            </w:r>
          </w:p>
        </w:tc>
      </w:tr>
      <w:tr>
        <w:trPr>
          <w:trHeight w:val="30" w:hRule="atLeast"/>
        </w:trPr>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Банкiнің ВБТ-мен ағымдағы шоты";</w:t>
            </w:r>
          </w:p>
        </w:tc>
      </w:tr>
    </w:tbl>
    <w:p>
      <w:pPr>
        <w:spacing w:after="0"/>
        <w:ind w:left="0"/>
        <w:jc w:val="left"/>
      </w:pPr>
      <w:r>
        <w:br/>
      </w:r>
      <w:r>
        <w:rPr>
          <w:rFonts w:ascii="Times New Roman"/>
          <w:b w:val="false"/>
          <w:i w:val="false"/>
          <w:color w:val="000000"/>
          <w:sz w:val="28"/>
        </w:rPr>
        <w:t>
</w:t>
      </w:r>
    </w:p>
    <w:bookmarkStart w:name="z58" w:id="54"/>
    <w:p>
      <w:pPr>
        <w:spacing w:after="0"/>
        <w:ind w:left="0"/>
        <w:jc w:val="both"/>
      </w:pPr>
      <w:r>
        <w:rPr>
          <w:rFonts w:ascii="Times New Roman"/>
          <w:b w:val="false"/>
          <w:i w:val="false"/>
          <w:color w:val="000000"/>
          <w:sz w:val="28"/>
        </w:rPr>
        <w:t>
      2203223-кодтан кейін мынадай кодтармен және көрсеткіштермен толықтырылсын:</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6"/>
        <w:gridCol w:w="1354"/>
        <w:gridCol w:w="1354"/>
        <w:gridCol w:w="1355"/>
        <w:gridCol w:w="4021"/>
      </w:tblGrid>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орталық банктерінің теңгемен ағымдағы шоты </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орталық банктерінің ЕАВ-мен ағымдағы шоты</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орталық банктерінің ВБТ-мен ағымдағы шоты";</w:t>
            </w:r>
          </w:p>
        </w:tc>
      </w:tr>
    </w:tbl>
    <w:p>
      <w:pPr>
        <w:spacing w:after="0"/>
        <w:ind w:left="0"/>
        <w:jc w:val="left"/>
      </w:pPr>
      <w:r>
        <w:br/>
      </w:r>
      <w:r>
        <w:rPr>
          <w:rFonts w:ascii="Times New Roman"/>
          <w:b w:val="false"/>
          <w:i w:val="false"/>
          <w:color w:val="000000"/>
          <w:sz w:val="28"/>
        </w:rPr>
        <w:t>
</w:t>
      </w:r>
    </w:p>
    <w:bookmarkStart w:name="z59" w:id="55"/>
    <w:p>
      <w:pPr>
        <w:spacing w:after="0"/>
        <w:ind w:left="0"/>
        <w:jc w:val="both"/>
      </w:pPr>
      <w:r>
        <w:rPr>
          <w:rFonts w:ascii="Times New Roman"/>
          <w:b w:val="false"/>
          <w:i w:val="false"/>
          <w:color w:val="000000"/>
          <w:sz w:val="28"/>
        </w:rPr>
        <w:t>
      2704000-кодтан кейін мынадай кодтармен және көрсеткіштермен толықтырылсын:</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1"/>
        <w:gridCol w:w="1240"/>
        <w:gridCol w:w="1241"/>
        <w:gridCol w:w="1241"/>
        <w:gridCol w:w="4717"/>
      </w:tblGrid>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 ұйымдарынан алынған теңгемен қарыздар бойынша есептелген шығыстар </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ЕАВ-мен қарыздар бойынша есептелген шығыстар</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ВБТ-мен қарыздар бойынша есептелген шығыстар";</w:t>
            </w:r>
          </w:p>
        </w:tc>
      </w:tr>
    </w:tbl>
    <w:p>
      <w:pPr>
        <w:spacing w:after="0"/>
        <w:ind w:left="0"/>
        <w:jc w:val="left"/>
      </w:pPr>
      <w:r>
        <w:br/>
      </w:r>
      <w:r>
        <w:rPr>
          <w:rFonts w:ascii="Times New Roman"/>
          <w:b w:val="false"/>
          <w:i w:val="false"/>
          <w:color w:val="000000"/>
          <w:sz w:val="28"/>
        </w:rPr>
        <w:t>
</w:t>
      </w:r>
    </w:p>
    <w:bookmarkStart w:name="z60" w:id="56"/>
    <w:p>
      <w:pPr>
        <w:spacing w:after="0"/>
        <w:ind w:left="0"/>
        <w:jc w:val="both"/>
      </w:pPr>
      <w:r>
        <w:rPr>
          <w:rFonts w:ascii="Times New Roman"/>
          <w:b w:val="false"/>
          <w:i w:val="false"/>
          <w:color w:val="000000"/>
          <w:sz w:val="28"/>
        </w:rPr>
        <w:t>
      2706000 - 2706253 аралығындағы кодтар мен көрсеткіштер мынадай редакцияда жазылсын:</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6"/>
        <w:gridCol w:w="1085"/>
        <w:gridCol w:w="1085"/>
        <w:gridCol w:w="1085"/>
        <w:gridCol w:w="5669"/>
      </w:tblGrid>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қарыздар және қаржы лизингi бойынша есептелген шығыстар</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ұйымдарынан алынған қарыздар және қаржы лизингi бойынша теңгемен есептелген шығыстар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ұйымдарынан алынған қарыздар және қаржы лизингi бойынша ЕАВ-мен есептелген шығыстар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қаржы ұйымдарынан алынған қарыздар және қаржы лизингi бойынша ВБТ-мен есептелген шығыстар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Резидент-мемлекеттік қаржылық емес ұйымдардан алынған қарыздар және қаржы лизингi бойынша теңгемен есептелген шығыстар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Резидент-мемлекеттік қаржылық емес ұйымдардан алынған қарыздар және қаржы лизингi бойынша ЕАВ-мен есептелген шығыстар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Резидент-мемлекеттік қаржылық емес ұйымдардан алынған қарыздар және қаржы лизингi бойынша ВБТ-мен есептелген шығыстар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қаржы ұйымдарынан алынған қарыздар және қаржы лизингi бойынша теңгемен есептелген шығыстар </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ұйымдарынан алынған қарыздар және қаржы лизингi бойынша ЕАВ-мен есептелген шығыстар</w:t>
            </w:r>
          </w:p>
        </w:tc>
      </w:tr>
      <w:tr>
        <w:trPr>
          <w:trHeight w:val="30" w:hRule="atLeast"/>
        </w:trPr>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қаржы ұйымдарынан алынған қарыздар және қаржы лизингi бойынша ВБТ-мен есептелген шығыстар";</w:t>
            </w:r>
          </w:p>
        </w:tc>
      </w:tr>
    </w:tbl>
    <w:p>
      <w:pPr>
        <w:spacing w:after="0"/>
        <w:ind w:left="0"/>
        <w:jc w:val="left"/>
      </w:pPr>
      <w:r>
        <w:br/>
      </w: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2712143-кодтан кейін мынадай кодтармен және көрсеткіштермен толықтырылсын:</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8"/>
        <w:gridCol w:w="1137"/>
        <w:gridCol w:w="1137"/>
        <w:gridCol w:w="1137"/>
        <w:gridCol w:w="5351"/>
      </w:tblGrid>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акционерлік қоғамының мерзімді салымдары бойынша теңгемен есептелген шығыстар</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акционерлік қоғамының мерзімді салымдары бойынша ЕАВ-мен есептелген шығыстар</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акционерлік қоғамының мерзімді салымдары бойынша ВБТ-мен есептелген шығыстар";</w:t>
            </w:r>
          </w:p>
        </w:tc>
      </w:tr>
    </w:tbl>
    <w:p>
      <w:pPr>
        <w:spacing w:after="0"/>
        <w:ind w:left="0"/>
        <w:jc w:val="left"/>
      </w:pPr>
      <w:r>
        <w:br/>
      </w:r>
      <w:r>
        <w:rPr>
          <w:rFonts w:ascii="Times New Roman"/>
          <w:b w:val="false"/>
          <w:i w:val="false"/>
          <w:color w:val="000000"/>
          <w:sz w:val="28"/>
        </w:rPr>
        <w:t>
</w:t>
      </w:r>
    </w:p>
    <w:bookmarkStart w:name="z62" w:id="58"/>
    <w:p>
      <w:pPr>
        <w:spacing w:after="0"/>
        <w:ind w:left="0"/>
        <w:jc w:val="both"/>
      </w:pPr>
      <w:r>
        <w:rPr>
          <w:rFonts w:ascii="Times New Roman"/>
          <w:b w:val="false"/>
          <w:i w:val="false"/>
          <w:color w:val="000000"/>
          <w:sz w:val="28"/>
        </w:rPr>
        <w:t>
      3200000-кодтан кейін мынадай кодтармен және көрсеткіштермен толықтырылсын:</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8"/>
        <w:gridCol w:w="1619"/>
        <w:gridCol w:w="1619"/>
        <w:gridCol w:w="1619"/>
        <w:gridCol w:w="2405"/>
      </w:tblGrid>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резервтер";</w:t>
            </w:r>
          </w:p>
        </w:tc>
      </w:tr>
    </w:tbl>
    <w:p>
      <w:pPr>
        <w:spacing w:after="0"/>
        <w:ind w:left="0"/>
        <w:jc w:val="left"/>
      </w:pPr>
      <w:r>
        <w:br/>
      </w:r>
      <w:r>
        <w:rPr>
          <w:rFonts w:ascii="Times New Roman"/>
          <w:b w:val="false"/>
          <w:i w:val="false"/>
          <w:color w:val="000000"/>
          <w:sz w:val="28"/>
        </w:rPr>
        <w:t>
</w:t>
      </w:r>
    </w:p>
    <w:bookmarkStart w:name="z63" w:id="59"/>
    <w:p>
      <w:pPr>
        <w:spacing w:after="0"/>
        <w:ind w:left="0"/>
        <w:jc w:val="both"/>
      </w:pPr>
      <w:r>
        <w:rPr>
          <w:rFonts w:ascii="Times New Roman"/>
          <w:b w:val="false"/>
          <w:i w:val="false"/>
          <w:color w:val="000000"/>
          <w:sz w:val="28"/>
        </w:rPr>
        <w:t>
      3200000-кодтан кейін мынадай кодтар мен көрсеткіштер алып тасталсын:</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8"/>
        <w:gridCol w:w="793"/>
        <w:gridCol w:w="793"/>
        <w:gridCol w:w="793"/>
        <w:gridCol w:w="7453"/>
      </w:tblGrid>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ипотекалық ұйымдардың теңгедегі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ипотекалық ұйымдардың ЕАВ-тағы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ипотекалық ұйымдардың ВБТ-тағы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резидент-банктерде ашылған теңгедегі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резидент-банктерде ашылған ЕАВ-тағы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резидент-банктерде ашылған ВБТ-тағы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резидент-қаржы ұйымдарында ашылған теңгедегі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резидент-қаржы ұйымдарында ашылған ЕАВ-тағы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резидент-қаржы ұйымдарында ашылған ВБТ-тағы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шетелдік орталық банктерде ашылған теңгедегі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шетелдік орталық банктерде ашылған ЕАВ-тағы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шетелдік орталық банктерде ашылған ВБТ-тағы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резидент емес-банктерде ашылған теңгедегі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резидент емес-банктерде ашылған ЕАВ-тағы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резидент емес-банктерде ашылған ВБТ-тағы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резидент емес-қаржы ұйымдарында ашылған теңгедегі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резидент емес-қаржы ұйымдарында ашылған ЕАВ-тағы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ұйымдардың резидент емес-қаржы ұйымдарында ашылған ВБТ-тағы корреспонденттiк шоттары және ағымдағы шоттары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Банкiнде орналастырылған теңгедегі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Банкiнде орналастырылған ЕАВ-тағы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Банкiнде орналастырылған ВБТ-тағы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Резидент-банктерде орналастырылған теңгедегі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Резидент-банктерде орналастырылған ЕАВ-тағы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Резидент-банктерде орналастырылған ВБТ-тағы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ұйымдарында орналастырылған теңгедегі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ұйымдарында орналастырылған ЕАВ-тағы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ұйымдарында орналастырылған ВБТ-тағы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акционерлік қоғамында орналастырылған теңгедегі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акционерлік қоғамында орналастырылған ЕАВ-тағы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акционерлік қоғамында орналастырылған ВБТ-тағы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 орналастырылған теңгедегі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 орналастырылған ЕАВ-тағы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 орналастырылған ВБТ-тағы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емес-банктерде орналастырылған теңгедегі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емес-банктерде орналастырылған ЕАВ-тағы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емес-банктерде орналастырылған ВБТ-тағы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ұйымдарында орналастырылған теңгедегі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ұйымдарында орналастырылған ЕАВ-тағы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ұйымдарында орналастырылған ВБТ-тағы салымдар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берiлген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Банкiне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Банкiне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Банкiне берiлген ВБТ-тағы заемдар және қаржы лизингi бойынша резервтерді(провизияларды)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Резидент-банктерге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Резидент-банктерге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Резидент-банктерге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акционерлік қоғамына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акционерлік қоғамына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акционерлік қоғамына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банктерге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банктерге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банктерге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емес-банктерге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емес-банктерге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емес-банктерге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берiлген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 операцияларының жекелеген түрлерін жүзеге асыратын ұйымдарға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 операцияларының жекелеген түрлерін жүзеге асыратын ұйымдарға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 операцияларының жекелеген түрлерін жүзеге асыратын ұйымдарға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 операцияларының жекелеген түрлерін жүзеге асыратын ұйымдарға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 операцияларының жекелеген түрлерін жүзеге асыратын ұйымдарға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 операцияларының жекелеген түрлерін жүзеге асыратын ұйымдарға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берiлген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органдарына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органдарына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органдарына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ұйымдарына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ұйымдарына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ұйымдарына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ұйымдарға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ұйымдарға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ұйымдарға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ұйымдарға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ұйымдарға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ұйымдарға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резидент-коммерциялық емес ұйымдарға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резидент-коммерциялық емес ұйымдарға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резидент-коммерциялық емес ұйымдарға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Резидент-үй шаруашылықтарына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Резидент-үй шаруашылықтарына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Резидент-үй шаруашылықтарына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Үкіметіне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Үкіметіне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Үкіметіне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жергілікті атқарушы органдарына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жергілікті атқарушы органдарына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жергілікті атқарушы органдарына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ұйымдарына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ұйымдарына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ұйымдарына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ұйымдарына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ұйымдарына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ұйымдарына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ұйымдарына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ұйымдарына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ұйымдарына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 емес-коммерциялық емес ұйымдарға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 емес-коммерциялық емес ұйымдарға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 емес-коммерциялық емес ұйымдарға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емес-үй шаруашылықтарына берiлген теңгедегі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емес-үй шаруашылықтарына берiлген ЕАВ-тағы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емес-үй шаруашылықтарына берiлген ВБТ-тағы заемдар және қаржы лизингi бойынша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үшiн қолда бар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сату үшiн қолда бар теңгедегі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сату үшiн қолда бар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 шығарған, сату үшiн қолда бар теңгедегі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 шығарған, сату үшiн қолда бар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 шығарған, сату үшiн қолда бар теңгедегі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 шығарған, сату үшiн қолда бар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 шығарған, сату үшiн қолда бар теңгедегі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 шығарған, сату үшiн қолда бар ЕАВ-тағыбағалы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 шығарған, сату үшiн қолда бар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 шығарған, сату үшiн қолда бар теңгедегі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 шығарған, сату үшiн қолда бар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 шығарған, сату үшiн қолда бар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 шығарған, сату үшiн қолда бар теңгедегі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 шығарған, сату үшiн қолда бар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 шығарған, сату үшiн қолда бар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 шығарған, сату үшiн қолда бар теңгедегі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 шығарған, сату үшiн қолда бар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 шығарған, сату үшiн қолда бар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Үкіметі шығарған, сату үшiн қолда бар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Үкіметі шығарған, сату үшiн қолда бар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жергiлiктi атқарушы органдары шығарған, сату үшiн қолда бар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жергiлiктi атқарушы органдары шығарған, сату үшiн қолда бар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орталық банктер шығарған, сату үшiн қолда бар теңгедегі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орталық банктер шығарған, сату үшiн қолда бар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орталық банктер шығарған, сату үшiн қолда бар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 шығарған, сату үшiн қолда бар теңгедегі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 шығарған, сату үшiн қолда бар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 шығарған, сату үшiн қолда бар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 шығарған, сату үшiн қолда бар теңгедегі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 шығарған, сату үшiн қолда бар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 шығарған, сату үшiн қолда бар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 шығарған, сату үшiн қолда бар теңгедегі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 шығарған, сату үшiн қолда бар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 шығарған, сату үшiн қолда бар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 шығарған, сату үшiн қолда бар теңгедегі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 шығарған, сату үшiн қолда бар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 шығарған, сату үшiн қолда бар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теңгедегі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ЕАВ-тағы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Банкімен ВБТ-тағы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Резидент-банктермен теңгедегі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Резидент-банктермен ЕАВ-тағы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Резидент-банктермен ВБТ-тағы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ұйымдарымен теңгедегі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ұйымдарымен ЕАВ-тағы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ұйымдарымен ВБТ-тағы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ұйымдармен теңгедегі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ұйымдармен ЕАВ-тағы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ұйымдармен ВБТ-тағы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ұйымдармен теңгедегі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ұйымдармен ЕАВ-тағы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ұйымдармен ВБТ-тағы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резидент-коммерциялық емес ұйымдармен теңгедегі бағалы қағаздармен "кері РЕПО" операциялары бойынша шығындарды жабуға арналған резервтерді (провизияларды)түзету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резидент-коммерциялық емес ұйымдармен ЕАВ-тағы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резидент-коммерциялық емес ұйымдармен ВБТ-тағы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Резидент-үй шаруашылықтарымен теңгедегі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Резидент-үй шаруашылықтарымен ЕАВ-тағы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Резидент-үй шаруашылықтарымен ВБТ-тағы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орталық банктермен теңгедегі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орталық банктермен ЕАВ-тағы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орталық банктермен ВБТ-тағы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емес-банктермен теңгедегі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емес-банктермен ЕАВ-тағы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емес-банктермен ВБТ-тағы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ұйымдарымен теңгедегі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ұйымдарымен ЕАВ-тағы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ұйымдарымен ВБТ-тағы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ұйымдарымен теңгедегі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ұйымдарымен ЕАВ-тағы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ұйымдарымен ВБТ-тағы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ұйымдарымен теңгедегі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ұйымдарымен ЕАВ-тағы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ұйымдарымен ВБТ-тағы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 емес-коммерциялық емес ұйымдармен теңгедегі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 емес-коммерциялық емес ұйымдармен ЕАВ-тағы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 емес-коммерциялық емес ұйымдармен ВБТ-тағы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емес-үй шаруашылықтарымен теңгедегі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емес-үй шаруашылықтарымен ЕАВ-тағы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емес-үй шаруашылықтарымен ВБТ-тағы бағалы қағаздармен "кері РЕПО" операциялары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және қауымдасқан ұйымдарға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Резидент-банктерге теңгедегі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Резидент-банктерге ЕАВ-тағы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Резидент-банктерге ВБТ-тағы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ұйымдарына теңгедегі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ұйымдарына ЕАВ-тағы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ұйымдарына ВБТ-тағы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ұйымдарға теңгедегі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ұйымдарға ЕАВ-тағы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ұйымдарға ВБТ-тағы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ұйымдарға теңгедегі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ұйымдарға ЕАВ-тағы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ұйымдарға ВБТ-тағы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резидент-коммерциялық емес ұйымдарға теңгедегі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резидент-коммерциялық емес ұйымдарға ЕАВ-тағы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резидент-коммерциялық емес ұйымдарға ВБТ-тағы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емес-банктерге теңгедегі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емес-банктерге ЕАВ-тағы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емес-банктерге ВБТ-тағы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ұйымдарына теңгедегі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ұйымдарына ЕАВ-тағы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ұйымдарына ВБТ-тағы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ұйымдарына теңгедегі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ұйымдарына ЕАВ-тағы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ұйымдарына ВБТ-тағы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ұйымдарына теңгедегі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ұйымдарына ЕАВ-тағы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ұйымдарына ВБТ-тағы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 емес-коммерциялық емес ұйымдарға теңгедегі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 емес-коммерциялық емес ұйымдарға ЕАВ-тағы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 қызмет көрсететін резидент емес-коммерциялық емес ұйымдарға ВБТ-тағы инвестициялар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дейiн ұсталатын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шығарған, өтеуге дейiн ұсталатын теңгедегi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шығарған, өтеуге дейiн ұсталатын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 шығарған, өтеуге дейiн ұсталатын теңгедегi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 шығарған, өтеуге дейiн ұсталатын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 шығарған, өтеуге дейiн ұсталатын теңгедегi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 шығарған, өтеуге дейiн ұсталатын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 шығарған, өтеуге дейiн ұсталатын теңгедегi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 шығарған, өтеуге дейiн ұсталатын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 шығарған, өтеуге дейiн ұсталатын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 шығарған, өтеуге дейiн ұсталатын теңгедегi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 шығарған, өтеуге дейiн ұсталатын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 шығарған, өтеуге дейiн ұсталатын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 шығарған, өтеуге дейiн ұсталатын теңгедегi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 шығарған, өтеуге дейiн ұсталатын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 шығарған, өтеуге дейiн ұсталатын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 шығарған, өтеуге дейiн ұсталатын теңгедегi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 шығарған, өтеуге дейiн ұсталатын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 шығарған, өтеуге дейiн ұсталатын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мемлекеттiң Үкiметi шығарған, өтеуге дейiн ұсталатын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мемлекеттiң Үкiметi шығарған, өтеуге дейiн ұсталатын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мемлекеттiң жергiлiктi атқарушы органдары шығарған, өтеуге дейiн ұсталатын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мемлекеттiң жергiлiктi атқарушы органдары шығарған, өтеуге дейiн ұсталатын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орталық банктер шығарған, өтеуге дейiн ұсталатын теңгедегi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орталық банктер шығарған, өтеуге дейiн ұсталатын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орталық банктер шығарған, өтеуге дейiн ұсталатын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 шығарған, өтеуге дейiн ұсталатын теңгедегi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 шығарған, өтеуге дейiн ұсталатын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 шығарған, өтеуге дейiн ұсталатын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 шығарған, өтеуге дейiн ұсталатын теңгедегi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 шығарған, өтеуге дейiн ұсталатын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 шығарған, өтеуге дейiн ұсталатын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 шығарған, өтеуге дейiн ұсталатын теңгедегi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 шығарған, өтеуге дейiн ұсталатын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 шығарған, өтеуге дейiн ұсталатын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 шығарған, өтеуге дейiн ұсталатын теңгедегi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 шығарған, өтеуге дейiн ұсталатын ЕАВ-тағы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 шығарған, өтеуге дейiн ұсталатын ВБТ-тағы бағалы қағаздар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"Заемдар және дебиторлық берешек" санатындағы басқа да борыштық құралдар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 шығарған теңгедегi "заемдар және дебиторлық берешек" санатындағы басқа да борыштық құралдар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 шығарған ЕАВ-тағы "заемдар және дебиторлық берешек" санатындағы басқа да борыштық құралдар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 шығарған ВБТ-тағы "заемдар және дебиторлық берешек" санатындағы басқа да борыштық құралдар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банктiк қызметтен болған теңгедегi шығындарды жабуға арналған резервтерді (провизияларды) түзету шоты (Қазақстан Республикасының Үкіметі)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(Қазақстан Республикасының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(Қазақстан Республикасының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теңгедегi шығындарды жабуға арналған резервтерді (провизияларды) түзету шоты (Қазақстан Республикасының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(Қазақстан Республикасының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(Қазақстан Республикасының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банктiк қызметтен болған теңгедегi шығындарды жабуға арналған резервтерді (провизияларды) түзету шоты (Қазақстан Республикасының Ұлттық Банкi)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(Қазақстан Республикасының Ұлттық Банкi)</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(Қазақстан Республикасының Ұлттық Банкi)</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банктiк қызметтен болған теңгедегi шығындарды жабуға арналған резервтерді (провизияларды) түзету шоты (резидент-банктер)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(резидент-банктер)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(резидент-банктер)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банктiк қызметтен болған теңгедегi шығындарды жабуға арналған резервтерді (провизияларды) түзету шоты (резидент-қаржы ұйымдары)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(резидент-қаржы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(резидент-қаржы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банктiк қызметтен болған теңгедегi шығындарды жабуға арналған резервтерді (провизияларды) түзету шоты (резидент-мемлекеттiк қаржылық емес ұйымдар)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(резидент-мемлекеттiк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(резидент-мемлекеттiк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теңгедегi шығындарды жабуға арналған резервтерді (провизияларды) түзету шоты (резидент-мемлекеттiк емес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(резидент-мемлекеттiк емес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(резидент-мемлекеттiк емес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теңгедегi шығындарды жабуға арналған резервтерді (провизияларды) түзету шоты (үй шаруашылықтарына қызмет көрсететін резидент-коммерциялық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(үй шаруашылықтарына қызмет көрсететін резидент-коммерциялық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(үй шаруашылықтарына қызмет көрсететін резидент-коммерциялық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теңгедегi шығындарды жабуға арналған резервтерді (провизияларды) түзету шоты (резидент-үй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(резидент-үй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шоты(резидент-үй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теңгедегi шығындарды жабуға арналған резервтерді (провизияларды) түзету шоты (шет мемлекеттің Үкiметi)</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(шет мемлекеттің Үкiметi)</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(шет мемлекеттің Үкiметi)</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теңгедегi шығындарды жабуға арналған резервтерді (провизияларды) түзету шоты (шет мемлекеттің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(шет мемлекеттің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(шет мемлекеттің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теңгедегi шығындарды жабуға арналған резервтерді (провизияларды) түзету шоты (шетелдiк орталық 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(шетелдiк орталық 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(шетелдiк орталық 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теңгедегi шығындарды жабуға арналған резервтерді (провизияларды) түзету шоты (резидент емес-банктер)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(резидент емес-банктер)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(резидент емес-банктер)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теңгедегi шығындарды жабуға арналған резервтерді (провизияларды) түзету шоты (резидент емес-қаржы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шоты(резидент емес-қаржы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(резидент емес-қаржы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теңгедегi шығындарды жабуға арналған резервтерді (провизияларды) түзету шоты (шет мемлекеттің мемлекеттiк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(шет мемлекеттің мемлекеттiк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(шет мемлекеттің мемлекеттiк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теңгедегi шығындарды жабуға арналған резервтерді (провизияларды) түзету шоты (шет мемлекеттің мемлекеттiк емес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(шет мемлекеттің мемлекеттiк емес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(шет мемлекеттің мемлекеттiк емес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теңгедегi шығындарды жабуға арналған резервтерді (провизияларды) түзету шоты (үй шаруашылықтарына қызмет көрсететін резидент емес-коммерциялық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(үй шаруашылықтарына қызмет көрсететін резидент емес-коммерциялық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(үй шаруашылықтарына қызмет көрсететін резидент емес-коммерциялық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теңгедегi шығындарды жабуға арналған резервтерді (провизияларды) түзету шоты (резидент емес-үй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ЕАВ-тағы шығындарды жабуға арналған резервтерді (провизияларды) түзету шоты (резидент емес-үй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банктiк қызметтен болған ВБТ-тағы шығындарды жабуға арналған резервтерді (провизияларды) түзету шоты (резидент емес-үй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Банктiк қызметке байланысты дебиторлық берешек бойынша теңгедегi шығындарды жабуға арналған резервтерді (провизияларды) түзету шоты (Қазақстан Республикасының Үкіметі)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(Қазақстан Республикасының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(Қазақстан Республикасының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Банктiк қызметке байланысты дебиторлық берешек бойынша теңгедегi шығындарды жабуға арналған резервтерді (провизияларды) түзету шоты (Қазақстан Республикасының жергiлiктi атқарушы органдары)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(Қазақстан Республикасының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(Қазақстан Республикасының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Банктiк қызметке байланысты дебиторлық берешек бойынша теңгедегi шығындарды жабуға арналған резервтерді(провизияларды) түзету шоты (Қазақстан Республикасының Ұлттық Банкi)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(Қазақстан Республикасының Ұлттық Банкi)</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(Қазақстан Республикасының Ұлттық Банкi)</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Банктiк қызметке байланысты дебиторлық берешек бойынша теңгедегi шығындарды жабуға арналған резервтерді (провизияларды) түзету шоты (резидент-банктер)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(резидент-банктер)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(резидент-банктер)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Банктiк қызметке байланысты дебиторлық берешек бойынша теңгедегi шығындарды жабуға арналған резервтерді (провизияларды) түзету шоты (резидент-қаржы ұйымдары)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(резидент-қаржы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(резидент-қаржы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теңгедегi шығындарды жабуға арналған резервтерді (провизияларды) түзету шоты (резидент-мемлекеттiк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(резидент-мемлекеттiк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(резидент-мемлекеттiк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теңгедегi шығындарды жабуға арналған резервтерді (провизияларды) түзету шоты (резидент-мемлекеттiк емес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(резидент-мемлекеттiк емес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(резидент-мемлекеттiк емес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теңгедегi шығындарды жабуға арналған резервтерді (провизияларды) түзету шоты (үй шаруашылықтарына қызмет көрсететін резидент-коммерциялық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(үй шаруашылықтарына қызмет көрсететін резидент-коммерциялық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(үй шаруашылықтарына қызмет көрсететін резидент-коммерциялық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теңгедегi шығындарды жабуға арналған резервтерді (провизияларды) түзету шоты (резидент-үй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(резидент-үй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(резидент-үй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Банктiк қызметке байланысты дебиторлық берешек бойынша теңгедегi шығындарды жабуға арналған резервтерді (провизияларды) түзету шоты (шет мемлекеттің Үкіметі)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(шет мемлекеттің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(шет мемлекеттің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Банктiк қызметке байланысты дебиторлық берешек бойынша теңгедегi шығындарды жабуға арналған резервтерді (провизияларды) түзету шоты (шет мемлекеттің жергiлiктi атқарушы органдары)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(шет мемлекеттің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(шет мемлекеттің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Банктiк қызметке байланысты дебиторлық берешек бойынша теңгедегi шығындарды жабуға арналған резервтерді (провизияларды) түзету шоты (шетелдік орталық банктер)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(шетелдік орталық 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(шетелдік орталық 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Банктiк қызметке байланысты дебиторлық берешек бойынша теңгедегi шығындарды жабуға арналған резервтерді (провизияларды) түзету шоты (резидент емес-банктер)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(резидент емес-банктер)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(резидент емес-банктер)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Банктiк қызметке байланысты дебиторлық берешек бойынша теңгедегi шығындарды жабуға арналған резервтерді (провизияларды) түзету шоты (резидент емес-қаржы ұйымдары)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(резидент емес-қаржы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(резидент емес-қаржы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теңгедегi шығындарды жабуға арналған резервтерді (провизияларды) түзету шоты (шет мемлекеттің мемлекеттiк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(шет мемлекеттің мемлекеттiк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(шет мемлекеттің мемлекеттiк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теңгедегi шығындарды жабуға арналған резервтерді (провизияларды) түзету шоты (шет мемлекеттің мемлекеттiк емес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(шет мемлекеттің мемлекеттiк емес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(шет мемлекеттің мемлекеттiк емес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теңгедегi шығындарды жабуға арналған резервтерді (провизияларды) түзету шоты (үй шаруашылықтарына қызмет көрсететін резидент емес-коммерциялық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 (провизияларды) түзету шоты (үй шаруашылықтарына қызмет көрсететін резидент емес-коммерциялық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(үй шаруашылықтарына қызмет көрсететін резидент емес-коммерциялық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Банктiк қызметке байланысты дебиторлық берешек бойынша теңгедегi шығындарды жабуға арналған резервтерді (провизияларды) түзету шоты (резидент емес-үй шаруашылықтары)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ЕАВ-тағы шығындарды жабуға арналған резервтерді(провизияларды) түзету шоты (резидент емес-үй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Банктiк қызметке байланысты дебиторлық берешек бойынша ВБТ-тағы шығындарды жабуға арналған резервтерді (провизияларды) түзету шоты (резидент емес-үй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емес қызметке байланысты дебиторлық берешек бойынша теңгедегi шығындарды жабуға арналған резервтерді (провизияларды) түзету шоты (Қазақстан Республикасының Үкіметі)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(Қазақстан Республикасының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(Қазақстан Республикасының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емес қызметке байланысты дебиторлық берешек бойынша теңгедегi шығындарды жабуға арналған резервтерді (провизияларды) түзету шоты (Қазақстан Республикасының жергiлiктi атқарушы органдары)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(Қазақстан Республикасының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(Қазақстан Республикасының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емес қызметке байланысты дебиторлық берешек бойынша теңгедегi шығындарды жабуға арналған резервтерді (провизияларды) түзету шоты (Қазақстан Республикасының Ұлттық Банкi)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(Қазақстан Республикасының Ұлттық Банкi)</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(Қазақстан Республикасының Ұлттық Банкi)</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емес қызметке байланысты дебиторлық берешек бойынша теңгедегi шығындарды жабуға арналған резервтерді (провизияларды) түзету шоты (резидент-банктер)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(резидент-банктер)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(резидент-банктер)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емес қызметке байланысты дебиторлық берешек бойынша теңгедегi шығындарды жабуға арналған резервтерді (провизияларды) түзету шоты (резидент-қаржы ұйымдары)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(резидент-қаржы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(резидент-қаржы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теңгедегi шығындарды жабуға арналған резервтерді (провизияларды) түзету шоты (резидент-мемлекеттiк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(резидент-мемлекеттiк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(резидент-мемлекеттiк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теңгедегi шығындарды жабуға арналған резервтерді (провизияларды) түзету шоты (резидент-мемлекеттiк емес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(резидент-мемлекеттiк емес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(резидент-мемлекеттiк емес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емес қызметке байланысты дебиторлық берешек бойынша теңгедегi шығындарды жабуға арналған резервтерді (провизияларды) түзету шоты (үй шаруашылықтарына қызмет көрсететін резидент-коммерциялық емес ұйымдар)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(үй шаруашылықтарына қызмет көрсететін резидент-коммерциялық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(үй шаруашылықтарына қызмет көрсететін резидент-коммерциялық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емес қызметке байланысты дебиторлық берешек бойынша теңгедегi шығындарды жабуға арналған резервтерді (провизияларды) түзету шоты (резидент-үй шаруашылықтары)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(резидент-үй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(резидент-үй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емес қызметке байланысты дебиторлық берешек бойынша теңгедегi шығындарды жабуға арналған резервтерді (провизияларды) түзету шоты (шет мемлекеттің Үкіметі)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(шет мемлекеттің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(шет мемлекеттің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емес қызметке байланысты дебиторлық берешек бойынша теңгедегi шығындарды жабуға арналған резервтерді (провизияларды) түзету шоты (шет мемлекеттің жергiлiктi атқарушы органдары)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(шет мемлекеттің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(шет мемлекеттің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емес қызметке байланысты дебиторлық берешек бойынша теңгедегi шығындарды жабуға арналған резервтерді (провизияларды) түзету шоты (шетелдік орталық банктер)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(шетелдік орталық 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(шетелдік орталық 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емес қызметке байланысты дебиторлық берешек бойынша теңгедегi шығындарды жабуға арналған резервтерді (провизияларды) түзету шоты (резидент емес-банктер)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(резидент емес-банктер)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(резидент емес-банктер)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емес қызметке байланысты дебиторлық берешек бойынша теңгедегi шығындарды жабуға арналған резервтерді (провизияларды) түзету шоты (резидент емес-қаржы ұйымдары)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(резидент емес- 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(резидент емес- 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теңгедегi шығындарды жабуға арналған резервтерді (провизияларды) түзету шоты (шет мемлекеттің мемлекеттiк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(шет мемлекеттің мемлекеттiк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(шет мемлекеттің мемлекеттiк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теңгедегi шығындарды жабуға арналған резервтерді (провизияларды) түзету шоты (шет мемлекеттің мемлекеттiк емес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(шет мемлекеттің мемлекеттiк емес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(шет мемлекеттің мемлекеттiк емес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теңгедегi шығындарды жабуға арналған резервтерді (провизияларды) түзету шоты (үй шаруашылықтарына қызмет көрсететін резидент емес-коммерциялық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(үй шаруашылықтарына қызмет көрсететін резидент емес-коммерциялық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(үй шаруашылықтарына қызмет көрсететін резидент емес-коммерциялық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теңгедегi шығындарды жабуға арналған резервтерді (провизияларды) түзету шоты (резидент емес-үй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ЕАВ-тағы шығындарды жабуға арналған резервтерді (провизияларды) түзету шоты (резидент емес-үй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емес қызметке байланысты дебиторлық берешек бойынша ВБТ-тағы шығындарды жабуға арналған резервтерді (провизияларды) түзету шоты (резидент емес-үй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 құны бойынша пайда немесе зиян арқылы есептелетiн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әдiл құны бойынша пайда немесе зиян арқылы есептелетiн теңгедегi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шығарған, әдiл құны бойынша пайда немесе зиян арқылы есептелетiн ЕАВ-тағы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 шығарған, әдiл құны бойынша пайда немесе зиян арқылы есептелетiн теңгедегi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 шығарған, әдiл құны бойынша пайда немесе зиян арқылы есептелетiн ЕАВ-тағы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 шығарған, әдiл құны бойынша пайда немесе зиян арқылы есептелетiн теңгедегi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Банкi шығарған, әдiл құны бойынша пайда немесе зиян арқылы есептелетiн ЕАВ-тағы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 шығарған, әдiл құны бойынша пайда немесе зиян арқылы есептелетiн теңгедегi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 шығарған, әдiл құны бойынша пайда немесе зиян арқылы есептелетiн ЕАВ-тағы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Резидент-банктер шығарған, әдiл құны бойынша пайда немесе зиян арқылы есептелетiн ВБТ-тағы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 шығарған, әдiл құны бойынша пайда немесе зиян арқылы есептелетiн теңгедегi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 шығарған, әдiл құны бойынша пайда немесе зиян арқылы есептелетiн ЕАВ-тағы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Резидент-қаржы ұйымдары шығарған, әдiл құны бойынша пайда немесе зиян арқылы есептелетiн ВБТ-тағы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 шығарған, әдiл құны бойынша пайда немесе зиян арқылы есептелетiн теңгедегi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 шығарған, әдiл құны бойынша пайда немесе зиян арқылы есептелетiн ЕАВ-тағы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қаржылық емес ұйымдар шығарған, әдiл құны бойынша пайда немесе зиян арқылы есептелетiн ВБТ-тағы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 шығарған, әдiл құны бойынша пайда немесе зиян арқылы есептелетiн теңгедегi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 шығарған, әдiл құны бойынша пайда немесе зиян арқылы есептелетiн ЕАВ-тағы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Резидент-мемлекеттiк емес қаржылық емес ұйымдар шығарған, әдiл құны бойынша пайда немесе зиян арқылы есептелетiн ВБТ-тағы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Үкіметі шығарған, әдiл құны бойынша пайда немесе зиян арқылы есептелетiн теңгедегi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Үкіметі шығарған, әдiл құны бойынша пайда немесе зиян арқылы есептелетiн ЕАВ-тағы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Үкіметі шығарған, әдiл құны бойынша пайда немесе зиян арқылы есептелетiн ВБТ-тағы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жергiлiктi атқарушы органдары шығарған, әдiл құны бойынша пайда немесе зиян арқылы есептелетiн теңгедегi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жергiлiктi атқарушы органдары шығарған, әдiл құны бойынша пайда немесе зиян арқылы есептелетiн ЕАВ-тағы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жергiлiктi атқарушы органдары шығарған, әдiл құны бойынша пайда немесе зиян арқылы есептелетiн ВБТ-тағы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 шығарған, әдiл құны бойынша пайда немесе зиян арқылы есептелетiн теңгедегi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 шығарған, әдiл құны бойынша пайда немесе зиян арқылы есептелетiн ЕАВ-тағы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 шығарған, әдiл құны бойынша пайда немесе зиян арқылы есептелетiн ВБТ-тағы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 шығарған, әдiл құны бойынша пайда немесе зиян арқылы есептелетiн теңгедегi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 шығарған, әдiл құны бойынша пайда немесе зиян арқылы есептелетiн ЕАВ-тағы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емес-банктер шығарған, әдiл құны бойынша пайда немесе зиян арқылы есептелетiн ВБТ-тағы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 шығарған, әдiл құны бойынша пайда немесе зиян арқылы есептелетiн теңгедегi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 шығарған, әдiл құны бойынша пайда немесе зиян арқылы есептелетiн ЕАВ-тағы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емес-қаржы ұйымдары шығарған, әдiл құны бойынша пайда немесе зиян арқылы есептелетiн ВБТ-тағы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 шығарған, әдiл құны бойынша пайда немесе зиян арқылы есептелетiн теңгедегi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 шығарған, әдiл құны бойынша пайда немесе зиян арқылы есептелетiн ЕАВ-тағы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қаржылық емес ұйымдары шығарған, әдiл құны бойынша пайда немесе зиян арқылы есептелетiн ВБТ-тағы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 шығарған, әдiл құны бойынша пайда немесе зиян арқылы есептелетiн теңгедегi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 шығарған, әдiл құны бойынша пайда немесе зиян арқылы есептелетiн ЕАВ-тағы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мемлекеттiк емес қаржылық емес ұйымдары шығарған, әдiл құны бойынша пайда немесе зиян арқылы есептелетiн ВБТ-тағы бағалы қағаздарды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кепiлдiктер бойынша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берiлген кепiлдiктер бойынша түзету шоты (Қазақстан Республикасының Үкіметі)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берiлген кепiлдiктер бойынша түзету шоты (Қазақстан Республикасының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берiлген кепiлдiктер бойынша түзету шоты (Қазақстан Республикасының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берiлген кепiлдiктер бойынша түзету шоты (Қазақстан Республикасының жергiлiктi атқарушы органдары)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берiлген кепiлдiктер бойынша түзету шоты (Қазақстан Республикасының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берiлген кепiлдiктер бойынша түзету шоты (Қазақстан Республикасының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берiлген кепiлдiктер бойынша түзету шоты (резидент-банктер)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берiлген кепiлдiктер бойынша түзету шоты (резидент-банктер)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берiлген кепiлдiктер бойынша түзету шоты (резидент-банктер)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берiлген кепiлдiктер бойынша түзету шоты (резидент-қаржы ұйымдары)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берiлген кепiлдiктер бойынша түзету шоты (резидент-қаржы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берiлген кепiлдiктер бойынша түзету шоты (резидент-қаржы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берiлген кепiлдiктер бойынша түзету шоты (резидент-мемлекеттiк қаржылық емес ұйымдар)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берiлген кепiлдiктер бойынша түзету шоты (резидент-мемлекеттiк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берiлген кепiлдiктер бойынша түзету шоты (резидент-мемлекеттiк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берiлген кепiлдiктер бойынша түзету шоты (резидент-мемлекеттiк емес қаржылық емес ұйымдар)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берiлген кепiлдiктер бойынша түзету шоты (резидент-мемлекеттiк емес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берiлген кепiлдiктер бойынша түзету шоты (резидент-мемлекеттiк емес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берiлген кепiлдiктер бойынша түзету шоты (үй шаруашылықтарына қызмет көрсететін резидент-коммерциялық емес ұйымдар)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берiлген кепiлдiктер бойынша түзету шоты (үй шаруашылықтарына қызмет көрсететін резидент-коммерциялық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берiлген кепiлдiктер бойынша түзету шоты (үй шаруашылықтарына қызмет көрсететін резидент-коммерциялық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берiлген кепiлдiктер бойынша түзету шоты (резидент-үй шаруашылықтары)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берiлген кепiлдiктер бойынша түзету шоты (резидент-үй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берiлген кепiлдiктер бойынша түзету шоты (резидент-үй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берiлген кепiлдiктер бойынша түзету шоты (шет мемлекеттің Үкіметі)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берiлген кепiлдiктер бойынша түзету шоты (шет мемлекеттің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берiлген кепiлдiктер бойынша түзету шоты (шет мемлекеттің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берiлген кепiлдiктер бойынша түзету шоты (шет мемлекеттің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берiлген кепiлдiктер бойынша түзету шоты(шет мемлекеттің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берiлген кепiлдiктер бойынша түзету шоты (шет мемлекеттің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берiлген кепiлдiктер бойынша түзету шоты (резидент емес-банктер)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берiлген кепiлдiктер бойынша түзету шоты (резидент емес-банктер)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берiлген кепiлдiктер бойынша түзету шоты (резидент емес-банктер)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берiлген кепiлдiктер бойынша түзету шоты (резидент емес-қаржы ұйымдары)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берiлген кепiлдiктер бойынша түзету шоты (резидент емес-қаржы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берiлген кепiлдiктер бойынша түзету шоты (резидент емес-қаржы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берiлген кепiлдiктер бойынша түзету шоты (шет мемлекеттің мемлекеттiк қаржылық емес ұйымдары)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ЕАВ-пен берiлген кепiлдiктер бойынша түзету шоты (шет мемлекеттің мемлекеттiк қаржылық емес ұйымдары)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ВБТ-пен берiлген кепiлдiктер бойынша түзету шоты (шет мемлекеттің мемлекеттiк қаржылық емес ұйымдары)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берiлген кепiлдiктер бойынша түзету шоты (шет мемлекеттің мемлекеттiк емес қаржылық емес ұйымдары)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ЕАВ-пен берiлген кепiлдiктер бойынша түзету шоты (шет мемлекеттің мемлекеттiк емес қаржылық емес ұйымдары)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ВБТ-пен берiлген кепiлдiктер бойынша түзету шоты (шет мемлекеттің мемлекеттiк емес қаржылық емес ұйымдары)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берiлген кепiлдiктер бойынша түзету шоты (үй шаруашылықтарына қызмет көрсететін резидент емес-коммерциялық емес ұйымдар)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ЕАВ-пен берiлген кепiлдiктер бойынша түзету шоты (үй шаруашылықтарына қызмет көрсететін резидент емес-коммерциялық емес ұйымдар)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ВБТ-пен берiлген кепiлдiктер бойынша түзету шоты (үй шаруашылықтарына қызмет көрсететін резидент емес-коммерциялық емес ұйымдар)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берiлген кепiлдiктер бойынша түзету шоты (резидент емес-үй шаруашылықтары)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ЕАВ-пен берiлген кепiлдiктер бойынша түзету шоты (резидент емес-үй шаруашылықтары)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ВБТ-пен берiлген кепiлдiктер бойынша түзету шоты (резидент емес-үй шаруашылықтары)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мiндеттемелер бойынша шығындарды жабуға арналған резервтерді (провизияларды) түзету шоты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шартты мiндеттемелер бойынша шығындарды жабуға арналған резервтерді (провизияларды) түзету шоты (Қазақстан Республикасының Үкіметі)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(Қазақстан Республикасының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 (Қазақстан Республикасының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шартты мiндеттемелер бойынша шығындарды жабуға арналған резервтерді (провизияларды) түзету шоты (Қазақстан Республикасының жергiлiктi атқарушы органдары)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(Қазақстан Республикасының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 (Қазақстан Республикасының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шартты мiндеттемелер бойынша шығындарды жабуға арналған резервтерді (провизияларды) түзету шоты (резидент-банктер)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(резидент-банктер)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 (резидент-банктер)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шартты мiндеттемелер бойынша шығындарды жабуға арналған резервтерді (провизияларды) түзету шоты (резидент-қаржы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(резидент-қаржы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 (резидент-қаржы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шартты мiндеттемелер бойынша шығындарды жабуға арналған резервтерді (провизияларды) түзету шоты (резидент-мемлекеттiк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(резидент-мемлекеттiк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 (резидент-мемлекеттiк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шартты мiндеттемелер бойынша шығындарды жабуға арналған резервтерді (провизияларды) түзету шоты(резидент-мемлекеттiк емес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(резидент-мемлекеттiк емес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 (резидент-мемлекеттiк емес қаржылық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шартты мiндеттемелер бойынша шығындарды жабуға арналған резервтерді (провизияларды) түзету шоты (үй шаруашылықтарына қызмет көрсететін резидент-коммерциялық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(үй шаруашылықтарына қызмет көрсететін резидент-коммерциялық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 (үй шаруашылықтарына қызмет көрсететін резидент-коммерциялық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шартты мiндеттемелер бойынша шығындарды жабуға арналған резервтерді (провизияларды) түзету шоты (резидент-үй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(резидент-үй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 (резидент-үй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шартты мiндеттемелер бойынша шығындарды жабуға арналған резервтерді (провизияларды) түзету шоты (шет мемлекеттің Үкіметі)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(шет мемлекеттің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 (шет мемлекеттің Үкіметі)</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Теңгемен шартты мiндеттемелер бойынша шығындарды жабуға арналған резервтерді (провизияларды) түзету шоты (шет мемлекеттің жергiлiктi атқарушы органдары)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(шет мемлекеттің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 (шет мемлекеттің жергiлiктi атқарушы органдары)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шартты мiндеттемелер бойынша шығындарды жабуға арналған резервтерді (провизияларды) түзету шоты (резидент емес-банктер)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(резидент емес-банктер)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шоты(резидент емес-банктер)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шартты мiндеттемелер бойынша шығындарды жабуға арналған резервтерді (провизияларды) түзету шоты (резидент емес-қаржы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(резидент емес-қаржы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 (резидент емес-қаржы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шартты мiндеттемелер бойынша шығындарды жабуға арналған резервтерді (провизияларды) түзету шоты (шет мемлекеттің мемлекеттiк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(шет мемлекеттің мемлекеттiк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 (шет мемлекеттің мемлекеттiк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шартты мiндеттемелер бойынша шығындарды жабуға арналған резервтерді (провизияларды) түзету шоты (шет мемлекеттің мемлекеттiк емес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(шет мемлекеттің мемлекеттiк емес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 (шет мемлекеттің мемлекеттiк емес қаржылық емес ұйымдары)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шартты мiндеттемелер бойынша шығындарды жабуға арналған резервтерді (провизияларды) түзету шоты (үй шаруашылықтарына қызмет көрсететін резидент емес-коммерциялық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(үй шаруашылықтарына қызмет көрсететін резидент емес-коммерциялық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 (үй шаруашылықтарына қызмет көрсететін резидент емес-коммерциялық емес ұйымдар)</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шартты мiндеттемелер бойынша шығындарды жабуға арналған резервтерді (провизияларды) түзету шоты (резидент емес-үй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ЕАВ-пен шартты мiндеттемелер бойынша шығындарды жабуға арналған резервтерді (провизияларды) түзету шоты (резидент емес-үй шаруашылықтары)</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ВБТ-пен шартты мiндеттемелер бойынша шығындарды жабуға арналған резервтерді (провизияларды) түзету шоты (резидент емес-үй шаруашылықтары)".</w:t>
            </w:r>
          </w:p>
        </w:tc>
      </w:tr>
    </w:tbl>
    <w:p>
      <w:pPr>
        <w:spacing w:after="0"/>
        <w:ind w:left="0"/>
        <w:jc w:val="left"/>
      </w:pPr>
      <w:r>
        <w:br/>
      </w:r>
      <w:r>
        <w:rPr>
          <w:rFonts w:ascii="Times New Roman"/>
          <w:b w:val="false"/>
          <w:i w:val="false"/>
          <w:color w:val="000000"/>
          <w:sz w:val="28"/>
        </w:rPr>
        <w:t>
</w:t>
      </w:r>
    </w:p>
    <w:bookmarkStart w:name="z64" w:id="60"/>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