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70a0" w14:textId="8107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"Нормативтік құқықтық актіге негіздеме-анықтама нысанын бекіту туралы" Қазақстан Республикасы Әділет министрінің 2006 жылғы 4 қыркүйектегі № 240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2013 жылғы 08 тамыздағы № 268 бұйрығы. Қазақстан Республикасының Әділет министрлігінде 2013 жылы 08 тамызда № 8610 тіркелді. Күші жойылды - Қазақстан Республикасы Әділет министрінің 2016 жылғы 21 қазандағы № 912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Әділет министрінің 21.10.2016 </w:t>
      </w:r>
      <w:r>
        <w:rPr>
          <w:rFonts w:ascii="Times New Roman"/>
          <w:b w:val="false"/>
          <w:i w:val="false"/>
          <w:color w:val="ff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Үкiметiнің 2006 жылғы 17 тамыздағы № 778 қаулысымен бекітілген Нормативтiк құқықтық актілерді мемлекеттiк тiркеу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«Нормативтік құқықтық актіге негіздеме-анықтама нысанын бекіту туралы» Қазақстан Республикасы Әділет министрінің 2006 жылғы 4 қыркүйектегі № 240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4376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933"/>
        <w:gridCol w:w="313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Үкiметiнің 2006 жылғы 17 тамыздағы № 778 қаулысымен бекітілген Нормативтiк құқықтық актілерді мемлекеттiк тiркеу қағидаларының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 ескере отырып, олардың жойылғаны туралы актілердің деректемелерін көрсете отырып, осы мәселе бойынша бұрын қабылданған, мемлекеттік тіркеуден бас тартылған нормативтік құқықтық актілер туралы мәліметтерді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кестеден кейінгі төменгі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«__________________    ____________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Лауазымы         қолы        тегі және аты-жөні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негіздеме-анықтамаға Қазақстан Республикасы Үкiметiнің 2006 жылғы 17 тамыздағы № 778 қаулысымен бекітілген Нормативтiк құқықтық актілерді мемлекеттiк тiркеу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адамдар қол қояды».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Нормативтік құқықтық актілерді тіркеу департаменті осы бұйрықты аумақтық әділет органдарының, орталық және жергілікті мемлекеттік органдардың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