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f9f7" w14:textId="0edf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баланстық және баланстан тыс шоттарындағы қалдықтар туралы есептілікті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28 маусымдағы № 147 қаулысы. Қазақстан Республикасының Әділет министрлігінде 2013 жылы 08 тамызда № 8618 тіркелді. Күші жойылды - Қазақстан Республикасы Ұлттық Банкі Басқармасының 2015 жылғы 8 мамырдағы № 74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08.05.2015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6) тармақшасына, «Қазақстан Республикасындағы банктер және банк қызметi туралы» Қазақстан Республикасының Заңы 54-бабының </w:t>
      </w:r>
      <w:r>
        <w:br/>
      </w:r>
      <w:r>
        <w:rPr>
          <w:rFonts w:ascii="Times New Roman"/>
          <w:b w:val="false"/>
          <w:i w:val="false"/>
          <w:color w:val="000000"/>
          <w:sz w:val="28"/>
        </w:rPr>
        <w:t>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Екінші деңгейдегі банктердің баланстық және баланстан тыс шоттарындағы қалдықтар туралы есептілікті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нормативтік құқықтық актілердің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 және 2013 жылғы 1 қаңтардан бастап туындаған қатынастарға қолданылады.</w:t>
      </w:r>
      <w:r>
        <w:br/>
      </w:r>
      <w:r>
        <w:rPr>
          <w:rFonts w:ascii="Times New Roman"/>
          <w:b w:val="false"/>
          <w:i w:val="false"/>
          <w:color w:val="000000"/>
          <w:sz w:val="28"/>
        </w:rPr>
        <w:t>
</w:t>
      </w:r>
      <w:r>
        <w:rPr>
          <w:rFonts w:ascii="Times New Roman"/>
          <w:b w:val="false"/>
          <w:i w:val="false"/>
          <w:color w:val="000000"/>
          <w:sz w:val="28"/>
        </w:rPr>
        <w:t>
      Екінші деңгейдегі банктердің баланстық және баланстан тыс шоттарындағы қалдықтар туралы есептілікті ұсыну қағидаларына қосымшаның «Меморандумның баланстан тыс шоттарындағы қалдықтар туралы есеп» 4-кестесіндегі 7130 «Шығын есебіне шығарылған борыштар» шоты 2013 жылғы 1 желтоқсанға дейін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17"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28 маусымдағы  </w:t>
      </w:r>
      <w:r>
        <w:br/>
      </w:r>
      <w:r>
        <w:rPr>
          <w:rFonts w:ascii="Times New Roman"/>
          <w:b w:val="false"/>
          <w:i w:val="false"/>
          <w:color w:val="000000"/>
          <w:sz w:val="28"/>
        </w:rPr>
        <w:t xml:space="preserve">
№ 147 қаулысымен      </w:t>
      </w:r>
      <w:r>
        <w:br/>
      </w:r>
      <w:r>
        <w:rPr>
          <w:rFonts w:ascii="Times New Roman"/>
          <w:b w:val="false"/>
          <w:i w:val="false"/>
          <w:color w:val="000000"/>
          <w:sz w:val="28"/>
        </w:rPr>
        <w:t xml:space="preserve">
бекітілген        </w:t>
      </w:r>
    </w:p>
    <w:bookmarkEnd w:id="1"/>
    <w:bookmarkStart w:name="z18" w:id="2"/>
    <w:p>
      <w:pPr>
        <w:spacing w:after="0"/>
        <w:ind w:left="0"/>
        <w:jc w:val="left"/>
      </w:pPr>
      <w:r>
        <w:rPr>
          <w:rFonts w:ascii="Times New Roman"/>
          <w:b/>
          <w:i w:val="false"/>
          <w:color w:val="000000"/>
        </w:rPr>
        <w:t xml:space="preserve"> 
Екінші деңгейдегі банктердің баланстық және баланстан тыс</w:t>
      </w:r>
      <w:r>
        <w:br/>
      </w:r>
      <w:r>
        <w:rPr>
          <w:rFonts w:ascii="Times New Roman"/>
          <w:b/>
          <w:i w:val="false"/>
          <w:color w:val="000000"/>
        </w:rPr>
        <w:t>
шоттарындағы қалдықтар туралы есептілікті ұсыну қағидалары</w:t>
      </w:r>
    </w:p>
    <w:bookmarkEnd w:id="2"/>
    <w:bookmarkStart w:name="z19" w:id="3"/>
    <w:p>
      <w:pPr>
        <w:spacing w:after="0"/>
        <w:ind w:left="0"/>
        <w:jc w:val="both"/>
      </w:pPr>
      <w:r>
        <w:rPr>
          <w:rFonts w:ascii="Times New Roman"/>
          <w:b w:val="false"/>
          <w:i w:val="false"/>
          <w:color w:val="000000"/>
          <w:sz w:val="28"/>
        </w:rPr>
        <w:t>
      1. Екінші деңгейдегі банктердің баланстық және баланстан тыс шоттарындағы қалдықтар туралы есептілікті ұсыну қағидалары (бұдан әрі – Қағидалар)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w:t>
      </w:r>
      <w:r>
        <w:br/>
      </w:r>
      <w:r>
        <w:rPr>
          <w:rFonts w:ascii="Times New Roman"/>
          <w:b w:val="false"/>
          <w:i w:val="false"/>
          <w:color w:val="000000"/>
          <w:sz w:val="28"/>
        </w:rPr>
        <w:t xml:space="preserve">
1-тармағының 6) тармақшасына, «Қазақстан Республикасындағы банктер және банк қызметi туралы» Қазақстан Республикасының Заңы 54-бабының </w:t>
      </w:r>
      <w:r>
        <w:br/>
      </w:r>
      <w:r>
        <w:rPr>
          <w:rFonts w:ascii="Times New Roman"/>
          <w:b w:val="false"/>
          <w:i w:val="false"/>
          <w:color w:val="000000"/>
          <w:sz w:val="28"/>
        </w:rPr>
        <w:t>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Екінші деңгейдегі банктердің баланстық және баланстан тыс шоттарындағы қалдықтар туралы есептілікті ұсыну тәртібін айқындайды.</w:t>
      </w:r>
      <w:r>
        <w:br/>
      </w:r>
      <w:r>
        <w:rPr>
          <w:rFonts w:ascii="Times New Roman"/>
          <w:b w:val="false"/>
          <w:i w:val="false"/>
          <w:color w:val="000000"/>
          <w:sz w:val="28"/>
        </w:rPr>
        <w:t>
</w:t>
      </w:r>
      <w:r>
        <w:rPr>
          <w:rFonts w:ascii="Times New Roman"/>
          <w:b w:val="false"/>
          <w:i w:val="false"/>
          <w:color w:val="000000"/>
          <w:sz w:val="28"/>
        </w:rPr>
        <w:t>
      2. Екінші деңгейдегі банктер (бұдан әрі – банктер)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Ұлттық Банкіне (бұдан әрі – уәкілетті орган) баланстық және баланстан тыс шоттарындағы қалдықтар туралы есепті ұсынады.</w:t>
      </w:r>
      <w:r>
        <w:br/>
      </w:r>
      <w:r>
        <w:rPr>
          <w:rFonts w:ascii="Times New Roman"/>
          <w:b w:val="false"/>
          <w:i w:val="false"/>
          <w:color w:val="000000"/>
          <w:sz w:val="28"/>
        </w:rPr>
        <w:t>
</w:t>
      </w:r>
      <w:r>
        <w:rPr>
          <w:rFonts w:ascii="Times New Roman"/>
          <w:b w:val="false"/>
          <w:i w:val="false"/>
          <w:color w:val="000000"/>
          <w:sz w:val="28"/>
        </w:rPr>
        <w:t>
      Есепті қалыптастыру мақсатында шетел валютасындағы активтер мен міндеттемелер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Республикасының Ұлттық Банкі Басқармасының 2013 жылғы 25 қаңтардағы № 15 қаулысының және Қазақстан Республикасы Қаржы министрінің 2013 жылғы 22 ақпандағы № 99 бұйрығының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айқындалған валюта айырбастаудың нарықтық бағамы бойынша қайта есептеуде көрсетіледі.</w:t>
      </w:r>
      <w:r>
        <w:br/>
      </w:r>
      <w:r>
        <w:rPr>
          <w:rFonts w:ascii="Times New Roman"/>
          <w:b w:val="false"/>
          <w:i w:val="false"/>
          <w:color w:val="000000"/>
          <w:sz w:val="28"/>
        </w:rPr>
        <w:t>
</w:t>
      </w:r>
      <w:r>
        <w:rPr>
          <w:rFonts w:ascii="Times New Roman"/>
          <w:b w:val="false"/>
          <w:i w:val="false"/>
          <w:color w:val="000000"/>
          <w:sz w:val="28"/>
        </w:rPr>
        <w:t>
      Банктердің баланстық және баланстан тыс шоттарындағы қалдықтар туралы есеп электрондық тасымалдағышта мынадай мерзімдерде:</w:t>
      </w:r>
      <w:r>
        <w:br/>
      </w:r>
      <w:r>
        <w:rPr>
          <w:rFonts w:ascii="Times New Roman"/>
          <w:b w:val="false"/>
          <w:i w:val="false"/>
          <w:color w:val="000000"/>
          <w:sz w:val="28"/>
        </w:rPr>
        <w:t>
</w:t>
      </w:r>
      <w:r>
        <w:rPr>
          <w:rFonts w:ascii="Times New Roman"/>
          <w:b w:val="false"/>
          <w:i w:val="false"/>
          <w:color w:val="000000"/>
          <w:sz w:val="28"/>
        </w:rPr>
        <w:t>
      1) күн сайынғы есеп – есепті күннен кейінгі екі жұмыс күнінен кешіктірмей ұсынылады (ай сайынғы есеппен бір мезгілде тапсырылатын айдың алғашқы есепті күндерін қоспағанда);</w:t>
      </w:r>
      <w:r>
        <w:br/>
      </w:r>
      <w:r>
        <w:rPr>
          <w:rFonts w:ascii="Times New Roman"/>
          <w:b w:val="false"/>
          <w:i w:val="false"/>
          <w:color w:val="000000"/>
          <w:sz w:val="28"/>
        </w:rPr>
        <w:t>
</w:t>
      </w:r>
      <w:r>
        <w:rPr>
          <w:rFonts w:ascii="Times New Roman"/>
          <w:b w:val="false"/>
          <w:i w:val="false"/>
          <w:color w:val="000000"/>
          <w:sz w:val="28"/>
        </w:rPr>
        <w:t>
      2) ай сайынғы есеп – есепті айдың соңғы күнінен кейінгі үш жұмыс күнінен кешіктірмей ұсынылады.</w:t>
      </w:r>
      <w:r>
        <w:br/>
      </w:r>
      <w:r>
        <w:rPr>
          <w:rFonts w:ascii="Times New Roman"/>
          <w:b w:val="false"/>
          <w:i w:val="false"/>
          <w:color w:val="000000"/>
          <w:sz w:val="28"/>
        </w:rPr>
        <w:t>
</w:t>
      </w:r>
      <w:r>
        <w:rPr>
          <w:rFonts w:ascii="Times New Roman"/>
          <w:b w:val="false"/>
          <w:i w:val="false"/>
          <w:color w:val="000000"/>
          <w:sz w:val="28"/>
        </w:rPr>
        <w:t>
      Он және одан да көп филиалдары бар банктер баланстық және баланстан тыс шоттардағы қалдықтар туралы есепті мынадай мерзімдерде:</w:t>
      </w:r>
      <w:r>
        <w:br/>
      </w:r>
      <w:r>
        <w:rPr>
          <w:rFonts w:ascii="Times New Roman"/>
          <w:b w:val="false"/>
          <w:i w:val="false"/>
          <w:color w:val="000000"/>
          <w:sz w:val="28"/>
        </w:rPr>
        <w:t>
</w:t>
      </w:r>
      <w:r>
        <w:rPr>
          <w:rFonts w:ascii="Times New Roman"/>
          <w:b w:val="false"/>
          <w:i w:val="false"/>
          <w:color w:val="000000"/>
          <w:sz w:val="28"/>
        </w:rPr>
        <w:t>
      күн сайынғы есепті – есепті күннен кейінгі үш жұмыс күнінен кешіктірмей (ай сайынғы есеппен бір мезгілде тапсырылатын айдың алғашқы есепті күндерін қоспағанда);</w:t>
      </w:r>
      <w:r>
        <w:br/>
      </w:r>
      <w:r>
        <w:rPr>
          <w:rFonts w:ascii="Times New Roman"/>
          <w:b w:val="false"/>
          <w:i w:val="false"/>
          <w:color w:val="000000"/>
          <w:sz w:val="28"/>
        </w:rPr>
        <w:t>
</w:t>
      </w:r>
      <w:r>
        <w:rPr>
          <w:rFonts w:ascii="Times New Roman"/>
          <w:b w:val="false"/>
          <w:i w:val="false"/>
          <w:color w:val="000000"/>
          <w:sz w:val="28"/>
        </w:rPr>
        <w:t>
      ай сайынғы есепті – есепті айдың соңғы күнінен кейінгі бес жұмыс күннен кешіктірмей ұсынады.</w:t>
      </w:r>
      <w:r>
        <w:br/>
      </w:r>
      <w:r>
        <w:rPr>
          <w:rFonts w:ascii="Times New Roman"/>
          <w:b w:val="false"/>
          <w:i w:val="false"/>
          <w:color w:val="000000"/>
          <w:sz w:val="28"/>
        </w:rPr>
        <w:t>
</w:t>
      </w:r>
      <w:r>
        <w:rPr>
          <w:rFonts w:ascii="Times New Roman"/>
          <w:b w:val="false"/>
          <w:i w:val="false"/>
          <w:color w:val="000000"/>
          <w:sz w:val="28"/>
        </w:rPr>
        <w:t>
      3. Есепті күнгі жағдай бойынша қағаз тасымалдағыштардағы есептерге банктің бірінші басшысы (ол болмаған кезеңде – оның орнындағы адам), бас бухгалтері қол қояды, олар мөрмен куәландырылады және банктерде сақталады.</w:t>
      </w:r>
      <w:r>
        <w:br/>
      </w:r>
      <w:r>
        <w:rPr>
          <w:rFonts w:ascii="Times New Roman"/>
          <w:b w:val="false"/>
          <w:i w:val="false"/>
          <w:color w:val="000000"/>
          <w:sz w:val="28"/>
        </w:rPr>
        <w:t>
</w:t>
      </w:r>
      <w:r>
        <w:rPr>
          <w:rFonts w:ascii="Times New Roman"/>
          <w:b w:val="false"/>
          <w:i w:val="false"/>
          <w:color w:val="000000"/>
          <w:sz w:val="28"/>
        </w:rPr>
        <w:t>
      Электрондық форматтағы есептер ұсынылып отырған деректердiң конфиденциалдылығын және түзетілмеуін қамтамасыз ететiн криптографиялық қорғау құралдары бар ақпаратты кепілдікпен жеткізудің тасымалдау жүйесін пайдалана отырып ұсынылады.</w:t>
      </w:r>
      <w:r>
        <w:br/>
      </w:r>
      <w:r>
        <w:rPr>
          <w:rFonts w:ascii="Times New Roman"/>
          <w:b w:val="false"/>
          <w:i w:val="false"/>
          <w:color w:val="000000"/>
          <w:sz w:val="28"/>
        </w:rPr>
        <w:t>
</w:t>
      </w:r>
      <w:r>
        <w:rPr>
          <w:rFonts w:ascii="Times New Roman"/>
          <w:b w:val="false"/>
          <w:i w:val="false"/>
          <w:color w:val="000000"/>
          <w:sz w:val="28"/>
        </w:rPr>
        <w:t>
      Электрондық форматта ұсынылатын деректердің қағаз тасымалдағыштағы деректермен бірдейлігін банктің бірінші басшысы (ол болмаған кезеңде – оның орнындағы адам) және бас бухгалтер қамтамасыз етеді.</w:t>
      </w:r>
      <w:r>
        <w:br/>
      </w:r>
      <w:r>
        <w:rPr>
          <w:rFonts w:ascii="Times New Roman"/>
          <w:b w:val="false"/>
          <w:i w:val="false"/>
          <w:color w:val="000000"/>
          <w:sz w:val="28"/>
        </w:rPr>
        <w:t>
</w:t>
      </w:r>
      <w:r>
        <w:rPr>
          <w:rFonts w:ascii="Times New Roman"/>
          <w:b w:val="false"/>
          <w:i w:val="false"/>
          <w:color w:val="000000"/>
          <w:sz w:val="28"/>
        </w:rPr>
        <w:t>
      4. Есептілік ұсынылған күннен бастап үш жұмыс күнінен кеш емес мерзімде есептілікке өзгерістер және (немесе) толықтырулар енгізу қажет болған жағдайда, банк уәкілетті органға және Қазақстан Республикасы Ұлттық Банкінің Қаржы нарығын және қаржы ұйымдарын бақылау мен қадағалау комитетіне (бұдан әрі – Комитет) пысықталған есептілікті және есептілікке өзгерістер және (немесе) толықтырулар енгізу қажеттілігінің себептерін көрсете отырып жазбаша түсіндірме ұсынады.</w:t>
      </w:r>
      <w:r>
        <w:br/>
      </w:r>
      <w:r>
        <w:rPr>
          <w:rFonts w:ascii="Times New Roman"/>
          <w:b w:val="false"/>
          <w:i w:val="false"/>
          <w:color w:val="000000"/>
          <w:sz w:val="28"/>
        </w:rPr>
        <w:t>
</w:t>
      </w:r>
      <w:r>
        <w:rPr>
          <w:rFonts w:ascii="Times New Roman"/>
          <w:b w:val="false"/>
          <w:i w:val="false"/>
          <w:color w:val="000000"/>
          <w:sz w:val="28"/>
        </w:rPr>
        <w:t>
      Есептілік ұсынылған күннен бастап үш жұмыс күнінен асатын мерзімде есептілікке өзгерістер және (немесе) толықтырулар енгізу қажет болған жағдайда, банк уәкілетті органға және Комитетке есептілікке өзгерістер және (немесе) толықтырулар енгізу қажеттілігінің себептерін түсіндіре отырып жазбаша өтінішхат ұсынады. Уәкілетті орган банкке «Қазақстан Республикасындағы банктер және банк қызметi туралы» Қазақстан Республикасы Заңының </w:t>
      </w:r>
      <w:r>
        <w:rPr>
          <w:rFonts w:ascii="Times New Roman"/>
          <w:b w:val="false"/>
          <w:i w:val="false"/>
          <w:color w:val="000000"/>
          <w:sz w:val="28"/>
        </w:rPr>
        <w:t>46-бабында</w:t>
      </w:r>
      <w:r>
        <w:rPr>
          <w:rFonts w:ascii="Times New Roman"/>
          <w:b w:val="false"/>
          <w:i w:val="false"/>
          <w:color w:val="000000"/>
          <w:sz w:val="28"/>
        </w:rPr>
        <w:t xml:space="preserve"> көзделген шектеулі ықпал ету шараларының бірін қолданады.</w:t>
      </w:r>
    </w:p>
    <w:bookmarkEnd w:id="3"/>
    <w:bookmarkStart w:name="z33" w:id="4"/>
    <w:p>
      <w:pPr>
        <w:spacing w:after="0"/>
        <w:ind w:left="0"/>
        <w:jc w:val="both"/>
      </w:pPr>
      <w:r>
        <w:rPr>
          <w:rFonts w:ascii="Times New Roman"/>
          <w:b w:val="false"/>
          <w:i w:val="false"/>
          <w:color w:val="000000"/>
          <w:sz w:val="28"/>
        </w:rPr>
        <w:t>
Екінші деңгейдегі банктердің баланстық</w:t>
      </w:r>
      <w:r>
        <w:br/>
      </w:r>
      <w:r>
        <w:rPr>
          <w:rFonts w:ascii="Times New Roman"/>
          <w:b w:val="false"/>
          <w:i w:val="false"/>
          <w:color w:val="000000"/>
          <w:sz w:val="28"/>
        </w:rPr>
        <w:t xml:space="preserve">
және баланстан тыс шоттарындағы    </w:t>
      </w:r>
      <w:r>
        <w:br/>
      </w:r>
      <w:r>
        <w:rPr>
          <w:rFonts w:ascii="Times New Roman"/>
          <w:b w:val="false"/>
          <w:i w:val="false"/>
          <w:color w:val="000000"/>
          <w:sz w:val="28"/>
        </w:rPr>
        <w:t xml:space="preserve">
қалдықтар туралы есептілікті ұсыну   </w:t>
      </w:r>
      <w:r>
        <w:br/>
      </w:r>
      <w:r>
        <w:rPr>
          <w:rFonts w:ascii="Times New Roman"/>
          <w:b w:val="false"/>
          <w:i w:val="false"/>
          <w:color w:val="000000"/>
          <w:sz w:val="28"/>
        </w:rPr>
        <w:t xml:space="preserve">
қағидаларына қосымша          </w:t>
      </w:r>
    </w:p>
    <w:bookmarkEnd w:id="4"/>
    <w:p>
      <w:pPr>
        <w:spacing w:after="0"/>
        <w:ind w:left="0"/>
        <w:jc w:val="both"/>
      </w:pPr>
      <w:r>
        <w:rPr>
          <w:rFonts w:ascii="Times New Roman"/>
          <w:b w:val="false"/>
          <w:i w:val="false"/>
          <w:color w:val="000000"/>
          <w:sz w:val="28"/>
        </w:rPr>
        <w:t>Нысан</w:t>
      </w:r>
    </w:p>
    <w:bookmarkStart w:name="z34" w:id="5"/>
    <w:p>
      <w:pPr>
        <w:spacing w:after="0"/>
        <w:ind w:left="0"/>
        <w:jc w:val="left"/>
      </w:pPr>
      <w:r>
        <w:rPr>
          <w:rFonts w:ascii="Times New Roman"/>
          <w:b/>
          <w:i w:val="false"/>
          <w:color w:val="000000"/>
        </w:rPr>
        <w:t xml:space="preserve"> 
Баланстық және баланстан тыс шоттардағы қалдықтар туралы есеп</w:t>
      </w:r>
      <w:r>
        <w:br/>
      </w:r>
      <w:r>
        <w:rPr>
          <w:rFonts w:ascii="Times New Roman"/>
          <w:b/>
          <w:i w:val="false"/>
          <w:color w:val="000000"/>
        </w:rPr>
        <w:t>
_____________________________________________________________</w:t>
      </w:r>
      <w:r>
        <w:br/>
      </w:r>
      <w:r>
        <w:rPr>
          <w:rFonts w:ascii="Times New Roman"/>
          <w:b/>
          <w:i w:val="false"/>
          <w:color w:val="000000"/>
        </w:rPr>
        <w:t>
(екінші деңгейдегі банктің толық атауы)</w:t>
      </w:r>
      <w:r>
        <w:br/>
      </w:r>
      <w:r>
        <w:rPr>
          <w:rFonts w:ascii="Times New Roman"/>
          <w:b/>
          <w:i w:val="false"/>
          <w:color w:val="000000"/>
        </w:rPr>
        <w:t>
_______________ жағдай бойынша</w:t>
      </w:r>
    </w:p>
    <w:bookmarkEnd w:id="5"/>
    <w:p>
      <w:pPr>
        <w:spacing w:after="0"/>
        <w:ind w:left="0"/>
        <w:jc w:val="both"/>
      </w:pPr>
      <w:r>
        <w:rPr>
          <w:rFonts w:ascii="Times New Roman"/>
          <w:b w:val="false"/>
          <w:i w:val="false"/>
          <w:color w:val="000000"/>
          <w:sz w:val="28"/>
        </w:rPr>
        <w:t>1. Активтердiң, мiндеттемелердiң және меншiктi капиталдың баланстық шоттарындағы қалдықтар туралы есеп</w:t>
      </w:r>
    </w:p>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1249"/>
        <w:gridCol w:w="1266"/>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баланстық шоттар және оларға қосалқы шоттар сыныптарының, топтарының атаулары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сынып - AКТИВТЕР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Кассадағы қолма-қол ақша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банкноталар мен монеталар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Айырбастау пункттерiндегi қолма-қол ақша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Кешкi кассадағы қолма-қол ақша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Банкоматтардағы және электрондық терминалдардағы қолма-қол ақша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жол жүру чектерiндегi ақша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металдардан жасалған монеталар, кассада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чектерiндегi ақша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емес металдардан жасалған коллекциялық монеталар, кассада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Жолдағы тазартылған қымбат металдар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шоттарда орналастырылған тазартылған қымбат металдар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Корреспонденттiк шоттар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Банкiндегi корреспонденттiк шот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банктердегi корреспонденттiк шоттар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ұйымдардың банктердегi ағымдағы шоттары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банктердегi корреспонденттiк шоттар мен ипотекалық ұйымдардың ағымдағы шоттары бойынша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Банкiне талаптар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Банкiндегi салымдар (бiр түнге)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Банкiндегi талап етуге дейінгі салымдар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Банкiндегi мерзiмдiк салымдар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Банкiндегi мiндеттi резервтер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Банкiнде орналастырылған салымдар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Банкiнде орналастырылған салымдар бойынша сыйлықақы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шығарғанға дейінгі ұлттық валютадағы банкноталар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шығарғанға дейінгі ұлттық валютадағы банкноталар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бағалы қағаздар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бағалы қағаздар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немесе шығын арқылы әдiл құны бойынша ескерiлетiн бағалы қағаздар бойынша мерзiмi өткен берешек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сатып алынған бағалы қағаздар бойынша дисконт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сатып алынған бағалы қағаздар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бағалы қағаздардың әдiл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бағалы қағаздардың әдiл құнын терiс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(бiр түнге)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талап етуге дейінгі салымдар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мерзiмдi салымдар (бiр айға дейiн)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мерзiмдi салымдар (бiр жылға дейiн)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ұзақ мерзiмдi салымдар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шартты салымдар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басқа банктердiң мерзiмi өткен берешегi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резервтер (провизиялар)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мерзiмдi салымның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мерзiмдi салымның құнын терiс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терiс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ипотекалық ұйымның және «Қазақстан Даму Банкі» акционерлік қоғамының мiндеттемелерiн қамтамасыз ету болып табылатын салым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және ипотекалық ұйымның мiндеттемелерiн қамтамасыз ету ретінде берiлген ақшаны (қардарлық, қарымжы) сақтау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берiлген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корреспонденттiк шоттары бойынша овердрафт қарыздары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берiлген қысқа мерзiмдi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берiлген овернайт қарыздары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берiлген ұзақ мерзiмдi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қаржы лизингi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басқа банктердiң мерзiмi өткен берешегi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лизингi бойынша басқа банктердiң мерзiмi өткен берешегi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берiлген қарыз құнын оң түзету шоты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берiлген қарыз құнын терiс түзету шоты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берiлген қарыздар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берiлген қарыздар бойынша сыйлықақы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банктерге берiлген қарыздар және қаржы лизингi бойынша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қарыздар және қаржы лизингi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түрлерiн жүзеге асыратын ұйымдарға берiлген овердрафт қарыздары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қысқа мерзiмдi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ұзақ мерзiмдi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қарыздың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қарыздың құнын терiс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қаржы лизингi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қарыздар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қаржы лизингi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қарыздар мен қаржы лизингi бойынша резервтер (провизиялар)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түрлерiн жүзеге асыратын ұйымдарға берiлген қарыздар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қарыздар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филиалдармен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талаптар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берiлген овердрафт қарыздары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кредит карточкалары бойынша шоттар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есепке алынған вексельдерi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есепке алынған вексельдерi бойынша алдыңғы вексель ұстаушыларға есептелген сыйақы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факторинг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бойынша клиенттердiң мерзiмi өткен берешегi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қысқа мерзiмдi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ұзақ мерзiмдi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қаржы лизингi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лизингi бойынша клиенттердiң мерзiмi өткен берешегi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форфейтинг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Форфейтинг бойынша клиенттердiң мерзiмi өткен берешегi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бойынша клиенттердiң мерзiмi өткен берешегi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наразылық бiлдiрiлген вексельдерi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қызметiн қаржыландыру операциялары бойынша клиентке қойылатын талаптар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қызметiн қаржыландыру операциялары бойынша мерзiмi өткен берешек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қарыздар және қаржы лизингi бойынша резервтер (провизиялар)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басқа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қарыздың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қарыздың құнын терiс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дисконт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қарыздар бойынша дисконт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қарыздар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Сенiмгерлiк басқаруға берiлген қаржы активтерi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бағалы қағаздар бойынша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сатып алынған бағалы қағаздар бойынша дисконт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сатып алынған бағалы қағаздар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қағаздардың әдiл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қағаздардың әдiл құнын терiс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«керi РЕПО» операциялары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«керi РЕПО» операциялары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«керi РЕПО» операциялары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қағаздармен «керi РЕПО» операциялары бойынша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және реттелген борышқа инвестициялар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Еншiлес ұйымдарға инвестициялар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ұйымдарға инвестициялар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банкiнiң өндiрiс және сауда қызметiне инвестициялары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борышқа инвестициялар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инвестициялар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Еншiлес және қауымдасқан ұйымдарға инвестициялар бойынша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дейiн ұсталатын бағалы қағаздар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дейiн ұсталатын бағалы қағаздар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дейiн ұсталатын сатып алынған бағалы қағаздар бойынша дисконт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дейiн ұсталатын сатып алынған бағалы қағаздар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дейiн ұсталатын бағалы қағаздар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дейiн ұсталатын бағалы қағаздар бойынша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 бойынша дисконт</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және дебиторлық берешек» санатындағы басқа да борыштық құралдар бойынша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банктермен есеп айырысулар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есеп айырысулар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қымбат металдар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тауарлық-материалдық қорлар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металдардан жасалған монеталар, қоймада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емес металдардан жасалған коллекциялық монеталар, қоймада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мерзiмдi активтер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ұзақ мерзiмдi активтер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1690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 және материалдық емес активтер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жатқан (орнатылып жатқан) негізгі құралдар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үйлер және ғимараттар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Компьютерлiк жабдық</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лизингiне қабылданған негiзгi құралдар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негiзгi құралдар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ғимараттар бойынша күрделі шығындар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Құрылатын (әзiрленетiн) материалдық емес активтер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мүлік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 бойынша есептелген амортизация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Компьютерлiк жабдық бойынша есептелген амортизация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құралдар бойынша есептелген амортизация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лизингi бойынша алынған негізгі құралдар бойынша есептелген амортизация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негiзгi құралдар бойынша есептелген амортизация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ғимараттар бойынша күрделі шығындар бойынша есептелген амортизация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 бойынша есептелген амортизация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бойынша есептелген амортизация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алуға байланысты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Корреспонденттiк шоттар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Банкiнде орналастырылған салымдар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ипотекалық ұйымның және «Қазақстан Даму Банкі» акционерлік қоғамының мiндеттемелерiн қамтамасыз ету болып табылатын салым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берiлген қарыздар және қаржы лизингi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берiлген қарыздар және қаржы лизингi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қарыздар мен қаржы лизингi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ұйымдарға берiлген қарыздар мен қаржы лизингi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пен оның филиалдары арасындағы есеп айырысулар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қарыздар мен қаржы лизингi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берiлген қарыздар мен қаржы лизингi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бағалы қағаздар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дейiн ұсталатын бағалы қағаздар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бағалы қағаздар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«керi РЕПО» операциялары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мерзiмi өткен сыйақы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операциялар бойынша есептелген кiрiстер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Сенiмгерлiк басқаруға берiлген қаржы активтерi бойынша есептелген кiрiстер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операциялар бойынша есептелген кiрiстер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 бойынша есептелген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банкiнiң жалдау шарттарындағы инвестициялық қызмет бойынша есептелген кiрiстерi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шарттарындағы инвестициялық қызмет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Сыйақылар мен шығыстарды алдын ала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мен салымдар бойынша сыйақыны алдын ала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шығыстары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алдын ала төлемдер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Сенiмгерлiк операциялары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Кепiлдiктерi бар операциялар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 қабылдау, клиенттердiң банк шоттарын ашу және жүргiзу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кәсiби қызмет бойынша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акцептiсі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Факторинг операциялары бойынша қызмет көрсету үшін есептелген комиссиялық кiрiстер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сатып алу-сату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операциялары бойынша қызмет көрсету үшін есептелген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Сенiмгерлiк операциялары бойынша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кепiлдiктер бойынша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 қабылдау, клиенттердiң банк шоттарын ашу және жүргiзу бойынша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кәсiби қызмет бойынша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акцептiсі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қызмет көрсету үшін мерзiмi өткен комиссиялық кiрiстер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дебиторлар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мiндеттi төлемдер бойынша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айырысулар (дивидендтер бойынша)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дебиторлар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салымдар бойынша дебиторлар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қалдырылған салық активтері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қысқа валюталық позиция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шетел валютасының қарсы құны (ұзын валюталық позицияның)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Банктiк қызмет бойынша басқа дебиторлар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Кепiлдiктер бойынша дебиторлар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Акцептелген вексельдер үшiн клиентке қойылатын талаптар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емес қызмет бойынша басқа дебиторлар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транзиттiк шоттар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бойынша қысқа позиция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тазартылған қымбат металдардың қарсы құны (тазартылған қымбат металдар бойынша ұзын позицияның)</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банктiк қызметтен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Банктiк қызметке байланысты дебиторлық берешек бойынша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емес қызметке байланысты дебиторлық берешек бойынша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тұрақсыздық айыбы (айыппұл, өсiмпұл)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Секьюритилендiрiлетiн активтер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Секьюритилендiрiлетiн активтер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және дилинг операциялары бойынша талаптар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талаптар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талаптар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 бойынша талаптар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талаптар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талаптар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операциялар бойынша талаптар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 бойынша жиынтығы: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1249"/>
        <w:gridCol w:w="1266"/>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w:t>
            </w: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баланстық шоттар және оларға қосалқы шоттар сыныптарының, топтарының атаулары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сынып -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Корреспонденттiк шоттар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Банкiнiң корреспонденттiк шоттары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орталық банктерiнiң корреспонденттiк шоттары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банктердiң корреспонденттiк шоттары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ұйымдардың корреспонденттiк шоттары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тазартылған қымбат металмен салынған металл шоттары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талап етуге дейінгі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Банкiнiң талап етуге дейінгі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банктерiнiң талап етуге дейінгі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талап етуге дейінгі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талап етуге дейінгі салымдары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Үкiметiнен, Қазақстан Республикасының жергiлiктi атқарушы органдарынан және ұлттық басқарушы холдингтен алынған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Үкiметiнен және Қазақстан Республикасының жергiлiктi атқарушы органдарынан алынған қысқа мерзiмдi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Үкiметiнен және Қазақстан Республикасының жергiлiктi атқарушы органдарынан алынған қарыздың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Үкiметiнен, Қазақстан Республикасының жергiлiктi атқарушы органдарынан және ұлттық басқарушы холдингтен алынған ұзақ мерзiмдi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Үкiметiнен және Қазақстан Республикасының жергiлiктi атқарушы органдарынан алынған қарыздың құнын теріс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Үкiметiнен және Қазақстан Республикасының жергiлiктi атқарушы органдарынан алынған қарыздар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қысқа мерзiмдi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ұзақ мерзiмдi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қарыздың құнын теріс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қарыздар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және банк операцияларының жекелеген түрлерін жүзеге асыратын ұйымдардан алынған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Банкiнен алынған қарыздар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орталық банктерiнен алынған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қысқа мерзiмдi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қарыздың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ұзақ мерзiмдi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қаржы лизингi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қарыздар мен қаржы лизингi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Банкiнен алынған қарыздар мен қаржы лизингi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қысқа мерзiмдi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және банк операцияларының жекелеген түрлерін жүзеге асыратын ұйымдардан алынған қарыздың құнын теріс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ұзақ мерзiмдi қарыздар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қаржы лизингi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қарыздар мен қаржы лизингi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қарыздары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Банкiнен алынған овернайт қарыздары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банктерiнен алынған овернайт қарыздары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овернайт қарыздары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Мерзiмдi салымдар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Банкiнiң мерзiмдi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орталық банктерiнің мерзiмдi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банктердiң қысқа мерзiмдi салымдары (бiр айға дейiн)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банктердiң қысқа мерзiмдi салымдары (бiр жылға дейiн)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бiр түнге тартылған салымдар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банктердiң тазартылған қымбат металдардағы мерзiмдi салымдары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ұзақ мерзiмдi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мерзiмдi салымның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мерзiмдi салымның құнын теріс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мiндеттемелерiн қамтамасыз ету болып табылатын салым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мiндеттемелерiн қамтамасыз ету ретінде қабылданған ақшаны (қардарлық, қарымжы) сақтау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шартты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мерзiмдi салымдары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салымның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салымның құнын теріс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шартты салымдары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Банкiнен, шетел орталық банктерiнен және басқа банктерден тартылған салымдар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Банкiнен, шетел орталық банктерiнен және басқа банктерден тартылған салымдар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офиспен есеп айырысулар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филиалдармен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 алдындағы мiндеттемелер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бюджет ақшасы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қорларына және инвестициялық портфельдi басқаруды жүзеге асыратын ұйымдарға кастодиан банктер ашқан ағымдағы шоттардағы инвестицияланбаған қалдықтар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ағымдағы шоттары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ағымдағы шоттары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талап етуге дейінгі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қысқа мерзiмдi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ұзақ мерзiмдi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шартты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карт-шоттары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Сенiмгерлiк басқаруға қабылданған қаржы активтерi</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талап етуге дейінгі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тазартылған қымбат металмен салынған металл шоттары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мiндеттемелерiн қамтамасыз ету болып табылатын салым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қысқа мерзiмдi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тазартылған қымбат металмен салынған мерзiмдi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ұзақ мерзiмдi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шартты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карт-шоттары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еншiлес ұйымдардың салымдары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мiндеттемелерiн қамтамасыз ету болып табылатын салым</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талап етуге дейінгі салымдары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Клиенттермен басқа операциялар бойынша мерзiмi өткен берешек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мерзiмдi салымдары бойынша мерзiмi өткен берешек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қаржы лизингi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Мерзiмiнде орындалмаған нұсқаулар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лизингi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еншiлес ұйымдардың салымдары бойынша мерзiмi өткен берешек</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шартты салымдары бойынша мерзiмi өткен берешек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мерзiмдi салымының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мерзiмдi салымының құнын теріс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шартты салымының құнын оң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шартты салымының құнын теріс түзету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валюта заңнамасына сәйкес жiберушiнiң нұсқауларын сақтау шоты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сыйлықақы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Клиенттерден тартылған салымдар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мiндеттемелерiн қамтамасыз ету ретінде қабылданған ақшаны (қардарлық, қарымжы) сақтау шоты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депозиттер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облигациялар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басқа бағалы қағаздар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шығарылған бағалы қағаздар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облигациялар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кем өтеу мерзiмi бар реттелген борыш</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астам өтеу мерзiмi бар реттелген борыш</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реттелген облигациялар бойынша сыйлықақы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Айналысқа шығарылған реттелген облигациялар бойынша дисконт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реттелген облигациялар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облигациялар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Мерзiмсiз қаржы құралдары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Корреспонденттiк шоттар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талап етуге дейінгі салымдары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Үкiметiнен, Қазақстан Республикасының жергiлiктi атқарушы органдарынан және ұлттық басқарушы холдингтен алынған қарыздар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ұйымдарынан алынған қарыздар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банктерден алынған қарыздар мен қаржы лизингi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ұйымдардан алынған қарыздар мен қаржы лизингi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мiндеттемелерiн қамтамасыз ету (қардарлық, қарымжы) ретiнде қабылданған ақша сомасына сыйақы төлеуге байланысты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банктердiң тазартылған қымбат металмен салынған металл шоттары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банктердiң овернайт қарыздары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банктердiң мерзiмдi салымдары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банктердiң мiндеттемелерiн қамтамасыз ету болып табылатын салым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шартты салымдары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 пен оның филиалдары арасындағы есеп айырысулар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тазартылған қымбат металдармен салынған металл шоттары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ағымдағы шоттары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шартты салымдары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талап етуге дейінгі салымдары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мерзiмдi салымдары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еншiлес ұйымдардың салымдары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мiндеттемелерiн қамтамасыз ету болып табылатын салым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Клиенттердiң карт-шоттары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құралдарымен операциялар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операциялар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қарыздар мен қаржы лизингi бойынша мерзiмi өткен сыйақы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етуге дейінгі салымдар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Мерзiмдi салымдар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лизингi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салымдар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 мен клиенттердiң мiндеттемелерiн қамтамасыз ету болып табылатын салым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шоттар бойынша мерзiмi өткен сыйақы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мерзiмi өткен сыйақы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Сенiмгерлiк басқаруға қабылданған қаржы активтерi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облигациялар бойынша есептелген шығыстар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Мерзiмсiз қаржы құралдары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Әкiмшiлiк-шаруашылық қызмет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Әкiмшiлiк-шаруашылық қызмет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 және кiрiстердi алдын ала төлеу</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Берiлген қарыздар бойынша сыйақыны алдын ала төлеу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Орналастырылған салымдар бойынша сыйақыны алдын ала төлеу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кезеңдердің кірістері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алдын ала төлемдер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 қызмет көрсету бойынша 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Сенiмгерлiк операциялар бойынша қызмет көрсету бойынша 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кепiлдiктер бойынша қызмет көрсету бойынша 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карт-шоттары бойынша қызмет көрсету бойынша 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кәсiби қызмет бойынша қызмет көрсету бойынша есептелген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және консультациялық қызмет көрсету бойынша есептелген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Мерзiмi өткен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 көрсету бойынша мерзiмi өткен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Агенттiк қызмет көрсету бойынша мерзiмi өткен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 көрсету бойынша мерзiмi өткен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 көрсету бойынша мерзiмi өткен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Сенiмгерлiк операциялар бойынша қызмет көрсету бойынша мерзiмi өткен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кепiлдiктер бойынша қызмет көрсету бойынша мерзiмi өткен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мерзiмi өткен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кәсiби қызмет бойынша қызмет көрсету бойынша мерзiмi өткен комиссиялық шығыстар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кредиторлар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мiндеттi төлемдер бойынша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нарығының кәсіби қатысушыларымен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Акционерлермен есеп айырысулар (дивидендтер бойынша)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Қызметкерлермен есеп айырысулар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кредиторлар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салымдар бойынша кредиторлар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Кейiнге қалдырылған салық міндеттемелері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 бойынша ұзын валюталық позиция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шетел валютасының қарсы құны (қысқа валюталық позицияның)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Банктiк қызмет бойынша басқа кредиторлар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Демалыс төлемақысына арналған резервтер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қызметке байланысты мiндеттемелер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Артықшылықты акциялар бойынша мiндеттемелер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Акцептер бойынша мiндеттемелер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электрондық ақша бойынша мiндеттемелер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емес қызмет бойынша басқа кредиторлар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мiндеттемелерi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Берiлген кепiлдiктер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транзиттiк шоттар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Қайырымдылық төлемдерiнiң шоты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ұзын позиция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тазартылған қымбат металдардың қарсы құны (тазартылған қымбат металдар бойынша қысқа позицияның)</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бойынша шығындарды жабуға арналған резервтер (провизиялар)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Секьюритилендiрiлетiн активтер бойынша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Секьюритилендiрiлетiн активтер бойынша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және дилинг операциялары бойынша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Форвард операциялары бойынша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 бойынша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Спот операциялары бойынша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 бойынша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операциялар бойынша міндеттемелер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r>
              <w:br/>
            </w:r>
            <w:r>
              <w:rPr>
                <w:rFonts w:ascii="Times New Roman"/>
                <w:b w:val="false"/>
                <w:i w:val="false"/>
                <w:color w:val="000000"/>
                <w:sz w:val="20"/>
              </w:rPr>
              <w:t>
Мiндеттемелер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сынып - МЕНШIКТI КАПИТАЛ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 жай акциялар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жай акциялар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 - артықшылықты акциялар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артықшылықты акциялар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капитал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қосымша капитал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банктiк тәуекелдерге резервтер (провизиялар)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банктiк тәуекелдерге резервтер (провизиялар)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Динамикалық резервтер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капиталы және қайта бағалау резервтері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капиталы</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 қайта бағалау резервтері</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Сатуға арналған қолда бар қаржы активтерінің құнын қайта бағалау резервтері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жылдардың бөлінбеген таза пайдасы (орны толтырылмаған шығын)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қайта бағалау бойынша резервтер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таза пайда (орны толтырылмаған шығын)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меншікті капитал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Пассив:</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6"/>
    <w:p>
      <w:pPr>
        <w:spacing w:after="0"/>
        <w:ind w:left="0"/>
        <w:jc w:val="left"/>
      </w:pPr>
      <w:r>
        <w:rPr>
          <w:rFonts w:ascii="Times New Roman"/>
          <w:b/>
          <w:i w:val="false"/>
          <w:color w:val="000000"/>
        </w:rPr>
        <w:t xml:space="preserve"> 
2. Кірістер мен шығыстардың баланстық шоттарындағы қалдықтар туралы есеп</w:t>
      </w:r>
    </w:p>
    <w:bookmarkEnd w:id="6"/>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10286"/>
        <w:gridCol w:w="1183"/>
      </w:tblGrid>
      <w:tr>
        <w:trPr>
          <w:trHeight w:val="31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w:t>
            </w:r>
            <w:r>
              <w:br/>
            </w:r>
            <w:r>
              <w:rPr>
                <w:rFonts w:ascii="Times New Roman"/>
                <w:b w:val="false"/>
                <w:i w:val="false"/>
                <w:color w:val="000000"/>
                <w:sz w:val="20"/>
              </w:rPr>
              <w:t>
шоттар</w:t>
            </w:r>
            <w:r>
              <w:br/>
            </w:r>
            <w:r>
              <w:rPr>
                <w:rFonts w:ascii="Times New Roman"/>
                <w:b w:val="false"/>
                <w:i w:val="false"/>
                <w:color w:val="000000"/>
                <w:sz w:val="20"/>
              </w:rPr>
              <w:t xml:space="preserve">
№№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Шоттар мен баланстық шоттар сыныптарының, топтарының атаулары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сынып -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Корреспонденттiк шоттар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Банкiндегі корреспонденттiк шот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корреспонденттiк шоттар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Банкiнде орналастырылған салымдар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Банкiнде орналастырылған салымдар бойынша сыйақы алуға байланысты кірістер (бір түнге)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Банкiнде орналастырылған талап етуге дейінгі салымдар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Банкiнде орналастырылған мерзімді салымдар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Банкiндегі міндетті резервтер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Банкiнде орналастырылған салымдар бойынша дисконт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бағалы қағаздар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бағалы қағаздар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әдiл құны бойынша ескерiлетiн сатып алынған бағалы қағаздар бойынша дисконт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сыйақы алуға байланысты кірістер (бір түнге)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талап етуге дейінгі салымдар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мерзімді салымдар бойынша сыйақы алуға байланысты кірістер (бір айға дейін)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қысқа мерзімді салымдар бойынша сыйақы алуға байланысты кірістер (бір жылға дейін)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ұзақ мерзімді салымдар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 бойынша басқа банктердің мерзімі өткен берешегі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шоттарда орналастырылған тазартылған қымбат металдар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салымның құнын оң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оң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мерзімді салымның құнын теріс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салымның құнын теріс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ипотекалық ұйымның және «Қазақстан Даму Банкі» акционерлік қоғамының міндеттемелерін қамтамасыз ету болып табылатын салым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дисконт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шетелдік орталық банктерден және басқа банктерден тартылған салымдар бойынша сыйлықақы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овердрафт қарыздары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қысқа мерзімді қарыздар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овернайт қарыздары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ұзақ мерзімді қарыздар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қаржы лизингі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басқа банктердің мерзімі өткен берешегі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 бойынша комиссиялық сыйақы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қарыздың құнын оң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қарыздың құнын теріс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 бойынша дисконт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қарыздар мен қаржы лизингі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овердрафт қарыздары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қысқа мерзімді қарыздар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ұзақ мерзімді қарыздар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қарыздың құнын оң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қарыздың құнын теріс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қаржы лизингі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бойынша мерзімі өткен берешек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қаржы лизингі бойынша мерзімі өткен берешек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бойынша дисконт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бойынша сыйлықақы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 бойынша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айырысулар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қойылатын банктің талаптары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овердрафт қарыздары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кредит карточкалары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есепке алынған вексельдері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факторинг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қысқа мерзімді қарыздар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ұзақ мерзімді қарыздар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қаржы лизингі бойынша сыйақы алуға байланысты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Клиенттерге берілген форфейтинг бойынша сыйақы алуға байланысты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клиенттердің мерзімі өткен берешегі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қызметін қаржыландыру операциялары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қызметін қаржыландыру операциялары бойынша мерзімі өткен берешек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басқа қарыздар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қарыздар бойынша комиссиялық сыйақы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қарыздың құнын оң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Үкіметінен, Қазақстан Республикасының жергілікті атқарушы органдарынан және халықаралық қаржы ұйымдарынан алынған қарыздың құнын теріс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мерзімді салымның құнын теріс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шартты салымның құнын теріс түзету түріндегі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қарыздар бойынша дисконт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салымдар бойынша сыйлықақы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берілген қаржы активтері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бағалы қағаздар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үшін қолда бар бағалы қағаздар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дисконт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сыйлықақы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реттелген облигациялар бойынша сыйлықақы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«кері РЕПО» операциялары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Капиталға және реттелген борышқа инвестициялар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акциялары бойынша алынған дивидендтер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ұйымдардың акциялары бойынша алынған дивидендтер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Реттелген борышқа инвестициялар бойынша сыйақы алуға байланысты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инвестициялар бойынша сыйақы алуға байланысты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талаптарындағы инвестициялық қызмет бойынша сыйақы алуға байланысты ислам банкінің кірістері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Өтелгенге дейін ұсталатын бағалы қағаздар </w:t>
            </w:r>
            <w:r>
              <w:br/>
            </w:r>
            <w:r>
              <w:rPr>
                <w:rFonts w:ascii="Times New Roman"/>
                <w:b w:val="false"/>
                <w:i w:val="false"/>
                <w:color w:val="000000"/>
                <w:sz w:val="20"/>
              </w:rPr>
              <w:t>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бағалы қағаздар бойынша </w:t>
            </w:r>
            <w:r>
              <w:br/>
            </w:r>
            <w:r>
              <w:rPr>
                <w:rFonts w:ascii="Times New Roman"/>
                <w:b w:val="false"/>
                <w:i w:val="false"/>
                <w:color w:val="000000"/>
                <w:sz w:val="20"/>
              </w:rPr>
              <w:t>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бағалы қағаздар бойынша дисконт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 бойынша сыйақы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 бойынша дисконт амортизациясы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Дилинг операциялары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кірістері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кірістері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металдарды сатып алу-сату кірістері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форвард операцияларын қайта бағалаудан болған жұмсалмаған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форвард операцияларын қайта бағалаудан болған жұмсалмаған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форвард операцияларын қайта бағалаудан болған жұмсалмаған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қайта бағалаудан болған жұмсалмаған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операцияларды қайта бағалаудан болған жұмсалмаған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операцияларын қайта бағалаудан болған жұмсалмаған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жасалған операцияларды қайта бағалаудан болған жұмсалмаған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операциялары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берілген операциялар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 қабылдау, клиенттердің банк шоттарын ашу және жүргізу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құжаттарының акцепті үшін алынған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Кассалық операциялар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Құжаттамалық есеп айырысулар бойынша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Факторинг операциялары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Инкассациялау қызметтері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сатып алу-сату қызметтері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операциялары бойынша қызметтер үшін комиссиялық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депозиттермен операциялар бойынша қызметтер үшін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жұмсалмаған кіріс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түскен жұмсалмаған кіріс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валюталық баламасын белгілей отырып теңгемен қарыздарды қайта бағалаудан түскен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Салымдардың валюталық баламасын белгілей отырып теңгемен салымдарды қайта бағалаудан түскен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 құнының өзгеруінен түскен жұмсалмаған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қайта бағалаудан түскен жұмсалмаған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құрал-жабдықтардың құнсыздануынан болған шығынды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құнсыздануынан болған шығынды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жарғылық капиталына салынған инвестициялардың құнсыздануынан болған шығынды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түскен жұмсалған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 қайта бағалаудан түскен жұмсалған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металдарды қайта бағалаудан түскен жұмсалған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және сату үшін қолда бар бағалы қағаздар құнының өзгеруінен түскен жұмсалған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қайта бағалаудан түскен жұмсалған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Сатудан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қауымдасқан ұйымдардың акцияларын сатудан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мен материалдық емес активтерді сатудан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қорларды сатудан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инвестицияларды іске асырудан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қатысу үлесінің өзгеруіне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жарғылық капиталына қатысу үлесінің өзгеруіне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ұйымдардың жарғылық капиталына қатысу үлесінің өзгеруіне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және сауда қызметін қаржыландырудан түскен ислам банкінің кірістері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 бойынша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операциялар бойынша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бойынша сыйақы алуға байланысты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Тұрақсыздық айыбы (айыппұл, өсімпұл)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Тұрақсыздық айыбы (айыппұл, өсімпұл)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қызметтен түскен басқа да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емес қызметтен түскен басқа да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бойынша дивидендтер алуға байланысты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Резервтерді (провизияларды) қалпына келтіруден түскен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 орналастырылған салымдар бойынша құрылған резервтерді (провизияларды) қалпына келтіруден түскен кірістер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 мен қаржы лизингі бойынша құрылған резервтерді (провизияларды)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қызметпен байланысты дебиторлық  берешек бойынша құрылған резервтерді  (провизияларды)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құрылған резервтерді (провизияларды)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қарыздар мен қаржы лизингі бойынша құрылған резервтерді (провизияларды)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мен қаржы лизингі бойынша құрылған резервтерді (провизияларды)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банктік қызметтен болған шығындарды жабуға құрылған резервтерді (провизияларды)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құрылған резервтерді (провизияларды)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қызметпен байланысты емес дебиторлық  берешек бойынша құрылған резервтерді  (провизияларды) қалпына келтіруден түскен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дейінгі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дейінгі кіріс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Кірістер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сынып -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Корреспонденттiк шоттар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Банкiнiң корреспонденттiк шоттары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орталық банктердiң корреспонденттiк шоттары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банктердiң корреспонденттiк шоттары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түрлерiн жүзеге асыратын ұйымның корреспонденттiк шоттары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тазартылған қымбат металдармен салынған металл шоттары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Үкiметiнен, Қазақстан Республикасының жергiлiктi атқарушы органдарынан және ұлттық басқарушы холдингтен алынған қарыздар бойынша сыйақы төлеуге байланысты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Үкiметiнен және Қазақстан Республикасының жергiлiктi атқарушы органдарынан алынған қысқа мерзiмдi қарыздар бойынша сыйақы төлеуге байланысты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Үкiметiнен және Қазақстан Республикасының жергiлiктi атқарушы органдарынан алынған ұзақ мерзiмдi қарыздар бойынша сыйақы төлеуге байланысты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Үкiметiнен және Қазақстан Республикасының жергiлiктi атқарушы органдарынан алынған қарыздың құнын оң түзету түріндегі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Үкiметiнен және жергiлiктi атқарушы органдарынан алынған қарыздар бойынша мерзiмi өткен берешек бойынша сыйақы төлеуге байланысты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қысқа мерзімді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ұзақ мерзімді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қарыздың құнын оң түзету түріндегі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ұйымдарынан алынған қарыздар бойынша мерзiмi өткен берешек бойынша сыйақы төлеуге байланысты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банктерден алынған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қаржы лизингі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қысқа мерзімді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қарыздың құнын оң түзету түріндегі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ұзақ мерзімді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қарыздың құнын теріс түзету түріндегі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қарыздар бойынша мерзімі өткен берешек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алынған қарыздар бойынша мерзімі өткен берешек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қаржы лизингі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қысқа мерзімді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қарыздың құнын оң түзету түріндегі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ұзақ мерзімді қарыздар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операцияларының жекелеген түрлерін жүзеге асыратын ұйымдарға берілген қарыздың құнын теріс түзету түріндегі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ұйымдардан алынған қарыздар бойынша мерзімі өткен берешек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қарыздар бойынша дисконт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төлеуге байланысты басқа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банктермен операциялар бойынша сыйақы төлеуге байланысты басқа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алынған қарыздар бойынша комиссиялық сыйақы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Овернайт қарыздары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овернайт қарыздары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овернайт қарыздары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овернайт қарыздары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талап етуге дейінгі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мерзімді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талап етуге дейінгі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орталық банктердің мерзімді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талап етуге дейінгі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бойынша сыйақы төлеуге байланысты шығыстар (бір айға дейін)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қысқа мерзімді салымдары бойынша сыйақы төлеуге байланысты шығыстар (бір жылға дейін)</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ұзақ мерзімді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салымдар бойынша мерзімі өткен берешек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міндеттемелерін қамтамасыз етуші болып табылатын салым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банктердің шартты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мерзімді салымның құнын теріс түзету түріндегі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шартты салымның құнын теріс түзету түріндегі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мерзімді салымның құнын оң түзету түріндегі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банктерден тартылған шартты салымның құнын оң түзету түріндегі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Банкінен, шетелдік орталық банктерден және басқа банктерден тартылған салымдар бойынша дисконт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Банкінде орналастырылған салымдар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Филиалдармен есеп айырысулар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офиспен есеп айырысулар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филиалдармен есеп айырысулар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филиалдармен есеп айырысулар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бюджеттің ақшасы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ағымдағы шоттары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басқаруға қабылданған қаржы активтері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етуге дейінгі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тазартылған қымбат металдардағы металл шоттары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қысқа мерзімді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тазартылған қымбат металдардағы мерзімді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ұзақ мерзімді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шартты салымдары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еншілес ұйымдардың шоттары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міндеттемелерін қамтамасыз ету болып табылатын салым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талап етуге дейінгі салымдары бойынша мерзімі өткен берешек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Клиенттермен басқа операциялар бойынша мерзімі өткен берешек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мерзімді салымдары бойынша мерзімі өткен берешек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қаржы лизингі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Мерзімінде орындалмаған нұсқаулар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Клиенттердiң мiндеттемелерiн қамтамасыз ету (қардарлық, қарымжы) ретiнде қабылданған ақша сомасына сыйақы төлеуге байланысты есептелген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салымдар бойынша комиссиялық сыйақы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қарыздың құнын теріс түзету түріндегі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мерзімді салымның құнын оң түзету түріндегі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шартты салымның құнын оң түзету түріндегі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вексельдер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Клиенттерден тартылған салымдар бойынша дисконт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қарыздар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«РЕПО» операциялары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облигациялар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басқа бағалы қағаздар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сатып алынған бағалы қағаздар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Сатуға арналған қолда бар сатып алынған бағалы қағаздар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бағалы қағаздар бойынша дисконт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Өтелгенге дейiн ұсталатын сатып алынған бағалы қағаздар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және дебиторлық берешек» санатындағы басқа да борыштық құралдар бойынша сыйлықақы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борыш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аз өтеу мерзімі бар реттелген борыш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жылдан астам өтеу мерзімі бар реттелген борыш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Айналысқа шығарылған реттелген облигациялар бойынша дисконт амортизациясы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Реттелген облигациялар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етуге қаржы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 орналастырылған салымдар бойынша резервтерге (провизияларға) қаржы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банктерге берілген қарыздар және қаржы лизингі бойынша резервтерге (провизияларға) қаржы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қызметке байланысты дебиторлық берешек бойынша резервтерге (провизияларға) қаржы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берілген қарыздар және қаржы лизингі бойынша резервтерге (провизияларға) қаржы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банктiк қызметтен шығындарды жабуға арналған резервтерге (провизияларға) қаржы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қызметке байланысты емес дебиторлық берешек бойынша резервтерге (провизияларға) қаржы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резервтерге (провизияларға) қаржы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міндеттемелер бойынша резервтерге (провизияларға) қаражат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операцияларының жекелеген түрлерін жүзеге асыратын ұйымдарға берілген қарыздар мен қаржы лизингі бойынша резервтерге (провизияларға) қаражат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міндеттемелерін құру бойынша қаржы бөлу</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Дилинг операциялары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шығыстары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шығыстары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металдарды сатып алу-сату шығыстары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бойынша форвард операцияларын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 бойынша форвард операцияларын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 бойынша форвард операцияларын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фьючерстерін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Опциондық операцияларды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Своп операцияларын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туынды қаржы құралдарымен жасалған операцияларды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 операциялары бойынша көрсетілген қызметтер бойынша 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агенттік қызметтер бойынша 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алу-сату бойынша көрсетілген қызметтер бойынша 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көрсетілген қызметтер бойынша 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операциялары бойынша көрсетілген қызметтер бойынша 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бойынша көрсетілген қызметтер бойынша 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карт-шоттары бойынша көрсетілген қызметтер бойынша 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нарығындағы кәсіби қызмет бойынша комиссиялық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валюталық баламасын белгілей отырып теңгемен қарыздарды қайта бағалаудан болған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Салымдардың валюталық баламасын белгілей отырып теңгемен салымдарды қайта бағалаудан болған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бағалы қағаздар құнының өзгеруінен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қайта бағалаудан болған жұмсалмаған шығыс</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құрал-жабдықтардың құнсыздануынан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активтердің құнсыздануынан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тұлғалардың жарғылық капиталына салынған инвестициялардың құнсыздануынан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Гудвиллдың құнсыздануынан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және міндетті аударымдар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ақы төлеу шығыстары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төлемдер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бағалаудан болған жұмсалған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қайта бағалаудан болған жұмсалған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қайта бағалаудан болған жұмсалған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 немесе шығын арқылы әділ құны бойынша ескерілетін және сату үшін қолда бар бағалы қағаздар құнының өзгеруінен болған жұмсалған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қайта бағалаудан болған жұмсалған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шаруашылық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шығыстары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Инкассация шығыстары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Жөндеуге арналған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Жарнамаға арналған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Күзет және дабыл шығыстары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жалпы шаруашылық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іссапарларға арналған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 және консультациялық қызметтер бойынша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бойынша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бойынша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депозиттерге кепілдік беру қоры» акционерлік қоғамына жарналар түріндегі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салығынан басқа салықтар және бюджетке төленетін басқа да міндетті төлемдер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құн салығы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мүлкіне салық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құралдарына салық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алым</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салықтар және бюджетке төленетін міндетті төлемдер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Амортизациялық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 бойынша амортизациялық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жабдық бойынша амортизациялық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негізгі құрал-жабдықтар бойынша амортизациялық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лизингі бойынша алынған негізгі құрал-жабдықтар бойынша амортизациялық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беруге арналған негізгі құрал-жабдықтар бойынша амортизациялық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берілген ғимараттар бойынша күрделі шығындар бойынша амортизациялық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бойынша амортизациялық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 бойынша амортизациялық аударымдар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Сатудан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және қауымдасқан ұйымдардың акцияларын сатудан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мен материалдық емес активтерді сатудан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мен материалдық емес активтерді өтеусіз беруден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Тауарлық-материалдық қорларды сатудан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инвестицияларды іске асырудан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қатысу үлесінің өзгеруіне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Еншілес ұйымдардың жарғылық капиталына қатысу үлесінің өзгеруіне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Қауымдасқан ұйымдардың жарғылық капиталына қатысу үлесінің өзгеруіне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құралдарымен операциялар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Фьючерс операциялары бойынша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Форвард операциялары бойынша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Опцион операциялары бойынша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Своп операциялары бойынша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туынды қаржы құралдарымен операциялар бойынша шығыстар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Туынды қаржы құралдары бойынша сыйақы төлеуге байланысты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Тұрақсыздық айыбы (айыппұл, өсімпұл)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Банктік қызметтен болған басқа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емес қызметтен болған басқа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шығыстары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Акцепттерден болған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алған кепілдіктер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Артықшылықты акциялар бойынша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табыс салығы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Шығыстар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7"/>
    <w:p>
      <w:pPr>
        <w:spacing w:after="0"/>
        <w:ind w:left="0"/>
        <w:jc w:val="left"/>
      </w:pPr>
      <w:r>
        <w:rPr>
          <w:rFonts w:ascii="Times New Roman"/>
          <w:b/>
          <w:i w:val="false"/>
          <w:color w:val="000000"/>
        </w:rPr>
        <w:t xml:space="preserve"> 
3. Шартты және ықтимал талаптар мен міндеттемелердің баланстан</w:t>
      </w:r>
      <w:r>
        <w:br/>
      </w:r>
      <w:r>
        <w:rPr>
          <w:rFonts w:ascii="Times New Roman"/>
          <w:b/>
          <w:i w:val="false"/>
          <w:color w:val="000000"/>
        </w:rPr>
        <w:t>
тыс шоттарындағы қалдықтар туралы есеп</w:t>
      </w:r>
    </w:p>
    <w:bookmarkEnd w:id="7"/>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421"/>
        <w:gridCol w:w="9703"/>
        <w:gridCol w:w="1688"/>
      </w:tblGrid>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w:t>
            </w:r>
            <w:r>
              <w:br/>
            </w:r>
            <w:r>
              <w:rPr>
                <w:rFonts w:ascii="Times New Roman"/>
                <w:b w:val="false"/>
                <w:i w:val="false"/>
                <w:color w:val="000000"/>
                <w:sz w:val="20"/>
              </w:rPr>
              <w:t>
шоттар</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мен баланстық шоттар сыныптарының, топтарының атаулары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сынып - ШАРТТЫ ЖӘНЕ ЫҚТИМАЛ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Аккредитивтер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өтелмеген аккредитивтер бойынша ықтимал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өтелмеген аккредитивтер бойынша ықтимал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өтелген аккредитивтер бойынша ықтимал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өтелген аккредитивтер бойынша ықтимал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банктің өтелмеген аккредитивтер бойынша ықтимал талаптары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Рамбурстаушы банктің эмитент-банкке ықтимал талаптары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немесе расталған кепілдіктер бойынша ықтимал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кепілдіктер бойынша ықтимал талаптар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Борышкерге форфейтинг операциялары бойынша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Борышкерге форфейтинг операциялары бойынша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қарыздар салымдарын орналастыру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Орналастырылатын салымдар бойынша болашақ талаптар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берілетін қайтарып алынбайтын қарыздар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берілетін қайтарып алынатын қарыздар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жылжымайтын салымдары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жылжымайтын салымдары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салымдар мен қарыздарды алу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салымдарды алу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қарыздарды алу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Вексельдер бойынша ықтимал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Вексельдер бойынша ықтимал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 бойынша және өзге туынды қаржы құралдары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опциондық операциялар бойынша шартты талаптар - «колл/пут»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сыйақы туралы сатып алынған келісім - қарсы шот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Пайыздық своп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сату бойынша және өзге туынды қаржы құралдары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сату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Сатылған опциондық операциялар бойынша шартты талаптар - «колл/пут» - қарсы шот»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сыйақы туралы сатылған келісім</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туынды қаржы құралдары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құндылықтарды сатып алу-сату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сатып алу-сату бойынша шартты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металдармен мәмілелер бойынша позиция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валютасымен мәмілелер бойынша позиция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Шартты және ықтимал талаптар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сынып - ШАРТТЫ ЖӘНЕ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Аккредитивтер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өтелмеген аккредитивтер бойынша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өтелмеген аккредитивтер бойынша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өтелген аккредитивтер бойынша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Расталған өтелген аккредитивтер бойынша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 банктің өтелмеген аккредитивтер бойынша ықтимал міндеттемелері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Рамбурстау бойынша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Кепілдіктер бойынша шоттар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немесе расталған кепілдіктер бойынша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кепілдіктер бойынша талаптардың ықтимал азаюы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Форфейтинг операциялары бойынша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салымдар мен қарыздарды орналастыру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салымдарды орналастыру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берілетін қайтарып алынбайтын қарыздар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берілетін қайтарып алынатын қарыздар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жылжымайтын салымдары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жылжымайтын салымдары бойынша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Болашақта салымдар мен қарыздарды алу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салымдар бойынша болашақ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қарыздар бойынша болашақ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Вексельдер бойынша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Вексельдер бойынша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 бойынша және өзге туынды қаржы құралдары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сатып алу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Фьючерс операциялары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фьючерс опциондық операциялар бойынша шартты міндеттемелер «колл/пут» - қарсы шот»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сыйақы туралы сатып алынған келісім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Пайыздық своп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сату бойынша және өзге туынды қаржы құралдары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 сату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Сатылған опциондық операциялар бойынша шартты міндеттемелер - «колл/пут»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сыйақы туралы сатылған келісім - қарсы шот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туынды қаржы құралдары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Валюталық құндылықтарды сатып алу-сату бойынша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валютасын сатып алу-сату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металдарды сатып алу-сату бойынша шартты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активтермен мәмілелер бойынша позиция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мәмілелер бойынша позиция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металдармен мәмілелер бойынша позиция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валютасымен мәмілелер бойынша позиция</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Шартты және ықтимал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8"/>
    <w:p>
      <w:pPr>
        <w:spacing w:after="0"/>
        <w:ind w:left="0"/>
        <w:jc w:val="left"/>
      </w:pPr>
      <w:r>
        <w:rPr>
          <w:rFonts w:ascii="Times New Roman"/>
          <w:b/>
          <w:i w:val="false"/>
          <w:color w:val="000000"/>
        </w:rPr>
        <w:t xml:space="preserve"> 
4. Меморандумның баланстан тыс шоттарындағы қалдықтар туралы есеп</w:t>
      </w:r>
    </w:p>
    <w:bookmarkEnd w:id="8"/>
    <w:p>
      <w:pPr>
        <w:spacing w:after="0"/>
        <w:ind w:left="0"/>
        <w:jc w:val="both"/>
      </w:pPr>
      <w:r>
        <w:rPr>
          <w:rFonts w:ascii="Times New Roman"/>
          <w:b w:val="false"/>
          <w:i w:val="false"/>
          <w:color w:val="000000"/>
          <w:sz w:val="28"/>
        </w:rPr>
        <w:t>(мың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421"/>
        <w:gridCol w:w="9703"/>
        <w:gridCol w:w="1688"/>
      </w:tblGrid>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Баланстық</w:t>
            </w:r>
            <w:r>
              <w:br/>
            </w:r>
            <w:r>
              <w:rPr>
                <w:rFonts w:ascii="Times New Roman"/>
                <w:b w:val="false"/>
                <w:i w:val="false"/>
                <w:color w:val="000000"/>
                <w:sz w:val="20"/>
              </w:rPr>
              <w:t>
шоттар</w:t>
            </w:r>
            <w:r>
              <w:br/>
            </w: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Шоттар мен баланстық шоттар сыныптарының, топтарының атаулары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сынып – МЕМОРАНДУМ ШОТТАРЫ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Мемориал шоттары - активтер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берілген үйлер, машиналар, жабдықтар, көлік және басқа да құралдар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мерзімін ұзарта отырып сатылатын негізгі құрал-жабдықтар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есебіне шығарылған борыштар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Инкассоға шетел операциялары бойынша жолданған құжаттар мен құндылықтар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етуге (кепілге) берілген мүлік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Мемориал шоттары - пассивтер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үйлер, машиналар, жабдықтар, көлік және басқа да құралдар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Инкассоға қабылданған құжаттар мен құндылықтар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етуге (кепілге) қабылданған мүлік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Мемориал шоттары - басқалар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Мерзімінде төленбеген төлем құжаттары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Секьюритилендірілетін активтер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 мен шетелдік банктер Қазақстан Республикасының ұйымдарына ашқан кредиттік желілер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келісімдер негізінде қызмет көрсетілетін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қарыздар бойынша есептелген сыйақы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Түрлі құндылықтар мен құжаттар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Жолданған және есеппен берілген түрлі құндылықтар мен құжаттар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Сақтаудағы қымбат металдар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және клиенттердің басқа да бағалы қағаздары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кастодиандық қызмет көрсетудегі активтері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қорларының сақтауға қабылданған зейнетақы активтері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қысқа мерзімді мемлекеттік бағалы қағаздары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ұзақ мерзімді мемлекеттік бағалы қағаздары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қор биржасының ресми тізіміне енгізілген мемлекеттік емес эмиссиялық бағалы қағаздар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бағалы қағаздары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банктердегі салымдар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зейнетақы активтері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орналастырылған, Қазақстан қор биржасының ресми тізіміне енгізілген мемлекеттік емес эмиссиялық бағалы қағаздар бойынша есептелген сыйақы (купон, дисконт/сыйлықақы)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орналастырылған халықаралық қаржы ұйымдарының бағалы қағаздары бойынша есептелген сыйақы (купон, дисконт/сыйлықақы)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орналастырылған басқа банктердегі салымдар бойынша есептелген сыйақы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орналастырылған өзге қаржы активтері бойынша есептелген сыйақы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орналастырылған бағалы қағаздармен операциялар бойынша жинақтаушы зейнетақы қорларының міндеттемелері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 орналастырылған бағалы қағаздармен «кері РЕПО» операциялары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құқықтары сенімгерлік басқаруға қабылданған ипотекалық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құқықтары сенімгерлік басқаруға қабылданған ипотекалық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құқықтары сенімгерлік басқаруға қабылданған мерзімі өткен ипотекалық қарыздар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құқықтары сенімгерлік басқаруға қабылданған ипотекалық қарыздар бойынша есептелген сыйақы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ету құқықтары сенімгерлік басқаруға қабылданған ипотекалық қарыздар бойынша тұрақсыздық айыбы (айыппұл, өсімпұл)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ету құқықтары сенімгерлік басқаруға қабылданған ипотекалық қарыздар бойынша мерзімі өткен сыйақы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Клиенттердің сенімгерлік (инвестициялық) басқарудағы активтері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Орналастырылған салымдар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(инвестициялық) басқару операциялары бойынша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шоттар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(инвестициялық) басқару операциялары бойынша кірістер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Клиенттен активтердің түсуі</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түріндегі кірістер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сатып алу-сатудан түскен кірістер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әділ құны бойынша қайта бағалаудан жұмсалған кірістер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жұмсалған кірістер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әділ құны бойынша қайта бағалаудан жұмсалмаған кірістер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жұмсалмаған кірістер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кірістер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Сенімгерлік (инвестициялық) басқару операциялары бойынша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Клиенттің активтерін алу</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 төлеу шығыстары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сатып алу-сатудан болған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әділ құны бойынша қайта бағалаудан болған жұмсалған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жұмсалған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әділ құны бойынша қайта бағалаудан болған жұмсалмаған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Бағамдық айырма бойынша жұмсалмаған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қорларының зейнетақы активтерін қоспағанда, кастодиандық сақтауға қабылданған активтер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салымдар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Туынды қаржы құралдары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Капиталға инвестициялар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Үйлерге, машиналарға, жабдықтарға, көлік және басқа да негізгі құрал-жабдықтарға инвестициялар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активтер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ұстаушы бағалы қағаздар бойынша есептеген сыйақы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 туралы шарт бойынша активтер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қымбат металдар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банктердегі салымдар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 бағалы қағаздары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 (қатысу үлестері)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қызметін қаржыландыру операциялары бойынша талаптар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машиналар, жабдық, көлік және басқа құралдар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(орнатылатын) негізгі құралдар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Лизингке (жалға) берілген негізгі құралдар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талаптар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 туралы шарт бойынша міндеттемелер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арналған шоттар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кезеңдердің кірістері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міндеттемелер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 туралы шарт бойынша кірістер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Клиенттен ақша түсімдері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түріндегі кірістер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сатып алу-сатудан түскен кірістер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Дивиденттер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 айырмасы бойынша жұмсалған кірістер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құны бойынша активтерді қайта бағалаудан түскен жұмсалған кірістер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Бағам айырмасы бойынша жұмсалмаған кірістер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 құны бойынша активтерді қайта бағалаудан түскен жұмсалмаған кірістер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Лизинг (жалдау) төлемдері түріндегі кірістер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қызметін қаржыландыру операциялары бойынша кірістер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кірістер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депозит туралы шарт бойынша шығыстар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Клиенттің ақшасын алу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Комиссиялық сыйақыны төлеу шығыстары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сатып алудан-сатудан болған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 айырмасы бойынша жұмсалған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активтерді қайта бағалаудан түскен жұмсалған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 айырмасы бойынша жұмсалмаған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 құны бойынша активтерді қайта бағалаудан түскен жұмсалмаған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құрал-жабдықтар бойынша амортизациялық аударымдар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Активтердің құнсыздануынан болған шығындар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шығыстар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 Балансқа меморандум шоттары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Бiрiншi басшы (ол болмаған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Бас бухгалтер _________________________________________________</w:t>
      </w:r>
      <w:r>
        <w:br/>
      </w:r>
      <w:r>
        <w:rPr>
          <w:rFonts w:ascii="Times New Roman"/>
          <w:b w:val="false"/>
          <w:i w:val="false"/>
          <w:color w:val="000000"/>
          <w:sz w:val="28"/>
        </w:rPr>
        <w:t>
              (тегі, аты, бар болса – әкесінің аты)   (қолы)</w:t>
      </w:r>
      <w:r>
        <w:br/>
      </w:r>
      <w:r>
        <w:rPr>
          <w:rFonts w:ascii="Times New Roman"/>
          <w:b w:val="false"/>
          <w:i w:val="false"/>
          <w:color w:val="000000"/>
          <w:sz w:val="28"/>
        </w:rPr>
        <w:t>
Орындаушы: ___________________________ _________ ______________</w:t>
      </w:r>
      <w:r>
        <w:br/>
      </w:r>
      <w:r>
        <w:rPr>
          <w:rFonts w:ascii="Times New Roman"/>
          <w:b w:val="false"/>
          <w:i w:val="false"/>
          <w:color w:val="000000"/>
          <w:sz w:val="28"/>
        </w:rPr>
        <w:t>
           (лауазымы, тегі және аты)     (қолы) (телефон нөмірі)</w:t>
      </w:r>
    </w:p>
    <w:p>
      <w:pPr>
        <w:spacing w:after="0"/>
        <w:ind w:left="0"/>
        <w:jc w:val="both"/>
      </w:pPr>
      <w:r>
        <w:rPr>
          <w:rFonts w:ascii="Times New Roman"/>
          <w:b w:val="false"/>
          <w:i w:val="false"/>
          <w:color w:val="000000"/>
          <w:sz w:val="28"/>
        </w:rPr>
        <w:t>Есепке қол қойылған күні 20___жылғы «__» __________</w:t>
      </w:r>
      <w:r>
        <w:br/>
      </w:r>
      <w:r>
        <w:rPr>
          <w:rFonts w:ascii="Times New Roman"/>
          <w:b w:val="false"/>
          <w:i w:val="false"/>
          <w:color w:val="000000"/>
          <w:sz w:val="28"/>
        </w:rPr>
        <w:t>
Мөр орны</w:t>
      </w:r>
    </w:p>
    <w:bookmarkStart w:name="z6"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2013 жылғы 28 маусымдағы   </w:t>
      </w:r>
      <w:r>
        <w:br/>
      </w:r>
      <w:r>
        <w:rPr>
          <w:rFonts w:ascii="Times New Roman"/>
          <w:b w:val="false"/>
          <w:i w:val="false"/>
          <w:color w:val="000000"/>
          <w:sz w:val="28"/>
        </w:rPr>
        <w:t xml:space="preserve">
№ 147 қаулысына қосымша   </w:t>
      </w:r>
    </w:p>
    <w:bookmarkEnd w:id="9"/>
    <w:bookmarkStart w:name="z7" w:id="10"/>
    <w:p>
      <w:pPr>
        <w:spacing w:after="0"/>
        <w:ind w:left="0"/>
        <w:jc w:val="left"/>
      </w:pPr>
      <w:r>
        <w:rPr>
          <w:rFonts w:ascii="Times New Roman"/>
          <w:b/>
          <w:i w:val="false"/>
          <w:color w:val="000000"/>
        </w:rPr>
        <w:t xml:space="preserve"> 
Күші жойылды деп танылатын нормативтік құқықтық актілер тізбесі</w:t>
      </w:r>
    </w:p>
    <w:bookmarkEnd w:id="10"/>
    <w:bookmarkStart w:name="z8" w:id="11"/>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«Екінші деңгейдегі банктердің баланстық және баланстан тыс шоттарындағы қалдықтар жөніндегі есеп нысандарын және ұсыну мерзімдерін бекіту туралы» 2005 жылғы 25 маусымдағы № 224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3750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агенттік Басқармасының «Екінші деңгейдегі банктердің баланстық және баланстан тыс шоттарындағы қалдықтар жөніндегі есеп нысандарын бекіту туралы»  2005 жылғы 25 маусымдағы № 224 қаулысына өзгерістер мен толықтырулар енгізу туралы» 2006 жылғы 27 қазандағы № 232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4481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баланстық және баланстан тыс шоттарындағы қалдықтар жөніндегі есеп нысандарын бекіту туралы»  2005 жылғы 25 маусымдағы № 224 қаулысына толықтырулар мен өзгерістер енгізу туралы» 2007 жылғы 24 желтоқсандағы № 279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5129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баланстық және баланстан тыс шоттарындағы қалдықтар жөніндегі есеп нысандарын бекіту туралы»  2005 жылғы 25 маусымдағы № 224 қаулысына өзгерістер мен толықтырулар енгізу туралы» 2008 жылғы 28 қарашадағы № 204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5444 тіркелген).</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баланстық және баланстан тыс шоттарындағы қалдықтар жөніндегі есеп нысандарын бекіту туралы»  2005 жылғы 25 маусымдағы № 224 қаулысына өзгерістер мен толықтырулар енгізу туралы» 2009 жылғы 29 сәуірдегі № 93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5699 тіркелген).</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баланстық және баланстан тыс шоттарындағы қалдықтар жөніндегі есеп нысандарын бекіту туралы» 2005 жылғы 25 маусымдағы № 224 қаулысына толықтырулар мен өзгерістерді енгізу туралы» 2010 жылғы 30 сәуірдегі № 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6284 тіркелген).</w:t>
      </w:r>
      <w:r>
        <w:br/>
      </w:r>
      <w:r>
        <w:rPr>
          <w:rFonts w:ascii="Times New Roman"/>
          <w:b w:val="false"/>
          <w:i w:val="false"/>
          <w:color w:val="000000"/>
          <w:sz w:val="28"/>
        </w:rPr>
        <w:t>
</w:t>
      </w:r>
      <w:r>
        <w:rPr>
          <w:rFonts w:ascii="Times New Roman"/>
          <w:b w:val="false"/>
          <w:i w:val="false"/>
          <w:color w:val="000000"/>
          <w:sz w:val="28"/>
        </w:rPr>
        <w:t>
      7. Қазақстан Республикасы Қаржы нарығын және қаржы ұйымдарын реттеу мен қадағалау агенттігі Басқармасының «Қазақстан Республикасының кейбiр нормативтiк құқықтық актiлерiне қаржы нарығын және қаржы ұйымдарын реттеу мен қадағалау бойынша өзгерiстер мен толықтырулар енгiзу туралы» 2010 жылғы 3 қыркүйектегі № 131 қаулысының (Нормативтік құқықтық актілерді мемлекеттік тіркеу тізілімінде № 6554 тіркелген) қосымшасына Қазақстан Республикасының кейбiр нормативтiк құқықтық актiлерiне енгiзiлетiн өзгерiстер мен толықтырулар тiзбесiнің </w:t>
      </w:r>
      <w:r>
        <w:rPr>
          <w:rFonts w:ascii="Times New Roman"/>
          <w:b w:val="false"/>
          <w:i w:val="false"/>
          <w:color w:val="000000"/>
          <w:sz w:val="28"/>
        </w:rPr>
        <w:t>12-тармағы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екінші деңгейдегі банктердің және ипотекалық ұйымдардың есеп беру мәселелері бойынша толықтырулар мен өзгерістер енгізу туралы» 2011 жылғы 11 наурыздағы № 28 қаулысының (Нормативтік құқықтық актілерді мемлекеттік тіркеу тізілімінде № 6906 тіркелген)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Қазақстан Республикасының Ұлттық Банкі Басқармасының «Қазақстан Республикасының кейбір нормативтік құқықтық актілеріне өзгерістер мен толықтырулар енгізу туралы» 2011 жылғы 28 қазандағы № 170 қаулысының (Нормативтік құқықтық актілерді мемлекеттік тіркеу тізілімінде № 7361 тіркелген, 2012 жылғы 28 сәуірде, 2012 жылғы 22 тамызда «Егемен Қазақстан» газетінде № 195-200, 534-539 (27274, 27612) жарияланған) қосымшасына Қазақстан Республикасының кейбір нормативтік құқықтық актілеріне енгізілетін өзгерістер мен толықтырулар тізбесінің </w:t>
      </w:r>
      <w:r>
        <w:rPr>
          <w:rFonts w:ascii="Times New Roman"/>
          <w:b w:val="false"/>
          <w:i w:val="false"/>
          <w:color w:val="000000"/>
          <w:sz w:val="28"/>
        </w:rPr>
        <w:t>1-тармағы</w:t>
      </w:r>
      <w:r>
        <w:rPr>
          <w:rFonts w:ascii="Times New Roman"/>
          <w:b w:val="false"/>
          <w:i w:val="false"/>
          <w:color w:val="000000"/>
          <w:sz w:val="28"/>
        </w:rPr>
        <w:t>.</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