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4a1e" w14:textId="2a84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және жоғары оқу орнынан кейінгі білім беру мамандықтары бойынша үлгілік оқу жоспарларын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2013 жылғы 16 тамыздағы № 343 бұйрығы. Қазақстан Республикасының Әділет министрлігінде 2013 жылы 22 тамызда № 8636 тіркелді. Күші жойылды - Қазақстан Республикасы Білім және ғылым министрінің 2018 жылғы 4 қазандағы № 536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Білім және ғылым министрінің 04.10.2018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       "Білім туралы" Қазақстан Республикасының 2007 жылғы 27 шілдедегі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2012 жылғы 23 тамыздағы № 1080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Жоғары және жоғары оқу орнынан кейінгі білім берудің Мемлекеттік жалпыға міндетті білім беру стандартын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540-қосымшаларға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 және жоғары оқу орнынан кейінгі білім беру мамандықтары бойынша үлгілік оқу жоспарлары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Жоғары және жоғары оқу орнынан кейінгі білім департаменті (Ф.Н. Жақыпова):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тәртіппен Қазақстан Республикасының Әдiлет министрлiгiнде мемлекеттік тіркелуін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мемлекеттiк тiркеуден өткеннен кейiн бұқаралық ақпарат құралдарында жарияласын.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"Жоғары және жоғары оқу орнынан кейінгі білім беру мамандықтары бойынша үлгілік оқу жоспарларын бекіту туралы" Қазақстан Республикасы Білім және ғылым министрінің 2012 жылғы 10 сәуірдегі № 158 бұйрығының күші жойылсын.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бақылауды өзіме қалдырамын.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2013 жылғы 1 қыркүйектен бастап қолданысқа енгiзiледi және ресми жариялануға тиіс.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Министрдің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Орынханов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5В010100 – Мектепке дейінгі оқыту және тәрбиелеу мамандығы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"5В010100 - Мектепке дейінгі оқыту және тәрбиелеу"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5933"/>
        <w:gridCol w:w="1591"/>
        <w:gridCol w:w="1404"/>
        <w:gridCol w:w="1219"/>
        <w:gridCol w:w="667"/>
      </w:tblGrid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ZhFMDG 1203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ерекшелік физиологиясы және мектепке дейінгі гигиена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MDP 2206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педагогика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MDIBB 3207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инклюзивтік білім беру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MDBBM 3209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менеджменті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MDUTZhTA 3301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тәрбие жұмысының теориясы мен әдістемесі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MRRDDV 3302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жасына дейінгі балалардың тілін дамыту әдістемесі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(педагогикалық)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2-қосымша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5В010200 – Бастауышта оқыту педагогикасы мен əдістемесі мамандығы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"5В010200-Бастауышта оқыту педагогикасы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əдістемесі" мамандығы 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5633"/>
        <w:gridCol w:w="1760"/>
        <w:gridCol w:w="1442"/>
        <w:gridCol w:w="1253"/>
        <w:gridCol w:w="685"/>
      </w:tblGrid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OFD 1201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физиологиялық дамуы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BВM 2204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берудегі менеджмент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2205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өлшемдік технологиялары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3206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IBB 3208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BMTZhTA 2209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мектептегі тәрбие жұмысының теориясы мен әдістемесі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MOA 3301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Математикадағы оқыту әдістемесі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KZK(O)TN 1302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заманғы қазақ (орыс) тілінің негіздері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(педагогикалық)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3-қосымша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5В010300 – Педагогика және психология мамандығы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"5В010300 – Педагогика және психология"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OFD 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физиологиялық дамуы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берудегі менеджмент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өлшемдік технологиялары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IBB 3208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TZhTA 2209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жұмысының теориясы мен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PedOA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Педагогиканы оқыту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PsiОА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Психологияны оқыту әдістемесі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(педагогикалық)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4-қосымша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5В010400 – Бастапқы əскери дайындық мамандығы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дәреже: "5В010400 – Бастапқы əскери дайындық"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мамандығы 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5987"/>
        <w:gridCol w:w="1576"/>
        <w:gridCol w:w="1392"/>
        <w:gridCol w:w="1209"/>
        <w:gridCol w:w="662"/>
      </w:tblGrid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1105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AD2202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Атыс дайындығы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PAD 2203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 және адам дамуы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TD 2204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Тактикалық дайындық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BADOA 3207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әскери дайындықты оқыту әдістемесі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KRKKZhAZh1301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Қарулы Күштерінің жалпыәскери жарғылары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APTN 3302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- патриоттық тәрбие негіздері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(педагогикалық)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5-қосымша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5В010500 – Дефектология мамандығы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Берілетін дәреже: "5В010500 – Дефектология" мамандығы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5148"/>
        <w:gridCol w:w="1785"/>
        <w:gridCol w:w="1578"/>
        <w:gridCol w:w="1370"/>
        <w:gridCol w:w="749"/>
      </w:tblGrid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1105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OFD 1201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физиологиялық дамуы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2204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берудегі менеджмент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2205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өлшемдік технологиялары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IBB 3208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АMTGTA 2209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мектепте тәрбие жұмысының теориясы мен әдістемесі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MShBMOAA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 шектеулі балаларға математиканы оқытудың арнайы әдістемесі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 2302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педагогика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Білім және ғылым Министрі</w:t>
      </w:r>
      <w:r>
        <w:br/>
      </w:r>
      <w:r>
        <w:rPr>
          <w:rFonts w:ascii="Times New Roman"/>
          <w:b/>
          <w:i w:val="false"/>
          <w:color w:val="000000"/>
        </w:rPr>
        <w:t>міндетін атқарушының</w:t>
      </w:r>
      <w:r>
        <w:br/>
      </w:r>
      <w:r>
        <w:rPr>
          <w:rFonts w:ascii="Times New Roman"/>
          <w:b/>
          <w:i w:val="false"/>
          <w:color w:val="000000"/>
        </w:rPr>
        <w:t>2013 жылғы 16 тамыздағы</w:t>
      </w:r>
      <w:r>
        <w:br/>
      </w:r>
      <w:r>
        <w:rPr>
          <w:rFonts w:ascii="Times New Roman"/>
          <w:b/>
          <w:i w:val="false"/>
          <w:color w:val="000000"/>
        </w:rPr>
        <w:t>№ 343 бұйрығына 6-қосымша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5В010600 – Музыкалық білім мамандығы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"5В010600 – Музыкалық білім"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4769"/>
        <w:gridCol w:w="2405"/>
        <w:gridCol w:w="1488"/>
        <w:gridCol w:w="1356"/>
        <w:gridCol w:w="707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 1201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теориясы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KMТ 2204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музыкасының тарихы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MPОА 3205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пәнін оқыту әдістемесі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IMUM 4301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мұғалімінің орындаушылық шеберлігі* (Негізгі музыкалық аспап)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IMUM 4301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мұғалімінің орындаушылық шеберлігі*(Хорды дирижерлау)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(педагогикалық)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7-қосымша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5В010700 – Бейнелеу өнері және сызу мамандығы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"5В010700 – Бейнелеу өнері және сызу"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OFD 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физиологиялық дамуы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берудегі менеджмент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өлшемдік технологиялары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IBB 3208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TZhTA 2209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жұмысының теориясы мен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BOOA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өнерін оқыту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SOA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Сызуды оқыту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8-қосымша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5В010800 – Дене шынықтыру және спорт мамандығы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"5В010800 – Дене шынықтыру және спорт"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5138"/>
        <w:gridCol w:w="2"/>
        <w:gridCol w:w="5"/>
        <w:gridCol w:w="2"/>
        <w:gridCol w:w="2421"/>
        <w:gridCol w:w="1391"/>
        <w:gridCol w:w="1208"/>
        <w:gridCol w:w="661"/>
      </w:tblGrid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(ағыл.тілінде)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DShSP 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педагогикасы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ZhZhEP 2203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және жас ерекшеліктер психологиясы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DShSM 4204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 және спорт менеджменті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ZhEFMG 2205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ерекшелік физиологиясы және мектеп гигиенасы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шетел тілі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DShTA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теориясы мен әдістемесі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BZhKSTA 4209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 және кәсіби спорттың теориясы мен әдістемесі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TSTTA 1301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Таңдаған спорт түрінің теориясы мен әдістемесі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BSTOTA 3302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спорт түрлерін оқыту теориясы мен әдістемесі (мектеп бағдарламасы бойынша)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(педагогикалық)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9-қосымша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5В010900 – Математика мамандығы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"5В010900 – Математика"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OFD 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физиологиялық дамуы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берудегі менеджмент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өлшемдік технологиялары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IBB 3208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TZhTA 2209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жұмысының теориясы мен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MOA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Математиканы оқыту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1302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Элементарлық математика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10-қосымша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5В011000 – Физика мамандығы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Берілетін дәреже: "5В011000 – Физика" мамандығы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OFD 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физиологиялық дамуы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берудегі менеджмент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өлшемдік технологиялары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IBB 3208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TZhTA 2209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жұмысының теориясы мен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FOA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Физиканы оқыту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Астрономия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11-қосымша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5В011100 – Информатика мамандығы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"5В011100 – Информатика"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OFD 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физиологиялық дамуы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берудегі менеджмент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өлшемдік технологиялары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IBB 3208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TZhTA 2209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жұмысының теориясы мен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ИOA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Информатиканы оқыту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ITN 2302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Информатиканың теориялық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12-қосымша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5В011200 – Химия мамандығы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"5В011200 – Химия"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OFD 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физиологиялық дамуы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берудегі менеджмент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өлшемдік технологиялары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IBB 3208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TZhTA 2209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жұмысының теориясы мен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HOA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Химияны оқыту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экология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13-қосымша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5В011300 – Биология мамандығы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"5В011300 – Биология"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(ағыл.тілінде)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физиологиялық дамуы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берудегі менеджмент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өлшемдік технологиялары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IBB 3208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TZhTA 2209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жұмысының теориясы мен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BOA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Биологияны оқыту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 1302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Биологияға кіріспе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14-қосымша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5В011400 – Тарих мамандығы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"5В011400 – Тарих"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OFD 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физиологиялық дамуы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берудегі менеджмент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өлшемдік технологиялары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IBB 3208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TZhTA 2209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жұмысының теориясы мен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TOA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Тарихты оқыту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THT 2302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 халықтарының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15-қосымша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5В011500 – Құқық және экономика негіздері мамандығы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"5В011500 – Құқық және экономика негіздері"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6"/>
        <w:gridCol w:w="5121"/>
        <w:gridCol w:w="1792"/>
        <w:gridCol w:w="1584"/>
        <w:gridCol w:w="1375"/>
        <w:gridCol w:w="752"/>
      </w:tblGrid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OFD 1201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физиологиялық дамуы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2204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берудегі менеджмент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2205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өлшемдік технологиялары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IBB 3208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TZhTA 2209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жұмысының теориясы мен әдістемесі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KENOA 3301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және экономика негіздерін оқыту әдістемесі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MKT 1302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және құқық теориясы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16-қосымша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5В011600 – География мамандығы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"5В011600 – География " мамандығы бойынша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OFD 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физиологиялық дамуы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берудегі менеджмент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өлшемдік технологиялары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IBB 3208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TZhTA 2209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жұмысының теориясы мен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GOA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Географияны оқыту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Zhzh 1302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жертану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17-қосымша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5В011700 - Қазақ тілі мен әдебиеті мамандығы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Берілетіндәрежесі: 5В011700 – "Қазақ тілі мен әдебиеті"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5065"/>
        <w:gridCol w:w="1789"/>
        <w:gridCol w:w="1581"/>
        <w:gridCol w:w="1440"/>
        <w:gridCol w:w="751"/>
      </w:tblGrid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циклі 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KZТ 1101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Мем. емтихан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АKT 1105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Ақпараттық-комуникациялық технологиялар (ағылшын тілінде)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OFD 1201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физиологиялық дамуы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2204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берудегі менеджмент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2205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өлшемдік технологиялары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IBB 3208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TZhTA 2209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жұмысының теориясы мен әдістемесі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KTOA 3301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 оқыту әдістемесі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KAOA 3302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әдебиетін оқыту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жұмысын (жоба) жазу және қорғау немесе екі кәсіби пәннен мемлекеттік емтихан тапсыру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146-тан кем емес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18-қосымша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5В011800 - Орыс тілі мен әдебиеті мамандығы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Берілетіндәрежесі: 5В011800 – "Орыс тілі мен әдебиеті"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циклі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KZТ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Мем. 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АKT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физиологиялық дамуы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берудегі менеджмент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өлшемдік технологиялары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IBB 3208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TZhTA 2209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жұмысының теориясы мен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ОTOA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 оқыту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ОAOA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әдебиетін оқыту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жұмысын (жоба) жазу және қорғау немесе екі кәсіби пәннен мемлекеттік емтихан тапсыру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146-тан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19-қосымша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5В011900 – Шетел тілі: екі шетел тілі мамандығы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дәреже: "5В011900 – Шетел тілі: екі шетел тілі" мамандығы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5998"/>
        <w:gridCol w:w="1573"/>
        <w:gridCol w:w="1390"/>
        <w:gridCol w:w="1207"/>
        <w:gridCol w:w="660"/>
      </w:tblGrid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(Е)1102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PAD 1201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және адам дамуы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BShT 1202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шетел тілі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1203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MKKMBShT 2204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Мәдениетаралық қарым-қатынас мәнмәтініндегі базалық шетел тілі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(E) 2205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KK(O)T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ShBBA 2207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Шеттілдік білім берудің әдістемесі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Кәсіби-бағдарланған шетел тілі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TZhTA 2301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жұмысының теориясы мен әдістемесі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MKShT 3302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кәсіби шетел тілі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(педагогикалық)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Білім және ғылым Министрі</w:t>
      </w:r>
      <w:r>
        <w:br/>
      </w:r>
      <w:r>
        <w:rPr>
          <w:rFonts w:ascii="Times New Roman"/>
          <w:b/>
          <w:i w:val="false"/>
          <w:color w:val="000000"/>
        </w:rPr>
        <w:t>міндетін атқарушының</w:t>
      </w:r>
      <w:r>
        <w:br/>
      </w:r>
      <w:r>
        <w:rPr>
          <w:rFonts w:ascii="Times New Roman"/>
          <w:b/>
          <w:i w:val="false"/>
          <w:color w:val="000000"/>
        </w:rPr>
        <w:t>2013 жылғы 16 тамыздағы</w:t>
      </w:r>
      <w:r>
        <w:br/>
      </w:r>
      <w:r>
        <w:rPr>
          <w:rFonts w:ascii="Times New Roman"/>
          <w:b/>
          <w:i w:val="false"/>
          <w:color w:val="000000"/>
        </w:rPr>
        <w:t>№ 343 бұйрығына 20-қосымша</w:t>
      </w:r>
    </w:p>
    <w:bookmarkEnd w:id="28"/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5В012000 - Кәсіптік оқыту мамандығы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Берілетіндәрежесі: 5В012000 – "Кәсіптік оқыту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Мамандығы" 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5251"/>
        <w:gridCol w:w="1743"/>
        <w:gridCol w:w="1540"/>
        <w:gridCol w:w="1404"/>
        <w:gridCol w:w="731"/>
      </w:tblGrid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циклі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KZТ 1101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АKT 1105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Ақпараттық-комуникациялық технологиялар (ағылшын тілінде)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РМК 1201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мамандыққа кіріспе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КP 2203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педагогика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PAD 1204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және адам дамуы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KOZhPV 2205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оқыту жүйесіндегі педагогикалық менеджмент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KOA 3308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оқыту әдістемесі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KOZT 3301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оқытудың заманауи технологиялары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OBOY 3302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бейіндік оқуын ұйымдастыру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(педагогикалық)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жұмысын (жоба) жазу және қорғау немесе екі кәсіби пәннен мемлекеттік емтихан тапсыру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146-тан кем емес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21-қосымша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5В012100 Қазақ тілінде оқытпайтын мектептердегі</w:t>
      </w:r>
      <w:r>
        <w:br/>
      </w:r>
      <w:r>
        <w:rPr>
          <w:rFonts w:ascii="Times New Roman"/>
          <w:b/>
          <w:i w:val="false"/>
          <w:color w:val="000000"/>
        </w:rPr>
        <w:t>қазақ тілі мен әдебиеті мамандығы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Берілетіндәрежесі: "5В012100 – Қазақ тілінде оқытпайтын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мектептердегі қазақ тілі мен әдебиеті" мамандығы бойынша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циклі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KZТ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OFD 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физиологиялық дамуы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берудегі менеджмент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өлшемдік технологиялары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IBB 3208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TZhTA 2209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жұмысының теориясы мен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KTOA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тілін оқыту әдістемесі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KAOA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әдебиетін оқыту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жұмысын (жоба) жазу және қорғау немесе екі кәсіби пәннен мемлекеттік емтихан тапсыру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146-тан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22-қосымша</w:t>
            </w:r>
          </w:p>
        </w:tc>
      </w:tr>
    </w:tbl>
    <w:bookmarkStart w:name="z5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5В012200 Орыс тілінде оқытпайтын мектептердегі</w:t>
      </w:r>
      <w:r>
        <w:br/>
      </w:r>
      <w:r>
        <w:rPr>
          <w:rFonts w:ascii="Times New Roman"/>
          <w:b/>
          <w:i w:val="false"/>
          <w:color w:val="000000"/>
        </w:rPr>
        <w:t>орыс тілі мен әдебиеті мамандығы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Берілетіндәрежесі: "5В012200 – Орыс тілінде оқытпайтын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мектептердегі орыс тілі мен әдебиеті" мамандығы бойынша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циклі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KZТ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физиологиялық дамуы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берудегі менеджмент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өлшемдік технологиялары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IBB 3208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TZhTA 2209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жұмысының теориясы мен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ОTOA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тілін оқыту әдістемесі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ОAOA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әдебиетін оқыту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жұмысын (жоба) жазу және қорғау немесе екі кәсіби пәннен мемлекеттік емтихан тапсыру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146-тан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23-қосымша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5В012300 – Әлеуметтік педагогика және өзін-өзі тану мамандығы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23-қосымша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дәреже: "5В012300-Әлеуметтік педагогика және өзін-өзі тану"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мамандығы 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5306"/>
        <w:gridCol w:w="1746"/>
        <w:gridCol w:w="1543"/>
        <w:gridCol w:w="1339"/>
        <w:gridCol w:w="733"/>
      </w:tblGrid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циклі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KКZТ 1101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Ақпараттық-комуникациялық технологиялар (ағылшын тілінде)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OOT 1201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ZhEFMG 1202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ерекшеліктер физиологиясы және мектеп гигиенасы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 2205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педагогика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IBВ 3206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OOTOA 3301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тануды оқыту әдістемесі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APZhT 3302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педагогикалық жұмыстың технологиялары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жұмысын (жоба) жазу және қорғау немесе екі кәсіби пәннен мемлекеттік емтихан тапсыру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146-тан кем емес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24-қосымша</w:t>
            </w:r>
          </w:p>
        </w:tc>
      </w:tr>
    </w:tbl>
    <w:bookmarkStart w:name="z5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5В020100 – Философия мамандығы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24-қосымша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дәреже: "5В020100 – Философия"мамандығы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бойынша гуманитарлық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4472"/>
        <w:gridCol w:w="9"/>
        <w:gridCol w:w="1796"/>
        <w:gridCol w:w="1587"/>
        <w:gridCol w:w="3"/>
        <w:gridCol w:w="1999"/>
        <w:gridCol w:w="754"/>
      </w:tblGrid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Философия*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FT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тарихы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философиясы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DTP 1205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Дәлелдеме теориясы және практикасы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 2206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Этика и эстетика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Онтология және гносеология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Философиялық антропология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 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философия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*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Ескертпе: Мамандықтарға байланысты ЖБП циклының жекелеген пәндері алынып тасталады немесе БП цикліне ауыстырылады.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 ретте босатылған кредиттер таңдау компонентіне беріледі.</w:t>
            </w:r>
          </w:p>
        </w:tc>
      </w:tr>
    </w:tbl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Білім және ғылым Министрі</w:t>
      </w:r>
      <w:r>
        <w:br/>
      </w:r>
      <w:r>
        <w:rPr>
          <w:rFonts w:ascii="Times New Roman"/>
          <w:b/>
          <w:i w:val="false"/>
          <w:color w:val="000000"/>
        </w:rPr>
        <w:t>міндетін атқарушының</w:t>
      </w:r>
      <w:r>
        <w:br/>
      </w:r>
      <w:r>
        <w:rPr>
          <w:rFonts w:ascii="Times New Roman"/>
          <w:b/>
          <w:i w:val="false"/>
          <w:color w:val="000000"/>
        </w:rPr>
        <w:t>2013 жылғы 16 тамыздағы</w:t>
      </w:r>
      <w:r>
        <w:br/>
      </w:r>
      <w:r>
        <w:rPr>
          <w:rFonts w:ascii="Times New Roman"/>
          <w:b/>
          <w:i w:val="false"/>
          <w:color w:val="000000"/>
        </w:rPr>
        <w:t>№ 343 бұйрығына 25-қосымша</w:t>
      </w:r>
    </w:p>
    <w:bookmarkEnd w:id="34"/>
    <w:bookmarkStart w:name="z6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5В020200 – Халықаралық қатынастар мамандығы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"5В020200 – Халықаралық қатынастар"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гуманитарлық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DKК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Дипломатиялық және консулдық қызмет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ZhKHK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кезеңдегі халықаралық қатынастар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KZHK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заманғы халықаралық қатынастар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DKZhT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Дипломатиялық келіссөздерді жүргізудің тәсілдері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DК 3207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Дипломатиялық құжаттама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HKKM 4208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қатынастардың қазіргі мәселелері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KRSS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сыртқы саясаты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КD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Көпжақты дипломатия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26-қосымша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5В020300 – Тарих мамандығы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26-қосымша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дәреже: "5В020300 – Тарих" мамандығы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гуманитарлық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5479"/>
        <w:gridCol w:w="1703"/>
        <w:gridCol w:w="1504"/>
        <w:gridCol w:w="1306"/>
        <w:gridCol w:w="715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тарихы*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 1203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дүние тарихы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KET 1204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ежелгі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тарихы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 1205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Ортағасырлар тарихы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OKT 1206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Қазақстан тарихы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KZhZT 2207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жаңа заман тарихы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EAEKZT 3208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Еуропа және Америка елдерінің қазіргі заман тарихы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KRAK 3301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әлемдік қауымдастықта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EAEZhZT 2208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Америка елдерінің жаңа заман тарихы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 Мамандықтарға байланысты ЖБП циклының жекелеген пәндері алынып тасталады немесе БП цикліне ауыстырылады. Бұл ретте босатылған кредиттер таңдау компонентіне беріледі.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Білім және ғылым Министрі</w:t>
      </w:r>
      <w:r>
        <w:br/>
      </w:r>
      <w:r>
        <w:rPr>
          <w:rFonts w:ascii="Times New Roman"/>
          <w:b/>
          <w:i w:val="false"/>
          <w:color w:val="000000"/>
        </w:rPr>
        <w:t>міндетін атқарушының</w:t>
      </w:r>
      <w:r>
        <w:br/>
      </w:r>
      <w:r>
        <w:rPr>
          <w:rFonts w:ascii="Times New Roman"/>
          <w:b/>
          <w:i w:val="false"/>
          <w:color w:val="000000"/>
        </w:rPr>
        <w:t>2013 жылғы 16 тамыздағы</w:t>
      </w:r>
      <w:r>
        <w:br/>
      </w:r>
      <w:r>
        <w:rPr>
          <w:rFonts w:ascii="Times New Roman"/>
          <w:b/>
          <w:i w:val="false"/>
          <w:color w:val="000000"/>
        </w:rPr>
        <w:t>№ 343 бұйрығына 27-қосымша</w:t>
      </w:r>
    </w:p>
    <w:bookmarkEnd w:id="37"/>
    <w:bookmarkStart w:name="z6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5В020400 – Мәдениеттану мамандығы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27-қосымша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"5В020400 - Мәдениеттану"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гуманитарлық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Eti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Est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AMT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Әлемдік мәдениет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MFT 3206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Мәдениеттің философиясы мен теориясы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KMT 3207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мәдениетінің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BMT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Бұқаралық мәдениеттің теориясы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антропология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28-қосымша</w:t>
            </w:r>
          </w:p>
        </w:tc>
      </w:tr>
    </w:tbl>
    <w:bookmarkStart w:name="z6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5В020500 – Филология мамандығы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дәреже: "5В020500 - Филология" мамандығы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гуманитарлық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5480"/>
        <w:gridCol w:w="2"/>
        <w:gridCol w:w="1700"/>
        <w:gridCol w:w="1504"/>
        <w:gridCol w:w="1306"/>
        <w:gridCol w:w="715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KKTLL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қазақ тілінің лексикологиясы мен лексикографиясы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 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Әдебиеттануға кіріспе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KKTM 1205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қазақ тілінің морфологиясы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KKTZhSS 2206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қазақ тілінің жай сөйлем синтаксисі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KHAA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халық ауыз әдебиеті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EDKA 2208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дәуірдегі қазақ әдебиеті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KKA 3301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қазақ әдебиеті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ZhTB 3302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тіл білімі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29-қосымша</w:t>
            </w:r>
          </w:p>
        </w:tc>
      </w:tr>
    </w:tbl>
    <w:bookmarkStart w:name="z6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5В020600 - Дінтану мамандығы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29-қосымша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"5В020600 - Дінтану"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гуманитарлық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Діндер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Дін әлеуметтануы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DP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 психологиясы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DAnt 3207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Діни антропология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DF 3208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 философиясы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KDKK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діни қозғалыстар мен культтер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DFen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 феноменологиясы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30-қосымша</w:t>
            </w:r>
          </w:p>
        </w:tc>
      </w:tr>
    </w:tbl>
    <w:bookmarkStart w:name="z7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5В020700 – Аударма ісі мамандығы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30-қосымша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"5В020700-Аударма ісі"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гуманитарлық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5715"/>
        <w:gridCol w:w="1644"/>
        <w:gridCol w:w="1452"/>
        <w:gridCol w:w="1261"/>
        <w:gridCol w:w="690"/>
      </w:tblGrid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BShT 1201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Базалық шетел тілі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MKMBShT 2203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Мәдениетаралық қарым-қатынас мәнмәтініндегі базалық шетел тілі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OTTN 2204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тіл теориясының негіздері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2205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теориясы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MKShT 4207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кәсіби шетел тілі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ZhAP 3301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Жазбаша аударма практикасы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ААР 4302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аударма практикасы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31-қосымша</w:t>
            </w:r>
          </w:p>
        </w:tc>
      </w:tr>
    </w:tbl>
    <w:bookmarkStart w:name="z7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5В020800 – Археология және этнология мамандығы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"5В020800 – Археология және этнология"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гуманитарлық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4"/>
        <w:gridCol w:w="4794"/>
        <w:gridCol w:w="2417"/>
        <w:gridCol w:w="1496"/>
        <w:gridCol w:w="1299"/>
        <w:gridCol w:w="710"/>
      </w:tblGrid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Шетелтілі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EOK 1203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және ортағасырлардағы Қазақстан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TDAE 1204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Тарихилыққа дейінгі адамзат эволюциясы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 2205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 археологиясы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AHE 2206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халықтарының этнографиясы (Еуразияхалықтарыныңэтнографиясы, Америка, АфрикажәнеАвстралияхалықтарыныңэтнографиясы).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 1207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 1301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Археологияға кіріспе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 1302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Этнологияға кіріспе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32-қосымша</w:t>
            </w:r>
          </w:p>
        </w:tc>
      </w:tr>
    </w:tbl>
    <w:bookmarkStart w:name="z7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5В020900 – Шығыстану мамандығы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32-қосымша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"5В020900 – Шығыстану"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гуманитарлық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5954"/>
        <w:gridCol w:w="1805"/>
        <w:gridCol w:w="1335"/>
        <w:gridCol w:w="1159"/>
        <w:gridCol w:w="634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OESS 3203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Оқитын елдің сыртқы саясаты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BShТ 1204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Базалық шығыс тілі (А1,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 деңгейлері)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BShТ 1205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шығыс тілі (В1 деңгейі)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OET:EZzhOG 2206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Оқитын елдің тарихы: ежелгі заман және орта ғасырлар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OEJzhKZT 2207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Оқитын елдің жаңа және қазіргі заман тарихы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MKTmP 3301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Мәдениетаралық коммуникацияның теориясы мен практикасы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KQSh 1302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және қазіргі шығыстану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33-қосымша</w:t>
            </w:r>
          </w:p>
        </w:tc>
      </w:tr>
    </w:tbl>
    <w:bookmarkStart w:name="z7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5В021000-Шетел филологиясы мамандығы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33-қосымша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"5В021000-Шетел филологиясы"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гуманитарлық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5969"/>
        <w:gridCol w:w="1566"/>
        <w:gridCol w:w="1383"/>
        <w:gridCol w:w="1261"/>
        <w:gridCol w:w="657"/>
      </w:tblGrid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Шетелтілі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BShT 1201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Базалық шетел тілі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MKKMBShT 2202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Мәдениетаралық қарым-қатынас мәнмәтініндегі базалық шетел тілі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OTTN 3204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тіл теориясының негіздері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ShBBA 3206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Шеттілдік білім берудің әдістемесі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TKL 3207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және қолданбалы лингвистика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KKZA 3301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Классикалық және қазіргі заманғы әдебиет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MKShT 3302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кәсіби шетел тілі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34-қосымша</w:t>
            </w:r>
          </w:p>
        </w:tc>
      </w:tr>
    </w:tbl>
    <w:bookmarkStart w:name="z7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5В021100 - Теология мамандығы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"5В021100 - Теология"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гуманитарлық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DТ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Діндер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DF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Діни 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KDЕDK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дәстүрлі емес діни қозғалыстар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 әлеуметтануы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DP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Дін психологиясы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DKN 2301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Діни құқық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TBN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Теологиялық білім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35-қосымша</w:t>
            </w:r>
          </w:p>
        </w:tc>
      </w:tr>
    </w:tbl>
    <w:bookmarkStart w:name="z8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5В021200 – Түркітану мамандығы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35-қосымша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"5В021200 – Түркітану"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гуманитарлық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4171"/>
        <w:gridCol w:w="3701"/>
        <w:gridCol w:w="1302"/>
        <w:gridCol w:w="1130"/>
        <w:gridCol w:w="618"/>
      </w:tblGrid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Қазақстанныңқазіргізамантарихы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KВShT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бағытталған шет тілі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(Е,B2)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шетел тілі: түрік тілі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 1204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Әдебиеттануға кіріспе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TFK 2205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 филологиясына кіріспе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TZhET 2206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 жазба ескерткіштері тілі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TTSTG 4207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 тілдерінің салыстырмалы-тарихи грамматикасы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ShEHA 2208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елдері халықтарының әдебиеті (VI-XX ғғ.)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 3301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Түркітануға кіріспе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TF 3302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 фольклоры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36-қосымша</w:t>
            </w:r>
          </w:p>
        </w:tc>
      </w:tr>
    </w:tbl>
    <w:bookmarkStart w:name="z8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5В021500 – Исламтану мамандығы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36-қосымша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"5В021500 – Исламтану"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гуманитарлық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5065"/>
        <w:gridCol w:w="1789"/>
        <w:gridCol w:w="1581"/>
        <w:gridCol w:w="1440"/>
        <w:gridCol w:w="751"/>
      </w:tblGrid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НF 1203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Құлшылықтар фикһы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Tag 1204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Тәжуид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Had 3205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Хадистану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 1206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 2207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Зекет және қажылық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KKDZh 3301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Қазақстандағы қазіргі діни жағдай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 3302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Матуруди ақидасы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37-қосымша</w:t>
            </w:r>
          </w:p>
        </w:tc>
      </w:tr>
    </w:tbl>
    <w:bookmarkStart w:name="z8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5В030100 – Құқықтану мамандығы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"5В030100 – Құқықтану"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құқық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9"/>
        <w:gridCol w:w="5923"/>
        <w:gridCol w:w="5"/>
        <w:gridCol w:w="2"/>
        <w:gridCol w:w="1680"/>
        <w:gridCol w:w="1379"/>
        <w:gridCol w:w="2"/>
        <w:gridCol w:w="1195"/>
        <w:gridCol w:w="655"/>
      </w:tblGrid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Шетелтілі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 тілі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MKT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және құқық теориясы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KRRR 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конституциялық құқығы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KRAK (ZhB) 2205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азаматтық құқығы (жалпы бөлім)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KRAK (EB) 2206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азаматтық құқығы (ерекше бөлім)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KRKK (ZhB)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қылмыстық құқығы (жалпы бөлім)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KRKK (EB) 2208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қылмыстық құқығы (ерекше бөлім)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KRAIZhK 3301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азаматтық іс жүргізу құқығы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KRKIZhK 3302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қылмыстық іс жүргізу құқығы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38-қосымша</w:t>
            </w:r>
          </w:p>
        </w:tc>
      </w:tr>
    </w:tbl>
    <w:bookmarkStart w:name="z8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5В030200 – Халықаралық құқық мамандығы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38-қосымша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"5В030200 – Халықаралық құқық"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құқық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9"/>
        <w:gridCol w:w="5929"/>
        <w:gridCol w:w="2"/>
        <w:gridCol w:w="2"/>
        <w:gridCol w:w="1677"/>
        <w:gridCol w:w="1379"/>
        <w:gridCol w:w="1197"/>
        <w:gridCol w:w="655"/>
      </w:tblGrid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Шетелтілі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 тілі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MKT 1203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және құқық теориясы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KRRR 1204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конституциялық құқығы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KRAK (ZhB) 2205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азаматтық құқығы (жалпы бөлім)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KRAK (EB) 2206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азаматтық құқығы (ерекше бөлім)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KRKK (ZhB) 2207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қылмыстық құқығы (жалпы бөлім)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KRKK (EB) 2208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қылмыстық құқығы (ерекше бөлім)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НВК 3201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бұқаралық құқығы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HZhMK 3202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жеке меншік құқығы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(педагогикалық)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39-қосымша</w:t>
            </w:r>
          </w:p>
        </w:tc>
      </w:tr>
    </w:tbl>
    <w:bookmarkStart w:name="z8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5В030300 – Құқық қорғау қызметі мамандығы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39-қосымша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"5В030200 – Халықаралық құқық"мамандығы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құқық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6217"/>
        <w:gridCol w:w="12"/>
        <w:gridCol w:w="1881"/>
        <w:gridCol w:w="1232"/>
        <w:gridCol w:w="1069"/>
        <w:gridCol w:w="585"/>
      </w:tblGrid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 тілі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MKT 1106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және құқық теориясы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KRKK 1107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конституциялық құқығы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KRKKO 1108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құқық қорғау органдары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KRKK (ZhB) 2201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қылмыстық құқығы (жалпы бөлім)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KRAK 2202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әкімшілік құқығы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KRKK (EB) 2203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қылмыстық құқығы (ерекше бөлім))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 2204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Криминалистика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KRKIZhK (ZhB) 2204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 процессуальное право Республики Казахстан (общая часть)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KRKIZhK (EB) 3203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Уголовно-процессуальное право Республики Казахстан (особенная часть)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40-қосымша</w:t>
            </w:r>
          </w:p>
        </w:tc>
      </w:tr>
    </w:tbl>
    <w:bookmarkStart w:name="z9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5В030400 – Кеден ісі мамандығы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"5В030400 – Кеден ісі"мамандығы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құқық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9"/>
        <w:gridCol w:w="5921"/>
        <w:gridCol w:w="8"/>
        <w:gridCol w:w="1682"/>
        <w:gridCol w:w="1378"/>
        <w:gridCol w:w="1197"/>
        <w:gridCol w:w="655"/>
      </w:tblGrid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 тілі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MKT 1203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және құқық теориясы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KRRR 1204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конституциялық құқығы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KRAK (ZhB) 2205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азаматтық құқығы (жалпы бөлім)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KRAK (EB) 2206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азаматтық құқығы (ерекше бөлім)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KRKK (ZhB) 2207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қылмыстық құқығы (жалпы бөлім)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KRKK (EB) 2208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қылмыстық құқығы (ерекше бөлім)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KRKK 2201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кеден құқығы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KRAK 2202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әкімшілік құқығы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41-қосымша</w:t>
            </w:r>
          </w:p>
        </w:tc>
      </w:tr>
    </w:tbl>
    <w:bookmarkStart w:name="z9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5В040100 – Музыкатану мамандығы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41-қосымша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"5В040100 – Музыкатану"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өнер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5065"/>
        <w:gridCol w:w="1789"/>
        <w:gridCol w:w="1581"/>
        <w:gridCol w:w="1440"/>
        <w:gridCol w:w="751"/>
      </w:tblGrid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Пәндердіңаталуы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Жалпыбілім беру пәндері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Базалықпәндер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 1203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Гармония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Pol(2)204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MCh2205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шығармаларды талдау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CheMТ 1206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 музыкасының тарихы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QMТ 2207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музыкасының тарихы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For(2)208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Фортепиано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Таңдаукомпоненті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Кәсіптендірупәндері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ZJ3(4)301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жұмысын жазудың әдістемесі мен тәжірибесі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MTJТPOӘ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Музыкалық-теориялық және тарихы пәндерді оқыту әдістемесі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Таңдаукомпоненті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Оқытудыңқосымшатүрлері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Таңдаукомпоненті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Қорытындыаттестаттау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Мамандықбойыншамемлекеттікемтихан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жазужәне қорғау немесе екі бейіндеуші пән бойынша мемлекеттік емтихан тапсыру*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42-қосымша</w:t>
            </w:r>
          </w:p>
        </w:tc>
      </w:tr>
    </w:tbl>
    <w:bookmarkStart w:name="z9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5В040200 – Аспаптық орындаушылық мамандығы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42-қосымша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"5В040200 – Аспаптық орындаушылық"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өнер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4981"/>
        <w:gridCol w:w="1964"/>
        <w:gridCol w:w="1554"/>
        <w:gridCol w:w="1417"/>
        <w:gridCol w:w="738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Пәндердіңаталуы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Бақылаутүрі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Жалпыбілім беру пәндері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Шетелтілі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1105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Базалықпәндер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MT1203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теориясы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MT2204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тарихы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OrOТ 1205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Орындаушылық өнер тарихы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APOӘ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пәндерді оқыту әдістемесі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Mam1207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Мамандық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KA3301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IK3302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Ішекті квартет *</w:t>
            </w:r>
          </w:p>
        </w:tc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KK3302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Концертмейстерлік класс**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 3302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Туыстас аспаптар 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43-қосымша</w:t>
            </w:r>
          </w:p>
        </w:tc>
      </w:tr>
    </w:tbl>
    <w:bookmarkStart w:name="z9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5В040300 – Вокал өнері мамандығы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"5В040300 – Вокал өнері"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өнер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5553"/>
        <w:gridCol w:w="8"/>
        <w:gridCol w:w="1660"/>
        <w:gridCol w:w="1474"/>
        <w:gridCol w:w="1344"/>
        <w:gridCol w:w="700"/>
      </w:tblGrid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Пәндердіңаталуы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Жалпыбілім беру пәндері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Базалықпәндер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Mam1(2.3.4)203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Мамандық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OrOТ1204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өнер тарихы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KES2205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Камералық ән салу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OD2206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Опералық дайындық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APОӘ 2207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пәндерді оқыту әдістемесі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Таңдаукомпоненті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Кәсіптендірупәндері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KK3301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Камералық класс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OK3302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Опералық класс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Мамандықбойыншамемлекеттікемтихан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жазужәне қорғау немесе екі бейіндеуші пән бойынша мемлекеттік емтихан тапсыру*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44-қосымша</w:t>
            </w:r>
          </w:p>
        </w:tc>
      </w:tr>
    </w:tbl>
    <w:bookmarkStart w:name="z9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5В040400 – Дәстүрлі музыка өнері мамандығы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44-қосымша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"5В040400 – Дәстүрлі музыка өнері"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өнер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5065"/>
        <w:gridCol w:w="1789"/>
        <w:gridCol w:w="1581"/>
        <w:gridCol w:w="1440"/>
        <w:gridCol w:w="751"/>
      </w:tblGrid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Пәндердіңаталуы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Жалпыбілім беру пәндері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 1203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теориясы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QM2204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музыкасының тарихы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OrOТ1205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Орындаушылық өнер тарихы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Ans1206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*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DQ1206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 қою 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Mam1207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Мамандық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APОӘ 3301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пәндерді оқыту әдістемесі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OJКR 4302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Орындаушының жеке концерттік репетуары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Мамандықбойыншамемлекеттікемтихан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45-қосымша</w:t>
            </w:r>
          </w:p>
        </w:tc>
      </w:tr>
    </w:tbl>
    <w:bookmarkStart w:name="z10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5В040500 – Дирижерлау мамандығы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45-қосымша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"5В040500 – Дирижерлау"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өнер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6274"/>
        <w:gridCol w:w="1490"/>
        <w:gridCol w:w="1316"/>
        <w:gridCol w:w="1200"/>
        <w:gridCol w:w="626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Пәндердіңаталуы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Бақылаутүрі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Жалпыбілім беру пәндері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Базалықпәндер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Mam1(2.3.4)203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Мамандық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Hor(O)K-1(2.3.4)204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 (оркестр) класы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OrOТ2301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Орындаушылық өнер тарихы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APОӘ 3(4)302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пәндерді оқыту әдістемесі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DPSh4303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Дирижердың педагогикалық шеберлігі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жазужәне қорғау немесе екі бейіндеуші пән бойынша мемлекеттік емтихан тапсыру*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46-қосымша</w:t>
            </w:r>
          </w:p>
        </w:tc>
      </w:tr>
    </w:tbl>
    <w:bookmarkStart w:name="z10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5В040600 – Режиссура мамандығы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"5В040600 - Режиссура" мамандығы бойынша өнер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5026"/>
        <w:gridCol w:w="1939"/>
        <w:gridCol w:w="1568"/>
        <w:gridCol w:w="1362"/>
        <w:gridCol w:w="745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Шетелтілі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АCT 1105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RN 1207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 негіздері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Rezh 2208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RSh 2203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 шеберлігі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RAZh 3204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Режиссердің орындаушылармен және режиссерлік-қоюшы топпен жұмысы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PRezh 5207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 режиссура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Dramat 3301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Драматургия (сценариялық шеберлік / либретто)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RО 4302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 өнері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178-ден кем емес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47-қосымша</w:t>
            </w:r>
          </w:p>
        </w:tc>
      </w:tr>
    </w:tbl>
    <w:bookmarkStart w:name="z10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5В040700 – Актерлік өнер мамандығы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47-қосымша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"5В040700 - Актерлік өнер" мамандығы бойынша өнер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4727"/>
        <w:gridCol w:w="1610"/>
        <w:gridCol w:w="1423"/>
        <w:gridCol w:w="2358"/>
        <w:gridCol w:w="676"/>
      </w:tblGrid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АCT 1105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Ash 1(2)203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 шеберлігі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AShT 3206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Актер шеберлігінің техникасы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 1204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Сахна тілі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SKN 1206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Сахна қозғалысының негіздері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 1205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Мамандандыру: Драма театры және кино артисі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AShO 3(4)301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 шеберлігі өнері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48-қосымша</w:t>
            </w:r>
          </w:p>
        </w:tc>
      </w:tr>
    </w:tbl>
    <w:bookmarkStart w:name="z10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5В040800 – Эстрада өнері мамандығы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48-қосымша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"5В040800 - Эстрада өнері" мамандығы бойынша өнер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3901"/>
        <w:gridCol w:w="1377"/>
        <w:gridCol w:w="1217"/>
        <w:gridCol w:w="3938"/>
        <w:gridCol w:w="578"/>
      </w:tblGrid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АCT 1105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 1(2.3.4)203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АОN 3204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Ансамбльдегі орындаушылық негіздері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 1(2)206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 (джаз)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Ans 4301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Ансамбль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49-қосымша</w:t>
            </w:r>
          </w:p>
        </w:tc>
      </w:tr>
    </w:tbl>
    <w:bookmarkStart w:name="z10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5В040900 – Хореография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"5В040900 - Хореография" мамандығы бойынша өнер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4578"/>
        <w:gridCol w:w="3939"/>
        <w:gridCol w:w="1098"/>
        <w:gridCol w:w="1001"/>
        <w:gridCol w:w="522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АCT 1105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Мамандандыру: Педагог-хореограф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KBOAN 1(2)203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биді оқытудың әдістемелік негіздері //стандарттық би ("Е", "D" класстары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KBOA 3204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биді оқытудың әдістемесі //стандарттық би ("С" класс)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HSBOAN 1(2)205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Халықтық-сахна биін оқытудың әдістемелік негіздері //латынамерикан би ("Е", "D" класстары)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HSBOA 3206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Халықтық-сахна биін оқытудың әдістемесі// латынамерикан би ("С" класстары)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KzBOAN 3207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биін оқытудың әдістемелік негіздері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KzBOTA 4208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биін оқытудың теориясы мен әдістемесі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KBOTA 4301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биді оқытудың теориясы мен әдістемесі//стандарттық би ("С", "В" класстар)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HSBOTA 4302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Халықтық-сахна биін оқытудың теориясы мен әдістемесі //латынамерикан ("В" класс)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50-қосымша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5В041000 – Сценография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50-қосымша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"5В041000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 Сценография" мамандығы бойынша өнер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5253"/>
        <w:gridCol w:w="1759"/>
        <w:gridCol w:w="1554"/>
        <w:gridCol w:w="1350"/>
        <w:gridCol w:w="738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АKT 1105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KShBOT 1203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және шетел бейнелеу өнерінің тарихы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 1204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сурет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 1205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кескіндеме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 1206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негіздері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 3207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Компьютерлік графика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BT 3208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 бойынша технология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Kom 4301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Zhoba 5302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178-ден кем емес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Білім және ғылым Министрі</w:t>
      </w:r>
      <w:r>
        <w:br/>
      </w:r>
      <w:r>
        <w:rPr>
          <w:rFonts w:ascii="Times New Roman"/>
          <w:b/>
          <w:i w:val="false"/>
          <w:color w:val="000000"/>
        </w:rPr>
        <w:t>міндетін атқарушының</w:t>
      </w:r>
      <w:r>
        <w:br/>
      </w:r>
      <w:r>
        <w:rPr>
          <w:rFonts w:ascii="Times New Roman"/>
          <w:b/>
          <w:i w:val="false"/>
          <w:color w:val="000000"/>
        </w:rPr>
        <w:t>2013 жылғы 16 тамыздағы</w:t>
      </w:r>
      <w:r>
        <w:br/>
      </w:r>
      <w:r>
        <w:rPr>
          <w:rFonts w:ascii="Times New Roman"/>
          <w:b/>
          <w:i w:val="false"/>
          <w:color w:val="000000"/>
        </w:rPr>
        <w:t>№ 343 бұйрығына 51-қосымша</w:t>
      </w:r>
    </w:p>
    <w:bookmarkEnd w:id="62"/>
    <w:bookmarkStart w:name="z11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5В041100 – Композиция мамандығы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51-қосымша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"5В041100 – Композиция"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өнер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5"/>
        <w:gridCol w:w="2521"/>
        <w:gridCol w:w="2560"/>
        <w:gridCol w:w="1591"/>
        <w:gridCol w:w="1406"/>
        <w:gridCol w:w="1409"/>
        <w:gridCol w:w="668"/>
      </w:tblGrid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 1203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 2204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Полифония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 1205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 негіздері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Aspt 1206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Аспаптану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 1207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Партитураны оқу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Asp1(2)208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KMTPOA 2209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 және музыкалық теориялық пәндерді оқыту әдістемесі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Sре (2,3,4)301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(педагогикалық)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52-қосымша</w:t>
            </w:r>
          </w:p>
        </w:tc>
      </w:tr>
    </w:tbl>
    <w:bookmarkStart w:name="z11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5В041200 – Операторлық өнер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"5В041200-Операторлық өнер" мамандығы бойынша өнер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4980"/>
        <w:gridCol w:w="1681"/>
        <w:gridCol w:w="1485"/>
        <w:gridCol w:w="1875"/>
        <w:gridCol w:w="706"/>
      </w:tblGrid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АCT 1105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OShN 1203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Операторлық шеберлік негіздері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Osh 2204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шеберлігі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KinN 1205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Кинокомпозиция негіздері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SSO 2206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Суретті сандық өңдеу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KinSh 3(4)301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Кинооператор шеберлігі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5,6,7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53-қосымша</w:t>
            </w:r>
          </w:p>
        </w:tc>
      </w:tr>
    </w:tbl>
    <w:bookmarkStart w:name="z11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5В041300 – Кескіндеме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53-қосымша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"5В041300 - Кескіндеме" мамандығы бойынша өнер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4415"/>
        <w:gridCol w:w="5"/>
        <w:gridCol w:w="1556"/>
        <w:gridCol w:w="1379"/>
        <w:gridCol w:w="2830"/>
        <w:gridCol w:w="655"/>
      </w:tblGrid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АCT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1203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өнерінің тарихы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 2204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анатомия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 1205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сурет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 1206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кескіндемесі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 1207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Академиялық кескіндеме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Kom 1(2)208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 негіздері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Kes 3302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Кескіндеме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5,6,7,8,9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178-ден кем емес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54-қосымша</w:t>
            </w:r>
          </w:p>
        </w:tc>
      </w:tr>
    </w:tbl>
    <w:bookmarkStart w:name="z11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5В041400 – Графика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54-қосымша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"5В041400-Графика" мамандығы бойынша өнер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4622"/>
        <w:gridCol w:w="1632"/>
        <w:gridCol w:w="1442"/>
        <w:gridCol w:w="2392"/>
        <w:gridCol w:w="685"/>
      </w:tblGrid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АCT 1105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(I) 1203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 1204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сурет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1205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Кескіндеме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 2206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кескіндеме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Kom 1207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 3208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 технологиясы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АS 3301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сурет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5,6,7,8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 3302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кескіндеме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(педагогикалық)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178-ден кем емес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55-қосымша</w:t>
            </w:r>
          </w:p>
        </w:tc>
      </w:tr>
    </w:tbl>
    <w:bookmarkStart w:name="z12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5В041500 – Мүсін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"5В041500 - Мүсін" мамандығы бойынша өнер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4619"/>
        <w:gridCol w:w="5"/>
        <w:gridCol w:w="1627"/>
        <w:gridCol w:w="1443"/>
        <w:gridCol w:w="2393"/>
        <w:gridCol w:w="685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АCT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Mus 1(2)203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SMus 3204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мүсіні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АS 3205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сурет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Kom 1(2)206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МMus 4301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 мүсін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МKom 4302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 композиция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178-ден кем емес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56-қосымша</w:t>
            </w:r>
          </w:p>
        </w:tc>
      </w:tr>
    </w:tbl>
    <w:bookmarkStart w:name="z12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5В041600 – Өнертану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56-қосымша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дәреже: "5В041600 - Өнертану" мамандығы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бойынша өнер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4622"/>
        <w:gridCol w:w="1632"/>
        <w:gridCol w:w="1442"/>
        <w:gridCol w:w="2392"/>
        <w:gridCol w:w="685"/>
      </w:tblGrid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АKT 1105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SSh 1(2)203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шеберлігі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 3204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семинары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KOT 2205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өнерінің тарихы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AOT 1206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өнер тарихы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ZS 4301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Заманауи сын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ZO 4302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Заманауи өнертану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bookmarkStart w:name="z11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Білім және ғылым Министрі</w:t>
      </w:r>
      <w:r>
        <w:br/>
      </w:r>
      <w:r>
        <w:rPr>
          <w:rFonts w:ascii="Times New Roman"/>
          <w:b/>
          <w:i w:val="false"/>
          <w:color w:val="000000"/>
        </w:rPr>
        <w:t>міндетін атқарушының</w:t>
      </w:r>
      <w:r>
        <w:br/>
      </w:r>
      <w:r>
        <w:rPr>
          <w:rFonts w:ascii="Times New Roman"/>
          <w:b/>
          <w:i w:val="false"/>
          <w:color w:val="000000"/>
        </w:rPr>
        <w:t>2013 жылғы 16 тамыздағы</w:t>
      </w:r>
      <w:r>
        <w:br/>
      </w:r>
      <w:r>
        <w:rPr>
          <w:rFonts w:ascii="Times New Roman"/>
          <w:b/>
          <w:i w:val="false"/>
          <w:color w:val="000000"/>
        </w:rPr>
        <w:t>№ 343 бұйрығына 57-қосымша</w:t>
      </w:r>
    </w:p>
    <w:bookmarkEnd w:id="69"/>
    <w:bookmarkStart w:name="z12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5В041700 – Сән өнері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57-қосымша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"5В041700 – Сән өнері" мамандығы бойынша өнер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4847"/>
        <w:gridCol w:w="1712"/>
        <w:gridCol w:w="1513"/>
        <w:gridCol w:w="1909"/>
        <w:gridCol w:w="718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АCT 1105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 1203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 негіздері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Материалтану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 1205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негіздері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 2(3)206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технологиясы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3,4,5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 3(4)301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58-қосымша</w:t>
            </w:r>
          </w:p>
        </w:tc>
      </w:tr>
    </w:tbl>
    <w:bookmarkStart w:name="z12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5В041900 – Мұражай ісі және ескерткіштерді қорғау мамандығы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 - 4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"5В041900- Мұражай ісі және ескерткіштерді қорғау"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өнер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0"/>
        <w:gridCol w:w="4695"/>
        <w:gridCol w:w="26"/>
        <w:gridCol w:w="1892"/>
        <w:gridCol w:w="1672"/>
        <w:gridCol w:w="1451"/>
        <w:gridCol w:w="794"/>
      </w:tblGrid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циклі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аталуы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Шетелтілі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Базалық пәндер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 2203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Дүниежүзілік тарих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мұражайлар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өлкетану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 2206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Мұражайтануға кіріспе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ТМЕК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және мәдени ескерткіштерді қорғау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MGKZһ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Мұражайдың ғылыми-кор жұмысы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 3302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Мұражай экспозициясы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жазужәне қорғау немесе екі бейіндеуші пән бойынша мемлекеттік емтихан тапсыру*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59-қосымша</w:t>
            </w:r>
          </w:p>
        </w:tc>
      </w:tr>
    </w:tbl>
    <w:bookmarkStart w:name="z12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5В042000 – Сәулет мамандығы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59-қосымша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"5В042000 - Сәулет" мамандығы бойынша өнер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5090"/>
        <w:gridCol w:w="6"/>
        <w:gridCol w:w="1794"/>
        <w:gridCol w:w="1590"/>
        <w:gridCol w:w="1381"/>
        <w:gridCol w:w="755"/>
      </w:tblGrid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АCT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Sur (I) 1203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I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ІG 1204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графика 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SК 1205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кескіндемесі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Sau(I) 2208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I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 2212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сурет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SBT 2205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Сәулеттің бүкіләлемдік тарихы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KST 3206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сәулетінің тарихы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SK(I) 3209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конструкциялары I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KKN 3207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негіздері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GKIZh 3210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құрылыстардың инженерлік жүйесі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IG(I) 1211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графика I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SZh (I)1301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Сәулеттік жобалауI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SZh (II)2302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Сәулеттік жобалауII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SZh (III)2303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Сәулеттік жобалауIII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178-ден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60-қосымша</w:t>
            </w:r>
          </w:p>
        </w:tc>
      </w:tr>
    </w:tbl>
    <w:bookmarkStart w:name="z13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5В042100 – Дизайн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60-қосымша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"5В042100 - Дизайн" мамандығы бойынша өнер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4507"/>
        <w:gridCol w:w="5"/>
        <w:gridCol w:w="1780"/>
        <w:gridCol w:w="1408"/>
        <w:gridCol w:w="5"/>
        <w:gridCol w:w="5"/>
        <w:gridCol w:w="2145"/>
        <w:gridCol w:w="669"/>
      </w:tblGrid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циклы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 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(I) 1203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графика I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(I) 1204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тарихы 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DN (I) 1205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негіздері 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 1206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Түстану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 1207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Компьютерлік графика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Shri 2208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Шрифт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Коm (I) 2209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 I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MMjDT 2210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мәдениет және дизайн тарихы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Коm (IІ) 2209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 IІ (бейін бойынша)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ZD 5301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Заманауи дизайн (бейін бойынша)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DZM 4302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Дизайндағы заманауи материалдар (бейін бойынша)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 3303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сурет I (бейін бойынша)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алдындағы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178-ден кем емес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61-қосымша</w:t>
            </w:r>
          </w:p>
        </w:tc>
      </w:tr>
    </w:tbl>
    <w:bookmarkStart w:name="z13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5В042200 – Баспа ісі мамандығы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 - 4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"5В042200 – Баспа ісі"мамандығы бойынша өнер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9"/>
        <w:gridCol w:w="4898"/>
        <w:gridCol w:w="1848"/>
        <w:gridCol w:w="1632"/>
        <w:gridCol w:w="1418"/>
        <w:gridCol w:w="775"/>
      </w:tblGrid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циклі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аталуы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Базалық пәндер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бағдарлы қазақ (орыс) тілі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бағдарлы шетел тілі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ОShBIT1203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баспа ісінің тарихы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ZhK1204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кітаптану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KBI1205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баспа ісі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R.ZhK1206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Редакциялау. Жалпы курс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KIS2207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 ісінің стандарттары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BRD3208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Басылымдарды редакторлық даярлау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KIMM 3301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ісінің менеджменті мен маркетингі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KIKN2302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ісінің құқықтық негіздері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Өндірістік(педагогикалық)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62-қосымша</w:t>
            </w:r>
          </w:p>
        </w:tc>
      </w:tr>
    </w:tbl>
    <w:bookmarkStart w:name="z13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5В042300 – Арт-менеджмент мамандығы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62-қосымша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"5В042300 – Арт-менеджмент" мамандығы бойынша өнер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0"/>
        <w:gridCol w:w="4934"/>
        <w:gridCol w:w="2128"/>
        <w:gridCol w:w="1540"/>
        <w:gridCol w:w="1337"/>
        <w:gridCol w:w="731"/>
      </w:tblGrid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MEq1201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экономикасы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Men1202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Fan2205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Фандрайзинг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Marq2206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JT2207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Жобалық технология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AIS2208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Арт-индустрия саласындағы қаржы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ARВ 3209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 ресурстарын басқару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AIJ3314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 индустриядағы жарнама мен PR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Pro4315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Продюсерлеу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63-қосымша</w:t>
            </w:r>
          </w:p>
        </w:tc>
      </w:tr>
    </w:tbl>
    <w:bookmarkStart w:name="z13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5В050100 – Әлеуметтану мамандығы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63-қосымша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"5В050100 – Әлеуметтану"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84"/>
        <w:gridCol w:w="9"/>
        <w:gridCol w:w="1799"/>
        <w:gridCol w:w="1590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Әлеуметтану тарихы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АKAS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құрылым және әлеуметтік стратификация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AAA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Әлеуметтанудағы әдістеме мен әдістер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Демография және әлеуметтік статистика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AEA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және экономикалық антропология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 2208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әлеуметтану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АZZhU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Әлеуметтанулық зерттеулерді жоспарлау және 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KBK3302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Қолданбалы бағдарламаларды қамтамасыз ету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Өндірістік(педагогикалық)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64-қосымша</w:t>
            </w:r>
          </w:p>
        </w:tc>
      </w:tr>
    </w:tbl>
    <w:bookmarkStart w:name="z13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5В050200 - Саясаттану мамандығы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"5В050200 - Саясаттану"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0"/>
        <w:gridCol w:w="4722"/>
        <w:gridCol w:w="1892"/>
        <w:gridCol w:w="1671"/>
        <w:gridCol w:w="1451"/>
        <w:gridCol w:w="794"/>
      </w:tblGrid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 1203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теориясы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SIТ 1204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Саяси ілімдер тарихы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SZhR2205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Саяси жүйелер және режімдер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ASP3206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саяси процесс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HKT 3207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қатынастар теориясы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 3301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 саясаттану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KS3302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Қолданбалы саясаттану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Өндірістік(педагогикалық)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65-қосымша</w:t>
            </w:r>
          </w:p>
        </w:tc>
      </w:tr>
    </w:tbl>
    <w:bookmarkStart w:name="z14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5В050300 – Психология мамандығы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65-қосымша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дәреже: "5В050300 - Психология"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мамандығы бойынша әлеуметтік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0"/>
        <w:gridCol w:w="4722"/>
        <w:gridCol w:w="1892"/>
        <w:gridCol w:w="1671"/>
        <w:gridCol w:w="1451"/>
        <w:gridCol w:w="794"/>
      </w:tblGrid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Пәндердіңаталуы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Базалықпәндер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 1203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Мамандыққа кіріспе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ZhP 1204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психология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DP 1105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психологиясы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DP 2206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Дифференциалды психология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APK 2207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психологияға кіріспе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TPK 2208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 психологиясына кіріспе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PKN 3301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 кеңес беру негіздері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 3302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психология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Өндірістік(педагогикалық)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Қорытындыаттестаттау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жазужәне қорғау немесе екі бейіндеуші пән бойынша мемлекеттік емтихан тапсыру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Білім және ғылым Министрі</w:t>
      </w:r>
      <w:r>
        <w:br/>
      </w:r>
      <w:r>
        <w:rPr>
          <w:rFonts w:ascii="Times New Roman"/>
          <w:b/>
          <w:i w:val="false"/>
          <w:color w:val="000000"/>
        </w:rPr>
        <w:t>міндетін атқарушының</w:t>
      </w:r>
      <w:r>
        <w:br/>
      </w:r>
      <w:r>
        <w:rPr>
          <w:rFonts w:ascii="Times New Roman"/>
          <w:b/>
          <w:i w:val="false"/>
          <w:color w:val="000000"/>
        </w:rPr>
        <w:t>2013 жылғы 16 тамыздағы</w:t>
      </w:r>
      <w:r>
        <w:br/>
      </w:r>
      <w:r>
        <w:rPr>
          <w:rFonts w:ascii="Times New Roman"/>
          <w:b/>
          <w:i w:val="false"/>
          <w:color w:val="000000"/>
        </w:rPr>
        <w:t>№ 343 бұйрығына 66-қосымша</w:t>
      </w:r>
    </w:p>
    <w:bookmarkEnd w:id="79"/>
    <w:bookmarkStart w:name="z14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5B050400 – Журналистика мамандығы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66-қосымша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"5B050400 - Журналистика"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5479"/>
        <w:gridCol w:w="1703"/>
        <w:gridCol w:w="1504"/>
        <w:gridCol w:w="1306"/>
        <w:gridCol w:w="715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KK(O)T2201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KBShT2202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ZhK1203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Журналистикаға кіріспе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KZhZhTK 1204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журналистиканың жанрлық түрлері мен қызметі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KZhT 1205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журналистикасының тарихы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BKTS 2206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коммуникацияның тілі мен стилі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KShJ2207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журналистикасы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ZhKN3208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Журналистиканың құқықтық негіздері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MMZh 3301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Мультимедиалық журналистика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TRJ 1302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журналистика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67-қосымша</w:t>
            </w:r>
          </w:p>
        </w:tc>
      </w:tr>
    </w:tbl>
    <w:bookmarkStart w:name="z14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5В050500 – Аймақтану мамандығы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67-қосымша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"5В050500 - Аймақтану" мамандығы бойынша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KBShT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Аймақтануға кіріспе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HKZhT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қатынастардың жүйелі тарихы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DKN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Дипломатиялық қызмет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HKTK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қатынастар теорияларына кіріспе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AAGT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аймақтарының геосаяси тұжырымдамалары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ASU 2208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Әлемдік саяси үдеріс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AKZhK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Аймақтық қатынастар жүйесіндегі Қазақстан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HKZhA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қатынастар жүйесіндегі аймақтардың қазіргі мәселелері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68-қосымша</w:t>
            </w:r>
          </w:p>
        </w:tc>
      </w:tr>
    </w:tbl>
    <w:bookmarkStart w:name="z14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5В050600-Экономика мамандығы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68-қосымша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"5В050600-Экономика"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бизнес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KЕ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экономика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Экономикадағы математика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1206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теория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Miс 1207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Микроэкономика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Maс 2208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 экономикасы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69-қосымша</w:t>
            </w:r>
          </w:p>
        </w:tc>
      </w:tr>
    </w:tbl>
    <w:bookmarkStart w:name="z14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5В050700-Менеджмент мамандығы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69-қосымша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"5В050700-Менеджмент"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бизнес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теория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Міс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Микроэкономика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BUA 2208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есеп және аудит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 2209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 2210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Бизнесті ұйымдастыру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 басқару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Өндірістік(педагогикалық)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70-қосымша</w:t>
            </w:r>
          </w:p>
        </w:tc>
      </w:tr>
    </w:tbl>
    <w:bookmarkStart w:name="z15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5В050800-Есеп және аудит мамандығы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70-қосымша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"5В050800-Есеп және аудит"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бизнес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Экономикадағы математика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теория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Mik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Микроэкономика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есеп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КK 2208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Қаржыға кіріспе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KE1 2301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есеп 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BE1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есебі 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71-қосымша</w:t>
            </w:r>
          </w:p>
        </w:tc>
      </w:tr>
    </w:tbl>
    <w:bookmarkStart w:name="z15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5В050900-Қаржы мамандығы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71-қосымша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"5В050900-Қаржы"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бизнес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Экономикадағы математика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теория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Mik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Микроэкономика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BЕ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есеп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 2208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Қаржыға кіріспе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қаржы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менеджмент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14-тен кем емес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72-қосымша</w:t>
            </w:r>
          </w:p>
        </w:tc>
      </w:tr>
    </w:tbl>
    <w:bookmarkStart w:name="z15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5В051000 – Мемлекеттік және жергілікті басқару мамандығы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72-қосымша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"5В051000 – Мемлекеттік және жергілікті басқару"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экономика және бизнес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0"/>
        <w:gridCol w:w="4722"/>
        <w:gridCol w:w="1892"/>
        <w:gridCol w:w="1671"/>
        <w:gridCol w:w="1451"/>
        <w:gridCol w:w="794"/>
      </w:tblGrid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1203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теория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Міс 1205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Микроэкономика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 2205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EMR 2206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Экономиканы мемлекеттік реттеу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2206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 2207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MBT 3301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теориясы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AEB 3302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экономика және басқару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73-қосымша</w:t>
            </w:r>
          </w:p>
        </w:tc>
      </w:tr>
    </w:tbl>
    <w:bookmarkStart w:name="z15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5В051100 – Маркетинг мамандығы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73-қосымша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"5В051100 – Маркетинг" мамандығы бойынша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бизнес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0"/>
        <w:gridCol w:w="4722"/>
        <w:gridCol w:w="1892"/>
        <w:gridCol w:w="1671"/>
        <w:gridCol w:w="1451"/>
        <w:gridCol w:w="794"/>
      </w:tblGrid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1203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теория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Міс 1204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Микроэкономика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 2205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 2206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BEA 2207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есеп және аудит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 2208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2209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 3301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Маркетингтік зерттеулер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 3302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Маркетингті басқару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74-қосымша</w:t>
            </w:r>
          </w:p>
        </w:tc>
      </w:tr>
    </w:tbl>
    <w:bookmarkStart w:name="z15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5В051200 – Статистика мамандығы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74-қосымша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"5В051200 – Статистика" мамандығы бойынша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бизнес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2"/>
        <w:gridCol w:w="5227"/>
        <w:gridCol w:w="1766"/>
        <w:gridCol w:w="1560"/>
        <w:gridCol w:w="1354"/>
        <w:gridCol w:w="741"/>
      </w:tblGrid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 1203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Экономикадағы математика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YTzhMS 1204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Ықтималдық теориясы және математикалық статистика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1205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теория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 2206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негіздері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YKTzhBN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 қатарларын талдау және болжау негіздері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 2208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есеп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MikES 2301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Микроэкономикалық статистика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YShZh 3302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шоттар жүйесі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75-қосымша</w:t>
            </w:r>
          </w:p>
        </w:tc>
      </w:tr>
    </w:tbl>
    <w:bookmarkStart w:name="z16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5В051300 - Әлемдік экономика мамандығы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75-қосымша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"5В051300 - Әлемдік экономика"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бизнес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EМ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Экономикадағы математика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теория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Міс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Микроэкономика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MakЕ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 2208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экономика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экономика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НB3302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бизнес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Өндірістік(педагогикалық)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76-қосымша</w:t>
            </w:r>
          </w:p>
        </w:tc>
      </w:tr>
    </w:tbl>
    <w:bookmarkStart w:name="z16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5В051400 – Қоғамдық байланыс мамандығы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76-қосымша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"5В051400 – Қоғамдық байланыс"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бизнес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854"/>
        <w:gridCol w:w="2151"/>
        <w:gridCol w:w="1556"/>
        <w:gridCol w:w="1352"/>
        <w:gridCol w:w="739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KK(O)T2201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KBShT2202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PRT 1203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PR-технологиялары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ЕBHPR 1204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Елдік брендинг және халықаралық PR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PRBCK 1205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 және бұқаралық комуникация құралдары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PRTT 2206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Паблик рилейшнз теориясы мен тәжірибесі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Zhar 2207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Жарнама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RPZhU 2208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PR-жобаларды ұйымдастыру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Imid 3301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Имиджелогия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PRОZ 3302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PR-дағы оқиғалы зерттеулер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77-қосымша</w:t>
            </w:r>
          </w:p>
        </w:tc>
      </w:tr>
    </w:tbl>
    <w:bookmarkStart w:name="z16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5В051500 – Мұрағаттану, құжаттар жүргізу</w:t>
      </w:r>
      <w:r>
        <w:br/>
      </w:r>
      <w:r>
        <w:rPr>
          <w:rFonts w:ascii="Times New Roman"/>
          <w:b/>
          <w:i w:val="false"/>
          <w:color w:val="000000"/>
        </w:rPr>
        <w:t>және құжаттамалық қамтамасыз ету мамандығы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77-қосымша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"5В051500 – Мұрағаттану, құжаттар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құжаттамалық қамтамасыз ету" мамандығы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білімбакалавры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5381"/>
        <w:gridCol w:w="1727"/>
        <w:gridCol w:w="1526"/>
        <w:gridCol w:w="1325"/>
        <w:gridCol w:w="725"/>
      </w:tblGrid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M1203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Мұрағаттану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2204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Құжаттану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MTA 3205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Мұрағаттанудың теориясы мен әдістемесі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Arheo 2206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KMMT 3207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мемлекеттік мекемелер тарихы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IZhT 1208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 тарихы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KBKETU 3301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Құжаттаманы басқаруды қамтамасыз ету технологиясы және ұйымдастырылуы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KBKN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Құжаттаманы басқарудың құқықтық негіздері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78-қосымша</w:t>
            </w:r>
          </w:p>
        </w:tc>
      </w:tr>
    </w:tbl>
    <w:bookmarkStart w:name="z16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5В051900 – Еңбекті ұйымдастыру және нормалау мамандығы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78-қосымша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"5В051900 – Еңбекті ұйымдастыру және нормалау"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экономика және бизнес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EM 1203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Экономикадағы математика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теория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Miс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Микроэкономика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Maс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EЕ 2208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экономикасы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PВ 3301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 басқару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ЕN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Еңбекті нормалау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79-қосымша</w:t>
            </w:r>
          </w:p>
        </w:tc>
      </w:tr>
    </w:tbl>
    <w:bookmarkStart w:name="z16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5В060100 – Математика мамандығы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79-қосымша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"5В060100 – Математика"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жаратылыстану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4665"/>
        <w:gridCol w:w="2016"/>
        <w:gridCol w:w="1652"/>
        <w:gridCol w:w="1434"/>
        <w:gridCol w:w="784"/>
      </w:tblGrid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MT1203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талдау – I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MT1204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талдау – II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SA1205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Сызықтық алгебра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AG1206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Аналитикалық геометрия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 2207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Дифференциалдық теңдеулер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 2208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ITMS 3301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Ықтималдықтар теориясы және математикалық статистика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 3302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анализ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80-қосымша</w:t>
            </w:r>
          </w:p>
        </w:tc>
      </w:tr>
    </w:tbl>
    <w:bookmarkStart w:name="z17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5В060200 –Информатика мамандығы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80-қосымша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"5В060200 – Информатика"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жаратылыстану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талдау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ADS1204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Алгоритмдер және деректер құрылымы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TБT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 және бағдарламалау технологиялары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OZh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Операциялық жүйелер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KZh 3207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Компьютерлік желілер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M(D)KN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 (деректер) қорының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компьютермен өзара байланысы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Параллельді сынақтеулер архитектурасы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81-қосымша</w:t>
            </w:r>
          </w:p>
        </w:tc>
      </w:tr>
    </w:tbl>
    <w:bookmarkStart w:name="z17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5В060300 – Механика мамандығы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81-қосымша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"5В060300 – Механика"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жаратылыстану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талдау -I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талдау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АlgAG 1205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аналитикалық геометрия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Дифференциалдық теңдеулер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MFT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физика теңдеуі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 2208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Сынақтау әдістері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 2301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Теориялық механика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TOMK 2301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Тұтас орта механикасына кіріспе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82-қосымша</w:t>
            </w:r>
          </w:p>
        </w:tc>
      </w:tr>
    </w:tbl>
    <w:bookmarkStart w:name="z17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5В060400 –Физика мамандығы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82-қосымша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"5В060400 – Физика" мамандығы бойынша жаратылыстану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0"/>
        <w:gridCol w:w="4722"/>
        <w:gridCol w:w="1892"/>
        <w:gridCol w:w="1671"/>
        <w:gridCol w:w="1451"/>
        <w:gridCol w:w="794"/>
      </w:tblGrid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Meh 1203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MF 1204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Молекулалық физика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2205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және магнетизм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Opt 2206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 3206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Атомдық физика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YaF 3207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физика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 3301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Электродинамика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 3302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Кванттық механика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83-қосымша</w:t>
            </w:r>
          </w:p>
        </w:tc>
      </w:tr>
    </w:tbl>
    <w:bookmarkStart w:name="z17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5В060500 –Ядролық физика мамандығы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83-қосымша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дәреже: "5В060500 – Ядролық физика"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мамандығы бойынша жаратылыстану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5333"/>
        <w:gridCol w:w="1739"/>
        <w:gridCol w:w="1537"/>
        <w:gridCol w:w="1334"/>
        <w:gridCol w:w="730"/>
      </w:tblGrid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Пәндердіңаталуы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 (O) T 2201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 1203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талдау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 1204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Аналитикалық 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Meh 1205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MF 1206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Молекулалық 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MT1207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талдау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2208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магнетизм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DIT 2209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Дифференциалдық және интегралдық теңдеулер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 2210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Ықтималдылық теориясы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KAFT 2211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Комплексті айнымалы функциялар теориясы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Opt 2212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 2213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механика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MFA2214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физика әдістері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 3215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Электроника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 3216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Атомдық 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 3217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Электродинамика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AYaFK 3218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Атомдық ядро физикасына кіріспе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 3219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Кванттық механика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TNSF 4220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Термодинамика негізі және статистикалық 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KKF 4221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Конденсацияланған күйлер физикасы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Таңдаукомпоненті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YaFEA 4301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физиканың эксперименталдық әдістері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TEYaF 4302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энергиядағы ядролық 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NZA 4303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Нұрдың затпен әсерлесу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 4304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 теориясы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AYaK 4305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 ядросының құрылымы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YaRT 5306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реакция теориясы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ARYaE 5307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Атомдық реакторлар және ядролық энергетика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YaST 5308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сәулелердің тіркегіштері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Таңдаукомпоненті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Қорытындыаттестаттау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жазужәне қорғау немесе екі бейіндеуші пән бойынша мемлекеттік емтихан тапсыру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188- кем емес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Білім және ғылым Министрі</w:t>
      </w:r>
      <w:r>
        <w:br/>
      </w:r>
      <w:r>
        <w:rPr>
          <w:rFonts w:ascii="Times New Roman"/>
          <w:b/>
          <w:i w:val="false"/>
          <w:color w:val="000000"/>
        </w:rPr>
        <w:t>міндетін атқарушының</w:t>
      </w:r>
      <w:r>
        <w:br/>
      </w:r>
      <w:r>
        <w:rPr>
          <w:rFonts w:ascii="Times New Roman"/>
          <w:b/>
          <w:i w:val="false"/>
          <w:color w:val="000000"/>
        </w:rPr>
        <w:t>2013 жылғы 16 тамыздағы</w:t>
      </w:r>
      <w:r>
        <w:br/>
      </w:r>
      <w:r>
        <w:rPr>
          <w:rFonts w:ascii="Times New Roman"/>
          <w:b/>
          <w:i w:val="false"/>
          <w:color w:val="000000"/>
        </w:rPr>
        <w:t>№ 343 бұйрығына 84-қосымша</w:t>
      </w:r>
    </w:p>
    <w:bookmarkEnd w:id="98"/>
    <w:bookmarkStart w:name="z17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5В060600 –Химия мамандығы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84-қосымша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"5В060600 – Химия"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жаратылыстану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0"/>
        <w:gridCol w:w="4722"/>
        <w:gridCol w:w="1892"/>
        <w:gridCol w:w="1671"/>
        <w:gridCol w:w="1451"/>
        <w:gridCol w:w="794"/>
      </w:tblGrid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Базалықпәндер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- бағытталған шетел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BH 1205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Бейорганикалық химия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1206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химия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FH 2207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химия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Кәсіптендірупәндері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AH 2301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Аналитикалық химия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ZFA 2302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физикалық әдістері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Қорытындыаттестаттау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жазужәне қорғау немесе екі бейіндеуші пән бойынша мемлекеттік емтихан тапсыру*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85-қосымша</w:t>
            </w:r>
          </w:p>
        </w:tc>
      </w:tr>
    </w:tbl>
    <w:bookmarkStart w:name="z18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5В060700 –Биология мамандығы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85-қосымша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"5В060700 – Биология"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жаратылыстану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4694"/>
        <w:gridCol w:w="1881"/>
        <w:gridCol w:w="1662"/>
        <w:gridCol w:w="1515"/>
        <w:gridCol w:w="789"/>
      </w:tblGrid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Базалықпәндер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Кәсібиқазақ (орыс) тілі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2203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2204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2205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Zoo 1206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1207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Mik 3301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2302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Клетка биологиясы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86-қосымша</w:t>
            </w:r>
          </w:p>
        </w:tc>
      </w:tr>
    </w:tbl>
    <w:bookmarkStart w:name="z18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5В060800 – Экология мамандығы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86-қосымша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"5В060800 – Экология"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жаратылыстану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0"/>
        <w:gridCol w:w="4722"/>
        <w:gridCol w:w="1892"/>
        <w:gridCol w:w="1671"/>
        <w:gridCol w:w="1451"/>
        <w:gridCol w:w="794"/>
      </w:tblGrid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Кәсібиқазақ (орыс)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ZhEA 1203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Жаратылыстанудың экологиялық аспектісі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ЕH2204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Экологиялық химия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EB2205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биогеография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T3206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Топырақтану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ZhOE2207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мен өсімдіктер экологиясы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Geo3301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Геоэкология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EM3302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мониторинг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87-қосымша</w:t>
            </w:r>
          </w:p>
        </w:tc>
      </w:tr>
    </w:tbl>
    <w:bookmarkStart w:name="z18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5В060900 – География мамандығы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87-қосымша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"5В060900 – География"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жаратылыстану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ZhZh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жертану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TGN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Топография геодезия негіздерімен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EASGK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Экономикалық, әлеуметтік және саяси географияға кіріспе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Геоморфология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KFG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физикалық географиясы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KEG 2208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экономикалық және әлеуметтік географиясы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MMFG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Материктер мен мұхиттардың физикалық географиясы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DEASG3302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Дүниежүзінің экономикалық, әлеуметтік және саяси географиясы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88-қосымша</w:t>
            </w:r>
          </w:p>
        </w:tc>
      </w:tr>
    </w:tbl>
    <w:bookmarkStart w:name="z18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5В061000 –Гидрология мамандығы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88-қосымша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"5В061000 – Гидрология"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жаратылыстану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3"/>
        <w:gridCol w:w="5265"/>
        <w:gridCol w:w="1756"/>
        <w:gridCol w:w="1552"/>
        <w:gridCol w:w="1347"/>
        <w:gridCol w:w="737"/>
      </w:tblGrid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Кәсібиқазақ (орыс) тілі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ZhM2203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метеорология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GN 2204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 негіздері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 2205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Өзендер гидрологиясы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OG2206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Гидрометрия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 3207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Гидрологиялық есептер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ZhOG 3301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және өзен гидравликасы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GASOZA3302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Гидрологиялық ақпаратты статистикалық өңдеудің заманауи әдістері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89-қосымша</w:t>
            </w:r>
          </w:p>
        </w:tc>
      </w:tr>
    </w:tbl>
    <w:bookmarkStart w:name="z18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5В061100 – Физика және астрономия мамандығы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89-қосымша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"5В061100 – Физика және астрономия"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жаратылыстану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анализ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MkhMf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және молекулалық физика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EMОAF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магнетизм, оптика,атомдық физика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REN 2208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Радиофизика және электроника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FAOA 3209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және астрономияны оқыту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 1301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астрономия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 2302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Астрометрия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90-қосымша</w:t>
            </w:r>
          </w:p>
        </w:tc>
      </w:tr>
    </w:tbl>
    <w:bookmarkStart w:name="z19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5В061200 – Метеорология мамандығы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90-қосымша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"5В061200 - Метеорология"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жаратылыстану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0"/>
        <w:gridCol w:w="4722"/>
        <w:gridCol w:w="1892"/>
        <w:gridCol w:w="1671"/>
        <w:gridCol w:w="1451"/>
        <w:gridCol w:w="794"/>
      </w:tblGrid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Кәсібиқазақ (орыс)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FМ 1203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метеорология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SM2204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Синоптикалық метеорология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ZhG2205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гидрология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MGZh3206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Метеорологиядағы геоақпараттық жүйелер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Kli 3301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Климатология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 4302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Авиациялық метеорология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Өндірістік(педагогикалық)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91-қосымша</w:t>
            </w:r>
          </w:p>
        </w:tc>
      </w:tr>
    </w:tbl>
    <w:bookmarkStart w:name="z19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5В070100 – Биотехнология мамандығы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91-қосымша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"5В070100 – Биотехнология"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0"/>
        <w:gridCol w:w="4722"/>
        <w:gridCol w:w="1892"/>
        <w:gridCol w:w="1671"/>
        <w:gridCol w:w="1451"/>
        <w:gridCol w:w="794"/>
      </w:tblGrid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Кәсібиқазақ (орыс)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Fiz1203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BAH1204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Бейорганика және аналитикалық химия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Mat 1205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BN 2206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 нысандары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BCh 2207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BN 2301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 негіздері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ОB 3302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биотехнология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92-қосымша</w:t>
            </w:r>
          </w:p>
        </w:tc>
      </w:tr>
    </w:tbl>
    <w:bookmarkStart w:name="z19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5B070200 – Автоматтандыру және басқару мамандығы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92-қосымша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дәреже: "5B070200 – Автоматтандыру және басқару"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мамандығы бойынша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(1)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математика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(2)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математика II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(1)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(2) 1206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ETN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Электротехниканың теориялық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SARZh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Сызықты автоматты реттеу жүйелері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BARZh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Бейсызықты автоматты реттеу жүйелері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жазужәне қорғау немесе екі бейіндеуші пән бойынша мемлекеттік емтихан тапсыру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Білім және ғылым Министрі</w:t>
      </w:r>
      <w:r>
        <w:br/>
      </w:r>
      <w:r>
        <w:rPr>
          <w:rFonts w:ascii="Times New Roman"/>
          <w:b/>
          <w:i w:val="false"/>
          <w:color w:val="000000"/>
        </w:rPr>
        <w:t>міндетін атқарушының</w:t>
      </w:r>
      <w:r>
        <w:br/>
      </w:r>
      <w:r>
        <w:rPr>
          <w:rFonts w:ascii="Times New Roman"/>
          <w:b/>
          <w:i w:val="false"/>
          <w:color w:val="000000"/>
        </w:rPr>
        <w:t>2013 жылғы 16 тамыздағы</w:t>
      </w:r>
      <w:r>
        <w:br/>
      </w:r>
      <w:r>
        <w:rPr>
          <w:rFonts w:ascii="Times New Roman"/>
          <w:b/>
          <w:i w:val="false"/>
          <w:color w:val="000000"/>
        </w:rPr>
        <w:t>№ 343 бұйрығына 93-қосымша</w:t>
      </w:r>
    </w:p>
    <w:bookmarkEnd w:id="108"/>
    <w:bookmarkStart w:name="z19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5В070300 – Ақпараттық жүйелер мамандығы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93-қосымша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"5В070300 – Ақпараттық жүйелер"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Mat1202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ADKjP1204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Алгоримдер, деректер құрылымы және программалау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ITK3208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IT- инфрақұрылымы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AJN1301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жүйелердің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AJMB2302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АЖ-дегі мәліметтер базасы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94-қосымша</w:t>
            </w:r>
          </w:p>
        </w:tc>
      </w:tr>
    </w:tbl>
    <w:bookmarkStart w:name="z19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5В070400 - Есептеу техникасы және бағдарламалық қамтамасыз ету</w:t>
      </w:r>
      <w:r>
        <w:br/>
      </w:r>
      <w:r>
        <w:rPr>
          <w:rFonts w:ascii="Times New Roman"/>
          <w:b/>
          <w:i w:val="false"/>
          <w:color w:val="000000"/>
        </w:rPr>
        <w:t>мамандығы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94-қосымша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5В070400 - "Есептеу техникасы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бағдарламалық қамтамасыз ету"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 3210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DD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 схемотехника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AOCS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жүйелерді ұйымдастыру және архитектурасы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AOP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Алгоритмдеу және бағдарламалау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ZhB 2301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бағдарламалау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BOK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өңдеудің құрал-жабдықтары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95-қосымша</w:t>
            </w:r>
          </w:p>
        </w:tc>
      </w:tr>
    </w:tbl>
    <w:bookmarkStart w:name="z20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5В070500 – Математикалық және компьютерлік модельдеу</w:t>
      </w:r>
      <w:r>
        <w:br/>
      </w:r>
      <w:r>
        <w:rPr>
          <w:rFonts w:ascii="Times New Roman"/>
          <w:b/>
          <w:i w:val="false"/>
          <w:color w:val="000000"/>
        </w:rPr>
        <w:t>мамандығы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95-қосымша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"5В070500 – Математикалық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компьютерлік модельдеу"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5018"/>
        <w:gridCol w:w="2"/>
        <w:gridCol w:w="3"/>
        <w:gridCol w:w="2094"/>
        <w:gridCol w:w="1524"/>
        <w:gridCol w:w="1323"/>
        <w:gridCol w:w="72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 тілі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талдау 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талдау 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1205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Сызықты алгебра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CTOBP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С++ тіліндегі объектілі-бағытталған программалау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TACA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мен алгебраның сандық әдістері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 2208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Дифференциалдық теңдеулер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MMN 3301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модельдеу негіздері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FPMKM 3302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процесстерді математикалық және компьютерлдік модельдеу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96-қосымша</w:t>
            </w:r>
          </w:p>
        </w:tc>
      </w:tr>
    </w:tbl>
    <w:bookmarkStart w:name="z20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5В070600 – Геология және пайдалы қазба кен орнын барлау</w:t>
      </w:r>
      <w:r>
        <w:br/>
      </w:r>
      <w:r>
        <w:rPr>
          <w:rFonts w:ascii="Times New Roman"/>
          <w:b/>
          <w:i w:val="false"/>
          <w:color w:val="000000"/>
        </w:rPr>
        <w:t>мамандығы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96-қосымша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5B070600 - "Геология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пайдалы қазба кенорындарын барлау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техника және технология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5253"/>
        <w:gridCol w:w="1759"/>
        <w:gridCol w:w="1554"/>
        <w:gridCol w:w="1350"/>
        <w:gridCol w:w="738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қазақ (орыс) тілі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- бағытталған шет тілі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OiIG 1203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және тарихи геология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SG 1204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геология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 2206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Кристаллография және минералогия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 2207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Петрография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GMPI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 кенорындарының геологиясы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Жерқойнауын пайдалану негіздері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97-қосымша</w:t>
            </w:r>
          </w:p>
        </w:tc>
      </w:tr>
    </w:tbl>
    <w:bookmarkStart w:name="z20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5B070700 – Тау-кен ісі мамандығы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97-қосымша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"5B070700 –Тау-кен ісі" мамандығы бойынша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4"/>
        <w:gridCol w:w="5007"/>
        <w:gridCol w:w="1768"/>
        <w:gridCol w:w="1563"/>
        <w:gridCol w:w="1566"/>
        <w:gridCol w:w="742"/>
      </w:tblGrid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 1204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GN 2206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Геология негіздері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TON1301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Тау-кен өндірісінің негіздері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TOE 3302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Тау-кен өндірісінің экологиясы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жазужәне қорғау немесе екі бейіндеуші пән бойынша мемлекеттік емтихан тапсыру*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98-қосымша</w:t>
            </w:r>
          </w:p>
        </w:tc>
      </w:tr>
    </w:tbl>
    <w:bookmarkStart w:name="z20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5В070800 – Мұнай-газ ісі мамандығы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98-қосымша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 –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"5В070800 –Мұнай-газ ісі"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(I)1203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(II)1204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(I)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Mat(II) 1206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Mat(III)2207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MGIN2301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Мұнай-газ ісі негіздері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MOTT 2302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өндіру техникасы және технологиясы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99-қосымша</w:t>
            </w:r>
          </w:p>
        </w:tc>
      </w:tr>
    </w:tbl>
    <w:bookmarkStart w:name="z20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5В070900 – Металлургия мамандығы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99-қосымша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 –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"5В070900 – Металлургия"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Fiz1 1202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Fiz1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Mat1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Mat2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МYT 2208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Металлургиялық үрдістердің теориясы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MОTеh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Металлургиялық өндірістің технологиясы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MОTep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Металлургиялық үрдістердің жылу энергетикасы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100-қосымша</w:t>
            </w:r>
          </w:p>
        </w:tc>
      </w:tr>
    </w:tbl>
    <w:bookmarkStart w:name="z21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5В071000 – Материалтану және жаңа материалдар технологиясы</w:t>
      </w:r>
      <w:r>
        <w:br/>
      </w:r>
      <w:r>
        <w:rPr>
          <w:rFonts w:ascii="Times New Roman"/>
          <w:b/>
          <w:i w:val="false"/>
          <w:color w:val="000000"/>
        </w:rPr>
        <w:t>мамандығы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100-қосымша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 –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дәрежесі:5В071000-"Материалтану және жаңа материалдар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технологиясы" мамандығы бойынша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5137"/>
        <w:gridCol w:w="1788"/>
        <w:gridCol w:w="1580"/>
        <w:gridCol w:w="1372"/>
        <w:gridCol w:w="750"/>
      </w:tblGrid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 тілі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МКМТ 1103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Материалтану және конструкциялық материалдар технологиясы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(1) 1104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(1) 11056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(2) 1116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(2) 1117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TPMZh 4208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процестер мен материалдарды жобалау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термиялық өндеу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MCM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тандаудың әдістемесі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сынақ 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сынақ 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сынақ 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жазужәне қорғау немесе екі бейіндеуші пән бойынша мемлекеттік емтихан тапсыру*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101-қосымша</w:t>
            </w:r>
          </w:p>
        </w:tc>
      </w:tr>
    </w:tbl>
    <w:bookmarkStart w:name="z21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5В071100 – Геодезия және картография мамандығы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101-қосымша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 –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5В071100- "Геодезия және картография"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ZhG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геодезия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 2301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Фотограмметрия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ATA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Аэроғарыштық түсіріc әдістері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сынақ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сынақ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сынақ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102-қосымша</w:t>
            </w:r>
          </w:p>
        </w:tc>
      </w:tr>
    </w:tbl>
    <w:bookmarkStart w:name="z21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5B071200 – Машина жасау мамандығы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102-қосымша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"5B071200 – Машина жасау" мамандығы бойынша техника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5306"/>
        <w:gridCol w:w="1746"/>
        <w:gridCol w:w="1543"/>
        <w:gridCol w:w="1339"/>
        <w:gridCol w:w="733"/>
      </w:tblGrid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KMT 2205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Конструкциялық материалдар мен термөңдеу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OAN 2206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Өзара алмасымдылық негіздері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MBKN 3207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бөлшектері мен конструкциялау негіздері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MZhOTP 3301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өндірісінің технологиялық процестері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 3302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графикаcы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103-қосымша</w:t>
            </w:r>
          </w:p>
        </w:tc>
      </w:tr>
    </w:tbl>
    <w:bookmarkStart w:name="z21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5B071300 – Көлік, көліктік техника және технологиялар мамандығы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103-қосымша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"5B071300 – Көлік, көліктік техника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технологиялар" мамандығы бойынша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I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математика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II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математика II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I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II 1206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EOE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және электорниканың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МВ2208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бөлшектері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КТЕК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техникасының энергетикалық қондырғылары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КТТРN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техникасын техникалық пайдалану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сынақ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сынақ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сынақ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104-қосымша</w:t>
            </w:r>
          </w:p>
        </w:tc>
      </w:tr>
    </w:tbl>
    <w:bookmarkStart w:name="z21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5B071400 – Авиациялық техника және технологиялар мамандығы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104-қосымша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"5B071400 – Авиациялық техника және технологиялар"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ZhM 2101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математика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ATTN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Авиациялық техниканың теориялық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UAK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Ұшу аппараттарының құрылымы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ATS 3402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Авиациялық техника сенімділігі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сынақ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сынақ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сынақ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105-қосымша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5В071500-Теңіз техникасы және технологиялар мамандығы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105-қосымша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біліктілік: "5B071500 – Теңіз техника және технологиялар"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мамандығы бойынша техника және технологиялар маманы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87"/>
        <w:gridCol w:w="6"/>
        <w:gridCol w:w="1799"/>
        <w:gridCol w:w="1590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SGIG 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 геометриясы және инженерлік графика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(І) 1202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Mat(ІІ)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ІІ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EEN 3205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және электроника негіздері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 1206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механика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 кедергісі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 тілі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KKT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 құрылғысы және теориясы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KZhN 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 жүргізу негіздері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KIZhK 3303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Кеменің іштен жану қозғалтқышы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тәжірибесі (Жүзу тәжірибесі, Халықаралық конвенция бойынша теңізшілерді куәліктендіріп дайындау және вахтаны алып жүру ережелерінің талаптарына сәйкес сертификат алу)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(Жүзу тәжірибесі, диплом алды тәжірибесі, Халықаралық конвенция бойынша теңізшілерді куәліктендіріп дайындау және вахтаны алып жүру ережелерінің талаптарына сәйкес сертификат алу)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178-ден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106-қосымша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5B071600 – Аспап жасау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106-қосымша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"5B071600 – Аспап жасау"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4"/>
        <w:gridCol w:w="5007"/>
        <w:gridCol w:w="1768"/>
        <w:gridCol w:w="1563"/>
        <w:gridCol w:w="1566"/>
        <w:gridCol w:w="742"/>
      </w:tblGrid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 2205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 2206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Электроника негіздері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IMS 3301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Интегралды және микропроцессорлы схемoтехника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AOTN 3302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Ақпарттық-өлшегіш технология негіздері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107-қосымша</w:t>
            </w:r>
          </w:p>
        </w:tc>
      </w:tr>
    </w:tbl>
    <w:bookmarkStart w:name="z22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5B071700 – Жылу энергетикасы мамандығы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107-қосымша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дәреже:5B071700-"Жылу энергетикасы"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Mat(I)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Mat(II)1204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ZhTТN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техникасының теориялық негіздері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ККBG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Қазандық қондырғылар мен бу генераторлары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SZhК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Сығымдағыштар мен жылулық қозғалтқыштар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жазужәне қорғау немесе екі бейіндеуші пән бойынша мемлекеттік емтихан тапсыру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108-қосымша</w:t>
            </w:r>
          </w:p>
        </w:tc>
      </w:tr>
    </w:tbl>
    <w:bookmarkStart w:name="z22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5В071800 – Электр энергетикасы мамандығы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108-қосымша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5В071800-"Электр энергетикасы"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MK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MK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Mat(I)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Mat(II)1204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ETTN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техникасының теориялық негіздері 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ETTN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техникасының теориялық негіздері 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Электрмашиналары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 2302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электроника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Дипломдық жұмысты (жобаны) жазу және қорғау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109-қосымша</w:t>
            </w:r>
          </w:p>
        </w:tc>
      </w:tr>
    </w:tbl>
    <w:bookmarkStart w:name="z22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5В071900 – Радиотехника, электроника және телекоммуникациялар</w:t>
      </w:r>
      <w:r>
        <w:br/>
      </w:r>
      <w:r>
        <w:rPr>
          <w:rFonts w:ascii="Times New Roman"/>
          <w:b/>
          <w:i w:val="false"/>
          <w:color w:val="000000"/>
        </w:rPr>
        <w:t>мамандығы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109-қосымша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5В071900-"Радиотехника, электроника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телекоммуникациялар" мамандығы бойынша техника және технологиялар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MK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Mat(I)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Mat(II)1204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ETT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Электрлік тізбектер теориясы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EBT 3207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байланыс теориясы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EОTN 2301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және өлшеу техникасының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RTN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 және телекоммуникациялар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Дипломдық жұмысты (жобаны) жазу және қорғау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110-қосымша</w:t>
            </w:r>
          </w:p>
        </w:tc>
      </w:tr>
    </w:tbl>
    <w:bookmarkStart w:name="z23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5В072000 – Бейорганикалық заттардың химиялық технологиясы</w:t>
      </w:r>
      <w:r>
        <w:br/>
      </w:r>
      <w:r>
        <w:rPr>
          <w:rFonts w:ascii="Times New Roman"/>
          <w:b/>
          <w:i w:val="false"/>
          <w:color w:val="000000"/>
        </w:rPr>
        <w:t>мамандығы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110-қосымша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"5В072000 – Бейорганикалық заттардың химиялық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технологиясы" мамандығы бойынша техника және технология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ZhMat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математика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BH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Бейорганикалық химия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BS 1206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Мамандыққа кіріспе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BZHT3301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Бейорганикалық заттардың химиясы мен технологиясы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жазужәне қорғау немесе екі бейіндеуші пән бойынша мемлекеттік емтихан тапсыру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111-қосымша</w:t>
            </w:r>
          </w:p>
        </w:tc>
      </w:tr>
    </w:tbl>
    <w:bookmarkStart w:name="z23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5В072100 – Органикалық заттардың химиялық технологиясы</w:t>
      </w:r>
      <w:r>
        <w:br/>
      </w:r>
      <w:r>
        <w:rPr>
          <w:rFonts w:ascii="Times New Roman"/>
          <w:b/>
          <w:i w:val="false"/>
          <w:color w:val="000000"/>
        </w:rPr>
        <w:t>мамандығы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111-қосымша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"5В072100 – Органикалық заттардың химиялық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технологиясы" мамандығы бойынша техника және технология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4"/>
        <w:gridCol w:w="5007"/>
        <w:gridCol w:w="1768"/>
        <w:gridCol w:w="1563"/>
        <w:gridCol w:w="1566"/>
        <w:gridCol w:w="742"/>
      </w:tblGrid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KK(O)T 3201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ZhM 1203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математика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2204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2206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 химия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 1207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Мамандыққа кіріспе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KShOT3301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Көмірсутекті шикізатты өңдеу технологиясы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112-қосымша</w:t>
            </w:r>
          </w:p>
        </w:tc>
      </w:tr>
    </w:tbl>
    <w:bookmarkStart w:name="z23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5В072200– Полиграфия мамандығы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112-қосымша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"5В072200– Полиграфия"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Mat(1)1201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Математика1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Mat(2)1202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Fiz(1)1203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Fiz(2)2204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SGIG1206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Сызбагеометрия және инженерлік графика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PON2301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өндірісінің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POP2302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Полиграфияның өндірістік процестері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жазужәне қорғау немесе екі бейіндеуші пән бойынша мемлекеттік емтихан тапсыру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113-қосымша</w:t>
            </w:r>
          </w:p>
        </w:tc>
      </w:tr>
    </w:tbl>
    <w:bookmarkStart w:name="z2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5В072300 – Техникалық физика мамандығы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113-қосымша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"5В072300 – Техникалық физика"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Қазақстанныңқазіргізамантарихы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МFN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Механиканың физикалық негіздері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MFP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бойынша физикалық практикум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MFT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Молекулалық физика және термодинамика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Mat(1)1206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I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Mat(2)1207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II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МЕ2208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Микроэлектроника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KKF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Конденсирленген күй физикасы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SFT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физика және термодинамика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14-тен кем емес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114-қосымша</w:t>
            </w:r>
          </w:p>
        </w:tc>
      </w:tr>
    </w:tbl>
    <w:bookmarkStart w:name="z23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5B072400 – Технологиялық машиналар мен жабдықтар</w:t>
      </w:r>
      <w:r>
        <w:br/>
      </w:r>
      <w:r>
        <w:rPr>
          <w:rFonts w:ascii="Times New Roman"/>
          <w:b/>
          <w:i w:val="false"/>
          <w:color w:val="000000"/>
        </w:rPr>
        <w:t>(сала бойынша) мамандығы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114-қосымша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дәреже:"5B072400 –Технологиялық машиналар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жабдықтар(сала бойынша)"мамандығы бойынша техника және технология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KMT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Конструкциялық материалдардың технологиясы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OASTO2206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Өзара алмасымдылық, стандарттау және технологиялық өлшемдер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KNMB3207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Конструкциялау негіздері мен машина бөлшектері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TMMP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машиналарды монтаждау және пайдалану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TMZh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машиналарды жөндеу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115-қосымша</w:t>
            </w:r>
          </w:p>
        </w:tc>
      </w:tr>
    </w:tbl>
    <w:bookmarkStart w:name="z24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5B072500 – Ағаш өңдеу және ағаштан бұйымдар жасау технологиясы</w:t>
      </w:r>
      <w:r>
        <w:br/>
      </w:r>
      <w:r>
        <w:rPr>
          <w:rFonts w:ascii="Times New Roman"/>
          <w:b/>
          <w:i w:val="false"/>
          <w:color w:val="000000"/>
        </w:rPr>
        <w:t>(қолданылу саласы бойынша) мамандығы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115-қосымша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Оқу мерзімі: 4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дәреже:"5B07252400 – Ағаш өңдеу және ағаштан бұйымдар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технологиясы (қолданылу саласы бойынша)"мамандығы бойынша техника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технология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5342"/>
        <w:gridCol w:w="3"/>
        <w:gridCol w:w="1736"/>
        <w:gridCol w:w="1534"/>
        <w:gridCol w:w="1332"/>
        <w:gridCol w:w="729"/>
      </w:tblGrid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Кәсіби-бағытталған шетел тілі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(I) 1203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графика I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(I) 1206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AOJ (I) 2204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өңдеу жабдықтары I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AOM 2206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 өңдеудегі материалдар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 2207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тану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JAKT 2208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Желімделген ағаш конструкцияларының технологиясы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ABJT (I)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бұйым жасау технологиясы I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ABJT (II) 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бұйым жасау технологиясы II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116-қосымша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5В072600 - Жеңіл өнеркәсіп бұйымдарының технологиясы</w:t>
      </w:r>
      <w:r>
        <w:br/>
      </w:r>
      <w:r>
        <w:rPr>
          <w:rFonts w:ascii="Times New Roman"/>
          <w:b/>
          <w:i w:val="false"/>
          <w:color w:val="000000"/>
        </w:rPr>
        <w:t xml:space="preserve"> және құрастырылуы мамандығы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116-қосымша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дәреже: "5В072600 - Жеңіл өнеркәсіп бұйымдарының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технологиясы және құрастырылуы" мамандығы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Нim1205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графика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ZhOBM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өнеркәсіп бұйымдарының материалтануы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ZhOBT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өнеркәсіп бұйымдарының технологиясы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Білім және ғылым Министрі</w:t>
      </w:r>
      <w:r>
        <w:br/>
      </w:r>
      <w:r>
        <w:rPr>
          <w:rFonts w:ascii="Times New Roman"/>
          <w:b/>
          <w:i w:val="false"/>
          <w:color w:val="000000"/>
        </w:rPr>
        <w:t>міндетін атқарушының</w:t>
      </w:r>
      <w:r>
        <w:br/>
      </w:r>
      <w:r>
        <w:rPr>
          <w:rFonts w:ascii="Times New Roman"/>
          <w:b/>
          <w:i w:val="false"/>
          <w:color w:val="000000"/>
        </w:rPr>
        <w:t>2013 жылғы 16 тамыздағы</w:t>
      </w:r>
      <w:r>
        <w:br/>
      </w:r>
      <w:r>
        <w:rPr>
          <w:rFonts w:ascii="Times New Roman"/>
          <w:b/>
          <w:i w:val="false"/>
          <w:color w:val="000000"/>
        </w:rPr>
        <w:t>№ 343 бұйрығына 117-қосымша</w:t>
      </w:r>
    </w:p>
    <w:bookmarkEnd w:id="132"/>
    <w:bookmarkStart w:name="z24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5В072700 –Азық-түлік өнімдерінің технологиясы (сала бойынша)</w:t>
      </w:r>
      <w:r>
        <w:br/>
      </w:r>
      <w:r>
        <w:rPr>
          <w:rFonts w:ascii="Times New Roman"/>
          <w:b/>
          <w:i w:val="false"/>
          <w:color w:val="000000"/>
        </w:rPr>
        <w:t>мамандығы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117-қосымша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"5В072700 –Азық-түлік өнімдерінің технологиясы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(сала бойынша)" мамандығы бойынша техника және технологиялар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5065"/>
        <w:gridCol w:w="1789"/>
        <w:gridCol w:w="1581"/>
        <w:gridCol w:w="1440"/>
        <w:gridCol w:w="751"/>
      </w:tblGrid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TOTTN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 технологияларының теоретикалық негіздері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TOZhT 3301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өндірістердің жалпы технологиясы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Қорытындыаттестаттау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Мамандықбойыншамемлекеттікемтихан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118-қосымша</w:t>
            </w:r>
          </w:p>
        </w:tc>
      </w:tr>
    </w:tbl>
    <w:bookmarkStart w:name="z24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5В072800 - Қайта өңдеу өңдірістерінің технологиясы (сала бойынша) мамандығы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118-қосымша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дәреже: "5В072800 - Қайта өңдеу өңдірістерінің технологиясы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(сала бойынша)" мамандығы бойынша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5224"/>
        <w:gridCol w:w="1750"/>
        <w:gridCol w:w="1546"/>
        <w:gridCol w:w="1409"/>
        <w:gridCol w:w="734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1105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3203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Hіm 1205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Xимия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OShOOS 2206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өнімдерін өңдеу және сақтау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OOT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3301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 өндірістерінің технологиясы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Білім және ғылым Министрі</w:t>
      </w:r>
      <w:r>
        <w:br/>
      </w:r>
      <w:r>
        <w:rPr>
          <w:rFonts w:ascii="Times New Roman"/>
          <w:b/>
          <w:i w:val="false"/>
          <w:color w:val="000000"/>
        </w:rPr>
        <w:t>міндетін атқарушының</w:t>
      </w:r>
      <w:r>
        <w:br/>
      </w:r>
      <w:r>
        <w:rPr>
          <w:rFonts w:ascii="Times New Roman"/>
          <w:b/>
          <w:i w:val="false"/>
          <w:color w:val="000000"/>
        </w:rPr>
        <w:t>2013 жылғы 16 тамыздағы</w:t>
      </w:r>
      <w:r>
        <w:br/>
      </w:r>
      <w:r>
        <w:rPr>
          <w:rFonts w:ascii="Times New Roman"/>
          <w:b/>
          <w:i w:val="false"/>
          <w:color w:val="000000"/>
        </w:rPr>
        <w:t>№ 343 бұйрығына 119-қосымша</w:t>
      </w:r>
    </w:p>
    <w:bookmarkEnd w:id="135"/>
    <w:bookmarkStart w:name="z24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5В072900 –Құрылыс мамандығы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119-қосымша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"5В072900 - Құрылыс" мамандығы бойынша техника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(I)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графика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(I)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 (I)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механика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Sau (I) 2208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 (I) 2209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конструкциялары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 (I)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Геотехника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KOT (I)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өндірісінің технологиясы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Мамандықбойыншамемлекеттікемтихан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120-қосымша</w:t>
            </w:r>
          </w:p>
        </w:tc>
      </w:tr>
    </w:tbl>
    <w:bookmarkStart w:name="z25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5В073000 – Құрылыс материалдарын, бұйымдарын және</w:t>
      </w:r>
      <w:r>
        <w:br/>
      </w:r>
      <w:r>
        <w:rPr>
          <w:rFonts w:ascii="Times New Roman"/>
          <w:b/>
          <w:i w:val="false"/>
          <w:color w:val="000000"/>
        </w:rPr>
        <w:t>құрастырылымдарын өндіру мамандығы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120-қосымша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"5В073000 – Құрылыс материалдарын,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бұйымдарын және құрастырылымдарын өндіру"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техника және технология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(I)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графика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(I)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 1207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 2208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Процесстер мен аппараттар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KK(I)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керамика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BT (I)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технологиясы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121-қосымша</w:t>
            </w:r>
          </w:p>
        </w:tc>
      </w:tr>
    </w:tbl>
    <w:bookmarkStart w:name="z25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5B073100 – Қоршаған ортаны қорғау және өмір тіршілігінің</w:t>
      </w:r>
      <w:r>
        <w:br/>
      </w:r>
      <w:r>
        <w:rPr>
          <w:rFonts w:ascii="Times New Roman"/>
          <w:b/>
          <w:i w:val="false"/>
          <w:color w:val="000000"/>
        </w:rPr>
        <w:t>қауіпсіздігі мамандығы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121-қосымша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"5B073100– Қоршаған ортаны қорғау және өмір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тіршілігінің қауіпсіздігі" мамандығы бойынша техника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4"/>
        <w:gridCol w:w="5007"/>
        <w:gridCol w:w="1768"/>
        <w:gridCol w:w="1563"/>
        <w:gridCol w:w="1566"/>
        <w:gridCol w:w="742"/>
      </w:tblGrid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 тілі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(Орыс) тілі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1203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графика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TAK 1206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Тіршілік әрекетінің қауіпсіздігі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 3207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Еңбекті қорғау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OKTR 3301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қауіпсіздікті техникалық реттеу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RKN 3302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қауіпсіздік негіздері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сынақ 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сынақ 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сынақ 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122-қосымша</w:t>
            </w:r>
          </w:p>
        </w:tc>
      </w:tr>
    </w:tbl>
    <w:bookmarkStart w:name="z25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5B073200 – Стандарттау және, сертификаттау (салалар бойынша)</w:t>
      </w:r>
      <w:r>
        <w:br/>
      </w:r>
      <w:r>
        <w:rPr>
          <w:rFonts w:ascii="Times New Roman"/>
          <w:b/>
          <w:i w:val="false"/>
          <w:color w:val="000000"/>
        </w:rPr>
        <w:t>мамандығы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122-қосымша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дәреже:"5B073200 – Стандарттау және сертификаттау (салалар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бойынша)" мамандығы бойынша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4"/>
        <w:gridCol w:w="5007"/>
        <w:gridCol w:w="1768"/>
        <w:gridCol w:w="1563"/>
        <w:gridCol w:w="1566"/>
        <w:gridCol w:w="742"/>
      </w:tblGrid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 1205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Стандарттау және сертификаттау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OZhT2206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Өлшемдердің жалпы теориясы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Kva 3207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Квалиметрия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SOOKB3301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Сынаудан өткізу, өнім қауіпсіздігі мен бақылау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SZh 3302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 жүйесі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123-қосымша</w:t>
            </w:r>
          </w:p>
        </w:tc>
      </w:tr>
    </w:tbl>
    <w:bookmarkStart w:name="z25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5В073300 - Тоқыма материалдарының технологиясы және жобалануы</w:t>
      </w:r>
      <w:r>
        <w:br/>
      </w:r>
      <w:r>
        <w:rPr>
          <w:rFonts w:ascii="Times New Roman"/>
          <w:b/>
          <w:i w:val="false"/>
          <w:color w:val="000000"/>
        </w:rPr>
        <w:t>мамандығы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123-қосымша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"5В073300 - Тоқыма материалдарының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технологиясы және жобалануы"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4"/>
        <w:gridCol w:w="5007"/>
        <w:gridCol w:w="1768"/>
        <w:gridCol w:w="1563"/>
        <w:gridCol w:w="1566"/>
        <w:gridCol w:w="742"/>
      </w:tblGrid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IKG 1206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және компьютерлік графика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 2207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 материалтану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 3301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 өндірісінің технологиясы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Қорытындыаттестаттау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124-қосымша</w:t>
            </w:r>
          </w:p>
        </w:tc>
      </w:tr>
    </w:tbl>
    <w:bookmarkStart w:name="z25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5B073700 – Пайдалы қазбаларды байыту мамандығы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124-қосымша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"5B073700 – Пайдалы қазбаларды байыту"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Fiz(1) 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(1)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(2)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Xim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ETD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тұрақты даму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TKN 1106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 қауіпсіздігінің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FBA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Флотациялық байыту әдістері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EOY 4302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өндірісті ұйымдастыру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Мамандықбойыншамемлекеттікемтихан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125-қосымша</w:t>
            </w:r>
          </w:p>
        </w:tc>
      </w:tr>
    </w:tbl>
    <w:bookmarkStart w:name="z26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5B073800 – Материалдарды қысыммен өңдеутехнологиясы мамандығы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125-қосымша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"5B073800 – Материалдарды қысыммен өңдеу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технологиясы" мамандығы бойынша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5669"/>
        <w:gridCol w:w="1655"/>
        <w:gridCol w:w="1462"/>
        <w:gridCol w:w="1270"/>
        <w:gridCol w:w="695"/>
      </w:tblGrid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(I) 1203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(II) 1204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(I)1205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(II) 2206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II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Нim1207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NGIG 1208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 геометриясы және инженерлік кескін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MKOTK 3301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қысыммен өңдеу технологиясына кіріспе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MKOTCZh 3302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қысыммен өңдеу цехтарының жабдығы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126-қосымша</w:t>
            </w:r>
          </w:p>
        </w:tc>
      </w:tr>
    </w:tbl>
    <w:bookmarkStart w:name="z26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5B074300 – Ұшатын аппараттар мен қозғалтқыштарды ұшуда пайдалану мамандығы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126-қосымша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"5B074300 – Ұшатын аппараттар мен қозғалтқыштарды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ұшуда пайдалану" мамандығы бойынша техника және технологиялар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5148"/>
        <w:gridCol w:w="11"/>
        <w:gridCol w:w="2079"/>
        <w:gridCol w:w="1488"/>
        <w:gridCol w:w="1292"/>
        <w:gridCol w:w="707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Aer 2202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Аэродинамика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KVS 2203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Ұшу аппараттарының құрылымы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AMMMP 2205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Авиациялық метеорология және халықаралық ұшуларды ауа райы мәліметтерімен қамтамасыз ету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VN 2306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навигациясы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KAD 2307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Авиациялық қозғалтқыштар құрылымы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PAD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Ұшақтар мен тікұшақтардың практикалық аэродинамикасы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BPRA 3402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Ұшу қауіпсіздігі және авиациялық оқиғаларды тергеу жұмыстары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127-қосымша</w:t>
            </w:r>
          </w:p>
        </w:tc>
      </w:tr>
    </w:tbl>
    <w:bookmarkStart w:name="z26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5B074500 – Көлік құрылысы мамандығы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127-қосымша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"5B074500 – Көлік құрылысы"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ZhM I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математика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ZhM II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математика II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I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II 1206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1207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геодезия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өндірісінің технологиясы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ККНZh 4302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құрылысын ұйымдастыру және жоспарлау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128-қосымша</w:t>
            </w:r>
          </w:p>
        </w:tc>
      </w:tr>
    </w:tbl>
    <w:bookmarkStart w:name="z26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5В074600 – Ғарыштық техника және технологиялар мамандығы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128-қосымша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"5В074600 - Ғарыштық техника және технологиялар"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2"/>
        <w:gridCol w:w="5093"/>
        <w:gridCol w:w="1802"/>
        <w:gridCol w:w="1589"/>
        <w:gridCol w:w="1379"/>
        <w:gridCol w:w="755"/>
      </w:tblGrid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 1301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Мамандыққа кіріспе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 2204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Процесстерді басқару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Mat(1)1203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Mat(2)1204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 2206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Электротехника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Bal 2207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Баллистика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OTPP 4322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Ғарыштық тағайындамадағы зымыранды әзірлеу және ұшыру технологияларының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SSS 4319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Жерсеріктің байланыс жүйелері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129-қосымша</w:t>
            </w:r>
          </w:p>
        </w:tc>
      </w:tr>
    </w:tbl>
    <w:bookmarkStart w:name="z26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5В074800 – Фармацевтикалық өндіріс технологиясы мамандығы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129-қосымша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"5В074800 – Фармацевтикалық өндіріс технологиясы"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5343"/>
        <w:gridCol w:w="1737"/>
        <w:gridCol w:w="1534"/>
        <w:gridCol w:w="1332"/>
        <w:gridCol w:w="729"/>
      </w:tblGrid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Mat(I)1201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I Бөлім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Mat(II)1202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II Бөлім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HFOРA2203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Химия-фармацевтік өндірісінің процестері мен аппараттары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KK(O)T2204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KBShT2205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FTN3206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технология негіздері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ZhNFKZh3207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 негіздері және фармацевтикалық кәсіпорындарды жабдықтау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SDZHT3301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дәрілік заттардың химиясы және технологиясы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DOT3302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Дәрілердің өндірістік технологиясы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130-қосымша</w:t>
            </w:r>
          </w:p>
        </w:tc>
      </w:tr>
    </w:tbl>
    <w:bookmarkStart w:name="z27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5В075200 –Инженерлік жүйелер және желілер мамандығы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130-қосымша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"5B075200 – Инженерлік жүйелер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желілер" мамандығы бойынша техника және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I 1202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II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 3217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Микроэлектроника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IKG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және компьютерлік графика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 2211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STUZ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Үймереттердің санитарлы-техникалық қондырғылары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TSMR 4302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Құрылыс-жинақтау жұмыстарының технологиясы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146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131-қосымша</w:t>
            </w:r>
          </w:p>
        </w:tc>
      </w:tr>
    </w:tbl>
    <w:bookmarkStart w:name="z27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5В075300 - Балқуы қиын бейметалл және силикатты материалдардың</w:t>
      </w:r>
      <w:r>
        <w:br/>
      </w:r>
      <w:r>
        <w:rPr>
          <w:rFonts w:ascii="Times New Roman"/>
          <w:b/>
          <w:i w:val="false"/>
          <w:color w:val="000000"/>
        </w:rPr>
        <w:t>химиялық технологиясы мамандығы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131-қосымша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5В075300 - "Балқуы қиын бейметалл және силикатты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материалдардың химиялық технологиясы" мамандығы бойынша техника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технологиялар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ZhM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математика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 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Неорганикалық химия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AH 1206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Аналитикалық химия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HSM 1207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Силикат материалдарының химиясы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SFH 2301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Силикаттардың физикалық химиясы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сынақ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146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132-қосымша</w:t>
            </w:r>
          </w:p>
        </w:tc>
      </w:tr>
    </w:tbl>
    <w:bookmarkStart w:name="z27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5В080100 –Агрономия мамандығы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132-қосымша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"5В080100 - Агрономия"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ауыл шаруашылығы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8"/>
        <w:gridCol w:w="5202"/>
        <w:gridCol w:w="1772"/>
        <w:gridCol w:w="1565"/>
        <w:gridCol w:w="1359"/>
        <w:gridCol w:w="744"/>
      </w:tblGrid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 1203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Агрометеорология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 1204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 биологиясы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Тop 2205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Топырақтану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ADSTSh 3206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дақылдарының селекциясы және тұқым шаруашылығы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OShOSОТ 4207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өнімдерін сақтау және өңдеу технологиясы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OSh 3301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Egi 3302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Егіншілік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(технологиялық)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133-қосымша</w:t>
            </w:r>
          </w:p>
        </w:tc>
      </w:tr>
    </w:tbl>
    <w:bookmarkStart w:name="z27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5В080200 – Мал шаруашылығы өнімдерін өндіру технологиясы</w:t>
      </w:r>
      <w:r>
        <w:br/>
      </w:r>
      <w:r>
        <w:rPr>
          <w:rFonts w:ascii="Times New Roman"/>
          <w:b/>
          <w:i w:val="false"/>
          <w:color w:val="000000"/>
        </w:rPr>
        <w:t>мамандығы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133-қосымша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"5В080200 - Мал шаруашылығы өнімдерін өндіру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технологиясы" мамандығы бойынша ауыл шаруашылығы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5352"/>
        <w:gridCol w:w="1718"/>
        <w:gridCol w:w="1518"/>
        <w:gridCol w:w="1384"/>
        <w:gridCol w:w="721"/>
      </w:tblGrid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2203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Генетика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Bh2204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Биохимия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MDN 2205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дәрігерлігі негіздері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ZMNZhN 3206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Зоогигиена және малшаруашылығы нысандарын жобалау негіздері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 3207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азықтандыру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MOS 3208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өсіру және селекция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MOOT 3301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Малшаруашылығы өнімдерін өндіру технологиясы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ZhB 3302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биотехнологиясы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134-қосымша</w:t>
            </w:r>
          </w:p>
        </w:tc>
      </w:tr>
    </w:tbl>
    <w:bookmarkStart w:name="z27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5В080300 - Аңшылықтану және аң шаруашылығы мамандығы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134-қосымша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"5В080300 - Аңшылықтану және аң шаруашылығы"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ауылшаруашылығы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4"/>
        <w:gridCol w:w="5175"/>
        <w:gridCol w:w="1779"/>
        <w:gridCol w:w="1571"/>
        <w:gridCol w:w="1365"/>
        <w:gridCol w:w="746"/>
      </w:tblGrid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KIKN 2203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іс-қызмет негіздері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Orn 2204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Орнитология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 2205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Териология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AShТKI 3206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шаруашылығындағы табиғат қорғау ісі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AKATА 3207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Аңдар мен құстарды аулау техникасы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AZhEA 3208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жануарларды есепке алу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BZhZhO 3301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Биотехния және жабайы жануарларды өсіру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AShK 3302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шаруашылығын құру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14-тен кем емес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135-қосымша</w:t>
            </w:r>
          </w:p>
        </w:tc>
      </w:tr>
    </w:tbl>
    <w:bookmarkStart w:name="z28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5В080400 – Балық шаруашылығы және өнеркәсіптік балық аулау</w:t>
      </w:r>
      <w:r>
        <w:br/>
      </w:r>
      <w:r>
        <w:rPr>
          <w:rFonts w:ascii="Times New Roman"/>
          <w:b/>
          <w:i w:val="false"/>
          <w:color w:val="000000"/>
        </w:rPr>
        <w:t>мамандығы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135-қосымша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"5В080400 – Балық шаруашылығы және өнеркәсіптік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 аулау" мамандығы бойынша ауыл шаруашылығы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Zoo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Gen 1204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Генетика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Gid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Гидробиология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Iht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Ихтиология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 3207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Биометрия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Akva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Аквакультура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аулау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136-қосымша</w:t>
            </w:r>
          </w:p>
        </w:tc>
      </w:tr>
    </w:tbl>
    <w:bookmarkStart w:name="z28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5В080500 - Су ресурстары және суды пайдалану</w:t>
      </w:r>
      <w:r>
        <w:br/>
      </w:r>
      <w:r>
        <w:rPr>
          <w:rFonts w:ascii="Times New Roman"/>
          <w:b/>
          <w:i w:val="false"/>
          <w:color w:val="000000"/>
        </w:rPr>
        <w:t>мамандығы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136-қосымша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"5В080500 - Су ресурстары және суды пайдалану"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ауыл шаруашылығының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2"/>
        <w:gridCol w:w="5093"/>
        <w:gridCol w:w="1802"/>
        <w:gridCol w:w="1589"/>
        <w:gridCol w:w="1379"/>
        <w:gridCol w:w="755"/>
      </w:tblGrid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Gid 2205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Гидравлика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GSR2206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Гидрология және ағынды реттеу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SRKP 3207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ресурстарын кешенді пайдалану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GK 3301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Гидротехникалық құрылымдар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ASHSK 3302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сумен қамтамасыз ету және жайылымдарды суландыру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137-қосымша</w:t>
            </w:r>
          </w:p>
        </w:tc>
      </w:tr>
    </w:tbl>
    <w:bookmarkStart w:name="z28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5В080600 – Аграрлық техника және технология мамандығы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137-қосымша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"5В080600-Аграрлық техника және технология"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ауылшаруашылығы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5431"/>
        <w:gridCol w:w="1715"/>
        <w:gridCol w:w="1515"/>
        <w:gridCol w:w="1315"/>
        <w:gridCol w:w="720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TKM 2205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және қолданбалы механика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 3206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 мен автомобильдер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AShM 3207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машиналары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MShATM 3301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агротехнологиялық машиналары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 4302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(технологиялық)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138-қосымша</w:t>
            </w:r>
          </w:p>
        </w:tc>
      </w:tr>
    </w:tbl>
    <w:bookmarkStart w:name="z28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5В080700 - Орман ресурстары және орман шаруашылығы мамандығы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138-қосымша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"5В080700 - Орман ресурстары және орман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шаруашылығы" мамандығы бойынша ауылшаруашылығы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KIKN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іс-қызмет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OTI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тұқым 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Биометрия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OSh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Орманшылық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питомниктері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екпелері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ОShK3302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 құру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139-қосымша</w:t>
            </w:r>
          </w:p>
        </w:tc>
      </w:tr>
    </w:tbl>
    <w:bookmarkStart w:name="z28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5В080800-Топырақтану және агрохимия мамандығы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139-қосымша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"5В0080800-Топырақтану және агрохимия"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ауылшаруашылығы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ОF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 физиологиясы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ZhG1205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геология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Топырақтану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OSh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Агротопырақтану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(технологиялық)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140-қосымша</w:t>
            </w:r>
          </w:p>
        </w:tc>
      </w:tr>
    </w:tbl>
    <w:bookmarkStart w:name="z29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5В080900 – Жеміс-көкөніс шаруашылығы мамандығы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140-қосымша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"5В080900 – Жеміс-көкөніс шаруашылығы"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ауылшаруашылығы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3"/>
        <w:gridCol w:w="5435"/>
        <w:gridCol w:w="1907"/>
        <w:gridCol w:w="1457"/>
        <w:gridCol w:w="1266"/>
        <w:gridCol w:w="692"/>
      </w:tblGrid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Пәндердің аталуы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түрі 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КК(О)Т 2201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қазақ (орыс) тілі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бағытталған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 тілі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 1203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KSh 2205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Көкөніс шаруашылығы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ZhSh 3206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Жеміс шаруашылығы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ZhKDZAK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Жеміс - көкөніс дақылдарын зиянкестер мен аурулардан қорғау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ZhKKOST 3301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Жеміс-көкөністерді қайта өңдеу және сақтау технологиясы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ZhKO 3302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Жылыжайда көкөніс өсіру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(технологиялық)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Дипломалды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141-қосымша</w:t>
            </w:r>
          </w:p>
        </w:tc>
      </w:tr>
    </w:tbl>
    <w:bookmarkStart w:name="z29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5В081000 - Жерді мелиорациялау, баптау және қорғау мамандығы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141-қосымша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5B081000 - "Жерді мелиорациялау, баптау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қорғау" мамандығы бойынша ауыл шаруашылығы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МP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Мелиоративтік топырақтану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МZ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Мелиоративтік егіншілік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 3207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 мелиорациясы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MZhZh 4301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Мелиоративтік жүйелерді жобалау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ZhBK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баптау және қорғау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Дипломдық жұмысты (жобаны) жазу және қорғау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142-қосымша</w:t>
            </w:r>
          </w:p>
        </w:tc>
      </w:tr>
    </w:tbl>
    <w:bookmarkStart w:name="z29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5В081100 - Өсімдік қорғау және карантин мамандығы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142-қосымша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дәреже:: "5В081100 - Өсімдік қорғау және карантин"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ауылшаруашылығы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BOH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Бейорганикалық және органикалық химия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 биологиясы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OM3205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менеджмент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ZhЕ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энтомология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ZhF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фитопатология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OHK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Өсімдікті химиялық қорғау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OBK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Өсімдікті биологиялық қорғау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143-қосымша</w:t>
            </w:r>
          </w:p>
        </w:tc>
      </w:tr>
    </w:tbl>
    <w:bookmarkStart w:name="z29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5В081200 – "Ауыл шаруашылығын энергиямен қамтамасыз ету"</w:t>
      </w:r>
      <w:r>
        <w:br/>
      </w:r>
      <w:r>
        <w:rPr>
          <w:rFonts w:ascii="Times New Roman"/>
          <w:b/>
          <w:i w:val="false"/>
          <w:color w:val="000000"/>
        </w:rPr>
        <w:t>мамандығы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143-қосымша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"5В081200 – Ауыл шаруашылығын энергиямен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қамтамасыз ету" мамандығы бойынша ауылшаруашылығы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EKKT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қондырғылардағы қауіпсіздік техникасы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ETТN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Электротехниканың теориялық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ZhTN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техникасының теориялық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AShET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шаруашылықтағы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электротехнологиялар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ShEKР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(технологиялық)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144-қосымша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5В090100 – Көлікті пайдалану және жүк қозғалысы мен тасымалдауды ұйымдастыру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144-қосымша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"5В090100 – Көлікті пайдалану және жүк қозғалысы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 тасымалдауды ұйымдастыру" мамандығы бойынша ауылшаруашылығы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ZhM 1203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математика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Fiz1204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Zhukt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Жүктану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КТОКК2206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түрлерінің өзара қарым-қатынасы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ТYKВ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мен қозғалысты басқару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ZhKZhY3301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және коммерциялық жұмыстарды ұйымдастыру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KKKKE3302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Көліктегі қозғалыс қауіпсіздігін қамтамасыз ету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(технологиялық)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145-қосымша</w:t>
            </w:r>
          </w:p>
        </w:tc>
      </w:tr>
    </w:tbl>
    <w:bookmarkStart w:name="z29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5В090200 – Туризм мамандығы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145-қосымша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"5В090200 – Туризм"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ауылшаруашылығы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 3202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Туризмология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TMn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менеджменті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TMr 3206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маркетингі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HTG 3207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туризм географиясы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TBTTТ 1301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Туризмнің белсенді түрлерінің техникасы мен тактикасы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Экскурсиятану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(технологиялық)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146-қосымша</w:t>
            </w:r>
          </w:p>
        </w:tc>
      </w:tr>
    </w:tbl>
    <w:bookmarkStart w:name="z30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5В090300 – Жерге орналастыру мамандығы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146-қосымша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"5В090300 – Жерге орналастыру"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қызмет көрсету саласының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663"/>
        <w:gridCol w:w="1848"/>
        <w:gridCol w:w="1632"/>
        <w:gridCol w:w="1418"/>
        <w:gridCol w:w="775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1105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 1203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ZhOTN 2204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орналастырудың теориялық негіздері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Top 2205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Топырақтану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FKB 2206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Фотограмметрия және қашықтықтан бақылау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 3207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ZhPKMB 3208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пайдалану мен қорғауды мемлекеттік бақылау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ShZhO 3301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Шаруашылықаралық жерге орналастыру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AIShZhO 3302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Агроқұрылымдарды ішкі шаруашылық жерге орналастыру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14-тен кем емес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147-қосымша</w:t>
            </w:r>
          </w:p>
        </w:tc>
      </w:tr>
    </w:tbl>
    <w:bookmarkStart w:name="z30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5В090500 – Әлеуметтік жұмыс мамандығы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147-қосымша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"5В090500 – Әлеуметтік жұмыс"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қызмет көрсету саласының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5422"/>
        <w:gridCol w:w="1915"/>
        <w:gridCol w:w="1692"/>
        <w:gridCol w:w="1469"/>
        <w:gridCol w:w="803"/>
      </w:tblGrid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1105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AZhT 2203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теориясы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AZhAU 3204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жұмыстағы әкімшілік, ұйымдастыру және басқару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медицина негіздері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AZhKК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жұмысты құқықтық қамсыздандыру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ZhAP 2207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жұмыстың экономикалық негіздері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AZhAT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әдістері мен технологиясы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AZhEN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жұмыстың этикалық негіздері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және жоғары оқу орнынан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білім мамандықтары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оқу жоспарларының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148-қосымша</w:t>
            </w:r>
          </w:p>
        </w:tc>
      </w:tr>
    </w:tbl>
    <w:bookmarkStart w:name="z30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5В012500– Химия-Биология мамандығы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148-қосымша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дәреже: "5В012500– Химия-Биология"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мамандығы бойынша білім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OFD 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физиологиялық дамуы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берудегі менеджмент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өлшемдік технологиялары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3206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3207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IBB 3208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TZhTA 2209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жұмысының теориясы мен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XOA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Химияны оқыту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BOA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Биологияны оқыту әдістемесі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149-қосымша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5В090600 –Мәдени-тынығу жұмысы мамандығы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149-қосымша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дәреже: "5В090600 – Мәдени-тынығу жұмысы"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мамандығы бойынша қызмет көрсету саласының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5785"/>
        <w:gridCol w:w="2"/>
        <w:gridCol w:w="2100"/>
        <w:gridCol w:w="1504"/>
        <w:gridCol w:w="1306"/>
        <w:gridCol w:w="715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1105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қазақ (орыс) тілі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 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бағытталған шет тілі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MTKTT 1204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 – тынығу қызметінің тарихы, теориясы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KSh 2205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Көркемөнер шығармашылығы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MTKSMM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 – тынығу қызметі саласындағы менеджмент, маркетинг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KMN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Коммуникативті мәдениет негіздері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MTKAZhT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 – тынығу қызметіндегі әдістемелік жетекшілік технологиясы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BUKBU 2301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 уақытты көркемдік-бұқаралық ұйымдастыру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150-қосымша</w:t>
            </w:r>
          </w:p>
        </w:tc>
      </w:tr>
    </w:tbl>
    <w:bookmarkStart w:name="z30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5В090700 – Кадастр мамандығы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150-қосымша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Берілетін дәреже: "5В090700 - Кадастр" мамандығы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бойынша қызмет көрсету саласының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5331"/>
        <w:gridCol w:w="1740"/>
        <w:gridCol w:w="1537"/>
        <w:gridCol w:w="1335"/>
        <w:gridCol w:w="730"/>
      </w:tblGrid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 1203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ZhK 2204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кадастры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Top 2205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FKB 2206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Фотограмметрия және қашықтықтан бақылау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ZhRB 3207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ресурстарын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ZhPKMB 3208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пайдалану мен қорғауды мемлекеттік бақылау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ZhMTEA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мемлекеттік тіркеу және есепке алу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ZhAKB 3302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аймақтау және кадастрлық бағалау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қосымшатүрлері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Білім және ғылым Министрі</w:t>
      </w:r>
      <w:r>
        <w:br/>
      </w:r>
      <w:r>
        <w:rPr>
          <w:rFonts w:ascii="Times New Roman"/>
          <w:b/>
          <w:i w:val="false"/>
          <w:color w:val="000000"/>
        </w:rPr>
        <w:t>міндетін атқарушының</w:t>
      </w:r>
      <w:r>
        <w:br/>
      </w:r>
      <w:r>
        <w:rPr>
          <w:rFonts w:ascii="Times New Roman"/>
          <w:b/>
          <w:i w:val="false"/>
          <w:color w:val="000000"/>
        </w:rPr>
        <w:t>2013 жылғы 16 тамыздағы</w:t>
      </w:r>
      <w:r>
        <w:br/>
      </w:r>
      <w:r>
        <w:rPr>
          <w:rFonts w:ascii="Times New Roman"/>
          <w:b/>
          <w:i w:val="false"/>
          <w:color w:val="000000"/>
        </w:rPr>
        <w:t>№ 343 бұйрығына 151-қосымша</w:t>
      </w:r>
    </w:p>
    <w:bookmarkEnd w:id="167"/>
    <w:bookmarkStart w:name="z31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5В090800 – Бағалау мамандығы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151-қосымша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"5В090800 - Бағалау"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қызмет көрсету саласының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EZhMB 3205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жылжымайтын мүлікті басқару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BEA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есеп және аудит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BTN 2207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теориялық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KRUBS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бағалау стандарттары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BB 4302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Бизнесті бағалау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152-қосымша</w:t>
            </w:r>
          </w:p>
        </w:tc>
      </w:tr>
    </w:tbl>
    <w:bookmarkStart w:name="z31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5В090900 – Логистика (сала бойынша) мамандығы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152-қосымша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"5В090900 - Логистика (сала бойынша)"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қызмет көрсету саласының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JM 1201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математика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ET1202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теория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LN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негіздері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K-bShT 2205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АL3206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логистика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MML3207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Логистикадағы математикалық модельдеу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LT3208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козғалысының логистикасы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UZP3301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 тізбектерін басқару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КL3302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логистикасы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153-қосымша</w:t>
            </w:r>
          </w:p>
        </w:tc>
      </w:tr>
    </w:tbl>
    <w:bookmarkStart w:name="z31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5В091000 – Кітапхана ісі мамандығы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153-қосымша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"5В091000 - Кітапхана ісі"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қызмет көрсету саласының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5094"/>
        <w:gridCol w:w="1799"/>
        <w:gridCol w:w="1589"/>
        <w:gridCol w:w="1380"/>
        <w:gridCol w:w="75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2203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Кітапханатану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БФТ 2204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Библиографиятану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КАҚМ 3205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Кітапханалық-ақпараттық қызметінің менеджменті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КАҚҚР 2206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 мен ақпарат қызметтерінің құжаттық ресурстары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КҚК 3301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Кітапханалық қызмет көрсету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КБФҚ 3302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Кітапхананың библиографиялық қызметі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154-қосымша</w:t>
            </w:r>
          </w:p>
        </w:tc>
      </w:tr>
    </w:tbl>
    <w:bookmarkStart w:name="z31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5В091200 – Мейрамхана ісі жəне мейманхана бизнесі мамандығы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154-қосымша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дәреже: "5В091200 – Мейрамхана ісі жəне мейманхана бизнесі"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қызмет көрсету саласының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9"/>
        <w:gridCol w:w="5622"/>
        <w:gridCol w:w="1669"/>
        <w:gridCol w:w="1472"/>
        <w:gridCol w:w="1279"/>
        <w:gridCol w:w="699"/>
      </w:tblGrid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KIN 1204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Қонақжайлылық индустриясының негіздері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MMBBEA 3205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 және мейманхана бизнесіндегі бухгалтерлік есеп және аудит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MMBKKN 2206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 және мейманхана бизнесіндегі кәсіпкерлік қызмет негіздері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MMKKT 2207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 және мейманханада қызмет көрсету технологиясы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KKE 2208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Қонақжайлылық кәсіпорындарының экономикасы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MMM 3301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 және мейманхана маркетингі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MMM 3302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Мейманхана және мейрамхана менеджменті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қосымшатүрлері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bookmarkStart w:name="z31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Білім және ғылым Министрі</w:t>
      </w:r>
      <w:r>
        <w:br/>
      </w:r>
      <w:r>
        <w:rPr>
          <w:rFonts w:ascii="Times New Roman"/>
          <w:b/>
          <w:i w:val="false"/>
          <w:color w:val="000000"/>
        </w:rPr>
        <w:t>міндетін атқарушының</w:t>
      </w:r>
      <w:r>
        <w:br/>
      </w:r>
      <w:r>
        <w:rPr>
          <w:rFonts w:ascii="Times New Roman"/>
          <w:b/>
          <w:i w:val="false"/>
          <w:color w:val="000000"/>
        </w:rPr>
        <w:t>2013 жылғы 16 тамыздағы</w:t>
      </w:r>
      <w:r>
        <w:br/>
      </w:r>
      <w:r>
        <w:rPr>
          <w:rFonts w:ascii="Times New Roman"/>
          <w:b/>
          <w:i w:val="false"/>
          <w:color w:val="000000"/>
        </w:rPr>
        <w:t>№ 343 бұйрығына 155-қосымша</w:t>
      </w:r>
    </w:p>
    <w:bookmarkEnd w:id="172"/>
    <w:bookmarkStart w:name="z318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5В100100 – Өрт қауіпсіздігі мамандығы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155-қосымша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"5В100100 – Өрт қауіпсіздігі"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әскери іс және қауіпсіздік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5307"/>
        <w:gridCol w:w="1843"/>
        <w:gridCol w:w="1456"/>
        <w:gridCol w:w="1460"/>
        <w:gridCol w:w="692"/>
      </w:tblGrid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ZhOSPTN 2205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 және өрт сөндіру процестерінің теориялық негіздері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EEKOA 2206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Электрoтехника және электр қондырғыларында өрттің алдын алу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OТ 3301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тактикасы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ESOK 3302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салаларының өрт қауіпсіздігі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156-қосымша</w:t>
            </w:r>
          </w:p>
        </w:tc>
      </w:tr>
    </w:tbl>
    <w:bookmarkStart w:name="z32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5В100200 – Ақпараттық қауіпсіздік жүйелері мамандығы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156-қосымша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"5В100200 – Ақпараттық қауіпсіздік жүйелері"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әскери іс және қауіпсіздік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5253"/>
        <w:gridCol w:w="1759"/>
        <w:gridCol w:w="1554"/>
        <w:gridCol w:w="1350"/>
        <w:gridCol w:w="738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АКT 1105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Кәсіби-бағдарлы шетел тілі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(I)1201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(II)1202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DiM 2203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Дискреттік математика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 2205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сұлбатехника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IOZI 2206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қорғаудың ақпараттық негіздері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жүйелердің қауіпсіздігі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TZKI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ақпаратты қорғау технологиялары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қосымшатүрлері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146-дан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157-қосымша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5В120100 – Ветеринарлық медицина мамандығы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157-қосымша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Берілетін дәреже: "5В120100-Ветеринарлық медицина"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мамандығы бойынша ветеринария маманы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Біліктілік: Ветеринарлық дәрігер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4901"/>
        <w:gridCol w:w="1699"/>
        <w:gridCol w:w="1502"/>
        <w:gridCol w:w="1895"/>
        <w:gridCol w:w="713"/>
      </w:tblGrid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емтихан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ZhM 1203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морфологиясы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ZhFB 2204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физиологиясы және биохимиясы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MShA 2205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шаруашылығы және азықтандыру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VMV 2206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 микробиология және вирусология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VGS 3207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гигиена және санитария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VFT 3208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 фармакология және токсикология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ZhP 3209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патологиясы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5,6,7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ZhIAKB 3301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Жануарлардың ішкі аурулары клиникалық балаумен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6,7,8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VH 3302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 хирургия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6,7,8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VAG 3303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акушерлік және гинекология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VR 4304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радиобиология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IZhZhA 4305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Індеттану және жануарлардың жұқпалы аурулары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PIA 4306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Паразитология және инвазиялық аурулар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4307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 менеджмент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VSS 4308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санитариялық сараптау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Теоретикалық оқытудың барлығы: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қосымшатүрлері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178-тен кем емес</w:t>
            </w:r>
          </w:p>
        </w:tc>
      </w:tr>
    </w:tbl>
    <w:bookmarkStart w:name="z32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Білім және ғылым Министрі</w:t>
      </w:r>
      <w:r>
        <w:br/>
      </w:r>
      <w:r>
        <w:rPr>
          <w:rFonts w:ascii="Times New Roman"/>
          <w:b/>
          <w:i w:val="false"/>
          <w:color w:val="000000"/>
        </w:rPr>
        <w:t>міндетін атқарушының</w:t>
      </w:r>
      <w:r>
        <w:br/>
      </w:r>
      <w:r>
        <w:rPr>
          <w:rFonts w:ascii="Times New Roman"/>
          <w:b/>
          <w:i w:val="false"/>
          <w:color w:val="000000"/>
        </w:rPr>
        <w:t>2013 жылғы 16 тамыздағы</w:t>
      </w:r>
      <w:r>
        <w:br/>
      </w:r>
      <w:r>
        <w:rPr>
          <w:rFonts w:ascii="Times New Roman"/>
          <w:b/>
          <w:i w:val="false"/>
          <w:color w:val="000000"/>
        </w:rPr>
        <w:t>№ 343 бұйрығына 158-қосымша</w:t>
      </w:r>
    </w:p>
    <w:bookmarkEnd w:id="176"/>
    <w:bookmarkStart w:name="z324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5В120200 – Ветеринариялық санитария мамандығы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158-қосымша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"5В120200-Ветеринариялық санитария"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ветеринария маманы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Біліктілік: Ветеринариялық санитариялық дәрігер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5805"/>
        <w:gridCol w:w="2013"/>
        <w:gridCol w:w="1181"/>
        <w:gridCol w:w="1490"/>
        <w:gridCol w:w="561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ZhM 1203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морфологиясы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ZhFB 2204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физиологиясы және биохимиясы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VMV 2205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 микробиология және вирусология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ZhP 3206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патологиясы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6,7,8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FTTT 3207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Фармакология, токсикология және токсикологиялық талдау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VGS 3208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 гигиена және санитария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MShOVSS 3209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 ветеринариялық санитариялық сараптау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AVK 3210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ветеринариялық көмек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KKB 3301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және қолданбалы балау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VR 3302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 радиобиология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ShKVSB 3303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және көліктегі ветеринариялық санитариялық бақылау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OBAKShO VSS 4304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Өсімдік, балық, ара және құс шаруашылығы өнімдерін ветеринариялық санитариялық сараптау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VSP 4305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 санитариялық паразитология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IZhZhA 4305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Індеттану және жануарлардың жұқпалы аурулары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4307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Ветеринариядағы менеджмент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ESOTGSVSS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Ет-сүт өнімдерінің технологиясы, гигиенасы, санитариясы және ветеринариялық санитариялық сараптау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Мамандандыру компоненті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(технологиялық)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175-тен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159-қосымша</w:t>
            </w:r>
          </w:p>
        </w:tc>
      </w:tr>
    </w:tbl>
    <w:bookmarkStart w:name="z32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5В140100 – Орындаушылық өнер мамандығы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159-қосымша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"5В140100-Орындаушылық өнер"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өнер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5532"/>
        <w:gridCol w:w="1848"/>
        <w:gridCol w:w="1326"/>
        <w:gridCol w:w="1560"/>
        <w:gridCol w:w="630"/>
      </w:tblGrid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 1203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MТ 2204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тарихы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OrOТ1204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өнер тарихы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APОӘ 2207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пәндерді оқыту әдістемесі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PО 1(2,3)207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Партитураларды оқу*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 3(4,5)207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ансамбль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HS1(2,3,4,5) 208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(оркестрлік) сыныбы*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(3,4,5)208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Ішекті квартет**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(3,4,5)208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 сыныбы***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(3,4,5)208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Туыстас аспап****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GZN 4209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зерттеу негіздері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 1 (2,3,4) 203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Мамандандыру компоненті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(технологиялық)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161-ден кем емес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160-қосымша</w:t>
            </w:r>
          </w:p>
        </w:tc>
      </w:tr>
    </w:tbl>
    <w:bookmarkStart w:name="z32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5В140200 – Халық аспаптары мамандығы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160-қосымша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"5В140200- Халық аспаптары"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өнер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5693"/>
        <w:gridCol w:w="1545"/>
        <w:gridCol w:w="1365"/>
        <w:gridCol w:w="1604"/>
        <w:gridCol w:w="648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пәндері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1201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Esol 1(2) 202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Этносольфеджио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OrOТ1204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өнер тарихы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КMT 2204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музыкасының тарихы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APОӘ 2207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пәндерді оқыту әдістемесі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KAО 2(3,4,5) 207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Концертті-ансамбль өнері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GZN 4209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зерттеу негіздері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 1 (2,3,4) 203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Мамандандыру компоненті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(технологиялық)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161-тен кем емес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161-қосымша</w:t>
            </w:r>
          </w:p>
        </w:tc>
      </w:tr>
    </w:tbl>
    <w:bookmarkStart w:name="z33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5В140300 – Ән өнері мамандығы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161-қосымша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"5В140300- Ән өнері"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өнер бакалавры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6"/>
        <w:gridCol w:w="5595"/>
        <w:gridCol w:w="1568"/>
        <w:gridCol w:w="1385"/>
        <w:gridCol w:w="1628"/>
        <w:gridCol w:w="658"/>
      </w:tblGrid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 циклы 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коды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Пәндердің аталуы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пәндері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KКZT 1101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қазіргі заман тарихы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 емтихан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1103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K(O)T 1104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(Орыс) тілі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 1105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 (ағылшын тілінде)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OrOТ1204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өнер тарихы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 1(2)202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MТ 1(2)203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тарихы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 2201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(орыс) тілі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бағытталған шетел тілі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APОӘ 2207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пәндерді оқыту әдістемесі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Dom 1(2)207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Домбыра*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KK3301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Камералық класс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KOSh3 (4,5)208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Концерттік орындаушылық шеберлігі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OK3302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Опералық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GZN 4209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зерттеу негіздері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Mam1 (2,3,4) 203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Мамандандыру компоненті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Теоретикалық оқытудың барлығы: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14-тен кем емес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(технологиялық)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Дипломалды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мемлекеттік емтихан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Дипломдық жұмысты (жобаны) жазу және қорғау немесе екі бейіндеуші пән бойынша мемлекеттік емтихан тапсыру*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161-ден кем емес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162-қосымша</w:t>
            </w:r>
          </w:p>
        </w:tc>
      </w:tr>
    </w:tbl>
    <w:bookmarkStart w:name="z331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6М010100 - Мектепке дейінгі оқыту және тәрбиелеу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162-қосымша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"6М010100 - Мектепке дейінгі оқыту және тәрбиелеу"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5697"/>
        <w:gridCol w:w="2019"/>
        <w:gridCol w:w="2020"/>
        <w:gridCol w:w="1049"/>
        <w:gridCol w:w="758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MDBTAM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білімнің теориялық-әдістемелік мәселелері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(педагогикалық, зерттеу)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</w:tr>
    </w:tbl>
    <w:bookmarkStart w:name="z333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6М010100 - Мектепке дейінгі оқыту және тәрбиелеу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"6М010100 - Мектепке дейінгі оқыту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тәрбиелеу"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5564"/>
        <w:gridCol w:w="2155"/>
        <w:gridCol w:w="1844"/>
        <w:gridCol w:w="1120"/>
        <w:gridCol w:w="809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MDB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білімнің теориялық-әдістемелік мәселелері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PZAA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зерттеулердің әдіснамасы және әдістемесі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48-кем емес</w:t>
            </w:r>
          </w:p>
        </w:tc>
      </w:tr>
    </w:tbl>
    <w:bookmarkStart w:name="z33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6М010100 - Мектепке дейінгі оқыту және тәрбиелеу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"6М010100 - Мектепке дейінгі оқыту және тәрбиелеу"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932"/>
        <w:gridCol w:w="1745"/>
        <w:gridCol w:w="1407"/>
        <w:gridCol w:w="907"/>
        <w:gridCol w:w="655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MDBTAM5301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білімнің теориялық-әдістемелік мәселелері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163-қосымша</w:t>
            </w:r>
          </w:p>
        </w:tc>
      </w:tr>
    </w:tbl>
    <w:bookmarkStart w:name="z336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6М010200 - Бастауышта оқыту педагогикасы мен әдістемесі мамандығы (ғылыми және педагогикалық бағыт)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163-қосымша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"6М010200 - Бастауышта оқыту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педагогикасы мен әдістемесі" мамандығы бойынша педагогика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6440"/>
        <w:gridCol w:w="1732"/>
        <w:gridCol w:w="1819"/>
        <w:gridCol w:w="944"/>
        <w:gridCol w:w="683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GBBOV 5301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мен бастауыш білімнің өзекті мәселелері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(педагогикалық, зерттеу)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59-кем емес</w:t>
            </w:r>
          </w:p>
        </w:tc>
      </w:tr>
    </w:tbl>
    <w:bookmarkStart w:name="z337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6М010200 - Бастауышта оқыту педагогикасы мен әдістемесі мамандығы (бейіндік бағыт)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- 6М010200 – "Бастауышта оқыту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педагогикасы мен әдістемесі"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6630"/>
        <w:gridCol w:w="1690"/>
        <w:gridCol w:w="1602"/>
        <w:gridCol w:w="973"/>
        <w:gridCol w:w="703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PZAMA 5301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зерттеулердің әдісі мен әдіснамасы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48-кем емес</w:t>
            </w:r>
          </w:p>
        </w:tc>
      </w:tr>
    </w:tbl>
    <w:bookmarkStart w:name="z339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6М010200 - Бастауышта оқыту педагогикасы мен әдістемесі мамандығы (бейіндік бағыт)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6М010200 - "Бастауышта оқыту педагогикасы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әдістемесі"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6630"/>
        <w:gridCol w:w="1690"/>
        <w:gridCol w:w="1602"/>
        <w:gridCol w:w="973"/>
        <w:gridCol w:w="703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PZAMA 5301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зерттеулердің әдісі мен әдіснамасы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164-қосымша</w:t>
            </w:r>
          </w:p>
        </w:tc>
      </w:tr>
    </w:tbl>
    <w:bookmarkStart w:name="z34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6М010300 - Педагогика және психология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164-қосымша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6М010300 - "Педагогика және психология"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549"/>
        <w:gridCol w:w="2400"/>
        <w:gridCol w:w="1476"/>
        <w:gridCol w:w="767"/>
        <w:gridCol w:w="555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PBBMTIAT 5301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мен білім берудегі мәдени-тарихи және іс-әрекеттік әдістер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(педагогикалық, зерттеу)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</w:tr>
    </w:tbl>
    <w:bookmarkStart w:name="z342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6М010300 - Педагогика және психология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- 6М010300 – "Педагогика және психология"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6630"/>
        <w:gridCol w:w="1690"/>
        <w:gridCol w:w="1602"/>
        <w:gridCol w:w="973"/>
        <w:gridCol w:w="703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PZAMA 5301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зерттеулердің әдісі мен әдіснамасы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48-кем емес</w:t>
            </w:r>
          </w:p>
        </w:tc>
      </w:tr>
    </w:tbl>
    <w:bookmarkStart w:name="z343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6М010300 - Педагогика және психология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6М010300 – "Педагогика және психология"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6630"/>
        <w:gridCol w:w="1690"/>
        <w:gridCol w:w="1602"/>
        <w:gridCol w:w="973"/>
        <w:gridCol w:w="703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PZAMA 5301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зерттеулердің әдісі мен әдіснамасы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165-қосымша</w:t>
            </w:r>
          </w:p>
        </w:tc>
      </w:tr>
    </w:tbl>
    <w:bookmarkStart w:name="z34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6М010400 – Бастапқы әскери дайындық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165-қосымша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"6М010400 – Бастапқы әскери дайындық"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5520"/>
        <w:gridCol w:w="2209"/>
        <w:gridCol w:w="2014"/>
        <w:gridCol w:w="1046"/>
        <w:gridCol w:w="756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циклы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BADОТА 5301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әскери дайындықты оқыту теориясы мен әдістемесі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 саны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(педагогикалық, зерттеу)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</w:tr>
    </w:tbl>
    <w:bookmarkStart w:name="z34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6М010400 – Бастапқы әскери дайындық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"6М010400 – Бастапқы әскери дайындық"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5395"/>
        <w:gridCol w:w="2158"/>
        <w:gridCol w:w="2248"/>
        <w:gridCol w:w="1022"/>
        <w:gridCol w:w="739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BADОТА 5301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әскери дайындықты оқыту теориясы мен әдістемесі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 саны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эксперименттік–зерттеу жұмысы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48-кем емес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7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6М010400 – Бастапқы әскери дайындық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"6М010400 – Бастапқы әскери дайындық"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5601"/>
        <w:gridCol w:w="2241"/>
        <w:gridCol w:w="1819"/>
        <w:gridCol w:w="1106"/>
        <w:gridCol w:w="767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циклы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BADОТА 5301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әскери дайындықты оқыту теориясы мен әдістемесі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 саны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тәжірибелік–зерттеу жұмысы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28 - кем емес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166-қосымша</w:t>
            </w:r>
          </w:p>
        </w:tc>
      </w:tr>
    </w:tbl>
    <w:bookmarkStart w:name="z34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6М010500 - Дефектология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166-қосымша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6М010500 - "Дефектология"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6455"/>
        <w:gridCol w:w="2216"/>
        <w:gridCol w:w="1599"/>
        <w:gridCol w:w="831"/>
        <w:gridCol w:w="600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APPGZAA5301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 педагогика мен психологиядағы ғылыми зерттеудің әдістері мен әдіснамасы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(педагогикалық, зерттеу)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7-денкем емес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</w:tr>
    </w:tbl>
    <w:bookmarkStart w:name="z35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6М010500 - Дефектология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- 6М010500 – "Дефектология"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6686"/>
        <w:gridCol w:w="2216"/>
        <w:gridCol w:w="1368"/>
        <w:gridCol w:w="831"/>
        <w:gridCol w:w="600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APPGZAA 5301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 педагогика мен психологиядағы ғылыми зерттеудің әдістері мен әдіснамасы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48-кем емес</w:t>
            </w:r>
          </w:p>
        </w:tc>
      </w:tr>
    </w:tbl>
    <w:bookmarkStart w:name="z35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6М010500 - Дефектология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Берілетін дәрежесі: 6М010500 – "Дефектология"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6686"/>
        <w:gridCol w:w="2216"/>
        <w:gridCol w:w="1368"/>
        <w:gridCol w:w="831"/>
        <w:gridCol w:w="600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APPGZAA 5301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 педагогика мен психологиядағы ғылыми зерттеудің әдістері мен әдіснамасы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167-қосымша</w:t>
            </w:r>
          </w:p>
        </w:tc>
      </w:tr>
    </w:tbl>
    <w:bookmarkStart w:name="z353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6М010600 - Музыкалық білім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167-қосымша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"6М010600 - Музыкалық білім"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6197"/>
        <w:gridCol w:w="1737"/>
        <w:gridCol w:w="1924"/>
        <w:gridCol w:w="999"/>
        <w:gridCol w:w="722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MBBA 5301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берудің әдіснамасы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(педагогикалық, зерттеу)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</w:tr>
    </w:tbl>
    <w:bookmarkStart w:name="z355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6М010600 - Музыкалық білім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"6М010600 - Музыкалық білім"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61"/>
        <w:gridCol w:w="1979"/>
        <w:gridCol w:w="1876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 5301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пән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48-кем емес</w:t>
            </w:r>
          </w:p>
        </w:tc>
      </w:tr>
    </w:tbl>
    <w:bookmarkStart w:name="z35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6М010600 - Музыкалық білім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"6М010600 - Музыкалық білім"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61"/>
        <w:gridCol w:w="1979"/>
        <w:gridCol w:w="1876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 5301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пән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168-қосымша</w:t>
            </w:r>
          </w:p>
        </w:tc>
      </w:tr>
    </w:tbl>
    <w:bookmarkStart w:name="z35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6М010700 - Бейнелеу өнері және сызу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168-қосымша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6М010700 - "Бейнелеу өнері және сызу"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405"/>
        <w:gridCol w:w="1962"/>
        <w:gridCol w:w="2173"/>
        <w:gridCol w:w="1129"/>
        <w:gridCol w:w="816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APOA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 пәндерді оқыту әдістемесі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(педагогикалық, зерттеу)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7-денкем емес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</w:tr>
    </w:tbl>
    <w:bookmarkStart w:name="z359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6М010700 - Бейнелеу өнері және сызу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- 6М010700 – "Бейнелеу өнері және сызу"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61"/>
        <w:gridCol w:w="1979"/>
        <w:gridCol w:w="1876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 5301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48-кем емес</w:t>
            </w:r>
          </w:p>
        </w:tc>
      </w:tr>
    </w:tbl>
    <w:bookmarkStart w:name="z361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6М010700 - Бейнелеу өнері және сызу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Берілетін дәрежесі: 6М010700 – "Бейнелеу өнері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сызу"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61"/>
        <w:gridCol w:w="1979"/>
        <w:gridCol w:w="1876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 5301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169-қосымша</w:t>
            </w:r>
          </w:p>
        </w:tc>
      </w:tr>
    </w:tbl>
    <w:bookmarkStart w:name="z362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6М010800 - Дене шынықтыру және спорт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169-қосымша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 - 2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дәрежесі– "6М010800 - Дене шынықтыру және спорт"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6569"/>
        <w:gridCol w:w="1869"/>
        <w:gridCol w:w="1309"/>
        <w:gridCol w:w="7"/>
        <w:gridCol w:w="849"/>
        <w:gridCol w:w="849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атауы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 саны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Базалық пәндер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 тарихы мен философиясы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пәндер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DShSGPN 5301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спорттың ғылыми-педагогикалық негіздері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кем емес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(педагогикалық, зерттеу)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кем емес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орындауды қоса есептегендегі магистранттың ғылыми-зерттеу жұмысы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кем емес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емтихан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кем емес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4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6М010800 - Дене шынықтыру және спорт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 – 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 – "6М010800 – Дене шынықтыру және спорт"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285"/>
        <w:gridCol w:w="1662"/>
        <w:gridCol w:w="1484"/>
        <w:gridCol w:w="956"/>
        <w:gridCol w:w="957"/>
      </w:tblGrid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Пәннің атауы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5202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SBUEN 5301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 басқарудың ұйымдастырулы-әдістемелік негідері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кем емес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кем емес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МЖОҚЕМҒЗЖ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қосаесептегендегімагистранттыңтәжірибелік-зерттеу жұмысы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кем емес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Магистрлікжобанырәсімдеужәнеқорғау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кем емес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5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6М010800 - Дене шынықтыру және спорт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 –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 – "6М010800 – Дене шынықтыру және спорт"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597"/>
        <w:gridCol w:w="2032"/>
        <w:gridCol w:w="1814"/>
        <w:gridCol w:w="1169"/>
        <w:gridCol w:w="845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5202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компоненті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 5301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экономикасы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кем емес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Практика(Өндірістік)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кем емес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есептегендегі, магистранттың тәжірибелік-зерттеу жұмысы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кем емес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кем емес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170-қосымша</w:t>
            </w:r>
          </w:p>
        </w:tc>
      </w:tr>
    </w:tbl>
    <w:bookmarkStart w:name="z367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6М010900 - Математика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170-қосымша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6М010900 - "Математика"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191"/>
        <w:gridCol w:w="1990"/>
        <w:gridCol w:w="1815"/>
        <w:gridCol w:w="943"/>
        <w:gridCol w:w="681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AGLIM 5301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Алгебра, геометрия және логиканың іргелі мәселелері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(педагогикалық, зерттеу)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</w:tr>
    </w:tbl>
    <w:bookmarkStart w:name="z368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6М010900 - Математика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- 6М010900 –"Математика"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61"/>
        <w:gridCol w:w="1979"/>
        <w:gridCol w:w="1876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TIМ 5301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Талдаудың іргелі мәселелері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48-кем емес</w:t>
            </w:r>
          </w:p>
        </w:tc>
      </w:tr>
    </w:tbl>
    <w:bookmarkStart w:name="z370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6М010900 - Математика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Берілетін дәрежесі: 6М010900 –"Математика"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61"/>
        <w:gridCol w:w="1979"/>
        <w:gridCol w:w="1876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TIМ 5301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Талдаудың іргелі мәселелері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171-қосымша</w:t>
            </w:r>
          </w:p>
        </w:tc>
      </w:tr>
    </w:tbl>
    <w:bookmarkStart w:name="z37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6М011000 - Физика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171-қосымша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6М011000 - "Физика"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543"/>
        <w:gridCol w:w="1638"/>
        <w:gridCol w:w="1815"/>
        <w:gridCol w:w="943"/>
        <w:gridCol w:w="681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KKFOM 5301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кездегі физиканың өзекті мәселелері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(педагогикалық, зерттеу)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</w:tr>
    </w:tbl>
    <w:bookmarkStart w:name="z373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6М011000 - Физика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- 6М011000 – "Физика"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685"/>
        <w:gridCol w:w="1674"/>
        <w:gridCol w:w="1587"/>
        <w:gridCol w:w="963"/>
        <w:gridCol w:w="696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KKFOM 5301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кездегі физиканың өзекті мәселелері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48-кем емес</w:t>
            </w:r>
          </w:p>
        </w:tc>
      </w:tr>
    </w:tbl>
    <w:bookmarkStart w:name="z37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6М011000 - Физика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6М011000 – "Физика"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685"/>
        <w:gridCol w:w="1674"/>
        <w:gridCol w:w="1587"/>
        <w:gridCol w:w="963"/>
        <w:gridCol w:w="696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KKFOM 5301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кездегі физиканың өзекті мәселелері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172-қосымша</w:t>
            </w:r>
          </w:p>
        </w:tc>
      </w:tr>
    </w:tbl>
    <w:bookmarkStart w:name="z376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6М011100 - Информатика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172-қосымша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6М011100 - "Информатика"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6226"/>
        <w:gridCol w:w="1729"/>
        <w:gridCol w:w="1915"/>
        <w:gridCol w:w="994"/>
        <w:gridCol w:w="719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BAOM 5301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ақпараттандыру және оқыту мәселелері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(педагогикалық, зерттеу)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</w:tr>
    </w:tbl>
    <w:bookmarkStart w:name="z377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6М011100 - Информатика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- 6М011100 –"Информатика"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326"/>
        <w:gridCol w:w="2034"/>
        <w:gridCol w:w="1586"/>
        <w:gridCol w:w="963"/>
        <w:gridCol w:w="696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KGIMT 5301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желілер, интернет және мультимедиялық технологиялар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48-кем емес</w:t>
            </w:r>
          </w:p>
        </w:tc>
      </w:tr>
    </w:tbl>
    <w:bookmarkStart w:name="z37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6М011100 - Информатика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Берілетін дәрежесі: 6М011100 – "Информатика"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326"/>
        <w:gridCol w:w="2034"/>
        <w:gridCol w:w="1586"/>
        <w:gridCol w:w="963"/>
        <w:gridCol w:w="696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KGIMT 5301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желілер, интернет және мультимедиялық технологиялар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173-қосымша</w:t>
            </w:r>
          </w:p>
        </w:tc>
      </w:tr>
    </w:tbl>
    <w:bookmarkStart w:name="z380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6М011200 –Химия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173-қосымша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6М011200 - "Химия"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6491"/>
        <w:gridCol w:w="2202"/>
        <w:gridCol w:w="1589"/>
        <w:gridCol w:w="826"/>
        <w:gridCol w:w="597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JBXOAZT 5301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және бейорганикалық химияны оқыту әдіснамасы мен заманауи технологиясы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(педагогикалық, зерттеу)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</w:tr>
    </w:tbl>
    <w:bookmarkStart w:name="z382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6М011200 - Химия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- 6М011200 – "Химия"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6927"/>
        <w:gridCol w:w="1981"/>
        <w:gridCol w:w="1366"/>
        <w:gridCol w:w="829"/>
        <w:gridCol w:w="599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FKXOKAN 5302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және коллоидтық химияны оқытудың қазіргі әдіснамалық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48-кем емес</w:t>
            </w:r>
          </w:p>
        </w:tc>
      </w:tr>
    </w:tbl>
    <w:bookmarkStart w:name="z38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6М011200 - Химия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6М011200 – "Химия"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6927"/>
        <w:gridCol w:w="1981"/>
        <w:gridCol w:w="1366"/>
        <w:gridCol w:w="829"/>
        <w:gridCol w:w="599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FKXOKAN 5302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және коллоидтық химия оқытудың қазіргі әдіснамалық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174-қосымша</w:t>
            </w:r>
          </w:p>
        </w:tc>
      </w:tr>
    </w:tbl>
    <w:bookmarkStart w:name="z385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6М011300 –Биология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174-қосымша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6М011300 - "Биология"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5556"/>
        <w:gridCol w:w="1919"/>
        <w:gridCol w:w="2126"/>
        <w:gridCol w:w="1104"/>
        <w:gridCol w:w="798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EВ 6301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Эволюциялық биология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(педагогикалық, зерттеу)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</w:tr>
    </w:tbl>
    <w:bookmarkStart w:name="z386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6М011300 - Биология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- 6М011300 – "Биология"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61"/>
        <w:gridCol w:w="1979"/>
        <w:gridCol w:w="1876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EВ 6301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Эволюциялық биология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48 - кем емес</w:t>
            </w:r>
          </w:p>
        </w:tc>
      </w:tr>
    </w:tbl>
    <w:bookmarkStart w:name="z388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6М011300 - Биология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6М011300 – "Биология"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61"/>
        <w:gridCol w:w="1979"/>
        <w:gridCol w:w="1876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EВ 6301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Эволюциялық биология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175-қосымша</w:t>
            </w:r>
          </w:p>
        </w:tc>
      </w:tr>
    </w:tbl>
    <w:bookmarkStart w:name="z389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6М011400 –Тарих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175-қосымша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6М011400 - "Тарих"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6256"/>
        <w:gridCol w:w="1720"/>
        <w:gridCol w:w="1905"/>
        <w:gridCol w:w="990"/>
        <w:gridCol w:w="715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ShTKB 5301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тарихнамадағы жаңа бағыттар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(педагогикалық, зерттеу)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</w:tr>
    </w:tbl>
    <w:bookmarkStart w:name="z390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6М011400 - Тарих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- 6М011400 – "Тарих"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628"/>
        <w:gridCol w:w="1931"/>
        <w:gridCol w:w="1506"/>
        <w:gridCol w:w="914"/>
        <w:gridCol w:w="661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TBBZAT 5301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 және білім беруді зерттеудің ақпараттық технологиялары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48 - кем емес</w:t>
            </w:r>
          </w:p>
        </w:tc>
      </w:tr>
    </w:tbl>
    <w:bookmarkStart w:name="z392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6М011400 - Тарих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Берілетін дәрежесі: 6М011400 – "Тарих"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628"/>
        <w:gridCol w:w="1931"/>
        <w:gridCol w:w="1506"/>
        <w:gridCol w:w="914"/>
        <w:gridCol w:w="661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TBBZAT 5301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 және білім беруді зерттеудің ақпараттық технологиялары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176-қосымша</w:t>
            </w:r>
          </w:p>
        </w:tc>
      </w:tr>
    </w:tbl>
    <w:bookmarkStart w:name="z393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6М011500 – Құқық және экономика негіздері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176-қосымша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6М011500 - "Құқық және экономика негіздері"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515"/>
        <w:gridCol w:w="1646"/>
        <w:gridCol w:w="1824"/>
        <w:gridCol w:w="947"/>
        <w:gridCol w:w="685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EBBOM 5301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білім берудің өзекті мәселелері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(педагогикалық, зерттеу)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</w:tr>
    </w:tbl>
    <w:bookmarkStart w:name="z395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6М011500 - Құқық және экономика негіздері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- 6М011500 – "Құқық және экономика негіздері"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658"/>
        <w:gridCol w:w="1682"/>
        <w:gridCol w:w="1594"/>
        <w:gridCol w:w="968"/>
        <w:gridCol w:w="700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EBBOM 5301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білім берудің өзекті мәселелері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48 - кем емес</w:t>
            </w:r>
          </w:p>
        </w:tc>
      </w:tr>
    </w:tbl>
    <w:bookmarkStart w:name="z397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6М011500 - Құқық және экономика негіздері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6М011500 – "Құқық және экономика негіздері"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658"/>
        <w:gridCol w:w="1682"/>
        <w:gridCol w:w="1594"/>
        <w:gridCol w:w="968"/>
        <w:gridCol w:w="700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EBBOM 5301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білім берудің өзекті мәселелері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177-қосымша</w:t>
            </w:r>
          </w:p>
        </w:tc>
      </w:tr>
    </w:tbl>
    <w:bookmarkStart w:name="z398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6М011600 –География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177-қосымша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6М011600 - "География"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7123"/>
        <w:gridCol w:w="2198"/>
        <w:gridCol w:w="1312"/>
        <w:gridCol w:w="682"/>
        <w:gridCol w:w="493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OAOOJOOGOT 6301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арнайы оқу орындары мен жоғары оқу орындарында географияны оқытудың технологиялары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(педагогикалық, зерттеу)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</w:tr>
    </w:tbl>
    <w:bookmarkStart w:name="z400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6М011600 - География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- 6М011600 – "География"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7235"/>
        <w:gridCol w:w="2232"/>
        <w:gridCol w:w="1141"/>
        <w:gridCol w:w="692"/>
        <w:gridCol w:w="501"/>
      </w:tblGrid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OAOOJOOGOT 6301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арнайы оқу орындары мен жоғары оқу орындарында географияны оқытудың технологиялары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48-кем емес</w:t>
            </w:r>
          </w:p>
        </w:tc>
      </w:tr>
    </w:tbl>
    <w:bookmarkStart w:name="z40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6М011600 - География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6М011600 – "География"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7235"/>
        <w:gridCol w:w="2232"/>
        <w:gridCol w:w="1141"/>
        <w:gridCol w:w="692"/>
        <w:gridCol w:w="501"/>
      </w:tblGrid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OAOOJOOGOT 6301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арнайы оқу орындары мен жоғары оқу орындарында географияны оқытудың технологиялары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178-қосымша</w:t>
            </w:r>
          </w:p>
        </w:tc>
      </w:tr>
    </w:tbl>
    <w:bookmarkStart w:name="z403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6M011700 - Қазақ тілі және әдебиеті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178-қосымша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6M011700 – "Қазақ тілі және әдебиеті"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6460"/>
        <w:gridCol w:w="1710"/>
        <w:gridCol w:w="1685"/>
        <w:gridCol w:w="1024"/>
        <w:gridCol w:w="711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TTDTN 5301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Тілдің тарихын дәуірлеудің теориялық негіздері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13-кем емес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(педагогикалық, зерттеу)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7-кем емес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4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6M011700 - Қазақ тілі және әдебиеті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 бағыт)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дәрежесі:6M011700 – "Қазақ тілі және әдебиеті"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6460"/>
        <w:gridCol w:w="1710"/>
        <w:gridCol w:w="1685"/>
        <w:gridCol w:w="1024"/>
        <w:gridCol w:w="711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TTDTN 5301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Тілдің тарихын дәуірлеудің теориялық негіздері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48 - кем емес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6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6M011700 - Қазақ тілі және әдебиеті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 бағыт)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дәрежесі:6M011700 – "Қазақ тілі және әдебиеті"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6460"/>
        <w:gridCol w:w="1710"/>
        <w:gridCol w:w="1685"/>
        <w:gridCol w:w="1024"/>
        <w:gridCol w:w="711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TTDTN 5301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Тілдің тарихын дәуірлеудің теориялық негіздері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28 - кем емес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179-қосымша</w:t>
            </w:r>
          </w:p>
        </w:tc>
      </w:tr>
    </w:tbl>
    <w:bookmarkStart w:name="z407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6M011800 - Орыс тілі және әдебиеті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179-қосымша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6M011800 – "Орыс тілі және әдебиеті"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5643"/>
        <w:gridCol w:w="1949"/>
        <w:gridCol w:w="1921"/>
        <w:gridCol w:w="1168"/>
        <w:gridCol w:w="810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5301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білімнің өзекті мәселелері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13-кем емес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(педагогикалық, зерттеу)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7-кем емес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9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6M011800 - Орыс тілі және әдебиеті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 бағыт)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дәрежесі:6M011800 – "Орыс тілі және әдебиеті"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61"/>
        <w:gridCol w:w="1979"/>
        <w:gridCol w:w="1876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5301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білімнің өзекті мәселелері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0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6M011800 - Орыс тілі және әдебиеті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 бағыт)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дәрежесі:6M011800 – "Орыс тілі және әдебиеті"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5604"/>
        <w:gridCol w:w="1960"/>
        <w:gridCol w:w="1932"/>
        <w:gridCol w:w="1175"/>
        <w:gridCol w:w="815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5301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білімнің өзекті мәселелері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28 - кем емес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180-қосымша</w:t>
            </w:r>
          </w:p>
        </w:tc>
      </w:tr>
    </w:tbl>
    <w:bookmarkStart w:name="z412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"6M011900 - Шетел тілі: екі шетел тілі"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180-қосымша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"6M011900 - Шетел тілі: екі шетел тілі"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педагогикалық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95"/>
        <w:gridCol w:w="3"/>
        <w:gridCol w:w="1623"/>
        <w:gridCol w:w="1797"/>
        <w:gridCol w:w="934"/>
        <w:gridCol w:w="675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ShBBZA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Шеттілдік білім берудің заманауи әдіснамасы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(педагогикалық, зерттеу)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</w:tr>
    </w:tbl>
    <w:bookmarkStart w:name="z413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"6M011900 - Шетел тілі: екі шетел тілі"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"6M011900 - Шетел тілі: екі шетел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тілі" мамандығы"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737"/>
        <w:gridCol w:w="3"/>
        <w:gridCol w:w="1658"/>
        <w:gridCol w:w="1571"/>
        <w:gridCol w:w="954"/>
        <w:gridCol w:w="689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ShBBZA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Шеттілдік білім берудің заманауи әдіснамасы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48 - кем емес</w:t>
            </w:r>
          </w:p>
        </w:tc>
      </w:tr>
    </w:tbl>
    <w:bookmarkStart w:name="z415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6M011900 - Шетел тілі: екі шетел тілі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"6M011900 - Шетел тілі: екі шетел тілі"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737"/>
        <w:gridCol w:w="3"/>
        <w:gridCol w:w="1658"/>
        <w:gridCol w:w="1571"/>
        <w:gridCol w:w="954"/>
        <w:gridCol w:w="689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ShBBZA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Шеттілдік білім берудің заманауи әдіснамасы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181-қосымша</w:t>
            </w:r>
          </w:p>
        </w:tc>
      </w:tr>
    </w:tbl>
    <w:bookmarkStart w:name="z416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6M012000 – Кәсіптік оқыту (сала бойынша)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181-қосымша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6М012000 - Кәсіптік оқыту (сала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6877"/>
        <w:gridCol w:w="1738"/>
        <w:gridCol w:w="1642"/>
        <w:gridCol w:w="854"/>
        <w:gridCol w:w="595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циклы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аталуы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саны 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Базалық пәндер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пәндер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 бойынша компонент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Кәсіптендіру пәндері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пәндер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JMOUUGN 5301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мектепте оқыту үдерісін ұйымдастырудың ғылыми негіздері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ҚБТ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түрі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13-ден кем емес 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(педагогикалық, ғылыми-зерттеу)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6-ден кем емес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диссертацияның орындалуын қамтитын магистранттың ғылыми-зерттеу жұмысы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қорғау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дан кем емес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8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6M012000 – Кәсіптік оқыту (сала бойынша)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"6М012000-Кәсіптік оқыту (сала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бойынша)" мамандығы"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5991"/>
        <w:gridCol w:w="4"/>
        <w:gridCol w:w="2143"/>
        <w:gridCol w:w="1676"/>
        <w:gridCol w:w="1017"/>
        <w:gridCol w:w="735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KOTT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мектепте оқыту үдерісін ұйымдастырудың ғылыми негіздері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48-кем емес</w:t>
            </w:r>
          </w:p>
        </w:tc>
      </w:tr>
    </w:tbl>
    <w:bookmarkStart w:name="z419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6M012000– Кәсіптік оқыту (сала бойынша)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6М012000 - Кәсіптік оқыту (сала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8"/>
        <w:gridCol w:w="5362"/>
        <w:gridCol w:w="1922"/>
        <w:gridCol w:w="1416"/>
        <w:gridCol w:w="910"/>
        <w:gridCol w:w="942"/>
      </w:tblGrid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циклы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аталуы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түрлерi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Psi5203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компоненттері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KOTT 5301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мектепте оқыту үдерісін ұйымдастырудың ғылыми негіздері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 бойынша барлығы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кем емес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тәжірибелік-зерттеу жұмысы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кем емес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емтихан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кем емес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182-қосымша</w:t>
            </w:r>
          </w:p>
        </w:tc>
      </w:tr>
    </w:tbl>
    <w:bookmarkStart w:name="z421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6M012100 – Қазақ тілінде оқытпайтын мектептердегі қазақ тілі мен әдебиеті мамандығы (ғылыми және педагогикалық бағыт)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182-қосымша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дәрежесі:6M012100 – "Қазақ тілінде оқытпайтын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мектептердегі қазақ тілі мен әдебиеті" мамандығы бойынша педагогика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5643"/>
        <w:gridCol w:w="1949"/>
        <w:gridCol w:w="1921"/>
        <w:gridCol w:w="1168"/>
        <w:gridCol w:w="810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 5301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лингвистика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13-кем емес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(педагогикалық, зерттеу)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7-кем емес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2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6M012100 – Қазақ тілінде оқытпайтын мектептердегі қазақ тілі мен әдебиеті мамандығы (бейінді бағыт)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дәрежесі:6M012100 – "Қазақ тілінде оқытпайтын мектептердегі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тілі мен әдебиеті"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5983"/>
        <w:gridCol w:w="1883"/>
        <w:gridCol w:w="1776"/>
        <w:gridCol w:w="8"/>
        <w:gridCol w:w="1084"/>
        <w:gridCol w:w="784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AOM 5301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Әдебиеттанудың өзекті мәселелері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48-кем емес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4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6M012100 – Қазақ тілінде оқытпайтын мектептердегі қазақ тілі мен әдебиеті мамандығы (бейінді бағыт)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дәрежесі:6M012100 – "Қазақ тілінде оқытпайтын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мектептердегі қазақ тілі мен әдебиеті" мамандығы бойынша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5983"/>
        <w:gridCol w:w="1883"/>
        <w:gridCol w:w="1785"/>
        <w:gridCol w:w="1084"/>
        <w:gridCol w:w="783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AOM 5301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Әдебиеттанудың өзекті мәселелері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183-қосымша</w:t>
            </w:r>
          </w:p>
        </w:tc>
      </w:tr>
    </w:tbl>
    <w:bookmarkStart w:name="z425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6M012200 – Орыс тілінде оқытпайтын мектептердегі орыс тілі мен</w:t>
      </w:r>
      <w:r>
        <w:br/>
      </w:r>
      <w:r>
        <w:rPr>
          <w:rFonts w:ascii="Times New Roman"/>
          <w:b/>
          <w:i w:val="false"/>
          <w:color w:val="000000"/>
        </w:rPr>
        <w:t>әдебиеті мамандығы (ғылыми және педагогикалық бағыт)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183-қосымша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дәрежесі:6M012200 – "Орыс тілінде оқытпайтын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мектептердегі орыс тілі мен әдебиеті" мамандығы бойынша педагогика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6126"/>
        <w:gridCol w:w="1808"/>
        <w:gridCol w:w="1782"/>
        <w:gridCol w:w="1083"/>
        <w:gridCol w:w="751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KZTK 5301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заманғы тілдің құрылымы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13-кем емес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(педагогикалық, зерттеу)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7-кем емес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7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6M012200 – Орыс тілінде оқытпайтын мектептердегі орыс тілі мен</w:t>
      </w:r>
      <w:r>
        <w:br/>
      </w:r>
      <w:r>
        <w:rPr>
          <w:rFonts w:ascii="Times New Roman"/>
          <w:b/>
          <w:i w:val="false"/>
          <w:color w:val="000000"/>
        </w:rPr>
        <w:t>әдебиеті мамандығы (бейінді бағыт)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дәрежесі:6M012200 – "Орыс тілінде оқытпайтын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мектептердегі орыс тілі мен әдебиеті" мамандығы бойынша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5604"/>
        <w:gridCol w:w="1960"/>
        <w:gridCol w:w="1923"/>
        <w:gridCol w:w="9"/>
        <w:gridCol w:w="1175"/>
        <w:gridCol w:w="815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 5301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Қолданбалы лингвистика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48 - кем емес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8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6M012200 – Орыс тілінде оқытпайтын мектептердегі орыс тілі мен</w:t>
      </w:r>
      <w:r>
        <w:br/>
      </w:r>
      <w:r>
        <w:rPr>
          <w:rFonts w:ascii="Times New Roman"/>
          <w:b/>
          <w:i w:val="false"/>
          <w:color w:val="000000"/>
        </w:rPr>
        <w:t>әдебиеті мамандығы (бейінді бағыт)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дәрежесі:6M012200 – "Орыс тілінде оқытпайтын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мектептердегі орыс тілі мен әдебиеті" мамандығы бойынша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5604"/>
        <w:gridCol w:w="1960"/>
        <w:gridCol w:w="1932"/>
        <w:gridCol w:w="1175"/>
        <w:gridCol w:w="815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 5301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Қолданбалы лингвистика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28 - кем емес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184-қосымша</w:t>
            </w:r>
          </w:p>
        </w:tc>
      </w:tr>
    </w:tbl>
    <w:bookmarkStart w:name="z430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6М012300 - Әлеуметтік педагогика және өзін-өзі тану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184-қосымша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"6М012300 - Әлеуметтік педагогика және өзін-өзі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тану" мамандығы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402"/>
        <w:gridCol w:w="1678"/>
        <w:gridCol w:w="1859"/>
        <w:gridCol w:w="966"/>
        <w:gridCol w:w="698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APTAN 5301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педагогиканың теориялық-әдіснамалық негіздері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(педагогикалық, зерттеу)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</w:tr>
    </w:tbl>
    <w:bookmarkStart w:name="z431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6М012300 - Әлеуметтік педагогика және өзін-өзі тану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"6М012300 - Әлеуметтік педагогика және өзін-өзі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тану"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6545"/>
        <w:gridCol w:w="1716"/>
        <w:gridCol w:w="1626"/>
        <w:gridCol w:w="987"/>
        <w:gridCol w:w="714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APTAN 5301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педагогиканың теориялық-әдіснамалық негіздері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PZAA 5302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зерттеулердің әдіснамасы мен әдістемесі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48 - кем емес</w:t>
            </w:r>
          </w:p>
        </w:tc>
      </w:tr>
    </w:tbl>
    <w:bookmarkStart w:name="z433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6М012300 - Әлеуметтік педагогика және өзін-өзі тану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"6М012300 - Әлеуметтік педагогика және өзін-өзі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тану" мамандығы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6489"/>
        <w:gridCol w:w="1701"/>
        <w:gridCol w:w="1677"/>
        <w:gridCol w:w="1019"/>
        <w:gridCol w:w="708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APTAN 5301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педагогиканың теориялық-әдіснамалық негіздері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28 - кем емес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185-қосымша</w:t>
            </w:r>
          </w:p>
        </w:tc>
      </w:tr>
    </w:tbl>
    <w:bookmarkStart w:name="z434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6М012400 - Педагогикалық өлшемдер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185-қосымша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"6М012400 - Педагогикалық өлшемдер"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педагогика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6009"/>
        <w:gridCol w:w="1790"/>
        <w:gridCol w:w="1983"/>
        <w:gridCol w:w="1030"/>
        <w:gridCol w:w="745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PZAA 6301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зерттеулердің әдіснамасы мен әдістемесі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(педагогикалық, зерттеу)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</w:tr>
    </w:tbl>
    <w:bookmarkStart w:name="z436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6М012400 - Педагогикалық өлшемдер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"6М012400 - Педагогикалық өлшемдер"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6152"/>
        <w:gridCol w:w="1833"/>
        <w:gridCol w:w="1737"/>
        <w:gridCol w:w="1055"/>
        <w:gridCol w:w="762"/>
      </w:tblGrid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PZAA 5301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зерттеулердің әдіснамасы мен әдістемесі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48 - кем емес</w:t>
            </w:r>
          </w:p>
        </w:tc>
      </w:tr>
    </w:tbl>
    <w:bookmarkStart w:name="z43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6М012400 - Педагогикалық өлшемдер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"6М012400 - Педагогикалық өлшемдер"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6152"/>
        <w:gridCol w:w="1833"/>
        <w:gridCol w:w="1737"/>
        <w:gridCol w:w="1055"/>
        <w:gridCol w:w="762"/>
      </w:tblGrid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PZAA 5301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зерттеулердің әдіснамасы мен әдістемесі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186-қосымша</w:t>
            </w:r>
          </w:p>
        </w:tc>
      </w:tr>
    </w:tbl>
    <w:bookmarkStart w:name="z439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6М020100 – Философия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186-қосымша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дәрежесі:6М020100 – Философия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699"/>
        <w:gridCol w:w="1968"/>
        <w:gridCol w:w="1865"/>
        <w:gridCol w:w="1132"/>
        <w:gridCol w:w="819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КZKF 5301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заман қазақ философиясы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13-кем емес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(педагогикалық, зерттеу)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орындауды қоса есептегендегі магистранттың ғылыми-зерттеу жұмысы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7-кем емес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рәсімдеу және қорғау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59-дан кем емес</w:t>
            </w:r>
          </w:p>
        </w:tc>
      </w:tr>
    </w:tbl>
    <w:bookmarkStart w:name="z441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6М020100 – Философия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дәрежесі:6М020100 – Философия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61"/>
        <w:gridCol w:w="1979"/>
        <w:gridCol w:w="1876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GFТ 5301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философиясы мен тарихы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жобаныны орындауды қоса есептегендегі магистранттың эксперименттік-зерттеу жұмысы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48-ден кем емес</w:t>
            </w:r>
          </w:p>
        </w:tc>
      </w:tr>
    </w:tbl>
    <w:bookmarkStart w:name="z442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6М020100 – Философия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дәрежесі:6М020100 – Философия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61"/>
        <w:gridCol w:w="1979"/>
        <w:gridCol w:w="1876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GFТ 5301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философиясы мен тарихы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28-ден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187-қосымша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4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6М020200 – Халықаралық қатынастар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187-қосымша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дәрежесі: 6М020200 – Халықаралық қатынастар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мамандығы бойынша гуманитарлық ғылымдар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808"/>
        <w:gridCol w:w="1936"/>
        <w:gridCol w:w="1834"/>
        <w:gridCol w:w="1114"/>
        <w:gridCol w:w="805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HKT 5301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қатынастар теориясы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13-кем емес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(педагогикалық, зерттеу)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орындауды қоса есептегендегі магистранттың ғылыми-зерттеу жұмысы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7-кем емес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рәсімдеу және қорғау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59-дан кем емес</w:t>
            </w:r>
          </w:p>
        </w:tc>
      </w:tr>
    </w:tbl>
    <w:bookmarkStart w:name="z445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6М020200 – Халықаралық қатынастар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6М020200 – Халықаралық қатынастар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808"/>
        <w:gridCol w:w="1936"/>
        <w:gridCol w:w="1834"/>
        <w:gridCol w:w="1114"/>
        <w:gridCol w:w="805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HHT 5301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қатынастардың өзекті мәселелері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48-ден кем емес</w:t>
            </w:r>
          </w:p>
        </w:tc>
      </w:tr>
    </w:tbl>
    <w:bookmarkStart w:name="z44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6М020200 – Халықаралық қатынастар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6М020200 – Халықаралық қатынастар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806"/>
        <w:gridCol w:w="4"/>
        <w:gridCol w:w="1935"/>
        <w:gridCol w:w="1834"/>
        <w:gridCol w:w="1113"/>
        <w:gridCol w:w="805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HHT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қатынастар теориясы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28-ден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188-қосымша</w:t>
            </w:r>
          </w:p>
        </w:tc>
      </w:tr>
    </w:tbl>
    <w:bookmarkStart w:name="z447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6М020300 – Тарих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188-қосымша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"6М020300 – Тарих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Мамандығы" бойынша гуманитарлық ғылым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986"/>
        <w:gridCol w:w="1883"/>
        <w:gridCol w:w="1784"/>
        <w:gridCol w:w="1083"/>
        <w:gridCol w:w="783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MPSI 6301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тарихи ғылымдағы пәнаралық әдістер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13-кем емес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(педагогикалық, зерттеу)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орындауды қоса есептегендегі магистранттың ғылыми-зерттеу жұмысы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7-кем емес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рәсімдеу және қорғау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59-дан кем емес</w:t>
            </w:r>
          </w:p>
        </w:tc>
      </w:tr>
    </w:tbl>
    <w:bookmarkStart w:name="z448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6М020300 – Тарих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дәрежесі:"6М020300 – Тарих"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986"/>
        <w:gridCol w:w="1883"/>
        <w:gridCol w:w="1784"/>
        <w:gridCol w:w="1083"/>
        <w:gridCol w:w="783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MPSI 6301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тарихи ғылымдағы пәнаралық әдістер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48-ден кем емес</w:t>
            </w:r>
          </w:p>
        </w:tc>
      </w:tr>
    </w:tbl>
    <w:bookmarkStart w:name="z44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6М020300 – Тарих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дәрежесі:6М020300 – Тарих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986"/>
        <w:gridCol w:w="1883"/>
        <w:gridCol w:w="1784"/>
        <w:gridCol w:w="1083"/>
        <w:gridCol w:w="783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MPSI 6301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тарихи ғылымдағы пәнаралық әдістер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28-ден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189-қосымша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оқу орнынан кейінгі білім беру мамандығы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ҮЛГІЛІК ОҚУ ЖОСПАРЫ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6М020200 – Халықаралық қатынастар мамандығы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(бейіндік бағыт)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189-қосымша жаңа редакцияда – ҚР Білім және ғылым министрінің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1,5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дәрежесі: 6М020200 – Халықаралық қатынастар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мамандығы бойынша 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808"/>
        <w:gridCol w:w="1936"/>
        <w:gridCol w:w="1834"/>
        <w:gridCol w:w="1114"/>
        <w:gridCol w:w="805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Psi5203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HKT 5301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қатынастар теориясы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48-ден кем емес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6М020200 – Халықаралық қатынастар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дәрежесі: 6М020200 – Халықаралық қатынастар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мамандығы бойынша 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806"/>
        <w:gridCol w:w="4"/>
        <w:gridCol w:w="1935"/>
        <w:gridCol w:w="1834"/>
        <w:gridCol w:w="1113"/>
        <w:gridCol w:w="805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HKT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қатынастар теориясы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28-ден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190-қосымша</w:t>
            </w:r>
          </w:p>
        </w:tc>
      </w:tr>
    </w:tbl>
    <w:bookmarkStart w:name="z453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6М020500 – Филология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190-қосымша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6М020500 – Филология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ғылым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5493"/>
        <w:gridCol w:w="2341"/>
        <w:gridCol w:w="1798"/>
        <w:gridCol w:w="1092"/>
        <w:gridCol w:w="789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TB/А 5301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білімінің / әдебиеттанудың жаңа бағыттары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13-кем емес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(педагогикалық, зерттеу)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орындауды қоса есептегендегі магистранттың ғылыми-зерттеу жұмысы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7-кем емес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рәсімдеу және қорғау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59-дан кем емес</w:t>
            </w:r>
          </w:p>
        </w:tc>
      </w:tr>
    </w:tbl>
    <w:bookmarkStart w:name="z454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6М020500 – Филология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6М020500 – Филология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5455"/>
        <w:gridCol w:w="2354"/>
        <w:gridCol w:w="1808"/>
        <w:gridCol w:w="1098"/>
        <w:gridCol w:w="793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TB/А 5301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білімінің / әдебиеттанудың жаңа бағыттары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48-ден кем емес</w:t>
            </w:r>
          </w:p>
        </w:tc>
      </w:tr>
    </w:tbl>
    <w:bookmarkStart w:name="z455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6М020500 – Филология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6М020500 – Филология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448"/>
        <w:gridCol w:w="13"/>
        <w:gridCol w:w="2343"/>
        <w:gridCol w:w="1810"/>
        <w:gridCol w:w="1099"/>
        <w:gridCol w:w="794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TB/А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білімінің / әдебиеттанудың жаңа бағыттары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28-ден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191-қосымша</w:t>
            </w:r>
          </w:p>
        </w:tc>
      </w:tr>
    </w:tbl>
    <w:bookmarkStart w:name="z45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6М020600 – Дінтану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191-қосымша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6М020600 – Дінтану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ғылымдар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5983"/>
        <w:gridCol w:w="1883"/>
        <w:gridCol w:w="1785"/>
        <w:gridCol w:w="1084"/>
        <w:gridCol w:w="783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және философиясы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KDM 5301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дінтанудың мәселелері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13-кем емес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(педагогикалық, зерттеу)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орындауды қоса есептегендегі магистранттың ғылыми-зерттеу жұмысы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7-кем емес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рәсімдеу және қорғау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59-дан кем емес</w:t>
            </w:r>
          </w:p>
        </w:tc>
      </w:tr>
    </w:tbl>
    <w:bookmarkStart w:name="z457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6М020600 – Дінтану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6М020600 – Дінтану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61"/>
        <w:gridCol w:w="1979"/>
        <w:gridCol w:w="1876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 5301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Дінтану әдіснамасы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емтихан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48-ден кем емес</w:t>
            </w:r>
          </w:p>
        </w:tc>
      </w:tr>
    </w:tbl>
    <w:bookmarkStart w:name="z458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6М020600 – Дінтану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6М020600 – Дінтану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6628"/>
        <w:gridCol w:w="4"/>
        <w:gridCol w:w="1690"/>
        <w:gridCol w:w="1602"/>
        <w:gridCol w:w="972"/>
        <w:gridCol w:w="703"/>
      </w:tblGrid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DBKKR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Діни бірлестіктердің қызметін құқықтық реттеу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емтихан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28-ден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192-қосымша</w:t>
            </w:r>
          </w:p>
        </w:tc>
      </w:tr>
    </w:tbl>
    <w:bookmarkStart w:name="z459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6M020700 - Аударма ісі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192-қосымша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"6M020700 - Аударма ісі"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гуманитарлық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5509"/>
        <w:gridCol w:w="2007"/>
        <w:gridCol w:w="2108"/>
        <w:gridCol w:w="1095"/>
        <w:gridCol w:w="791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ATPZA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теориясы мен практикасының заманауи әдіснамасы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(педагогикалық, зерттеу)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</w:tr>
    </w:tbl>
    <w:bookmarkStart w:name="z460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6M020700 - Аударма ісі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"6M020700 - Аударма ісі"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гуманитарлық білімдер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6439"/>
        <w:gridCol w:w="1814"/>
        <w:gridCol w:w="1629"/>
        <w:gridCol w:w="989"/>
        <w:gridCol w:w="715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ATPZA 5301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теориясы мен практикасының заманауи әдіснамасы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48-кем емес</w:t>
            </w:r>
          </w:p>
        </w:tc>
      </w:tr>
    </w:tbl>
    <w:bookmarkStart w:name="z461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6M020700 - Аударма ісі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"6M020700 - Аударма ісі"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6439"/>
        <w:gridCol w:w="1814"/>
        <w:gridCol w:w="1629"/>
        <w:gridCol w:w="989"/>
        <w:gridCol w:w="715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ATPZA 5301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теориясы мен практикасының заманауи әдіснамасы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193-қосымша</w:t>
            </w:r>
          </w:p>
        </w:tc>
      </w:tr>
    </w:tbl>
    <w:bookmarkStart w:name="z462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6М020800 – Археология және этнология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педагогикалық)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193-қосымша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дәрежесі:6М020800 – Археология және этнология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5861"/>
        <w:gridCol w:w="2192"/>
        <w:gridCol w:w="1710"/>
        <w:gridCol w:w="1038"/>
        <w:gridCol w:w="750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GZUJ 5301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Археологиялық және этнологиялық зерттеулерді ұйымдастыру және жоспарлау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13-кем емес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(педагогикалық, зерттеу)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орындауды қоса есептегендегі магистранттың ғылыми-зерттеу жұмысы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7-кем емес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емтихан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рәсімдеу және қорғау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59-дан кем емес</w:t>
            </w:r>
          </w:p>
        </w:tc>
      </w:tr>
    </w:tbl>
    <w:bookmarkStart w:name="z463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6М020800- Археология және этнология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6М020800 – Археология және этнология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12"/>
        <w:gridCol w:w="2363"/>
        <w:gridCol w:w="1459"/>
        <w:gridCol w:w="886"/>
        <w:gridCol w:w="641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AEGZJY 5301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және этнология бойынша ғылыми зерттеулерді жоспарлау және ұйымдастыру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емтихан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48-ден кем емес</w:t>
            </w:r>
          </w:p>
        </w:tc>
      </w:tr>
    </w:tbl>
    <w:bookmarkStart w:name="z464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6М020800 – Археология және этнология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6М020800 – Археология және этнология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614"/>
        <w:gridCol w:w="2244"/>
        <w:gridCol w:w="1386"/>
        <w:gridCol w:w="841"/>
        <w:gridCol w:w="608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AEBGZJY 5301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және этнология бойынша ғылыми зерттеулерді жоспарлау және ұйымдастыру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емтихан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28-ден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194-қосымша</w:t>
            </w:r>
          </w:p>
        </w:tc>
      </w:tr>
    </w:tbl>
    <w:bookmarkStart w:name="z465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6М020900 – Шығыстану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194-қосымша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6М020900 – Шығыстану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ғылымдар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573"/>
        <w:gridCol w:w="1707"/>
        <w:gridCol w:w="1618"/>
        <w:gridCol w:w="983"/>
        <w:gridCol w:w="710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ShEJTU 5301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елдеріндегі жаңа тарихи үрдістер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13-кем емес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(педагогикалық, зерттеу)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орындауды қоса есептегендегі магистранттың ғылыми-зерттеу жұмысы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7-кем емес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рәсімдеу және қорғау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59-дан кем емес</w:t>
            </w:r>
          </w:p>
        </w:tc>
      </w:tr>
    </w:tbl>
    <w:bookmarkStart w:name="z466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6М020900 – Шығыстану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дәрежесі:6М020900 – Шығыстану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867"/>
        <w:gridCol w:w="1620"/>
        <w:gridCol w:w="1535"/>
        <w:gridCol w:w="932"/>
        <w:gridCol w:w="674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KMNShT 5301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мақсаттағы негізгі шығыс тілі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қосымша түрлері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емтихан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48-ден кем емес</w:t>
            </w:r>
          </w:p>
        </w:tc>
      </w:tr>
    </w:tbl>
    <w:bookmarkStart w:name="z467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6М020900 – Шығыстану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дәрежесі:6М020900 – Шығыстану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867"/>
        <w:gridCol w:w="1620"/>
        <w:gridCol w:w="1535"/>
        <w:gridCol w:w="932"/>
        <w:gridCol w:w="674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KMNShT 5301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мақсаттағы негізгі шығыс тілі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28-ден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195-қосымша</w:t>
            </w:r>
          </w:p>
        </w:tc>
      </w:tr>
    </w:tbl>
    <w:bookmarkStart w:name="z46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6M021000- Шетел филологиясы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195-қосымша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"6M021000 - Шетел филологиясы"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гуманитарлық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6373"/>
        <w:gridCol w:w="4"/>
        <w:gridCol w:w="1686"/>
        <w:gridCol w:w="1867"/>
        <w:gridCol w:w="969"/>
        <w:gridCol w:w="701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компоненті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ShFIZA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 филологиясы ілімінің заманауи әдіснамасы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(педагогикалық, зерттеу)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</w:tr>
    </w:tbl>
    <w:bookmarkStart w:name="z469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6M021000 - Шетел филологиясы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"6M021000 - Шетел филологиясы"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6518"/>
        <w:gridCol w:w="1724"/>
        <w:gridCol w:w="1633"/>
        <w:gridCol w:w="992"/>
        <w:gridCol w:w="717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ShFIZA 5301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 филологиясы ілімінің заманауи әдіснамасы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практика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48-кем емес</w:t>
            </w:r>
          </w:p>
        </w:tc>
      </w:tr>
    </w:tbl>
    <w:bookmarkStart w:name="z470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6M021000 - Шетел филологиясы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дәреже: "6M021000 - Шетел филологиясы"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6516"/>
        <w:gridCol w:w="4"/>
        <w:gridCol w:w="1723"/>
        <w:gridCol w:w="1633"/>
        <w:gridCol w:w="992"/>
        <w:gridCol w:w="717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ShFIZA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 филологиясы ілімінің заманауи әдіснамасы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компоненты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196-қосымша</w:t>
            </w:r>
          </w:p>
        </w:tc>
      </w:tr>
    </w:tbl>
    <w:bookmarkStart w:name="z471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6M021100 – Теология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196-қосымша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дәрежесі:6М021100 – "Теология"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гуманитарлық ғылымдар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5643"/>
        <w:gridCol w:w="1949"/>
        <w:gridCol w:w="1921"/>
        <w:gridCol w:w="1168"/>
        <w:gridCol w:w="810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 5301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 әдіснамасы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13-кем емес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(педагогикалық, зерттеу)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7-кем емес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59 - кем емес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6M021100 – Теология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 бағыт)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дәрежесі:6М021100 – "Теология"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61"/>
        <w:gridCol w:w="1979"/>
        <w:gridCol w:w="1876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 5301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 әдіснамасы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3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6M021100 – Теология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 бағыт)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дәрежесі:6М021100 – "Теология"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гуманитарлық білім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5913"/>
        <w:gridCol w:w="4"/>
        <w:gridCol w:w="1903"/>
        <w:gridCol w:w="1804"/>
        <w:gridCol w:w="1095"/>
        <w:gridCol w:w="791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TKM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Теологияның қазіргі мәселелері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197-қосымша</w:t>
            </w:r>
          </w:p>
        </w:tc>
      </w:tr>
    </w:tbl>
    <w:bookmarkStart w:name="z474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</w:t>
      </w:r>
      <w:r>
        <w:br/>
      </w:r>
      <w:r>
        <w:rPr>
          <w:rFonts w:ascii="Times New Roman"/>
          <w:b/>
          <w:i w:val="false"/>
          <w:color w:val="000000"/>
        </w:rPr>
        <w:t>6М021200-Түркітану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(ғылыми-педагогикалық бағыт)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197-қосымша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6М021200 - Түркітану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гуманитарлық ғылымдар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411"/>
        <w:gridCol w:w="1886"/>
        <w:gridCol w:w="2204"/>
        <w:gridCol w:w="1145"/>
        <w:gridCol w:w="828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атауы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Ғылымның тарихы мен философиясы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Алтайтанудың теориялық- методологиялық негіздері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 бойынша барлығы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13-тен кем емес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(педагогикалық және зерттеу)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кем емес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Магистранттың ғылыми-зерттеу жұмысы, магистрлік диссертациясын орындаумен бірге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 кем емес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аттестация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рәсімдеу және қорғау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59-дан кем емес</w:t>
            </w:r>
          </w:p>
        </w:tc>
      </w:tr>
    </w:tbl>
    <w:bookmarkStart w:name="z475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</w:t>
      </w:r>
      <w:r>
        <w:br/>
      </w:r>
      <w:r>
        <w:rPr>
          <w:rFonts w:ascii="Times New Roman"/>
          <w:b/>
          <w:i w:val="false"/>
          <w:color w:val="000000"/>
        </w:rPr>
        <w:t>6М021200 - Түркітану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6М021200 - Түркітану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гуманитарлық білімдер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61"/>
        <w:gridCol w:w="1979"/>
        <w:gridCol w:w="1876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атауы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АТМN 6301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Алтайтанудың теориялық-методологиялық негіздері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8-ден кем емес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аттестация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рәсімдеу және қорғау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48-ден кем емес</w:t>
            </w:r>
          </w:p>
        </w:tc>
      </w:tr>
    </w:tbl>
    <w:bookmarkStart w:name="z476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</w:t>
      </w:r>
      <w:r>
        <w:br/>
      </w:r>
      <w:r>
        <w:rPr>
          <w:rFonts w:ascii="Times New Roman"/>
          <w:b/>
          <w:i w:val="false"/>
          <w:color w:val="000000"/>
        </w:rPr>
        <w:t>6М021200 - Түркітану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6М021200 - Түркітану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гуманитарлық білімдер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61"/>
        <w:gridCol w:w="1979"/>
        <w:gridCol w:w="1876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атауы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АТМN 6301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Алтайтанудың теориялық-методологиялық негіздері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тәжірибелік-зерттеу жұмысы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198-қосымша</w:t>
            </w:r>
          </w:p>
        </w:tc>
      </w:tr>
    </w:tbl>
    <w:bookmarkStart w:name="z477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6М021300 – Лингвистика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198-қосымша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дәрежесі:6М021300 – Лингвистика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гуманитарлық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6369"/>
        <w:gridCol w:w="1768"/>
        <w:gridCol w:w="1676"/>
        <w:gridCol w:w="1018"/>
        <w:gridCol w:w="735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ZhLGP 5301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лингвистиканың ғылыми парадигмалары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13-кем емес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(педагогикалық, зерттеу)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орындауды қоса есептегендегі магистранттың ғылыми-зерттеу жұмысы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7-кем емес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рәсімдеу және қорғау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59-дан кем емес</w:t>
            </w:r>
          </w:p>
        </w:tc>
      </w:tr>
    </w:tbl>
    <w:bookmarkStart w:name="z478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6М021300 – Лингвистика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6М021300 – Лингвистика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білімдер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61"/>
        <w:gridCol w:w="1979"/>
        <w:gridCol w:w="1876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 5301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Лингвистикалық ілімдер теориясы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48-ден кем емес</w:t>
            </w:r>
          </w:p>
        </w:tc>
      </w:tr>
    </w:tbl>
    <w:bookmarkStart w:name="z479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6М021300 – Лингвистика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6М021300 – Лингвистика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білімдер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61"/>
        <w:gridCol w:w="1979"/>
        <w:gridCol w:w="1876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LM 5301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 метатілі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28-ден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199-қосымша</w:t>
            </w:r>
          </w:p>
        </w:tc>
      </w:tr>
    </w:tbl>
    <w:bookmarkStart w:name="z480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6М021400 – Әдебиеттану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педагогикалык бағыт)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199-қосымша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6М021400 – "Әдебиеттану"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ғылымдар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5639"/>
        <w:gridCol w:w="4"/>
        <w:gridCol w:w="9"/>
        <w:gridCol w:w="1747"/>
        <w:gridCol w:w="1971"/>
        <w:gridCol w:w="4"/>
        <w:gridCol w:w="1198"/>
        <w:gridCol w:w="865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 тарихы мен философиясы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тілі(кәсіби)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пәндер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АPL 5301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Әдебиеттанудың өзекті мәселелері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кем емес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(педагогикалық, зерттеу)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қоса есептегендегі магистранттың ғылыми-зерттеу жұмысы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7-кем емес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МДРҚ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рәсімдеу және қорғау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59-дан кем емес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1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6М021400 – Әдебиеттану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6М021400 – "Әдебиеттану"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білімдер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61"/>
        <w:gridCol w:w="1979"/>
        <w:gridCol w:w="1876"/>
        <w:gridCol w:w="1139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пәндер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АOM 5301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Әдебиеттанудың өзекті мәселелері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 48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2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6М021400 – Әдебиеттану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 6М021400 – "Әдебиеттану"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гуманитарлық білімдер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6460"/>
        <w:gridCol w:w="1536"/>
        <w:gridCol w:w="1733"/>
        <w:gridCol w:w="1052"/>
        <w:gridCol w:w="760"/>
      </w:tblGrid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коды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тілі(кәсіби)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пәндер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APOM 5301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 поэтикасының өзекті мәселелері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 28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 200-қосымша</w:t>
            </w:r>
          </w:p>
        </w:tc>
      </w:tr>
    </w:tbl>
    <w:bookmarkStart w:name="z483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6M021500 – Исламтану мамандығы</w:t>
      </w:r>
      <w:r>
        <w:br/>
      </w:r>
      <w:r>
        <w:rPr>
          <w:rFonts w:ascii="Times New Roman"/>
          <w:b/>
          <w:i w:val="false"/>
          <w:color w:val="000000"/>
        </w:rPr>
        <w:t>(ғылыми және педагогикалық бағыт)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200-қосымша жаңа редакцияда - ҚР Білім және ғылым министрінің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Оқу мерзімі: 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дәрежесі:6М021500 – "Исламтану"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гуманитарлық ғылымдарының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6310"/>
        <w:gridCol w:w="1786"/>
        <w:gridCol w:w="1693"/>
        <w:gridCol w:w="1027"/>
        <w:gridCol w:w="743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GTF 5201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тарихы мен философиясы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IIKZM 5301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ілімдерінің қазіргі заман мәселелері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13-кем емес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(педагогикалық, зерттеу)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диссертацияны орындауды қоса есептегендегі магистранттың ғылыми-зерттеу жұмысы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7-кем емес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диссертацияны рәсімдеу және қорғау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59-кем емес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4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6M021500 – Исламтану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1,5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дәрежесі:6М021500 – "Исламтану"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гуманитарлық білімдер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6310"/>
        <w:gridCol w:w="1786"/>
        <w:gridCol w:w="1693"/>
        <w:gridCol w:w="1027"/>
        <w:gridCol w:w="743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ShT 5202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(кәсіби)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Кәсіптендіру пәндері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IIKZM 5301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ілімдерінің қазіргі заман мәселелері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компонент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8-кем емес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орындауды қоса есептегендегі магистранттың ғылыми-зерттеу жұмысы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МДРжҚ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рәсімдеу және қорғау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48-кем емес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5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 беру мамандығы бойынша</w:t>
      </w:r>
      <w:r>
        <w:br/>
      </w:r>
      <w:r>
        <w:rPr>
          <w:rFonts w:ascii="Times New Roman"/>
          <w:b/>
          <w:i w:val="false"/>
          <w:color w:val="000000"/>
        </w:rPr>
        <w:t>ҮЛГІЛІК ОҚУ ЖОСПАРЫ</w:t>
      </w:r>
      <w:r>
        <w:br/>
      </w:r>
      <w:r>
        <w:rPr>
          <w:rFonts w:ascii="Times New Roman"/>
          <w:b/>
          <w:i w:val="false"/>
          <w:color w:val="000000"/>
        </w:rPr>
        <w:t>6M021500 – Исламтану мамандығы</w:t>
      </w:r>
      <w:r>
        <w:br/>
      </w:r>
      <w:r>
        <w:rPr>
          <w:rFonts w:ascii="Times New Roman"/>
          <w:b/>
          <w:i w:val="false"/>
          <w:color w:val="000000"/>
        </w:rPr>
        <w:t>(бейіндік бағыт)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мерзімі: 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дәрежесі:6М021500 – "Исламтану"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гуманитарлық білімдер магистрі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407"/>
        <w:gridCol w:w="4"/>
        <w:gridCol w:w="1619"/>
        <w:gridCol w:w="1719"/>
        <w:gridCol w:w="1044"/>
        <w:gridCol w:w="754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циклі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коды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саны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түрі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пәндер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компонент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тілі(кәсіби)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пәндер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компонент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IIKZM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ілімдерінің қазіргі заман мәселелері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компонент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оқытудың барлығы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қосымша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ПӨ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(өндірістік)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МҒЗЖ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Магистрлік жобаны орындауды қоса есептегендегі магистранттың эксперименттік-зерттеу жұмысы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аттестация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емтихан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Магистрлік жобаны рәсімдеу және қорғау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 28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РҚАО-ның ескертпесі: V13008636_1 </w:t>
      </w:r>
      <w:r>
        <w:rPr>
          <w:rFonts w:ascii="Times New Roman"/>
          <w:b w:val="false"/>
          <w:i w:val="false"/>
          <w:color w:val="000000"/>
          <w:sz w:val="28"/>
        </w:rPr>
        <w:t>жалғасын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