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2bf4" w14:textId="47b2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санитариялық-эпидемиологиялық саламаттылығы саласында жеке кәсіпкерлік аясындағы тексеру парақтарының нысандарын бекіту туралы" Қазақстан Республикасының Денсаулық сақтау министрінің 2012 жылғы 29 қазандағы № 744 және Қазақстан Республикасының Экономикалық даму және сауда 
Министрінің 2012 жылғы 29 қарашадағы № 322 бірлескен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2013 жылғы 19 шілдедегі № 419 және Қазақстан Республикасы Премьер-Министрдің бірінші орынбасары -Қазақстан Республикасы Өңірлік даму министрінің 2013 жылғы 01 тамыздағы № 170/НҚ Бірлескен бұйрығы. Қазақстан Республикасының Әділет министрлігінде 2013 жылы 27 тамызда № 8655 тіркелді. Күші жойылды - Қазақстан Республикасы Ұлттық экономика министрінің 2015 жылғы 28 желтоқсандағы № 804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Ұлттық экономика министрінің 28.12.2015 № 804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 денсаулығы және денсаулық сақтау жүйесі туралы» Қазақстан Республикасының Кодексінің 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72)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қадағалау және бақылау туралы» Қазақстан Республикасының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 құқықтық актілерді мемлекеттік тіркеу тізілімінде № 8253 болып тіркелген, «Халықтың санитариялық-эпидемиологиялық саламаттылығы саласында жеке кәсіпкерлік аясындағы тексеру парақтарының нысандарын бекіту туралы» Қазақстан Республикасының Денсаулық сақтау министрінің 2012 жылғы 29 қазандағы № 744 және Қазақстан Республикасының Экономикалық даму және сауда министрінің 2012 жылғы 29 қарашадағы № 322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8253 болып тіркелген, «Казахстанская правда» газетінде 2013 жылғы 3 шілдеде № 224 (27498), 2013 жылғы 4 шілдеде № 225 (27499), 2013 жылғы 10 шілдеде № 229 (27503)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582"/>
        <w:gridCol w:w="923"/>
        <w:gridCol w:w="978"/>
        <w:gridCol w:w="1199"/>
      </w:tblGrid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141"/>
        <w:gridCol w:w="1117"/>
        <w:gridCol w:w="764"/>
        <w:gridCol w:w="1637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8662"/>
        <w:gridCol w:w="931"/>
        <w:gridCol w:w="931"/>
        <w:gridCol w:w="1154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31 қаңтардағы № 178 қаулысымен бекітілген «Санаториялық және сауықтыру объектілеріне қойылатын санитариялық-эпидемиологиялық талаптар» санитариялық қағидалары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122"/>
        <w:gridCol w:w="1117"/>
        <w:gridCol w:w="764"/>
        <w:gridCol w:w="1656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8662"/>
        <w:gridCol w:w="931"/>
        <w:gridCol w:w="931"/>
        <w:gridCol w:w="1154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79"/>
        <w:gridCol w:w="1134"/>
        <w:gridCol w:w="775"/>
        <w:gridCol w:w="1664"/>
      </w:tblGrid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1665 қаулысымен бекітілген «Қоғамдық тамақтану объектілеріне қойылатын санитариялық-эпидемиологиялық талаптар» санитариялық қағидаларының талаптары, 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01 ақпандағы № 183 қаулысымен бекітілген «Кондитерлік бұйымдарды өндіру объектілеріне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11 наурыздағы № 309 қаулысымен бекітілген «Жолаушылар мен жүктерді тасымалдауға арналған көлік құралдарына қойылатын санитариялық-эпидемиологиялық талаптар» санитариялық қағидаларының талаптары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қаулысымен 2012 жылғы 11 наурыздағы № 44 бекітілген «Көлік құралдарына және жолаушыларға қызмет көрсету жөніндегі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11 наурыздағы № 309 қаулысымен бекітілген «Жолаушылар мен жүктерді тасымалдауға арналған көлік құралдарына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1665 қаулысымен бекітілген «Қоғамдық тамақтану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1665 қаулысымен бекітілген «Қоғамдық тамақтану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54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88 қаулысымен бекітілген «Тамақ өнімдерінің көтерме және бөлшек сауда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01 желтоқсандағы № 1432 қаулысымен бекітілген «Алкоголь өнімдерін, алкогольсіз өнімдерді және ыдыстарға құйылған ауыз суды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01 ақпандағы № 183 қаулысымен бекітілген «Кондитерлік бұйымдарды өндіру объектілеріне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88 қаулысымен бекітілген «Тамақ өнімдерінің көтерме және бөлшек сауда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763"/>
        <w:gridCol w:w="1020"/>
        <w:gridCol w:w="896"/>
        <w:gridCol w:w="1109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18 қаңтардағы № 104 қаулысымен бекітілген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18 қаңтардағы № 104 қаулысымен бекітілген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11 наурыздағы № 309 қаулысымен бекітілген «Жолаушылар мен жүктерді тасымалдауға арналған көлік құралдарына қойылатын санитариялық-эпидемиологиялық талаптар»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10 қарашадағы № 1320 қаулысымен бекітілген «Құрылыс объектілерін салу, реконструкциялау, жөндеу және пайдалануға беру кезіндегі еңбек және тұрмыстық қызмет көрсету жағдайларына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30 желтоқсандағы № 1684 қаулысымен бекітілген «Балалар мен жасөспірімдерді тәрбиелеу мен білім беру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Ойыншықтардың қауіпсіздігі туралы Өнімдердің қауіпсіздігі туралы Кеден одағы техникалық регламентінің талаптары Кеден одағы Комиссиясының 2011 жылғы 23 қыркүйектегі № 797, 798 ҚР ҮҚ шешімдерімен қабылданған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2011 жылғы 01 желтоқсандағы № 1430 қаулысымен бекітілген «Адамға әсер ететін физикалық факторлар (компьютерлер мен бейнетерминалдар) көздерімен жұмыс істеу жағдайларына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01 ақпандағы № 183 қаулысымен бекітілген «Кондитерлік бұйымдарды өндіру объектілеріне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763"/>
        <w:gridCol w:w="967"/>
        <w:gridCol w:w="896"/>
        <w:gridCol w:w="1109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02 ақпандағы № 200 қаулысымен бекітілген «Тамақ өнімдерін өндіру жөніндегі объектілерге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11 ақпандағы № 125 қаулысымен бекітілген «Тамақ өнімдерін өндіру (дайындау) объектілеріне есептік нөмірлер беру ережесі»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06"/>
        <w:gridCol w:w="946"/>
        <w:gridCol w:w="946"/>
        <w:gridCol w:w="1173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88 қаулысымен бекітілген «Тамақ өнімдерінің көтерме және бөлшек сауда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91 қаулысымен бекітілген «Дәрілік заттардың, медициналық мақсаттағы бұйымдар мен медициналық техниканың айналысы саласындағы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31 қаңтардағы № 178 қаулысымен бекітілген «Санаториялық және сауықтыру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1431 қаулысымен бекітілген «Тұрғын үйді және басқа да үй-жайларды, қоғамдық ғимараттарды күтіп-ұстауға және пайдалануға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18 қаңтардағы № 104 қаулысымен бекітілген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87 қаулысымен бекітілген «Денсаулық сақтау объектілеріне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13 қаңтардағы № 13 қаулысымен бекітілген «Зертханаларға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11 наурыздағы № 308 қаулысымен бекітілген «Радиациялық қауіпті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93 қаулысымен бекітілген «Өндірістік мақсаттағы ғимараттарға және құрылыстарға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«Өндірістік объектілердің санитариялық-қорғаныш аймағын белгілеу бойынша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93 қаулысымен бекітілген «Өндірістік мақсаттағы ғимараттарға және құрылыстарға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қаулысымен 2012 жылғы 11 наурыздағы № 44 бекітілген «Көлік құралдарына және жолаушыларға қызмет көрсету жөніндегі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93 қаулысымен бекітілген «Өндірістік мақсаттағы ғимараттарға және құрылыстарға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одағының 2010 жылғы 28 мамырда № 299 шешімімен қабылданған «Санитариялық-эпидемиологиялық қадағалауға (бақылауға) жататын Тауарларға қойылатын бірыңғай санитариялық-эпидемиологиялық және гигиеналық талаптар»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94 қаулысымен бекітілген «Коммуналдық мақсаттағы объектілерге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17 қаңтардағы № 93 қаулысымен бекітілген «Өндірістік мақсаттағы ғимараттарға және құрылыстарға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2012 жылғы 11 наурыздағы № 309 қаулысымен бекітілген «Жолаушылар мен жүктерді тасымалдауға арналған көлік құралдарына қойылатын санитариялық-эпидемиологиялық талаптар»,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2008 жылғы 29 мамырдағы № 515 қаулысымен бекітілген «Пестицидтердің (улы химикаттардың) қауіпсіздігіне қойылатын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76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832"/>
        <w:gridCol w:w="944"/>
        <w:gridCol w:w="944"/>
        <w:gridCol w:w="1133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2012 жылғы 18 қаңтардағы № 104 қаулысымен бекітілген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қағидаларының талаптары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4"/>
        <w:gridCol w:w="946"/>
        <w:gridCol w:w="946"/>
        <w:gridCol w:w="16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ресми түрде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Денсаулық сақтау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Денсаулық сақтау министрлігінің Жауапты хатшысы С.Р. Мусиновке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Денсаулық сақтау министрі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 С. Қайырбекова                Бірінші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Өңірлік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____________Б. Сағынтаев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