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9f8a2" w14:textId="599f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субъектiлерiнiң реттелiп көрсетiлетiн қызметтерiне (тауарларына, жұмыстарына) тарифтерді (бағаларды, алымдар мөлшерлемелерін) бекiту кезiнде қолданылатын шығындарды қалыптастырудың ерекше тәртiбiн бекiту туралы" Қазақстан Республикасы Табиғи монополияларды реттеу агенттiгi төрағасының 2013 жылғы 25 сәуірдегі № 130-НҚ бұйрығына толықтыру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агенттiгi төрағасының 2013 жылғы 15 шілдедегі № 210-НҚ бұйрығы. Қазақстан Республикасының Әділет министрлігінде 2013 жылы 27 тамызда № 8657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реттелетiн нарықтар туралы" 1998 жылғы 9 шілдедегі Қазақстан Республикасы Заңының 12-1-бабының </w:t>
      </w:r>
      <w:r>
        <w:rPr>
          <w:rFonts w:ascii="Times New Roman"/>
          <w:b w:val="false"/>
          <w:i w:val="false"/>
          <w:color w:val="000000"/>
          <w:sz w:val="28"/>
        </w:rPr>
        <w:t>2) тармақшасына</w:t>
      </w:r>
      <w:r>
        <w:rPr>
          <w:rFonts w:ascii="Times New Roman"/>
          <w:b w:val="false"/>
          <w:i w:val="false"/>
          <w:color w:val="000000"/>
          <w:sz w:val="28"/>
        </w:rPr>
        <w:t xml:space="preserve">, 15-1-бабының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Үкiметiнiң 2007 жылғы 12 қазандағы № 943 қаулысымен бекiтiлген Қазақстан Республикасы Табиғи монополияларды реттеу агенттiгi туралы ереженiң 21-тармағының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"Табиғи монополиялар субъектiлерiнiң реттелiп көрсетiлетiн қызметтерiне (тауарларына, жұмыстарына) тарифтерді (бағаларды, алымдар мөлшерлемелерін) бекiту кезiнде қолданылатын шығындарды қалыптастырудың ерекше тәртiбiн бекiту туралы" Қазақстан Республикасы Табиғи монополияларды реттеу агенттiгi төрағасының 2013 жылғы 25 сәуірдегі № 130-НҚ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8480 нөмірмен) мынадай толықтыру мен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Табиғи монополия субъектiлерiнiң реттелiп көрсетiлетiн қызметтерiне (тауарларына, жұмыстарына) тарифтерді (бағаларды, алымдар мөлшерлемелерін) бекiту кезiнде қолданылатын шығындарды қалыптастырудың ерекше </w:t>
      </w:r>
      <w:r>
        <w:rPr>
          <w:rFonts w:ascii="Times New Roman"/>
          <w:b w:val="false"/>
          <w:i w:val="false"/>
          <w:color w:val="000000"/>
          <w:sz w:val="28"/>
        </w:rPr>
        <w:t>тәртiбiнде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7-1-тармақпен толықтырылсын:</w:t>
      </w:r>
    </w:p>
    <w:bookmarkEnd w:id="3"/>
    <w:bookmarkStart w:name="z5" w:id="4"/>
    <w:p>
      <w:pPr>
        <w:spacing w:after="0"/>
        <w:ind w:left="0"/>
        <w:jc w:val="both"/>
      </w:pPr>
      <w:r>
        <w:rPr>
          <w:rFonts w:ascii="Times New Roman"/>
          <w:b w:val="false"/>
          <w:i w:val="false"/>
          <w:color w:val="000000"/>
          <w:sz w:val="28"/>
        </w:rPr>
        <w:t>
      "7-1. Шығыстарға бағытталған, тарифтің шығын бөлігінде ескерілмеген демеуқаржыларды қоспағанда, табиғи монополия субъектісіне мемлекеттік бюджет қаражатынан бөлiнетiн демеуқаржы тарифтiң шығын бөлiгін азайтуда ескерiледi.";</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"10. Табиғи монополия субъектілерінің тарифтерiн (бағаларын, алымдар мөлшерлемелерін) және тарифтiк сметаларын қалыптастыру және бекiту кезінде тарифтің (бағаның, алым мөлшерлемесінің) шығын бөлігінде мынадай шығыстар ескерілмейді:</w:t>
      </w:r>
    </w:p>
    <w:bookmarkEnd w:id="5"/>
    <w:bookmarkStart w:name="z8" w:id="6"/>
    <w:p>
      <w:pPr>
        <w:spacing w:after="0"/>
        <w:ind w:left="0"/>
        <w:jc w:val="both"/>
      </w:pPr>
      <w:r>
        <w:rPr>
          <w:rFonts w:ascii="Times New Roman"/>
          <w:b w:val="false"/>
          <w:i w:val="false"/>
          <w:color w:val="000000"/>
          <w:sz w:val="28"/>
        </w:rPr>
        <w:t>
      нормативтен тыс техникалық және коммерциялық ысыраптарға, тауарлық-материалдық құндылықтардың және қоймалардағы қорлардың бүлінуі мен жетіспеушілігіне басқа өндірістік емес шығыстар мен ысыраптар;</w:t>
      </w:r>
    </w:p>
    <w:bookmarkEnd w:id="6"/>
    <w:bookmarkStart w:name="z9" w:id="7"/>
    <w:p>
      <w:pPr>
        <w:spacing w:after="0"/>
        <w:ind w:left="0"/>
        <w:jc w:val="both"/>
      </w:pPr>
      <w:r>
        <w:rPr>
          <w:rFonts w:ascii="Times New Roman"/>
          <w:b w:val="false"/>
          <w:i w:val="false"/>
          <w:color w:val="000000"/>
          <w:sz w:val="28"/>
        </w:rPr>
        <w:t>
      реттеліп көрсетілетін қызметтерді (тауарларды, жұмыстарды) көрсету, ұсыну кезінде пайдаланылмайтын негізгі құралдардың амортизациялық аударымдары;</w:t>
      </w:r>
    </w:p>
    <w:bookmarkEnd w:id="7"/>
    <w:bookmarkStart w:name="z10" w:id="8"/>
    <w:p>
      <w:pPr>
        <w:spacing w:after="0"/>
        <w:ind w:left="0"/>
        <w:jc w:val="both"/>
      </w:pPr>
      <w:r>
        <w:rPr>
          <w:rFonts w:ascii="Times New Roman"/>
          <w:b w:val="false"/>
          <w:i w:val="false"/>
          <w:color w:val="000000"/>
          <w:sz w:val="28"/>
        </w:rPr>
        <w:t>
      сенімгерлікпен басқаруға, мүліктік жалға, лизинг бойынша алынған негізгі құралдарды (жалпы шаруашылық мақсаттағы негізгі құралдардан басқа) пайдалану үшін жалдау төлемақы шығыстары;</w:t>
      </w:r>
    </w:p>
    <w:bookmarkEnd w:id="8"/>
    <w:bookmarkStart w:name="z11" w:id="9"/>
    <w:p>
      <w:pPr>
        <w:spacing w:after="0"/>
        <w:ind w:left="0"/>
        <w:jc w:val="both"/>
      </w:pPr>
      <w:r>
        <w:rPr>
          <w:rFonts w:ascii="Times New Roman"/>
          <w:b w:val="false"/>
          <w:i w:val="false"/>
          <w:color w:val="000000"/>
          <w:sz w:val="28"/>
        </w:rPr>
        <w:t>
      ластаушы заттардың нормативтен тыс тастандысы (шығарындысы) үшін төлемдер;</w:t>
      </w:r>
    </w:p>
    <w:bookmarkEnd w:id="9"/>
    <w:bookmarkStart w:name="z12" w:id="10"/>
    <w:p>
      <w:pPr>
        <w:spacing w:after="0"/>
        <w:ind w:left="0"/>
        <w:jc w:val="both"/>
      </w:pPr>
      <w:r>
        <w:rPr>
          <w:rFonts w:ascii="Times New Roman"/>
          <w:b w:val="false"/>
          <w:i w:val="false"/>
          <w:color w:val="000000"/>
          <w:sz w:val="28"/>
        </w:rPr>
        <w:t>
      сот шығындары;</w:t>
      </w:r>
    </w:p>
    <w:bookmarkEnd w:id="10"/>
    <w:bookmarkStart w:name="z13" w:id="11"/>
    <w:p>
      <w:pPr>
        <w:spacing w:after="0"/>
        <w:ind w:left="0"/>
        <w:jc w:val="both"/>
      </w:pPr>
      <w:r>
        <w:rPr>
          <w:rFonts w:ascii="Times New Roman"/>
          <w:b w:val="false"/>
          <w:i w:val="false"/>
          <w:color w:val="000000"/>
          <w:sz w:val="28"/>
        </w:rPr>
        <w:t>
      сенімсіз қарыздар;</w:t>
      </w:r>
    </w:p>
    <w:bookmarkEnd w:id="11"/>
    <w:bookmarkStart w:name="z14" w:id="12"/>
    <w:p>
      <w:pPr>
        <w:spacing w:after="0"/>
        <w:ind w:left="0"/>
        <w:jc w:val="both"/>
      </w:pPr>
      <w:r>
        <w:rPr>
          <w:rFonts w:ascii="Times New Roman"/>
          <w:b w:val="false"/>
          <w:i w:val="false"/>
          <w:color w:val="000000"/>
          <w:sz w:val="28"/>
        </w:rPr>
        <w:t>
      шаруашылық шарттардың талаптарын бұзғаны үшін айыппұлдар, өсімақылар, тұрақсыз төлемдер мен санкциялардың басқа түрлері;</w:t>
      </w:r>
    </w:p>
    <w:bookmarkEnd w:id="12"/>
    <w:bookmarkStart w:name="z15" w:id="13"/>
    <w:p>
      <w:pPr>
        <w:spacing w:after="0"/>
        <w:ind w:left="0"/>
        <w:jc w:val="both"/>
      </w:pPr>
      <w:r>
        <w:rPr>
          <w:rFonts w:ascii="Times New Roman"/>
          <w:b w:val="false"/>
          <w:i w:val="false"/>
          <w:color w:val="000000"/>
          <w:sz w:val="28"/>
        </w:rPr>
        <w:t>
      табысты жасырғаны (төмендеткені) үшін айыппұлдар мен өсімпұлдар;</w:t>
      </w:r>
    </w:p>
    <w:bookmarkEnd w:id="13"/>
    <w:bookmarkStart w:name="z16" w:id="14"/>
    <w:p>
      <w:pPr>
        <w:spacing w:after="0"/>
        <w:ind w:left="0"/>
        <w:jc w:val="both"/>
      </w:pPr>
      <w:r>
        <w:rPr>
          <w:rFonts w:ascii="Times New Roman"/>
          <w:b w:val="false"/>
          <w:i w:val="false"/>
          <w:color w:val="000000"/>
          <w:sz w:val="28"/>
        </w:rPr>
        <w:t>
      ұрлықтан келген залалдар;</w:t>
      </w:r>
    </w:p>
    <w:bookmarkEnd w:id="14"/>
    <w:bookmarkStart w:name="z17" w:id="15"/>
    <w:p>
      <w:pPr>
        <w:spacing w:after="0"/>
        <w:ind w:left="0"/>
        <w:jc w:val="both"/>
      </w:pPr>
      <w:r>
        <w:rPr>
          <w:rFonts w:ascii="Times New Roman"/>
          <w:b w:val="false"/>
          <w:i w:val="false"/>
          <w:color w:val="000000"/>
          <w:sz w:val="28"/>
        </w:rPr>
        <w:t>
      ақаудан болған ысыраптар;</w:t>
      </w:r>
    </w:p>
    <w:bookmarkEnd w:id="15"/>
    <w:bookmarkStart w:name="z18" w:id="16"/>
    <w:p>
      <w:pPr>
        <w:spacing w:after="0"/>
        <w:ind w:left="0"/>
        <w:jc w:val="both"/>
      </w:pPr>
      <w:r>
        <w:rPr>
          <w:rFonts w:ascii="Times New Roman"/>
          <w:b w:val="false"/>
          <w:i w:val="false"/>
          <w:color w:val="000000"/>
          <w:sz w:val="28"/>
        </w:rPr>
        <w:t>
      қызмет көрсетуші өндірістер мен шаруашылықтарды (үй-жайларды тегін беру, қоғамдық тамақтандыру ұйымдарына коммуналдық қызметтер құнын төлеу) ұстау жөніндегі шығыстар;</w:t>
      </w:r>
    </w:p>
    <w:bookmarkEnd w:id="16"/>
    <w:bookmarkStart w:name="z19" w:id="17"/>
    <w:p>
      <w:pPr>
        <w:spacing w:after="0"/>
        <w:ind w:left="0"/>
        <w:jc w:val="both"/>
      </w:pPr>
      <w:r>
        <w:rPr>
          <w:rFonts w:ascii="Times New Roman"/>
          <w:b w:val="false"/>
          <w:i w:val="false"/>
          <w:color w:val="000000"/>
          <w:sz w:val="28"/>
        </w:rPr>
        <w:t>
      құзыретті органмен келісілген технологиялық қажеттіліктен басқа денсаулық сақтау, мектепке дейінгі балалар мекемелері, оқу орындарына, кәсіптік-техникалық училищелер объектілерін ұстауға шығыстар:</w:t>
      </w:r>
    </w:p>
    <w:bookmarkEnd w:id="17"/>
    <w:bookmarkStart w:name="z20" w:id="18"/>
    <w:p>
      <w:pPr>
        <w:spacing w:after="0"/>
        <w:ind w:left="0"/>
        <w:jc w:val="both"/>
      </w:pPr>
      <w:r>
        <w:rPr>
          <w:rFonts w:ascii="Times New Roman"/>
          <w:b w:val="false"/>
          <w:i w:val="false"/>
          <w:color w:val="000000"/>
          <w:sz w:val="28"/>
        </w:rPr>
        <w:t>
      сауықтыру лагерлерін, мәдени және спорт объектілерін, тұрғын үй қорын ұстауға шығыстар;</w:t>
      </w:r>
    </w:p>
    <w:bookmarkEnd w:id="18"/>
    <w:bookmarkStart w:name="z21" w:id="19"/>
    <w:p>
      <w:pPr>
        <w:spacing w:after="0"/>
        <w:ind w:left="0"/>
        <w:jc w:val="both"/>
      </w:pPr>
      <w:r>
        <w:rPr>
          <w:rFonts w:ascii="Times New Roman"/>
          <w:b w:val="false"/>
          <w:i w:val="false"/>
          <w:color w:val="000000"/>
          <w:sz w:val="28"/>
        </w:rPr>
        <w:t>
      мәдени-ағарту, сауықтыру және спорт іс-шараларын (демалыс кештерін, спектакльдер мен концерттер өткізу) өткізуге шығыстар;</w:t>
      </w:r>
    </w:p>
    <w:bookmarkEnd w:id="19"/>
    <w:bookmarkStart w:name="z22" w:id="20"/>
    <w:p>
      <w:pPr>
        <w:spacing w:after="0"/>
        <w:ind w:left="0"/>
        <w:jc w:val="both"/>
      </w:pPr>
      <w:r>
        <w:rPr>
          <w:rFonts w:ascii="Times New Roman"/>
          <w:b w:val="false"/>
          <w:i w:val="false"/>
          <w:color w:val="000000"/>
          <w:sz w:val="28"/>
        </w:rPr>
        <w:t>
      кәсіпорындардың қызметкерлеріне тұрғын үй жағдайларын жақсартуға, бақша үйлерін сатып алуға және үй шаруашылығын жүргізуге берілген несиелерді (пайызсыздарын қоса алғанда) өтеуге шығыстар;</w:t>
      </w:r>
    </w:p>
    <w:bookmarkEnd w:id="20"/>
    <w:bookmarkStart w:name="z23" w:id="21"/>
    <w:p>
      <w:pPr>
        <w:spacing w:after="0"/>
        <w:ind w:left="0"/>
        <w:jc w:val="both"/>
      </w:pPr>
      <w:r>
        <w:rPr>
          <w:rFonts w:ascii="Times New Roman"/>
          <w:b w:val="false"/>
          <w:i w:val="false"/>
          <w:color w:val="000000"/>
          <w:sz w:val="28"/>
        </w:rPr>
        <w:t>
      бақшалық серіктестіктерді абаттандыру (оның ішінде жол салу, энергиямен және сумен жабдықтау, жалпы сипаттағы басқа шығыстарды жүзеге асыру) жөніндегі шығыстар;</w:t>
      </w:r>
    </w:p>
    <w:bookmarkEnd w:id="21"/>
    <w:bookmarkStart w:name="z24" w:id="22"/>
    <w:p>
      <w:pPr>
        <w:spacing w:after="0"/>
        <w:ind w:left="0"/>
        <w:jc w:val="both"/>
      </w:pPr>
      <w:r>
        <w:rPr>
          <w:rFonts w:ascii="Times New Roman"/>
          <w:b w:val="false"/>
          <w:i w:val="false"/>
          <w:color w:val="000000"/>
          <w:sz w:val="28"/>
        </w:rPr>
        <w:t>
      дәрістер, көрмелер, пікірсайыстар, ғылым және өнер қайраткерлерімен кездесулер, ғылыми-техникалық конференциялар өткізуге және ұйымдастыруға, қоғамдық ұйымдар мен қауымдастықтардағы мүшелік жарналарға шығыстар;</w:t>
      </w:r>
    </w:p>
    <w:bookmarkEnd w:id="22"/>
    <w:bookmarkStart w:name="z25" w:id="23"/>
    <w:p>
      <w:pPr>
        <w:spacing w:after="0"/>
        <w:ind w:left="0"/>
        <w:jc w:val="both"/>
      </w:pPr>
      <w:r>
        <w:rPr>
          <w:rFonts w:ascii="Times New Roman"/>
          <w:b w:val="false"/>
          <w:i w:val="false"/>
          <w:color w:val="000000"/>
          <w:sz w:val="28"/>
        </w:rPr>
        <w:t>
      өндірістік мақсаттарға пайдаланылатын өнімдерді қоспағанда, бұқаралық ақпарат құралдарындағы жарнамалар бойынша, жарнамалық, плакаттық және баспаханалық өнімдер шығару бойынша шығыстар;</w:t>
      </w:r>
    </w:p>
    <w:bookmarkEnd w:id="23"/>
    <w:bookmarkStart w:name="z26" w:id="24"/>
    <w:p>
      <w:pPr>
        <w:spacing w:after="0"/>
        <w:ind w:left="0"/>
        <w:jc w:val="both"/>
      </w:pPr>
      <w:r>
        <w:rPr>
          <w:rFonts w:ascii="Times New Roman"/>
          <w:b w:val="false"/>
          <w:i w:val="false"/>
          <w:color w:val="000000"/>
          <w:sz w:val="28"/>
        </w:rPr>
        <w:t>
      табиғи монополия субъектісінің персоналы үшін пәтерлерді, тұрғын үй ғимараттары мен құрылыстарды, жатақханадан және қонақ үйлерден орындар сатып алуға, жалдауға және ұстауға шығыстар;</w:t>
      </w:r>
    </w:p>
    <w:bookmarkEnd w:id="24"/>
    <w:bookmarkStart w:name="z27" w:id="25"/>
    <w:p>
      <w:pPr>
        <w:spacing w:after="0"/>
        <w:ind w:left="0"/>
        <w:jc w:val="both"/>
      </w:pPr>
      <w:r>
        <w:rPr>
          <w:rFonts w:ascii="Times New Roman"/>
          <w:b w:val="false"/>
          <w:i w:val="false"/>
          <w:color w:val="000000"/>
          <w:sz w:val="28"/>
        </w:rPr>
        <w:t>
      қаланы абаттандыру, ауыл шаруашылығына көмек көрсету жөніндегі жұмыстарды және осы тәріздес басқа да жұмыстарды орындауға шығыстар;</w:t>
      </w:r>
    </w:p>
    <w:bookmarkEnd w:id="25"/>
    <w:bookmarkStart w:name="z28" w:id="26"/>
    <w:p>
      <w:pPr>
        <w:spacing w:after="0"/>
        <w:ind w:left="0"/>
        <w:jc w:val="both"/>
      </w:pPr>
      <w:r>
        <w:rPr>
          <w:rFonts w:ascii="Times New Roman"/>
          <w:b w:val="false"/>
          <w:i w:val="false"/>
          <w:color w:val="000000"/>
          <w:sz w:val="28"/>
        </w:rPr>
        <w:t>
      білім беру ұйымдарында оқитын қызметкерлердің еңбек демалыстарына ақы төлеуге шығыстар;</w:t>
      </w:r>
    </w:p>
    <w:bookmarkEnd w:id="26"/>
    <w:bookmarkStart w:name="z29" w:id="27"/>
    <w:p>
      <w:pPr>
        <w:spacing w:after="0"/>
        <w:ind w:left="0"/>
        <w:jc w:val="both"/>
      </w:pPr>
      <w:r>
        <w:rPr>
          <w:rFonts w:ascii="Times New Roman"/>
          <w:b w:val="false"/>
          <w:i w:val="false"/>
          <w:color w:val="000000"/>
          <w:sz w:val="28"/>
        </w:rPr>
        <w:t>
      жұмыс қорытындылары бойынша сыйлықақы беруге және сыйақының басқа да нысандарына шығыстар;</w:t>
      </w:r>
    </w:p>
    <w:bookmarkEnd w:id="27"/>
    <w:bookmarkStart w:name="z30" w:id="28"/>
    <w:p>
      <w:pPr>
        <w:spacing w:after="0"/>
        <w:ind w:left="0"/>
        <w:jc w:val="both"/>
      </w:pPr>
      <w:r>
        <w:rPr>
          <w:rFonts w:ascii="Times New Roman"/>
          <w:b w:val="false"/>
          <w:i w:val="false"/>
          <w:color w:val="000000"/>
          <w:sz w:val="28"/>
        </w:rPr>
        <w:t>
      кәсіби ауруларды оңалту еміне байланысты шығындардан басқа, табиғи монополия субъектісі қаражаттарының есебінен қызметкерлерге және олардың балаларына емделуге, демалуға, саяхатқа шығуға жолдамаларға ақы төлеу жөніндегі шығыстар;</w:t>
      </w:r>
    </w:p>
    <w:bookmarkEnd w:id="28"/>
    <w:bookmarkStart w:name="z31" w:id="29"/>
    <w:p>
      <w:pPr>
        <w:spacing w:after="0"/>
        <w:ind w:left="0"/>
        <w:jc w:val="both"/>
      </w:pPr>
      <w:r>
        <w:rPr>
          <w:rFonts w:ascii="Times New Roman"/>
          <w:b w:val="false"/>
          <w:i w:val="false"/>
          <w:color w:val="000000"/>
          <w:sz w:val="28"/>
        </w:rPr>
        <w:t>
      өз қызметкерлеріне медициналық көмек көрсетуге денсаулық сақтау органдарымен жасалған шарттар бойынша емхана қызметтеріне ақы төлеуге шығыстар;</w:t>
      </w:r>
    </w:p>
    <w:bookmarkEnd w:id="29"/>
    <w:bookmarkStart w:name="z32" w:id="30"/>
    <w:p>
      <w:pPr>
        <w:spacing w:after="0"/>
        <w:ind w:left="0"/>
        <w:jc w:val="both"/>
      </w:pPr>
      <w:r>
        <w:rPr>
          <w:rFonts w:ascii="Times New Roman"/>
          <w:b w:val="false"/>
          <w:i w:val="false"/>
          <w:color w:val="000000"/>
          <w:sz w:val="28"/>
        </w:rPr>
        <w:t>
      сақтандыру төлемдері (кәсіпорындармен өз қызметкерлерінің пайдасына жасалған жеке және мүліктік сақтандыру шарттары бойынша кәсіпорындар төлеген жарналар);</w:t>
      </w:r>
    </w:p>
    <w:bookmarkEnd w:id="30"/>
    <w:bookmarkStart w:name="z33" w:id="31"/>
    <w:p>
      <w:pPr>
        <w:spacing w:after="0"/>
        <w:ind w:left="0"/>
        <w:jc w:val="both"/>
      </w:pPr>
      <w:r>
        <w:rPr>
          <w:rFonts w:ascii="Times New Roman"/>
          <w:b w:val="false"/>
          <w:i w:val="false"/>
          <w:color w:val="000000"/>
          <w:sz w:val="28"/>
        </w:rPr>
        <w:t>
      қызметкерлерге, оның ішінде балалар тәрбиелейтін әйелдерге қосымша берілетін демалыстарға (еңбек заңнамасында көзделгеннен тыс) ақы төлеуге, қызметкердің отбасы мүшелеріне демалысты өткізетін жеріне және қайтар жолына жолақы төлеуге, сондай-ақ пайдаланылмаған демалысы үшін өтемақы төлеуге шығыстар;</w:t>
      </w:r>
    </w:p>
    <w:bookmarkEnd w:id="31"/>
    <w:bookmarkStart w:name="z34" w:id="32"/>
    <w:p>
      <w:pPr>
        <w:spacing w:after="0"/>
        <w:ind w:left="0"/>
        <w:jc w:val="both"/>
      </w:pPr>
      <w:r>
        <w:rPr>
          <w:rFonts w:ascii="Times New Roman"/>
          <w:b w:val="false"/>
          <w:i w:val="false"/>
          <w:color w:val="000000"/>
          <w:sz w:val="28"/>
        </w:rPr>
        <w:t>
      демеушілік көмектің барлық түрлерін көрсетуге шығыстар;</w:t>
      </w:r>
    </w:p>
    <w:bookmarkEnd w:id="32"/>
    <w:bookmarkStart w:name="z35" w:id="33"/>
    <w:p>
      <w:pPr>
        <w:spacing w:after="0"/>
        <w:ind w:left="0"/>
        <w:jc w:val="both"/>
      </w:pPr>
      <w:r>
        <w:rPr>
          <w:rFonts w:ascii="Times New Roman"/>
          <w:b w:val="false"/>
          <w:i w:val="false"/>
          <w:color w:val="000000"/>
          <w:sz w:val="28"/>
        </w:rPr>
        <w:t>
      еңбек заңнамасында көзделгеннен басқа табиғи монополия субъектісінің қызметкерлеріне (қызметкерлерге тамақты тегін немесе төмендетілген бағамен беру, сауықтыру топтарына, секцияларда, клубтарда шұғылдануға арналған абонементтерге, протез салуға ақы төлеу) жеңілдіктер;</w:t>
      </w:r>
    </w:p>
    <w:bookmarkEnd w:id="33"/>
    <w:bookmarkStart w:name="z36" w:id="34"/>
    <w:p>
      <w:pPr>
        <w:spacing w:after="0"/>
        <w:ind w:left="0"/>
        <w:jc w:val="both"/>
      </w:pPr>
      <w:r>
        <w:rPr>
          <w:rFonts w:ascii="Times New Roman"/>
          <w:b w:val="false"/>
          <w:i w:val="false"/>
          <w:color w:val="000000"/>
          <w:sz w:val="28"/>
        </w:rPr>
        <w:t>
      мерейтойлық күндерге немесе қызметкерлерге ынталандыру түрінде берілетін (автокөлік, пәтерлер, ұзақ уақыт пайдаланылатын заттар мен басқа тауарлар, сондай-ақ қызметкерлердің жеке есептерінің пайыздық мөлшерлемелерін арттыру) сыйлықтарды сатып алуға шығыстар;</w:t>
      </w:r>
    </w:p>
    <w:bookmarkEnd w:id="34"/>
    <w:bookmarkStart w:name="z37" w:id="35"/>
    <w:p>
      <w:pPr>
        <w:spacing w:after="0"/>
        <w:ind w:left="0"/>
        <w:jc w:val="both"/>
      </w:pPr>
      <w:r>
        <w:rPr>
          <w:rFonts w:ascii="Times New Roman"/>
          <w:b w:val="false"/>
          <w:i w:val="false"/>
          <w:color w:val="000000"/>
          <w:sz w:val="28"/>
        </w:rPr>
        <w:t>
      мектепке дейінгі балалар мекемелеріндегі, шипажайлардағы және сауықтыру лагерлеріндегі балалар тамақтарының құнын өтеуге шығыстар;</w:t>
      </w:r>
    </w:p>
    <w:bookmarkEnd w:id="35"/>
    <w:bookmarkStart w:name="z38" w:id="36"/>
    <w:p>
      <w:pPr>
        <w:spacing w:after="0"/>
        <w:ind w:left="0"/>
        <w:jc w:val="both"/>
      </w:pPr>
      <w:r>
        <w:rPr>
          <w:rFonts w:ascii="Times New Roman"/>
          <w:b w:val="false"/>
          <w:i w:val="false"/>
          <w:color w:val="000000"/>
          <w:sz w:val="28"/>
        </w:rPr>
        <w:t>
      тұтынушылардан коммуналдық төлемдерді қабылдау жөніндегі банк операцияларының жекелеген түрлерін жүзеге асыратын банк және ұйымдар қызметтеріне арналған шығыстар;</w:t>
      </w:r>
    </w:p>
    <w:bookmarkEnd w:id="36"/>
    <w:bookmarkStart w:name="z39" w:id="37"/>
    <w:p>
      <w:pPr>
        <w:spacing w:after="0"/>
        <w:ind w:left="0"/>
        <w:jc w:val="both"/>
      </w:pPr>
      <w:r>
        <w:rPr>
          <w:rFonts w:ascii="Times New Roman"/>
          <w:b w:val="false"/>
          <w:i w:val="false"/>
          <w:color w:val="000000"/>
          <w:sz w:val="28"/>
        </w:rPr>
        <w:t>
      ұжымдық шартта айқындалған мақсаттар үшін кәсіподақтарға аударым жасау шығыстары;</w:t>
      </w:r>
    </w:p>
    <w:bookmarkEnd w:id="37"/>
    <w:bookmarkStart w:name="z40" w:id="38"/>
    <w:p>
      <w:pPr>
        <w:spacing w:after="0"/>
        <w:ind w:left="0"/>
        <w:jc w:val="both"/>
      </w:pPr>
      <w:r>
        <w:rPr>
          <w:rFonts w:ascii="Times New Roman"/>
          <w:b w:val="false"/>
          <w:i w:val="false"/>
          <w:color w:val="000000"/>
          <w:sz w:val="28"/>
        </w:rPr>
        <w:t>
      тәжiрибелік-эксперименттiк жұмыстарды жүргізуге, өнертапқыштық пен рационализаторлық ұсыныстар бойынша модельдер мен үлгiлердi жасауға және сынауға (реттелiп көрсетiлетiн қызметтердi (тауарларды, жұмыстарды) ұсынған кезде қолданылатын жұмыстарды қоспағанда), көрмелер, байқаулар, конкурстар мен басқа да iс-шаралар ұйымдастыруға, авторлық сыйақылар төлеуге және т.б. байланысты шығыстар;</w:t>
      </w:r>
    </w:p>
    <w:bookmarkEnd w:id="38"/>
    <w:bookmarkStart w:name="z41" w:id="39"/>
    <w:p>
      <w:pPr>
        <w:spacing w:after="0"/>
        <w:ind w:left="0"/>
        <w:jc w:val="both"/>
      </w:pPr>
      <w:r>
        <w:rPr>
          <w:rFonts w:ascii="Times New Roman"/>
          <w:b w:val="false"/>
          <w:i w:val="false"/>
          <w:color w:val="000000"/>
          <w:sz w:val="28"/>
        </w:rPr>
        <w:t>
      өндіріске және реттеліп көрсетілетін қызметтерге (тауарларға, жұмыстарға) тікелей қатысы жоқ және тарифтердің (бағалардың, алымдар мөлшерлемелерінің) өсуіне алып келетін шығыстардың басқа да түрлері.".</w:t>
      </w:r>
    </w:p>
    <w:bookmarkEnd w:id="39"/>
    <w:bookmarkStart w:name="z42" w:id="40"/>
    <w:p>
      <w:pPr>
        <w:spacing w:after="0"/>
        <w:ind w:left="0"/>
        <w:jc w:val="both"/>
      </w:pPr>
      <w:r>
        <w:rPr>
          <w:rFonts w:ascii="Times New Roman"/>
          <w:b w:val="false"/>
          <w:i w:val="false"/>
          <w:color w:val="000000"/>
          <w:sz w:val="28"/>
        </w:rPr>
        <w:t>
      2. Қазақстан Республикасы Табиғи монополияларды реттеу агенттiгiнiң Стратегиялық жоспарлау, жиынтық талдау және халықаралық ынтымақтастық департаменті (А.В. Мартыненко):</w:t>
      </w:r>
    </w:p>
    <w:bookmarkEnd w:id="40"/>
    <w:bookmarkStart w:name="z43" w:id="41"/>
    <w:p>
      <w:pPr>
        <w:spacing w:after="0"/>
        <w:ind w:left="0"/>
        <w:jc w:val="both"/>
      </w:pPr>
      <w:r>
        <w:rPr>
          <w:rFonts w:ascii="Times New Roman"/>
          <w:b w:val="false"/>
          <w:i w:val="false"/>
          <w:color w:val="000000"/>
          <w:sz w:val="28"/>
        </w:rPr>
        <w:t>
      1) осы бұйрықты Қазақстан Республикасы Әдiлет министрлiгiнде заңнамада белгiленген тәртiппен мемлекеттiк тiркеуді;</w:t>
      </w:r>
    </w:p>
    <w:bookmarkEnd w:id="41"/>
    <w:bookmarkStart w:name="z44" w:id="42"/>
    <w:p>
      <w:pPr>
        <w:spacing w:after="0"/>
        <w:ind w:left="0"/>
        <w:jc w:val="both"/>
      </w:pPr>
      <w:r>
        <w:rPr>
          <w:rFonts w:ascii="Times New Roman"/>
          <w:b w:val="false"/>
          <w:i w:val="false"/>
          <w:color w:val="000000"/>
          <w:sz w:val="28"/>
        </w:rPr>
        <w:t>
      2) осы бұйрықты бұқаралық ақпарат құралдарында ресми жариялағаннан кейін Қазақстан Республикасы Табиғи монополияларды реттеу агенттігінің интернет-ресурсында жариялауды қамтамасыз етсiн.</w:t>
      </w:r>
    </w:p>
    <w:bookmarkEnd w:id="42"/>
    <w:bookmarkStart w:name="z45" w:id="43"/>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(С.П. Базарбаев) осы бұйрық Қазақстан Республикасы Әділет министрлігінде мемлекеттік тіркелгеннен кейін:</w:t>
      </w:r>
    </w:p>
    <w:bookmarkEnd w:id="43"/>
    <w:bookmarkStart w:name="z46" w:id="44"/>
    <w:p>
      <w:pPr>
        <w:spacing w:after="0"/>
        <w:ind w:left="0"/>
        <w:jc w:val="both"/>
      </w:pPr>
      <w:r>
        <w:rPr>
          <w:rFonts w:ascii="Times New Roman"/>
          <w:b w:val="false"/>
          <w:i w:val="false"/>
          <w:color w:val="000000"/>
          <w:sz w:val="28"/>
        </w:rPr>
        <w:t>
      1) оны заңнамада белгіленген тәртіппен бұқаралық ақпарат құралдарында ресми жариялауды қамтамасыз етсін, кейін жарияланғаны туралы мәліметтерді Қазақстан Республикасы Табиғи монополияларды реттеу агенттігінің Заң департаментіне (С.С. Метенова) ұсынсын.</w:t>
      </w:r>
    </w:p>
    <w:bookmarkEnd w:id="44"/>
    <w:bookmarkStart w:name="z47" w:id="45"/>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p>
    <w:bookmarkEnd w:id="45"/>
    <w:bookmarkStart w:name="z48" w:id="46"/>
    <w:p>
      <w:pPr>
        <w:spacing w:after="0"/>
        <w:ind w:left="0"/>
        <w:jc w:val="both"/>
      </w:pP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А.Ж. Дүйсебаевқа жүктелсін.</w:t>
      </w:r>
    </w:p>
    <w:bookmarkEnd w:id="46"/>
    <w:bookmarkStart w:name="z49" w:id="4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____________Т. Дүйсенова</w:t>
      </w:r>
    </w:p>
    <w:p>
      <w:pPr>
        <w:spacing w:after="0"/>
        <w:ind w:left="0"/>
        <w:jc w:val="both"/>
      </w:pPr>
      <w:r>
        <w:rPr>
          <w:rFonts w:ascii="Times New Roman"/>
          <w:b w:val="false"/>
          <w:i w:val="false"/>
          <w:color w:val="000000"/>
          <w:sz w:val="28"/>
        </w:rPr>
        <w:t>
      2013 жылғы 5 тамыз</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Экономика және бюджеттік </w:t>
      </w:r>
    </w:p>
    <w:p>
      <w:pPr>
        <w:spacing w:after="0"/>
        <w:ind w:left="0"/>
        <w:jc w:val="both"/>
      </w:pPr>
      <w:r>
        <w:rPr>
          <w:rFonts w:ascii="Times New Roman"/>
          <w:b w:val="false"/>
          <w:i w:val="false"/>
          <w:color w:val="000000"/>
          <w:sz w:val="28"/>
        </w:rPr>
        <w:t>
      жоспарлау министрі</w:t>
      </w:r>
    </w:p>
    <w:p>
      <w:pPr>
        <w:spacing w:after="0"/>
        <w:ind w:left="0"/>
        <w:jc w:val="both"/>
      </w:pPr>
      <w:r>
        <w:rPr>
          <w:rFonts w:ascii="Times New Roman"/>
          <w:b w:val="false"/>
          <w:i w:val="false"/>
          <w:color w:val="000000"/>
          <w:sz w:val="28"/>
        </w:rPr>
        <w:t>
      ____________Е. Досаев</w:t>
      </w:r>
    </w:p>
    <w:p>
      <w:pPr>
        <w:spacing w:after="0"/>
        <w:ind w:left="0"/>
        <w:jc w:val="both"/>
      </w:pPr>
      <w:r>
        <w:rPr>
          <w:rFonts w:ascii="Times New Roman"/>
          <w:b w:val="false"/>
          <w:i w:val="false"/>
          <w:color w:val="000000"/>
          <w:sz w:val="28"/>
        </w:rPr>
        <w:t>
      2013 жылғы 29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