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04ecb" w14:textId="9a04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Нұсқама нысандарын, оларды жасау және беру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2013 жылғы 22 шілдедегі № 16-07/333 бұйрығы. Қазақстан Республикасының Әділет министрлігінде 2013 жылы 27 тамызда № 8662 тіркелді.</w:t>
      </w:r>
    </w:p>
    <w:p>
      <w:pPr>
        <w:spacing w:after="0"/>
        <w:ind w:left="0"/>
        <w:jc w:val="both"/>
      </w:pPr>
      <w:r>
        <w:rPr>
          <w:rFonts w:ascii="Times New Roman"/>
          <w:b w:val="false"/>
          <w:i w:val="false"/>
          <w:color w:val="ff0000"/>
          <w:sz w:val="28"/>
        </w:rPr>
        <w:t xml:space="preserve">
      Ескерту. Тақырып жаңа редакцияда – ҚР Ауыл шаруашылығы министрінің 10.02.2020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"Ветеринария туралы" Қазақстан Республикасы Заңының 18-бабы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13.12.2022 </w:t>
      </w:r>
      <w:r>
        <w:rPr>
          <w:rFonts w:ascii="Times New Roman"/>
          <w:b w:val="false"/>
          <w:i w:val="false"/>
          <w:color w:val="000000"/>
          <w:sz w:val="28"/>
        </w:rPr>
        <w:t>№ 411</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Қазақстан Республикасының ветеринария саласындағы заңдары талаптарының бұзылуын жою туралы нұсқаманың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1"/>
    <w:bookmarkStart w:name="z4" w:id="2"/>
    <w:p>
      <w:pPr>
        <w:spacing w:after="0"/>
        <w:ind w:left="0"/>
        <w:jc w:val="both"/>
      </w:pPr>
      <w:r>
        <w:rPr>
          <w:rFonts w:ascii="Times New Roman"/>
          <w:b w:val="false"/>
          <w:i w:val="false"/>
          <w:color w:val="000000"/>
          <w:sz w:val="28"/>
        </w:rPr>
        <w:t xml:space="preserve">
      2) мемлекеттiк ветеринариялық-санитариялық бақылау және қадағалау объектiлерiне ветеринариялық-санитариялық сараптама мен диагностика жүргiзу туралы нұсқаманың нысаны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2"/>
    <w:bookmarkStart w:name="z5" w:id="3"/>
    <w:p>
      <w:pPr>
        <w:spacing w:after="0"/>
        <w:ind w:left="0"/>
        <w:jc w:val="both"/>
      </w:pPr>
      <w:r>
        <w:rPr>
          <w:rFonts w:ascii="Times New Roman"/>
          <w:b w:val="false"/>
          <w:i w:val="false"/>
          <w:color w:val="000000"/>
          <w:sz w:val="28"/>
        </w:rPr>
        <w:t xml:space="preserve">
      3) жануарлар ауруларының пайда болуын, таралуын болғызбау және оларды жою үшiн жануарларға профилактикалық немесе мәжбүрлi түрде вакцина егу, iндет ошақтарындағы мал шаруашылығы қора-жайларында және олардың аумақтарында, қолайсыз пункттерде, көлiкте дезинфекция, дезинсекция және дератизация жүргiзу туралы нұсқаманың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3"/>
    <w:bookmarkStart w:name="z6" w:id="4"/>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шаруашылық қызметке немесе қызметтің жекелеген түрлеріне тыйым салу немесе оны тоқтата тұру туралы нұсқама нысанын;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Ауыл шаруашылығы министрінің 10.02.2020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6) жануарлардың және адамның денсаулығына қауiп төндiретiн жануарларды, жануарлардан алынатын өнiмдер мен шикiзатты, ветеринариялық препараттарды, жемшөп пен жемшөптiк қоспаларды залалсыздандыру (зарарсыздандыру), өңдеу туралы нұсқама нұсқаманың нысаны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5"/>
    <w:bookmarkStart w:name="z9" w:id="6"/>
    <w:p>
      <w:pPr>
        <w:spacing w:after="0"/>
        <w:ind w:left="0"/>
        <w:jc w:val="both"/>
      </w:pPr>
      <w:r>
        <w:rPr>
          <w:rFonts w:ascii="Times New Roman"/>
          <w:b w:val="false"/>
          <w:i w:val="false"/>
          <w:color w:val="000000"/>
          <w:sz w:val="28"/>
        </w:rPr>
        <w:t xml:space="preserve">
      7) ауыл шаруашылығы жануарларын бірдейлендіруді жүргізу туралы нұсқаманың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6"/>
    <w:bookmarkStart w:name="z10" w:id="7"/>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ветеринариялық паспорт беру қағидаларын бұзушылық туралы нұсқама нысанын;</w:t>
      </w:r>
    </w:p>
    <w:bookmarkEnd w:id="7"/>
    <w:bookmarkStart w:name="z11" w:id="8"/>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ауру жануарларды санитариялық тазалау, санитариялық сою туралы нұсқама нысанын;</w:t>
      </w:r>
    </w:p>
    <w:bookmarkEnd w:id="8"/>
    <w:bookmarkStart w:name="z74" w:id="9"/>
    <w:p>
      <w:pPr>
        <w:spacing w:after="0"/>
        <w:ind w:left="0"/>
        <w:jc w:val="both"/>
      </w:pPr>
      <w:r>
        <w:rPr>
          <w:rFonts w:ascii="Times New Roman"/>
          <w:b w:val="false"/>
          <w:i w:val="false"/>
          <w:color w:val="000000"/>
          <w:sz w:val="28"/>
        </w:rPr>
        <w:t>
      9-1) осы бұйрыққа 9-1-қосымшаға сәйкес биологиялық қауіпсіздік саласындағы жедел ден қою шараларын қолдану туралы нұсқаманың нысаны;</w:t>
      </w:r>
    </w:p>
    <w:bookmarkEnd w:id="9"/>
    <w:bookmarkStart w:name="z12" w:id="10"/>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Нұсқамаларды жасау және беру қағидалары.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Ауыл шаруашылығы министрінің м.а. 24.07.2015 </w:t>
      </w:r>
      <w:r>
        <w:rPr>
          <w:rFonts w:ascii="Times New Roman"/>
          <w:b w:val="false"/>
          <w:i w:val="false"/>
          <w:color w:val="ff0000"/>
          <w:sz w:val="28"/>
        </w:rPr>
        <w:t>№ 7-1/694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10.02.2020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13.12.2022 </w:t>
      </w:r>
      <w:r>
        <w:rPr>
          <w:rFonts w:ascii="Times New Roman"/>
          <w:b w:val="false"/>
          <w:i w:val="false"/>
          <w:color w:val="000000"/>
          <w:sz w:val="28"/>
        </w:rPr>
        <w:t>№ 411</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бұйрықтарымен.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2. "Ветеринария саласындағы нормативтік құқықтық актілерді бекіту туралы" Қазақстан Республикасы Ауыл шаруашылығы министрінің 2002 жылғы 15 қарашадағы № 372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2002 жылғы 18 желтоқсандағы № 2087 тіркелген) күші жойылды деп танылсын.</w:t>
      </w:r>
    </w:p>
    <w:bookmarkEnd w:id="11"/>
    <w:bookmarkStart w:name="z14" w:id="12"/>
    <w:p>
      <w:pPr>
        <w:spacing w:after="0"/>
        <w:ind w:left="0"/>
        <w:jc w:val="both"/>
      </w:pPr>
      <w:r>
        <w:rPr>
          <w:rFonts w:ascii="Times New Roman"/>
          <w:b w:val="false"/>
          <w:i w:val="false"/>
          <w:color w:val="000000"/>
          <w:sz w:val="28"/>
        </w:rPr>
        <w:t>
      3. Қазақстан Республикасы Ауыл шаруашылығы министрлігінің Ветеринариялық бақылау және қадағалау комитеті осы бұйрықтың заңнамада белгіленген тәртіппен Қазақстан Республикасы Әділет министрлігінде мемлекеттік тіркелуін және ресми жариялануын қамтамасыз етсін.</w:t>
      </w:r>
    </w:p>
    <w:bookmarkEnd w:id="12"/>
    <w:bookmarkStart w:name="z15" w:id="13"/>
    <w:p>
      <w:pPr>
        <w:spacing w:after="0"/>
        <w:ind w:left="0"/>
        <w:jc w:val="both"/>
      </w:pPr>
      <w:r>
        <w:rPr>
          <w:rFonts w:ascii="Times New Roman"/>
          <w:b w:val="false"/>
          <w:i w:val="false"/>
          <w:color w:val="000000"/>
          <w:sz w:val="28"/>
        </w:rPr>
        <w:t>
      4. Осы бұйрық алғаш ресми жарияланған күнінен бастап күнтiзбелiк он күн өткен соң қолданысқа енгiзiледi.</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Нысан/Форма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ветеринариялық-санитариялық инспектор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081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ветеринарно-санитарный инспектор</w:t>
            </w:r>
          </w:p>
        </w:tc>
      </w:tr>
    </w:tbl>
    <w:p>
      <w:pPr>
        <w:spacing w:after="0"/>
        <w:ind w:left="0"/>
        <w:jc w:val="left"/>
      </w:pPr>
      <w:r>
        <w:rPr>
          <w:rFonts w:ascii="Times New Roman"/>
          <w:b/>
          <w:i w:val="false"/>
          <w:color w:val="000000"/>
        </w:rPr>
        <w:t xml:space="preserve"> Қазақстан Республикасының ветеринария саласындағы заңнама талаптарының бұзылуын жою туралы нұсқама/Предписание об устранении нарушений требований законодательства Республики Казахстан в области ветеринарии №___________</w:t>
      </w:r>
    </w:p>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13.12.2022 </w:t>
      </w:r>
      <w:r>
        <w:rPr>
          <w:rFonts w:ascii="Times New Roman"/>
          <w:b w:val="false"/>
          <w:i w:val="false"/>
          <w:color w:val="ff0000"/>
          <w:sz w:val="28"/>
        </w:rPr>
        <w:t>№ 411</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Нұсқаманы толтыру орны/</w:t>
            </w:r>
          </w:p>
          <w:p>
            <w:pPr>
              <w:spacing w:after="20"/>
              <w:ind w:left="20"/>
              <w:jc w:val="both"/>
            </w:pPr>
            <w:r>
              <w:rPr>
                <w:rFonts w:ascii="Times New Roman"/>
                <w:b w:val="false"/>
                <w:i w:val="false"/>
                <w:color w:val="000000"/>
                <w:sz w:val="20"/>
              </w:rPr>
              <w:t>
Место составления предписания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20_жылғы/год "__"________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уақыты/время</w:t>
            </w:r>
          </w:p>
        </w:tc>
      </w:tr>
    </w:tbl>
    <w:p>
      <w:pPr>
        <w:spacing w:after="0"/>
        <w:ind w:left="0"/>
        <w:jc w:val="both"/>
      </w:pPr>
      <w:r>
        <w:rPr>
          <w:rFonts w:ascii="Times New Roman"/>
          <w:b w:val="false"/>
          <w:i w:val="false"/>
          <w:color w:val="000000"/>
          <w:sz w:val="28"/>
        </w:rPr>
        <w:t>
      1. Бақылау және қадағалау органының атауы/Наименование органа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Мемлекеттік ветеринариялық-санитариялық бақылау және қадағалау жүргізген адамның (адамдардың)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проводившего(их) государственный ветеринарно-санитарный контроль и надзор</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 Бақылау мен қадағалау субъектісінің атауы немесе аты, әкесінің аты (егер ол жеке басын куәландыратын құжатта көрсетілсе), тегі, мемлекеттік ветеринариялық-санитариялық бақылау және қадағалау жүргізу кезінде қатысқан жеке немесе заңды тұлға өкілінің лауазымы, оның орналасқан жері, жеке сәйкестендіру нөмірі/бизнес-сәйкестендіру нөмірі/Наименование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ветеринарно-санитарного контроля и надзора, его местонахождение,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Мемлекеттік ветеринариялық-санитариялық бақылау және қадағалаудың өткізілген күні, орны, кезеңі/Дата, место и период проведения государственного ветеринарно-санитарного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5. "Ветеринария туралы" Қазақстан Республикасы Заңының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 басшылыққа ала отырып, мынадай іс-шараларды орындауға нұсқама беремін:/Руководствуясь абзацем вторым подпункта 1) пункта 1 статьи 18 Закона Республики Казахстан "О ветеринарии" предписываю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тізбесі (бұзушылықтар анықталған құқықтық актінің бабын және/немесе тармағын, атауын көрсету)/Перечень выявленных нарушений (указать статью и/или пункт, наименование правового акта, по которым выявлены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ұсынымдар мен нұсқаулар/Рекомендации и указания по устранению выявленных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мерзімі/</w:t>
            </w:r>
          </w:p>
          <w:p>
            <w:pPr>
              <w:spacing w:after="20"/>
              <w:ind w:left="20"/>
              <w:jc w:val="both"/>
            </w:pPr>
            <w:r>
              <w:rPr>
                <w:rFonts w:ascii="Times New Roman"/>
                <w:b w:val="false"/>
                <w:i w:val="false"/>
                <w:color w:val="000000"/>
                <w:sz w:val="20"/>
              </w:rPr>
              <w:t>
Срок устранения выявленных нарушений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Бақылау және қадағалау субъектісі өкілінің (заңды тұлға басшысының не оның уәкілетті адамының, жеке тұлғаның), сондай-ақ мемлекеттік ветеринариялық-санитариялық бақылау және қадағалау жүргізуге қатысқан адамдардың нұсқамамен танысуы немесе танысудан бас тартуы туралы мәліметтер, олардың қолдары немесе қол қоюдан бас тартуы/Сведения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государственного ветеринарно-санитарного контроля и надзора, их подписи или отказ от подписи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7. Нұсқама берген лауазымды адамның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выдавшего предписание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8. Нұсқаманы алды (аты, әкесінің аты (егер ол жеке басын куәландыратын құжатта көрсетілсе)), тегі, танысқан бақылау және қадағалау субъектісі өкілінің (заңды тұлға басшысының не оның уәкілетті тұлғасының, жеке тұлғаның) қолы, күні/Предписание получил (фамилия, имя, отчество (если оно указано в документе, удостоверяющем личность)), подпись ознакомившегося представителя субъекта контроля и надзора (руководителя юридического лица либо его уполномоченного лица, физического лица), дата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9. Бақылау және қадағалау субъектісі өкілінің (заңды тұлға басшысының не оның уәкілетті тұлғасының, жеке тұлғаның) нұсқаманы алудан бас тартуы туралы мәліметтер/Сведения об отказе в получении предписания представителя субъекта контроля и надзора (руководителя юридического лица либо его уполномоченного лица, физического лица) 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ветеринариялық-санитариялық инспектор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081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ветеринарно-санитарный инспектор</w:t>
            </w:r>
          </w:p>
        </w:tc>
      </w:tr>
    </w:tbl>
    <w:p>
      <w:pPr>
        <w:spacing w:after="0"/>
        <w:ind w:left="0"/>
        <w:jc w:val="left"/>
      </w:pPr>
      <w:r>
        <w:rPr>
          <w:rFonts w:ascii="Times New Roman"/>
          <w:b/>
          <w:i w:val="false"/>
          <w:color w:val="000000"/>
        </w:rPr>
        <w:t xml:space="preserve"> Мемлекеттiк ветеринариялық-санитариялық бақылау және қадағалау объектiлерiне ветеринариялық-санитариялық сараптама мен диагностика жүргiзу туралы нұсқама/Предписание о проведении ветеринарно-санитарной экспертизы и диагностики объектов государственного ветеринарно-санитарного контроля и надзора  №___________</w:t>
      </w:r>
    </w:p>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13.12.2022 </w:t>
      </w:r>
      <w:r>
        <w:rPr>
          <w:rFonts w:ascii="Times New Roman"/>
          <w:b w:val="false"/>
          <w:i w:val="false"/>
          <w:color w:val="ff0000"/>
          <w:sz w:val="28"/>
        </w:rPr>
        <w:t>№ 411</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Нұсқаманы толтыру орны/</w:t>
            </w:r>
          </w:p>
          <w:p>
            <w:pPr>
              <w:spacing w:after="20"/>
              <w:ind w:left="20"/>
              <w:jc w:val="both"/>
            </w:pPr>
            <w:r>
              <w:rPr>
                <w:rFonts w:ascii="Times New Roman"/>
                <w:b w:val="false"/>
                <w:i w:val="false"/>
                <w:color w:val="000000"/>
                <w:sz w:val="20"/>
              </w:rPr>
              <w:t>
Место составления предписания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20__жылғы/год "__"________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уақыты/время</w:t>
            </w:r>
          </w:p>
        </w:tc>
      </w:tr>
    </w:tbl>
    <w:p>
      <w:pPr>
        <w:spacing w:after="0"/>
        <w:ind w:left="0"/>
        <w:jc w:val="both"/>
      </w:pPr>
      <w:r>
        <w:rPr>
          <w:rFonts w:ascii="Times New Roman"/>
          <w:b w:val="false"/>
          <w:i w:val="false"/>
          <w:color w:val="000000"/>
          <w:sz w:val="28"/>
        </w:rPr>
        <w:t>
      1. Бақылау және қадағалау органының атауы/Наименование органа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2. Мемлекеттік ветеринариялық-санитариялық бақылау және қадағалау жүргізген адамның (адамдардың)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проводившего(их) государственный ветеринарно-санитарный контроль и надзор</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Бақылау және қадағалау субъектісінің атауы немесе аты, әкесінің аты (егер ол жеке басын куәландыратын құжатта көрсетілсе), тегі, мемлекеттік ветеринариялық-санитариялық бақылау және қадағалау жүргізу кезінде қатысқан жеке немесе заңды тұлға өкілінің лауазымы, оның орналасқан жері, жеке сәйкестендіру нөмірі/бизнес-сәйкестендіру нөмірі/Наименование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ветеринарно-санитарного контроля и надзора, его местонахождение,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Мемлекеттік ветеринариялық-санитариялық бақылау және қадағалаудың өткізілген күні, орны, кезеңі/Дата, место и период проведения государственного ветеринарно-санитарного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"Ветеринария туралы" Қазақстан Республикасы Заңының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 басшылыққа ала отырып мынадай іс-шараларды орындауға нұсқама беремін:/Руководствуясь абзацем третьим подпункта 1) пункта 1 статьи 18 Закона Республики Казахстан "О ветеринарии" предписываю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тізбесі (бұзушылықтар анықталған құқықтық актінің бабын және/немесе тармағын, атауын көрсету) /Перечень выявленных нарушений (указать статью и/или пункт, наименование правового акта, по которым выявлены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ұсынымдар мен нұсқаулар/Рекомендации и указания по устранению выявленных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мерзімі/</w:t>
            </w:r>
          </w:p>
          <w:p>
            <w:pPr>
              <w:spacing w:after="20"/>
              <w:ind w:left="20"/>
              <w:jc w:val="both"/>
            </w:pPr>
            <w:r>
              <w:rPr>
                <w:rFonts w:ascii="Times New Roman"/>
                <w:b w:val="false"/>
                <w:i w:val="false"/>
                <w:color w:val="000000"/>
                <w:sz w:val="20"/>
              </w:rPr>
              <w:t>
Срок устранения выявленных нарушений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Бақылау және қадағалау субъектісі өкілінің (заңды тұлға басшысының не оның уәкілетті адамының, жеке тұлғаның), сондай-ақ мемлекеттік ветеринариялық-санитариялық бақылау және қадағалау жүргізуге қатысқан адамдардың нұсқамамен танысуы немесе танысудан бас тартуы туралы мәліметтер, олардың қолдары немесе қол қоюдан бас тартуы/Сведения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государственного ветеринарно-санитарного контроля и надзора, их подписи или отказ от подписи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7. Нұсқама берген лауазымды адамның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выдавшего предписание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8. Нұсқаманы алды (аты, әкесінің аты (егер ол жеке басын куәландыратын құжатта көрсетілсе), тегі танысқан бақылау және қадағалау субъектісі өкілінің (заңды тұлға басшысының не оның уәкілетті тұлғасының, жеке тұлғаның) қолы, күні/Предписание получил (фамилия, имя, отчество (если оно указано в документе, удостоверяющем личность)), подпись ознакомившегося представителя субъекта контроля и надзора (руководителя юридического лица либо его уполномоченного лица, физического лица), дата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9. Бақылау және қадағалау субъектісі өкілінің (заңды тұлға басшысының не оның уәкілетті тұлғасының, жеке тұлғаның) нұсқаманы алудан бас тартуы туралы мәліметтер/Сведения об отказе в получении предписания представителя субъекта контроля и надзора (руководителя юридического лица либо его уполномоченного лица, физического лица)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ветеринариялық-санитариялық инспектор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081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ветеринарно-санитарный инспектор</w:t>
            </w:r>
          </w:p>
        </w:tc>
      </w:tr>
    </w:tbl>
    <w:p>
      <w:pPr>
        <w:spacing w:after="0"/>
        <w:ind w:left="0"/>
        <w:jc w:val="left"/>
      </w:pPr>
      <w:r>
        <w:rPr>
          <w:rFonts w:ascii="Times New Roman"/>
          <w:b/>
          <w:i w:val="false"/>
          <w:color w:val="000000"/>
        </w:rPr>
        <w:t xml:space="preserve"> Жануарлар ауруларының пайда болуын, таралуын болғызбау және оларды жою үшiн жануарларды профилактикалық немесе мәжбүрлi түрде вакциналау, эпизоотиялық ошақтардағы мал шаруашылығы қора-жайларында және олардың аумақтарында, саламатсыз пункттерде, көлiкте дезинфекция, дезинсекция және дератизация жүргiзу туралы нұсқама/Предписание о проведении профилактической или вынужденной вакцинации животных, дезинфекции, дезинсекции и дератизации животноводческих помещений и их территорий в эпизоотических очагах, неблагополучных пунктах, на транспорте для предотвращения возникновения, распространения и ликвидации болезней животных  №_________    </w:t>
      </w:r>
    </w:p>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13.12.2022 </w:t>
      </w:r>
      <w:r>
        <w:rPr>
          <w:rFonts w:ascii="Times New Roman"/>
          <w:b w:val="false"/>
          <w:i w:val="false"/>
          <w:color w:val="ff0000"/>
          <w:sz w:val="28"/>
        </w:rPr>
        <w:t>№ 411</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Нұсқаманы толтыру орны/</w:t>
            </w:r>
          </w:p>
          <w:p>
            <w:pPr>
              <w:spacing w:after="20"/>
              <w:ind w:left="20"/>
              <w:jc w:val="both"/>
            </w:pPr>
            <w:r>
              <w:rPr>
                <w:rFonts w:ascii="Times New Roman"/>
                <w:b w:val="false"/>
                <w:i w:val="false"/>
                <w:color w:val="000000"/>
                <w:sz w:val="20"/>
              </w:rPr>
              <w:t>
Место составления предписания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20__жылғы/год "__"________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уақыты/время</w:t>
            </w:r>
          </w:p>
        </w:tc>
      </w:tr>
    </w:tbl>
    <w:p>
      <w:pPr>
        <w:spacing w:after="0"/>
        <w:ind w:left="0"/>
        <w:jc w:val="both"/>
      </w:pPr>
      <w:r>
        <w:rPr>
          <w:rFonts w:ascii="Times New Roman"/>
          <w:b w:val="false"/>
          <w:i w:val="false"/>
          <w:color w:val="000000"/>
          <w:sz w:val="28"/>
        </w:rPr>
        <w:t>
      1. Бақылау және қадағалау органының атауы/Наименование органа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Мемлекеттік ветеринариялық-санитариялық бақылау және қадағалау жүргізген адамның (адамдардың)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проводившего(их) государственный ветеринарно-санитарный контроль и надзор</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Бақылау және қадағалау субъектісінің атауы немесе аты, әкесінің аты (егер ол жеке басын куәландыратын құжатта көрсетілсе), тегі, мемлекеттік ветеринариялық-санитариялық бақылау және қадағалау жүргізу кезінде қатысқан жеке немесе заңды тұлға өкілінің лауазымы, оның орналасқан жері, жеке сәйкестендіру нөмірі/бизнес-сәйкестендіру нөмірі/Наименование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ветеринарно-санитарного контроля и надзора, его местонахождение,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Мемлекеттік ветеринариялық-санитариялық бақылау және қадағалаудың өткізілген күні, орны, кезеңі/Дата, место и период проведения государственного ветеринарно-санитарного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5. "Ветеринария туралы" Қазақстан Республикасы Заңының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 басшылыққа ала отырып мынадай іс-шараларды орындауға нұсқама беремін:/Руководствуясь абзацем четвертым подпункта 1) пункта 1 статьи 18 Закона Республики Казахстан "О ветеринарии" предписываю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тізбесі (бұзушылықтар анықталған құқықтық актінің бабын және/немесе тармағын, атауын көрсету) /Перечень выявленных нарушений (указать статью и/или пункт, наименование правового акта, по которым выявлены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ұсынымдар мен нұсқаулар/Рекомендации и указания по устранению выявленных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мерзімі/</w:t>
            </w:r>
          </w:p>
          <w:p>
            <w:pPr>
              <w:spacing w:after="20"/>
              <w:ind w:left="20"/>
              <w:jc w:val="both"/>
            </w:pPr>
            <w:r>
              <w:rPr>
                <w:rFonts w:ascii="Times New Roman"/>
                <w:b w:val="false"/>
                <w:i w:val="false"/>
                <w:color w:val="000000"/>
                <w:sz w:val="20"/>
              </w:rPr>
              <w:t>
Срок устранения выявленных нарушений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Бақылау және қадағалау субъектісі өкілінің (заңды тұлға басшысының не оның уәкілетті адамының, жеке тұлғаның), сондай-ақ мемлекеттік ветеринариялық-санитариялық бақылау және қадағалау жүргізуге тартылған адамдардың нұсқамамен танысуы немесе танысудан бас тартуы туралы мәліметтер, олардың қолдары немесе қол қоюдан бас тартуы/Сведения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государственного ветеринарно-санитарного контроля и надзора, их подписи или отказ от подписи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7. Нұсқама берген лауазымды адамның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выдавшего предписание </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8. Нұсқаманы алды (аты, әкесінің аты (егер ол жеке басын куәландыратын құжатта көрсетілсе)), тегі, танысқан бақылау және қадағалау субъектісі өкілінің (заңды тұлға басшысының не оның уәкілетті тұлғасының, жеке тұлғаның) қолы, күні/Предписание получил (фамилия, имя, отчество (если оно указано в документе, удостоверяющем личность)), подпись ознакомившегося представителя субъекта контроля и надзора (руководителя юридического лица либо его уполномоченного лица, физического лица), дата</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9. Бақылау және қадағалау субъектісі өкілінің (заңды тұлға басшысының не оның уәкілетті тұлғасының, жеке тұлғаның) нұсқаманы алудан бас тартуы туралы мәліметтер/Сведения об отказе в получении предписания представителя субъекта контроля и надзора (руководителя юридического лица либо его уполномоченного лица, физического лица)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инспектор</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081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ветеринарно-санитарный инспектор</w:t>
            </w:r>
          </w:p>
        </w:tc>
      </w:tr>
    </w:tbl>
    <w:p>
      <w:pPr>
        <w:spacing w:after="0"/>
        <w:ind w:left="0"/>
        <w:jc w:val="left"/>
      </w:pPr>
      <w:r>
        <w:rPr>
          <w:rFonts w:ascii="Times New Roman"/>
          <w:b/>
          <w:i w:val="false"/>
          <w:color w:val="000000"/>
        </w:rPr>
        <w:t xml:space="preserve"> Шаруашылық қызметке немесе қызметтің жекелеген түрлеріне тыйым салу немесе оны тоқтата тұру туралы нұсқама/ Предписание о запрещении или приостановлении хозяйственной деятельности или отдельных видов деятельности  №________             </w:t>
      </w:r>
    </w:p>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13.12.2022 </w:t>
      </w:r>
      <w:r>
        <w:rPr>
          <w:rFonts w:ascii="Times New Roman"/>
          <w:b w:val="false"/>
          <w:i w:val="false"/>
          <w:color w:val="ff0000"/>
          <w:sz w:val="28"/>
        </w:rPr>
        <w:t>№ 411</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Нұсқаманы толтыру орны/</w:t>
            </w:r>
          </w:p>
          <w:p>
            <w:pPr>
              <w:spacing w:after="20"/>
              <w:ind w:left="20"/>
              <w:jc w:val="both"/>
            </w:pPr>
            <w:r>
              <w:rPr>
                <w:rFonts w:ascii="Times New Roman"/>
                <w:b w:val="false"/>
                <w:i w:val="false"/>
                <w:color w:val="000000"/>
                <w:sz w:val="20"/>
              </w:rPr>
              <w:t>
Место составления предписания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20__жылғы/год "__"________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уақыты/время</w:t>
            </w:r>
          </w:p>
        </w:tc>
      </w:tr>
    </w:tbl>
    <w:p>
      <w:pPr>
        <w:spacing w:after="0"/>
        <w:ind w:left="0"/>
        <w:jc w:val="both"/>
      </w:pPr>
      <w:r>
        <w:rPr>
          <w:rFonts w:ascii="Times New Roman"/>
          <w:b w:val="false"/>
          <w:i w:val="false"/>
          <w:color w:val="000000"/>
          <w:sz w:val="28"/>
        </w:rPr>
        <w:t>
      1. Бақылау және қадағалау органының атауы/Наименование органа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Мемлекеттік ветеринариялық-санитариялық бақылау және қадағалау жүргізген адамның (адамдардың)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проводившего(их) государственный ветеринарно-санитарный контроль и надзор</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Бақылау және қадағалау субъектісінің атауы немесе аты, әкесінің аты (егер ол жеке басын куәландыратын құжатта көрсетілсе), тегі, мемлекеттік ветеринариялық-санитариялық бақылау және қадағалау жүргізу кезінде қатысқан жеке немесе заңды тұлға өкілінің лауазымы, оның орналасқан жері, жеке сәйкестендіру нөмірі/бизнес-сәйкестендіру нөмірі/Наименование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ветеринарно-санитарного контроля и надзора, его местонахождение,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4. Мемлекеттік ветеринариялық-санитариялық бақылау және қадағалаудың өткізілген күні, орны, кезеңі/Дата, место и период проведения государственного ветеринарно-санитарного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5. "Ветеринария туралы" Қазақстан Республикасы Заңының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абзацын басшылыққа ала отырып нұсқама беремін:/Руководствуясь абзацем пятым подпункта 1) пункта 1 статьи 18 Закона Республики Казахстан "О ветеринарии" предписываю:</w:t>
      </w:r>
    </w:p>
    <w:p>
      <w:pPr>
        <w:spacing w:after="0"/>
        <w:ind w:left="0"/>
        <w:jc w:val="both"/>
      </w:pPr>
      <w:r>
        <w:rPr>
          <w:rFonts w:ascii="Times New Roman"/>
          <w:b w:val="false"/>
          <w:i w:val="false"/>
          <w:color w:val="000000"/>
          <w:sz w:val="28"/>
        </w:rPr>
        <w:t>
      Шаруашылық қызметке немесе қызметтің жекелеген түрлеріне 20__ жылғы " __ " _____басталатын мерзімге тыйым салынсын (тоқтатыла тұрсын) (керегінің астын сызу керек)/Запретить (приостановить) (нужное подчеркнуть) хозяйственную деятельность или отдельных видов деятельности на срок с "__" _____ 20__ года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(тыйым салынатын немесе тоқтатыла тұратын шаруашылық қызметтің немесе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жекелеген қызмет түрлерінің түрін көрсету)/(указать вид хозяйственной деятельности или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отдельных видов деятельности, которые запрещаются или приостанавливаются)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Анықталған бұзушылықтардың тізбесі (бұзушылықтар анықталған құқықтық актінің бабын және/немесе тармағын, атауын көрсету):/Перечень выявленных нарушений (указать выявленные нарушения, статью и/или пункт, наименование правового акта, по которым выявлены нарушения):</w:t>
      </w:r>
    </w:p>
    <w:p>
      <w:pPr>
        <w:spacing w:after="0"/>
        <w:ind w:left="0"/>
        <w:jc w:val="both"/>
      </w:pPr>
      <w:r>
        <w:rPr>
          <w:rFonts w:ascii="Times New Roman"/>
          <w:b w:val="false"/>
          <w:i w:val="false"/>
          <w:color w:val="000000"/>
          <w:sz w:val="28"/>
        </w:rPr>
        <w:t>
      1) 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w:t>
      </w:r>
    </w:p>
    <w:p>
      <w:pPr>
        <w:spacing w:after="0"/>
        <w:ind w:left="0"/>
        <w:jc w:val="both"/>
      </w:pPr>
      <w:r>
        <w:rPr>
          <w:rFonts w:ascii="Times New Roman"/>
          <w:b w:val="false"/>
          <w:i w:val="false"/>
          <w:color w:val="000000"/>
          <w:sz w:val="28"/>
        </w:rPr>
        <w:t>
      Осы нұсқама үш тәуліктен аспайтын мерзімге жасалғанын хабарлаймыз, көрсетілген мерзімде әкімшілік құқық бұзушылық туралы материалдар сотқа жіберіледі. Бұл ретте қызметке тыйым салу немесе тоқтата тұру туралы акт сот шешімі шығарылғанға дейін қолданылады./Настоящее предписание составлено на срок не более трех суток, в указанный срок материалы об административном правонарушении будут направлены в суд. При этом, акт о запрещении или приостановлении деятельности действует до вынесения судебного решения.</w:t>
      </w:r>
    </w:p>
    <w:p>
      <w:pPr>
        <w:spacing w:after="0"/>
        <w:ind w:left="0"/>
        <w:jc w:val="both"/>
      </w:pPr>
      <w:r>
        <w:rPr>
          <w:rFonts w:ascii="Times New Roman"/>
          <w:b w:val="false"/>
          <w:i w:val="false"/>
          <w:color w:val="000000"/>
          <w:sz w:val="28"/>
        </w:rPr>
        <w:t>
      6. Бақылау және қадағалау субъектісі өкілінің (заңды тұлға басшысының не оның уәкілетті адамының, жеке тұлғаның), сондай-ақ мемлекеттік ветеринариялық-санитариялық бақылау және қадағалау жүргізуге тартылған адамдардың нұсқамамен танысуы немесе танысудан бас тартуы туралы мәліметтер, олардың қолдары немесе қол қоюдан бас тартуы/Сведения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государственного ветеринарно-санитарного контроля и надзора, их подписи или отказ от подписи</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7. Нұсқама берген лауазымды адамның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выдавшего предписание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Нұсқаманы алды (аты, әкесінің аты (егер ол жеке басын куәландыратын құжатта көрсетілсе)), тегі, танысқан бақылау және қадағалау субъектісі өкілінің (заңды тұлға басшысының не оның уәкілетті тұлғасының, жеке тұлғаның) қолы, күні/Предписание получил (фамилия, имя, отчество (если оно указано в документе, удостоверяющем личность)), подпись ознакомившегося представителя субъекта контроля и надзора (руководителя юридического лица либо его уполномоченного лица, физического лица), дата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9. Бақылау және қадағалау субъектісі өкілінің (заңды тұлға басшысының не оның уәкілетті адамының, жеке тұлғаның) нұсқаманы алудан бас тартуы туралы мәліметтер/Сведения об отказе в получении предписания представителя субъекта контроля и надзора (руководителя юридического лица либо его уполномоченного лица, физического лица)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2013 жылғы 22 шілдедегі</w:t>
            </w:r>
            <w:r>
              <w:br/>
            </w:r>
            <w:r>
              <w:rPr>
                <w:rFonts w:ascii="Times New Roman"/>
                <w:b w:val="false"/>
                <w:i w:val="false"/>
                <w:color w:val="000000"/>
                <w:sz w:val="20"/>
              </w:rPr>
              <w:t>№ 16-07/333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алып тасталды – ҚР Ауыл шаруашылығы министрінің 10.02.2020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ветеринариялық-санитариялық инспектор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081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ветеринарно-санитарный инспектор</w:t>
            </w:r>
          </w:p>
        </w:tc>
      </w:tr>
    </w:tbl>
    <w:p>
      <w:pPr>
        <w:spacing w:after="0"/>
        <w:ind w:left="0"/>
        <w:jc w:val="left"/>
      </w:pPr>
      <w:r>
        <w:rPr>
          <w:rFonts w:ascii="Times New Roman"/>
          <w:b/>
          <w:i w:val="false"/>
          <w:color w:val="000000"/>
        </w:rPr>
        <w:t xml:space="preserve"> Жануарлардың және адамның денсаулығына қауiп төндiретiн жануарларды, жануарлардан алынатын өнiмдер мен шикiзатты, ветеринариялық препараттарды, азықтарды және азықтық қоспаларды зарарсыздандыру (залалсыздандыру), өңдеу туралы нұсқама/Предписание об обезвреживании (обеззараживании), переработке животных, продукции и сырья животного происхождения, ветеринарных препаратов, кормов и кормовых добавок, представляющих опасность для здоровья животных и человека  №________</w:t>
      </w:r>
    </w:p>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13.12.2022 </w:t>
      </w:r>
      <w:r>
        <w:rPr>
          <w:rFonts w:ascii="Times New Roman"/>
          <w:b w:val="false"/>
          <w:i w:val="false"/>
          <w:color w:val="ff0000"/>
          <w:sz w:val="28"/>
        </w:rPr>
        <w:t>№ 411</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Нұсқаманы толтыру орны/</w:t>
            </w:r>
          </w:p>
          <w:p>
            <w:pPr>
              <w:spacing w:after="20"/>
              <w:ind w:left="20"/>
              <w:jc w:val="both"/>
            </w:pPr>
            <w:r>
              <w:rPr>
                <w:rFonts w:ascii="Times New Roman"/>
                <w:b w:val="false"/>
                <w:i w:val="false"/>
                <w:color w:val="000000"/>
                <w:sz w:val="20"/>
              </w:rPr>
              <w:t>
Место составления предписания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20__жылғы/год "__"________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уақыты/время</w:t>
            </w:r>
          </w:p>
        </w:tc>
      </w:tr>
    </w:tbl>
    <w:p>
      <w:pPr>
        <w:spacing w:after="0"/>
        <w:ind w:left="0"/>
        <w:jc w:val="both"/>
      </w:pPr>
      <w:r>
        <w:rPr>
          <w:rFonts w:ascii="Times New Roman"/>
          <w:b w:val="false"/>
          <w:i w:val="false"/>
          <w:color w:val="000000"/>
          <w:sz w:val="28"/>
        </w:rPr>
        <w:t>
      1. Бақылау және қадағалау органының атауы/Наименование органа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Мемлекеттік ветеринариялық-санитариялық бақылау және қадағалау жүргізген адамның (адамдардың)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проводившего(их) государственный ветеринарно-санитарный контроль и надзор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Бақылау және қадағалау субъектісінің атауы немесе аты, әкесінің аты (егер ол жеке басын куәландыратын құжатта көрсетілсе), тегі, мемлекеттік ветеринариялық-санитариялық бақылау және қадағалау жүргізу кезінде қатысқан жеке немесе заңды тұлға өкілінің лауазымы, оның орналасқан жері, жеке сәйкестендіру нөмірі/бизнес-сәйкестендіру нөмірі/Наименование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ветеринарно-санитарного контроля и надзора, его местонахождение,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Мемлекеттік ветеринариялық-санитариялық бақылау және қадағалаудың өткізілген күні, орны, кезеңі/Дата, место и период проведения государственного ветеринарно-санитарного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"Ветеринария туралы" Қазақстан Республикасы Заңының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абзацын басшылыққа ала отырып мынадай іс-шараларды орындауға нұсқама беремін:/Руководствуясь абзацем шестым подпункта 1) пункта 1 статьи 18 Закона Республики Казахстан "О ветеринарии" предписываю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тізбесі (бұзушылықтар анықталған құқықтық актінің бабын және/немесе тармағын, атауын көрсету) /Перечень выявленных нарушений (указать статью и/или пункт, наименование правового акта, по которым выявлены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ұсынымдар мен нұсқаулар/Рекомендации и указания по устранению выявленных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мерзімі/</w:t>
            </w:r>
          </w:p>
          <w:p>
            <w:pPr>
              <w:spacing w:after="20"/>
              <w:ind w:left="20"/>
              <w:jc w:val="both"/>
            </w:pPr>
            <w:r>
              <w:rPr>
                <w:rFonts w:ascii="Times New Roman"/>
                <w:b w:val="false"/>
                <w:i w:val="false"/>
                <w:color w:val="000000"/>
                <w:sz w:val="20"/>
              </w:rPr>
              <w:t>
Срок устранения выявленных нарушений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Бақылау және қадағалау субъектісі өкілінің (заңды тұлға басшысының не оның уәкілетті адамының, жеке тұлғаның), сондай-ақ мемлекеттік ветеринариялық-санитариялық бақылау және қадағалау жүргізуге тартылған адамдардың нұсқамамен танысуы немесе танысудан бас тартуы туралы мәліметтер, олардың қолдары немесе қол қоюдан бас тартуы/Сведения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государственного ветеринарно-санитарного контроля и надзора, их подписи или отказ от подписи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7. Нұсқама берген лауазымды адамның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выдавшего предписание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8. Нұсқаманы алды (аты, әкесінің аты (егер ол жеке басын куәландыратын құжатта көрсетілсе)), тегі, танысқан бақылау және қадағалау субъектісі өкілінің (заңды тұлға басшысының не оның уәкілетті тұлғасының, жеке тұлғаның) қолы, күні/Предписание получил (фамилия, имя, отчество (если оно указано в документе, удостоверяющем личность)), подпись ознакомившегося представителя субъекта контроля и надзора (руководителя юридического лица либо его уполномоченного лица, физического лица), дата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9. Бақылау және қадағалау субъектісі өкілінің (заңды тұлға басшысының не оның уәкілетті адамының, жеке тұлғаның) нұсқаманы алудан бас тартуы туралы мәліметтер/Сведения об отказе в получении предписания представителя субъекта контроля и надзора (руководителя юридического лица либо его уполномоченного лица, физического лица)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ветеринариялық-санитариялық инспектор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081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ветеринарно-санитарный инспектор</w:t>
            </w:r>
          </w:p>
        </w:tc>
      </w:tr>
    </w:tbl>
    <w:p>
      <w:pPr>
        <w:spacing w:after="0"/>
        <w:ind w:left="0"/>
        <w:jc w:val="left"/>
      </w:pPr>
      <w:r>
        <w:rPr>
          <w:rFonts w:ascii="Times New Roman"/>
          <w:b/>
          <w:i w:val="false"/>
          <w:color w:val="000000"/>
        </w:rPr>
        <w:t xml:space="preserve"> Ауыл шаруашылығы жануарларын бірдейлендіруді жүргізу туралы нұсқама/Предписание о проведении идентификации сельскохозяйственных животных  №_________ </w:t>
      </w:r>
    </w:p>
    <w:p>
      <w:pPr>
        <w:spacing w:after="0"/>
        <w:ind w:left="0"/>
        <w:jc w:val="both"/>
      </w:pPr>
      <w:r>
        <w:rPr>
          <w:rFonts w:ascii="Times New Roman"/>
          <w:b w:val="false"/>
          <w:i w:val="false"/>
          <w:color w:val="ff0000"/>
          <w:sz w:val="28"/>
        </w:rPr>
        <w:t xml:space="preserve">
      Ескерту. 7-қосымша жаңа редакцияда – ҚР Ауыл шаруашылығы министрінің 13.12.2022 </w:t>
      </w:r>
      <w:r>
        <w:rPr>
          <w:rFonts w:ascii="Times New Roman"/>
          <w:b w:val="false"/>
          <w:i w:val="false"/>
          <w:color w:val="ff0000"/>
          <w:sz w:val="28"/>
        </w:rPr>
        <w:t>№ 411</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Нұсқаманы толтыру орны/</w:t>
            </w:r>
          </w:p>
          <w:p>
            <w:pPr>
              <w:spacing w:after="20"/>
              <w:ind w:left="20"/>
              <w:jc w:val="both"/>
            </w:pPr>
            <w:r>
              <w:rPr>
                <w:rFonts w:ascii="Times New Roman"/>
                <w:b w:val="false"/>
                <w:i w:val="false"/>
                <w:color w:val="000000"/>
                <w:sz w:val="20"/>
              </w:rPr>
              <w:t>
Место составления предписания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20__жылғы/год "__"________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уақыты/время</w:t>
            </w:r>
          </w:p>
        </w:tc>
      </w:tr>
    </w:tbl>
    <w:p>
      <w:pPr>
        <w:spacing w:after="0"/>
        <w:ind w:left="0"/>
        <w:jc w:val="both"/>
      </w:pPr>
      <w:r>
        <w:rPr>
          <w:rFonts w:ascii="Times New Roman"/>
          <w:b w:val="false"/>
          <w:i w:val="false"/>
          <w:color w:val="000000"/>
          <w:sz w:val="28"/>
        </w:rPr>
        <w:t>
      1. Бақылау және қадағалау органының атауы/Наименование органа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Мемлекеттік ветеринариялық-санитариялық бақылау және қадағалау жүргізген адамның (адамдардың)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проводившего(их) государственный ветеринарно-санитарный контроль и надзор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Бақылау және қадағалау субъектісінің атауы немесе аты, әкесінің аты (егер ол жеке басын куәландыратын құжатта көрсетілсе), тегі, мемлекеттік ветеринариялық-санитариялық бақылау және қадағалау жүргізу кезінде қатысқан жеке немесе заңды тұлға өкілінің лауазымы, оның орналасқан жері, жеке сәйкестендіру нөмірі/бизнес-сәйкестендіру нөмірі/Наименование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ветеринарно-санитарного контроля и надзора, его местонахождение,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Мемлекеттік ветеринариялық-санитариялық бақылау және қадағалаудың өткізілген күні, орны, кезеңі/Дата, место и период проведения государственного ветеринарно-санитарного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"Ветеринария туралы" Қазақстан Республикасы Заңының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жетінші абзацын басшылыққа ала отырып мынадай іс-шараларды орындауға нұсқама беремін:/Руководствуясь абзацем седьмым подпункта 1) пункта 1 статьи 18 Закона Республики Казахстан "О ветеринарии" предписываю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тізбесі (бұзушылықтар анықталған құқықтық актінің бабын және/немесе тармағын, атауын көрсету) /Перечень выявленных нарушений (указать статью и/или пункт, наименование правового акта, по которым выявлены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ұсынымдар мен нұсқаулар/Рекомендации и указания по устранению выявленных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мерзімі/</w:t>
            </w:r>
          </w:p>
          <w:p>
            <w:pPr>
              <w:spacing w:after="20"/>
              <w:ind w:left="20"/>
              <w:jc w:val="both"/>
            </w:pPr>
            <w:r>
              <w:rPr>
                <w:rFonts w:ascii="Times New Roman"/>
                <w:b w:val="false"/>
                <w:i w:val="false"/>
                <w:color w:val="000000"/>
                <w:sz w:val="20"/>
              </w:rPr>
              <w:t>
Срок устранения выявленных нарушений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Бақылау және қадағалау субъектісі өкілінің (заңды тұлға басшысының не оның уәкілетті адамының, жеке тұлғаның), сондай-ақ мемлекеттік ветеринариялық-санитариялық бақылау және қадағалау жүргізуге тартылған адамдардың нұсқамамен танысуы немесе танысудан бас тартуы туралы мәліметтер, олардың қолдары немесе қол қоюдан бас тартуы/Сведения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государственного ветеринарно-санитарного контроля и надзора, их подписи или отказ от подписи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7. Нұсқама берген лауазымды адамның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выдавшего предписание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8. Нұсқаманы алды (аты, әкесінің аты (егер ол жеке басын куәландыратын құжатта көрсетілсе)), тегі, танысқан бақылау және қадағалау субъектісі өкілінің (заңды тұлға басшысының не оның уәкілетті тұлғасының, жеке тұлғаның) қолы, күні/Предписание получил (фамилия, имя, отчество (если оно указано в документе, удостоверяющем личность)), подпись ознакомившегося представителя субъекта контроля и надзора (руководителя юридического лица либо его уполномоченного лица, физического лица), дата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9. Бақылау және қадағалау субъектісі өкілінің (заңды тұлға басшысының не оның уәкілетті адамының, жеке тұлғаның) нұсқаманы алудан бас тартуы туралы мәліметтер/Сведения об отказе в получении предписания представителя субъекта контроля и надзора (руководителя юридического лица либо его уполномоченного лица, физического лица)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ветеринариялық-санитариялық инспектор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081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ветеринарно-санитарный инспектор</w:t>
            </w:r>
          </w:p>
        </w:tc>
      </w:tr>
    </w:tbl>
    <w:p>
      <w:pPr>
        <w:spacing w:after="0"/>
        <w:ind w:left="0"/>
        <w:jc w:val="left"/>
      </w:pPr>
      <w:r>
        <w:rPr>
          <w:rFonts w:ascii="Times New Roman"/>
          <w:b/>
          <w:i w:val="false"/>
          <w:color w:val="000000"/>
        </w:rPr>
        <w:t xml:space="preserve"> Ветеринариялық паспорт беру қағидаларын бұзушылық туралы нұсқама/Предписание о нарушении правил выдачи ветеринарного паспорта  №______</w:t>
      </w:r>
    </w:p>
    <w:p>
      <w:pPr>
        <w:spacing w:after="0"/>
        <w:ind w:left="0"/>
        <w:jc w:val="both"/>
      </w:pPr>
      <w:r>
        <w:rPr>
          <w:rFonts w:ascii="Times New Roman"/>
          <w:b w:val="false"/>
          <w:i w:val="false"/>
          <w:color w:val="ff0000"/>
          <w:sz w:val="28"/>
        </w:rPr>
        <w:t xml:space="preserve">
      Ескерту. 8-қосымша жаңа редакцияда – ҚР Ауыл шаруашылығы министрінің 13.12.2022 </w:t>
      </w:r>
      <w:r>
        <w:rPr>
          <w:rFonts w:ascii="Times New Roman"/>
          <w:b w:val="false"/>
          <w:i w:val="false"/>
          <w:color w:val="ff0000"/>
          <w:sz w:val="28"/>
        </w:rPr>
        <w:t>№ 411</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Нұсқаманы толтыру орны/</w:t>
            </w:r>
          </w:p>
          <w:p>
            <w:pPr>
              <w:spacing w:after="20"/>
              <w:ind w:left="20"/>
              <w:jc w:val="both"/>
            </w:pPr>
            <w:r>
              <w:rPr>
                <w:rFonts w:ascii="Times New Roman"/>
                <w:b w:val="false"/>
                <w:i w:val="false"/>
                <w:color w:val="000000"/>
                <w:sz w:val="20"/>
              </w:rPr>
              <w:t>
Место составления предписания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20__жылғы/год "__"________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уақыты/время</w:t>
            </w:r>
          </w:p>
        </w:tc>
      </w:tr>
    </w:tbl>
    <w:p>
      <w:pPr>
        <w:spacing w:after="0"/>
        <w:ind w:left="0"/>
        <w:jc w:val="both"/>
      </w:pPr>
      <w:r>
        <w:rPr>
          <w:rFonts w:ascii="Times New Roman"/>
          <w:b w:val="false"/>
          <w:i w:val="false"/>
          <w:color w:val="000000"/>
          <w:sz w:val="28"/>
        </w:rPr>
        <w:t>
      1. Бақылау және қадағалау органының атауы/Наименование органа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Мемлекеттік ветеринариялық-санитариялық бақылау және қадағалау жүргізген адамның (адамдардың)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проводившего(их) государственный ветеринарно-санитарный контроль и надзор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Бақылау және қадағалау субъектісінің атауы немесе аты, әкесінің аты (егер ол жеке басын куәландыратын құжатта көрсетілсе), тегі, мемлекеттік ветеринариялық-санитариялық бақылау және қадағалау жүргізу кезінде қатысқан жеке немесе заңды тұлға өкілінің лауазымы, оның орналасқан жері, жеке сәйкестендіру нөмірі/бизнес-сәйкестендіру нөмірі/Наименование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ветеринарно-санитарного контроля и надзора, его местонахождение,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Мемлекеттік ветеринариялық-санитариялық бақылау және қадағалаудың өткізілген күні, орны, кезеңі/Дата, место и период проведения государственного ветеринарно-санитарного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"Ветеринария туралы" Қазақстан Республикасы Заңының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абзацын басшылыққа ала отырып мынадай іс-шараларды орындауға нұсқама беремін:/Руководствуясь абзацем восьмым подпункта 1) пункта 1 статьи 18 Закона Республики Казахстан "О ветеринарии" предписываю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тізбесі (бұзушылықтар анықталған құқықтық актінің бабын және/немесе тармағын, атауын көрсету) / Перечень выявленных нарушений (указать статью и/или пункт, наименование правового акта, по которым выявлены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ұсынымдар мен нұсқаулар/Рекомендации и указания по устранению выявленных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мерзімі/</w:t>
            </w:r>
          </w:p>
          <w:p>
            <w:pPr>
              <w:spacing w:after="20"/>
              <w:ind w:left="20"/>
              <w:jc w:val="both"/>
            </w:pPr>
            <w:r>
              <w:rPr>
                <w:rFonts w:ascii="Times New Roman"/>
                <w:b w:val="false"/>
                <w:i w:val="false"/>
                <w:color w:val="000000"/>
                <w:sz w:val="20"/>
              </w:rPr>
              <w:t>
Срок устранения выявленных нарушений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Бақылау және қадағалау субъектісі өкілінің (заңды тұлға басшысының не оның уәкілетті адамының, жеке тұлғаның), сондай-ақ мемлекеттік ветеринариялық-санитариялық бақылау және қадағалау жүргізуге тартылған адамдардың нұсқамамен танысуы немесе танысудан бас тартуы туралы мәліметтер, олардың қолдары немесе қол қоюдан бас тартуы/Сведения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государственного ветеринарно-санитарного контроля и надзора, их подписи или отказ от подписи</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7. Нұсқама берген лауазымды адамның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выдавшего предписание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8. Нұсқаманы алды (аты, әкесінің аты (егер ол жеке басын куәландыратын құжатта көрсетілсе)), тегі, танысқан бақылау және қадағалау субъектісі өкілінің (заңды тұлға басшысының не оның уәкілетті тұлғасының, жеке тұлғаның) қолы, күні/Предписание получил (фамилия, имя, отчество (если оно указано в документе, удостоверяющем личность)), подпись ознакомившегося представителя субъекта контроля и надзора (руководителя юридического лица либо его уполномоченного лица, физического лица), дата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9. Бақылау және қадағалау субъектісі өкілінің (заңды тұлға басшысының не оның уәкілетті адамының, жеке тұлғаның) нұсқаманы алудан бас тартуы туралы мәліметтер/Сведения об отказе в получении предписания представителя субъекта контроля и надзора (руководителя юридического лица либо его уполномоченного лица, физического лица)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ветеринариялық-санитариялық инспектор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081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ветеринарно-санитарный инспектор</w:t>
            </w:r>
          </w:p>
        </w:tc>
      </w:tr>
    </w:tbl>
    <w:p>
      <w:pPr>
        <w:spacing w:after="0"/>
        <w:ind w:left="0"/>
        <w:jc w:val="left"/>
      </w:pPr>
      <w:r>
        <w:rPr>
          <w:rFonts w:ascii="Times New Roman"/>
          <w:b/>
          <w:i w:val="false"/>
          <w:color w:val="000000"/>
        </w:rPr>
        <w:t xml:space="preserve"> Ауру жануарларды санитариялық тазалау, санитариялық сою туралы нұсқама/Предписание о проведении санитарной очистки, санитарного убоя больных животных  №_________        </w:t>
      </w:r>
    </w:p>
    <w:p>
      <w:pPr>
        <w:spacing w:after="0"/>
        <w:ind w:left="0"/>
        <w:jc w:val="both"/>
      </w:pPr>
      <w:r>
        <w:rPr>
          <w:rFonts w:ascii="Times New Roman"/>
          <w:b w:val="false"/>
          <w:i w:val="false"/>
          <w:color w:val="ff0000"/>
          <w:sz w:val="28"/>
        </w:rPr>
        <w:t xml:space="preserve">
      Ескерту. 9-қосымша жаңа редакцияда – ҚР Ауыл шаруашылығы министрінің 13.12.2022 </w:t>
      </w:r>
      <w:r>
        <w:rPr>
          <w:rFonts w:ascii="Times New Roman"/>
          <w:b w:val="false"/>
          <w:i w:val="false"/>
          <w:color w:val="ff0000"/>
          <w:sz w:val="28"/>
        </w:rPr>
        <w:t>№ 411</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Нұсқаманы толтыру орны/</w:t>
            </w:r>
          </w:p>
          <w:p>
            <w:pPr>
              <w:spacing w:after="20"/>
              <w:ind w:left="20"/>
              <w:jc w:val="both"/>
            </w:pPr>
            <w:r>
              <w:rPr>
                <w:rFonts w:ascii="Times New Roman"/>
                <w:b w:val="false"/>
                <w:i w:val="false"/>
                <w:color w:val="000000"/>
                <w:sz w:val="20"/>
              </w:rPr>
              <w:t>
Место составления предписания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20__жылғы/год "__"_______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уақыты/время</w:t>
            </w:r>
          </w:p>
        </w:tc>
      </w:tr>
    </w:tbl>
    <w:p>
      <w:pPr>
        <w:spacing w:after="0"/>
        <w:ind w:left="0"/>
        <w:jc w:val="both"/>
      </w:pPr>
      <w:r>
        <w:rPr>
          <w:rFonts w:ascii="Times New Roman"/>
          <w:b w:val="false"/>
          <w:i w:val="false"/>
          <w:color w:val="000000"/>
          <w:sz w:val="28"/>
        </w:rPr>
        <w:t>
      1. Бақылау және қадағалау органының атауы/Наименование органа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Мемлекеттік ветеринариялық-санитариялық бақылау және қадағалау жүргізген адамның (адамдардың)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проводившего(их) государственный ветеринарно-санитарный контроль и надзор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 Бақылау және қадағалау субъектісінің атауы немесе аты, әкесінің аты (егер ол жеке басын куәландыратын құжатта көрсетілсе), тегі, мемлекеттік ветеринариялық-санитариялық бақылау және қадағалау жүргізу кезінде қатысқан жеке немесе заңды тұлға өкілінің лауазымы, оның орналасқан жері, жеке сәйкестендіру нөмірі/бизнес-сәйкестендіру нөмірі/Наименование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ветеринарно-санитарного контроля и надзора, его местонахождение, индивидуальный идентификационный номер/бизнес-идентификационный номер</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Мемлекеттік ветеринариялық-санитариялық бақылау және қадағалаудың өткізілген күні, орны, кезеңі/Дата, место и период проведения государственного ветеринарно-санитарного контроля и надзора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5. "Ветеринария туралы" Қазақстан Республикасы Заңының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тоғызыншы абзацын басшылыққа ала отырып мынадай іс-шараларды орындауға нұсқама беремін:/Руководствуясь абзацем девятым подпункта 1) пункта 1 статьи 18 Закона Республики Казахстан "О ветеринарии" предписываю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тізбесі (бұзушылықтар анықталған құқықтық актінің бабын және/немесе тармағын, атауын көрсету)/Перечень выявленных нарушений (указать статью и/или пункт, наименование правового акта, по которым выявлены нарушения)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ұсынымдар мен нұсқаулар/Рекомендации и указания по устранению выявленных нарушений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мерзімі/</w:t>
            </w:r>
          </w:p>
          <w:p>
            <w:pPr>
              <w:spacing w:after="20"/>
              <w:ind w:left="20"/>
              <w:jc w:val="both"/>
            </w:pPr>
            <w:r>
              <w:rPr>
                <w:rFonts w:ascii="Times New Roman"/>
                <w:b w:val="false"/>
                <w:i w:val="false"/>
                <w:color w:val="000000"/>
                <w:sz w:val="20"/>
              </w:rPr>
              <w:t>
Срок устранения выявленных нарушений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Бақылау және қадағалау субъектісі өкілінің (заңды тұлға басшысының не оның уәкілетті адамының, жеке тұлғаның), сондай-ақ мемлекеттік ветеринариялық-санитариялық бақылау және қадағалау жүргізуге тартылған адамдардың нұсқамамен танысуы немесе танысудан бас тартуы туралы мәліметтер, олардың қолдары немесе қол қоюдан бас тартуы/Сведения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государственного ветеринарно-санитарного контроля и надзора, их подписи или отказ от подписи</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7. Нұсқама берген лауазымды адамның аты, әкесінің аты (егер ол жеке басын куәландыратын құжатта көрсетілсе), тегі және лауазымы/Фамилия, имя, отчество (если оно указано в документе, удостоверяющем личность) и должность лица, выдавшего предписание </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8. Нұсқаманы алды (аты, әкесінің аты (егер ол жеке басын куәландыратын құжатта көрсетілсе)), тегі, танысқан бақылау және қадағалау субъектісі өкілінің (заңды тұлға басшысының не оның уәкілетті тұлғасының, жеке тұлғаның) қолы, күні/Предписание получил (фамилия, имя, отчество (если оно указано в документе, удостоверяющем личность)), подпись ознакомившегося представителя субъекта контроля и надзора (руководителя юридического лица либо его уполномоченного лица, физического лица), дата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9. Бақылау және қадағалау субъектісі өкілінің (заңды тұлға басшысының не оның уәкілетті адамының, жеке тұлғаның) нұсқаманы алудан бас тартуы туралы мәліметтер/Сведения об отказе в получении предписания представителя субъекта контроля и надзора (руководителя юридического лица либо его уполномоченного лица, физического лица)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9-1-қосымша</w:t>
            </w:r>
          </w:p>
        </w:tc>
      </w:tr>
    </w:tbl>
    <w:p>
      <w:pPr>
        <w:spacing w:after="0"/>
        <w:ind w:left="0"/>
        <w:jc w:val="both"/>
      </w:pPr>
      <w:r>
        <w:rPr>
          <w:rFonts w:ascii="Times New Roman"/>
          <w:b w:val="false"/>
          <w:i w:val="false"/>
          <w:color w:val="000000"/>
          <w:sz w:val="28"/>
        </w:rPr>
        <w:t>
      Нысан/Форма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ветеринариялық-санитариялық инспектор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081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081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ветеринарно-санитарный инспектор</w:t>
            </w:r>
          </w:p>
        </w:tc>
      </w:tr>
    </w:tbl>
    <w:p>
      <w:pPr>
        <w:spacing w:after="0"/>
        <w:ind w:left="0"/>
        <w:jc w:val="left"/>
      </w:pPr>
      <w:r>
        <w:rPr>
          <w:rFonts w:ascii="Times New Roman"/>
          <w:b/>
          <w:i w:val="false"/>
          <w:color w:val="000000"/>
        </w:rPr>
        <w:t xml:space="preserve"> Нұсқама / Предписание  №______ Биологиялық қауіпсіздік саласындағы жедел ден қою шараларын қолдану туралы/  О применении мер оперативного реагирования в области биологической безопасности</w:t>
      </w:r>
    </w:p>
    <w:p>
      <w:pPr>
        <w:spacing w:after="0"/>
        <w:ind w:left="0"/>
        <w:jc w:val="both"/>
      </w:pPr>
      <w:r>
        <w:rPr>
          <w:rFonts w:ascii="Times New Roman"/>
          <w:b w:val="false"/>
          <w:i w:val="false"/>
          <w:color w:val="ff0000"/>
          <w:sz w:val="28"/>
        </w:rPr>
        <w:t xml:space="preserve">
      Ескерту. Бұйрық 9-1-қосымшамен толықтырылды – ҚР Ауыл шаруашылығы министрінің 13.12.2022 </w:t>
      </w:r>
      <w:r>
        <w:rPr>
          <w:rFonts w:ascii="Times New Roman"/>
          <w:b w:val="false"/>
          <w:i w:val="false"/>
          <w:color w:val="ff0000"/>
          <w:sz w:val="28"/>
        </w:rPr>
        <w:t>№ 411</w:t>
      </w:r>
      <w:r>
        <w:rPr>
          <w:rFonts w:ascii="Times New Roman"/>
          <w:b w:val="false"/>
          <w:i w:val="false"/>
          <w:color w:val="ff0000"/>
          <w:sz w:val="28"/>
        </w:rPr>
        <w:t xml:space="preserve"> (01.01.2023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бұйрығымен.</w:t>
      </w:r>
    </w:p>
    <w:p>
      <w:pPr>
        <w:spacing w:after="0"/>
        <w:ind w:left="0"/>
        <w:jc w:val="both"/>
      </w:pPr>
      <w:r>
        <w:rPr>
          <w:rFonts w:ascii="Times New Roman"/>
          <w:b w:val="false"/>
          <w:i w:val="false"/>
          <w:color w:val="000000"/>
          <w:sz w:val="28"/>
        </w:rPr>
        <w:t xml:space="preserve">
      1. 20__жылғы/год"____"_____________ /___________/__________________________ </w:t>
      </w:r>
    </w:p>
    <w:p>
      <w:pPr>
        <w:spacing w:after="0"/>
        <w:ind w:left="0"/>
        <w:jc w:val="both"/>
      </w:pPr>
      <w:r>
        <w:rPr>
          <w:rFonts w:ascii="Times New Roman"/>
          <w:b w:val="false"/>
          <w:i w:val="false"/>
          <w:color w:val="000000"/>
          <w:sz w:val="28"/>
        </w:rPr>
        <w:t xml:space="preserve">
      (жасалған күні, уақыты және орны) (дата, время и место составления)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органының атауы)/(наименование органа контроля и надзора)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Бақылау және қадағалау субъектісіне (объектісіне) бара отырып профилактикалық бақылау және (немесе) тексеру жүргізген адамның (адамдардың) аты, әкесінің аты (егер ол жеке басты куәландыратын құжатта көрсетілсе), тегі және лауазымы/Фамилия,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 и (или) проверку 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Бақылау және қадағалау субъектісінің (объектісінің) атауы немесе аты, әкесінің аты (егер ол жеке басты куәландыратын құжатта көрсетілсе), тегі, бақылау және қадағалау субъектісіне (объектісіне) бара отырып профилактикалық бақылау және (немесе) тексеру жүргізу кезінде қатысқан жеке немесе заңды тұлға өкілінің лауазымы/Наименование или фамилия, имя, отчество (если оно указано в документе, удостоверяющем личность) субъекта (объекта)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 и (или) проверки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Бақылау және қадағалау субъектісіне (объектісіне) бара отырып профилактикалық бақылаудың және (немесе) тексерудің жүргізілген күні, орны және кезеңі/Дата, место и период проведения профилактического контроля с посещением субъекта (объекта) контроля и надзора и (или) проверки 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Қазақстан Республикасының биологиялық қауіпсіздік саласындағы заңнамасын бұзғаны үшін мынадай іс-шараларды орындауға нұсқама беремін:/За нарушение законодательства Республики Казахстан в области биологической безопасности предписываю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парағы талаптарының тармақтарына сәйкес анықталған бұзушылықтардың тізбесі/Перечень выявленных нарушений в соответствии с пунктами требований проверочного 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 өлшемшарттарына сәйкес бұзушылықтың ауырлық дәрежесі / Степень тяжести нарушения в соответствии с критериями оценки степени риска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ықтимал іс-қимылдарға ұсынымдар мен нұсқаулар, оларды жою мерзімдері</w:t>
            </w:r>
          </w:p>
          <w:p>
            <w:pPr>
              <w:spacing w:after="20"/>
              <w:ind w:left="20"/>
              <w:jc w:val="both"/>
            </w:pPr>
            <w:r>
              <w:rPr>
                <w:rFonts w:ascii="Times New Roman"/>
                <w:b w:val="false"/>
                <w:i w:val="false"/>
                <w:color w:val="000000"/>
                <w:sz w:val="20"/>
              </w:rPr>
              <w:t>
/ Рекомендации и указания на возможные действия по устранению выявленных нарушений, сроки их устранения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Жедел ден қою шарасы (оның қолданылу мерзімін тоқтата тұру немесе қызметке тыйым салу)/Мера оперативного реагирования (приостановление со сроками его действия или запрет деятельности) 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7. Бақылау және қадағалау субъектісі өкілінің (заңды тұлға басшысының не оның уәкілетті адамының), бақылау және қадағалау субъектісіне (объектісіне) бара отырып профилактикалық бақылау және (немесе) тексеру жүргізуге тартылған адамдардың нұсқамамен танысуы немесе танысудан бас тартуы туралы мәліметтер, олардың қолдары немесе қол қоюдан бас тартуы/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лиц, привлеченных к проведению профилактического контроля с посещением субъекта (объекта) контроля и надзора и (или) проверки, их подписи или отказ от подписи 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8. Бақылау және қадағалау органы басшысының лауазымы, аты, әкесінің аты (егер ол жеке басты куәландыратын құжатта көрсетілсе), тегі және қолы / Должность, фамилия, имя, отчество (если оно указано в документе, удостоверяющем личность) и подпись руководителя органа контроля и надзора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9. Нұсқаманы алдым (бақылау және қадағалау субъектісі басшысының не оның уәкілетті адамының аты, әкесінің аты (егер ол жеке басты куәландыратын құжатта көрсетілсе), тегі), қолы/Предписание получил (фамилия, имя, отчество (если оно указано в документе, удостоверяющем личность) руководителя субъекта контроля и надзора либо его уполномоченного лица), подпись</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10. Бақылау және қадағалау субъектісі басшысының не оның уәкілетті адамының нұсқаманы алудан бас тартуы туралы мәліметтер/ Сведения об отказе в получении предписания руководителем субъекта контроля и надзора либо его уполномоченным лицом________________________________________________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2013 жылғы 22 шілдедегі </w:t>
            </w:r>
            <w:r>
              <w:br/>
            </w:r>
            <w:r>
              <w:rPr>
                <w:rFonts w:ascii="Times New Roman"/>
                <w:b w:val="false"/>
                <w:i w:val="false"/>
                <w:color w:val="000000"/>
                <w:sz w:val="20"/>
              </w:rPr>
              <w:t xml:space="preserve">№ 16-07/333 бұйрығына </w:t>
            </w:r>
            <w:r>
              <w:br/>
            </w:r>
            <w:r>
              <w:rPr>
                <w:rFonts w:ascii="Times New Roman"/>
                <w:b w:val="false"/>
                <w:i w:val="false"/>
                <w:color w:val="000000"/>
                <w:sz w:val="20"/>
              </w:rPr>
              <w:t>10-қосымша</w:t>
            </w:r>
          </w:p>
        </w:tc>
      </w:tr>
    </w:tbl>
    <w:bookmarkStart w:name="z53" w:id="14"/>
    <w:p>
      <w:pPr>
        <w:spacing w:after="0"/>
        <w:ind w:left="0"/>
        <w:jc w:val="left"/>
      </w:pPr>
      <w:r>
        <w:rPr>
          <w:rFonts w:ascii="Times New Roman"/>
          <w:b/>
          <w:i w:val="false"/>
          <w:color w:val="000000"/>
        </w:rPr>
        <w:t xml:space="preserve"> Нұсқамаларды жасау және беру қағидалары</w:t>
      </w:r>
    </w:p>
    <w:bookmarkEnd w:id="14"/>
    <w:p>
      <w:pPr>
        <w:spacing w:after="0"/>
        <w:ind w:left="0"/>
        <w:jc w:val="both"/>
      </w:pPr>
      <w:r>
        <w:rPr>
          <w:rFonts w:ascii="Times New Roman"/>
          <w:b w:val="false"/>
          <w:i w:val="false"/>
          <w:color w:val="ff0000"/>
          <w:sz w:val="28"/>
        </w:rPr>
        <w:t xml:space="preserve">
      Ескерту. 10-қосымша жаңа редакцияда – ҚР Ауыл шаруашылығы министрінің 10.02.2020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4" w:id="15"/>
    <w:p>
      <w:pPr>
        <w:spacing w:after="0"/>
        <w:ind w:left="0"/>
        <w:jc w:val="left"/>
      </w:pPr>
      <w:r>
        <w:rPr>
          <w:rFonts w:ascii="Times New Roman"/>
          <w:b/>
          <w:i w:val="false"/>
          <w:color w:val="000000"/>
        </w:rPr>
        <w:t xml:space="preserve"> 1-тарау. Жалпы ережелер</w:t>
      </w:r>
    </w:p>
    <w:bookmarkEnd w:id="15"/>
    <w:bookmarkStart w:name="z55" w:id="16"/>
    <w:p>
      <w:pPr>
        <w:spacing w:after="0"/>
        <w:ind w:left="0"/>
        <w:jc w:val="both"/>
      </w:pPr>
      <w:r>
        <w:rPr>
          <w:rFonts w:ascii="Times New Roman"/>
          <w:b w:val="false"/>
          <w:i w:val="false"/>
          <w:color w:val="000000"/>
          <w:sz w:val="28"/>
        </w:rPr>
        <w:t xml:space="preserve">
      1. Осы Нұсқамаларды жасау және беру қағидалары (бұдан әрі – Қағидалар) "Ветеринария туралы" Қазақстан Республикасы Заңының (бұдан әрі – Заң) 18-бабы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биологиялық қауіпсіздігі туралы" Қазақстан Республикасы Заңының (бұдан әрі – Биологиялық қауіпсіздігі туралы заң) 21-бабы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Қазақстан Республикасының ветеринария саласындағы заңнамасының талаптарын бұзушылықтар анықталған және Биологиялық қауіпсіздік туралы </w:t>
      </w:r>
      <w:r>
        <w:rPr>
          <w:rFonts w:ascii="Times New Roman"/>
          <w:b w:val="false"/>
          <w:i w:val="false"/>
          <w:color w:val="000000"/>
          <w:sz w:val="28"/>
        </w:rPr>
        <w:t>заңға</w:t>
      </w:r>
      <w:r>
        <w:rPr>
          <w:rFonts w:ascii="Times New Roman"/>
          <w:b w:val="false"/>
          <w:i w:val="false"/>
          <w:color w:val="000000"/>
          <w:sz w:val="28"/>
        </w:rPr>
        <w:t xml:space="preserve"> сәйкес биологиялық қауіпсіздік саласындағы жедел ден қою шараларын қолдану үшін негіз болып табылатын талаптардың бұзылу фактісі анықталған кезде мемлекеттік ветеринариялық-санитариялық инспекторлардың нұсқамаларды жасау және беру тәртібін айқындайды.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13.12.2022 </w:t>
      </w:r>
      <w:r>
        <w:rPr>
          <w:rFonts w:ascii="Times New Roman"/>
          <w:b w:val="false"/>
          <w:i w:val="false"/>
          <w:color w:val="000000"/>
          <w:sz w:val="28"/>
        </w:rPr>
        <w:t>№ 411</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6" w:id="17"/>
    <w:p>
      <w:pPr>
        <w:spacing w:after="0"/>
        <w:ind w:left="0"/>
        <w:jc w:val="both"/>
      </w:pPr>
      <w:r>
        <w:rPr>
          <w:rFonts w:ascii="Times New Roman"/>
          <w:b w:val="false"/>
          <w:i w:val="false"/>
          <w:color w:val="000000"/>
          <w:sz w:val="28"/>
        </w:rPr>
        <w:t xml:space="preserve">
      2. Қазақстан Республикасы Кәсіпкерлік кодексінің (бұдан – Кодекс) </w:t>
      </w:r>
      <w:r>
        <w:rPr>
          <w:rFonts w:ascii="Times New Roman"/>
          <w:b w:val="false"/>
          <w:i w:val="false"/>
          <w:color w:val="000000"/>
          <w:sz w:val="28"/>
        </w:rPr>
        <w:t>129-бабының</w:t>
      </w:r>
      <w:r>
        <w:rPr>
          <w:rFonts w:ascii="Times New Roman"/>
          <w:b w:val="false"/>
          <w:i w:val="false"/>
          <w:color w:val="000000"/>
          <w:sz w:val="28"/>
        </w:rPr>
        <w:t xml:space="preserve"> 14 және 16-тармақтарында көзделген бұзушылықтарды қоспағанда, Қазақстан Республикасының ветеринария саласындағы заңнама талаптарының бұзушылықтары анықталған жағдайларда, мемлекеттік ветеринариялық-санитариялық инспекторлардың анықталған бұзушылықтарды жою туралы нұсқамалар беруі Қазақстан Республикасы Бас прокурорының міндетін атқарушының 2020 жылғы 25 желтоқсандағы № 162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21964 болып тіркелген) бекітілген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арқылы профилактикалық бақылау мен қадағалау туралы ақпараттық есепке алу құжаттарын ұсыну және олардың нәтижелері туралы хабарламаларды тіркеу қағидаларына 14 және 16-қосымшаларға сәйкес нысандар бойынша жүзеге асырылады.</w:t>
      </w:r>
    </w:p>
    <w:bookmarkEnd w:id="17"/>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129-бабының</w:t>
      </w:r>
      <w:r>
        <w:rPr>
          <w:rFonts w:ascii="Times New Roman"/>
          <w:b w:val="false"/>
          <w:i w:val="false"/>
          <w:color w:val="000000"/>
          <w:sz w:val="28"/>
        </w:rPr>
        <w:t xml:space="preserve"> 4 және 9-тармақтарында көзделген Қазақстан Республикасының ветеринария саласындағы заңнамасы талаптарының бұзушылықтары анықталған жағдайда, мемлекеттік ветеринариялық-санитариялық инспекторлардың анықталған бұзушылықтарды жою туралы нұсқамалар беруі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нысандар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Ауыл шаруашылығы министрінің 13.12.2022 </w:t>
      </w:r>
      <w:r>
        <w:rPr>
          <w:rFonts w:ascii="Times New Roman"/>
          <w:b w:val="false"/>
          <w:i w:val="false"/>
          <w:color w:val="000000"/>
          <w:sz w:val="28"/>
        </w:rPr>
        <w:t>№ 411</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75" w:id="18"/>
    <w:p>
      <w:pPr>
        <w:spacing w:after="0"/>
        <w:ind w:left="0"/>
        <w:jc w:val="both"/>
      </w:pPr>
      <w:r>
        <w:rPr>
          <w:rFonts w:ascii="Times New Roman"/>
          <w:b w:val="false"/>
          <w:i w:val="false"/>
          <w:color w:val="000000"/>
          <w:sz w:val="28"/>
        </w:rPr>
        <w:t xml:space="preserve">
      2-1. Мемлекеттік ветеринариялық-санитариялық инспекторлардың бақылау және қадағалау субъектісіне (объектісіне) бара отырып профилактикалық бақылау жүргізу немесе тексеру барысында Биологиялық қауіпсіздік туралы заңның </w:t>
      </w:r>
      <w:r>
        <w:rPr>
          <w:rFonts w:ascii="Times New Roman"/>
          <w:b w:val="false"/>
          <w:i w:val="false"/>
          <w:color w:val="000000"/>
          <w:sz w:val="28"/>
        </w:rPr>
        <w:t>21-бабына</w:t>
      </w:r>
      <w:r>
        <w:rPr>
          <w:rFonts w:ascii="Times New Roman"/>
          <w:b w:val="false"/>
          <w:i w:val="false"/>
          <w:color w:val="000000"/>
          <w:sz w:val="28"/>
        </w:rPr>
        <w:t xml:space="preserve"> сәйкес биологиялық қауіпсіздік саласындағы жедел ден қою шараларын қолдану үшін негіз болып табылатын талаптардың бұзылу фактісі анықталған кезде биологиялық қауіпсіздік саласындағы жедел ден қою шараларын қолдану туралы нұсқамалар беруі осы бұйрыққа 9-1-қосымшаға сәйкес нысан бойынша жүзеге асырылады.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2-1-тармақпен толықтырылды – ҚР Ауыл шаруашылығы министрінің 13.12.2022 </w:t>
      </w:r>
      <w:r>
        <w:rPr>
          <w:rFonts w:ascii="Times New Roman"/>
          <w:b w:val="false"/>
          <w:i w:val="false"/>
          <w:color w:val="000000"/>
          <w:sz w:val="28"/>
        </w:rPr>
        <w:t>№ 411</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57" w:id="19"/>
    <w:p>
      <w:pPr>
        <w:spacing w:after="0"/>
        <w:ind w:left="0"/>
        <w:jc w:val="left"/>
      </w:pPr>
      <w:r>
        <w:rPr>
          <w:rFonts w:ascii="Times New Roman"/>
          <w:b/>
          <w:i w:val="false"/>
          <w:color w:val="000000"/>
        </w:rPr>
        <w:t xml:space="preserve"> 2-тарау. Нұсқамаларды жасау және беру тәртібі</w:t>
      </w:r>
    </w:p>
    <w:bookmarkEnd w:id="19"/>
    <w:bookmarkStart w:name="z58" w:id="20"/>
    <w:p>
      <w:pPr>
        <w:spacing w:after="0"/>
        <w:ind w:left="0"/>
        <w:jc w:val="both"/>
      </w:pPr>
      <w:r>
        <w:rPr>
          <w:rFonts w:ascii="Times New Roman"/>
          <w:b w:val="false"/>
          <w:i w:val="false"/>
          <w:color w:val="000000"/>
          <w:sz w:val="28"/>
        </w:rPr>
        <w:t xml:space="preserve">
      3. Тексеру нәтижесі бойынша Қазақстан Республикасының ветеринария саласындағы заңнамасының талаптарын бұзушылықтар анықталған жағдайда, мемлекеттік ветеринариялық-санитариялық инспекторлар Заңның 18-бабы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нұсқамалар береді.</w:t>
      </w:r>
    </w:p>
    <w:bookmarkEnd w:id="20"/>
    <w:bookmarkStart w:name="z59" w:id="21"/>
    <w:p>
      <w:pPr>
        <w:spacing w:after="0"/>
        <w:ind w:left="0"/>
        <w:jc w:val="both"/>
      </w:pPr>
      <w:r>
        <w:rPr>
          <w:rFonts w:ascii="Times New Roman"/>
          <w:b w:val="false"/>
          <w:i w:val="false"/>
          <w:color w:val="000000"/>
          <w:sz w:val="28"/>
        </w:rPr>
        <w:t xml:space="preserve">
      4.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абзацында көзделген нұсқама заңды </w:t>
      </w:r>
      <w:r>
        <w:rPr>
          <w:rFonts w:ascii="Times New Roman"/>
          <w:b w:val="false"/>
          <w:i w:val="false"/>
          <w:color w:val="000000"/>
          <w:sz w:val="28"/>
        </w:rPr>
        <w:t>және жеке тұлғалардың шара қолданбаған жағдайда аса қауіпті жұқпалы аурулардың пайда болуына және таралуына алып келуі, сондай-ақ халықтың денсаулығына, жануарлардың саулығына және экономикаға зор зиян келтіруі мүмкін ветеринариялық заңнама талаптарын бұзушылықтары анықталған кезде беріледі.</w:t>
      </w:r>
    </w:p>
    <w:bookmarkEnd w:id="21"/>
    <w:bookmarkStart w:name="z60" w:id="22"/>
    <w:p>
      <w:pPr>
        <w:spacing w:after="0"/>
        <w:ind w:left="0"/>
        <w:jc w:val="both"/>
      </w:pPr>
      <w:r>
        <w:rPr>
          <w:rFonts w:ascii="Times New Roman"/>
          <w:b w:val="false"/>
          <w:i w:val="false"/>
          <w:color w:val="000000"/>
          <w:sz w:val="28"/>
        </w:rPr>
        <w:t xml:space="preserve">
      5.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абзацында көзделген нұсқама мынадай жағдайларда:</w:t>
      </w:r>
    </w:p>
    <w:bookmarkEnd w:id="22"/>
    <w:bookmarkStart w:name="z61" w:id="23"/>
    <w:p>
      <w:pPr>
        <w:spacing w:after="0"/>
        <w:ind w:left="0"/>
        <w:jc w:val="both"/>
      </w:pPr>
      <w:r>
        <w:rPr>
          <w:rFonts w:ascii="Times New Roman"/>
          <w:b w:val="false"/>
          <w:i w:val="false"/>
          <w:color w:val="000000"/>
          <w:sz w:val="28"/>
        </w:rPr>
        <w:t>
      1) ветеринариялық (ветеринариялық-санитариялық) қағидаларда, талаптарда және ветеринариялық нормативтерде белгіленген бұзушылықтары бар мемлекеттік ветеринариялық-санитариялық бақыланатын және қадағаланатын орны ауыстырылатын (тасымалданатын) объектілердің сақталуына және тасымалдануына немесе әкелуіне күдік туғанда;</w:t>
      </w:r>
    </w:p>
    <w:bookmarkEnd w:id="23"/>
    <w:bookmarkStart w:name="z62" w:id="24"/>
    <w:p>
      <w:pPr>
        <w:spacing w:after="0"/>
        <w:ind w:left="0"/>
        <w:jc w:val="both"/>
      </w:pPr>
      <w:r>
        <w:rPr>
          <w:rFonts w:ascii="Times New Roman"/>
          <w:b w:val="false"/>
          <w:i w:val="false"/>
          <w:color w:val="000000"/>
          <w:sz w:val="28"/>
        </w:rPr>
        <w:t>
      2) егер жануарлардан алынатын өнім мен шикізатта ветеринариялық ілеспе құжаттар болмаса;</w:t>
      </w:r>
    </w:p>
    <w:bookmarkEnd w:id="24"/>
    <w:bookmarkStart w:name="z63" w:id="25"/>
    <w:p>
      <w:pPr>
        <w:spacing w:after="0"/>
        <w:ind w:left="0"/>
        <w:jc w:val="both"/>
      </w:pPr>
      <w:r>
        <w:rPr>
          <w:rFonts w:ascii="Times New Roman"/>
          <w:b w:val="false"/>
          <w:i w:val="false"/>
          <w:color w:val="000000"/>
          <w:sz w:val="28"/>
        </w:rPr>
        <w:t>
      3) егер жануарлардан алынатын өнім мен шикізаттың сараптама актісі (сынақ хаттамасы) болмаса;</w:t>
      </w:r>
    </w:p>
    <w:bookmarkEnd w:id="25"/>
    <w:bookmarkStart w:name="z64" w:id="26"/>
    <w:p>
      <w:pPr>
        <w:spacing w:after="0"/>
        <w:ind w:left="0"/>
        <w:jc w:val="both"/>
      </w:pPr>
      <w:r>
        <w:rPr>
          <w:rFonts w:ascii="Times New Roman"/>
          <w:b w:val="false"/>
          <w:i w:val="false"/>
          <w:color w:val="000000"/>
          <w:sz w:val="28"/>
        </w:rPr>
        <w:t>
      4) жануарлардан алынатын өнім мен шикізаттың жануарлардың саулығына және адамның денсаулығына қауіп төндіретін объектілермен жанасуына күдік туғанда беріледі.</w:t>
      </w:r>
    </w:p>
    <w:bookmarkEnd w:id="26"/>
    <w:bookmarkStart w:name="z65" w:id="27"/>
    <w:p>
      <w:pPr>
        <w:spacing w:after="0"/>
        <w:ind w:left="0"/>
        <w:jc w:val="both"/>
      </w:pPr>
      <w:r>
        <w:rPr>
          <w:rFonts w:ascii="Times New Roman"/>
          <w:b w:val="false"/>
          <w:i w:val="false"/>
          <w:color w:val="000000"/>
          <w:sz w:val="28"/>
        </w:rPr>
        <w:t xml:space="preserve">
      6.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абзацында көзделген нұсқама мынадай жағдайларда:</w:t>
      </w:r>
    </w:p>
    <w:bookmarkEnd w:id="27"/>
    <w:bookmarkStart w:name="z66" w:id="28"/>
    <w:p>
      <w:pPr>
        <w:spacing w:after="0"/>
        <w:ind w:left="0"/>
        <w:jc w:val="both"/>
      </w:pPr>
      <w:r>
        <w:rPr>
          <w:rFonts w:ascii="Times New Roman"/>
          <w:b w:val="false"/>
          <w:i w:val="false"/>
          <w:color w:val="000000"/>
          <w:sz w:val="28"/>
        </w:rPr>
        <w:t>
      1) жануарлардың саулығына және адам денсаулығына айрықша қауіп төндіретін жануарлардың, құстардың аса қауіпті аурулары ошақтарының таралуы және соларға байланысты олардың пайда болуын, таралуын болдырмау және жою жөнінде шұғыл шаралар қабылдау қажеттілігі туындағанда;</w:t>
      </w:r>
    </w:p>
    <w:bookmarkEnd w:id="28"/>
    <w:bookmarkStart w:name="z67" w:id="29"/>
    <w:p>
      <w:pPr>
        <w:spacing w:after="0"/>
        <w:ind w:left="0"/>
        <w:jc w:val="both"/>
      </w:pPr>
      <w:r>
        <w:rPr>
          <w:rFonts w:ascii="Times New Roman"/>
          <w:b w:val="false"/>
          <w:i w:val="false"/>
          <w:color w:val="000000"/>
          <w:sz w:val="28"/>
        </w:rPr>
        <w:t>
      2) профилактикалық іс-шаралар жүргізу қажет болғанда беріледі.</w:t>
      </w:r>
    </w:p>
    <w:bookmarkEnd w:id="29"/>
    <w:bookmarkStart w:name="z68" w:id="30"/>
    <w:p>
      <w:pPr>
        <w:spacing w:after="0"/>
        <w:ind w:left="0"/>
        <w:jc w:val="both"/>
      </w:pPr>
      <w:r>
        <w:rPr>
          <w:rFonts w:ascii="Times New Roman"/>
          <w:b w:val="false"/>
          <w:i w:val="false"/>
          <w:color w:val="000000"/>
          <w:sz w:val="28"/>
        </w:rPr>
        <w:t xml:space="preserve">
      7.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бесінші абзацында көзделген нұсқама Қазақстан Республикасының Әкімшілік құқық бұзушылық туралы кодексінің </w:t>
      </w:r>
      <w:r>
        <w:rPr>
          <w:rFonts w:ascii="Times New Roman"/>
          <w:b w:val="false"/>
          <w:i w:val="false"/>
          <w:color w:val="000000"/>
          <w:sz w:val="28"/>
        </w:rPr>
        <w:t>48-бабында</w:t>
      </w:r>
      <w:r>
        <w:rPr>
          <w:rFonts w:ascii="Times New Roman"/>
          <w:b w:val="false"/>
          <w:i w:val="false"/>
          <w:color w:val="000000"/>
          <w:sz w:val="28"/>
        </w:rPr>
        <w:t xml:space="preserve"> көзделген жағдайларда, әкімшілік құқық бұзушылық ісі бойынша материалдарды үш тәулік ішінде сотқа міндетті түрде жолдай отырып, беріледі. Бұл ретте қызметке тыйым салу немесе оны тоқтата тұру туралы акт сот шешімі шыққанға дейін қолданылады.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13.12.2022 </w:t>
      </w:r>
      <w:r>
        <w:rPr>
          <w:rFonts w:ascii="Times New Roman"/>
          <w:b w:val="false"/>
          <w:i w:val="false"/>
          <w:color w:val="000000"/>
          <w:sz w:val="28"/>
        </w:rPr>
        <w:t>№ 411</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69" w:id="31"/>
    <w:p>
      <w:pPr>
        <w:spacing w:after="0"/>
        <w:ind w:left="0"/>
        <w:jc w:val="both"/>
      </w:pPr>
      <w:r>
        <w:rPr>
          <w:rFonts w:ascii="Times New Roman"/>
          <w:b w:val="false"/>
          <w:i w:val="false"/>
          <w:color w:val="000000"/>
          <w:sz w:val="28"/>
        </w:rPr>
        <w:t xml:space="preserve">
      8.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алтыншы абзацында көзделген нұсқама тиісті залалсыздандырусыз (зарарсыздандырусыз) немесе өңдеусіз пайдалануға жарамсыз жануарлардан алынатын өнім мен шикізаттар, ветеринариялық препараттар, жемшөп пен жемшөптік қоспалар анықталған кезде беріледі.</w:t>
      </w:r>
    </w:p>
    <w:bookmarkEnd w:id="31"/>
    <w:bookmarkStart w:name="z70" w:id="32"/>
    <w:p>
      <w:pPr>
        <w:spacing w:after="0"/>
        <w:ind w:left="0"/>
        <w:jc w:val="both"/>
      </w:pPr>
      <w:r>
        <w:rPr>
          <w:rFonts w:ascii="Times New Roman"/>
          <w:b w:val="false"/>
          <w:i w:val="false"/>
          <w:color w:val="000000"/>
          <w:sz w:val="28"/>
        </w:rPr>
        <w:t xml:space="preserve">
      9.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жетінші абзацында көзделген нұсқама ауыл шаруашылығы жануарларын бірдейлендірудің жоқ екендігі анықталған жағдайда беріледі.</w:t>
      </w:r>
    </w:p>
    <w:bookmarkEnd w:id="32"/>
    <w:bookmarkStart w:name="z71" w:id="33"/>
    <w:p>
      <w:pPr>
        <w:spacing w:after="0"/>
        <w:ind w:left="0"/>
        <w:jc w:val="both"/>
      </w:pPr>
      <w:r>
        <w:rPr>
          <w:rFonts w:ascii="Times New Roman"/>
          <w:b w:val="false"/>
          <w:i w:val="false"/>
          <w:color w:val="000000"/>
          <w:sz w:val="28"/>
        </w:rPr>
        <w:t xml:space="preserve">
      10.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сегізінші абзацында көзделген нұсқама ветеринариялық паспорт беру тәртібінің бұзылғаны анықталған жағдайда беріледі.</w:t>
      </w:r>
    </w:p>
    <w:bookmarkEnd w:id="33"/>
    <w:bookmarkStart w:name="z72" w:id="34"/>
    <w:p>
      <w:pPr>
        <w:spacing w:after="0"/>
        <w:ind w:left="0"/>
        <w:jc w:val="both"/>
      </w:pPr>
      <w:r>
        <w:rPr>
          <w:rFonts w:ascii="Times New Roman"/>
          <w:b w:val="false"/>
          <w:i w:val="false"/>
          <w:color w:val="000000"/>
          <w:sz w:val="28"/>
        </w:rPr>
        <w:t xml:space="preserve">
      11. Заңның 18-бабы 1-тармағы </w:t>
      </w:r>
      <w:r>
        <w:rPr>
          <w:rFonts w:ascii="Times New Roman"/>
          <w:b w:val="false"/>
          <w:i w:val="false"/>
          <w:color w:val="000000"/>
          <w:sz w:val="28"/>
        </w:rPr>
        <w:t>1) тармақшасының</w:t>
      </w:r>
      <w:r>
        <w:rPr>
          <w:rFonts w:ascii="Times New Roman"/>
          <w:b w:val="false"/>
          <w:i w:val="false"/>
          <w:color w:val="000000"/>
          <w:sz w:val="28"/>
        </w:rPr>
        <w:t xml:space="preserve"> тоғызыншы абзацында көзделген нұсқама ауру жануарларды санитариялық тазалау, санитариялық сою қажеттілігі туындаған жағдайда беріледі.</w:t>
      </w:r>
    </w:p>
    <w:bookmarkEnd w:id="34"/>
    <w:bookmarkStart w:name="z73" w:id="35"/>
    <w:p>
      <w:pPr>
        <w:spacing w:after="0"/>
        <w:ind w:left="0"/>
        <w:jc w:val="both"/>
      </w:pPr>
      <w:r>
        <w:rPr>
          <w:rFonts w:ascii="Times New Roman"/>
          <w:b w:val="false"/>
          <w:i w:val="false"/>
          <w:color w:val="000000"/>
          <w:sz w:val="28"/>
        </w:rPr>
        <w:t>
      12. Бақылау және қадағалау субъектісінің өкілі (заңды тұлға басшысы не оның уәкілетті адамы, жеке тұлға), сондай-ақ бақылау және қадағалау жүргізу кезінде қатысқан адамдар нұсқамамен танысудан бас тартқан немесе қол қоюдан бас тартқан жағдайда, мемлекеттік ветеринариялық-санитариялық инспектор нұсқамаға тиісті жазуды жазады.</w:t>
      </w:r>
    </w:p>
    <w:bookmarkEnd w:id="35"/>
    <w:p>
      <w:pPr>
        <w:spacing w:after="0"/>
        <w:ind w:left="0"/>
        <w:jc w:val="both"/>
      </w:pPr>
      <w:r>
        <w:rPr>
          <w:rFonts w:ascii="Times New Roman"/>
          <w:b w:val="false"/>
          <w:i w:val="false"/>
          <w:color w:val="000000"/>
          <w:sz w:val="28"/>
        </w:rPr>
        <w:t>
      Нұсқаманың (биологиялық қауіпсіздік саласындағы жедел ден қою шараларын қолдану туралы нұсқаманы қоспағанда) екінші данасы бақылау және қадағалау субъектісіне (заңды тұлғаның басшысына не оның уәкілетті тұлғасына, жеке тұлғаға) танысу және анықталған бұзушылықтарды жою жөнінде шаралар қолдану үшін қағаз тасығышқа қол қойғызып немесе электрондық нысанда табыс етіледі.</w:t>
      </w:r>
    </w:p>
    <w:p>
      <w:pPr>
        <w:spacing w:after="0"/>
        <w:ind w:left="0"/>
        <w:jc w:val="both"/>
      </w:pPr>
      <w:r>
        <w:rPr>
          <w:rFonts w:ascii="Times New Roman"/>
          <w:b w:val="false"/>
          <w:i w:val="false"/>
          <w:color w:val="000000"/>
          <w:sz w:val="28"/>
        </w:rPr>
        <w:t>
      Электрондық нысанда қалыптастырылған нұсқамалар (биологиялық қауіпсіздік саласындағы жедел ден қою шараларын қолдану туралы нұсқаманы қоспағанда) бақылау және қадағалау субъектісінің таңдауы бойынша "электрондық үкіметтің" веб-порталы немесе құқықтық статистика және арнайы есепке алу саласындағы уәкілетті органның ақпараттық жүйелері арқылы беріледі.</w:t>
      </w:r>
    </w:p>
    <w:p>
      <w:pPr>
        <w:spacing w:after="0"/>
        <w:ind w:left="0"/>
        <w:jc w:val="both"/>
      </w:pPr>
      <w:r>
        <w:rPr>
          <w:rFonts w:ascii="Times New Roman"/>
          <w:b w:val="false"/>
          <w:i w:val="false"/>
          <w:color w:val="000000"/>
          <w:sz w:val="28"/>
        </w:rPr>
        <w:t>
      Электрондық нысанда қалыптастырылған нұсқамалар (биологиялық қауіпсіздік саласындағы жедел ден қою шараларын қолдану туралы нұсқаманы қоспағанда) бақылау және қадағалау субъектісі көрсеткен электрондық почта мекенжайына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13.12.2022 </w:t>
      </w:r>
      <w:r>
        <w:rPr>
          <w:rFonts w:ascii="Times New Roman"/>
          <w:b w:val="false"/>
          <w:i w:val="false"/>
          <w:color w:val="000000"/>
          <w:sz w:val="28"/>
        </w:rPr>
        <w:t>№ 411</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bookmarkStart w:name="z76" w:id="36"/>
    <w:p>
      <w:pPr>
        <w:spacing w:after="0"/>
        <w:ind w:left="0"/>
        <w:jc w:val="both"/>
      </w:pPr>
      <w:r>
        <w:rPr>
          <w:rFonts w:ascii="Times New Roman"/>
          <w:b w:val="false"/>
          <w:i w:val="false"/>
          <w:color w:val="000000"/>
          <w:sz w:val="28"/>
        </w:rPr>
        <w:t>
      12-1. Биологиялық қауіпсіздік саласындағы жедел ден қою шараларын қолдану туралы нұсқама бақылау және қадағалау субъектісінің басшысына не оның уәкілетті адамына тапсырылады.</w:t>
      </w:r>
    </w:p>
    <w:bookmarkEnd w:id="36"/>
    <w:p>
      <w:pPr>
        <w:spacing w:after="0"/>
        <w:ind w:left="0"/>
        <w:jc w:val="both"/>
      </w:pPr>
      <w:r>
        <w:rPr>
          <w:rFonts w:ascii="Times New Roman"/>
          <w:b w:val="false"/>
          <w:i w:val="false"/>
          <w:color w:val="000000"/>
          <w:sz w:val="28"/>
        </w:rPr>
        <w:t>
      Жедел ден қою шараларын қолдану туралы нұсқама қабылдаудан бас тартылған жағдайда, оған тиісті жазба енгізіледі және хаттама жасалады, оған мемлекеттік бақылау мен қадағалауды жүзеге асыратын мемлекеттік ветеринариялық-санитариялық инспектор және бақылау және қадағалау субъектісінің басшысы не оның уәкілетті адамы қол қояды. Биологиялық қауіпсіздік саласындағы жедел ден қою шараларын қолдану туралы нұсқама хаттама жасалған кезден бастап тапсырылды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12-1-тармақпен толықтырылды – ҚР Ауыл шаруашылығы министрінің 13.12.2022 </w:t>
      </w:r>
      <w:r>
        <w:rPr>
          <w:rFonts w:ascii="Times New Roman"/>
          <w:b w:val="false"/>
          <w:i w:val="false"/>
          <w:color w:val="000000"/>
          <w:sz w:val="28"/>
        </w:rPr>
        <w:t>№ 411</w:t>
      </w:r>
      <w:r>
        <w:rPr>
          <w:rFonts w:ascii="Times New Roman"/>
          <w:b w:val="false"/>
          <w:i w:val="false"/>
          <w:color w:val="ff0000"/>
          <w:sz w:val="28"/>
        </w:rPr>
        <w:t xml:space="preserve"> (01.01.2023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