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df0c1" w14:textId="52df0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жинақтаушы зейнетақы қорының зейнетақы активтерінің есебінен бірыңғай жинақтаушы зейнетақы қорының инвестициялық портфелінің құрылымы туралы мәліметтерді, инвестициялық портфельді басқарушы туралы ақпаратты бұқаралық ақпарат құралдарында жариялау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2013 жылғы 26 шілдедегі № 199 қаулысы. Қазақстан Республикасының Әділет министрлігінде 2013 жылы 28 тамызда № 8672 тіркелді. Күші жойылды - Қазақстан Республикасы Қаржы нарығын реттеу және дамыту агенттігі Басқармасының 2023 жылғы 26 мамырдағы № 26 қаулысымен.</w:t>
      </w:r>
    </w:p>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26.05.2023 </w:t>
      </w:r>
      <w:r>
        <w:rPr>
          <w:rFonts w:ascii="Times New Roman"/>
          <w:b w:val="false"/>
          <w:i w:val="false"/>
          <w:color w:val="ff0000"/>
          <w:sz w:val="28"/>
        </w:rPr>
        <w:t>№ 26</w:t>
      </w:r>
      <w:r>
        <w:rPr>
          <w:rFonts w:ascii="Times New Roman"/>
          <w:b w:val="false"/>
          <w:i w:val="false"/>
          <w:color w:val="ff0000"/>
          <w:sz w:val="28"/>
        </w:rPr>
        <w:t xml:space="preserve"> (01.07.2023 бастап қолданысқа енгізіледі) қаулысымен.</w:t>
      </w:r>
    </w:p>
    <w:p>
      <w:pPr>
        <w:spacing w:after="0"/>
        <w:ind w:left="0"/>
        <w:jc w:val="both"/>
      </w:pPr>
      <w:r>
        <w:rPr>
          <w:rFonts w:ascii="Times New Roman"/>
          <w:b w:val="false"/>
          <w:i w:val="false"/>
          <w:color w:val="000000"/>
          <w:sz w:val="28"/>
        </w:rPr>
        <w:t xml:space="preserve">
      Ескерту. Қаулының атауы жаңа редакцияда - ҚР Қаржы нарығын реттеу және дамыту агенттігі Басқармасының 17.02.2021 </w:t>
      </w:r>
      <w:r>
        <w:rPr>
          <w:rFonts w:ascii="Times New Roman"/>
          <w:b w:val="false"/>
          <w:i w:val="false"/>
          <w:color w:val="000000"/>
          <w:sz w:val="28"/>
        </w:rPr>
        <w:t>№ 33</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Бірыңғай жинақтаушы зейнетақы қорының зейнетақы активтерінің есебінен бірыңғай жинақтаушы зейнетақы қорының инвестициялық портфелінің құрылымы туралы мәліметтерді, инвестициялық портфельді басқарушы туралы ақпаратты бұқаралық ақпарат құралдарында жариялау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17.02.2021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 және 2013 жылғы 22 тамыздан бастап туындаған қатынастарға қолданылады.</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26 шілдедегі</w:t>
            </w:r>
            <w:r>
              <w:br/>
            </w:r>
            <w:r>
              <w:rPr>
                <w:rFonts w:ascii="Times New Roman"/>
                <w:b w:val="false"/>
                <w:i w:val="false"/>
                <w:color w:val="000000"/>
                <w:sz w:val="20"/>
              </w:rPr>
              <w:t>№ 199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Бірыңғай жинақтаушы зейнетақы қорының зейнетақы активтерінің есебінен бірыңғай жинақтаушы зейнетақы қорының инвестициялық портфелінің құрылымы туралы мәліметтерді, инвестициялық портфельді басқарушы туралы ақпаратты бұқаралық ақпарат құралдарында жариялау қағидалары</w:t>
      </w:r>
    </w:p>
    <w:bookmarkEnd w:id="3"/>
    <w:p>
      <w:pPr>
        <w:spacing w:after="0"/>
        <w:ind w:left="0"/>
        <w:jc w:val="both"/>
      </w:pPr>
      <w:r>
        <w:rPr>
          <w:rFonts w:ascii="Times New Roman"/>
          <w:b w:val="false"/>
          <w:i w:val="false"/>
          <w:color w:val="ff0000"/>
          <w:sz w:val="28"/>
        </w:rPr>
        <w:t xml:space="preserve">
      Ескерту. Қағидалардың атауы жаңа редакцияда - ҚР Қаржы нарығын реттеу және дамыту агенттігі Басқармасының 17.02.2021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 w:id="4"/>
    <w:p>
      <w:pPr>
        <w:spacing w:after="0"/>
        <w:ind w:left="0"/>
        <w:jc w:val="both"/>
      </w:pPr>
      <w:r>
        <w:rPr>
          <w:rFonts w:ascii="Times New Roman"/>
          <w:b w:val="false"/>
          <w:i w:val="false"/>
          <w:color w:val="000000"/>
          <w:sz w:val="28"/>
        </w:rPr>
        <w:t xml:space="preserve">
      1. Осы Бірыңғай жинақтаушы зейнетақы қорының зейнетақы активтерінің есебінен бірыңғай жинақтаушы зейнетақы қорының инвестициялық портфелінің құрылымы туралы мәліметтерді, инвестициялық портфельді басқарушы туралы ақпаратты бұқаралық ақпарат құралдарында жариялау қағидалары (бұдан әрі – Қағидалар)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бірыңғай жинақтаушы зейнетақы қорының зейнетақы активтері есебінен, оның ішінде инвестициялық портфельді басқарушының сенімгерлік басқаруындағы зейнетақы активтері есебінен бірыңғай жинақтаушы зейнетақы қорының инвестициялық портфелінің құрылымы туралы мәліметтерді, инвестициялық портфельді басқарушылар туралы ақпаратты, бірыңғай жинақтаушы зейнетақы қорының зейнетақы активтерін сенімгерлік басқару туралы шарттар жасасқан инвестициялық портфельді басқарушылардың тізбесін бұқаралық ақпарат құралдарында жариялау тәртібін және мерзімдерін айқындайды.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17.02.2021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xml:space="preserve">
      2. Бірыңғай жинақтаушы зейнетақы қоры зейнетақы активтерінің есебінен қалыптастырылған инвестициялық портфелінің құрылымы туралы мәліметтерді қаржы құралдарының атауы мен санын, номиналдық құнын, сондай-ақ осы қаржы құралдарына инвестициялар мөлшерінің бірыңғай жинақтаушы зейнетақы қорының инвестициялық портфеліне пайыздық арақатынасын көрсете отырып,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нысанда мемлекеттік тілде және орыс тілінде бұқаралық ақпарат құралдарында жариялайды.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26.02.2014 </w:t>
      </w:r>
      <w:r>
        <w:rPr>
          <w:rFonts w:ascii="Times New Roman"/>
          <w:b w:val="false"/>
          <w:i w:val="false"/>
          <w:color w:val="000000"/>
          <w:sz w:val="28"/>
        </w:rPr>
        <w:t>№ 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3. Бірыңғай жинақтаушы зейнетақы қоры зейнетақы активтерінің есебінен инвестициялық портфелінің құрылымы туралы мәліметтерді жариялау үшін бұқаралық ақпарат құралдарын, оның ішінде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талаптарға сәйкес келетін меншікті интернет-ресурсын пайдаланады.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26.02.2014 </w:t>
      </w:r>
      <w:r>
        <w:rPr>
          <w:rFonts w:ascii="Times New Roman"/>
          <w:b w:val="false"/>
          <w:i w:val="false"/>
          <w:color w:val="000000"/>
          <w:sz w:val="28"/>
        </w:rPr>
        <w:t>№ 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Бірыңғай жинақтаушы зейнетақы қорының зейнетақы активтерінің есебінен қалыптастырылған инвестициялық портфелінің құрылымы туралы мәліметтерді орналастыру үшін пайдаланатын интернет-ресурстың сервері өткізгіштік қабілеті кемінде 20 Mbit/sec байланыс арнасы бойынша Интернет желісіне қосылады. Интернет желісіне қосылу үшін деректерді беру жылдамдығы 128 Kbit/sec болатын байланыс арнасын пайдаланатын Интернет желісін пайдаланушының интернет-ресурсының кез келген парағын іске қосу уақыты парақты графикамен және басқа элементтермен толықтыруға қарай 10 секундтан аспайды.</w:t>
      </w:r>
    </w:p>
    <w:bookmarkEnd w:id="7"/>
    <w:bookmarkStart w:name="z11" w:id="8"/>
    <w:p>
      <w:pPr>
        <w:spacing w:after="0"/>
        <w:ind w:left="0"/>
        <w:jc w:val="both"/>
      </w:pPr>
      <w:r>
        <w:rPr>
          <w:rFonts w:ascii="Times New Roman"/>
          <w:b w:val="false"/>
          <w:i w:val="false"/>
          <w:color w:val="000000"/>
          <w:sz w:val="28"/>
        </w:rPr>
        <w:t>
      Интернет-ресурста ақпаратты орналастыру күні мен уақыты көрсетіледі, сондай-ақ олардың тұрақты сақталуы қамтамасыз етіледі.</w:t>
      </w:r>
    </w:p>
    <w:bookmarkEnd w:id="8"/>
    <w:bookmarkStart w:name="z12" w:id="9"/>
    <w:p>
      <w:pPr>
        <w:spacing w:after="0"/>
        <w:ind w:left="0"/>
        <w:jc w:val="both"/>
      </w:pPr>
      <w:r>
        <w:rPr>
          <w:rFonts w:ascii="Times New Roman"/>
          <w:b w:val="false"/>
          <w:i w:val="false"/>
          <w:color w:val="000000"/>
          <w:sz w:val="28"/>
        </w:rPr>
        <w:t>
      5. Бірыңғай жинақтаушы зейнетақы қорының зейнетақы активтері есебінен қалыптастырылған инвестициялық портфельдің құрылымы туралы мәліметтер ай сайын, есепті айдан кейінгі айдың соңғы күнінен кешіктірілмейтін мерзімде бұқаралық ақпарат құралдарында жарияланады (орналастырылады).</w:t>
      </w:r>
    </w:p>
    <w:bookmarkEnd w:id="9"/>
    <w:p>
      <w:pPr>
        <w:spacing w:after="0"/>
        <w:ind w:left="0"/>
        <w:jc w:val="both"/>
      </w:pPr>
      <w:r>
        <w:rPr>
          <w:rFonts w:ascii="Times New Roman"/>
          <w:b w:val="false"/>
          <w:i w:val="false"/>
          <w:color w:val="000000"/>
          <w:sz w:val="28"/>
        </w:rPr>
        <w:t>
      Бірыңғай жинақтаушы зейнетақы қорының зейнетақы активтері есебінен қалыптастырылған инвестициялық портфельдің құрылымы туралы мәліметтер Қазақстан Республикасы Ұлттық Банкінің сенімгерлік басқаруындағы Бірыңғай жинақтаушы зейнетақы қорының зейнетақы активтері есебінен қалыптастырылған инвестициялық портфельге қатысты және инвестициялық портфельді басқарушының сенімгерлік басқаруындағы Бірыңғай жинақтаушы зейнетақы қорының зейнетақы активтері есебінен қалыптастырылған инвестициялық портфельге қатысты жеке жарияланады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нарығын реттеу және дамыту агенттігі Басқармасының 17.02.2021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6. Бірыңғай жинақтаушы зейнетақы қорының зейнетақы активтерінің есебінен қалыптастырылған инвестициялық портфелінің құрылымы туралы мәліметтердегі деректер Қазақстан Республикасы Ұлттық Банкінің тиісті есепті күнгі бағамы бойынша ұлттық валюта - теңгемен көрсетіледі.</w:t>
      </w:r>
    </w:p>
    <w:bookmarkEnd w:id="10"/>
    <w:bookmarkStart w:name="z14" w:id="11"/>
    <w:p>
      <w:pPr>
        <w:spacing w:after="0"/>
        <w:ind w:left="0"/>
        <w:jc w:val="both"/>
      </w:pPr>
      <w:r>
        <w:rPr>
          <w:rFonts w:ascii="Times New Roman"/>
          <w:b w:val="false"/>
          <w:i w:val="false"/>
          <w:color w:val="000000"/>
          <w:sz w:val="28"/>
        </w:rPr>
        <w:t>
      7. Бірыңғай жинақтаушы зейнетақы қоры өзінің интернет-ресурсында Бірыңғай жинақтаушы зейнетақы қорымен зейнетақы активтерін сенімгерлік басқару туралы шарттар жасасқан инвестициялық портфельді басқарушылардың мынадай мәліметтерді қамтитын тізбесін (бұдан әрі – басқарушылардың тізбесі) орналастырады:</w:t>
      </w:r>
    </w:p>
    <w:bookmarkEnd w:id="11"/>
    <w:bookmarkStart w:name="z29" w:id="12"/>
    <w:p>
      <w:pPr>
        <w:spacing w:after="0"/>
        <w:ind w:left="0"/>
        <w:jc w:val="both"/>
      </w:pPr>
      <w:r>
        <w:rPr>
          <w:rFonts w:ascii="Times New Roman"/>
          <w:b w:val="false"/>
          <w:i w:val="false"/>
          <w:color w:val="000000"/>
          <w:sz w:val="28"/>
        </w:rPr>
        <w:t>
      1) инвестициялық портфельді басқарушының атауы;</w:t>
      </w:r>
    </w:p>
    <w:bookmarkEnd w:id="12"/>
    <w:bookmarkStart w:name="z30" w:id="13"/>
    <w:p>
      <w:pPr>
        <w:spacing w:after="0"/>
        <w:ind w:left="0"/>
        <w:jc w:val="both"/>
      </w:pPr>
      <w:r>
        <w:rPr>
          <w:rFonts w:ascii="Times New Roman"/>
          <w:b w:val="false"/>
          <w:i w:val="false"/>
          <w:color w:val="000000"/>
          <w:sz w:val="28"/>
        </w:rPr>
        <w:t>
      2) инвестициялық портфельді басқарушының орналасқан жері, байланыс телефондарының нөмірлері, электрондық поштасының мекенжайы және интернет-ресурсының домені;</w:t>
      </w:r>
    </w:p>
    <w:bookmarkEnd w:id="13"/>
    <w:bookmarkStart w:name="z31" w:id="14"/>
    <w:p>
      <w:pPr>
        <w:spacing w:after="0"/>
        <w:ind w:left="0"/>
        <w:jc w:val="both"/>
      </w:pPr>
      <w:r>
        <w:rPr>
          <w:rFonts w:ascii="Times New Roman"/>
          <w:b w:val="false"/>
          <w:i w:val="false"/>
          <w:color w:val="000000"/>
          <w:sz w:val="28"/>
        </w:rPr>
        <w:t>
      3) бірыңғай жинақтаушы зейнетақы қоры мен инвестициялық портфельді басқарушының арасында зейнетақы активтерін сенімгерлік басқару туралы шарт жасалған күн мен нөмір;</w:t>
      </w:r>
    </w:p>
    <w:bookmarkEnd w:id="14"/>
    <w:bookmarkStart w:name="z32" w:id="15"/>
    <w:p>
      <w:pPr>
        <w:spacing w:after="0"/>
        <w:ind w:left="0"/>
        <w:jc w:val="both"/>
      </w:pPr>
      <w:r>
        <w:rPr>
          <w:rFonts w:ascii="Times New Roman"/>
          <w:b w:val="false"/>
          <w:i w:val="false"/>
          <w:color w:val="000000"/>
          <w:sz w:val="28"/>
        </w:rPr>
        <w:t>
      4) инвестициялық портфельді басқарушыға берілген зейнетақы активтерін сақтауды және есепке алуды жүзеге асыратын кастодиан банктің атауы.</w:t>
      </w:r>
    </w:p>
    <w:bookmarkEnd w:id="15"/>
    <w:p>
      <w:pPr>
        <w:spacing w:after="0"/>
        <w:ind w:left="0"/>
        <w:jc w:val="both"/>
      </w:pPr>
      <w:r>
        <w:rPr>
          <w:rFonts w:ascii="Times New Roman"/>
          <w:b w:val="false"/>
          <w:i w:val="false"/>
          <w:color w:val="000000"/>
          <w:sz w:val="28"/>
        </w:rPr>
        <w:t xml:space="preserve">
      Бірыңғай жинақтаушы зейнетақы қоры инвестициялық портфельді басқарушымен зейнетақы активтерін сенімгерлік басқару туралы шарт жасалғаннан кейін 1 (бір) жұмыс күні ішінде инвестициялық портфельді басқарушы туралы мәліметтерді бірыңғай жинақтаушы зейнетақы қорының интернет-ресурсында орналастырылған басқарушылар тізбесіне енгізеді. </w:t>
      </w:r>
    </w:p>
    <w:p>
      <w:pPr>
        <w:spacing w:after="0"/>
        <w:ind w:left="0"/>
        <w:jc w:val="both"/>
      </w:pPr>
      <w:r>
        <w:rPr>
          <w:rFonts w:ascii="Times New Roman"/>
          <w:b w:val="false"/>
          <w:i w:val="false"/>
          <w:color w:val="000000"/>
          <w:sz w:val="28"/>
        </w:rPr>
        <w:t>
      Бірыңғай жинақтаушы зейнетақы қоры мен инвестициялық портфельді басқарушы арасында жасалған зейнетақы активтерін сенімгерлік басқару туралы шарт бұзылған кезде инвестициялық портфельді басқарушы туралы мәліметтер ол бұзылғаннан кейін 1 (бір) жұмыс күні ішінде басқарушылар тізбесінен алып тастауға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 нарығын реттеу және дамыту агенттігі Басқармасының 17.02.2021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жинақтаушы </w:t>
            </w:r>
            <w:r>
              <w:br/>
            </w:r>
            <w:r>
              <w:rPr>
                <w:rFonts w:ascii="Times New Roman"/>
                <w:b w:val="false"/>
                <w:i w:val="false"/>
                <w:color w:val="000000"/>
                <w:sz w:val="20"/>
              </w:rPr>
              <w:t xml:space="preserve">зейнетақы қорының зейнетақы </w:t>
            </w:r>
            <w:r>
              <w:br/>
            </w:r>
            <w:r>
              <w:rPr>
                <w:rFonts w:ascii="Times New Roman"/>
                <w:b w:val="false"/>
                <w:i w:val="false"/>
                <w:color w:val="000000"/>
                <w:sz w:val="20"/>
              </w:rPr>
              <w:t xml:space="preserve">активтерінің есебінен бірыңғай </w:t>
            </w:r>
            <w:r>
              <w:br/>
            </w:r>
            <w:r>
              <w:rPr>
                <w:rFonts w:ascii="Times New Roman"/>
                <w:b w:val="false"/>
                <w:i w:val="false"/>
                <w:color w:val="000000"/>
                <w:sz w:val="20"/>
              </w:rPr>
              <w:t xml:space="preserve">жинақтаушы зейнетақы </w:t>
            </w:r>
            <w:r>
              <w:br/>
            </w:r>
            <w:r>
              <w:rPr>
                <w:rFonts w:ascii="Times New Roman"/>
                <w:b w:val="false"/>
                <w:i w:val="false"/>
                <w:color w:val="000000"/>
                <w:sz w:val="20"/>
              </w:rPr>
              <w:t xml:space="preserve">қорының инвестициялық </w:t>
            </w:r>
            <w:r>
              <w:br/>
            </w:r>
            <w:r>
              <w:rPr>
                <w:rFonts w:ascii="Times New Roman"/>
                <w:b w:val="false"/>
                <w:i w:val="false"/>
                <w:color w:val="000000"/>
                <w:sz w:val="20"/>
              </w:rPr>
              <w:t xml:space="preserve">портфелінің құрылымы туралы </w:t>
            </w:r>
            <w:r>
              <w:br/>
            </w:r>
            <w:r>
              <w:rPr>
                <w:rFonts w:ascii="Times New Roman"/>
                <w:b w:val="false"/>
                <w:i w:val="false"/>
                <w:color w:val="000000"/>
                <w:sz w:val="20"/>
              </w:rPr>
              <w:t xml:space="preserve">мәліметтерді, инвестициялық </w:t>
            </w:r>
            <w:r>
              <w:br/>
            </w:r>
            <w:r>
              <w:rPr>
                <w:rFonts w:ascii="Times New Roman"/>
                <w:b w:val="false"/>
                <w:i w:val="false"/>
                <w:color w:val="000000"/>
                <w:sz w:val="20"/>
              </w:rPr>
              <w:t xml:space="preserve">портфельді басқарушы туралы </w:t>
            </w:r>
            <w:r>
              <w:br/>
            </w:r>
            <w:r>
              <w:rPr>
                <w:rFonts w:ascii="Times New Roman"/>
                <w:b w:val="false"/>
                <w:i w:val="false"/>
                <w:color w:val="000000"/>
                <w:sz w:val="20"/>
              </w:rPr>
              <w:t xml:space="preserve">ақпаратты бұқаралық ақпарат </w:t>
            </w:r>
            <w:r>
              <w:br/>
            </w:r>
            <w:r>
              <w:rPr>
                <w:rFonts w:ascii="Times New Roman"/>
                <w:b w:val="false"/>
                <w:i w:val="false"/>
                <w:color w:val="000000"/>
                <w:sz w:val="20"/>
              </w:rPr>
              <w:t xml:space="preserve">құралдарында жариялау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6" w:id="16"/>
    <w:p>
      <w:pPr>
        <w:spacing w:after="0"/>
        <w:ind w:left="0"/>
        <w:jc w:val="left"/>
      </w:pPr>
      <w:r>
        <w:rPr>
          <w:rFonts w:ascii="Times New Roman"/>
          <w:b/>
          <w:i w:val="false"/>
          <w:color w:val="000000"/>
        </w:rPr>
        <w:t xml:space="preserve"> Басқарудағы бірыңғай жинақтаушы зейнетақы қорының ______________ есебінен қалыптастырылған зейнетақы активтері бойынша (жарна түрі) инвестициялық портфельдің құрылымы</w:t>
      </w:r>
    </w:p>
    <w:bookmarkEnd w:id="16"/>
    <w:p>
      <w:pPr>
        <w:spacing w:after="0"/>
        <w:ind w:left="0"/>
        <w:jc w:val="both"/>
      </w:pPr>
      <w:r>
        <w:rPr>
          <w:rFonts w:ascii="Times New Roman"/>
          <w:b w:val="false"/>
          <w:i w:val="false"/>
          <w:color w:val="ff0000"/>
          <w:sz w:val="28"/>
        </w:rPr>
        <w:t xml:space="preserve">
      Ескерту. Қосымша жаңа редакцияда - ҚР Қаржы нарығын реттеу және дамыту агенттігі Басқармасының 17.02.2021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Қаржы нарығын реттеу және дамыту агенттігі Басқармасының 12.09.2022 </w:t>
      </w:r>
      <w:r>
        <w:rPr>
          <w:rFonts w:ascii="Times New Roman"/>
          <w:b w:val="false"/>
          <w:i w:val="false"/>
          <w:color w:val="ff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(атауы)</w:t>
      </w:r>
    </w:p>
    <w:p>
      <w:pPr>
        <w:spacing w:after="0"/>
        <w:ind w:left="0"/>
        <w:jc w:val="both"/>
      </w:pPr>
      <w:r>
        <w:rPr>
          <w:rFonts w:ascii="Times New Roman"/>
          <w:b w:val="false"/>
          <w:i w:val="false"/>
          <w:color w:val="000000"/>
          <w:sz w:val="28"/>
        </w:rPr>
        <w:t>
      20 __жылғы "_____" "_______________"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 және қаржы құралының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Нақтылы құнның (базалық активтің)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кестенің жалғасы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Нақтылы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портфельден үлес салмағы,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"Таза" зейнетақы активтерінің ағымдағы құны ___________ мың теңге.</w:t>
      </w:r>
    </w:p>
    <w:p>
      <w:pPr>
        <w:spacing w:after="0"/>
        <w:ind w:left="0"/>
        <w:jc w:val="both"/>
      </w:pPr>
      <w:r>
        <w:rPr>
          <w:rFonts w:ascii="Times New Roman"/>
          <w:b w:val="false"/>
          <w:i w:val="false"/>
          <w:color w:val="000000"/>
          <w:sz w:val="28"/>
        </w:rPr>
        <w:t>
      Кестені толтыру бойынша түсіндірмелер:</w:t>
      </w:r>
    </w:p>
    <w:p>
      <w:pPr>
        <w:spacing w:after="0"/>
        <w:ind w:left="0"/>
        <w:jc w:val="both"/>
      </w:pPr>
      <w:r>
        <w:rPr>
          <w:rFonts w:ascii="Times New Roman"/>
          <w:b w:val="false"/>
          <w:i w:val="false"/>
          <w:color w:val="000000"/>
          <w:sz w:val="28"/>
        </w:rPr>
        <w:t>
      Бірыңғай жинақтаушы зейнетақы қорының зейнетақы активтерінің есебінен қалыптастырылған инвестициялық портфелінің құрылымы Қазақстан Республикасы Ұлттық Банкінің және инвестициялық портфельді басқарушының сенімгерлік басқаруындағы активтері бөлінісінде бөлек жарияланады.</w:t>
      </w:r>
    </w:p>
    <w:p>
      <w:pPr>
        <w:spacing w:after="0"/>
        <w:ind w:left="0"/>
        <w:jc w:val="both"/>
      </w:pPr>
      <w:r>
        <w:rPr>
          <w:rFonts w:ascii="Times New Roman"/>
          <w:b w:val="false"/>
          <w:i w:val="false"/>
          <w:color w:val="000000"/>
          <w:sz w:val="28"/>
        </w:rPr>
        <w:t>
      Қазақстан Республикасы Ұлттық Банкінің сенімгерлік басқаруындағы зейнетақы активтерінің есебінен қалыптастырылған инвестициялық портфельдің құрылымы туралы мәліметтерді берген кезде, "Қазақстан Республикасының Ұлттық Банкі" көрсетіледі.</w:t>
      </w:r>
    </w:p>
    <w:p>
      <w:pPr>
        <w:spacing w:after="0"/>
        <w:ind w:left="0"/>
        <w:jc w:val="both"/>
      </w:pPr>
      <w:r>
        <w:rPr>
          <w:rFonts w:ascii="Times New Roman"/>
          <w:b w:val="false"/>
          <w:i w:val="false"/>
          <w:color w:val="000000"/>
          <w:sz w:val="28"/>
        </w:rPr>
        <w:t>
      Инвестициялық портфельді басқарушының сенімгерлік басқаруындағы зейнетақы активтерінің есебінен қалыптастырылған инвестициялық портфельдің құрылымы туралы мәліметтерді берген кезде, осы инвестициялық портфельді басқарушының атауы көрсетіледі.</w:t>
      </w:r>
    </w:p>
    <w:p>
      <w:pPr>
        <w:spacing w:after="0"/>
        <w:ind w:left="0"/>
        <w:jc w:val="both"/>
      </w:pPr>
      <w:r>
        <w:rPr>
          <w:rFonts w:ascii="Times New Roman"/>
          <w:b w:val="false"/>
          <w:i w:val="false"/>
          <w:color w:val="000000"/>
          <w:sz w:val="28"/>
        </w:rPr>
        <w:t>
      "Жарналардың түрі" деген жолда зейнетақы жарналарына қарай қалыптастырылған зейнетақы активтері: "міндетті зейнетақы жарналары, міндетті кәсіптік зейнетақы жарналары және ерікті зейнетақы жарналары" және "жұмыс берушінің міндетті зейнетақы жарналары" бойынша мәліметтер көрсетіледі.</w:t>
      </w:r>
    </w:p>
    <w:p>
      <w:pPr>
        <w:spacing w:after="0"/>
        <w:ind w:left="0"/>
        <w:jc w:val="both"/>
      </w:pPr>
      <w:r>
        <w:rPr>
          <w:rFonts w:ascii="Times New Roman"/>
          <w:b w:val="false"/>
          <w:i w:val="false"/>
          <w:color w:val="000000"/>
          <w:sz w:val="28"/>
        </w:rPr>
        <w:t>
      1-бағанда қаржы құралы эмитентінің толық атауы және оның түрі (оның ішінде "кері РЕПО" операциясы нәтижесінде алынған бағалы қағаз, тазартылған бағалы металл, туынды қаржы құралы, банк депозиті) көрсетіледі.</w:t>
      </w:r>
    </w:p>
    <w:p>
      <w:pPr>
        <w:spacing w:after="0"/>
        <w:ind w:left="0"/>
        <w:jc w:val="both"/>
      </w:pPr>
      <w:r>
        <w:rPr>
          <w:rFonts w:ascii="Times New Roman"/>
          <w:b w:val="false"/>
          <w:i w:val="false"/>
          <w:color w:val="000000"/>
          <w:sz w:val="28"/>
        </w:rPr>
        <w:t>
      2-бағанда баға белгіленетін қаржы құралдарының қысқаша атауы (бірегей сәйкестендіргіші), сондай-ақ қаржы құралдары үшін халықаралық сәйкестендіру нөмірі (Іnternatіonal Securіtіes Іdentіfіcatіon Number-ІSІN) не банк депозитін ашуға арналған шарттың нөмірі көрсетіледі.</w:t>
      </w:r>
    </w:p>
    <w:p>
      <w:pPr>
        <w:spacing w:after="0"/>
        <w:ind w:left="0"/>
        <w:jc w:val="both"/>
      </w:pPr>
      <w:r>
        <w:rPr>
          <w:rFonts w:ascii="Times New Roman"/>
          <w:b w:val="false"/>
          <w:i w:val="false"/>
          <w:color w:val="000000"/>
          <w:sz w:val="28"/>
        </w:rPr>
        <w:t>
      3-бағанда ол номиналданған қаржы құралының 07 ІSO 4217-2019 ҚР ҰЖ "Валюталар мен қорларды белгілеуге арналған кодтар" Қазақстан Республикасының ұлттық жіктеушісіне сәйкес валюта коды не туынды қаржы құралы бойынша базалық актив болып табылатын валюта коды көрсетіледі.</w:t>
      </w:r>
    </w:p>
    <w:p>
      <w:pPr>
        <w:spacing w:after="0"/>
        <w:ind w:left="0"/>
        <w:jc w:val="both"/>
      </w:pPr>
      <w:r>
        <w:rPr>
          <w:rFonts w:ascii="Times New Roman"/>
          <w:b w:val="false"/>
          <w:i w:val="false"/>
          <w:color w:val="000000"/>
          <w:sz w:val="28"/>
        </w:rPr>
        <w:t>
      4-бағанда борыштық бағалы қағаздар үшін бағалы қағаздың қолда бар рейтингтік бағасы, акциялар (банк салымы) үшін эмитенттің (банктің) рейтингі не туынды қаржы құралдары үшін контрәріптестің рейтингі, сондай-ақ рейтингтік баға берген рейтингтік агенттіктің атауы көрсетіледі. Екі және одан да көп рейтингтік бағалар болған кезде рейтингтік агенттіктердің бірінің халықаралық және (немесе) ұлттық шәкілі бойынша ең жоғары рейтингтік бағасы көрсетіледі.</w:t>
      </w:r>
    </w:p>
    <w:p>
      <w:pPr>
        <w:spacing w:after="0"/>
        <w:ind w:left="0"/>
        <w:jc w:val="both"/>
      </w:pPr>
      <w:r>
        <w:rPr>
          <w:rFonts w:ascii="Times New Roman"/>
          <w:b w:val="false"/>
          <w:i w:val="false"/>
          <w:color w:val="000000"/>
          <w:sz w:val="28"/>
        </w:rPr>
        <w:t>
      5-бағанда шығарылым (мәміле (шарт) талаптарына сәйкес борыштық бағалы қағаздар ("кері РЕПО" операциясы немесе банктік салым немесе туынды қаржы құралы) үшін "күні/айы/жылы" форматында өтеу (жабу) күні көрсетіледі, үлестік және өзге де мерзімсіз бағалы қағаздар үшін бұл баған толтырылмайды.</w:t>
      </w:r>
    </w:p>
    <w:p>
      <w:pPr>
        <w:spacing w:after="0"/>
        <w:ind w:left="0"/>
        <w:jc w:val="both"/>
      </w:pPr>
      <w:r>
        <w:rPr>
          <w:rFonts w:ascii="Times New Roman"/>
          <w:b w:val="false"/>
          <w:i w:val="false"/>
          <w:color w:val="000000"/>
          <w:sz w:val="28"/>
        </w:rPr>
        <w:t>
      6-бағанда қаржы құралдарының саны данамен көрсетіледі.</w:t>
      </w:r>
    </w:p>
    <w:p>
      <w:pPr>
        <w:spacing w:after="0"/>
        <w:ind w:left="0"/>
        <w:jc w:val="both"/>
      </w:pPr>
      <w:r>
        <w:rPr>
          <w:rFonts w:ascii="Times New Roman"/>
          <w:b w:val="false"/>
          <w:i w:val="false"/>
          <w:color w:val="000000"/>
          <w:sz w:val="28"/>
        </w:rPr>
        <w:t>
      7-бағанда бір шығарылым облигацияларының санын осы шығарылымның бір облигациясының нақтылы құнына көбейту ретінде есептелетін облигациялардың нақтылы құны мың теңгемен көрсетіледі.</w:t>
      </w:r>
    </w:p>
    <w:p>
      <w:pPr>
        <w:spacing w:after="0"/>
        <w:ind w:left="0"/>
        <w:jc w:val="both"/>
      </w:pPr>
      <w:r>
        <w:rPr>
          <w:rFonts w:ascii="Times New Roman"/>
          <w:b w:val="false"/>
          <w:i w:val="false"/>
          <w:color w:val="000000"/>
          <w:sz w:val="28"/>
        </w:rPr>
        <w:t>
      8-бағанда есепті күнге есептелген сыйақыны қамтитын қаржы құралдарының ағымдағы жиынтық құны олардың құнсыздануын ескере отырып, мың теңгемен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