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4e5e" w14:textId="f804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Респонденттердің 2013 жылға арналған жалпымемлекеттік және ведомстволық
статистикалық байқаулар бойынша алғашқы статистикалық деректерді ұсыну кестесін бекіту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09 тамыздағы № 179 бұйрығы. Қазақстан Республикасының Әділет министрлігінде 2013 жылы 18 қыркүйекте № 8720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 Заңының 19-бабының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Үкiметiнiң 2012 жылғы 29 желтоқсандағы № 1746 </w:t>
      </w:r>
      <w:r>
        <w:rPr>
          <w:rFonts w:ascii="Times New Roman"/>
          <w:b w:val="false"/>
          <w:i w:val="false"/>
          <w:color w:val="000000"/>
          <w:sz w:val="28"/>
        </w:rPr>
        <w:t>қаулысымен</w:t>
      </w:r>
      <w:r>
        <w:rPr>
          <w:rFonts w:ascii="Times New Roman"/>
          <w:b w:val="false"/>
          <w:i w:val="false"/>
          <w:color w:val="000000"/>
          <w:sz w:val="28"/>
        </w:rPr>
        <w:t xml:space="preserve"> бекітілген Статистикалық жұмыстардың 2013 жылға арналған жоспарына және Қазақстан Республикасы Үкiметiнiң 2004 жылғы 31 желтоқсандағы № 1460 қаулысымен бекітілген Қазақстан Республикасы Статистика агенттiгi туралы ереженің 16-тармағының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Респонденттердің 2013 жылға арналған жалпымемлекеттік және ведомстволық статистикалық байқаулар бойынша алғашқы статистикалық деректерді ұсыну кестесі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Стратегиялық даму департаменті Заң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оның ресми жарияланған күнінен кейін он күнтізбелік күн ішінде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Төраға                                      Ә. Смайылов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2013 жылғы 9 тамыздағы № 179 бұйрығына </w:t>
      </w:r>
      <w:r>
        <w:br/>
      </w:r>
      <w:r>
        <w:rPr>
          <w:rFonts w:ascii="Times New Roman"/>
          <w:b w:val="false"/>
          <w:i w:val="false"/>
          <w:color w:val="000000"/>
          <w:sz w:val="28"/>
        </w:rPr>
        <w:t xml:space="preserve">
қосымша                </w:t>
      </w:r>
    </w:p>
    <w:bookmarkEnd w:id="1"/>
    <w:bookmarkStart w:name="z11" w:id="2"/>
    <w:p>
      <w:pPr>
        <w:spacing w:after="0"/>
        <w:ind w:left="0"/>
        <w:jc w:val="left"/>
      </w:pPr>
      <w:r>
        <w:rPr>
          <w:rFonts w:ascii="Times New Roman"/>
          <w:b/>
          <w:i w:val="false"/>
          <w:color w:val="000000"/>
        </w:rPr>
        <w:t xml:space="preserve"> 
Респонденттердің 2013 жылға арналған алғашқы</w:t>
      </w:r>
      <w:r>
        <w:br/>
      </w:r>
      <w:r>
        <w:rPr>
          <w:rFonts w:ascii="Times New Roman"/>
          <w:b/>
          <w:i w:val="false"/>
          <w:color w:val="000000"/>
        </w:rPr>
        <w:t>
статистикалық деректерді ұсыну кестесі</w:t>
      </w:r>
    </w:p>
    <w:bookmarkEnd w:id="2"/>
    <w:bookmarkStart w:name="z12" w:id="3"/>
    <w:p>
      <w:pPr>
        <w:spacing w:after="0"/>
        <w:ind w:left="0"/>
        <w:jc w:val="left"/>
      </w:pPr>
      <w:r>
        <w:rPr>
          <w:rFonts w:ascii="Times New Roman"/>
          <w:b/>
          <w:i w:val="false"/>
          <w:color w:val="000000"/>
        </w:rPr>
        <w:t xml:space="preserve"> 
1-бөлім. Қазақстан Республикасы Статистика агенттігі жүргізетін</w:t>
      </w:r>
      <w:r>
        <w:br/>
      </w:r>
      <w:r>
        <w:rPr>
          <w:rFonts w:ascii="Times New Roman"/>
          <w:b/>
          <w:i w:val="false"/>
          <w:color w:val="000000"/>
        </w:rPr>
        <w:t>
жалпымемлекеттік статистикалық байқаулар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3744"/>
        <w:gridCol w:w="2728"/>
        <w:gridCol w:w="1195"/>
        <w:gridCol w:w="1775"/>
        <w:gridCol w:w="3393"/>
      </w:tblGrid>
      <w:tr>
        <w:trPr>
          <w:trHeight w:val="1365"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тобы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 атауы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индексі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Респонденттердің алғашқы статистикалық деректерді ұсыну кезеңділігі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мерзімі</w:t>
            </w:r>
          </w:p>
        </w:tc>
      </w:tr>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статистика</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заңды тұлғалар және жұмыс істейтіндердің тізімдік саны 50 адамнан асатын шетелдік заңды тұлғалардың филиалдары</w:t>
            </w:r>
            <w:r>
              <w:br/>
            </w:r>
            <w:r>
              <w:rPr>
                <w:rFonts w:ascii="Times New Roman"/>
                <w:b w:val="false"/>
                <w:i w:val="false"/>
                <w:color w:val="000000"/>
                <w:sz w:val="20"/>
              </w:rPr>
              <w:t>
</w:t>
            </w:r>
            <w:r>
              <w:rPr>
                <w:rFonts w:ascii="Times New Roman"/>
                <w:b w:val="false"/>
                <w:i w:val="false"/>
                <w:color w:val="000000"/>
                <w:sz w:val="20"/>
              </w:rPr>
              <w:t>Білім беру, денсаулық сақтау ұйымдары, банктер, сақтандыру компаниялары, зейнетақы қорлары, қоғамдық қорлар, қоғамдық бірлестіктер және холдингтер статистикалық нысанды тапсырмайды.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жүзеге асыратын заңды тұлғалар және жұмыс істейтіндердің тізімдік саны 50 адамнан асатын шетелдік заңды тұлғалардың филиалдары Статистикалық нысанды білім беру, денсаулық сақтау ұйымдары, банктер, сақтандыру компаниялары, зейнетақы қорлары, қоғамдық қорлар, қоғамдық бірлестіктер және холдингтер тапсырмайды.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сәуір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613"/>
        <w:gridCol w:w="2633"/>
        <w:gridCol w:w="1153"/>
        <w:gridCol w:w="1713"/>
        <w:gridCol w:w="1293"/>
        <w:gridCol w:w="708"/>
        <w:gridCol w:w="169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заңды тұлғалар және жұмыс істейтіндердің тізімдік саны 50 адамнан асатын шетелдік заңды тұлғалардың филиалдары.</w:t>
            </w:r>
            <w:r>
              <w:br/>
            </w:r>
            <w:r>
              <w:rPr>
                <w:rFonts w:ascii="Times New Roman"/>
                <w:b w:val="false"/>
                <w:i w:val="false"/>
                <w:color w:val="000000"/>
                <w:sz w:val="20"/>
              </w:rPr>
              <w:t>
</w:t>
            </w:r>
            <w:r>
              <w:rPr>
                <w:rFonts w:ascii="Times New Roman"/>
                <w:b w:val="false"/>
                <w:i w:val="false"/>
                <w:color w:val="000000"/>
                <w:sz w:val="20"/>
              </w:rPr>
              <w:t>Білім беру, денсаулық сақтау ұйымдары, банкілер, сақтандыру компаниялары, зейнетақы қорлары, қоғамдық қорлар, қоғамдық бірлестіктер және холдингтер статистикалық нысанды тапсырмайды.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 xml:space="preserve">15 ақпан, </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 xml:space="preserve">15 мамыр, 15 маусым,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 xml:space="preserve">15 тамыз, </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заңды тұлғалар және жұмыс істейтіндердің тізімдік саны 50 адамнан асатын шетелдік заңды тұлғалардың филиалдары.</w:t>
            </w:r>
            <w:r>
              <w:br/>
            </w:r>
            <w:r>
              <w:rPr>
                <w:rFonts w:ascii="Times New Roman"/>
                <w:b w:val="false"/>
                <w:i w:val="false"/>
                <w:color w:val="000000"/>
                <w:sz w:val="20"/>
              </w:rPr>
              <w:t>
</w:t>
            </w:r>
            <w:r>
              <w:rPr>
                <w:rFonts w:ascii="Times New Roman"/>
                <w:b w:val="false"/>
                <w:i w:val="false"/>
                <w:color w:val="000000"/>
                <w:sz w:val="20"/>
              </w:rPr>
              <w:t>Білім беру, денсаулық сақтау ұйымдары, банктер, сақтандыру компаниялары, зейнетақы қорлары, қоғамдық қорлар, қоғамдық бірлестіктер және холдингтер статистикалық нысанды тапсырмайды.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қаржы-шаруашылық қызметі туралы есеп» 1-ӨҚ статистикалық нысанына қосымша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статистикалық нысанына қосымша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сәуір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Микрокредиттік қызметпен айналысатын заңды тұлғалар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қызметпен айналысатын заңды тұлғалар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жүзеге асыратын және (немесе) қызметкерлердің тізімдік саны 50 адамнан аспайтын заңды тұлғалар, сондай-ақ шетелдік заңды тұлғалардың филиалдары. </w:t>
            </w:r>
            <w:r>
              <w:br/>
            </w:r>
            <w:r>
              <w:rPr>
                <w:rFonts w:ascii="Times New Roman"/>
                <w:b w:val="false"/>
                <w:i w:val="false"/>
                <w:color w:val="000000"/>
                <w:sz w:val="20"/>
              </w:rPr>
              <w:t>
</w:t>
            </w:r>
            <w:r>
              <w:rPr>
                <w:rFonts w:ascii="Times New Roman"/>
                <w:b w:val="false"/>
                <w:i w:val="false"/>
                <w:color w:val="000000"/>
                <w:sz w:val="20"/>
              </w:rPr>
              <w:t>Білім беру, денсаулық сақтау ұйымдары, банктер, сақтандыру компаниялары, зейнетақы қорлары, қоғамдық бірлестіктер, қоғамдық қорлар және холдингтер статистикалық нысанды, тапсырмайды.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және қызметкерлердің тізімдік саны 50 адамнан аспайтын заңды тұлғалар, сондай-ақ шетелдік заңды тұлғалардың филиалдары.</w:t>
            </w:r>
            <w:r>
              <w:br/>
            </w:r>
            <w:r>
              <w:rPr>
                <w:rFonts w:ascii="Times New Roman"/>
                <w:b w:val="false"/>
                <w:i w:val="false"/>
                <w:color w:val="000000"/>
                <w:sz w:val="20"/>
              </w:rPr>
              <w:t>
</w:t>
            </w:r>
            <w:r>
              <w:rPr>
                <w:rFonts w:ascii="Times New Roman"/>
                <w:b w:val="false"/>
                <w:i w:val="false"/>
                <w:color w:val="000000"/>
                <w:sz w:val="20"/>
              </w:rPr>
              <w:t>Білім беру, денсаулық сақтау ұйымдары, банктер, сақтандыру компаниялары, зейнетақы қорлары, қоғамдық бірлестіктер, қоғамдық қорлар және (немесе) холдингтер статистикалық нысанды тапсырмайды.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жіктеушіне сәйкес (ЭҚЖЖ 01-63, 68-82, 90-93 коды) қызметкерлерінің тізімдік саны 50 адамнан көп кәсіпкерлік қызметпен айналысатын заңды тұлғалар және (немесе) олардың құрылымдық бөлімшелері; қызметкерлерінің санына қарамастан мемлекеттік (бюджеттік) мекемелер, денсаулық сақтау және білім беру ұйымдары (ЭҚЖЖ 84-88 кодтары); банктер, сақтандыру компаниялары, зейнетақы, қоғамдық қорлар, қоғамдық бірлестіктер, діни бірлестіктер (ЭҚЖЖ 64-66, 94-96 кодтары) барлық заңды тұлғалар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жағдайы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заңды тұлғалар және жұмыс істейтіндердің тізімдік саны 50 адамнан асатын шетелдік заңды тұлғалардың филиалдары. Статистикалық нысанды білім беру, денсаулық сақтау ұйымдары, банктер, сақтандыру компаниялары, зейнетақы қорлары, қоғамдық қорлар, қоғамдық бірлестіктер және холдингтер тапсырмайды.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 және ғылыми-зерттеу және тәжірибелік-конструкторлық жұмыстар жөнінде қысқаша мәліметтер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 (инновация)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және қызметкерлердің тізімдік саны 50 адамнан аспайтын заңды тұлғалар, сондай-ақ шетелдік заңды тұлғалардың филиалдары.</w:t>
            </w:r>
            <w:r>
              <w:br/>
            </w:r>
            <w:r>
              <w:rPr>
                <w:rFonts w:ascii="Times New Roman"/>
                <w:b w:val="false"/>
                <w:i w:val="false"/>
                <w:color w:val="000000"/>
                <w:sz w:val="20"/>
              </w:rPr>
              <w:t>
</w:t>
            </w:r>
            <w:r>
              <w:rPr>
                <w:rFonts w:ascii="Times New Roman"/>
                <w:b w:val="false"/>
                <w:i w:val="false"/>
                <w:color w:val="000000"/>
                <w:sz w:val="20"/>
              </w:rPr>
              <w:t xml:space="preserve">Білім беру, денсаулық сақтау ұйымдары, банктер, сақтандыру компаниялары, зейнетақы қорлары, қоғамдық бірлестіктер, қоғамдық қорлар және (немесе) холдингтер статистикалық нысанды тапсырмайды.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 және ғылыми-зерттеу және тәжірибелік-конструкторлық жұмыстар жөнінде қысқаша мәліметтер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2-ШК (инновация)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жіктеушінің (бұдан әрі - ЭҚТЖЖ) коды бойынша қызметтің негізгі және қайталама түрлері 01.4 «Мал шаруашылығы» және 01.5 «Аралас ауыл шаруашылығы»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жіктеушінің (бұдан әрі - ЭҚТЖЖ) коды бойынша қызметтің негізгі және қайталама түрлері 01.4 «Мал шаруашылығы» және 01.5 «Аралас ауыл шаруашылығы»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және (немесе) олардың құрылымдық және оқшауланған бөлімшелері, шаруа немесе фермер қожалықтары, дара кәсіпкерлер.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қолда бары және қозғалысы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2-аш (астық)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дақылдар тұқымын өсіретін, өңдейтін, саудамен және сақтаумен айналысатын барлық заңды және жеке тұлғалар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тұқымдарының қолда бары және қозғалысы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3-аш (майлы)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(мұнда және бұдан әрі - ЭҚТЖЖ) 01.7 коды бойынша қызметтің негізгі және қайталама түрлері «Осы салада қызмет көрсетуді ұсынуды қоса алғандағы аңшылық пен аулау» болып табылатын заңды тұлғалар және (немесе) олардың құрылымдық және оқшауланған бөлімшелері және бекітілген тәртіппен тіркелген және аңшылық шаруашылығын жүргізу құқығына ие болған азаматтар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пен аулау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2-аңшылық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шаруа немесе фермер қожалықтары және жұртшылық шаруашылықтары.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қожалықтарында және жұртшылық шаруашылықтарында мал шаруашылығы өнімдерін өндіру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маусым,</w:t>
            </w:r>
            <w:r>
              <w:br/>
            </w:r>
            <w:r>
              <w:rPr>
                <w:rFonts w:ascii="Times New Roman"/>
                <w:b w:val="false"/>
                <w:i w:val="false"/>
                <w:color w:val="000000"/>
                <w:sz w:val="20"/>
              </w:rPr>
              <w:t>
</w:t>
            </w:r>
            <w:r>
              <w:rPr>
                <w:rFonts w:ascii="Times New Roman"/>
                <w:b w:val="false"/>
                <w:i w:val="false"/>
                <w:color w:val="000000"/>
                <w:sz w:val="20"/>
              </w:rPr>
              <w:t>1-15 желтоқсан</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Іріктемеге іліккен шаруа немесе фермер қожалықтары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қожалығының қызметі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номенклатурасының (бұдан әрі - ЭҚЖЖ) «Балық шаруашылығы және акваөсіру» 03 коды бойынша негізгі және қосалқы қызмет түрлерімен заңды тұлғалар және олардың құрылымдық және оқшауланған бөлімшелері, жеке кәсіпкерлер және жануарлар дүниесін пайдалануға рұқсаты және (немесе) балық шаруашылығын жүргізуге шарты бар жеке тұлғалар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жіктеушінің (бұдан әрі – ЭҚТЖЖ) коды бойынша қызметтің негізгі және қайталама түрлері 02 - «Орман өсіру және ағаш дайындау», 01.3 - «</w:t>
            </w:r>
            <w:r>
              <w:rPr>
                <w:rFonts w:ascii="Times New Roman"/>
                <w:b w:val="false"/>
                <w:i w:val="false"/>
                <w:color w:val="400040"/>
                <w:sz w:val="20"/>
              </w:rPr>
              <w:t>Көшеттік өнімдерін өндіру</w:t>
            </w:r>
            <w:r>
              <w:rPr>
                <w:rFonts w:ascii="Times New Roman"/>
                <w:b w:val="false"/>
                <w:i w:val="false"/>
                <w:color w:val="000000"/>
                <w:sz w:val="20"/>
              </w:rPr>
              <w:t xml:space="preserve">» болып табылатын заңды тұлғалар және (немесе) олардың құрылымдық және оқшауланған бөлімшелері және ағаш кесу билеті бар болған жағдайда дара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дайындау және орман өсіру мен орман шаруашылығы жұмыстарын жүргізу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орман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жіктеушінің (бұдан әрі - ЭҚТЖЖ) 01.1, 01.2, 01.3, 01.4, 01.5 кодтары бойынша негізгі және қосалқы қызмет түрлерімен заңды тұлғалар және (немесе) олардың құрылымдық және оқшауланған бөлімшелері; ЭҚТЖЖ 01.1, 01.2, 01.3, 01.4, 01.5 кодтары бойынша негізгі және қосалқы қызмет түрлерімен 50 адамнан артық жұмысшысы бар шаруа немесе фермер қожалықтары; мал шаруашылығы өнімінің орташа және ірі тауар өндірісіне жататын (тізім бойынша) шаруа немесе фермер қожалықтары.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құралымының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(бұдан әрі - ЭҚТЖС) 01.6 коды бойынша негізгі және (немесе) қайталама қызмет түрлері бар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қызметтерін көрсету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8-аш (қызмет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Егіс алқабы бар барлық заңды тұлғалар мен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Себілген егіннің қорытындысы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4-аш</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дақылдарды себуді аяқтағаннан кейін 5 күнтізбелік күн ішінде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«Маусымдық дақылдарды өсіру» 01.1, «Көпжылдық дақылдарды өсіру» 01.2, «Питомник өнімдерін өндіру» 01.3 және «Аралас ауыл шаруашылығы» 01.5 кодтары бойынша негізгі және қосалқы қызмет түрлерімен барлық заңды тұлғалар және олардың құрылымдық және оқшауланған бөлімшелері, 50 адамнан артық жұмысшысы бар шаруа немесе фермер қожалықтары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түсімін жинау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29-аш</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қараша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Егістік көлемі, шабындығы және жайылымы, көпжылдық көшеттері бар шаруа немесе фермер қожалықтары және жұртшылық шаруашылықтары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 мен жұртшылық шаруашылықтарындағы ауыл шаруашылығы дақылдарының түсімін жинау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жинауды аяқтағаннан кейін 14 күнтізбелік күн ішінде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(бидайдың, күріштің) егістік алқаптары бар заңды тұлғалар және (немесе) олардың құрылымдық және оқшауланған бөлімшелері шаруа (фермер) қожалықтары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дақылдың түсімділігін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(түсім) В-1, В-2 бланкілері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шілдеден 1 қарашаға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Сервистік-дайындау орталықтары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орталықтарының қызметі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1-СДО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өндірісінің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негізгі түрі «Өнеркәсіп» (ЭҚЖЖ * коды - 05-33, 35-39) болып табылатын, қызметкерлердің тізімдік саны 50 адамнан асатын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 1 ақпан, 1 наурыз, 1 сәуір, 1 мамыр, 1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r>
              <w:br/>
            </w:r>
            <w:r>
              <w:rPr>
                <w:rFonts w:ascii="Times New Roman"/>
                <w:b w:val="false"/>
                <w:i w:val="false"/>
                <w:color w:val="000000"/>
                <w:sz w:val="20"/>
              </w:rPr>
              <w:t>
</w:t>
            </w:r>
            <w:r>
              <w:rPr>
                <w:rFonts w:ascii="Times New Roman"/>
                <w:b w:val="false"/>
                <w:i w:val="false"/>
                <w:color w:val="000000"/>
                <w:sz w:val="20"/>
              </w:rPr>
              <w:t>1 тамыз,</w:t>
            </w:r>
            <w:r>
              <w:br/>
            </w:r>
            <w:r>
              <w:rPr>
                <w:rFonts w:ascii="Times New Roman"/>
                <w:b w:val="false"/>
                <w:i w:val="false"/>
                <w:color w:val="000000"/>
                <w:sz w:val="20"/>
              </w:rPr>
              <w:t>
</w:t>
            </w:r>
            <w:r>
              <w:rPr>
                <w:rFonts w:ascii="Times New Roman"/>
                <w:b w:val="false"/>
                <w:i w:val="false"/>
                <w:color w:val="000000"/>
                <w:sz w:val="20"/>
              </w:rPr>
              <w:t>1 қыркүйек, 1 қазан,</w:t>
            </w:r>
            <w:r>
              <w:br/>
            </w:r>
            <w:r>
              <w:rPr>
                <w:rFonts w:ascii="Times New Roman"/>
                <w:b w:val="false"/>
                <w:i w:val="false"/>
                <w:color w:val="000000"/>
                <w:sz w:val="20"/>
              </w:rPr>
              <w:t>
</w:t>
            </w:r>
            <w:r>
              <w:rPr>
                <w:rFonts w:ascii="Times New Roman"/>
                <w:b w:val="false"/>
                <w:i w:val="false"/>
                <w:color w:val="000000"/>
                <w:sz w:val="20"/>
              </w:rPr>
              <w:t>1 қараша,</w:t>
            </w:r>
            <w:r>
              <w:br/>
            </w:r>
            <w:r>
              <w:rPr>
                <w:rFonts w:ascii="Times New Roman"/>
                <w:b w:val="false"/>
                <w:i w:val="false"/>
                <w:color w:val="000000"/>
                <w:sz w:val="20"/>
              </w:rPr>
              <w:t>
</w:t>
            </w:r>
            <w:r>
              <w:rPr>
                <w:rFonts w:ascii="Times New Roman"/>
                <w:b w:val="false"/>
                <w:i w:val="false"/>
                <w:color w:val="000000"/>
                <w:sz w:val="20"/>
              </w:rPr>
              <w:t>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негізгі түрі “Өнеркәсіп” қызметкерлердің тізімдік саны 50 адамға дейінгі және қызметтің қайталама түрі “Өнеркәсіп” (ЭҚЖЖ * коды – 05-33, 35-39) болып табылатын, заңды тұлғалар және (немесе) олардың құрылымдық ж?не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негізгі және қайталама түрі «Өнеркәсіп» (ЭҚЖЖ * коды – 05-33, 35-39) болып табылатын,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өнім (тауар, қызмет) өндіру және жөнелту туралы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негізгі және қосымша түрі «Өнеркәсіп» (ЭҚЖЖ* коды 05-33, 35-39) болып табылатын, жұмыс істейтіндердің санына қарамастан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 теңгерімі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жіктеушінің (ЭҚЖЖ) кодтарына 05-33, 35-39 сәйкес өнеркәсіп өнімін өндірумен айналысатын жеке кәсіпкерлер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өнімін өндірумен айналысатын жеке кәсіпкерлерді іріктеп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 001 сауалнамасы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жіктеушінің - 35.22, 35.23 кодтарына сәйкес негізгі және қосалқы қызмет түрлері «Құбырлар арқылы газ тәрізді отынды бөлу», «Газ тәрізді отынды құбырлар арқылы сату» болып табылатын барлық заңды тұлғалар мен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(табиғи) және сұйытылған табиғи газды бөлу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- 36, 37 кодтарына сәйкес негізгі және қосалқы қызмет түрлері «Суды жинау, өңдеу және бөлу», «Кәріз жүйесі» болып табылатын барлық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кәріз және олардың жеке желілерінің жұмыстары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(ЭҚЖЖ) - 35.1 кодына сәйкес негізгі және қосалқы қызмет түрлері «Электр энергиясын өндіру, беру және бөлу» болып табылатын барлық заңды тұлғалар және (немесе) олардың құрылымдық және оқшауланған бөлімшелері, сондай-ақ ЭҚЖЖ 05-33, 35.2-39 кодтарына сәйкес өнеркәсіптік қызмет процесінде электр энергиясын тұтынған барлық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бөлу және тұтыну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24-энергетика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(бұдан әрі - ЭҚЖЖ) 35.1, 35.3 кодтарына сәйкес негізгі немесе қайталама қызмет түрлері «Электр энергиясын өндіру, беру және бөлу», «Бу беру және ауа баптау жүйелері» болып табылатын барлық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станcалары мен қазандықтардың жұмысы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 1 шілдедегі жағдай бойынша дербес энергия көздері қолда бар заңды тұлғалар және олардың құрылымдық және оқшауланған бөлімшелері (өнеркәсіптік кәсіпорындардан басқа)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энергия көздері бар кәсіпорындарды (ұйымдарды) іріктеп зерттеудің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ЭК-001 сауалнамасы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тамыз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шаруашылықтарының, саудадағы және өндірістің коммуналдық қалдықтарын жинау, шығару және тапсыруды жүзеге асыратын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қалдықтарды жинау және шығару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1-қалдықтар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 іріктеуді, пайдаға асыру және сақтауды (жинақтауды, көмуді) жүзеге асыратын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іріктеу, пайдаға асыру және сақтау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2-қалдықтар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жылғы 1 қаңтар және 1 шілдедегі жағдай бойынша атмосфералық ауаны ластайтын тұрақты көздері бар заңды тұлғалар және олардың (немесе)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(ауа)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ресурстарды пайдаланатын, ластағыш заттар мен өндірістік қалдықтардың шығарындылары мен төгінділерінің тұрақты көздері бар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қорғауға жұмсалған шығындар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ақпан</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және құрылыс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санына қарамастан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 түрі «Құрылыс», Экономикалық қызмет түрлерінің жалпы жіктеушінің коды 41-43 болып табылатын, жұмыс істеушілер саны 50 адамнан асатын заңды тұлғалар және олардың құрылымдық және оқшауланған бөлімшелері, сондай-ақ құрылыс қызметін жүзеге асыратын басқа қызмет түрлерінің заңды тұлғалары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қаңтар,</w:t>
            </w:r>
            <w:r>
              <w:br/>
            </w:r>
            <w:r>
              <w:rPr>
                <w:rFonts w:ascii="Times New Roman"/>
                <w:b w:val="false"/>
                <w:i w:val="false"/>
                <w:color w:val="000000"/>
                <w:sz w:val="20"/>
              </w:rPr>
              <w:t>
</w:t>
            </w:r>
            <w:r>
              <w:rPr>
                <w:rFonts w:ascii="Times New Roman"/>
                <w:b w:val="false"/>
                <w:i w:val="false"/>
                <w:color w:val="000000"/>
                <w:sz w:val="20"/>
              </w:rPr>
              <w:t>4 ақпан,</w:t>
            </w:r>
            <w:r>
              <w:br/>
            </w:r>
            <w:r>
              <w:rPr>
                <w:rFonts w:ascii="Times New Roman"/>
                <w:b w:val="false"/>
                <w:i w:val="false"/>
                <w:color w:val="000000"/>
                <w:sz w:val="20"/>
              </w:rPr>
              <w:t>
</w:t>
            </w:r>
            <w:r>
              <w:rPr>
                <w:rFonts w:ascii="Times New Roman"/>
                <w:b w:val="false"/>
                <w:i w:val="false"/>
                <w:color w:val="000000"/>
                <w:sz w:val="20"/>
              </w:rPr>
              <w:t>4 наурыз,</w:t>
            </w:r>
            <w:r>
              <w:br/>
            </w:r>
            <w:r>
              <w:rPr>
                <w:rFonts w:ascii="Times New Roman"/>
                <w:b w:val="false"/>
                <w:i w:val="false"/>
                <w:color w:val="000000"/>
                <w:sz w:val="20"/>
              </w:rPr>
              <w:t>
</w:t>
            </w:r>
            <w:r>
              <w:rPr>
                <w:rFonts w:ascii="Times New Roman"/>
                <w:b w:val="false"/>
                <w:i w:val="false"/>
                <w:color w:val="000000"/>
                <w:sz w:val="20"/>
              </w:rPr>
              <w:t>4 сәуір,</w:t>
            </w:r>
            <w:r>
              <w:br/>
            </w:r>
            <w:r>
              <w:rPr>
                <w:rFonts w:ascii="Times New Roman"/>
                <w:b w:val="false"/>
                <w:i w:val="false"/>
                <w:color w:val="000000"/>
                <w:sz w:val="20"/>
              </w:rPr>
              <w:t>
</w:t>
            </w:r>
            <w:r>
              <w:rPr>
                <w:rFonts w:ascii="Times New Roman"/>
                <w:b w:val="false"/>
                <w:i w:val="false"/>
                <w:color w:val="000000"/>
                <w:sz w:val="20"/>
              </w:rPr>
              <w:t>4 мамыр,</w:t>
            </w:r>
            <w:r>
              <w:br/>
            </w:r>
            <w:r>
              <w:rPr>
                <w:rFonts w:ascii="Times New Roman"/>
                <w:b w:val="false"/>
                <w:i w:val="false"/>
                <w:color w:val="000000"/>
                <w:sz w:val="20"/>
              </w:rPr>
              <w:t>
</w:t>
            </w:r>
            <w:r>
              <w:rPr>
                <w:rFonts w:ascii="Times New Roman"/>
                <w:b w:val="false"/>
                <w:i w:val="false"/>
                <w:color w:val="000000"/>
                <w:sz w:val="20"/>
              </w:rPr>
              <w:t>4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шілде,</w:t>
            </w:r>
            <w:r>
              <w:br/>
            </w:r>
            <w:r>
              <w:rPr>
                <w:rFonts w:ascii="Times New Roman"/>
                <w:b w:val="false"/>
                <w:i w:val="false"/>
                <w:color w:val="000000"/>
                <w:sz w:val="20"/>
              </w:rPr>
              <w:t>
</w:t>
            </w:r>
            <w:r>
              <w:rPr>
                <w:rFonts w:ascii="Times New Roman"/>
                <w:b w:val="false"/>
                <w:i w:val="false"/>
                <w:color w:val="000000"/>
                <w:sz w:val="20"/>
              </w:rPr>
              <w:t>4 тамыз,</w:t>
            </w:r>
            <w:r>
              <w:br/>
            </w:r>
            <w:r>
              <w:rPr>
                <w:rFonts w:ascii="Times New Roman"/>
                <w:b w:val="false"/>
                <w:i w:val="false"/>
                <w:color w:val="000000"/>
                <w:sz w:val="20"/>
              </w:rPr>
              <w:t>
</w:t>
            </w:r>
            <w:r>
              <w:rPr>
                <w:rFonts w:ascii="Times New Roman"/>
                <w:b w:val="false"/>
                <w:i w:val="false"/>
                <w:color w:val="000000"/>
                <w:sz w:val="20"/>
              </w:rPr>
              <w:t>4 қыркүйек,</w:t>
            </w:r>
            <w:r>
              <w:br/>
            </w:r>
            <w:r>
              <w:rPr>
                <w:rFonts w:ascii="Times New Roman"/>
                <w:b w:val="false"/>
                <w:i w:val="false"/>
                <w:color w:val="000000"/>
                <w:sz w:val="20"/>
              </w:rPr>
              <w:t>
</w:t>
            </w:r>
            <w:r>
              <w:rPr>
                <w:rFonts w:ascii="Times New Roman"/>
                <w:b w:val="false"/>
                <w:i w:val="false"/>
                <w:color w:val="000000"/>
                <w:sz w:val="20"/>
              </w:rPr>
              <w:t>4 қазан,</w:t>
            </w:r>
            <w:r>
              <w:br/>
            </w:r>
            <w:r>
              <w:rPr>
                <w:rFonts w:ascii="Times New Roman"/>
                <w:b w:val="false"/>
                <w:i w:val="false"/>
                <w:color w:val="000000"/>
                <w:sz w:val="20"/>
              </w:rPr>
              <w:t>
</w:t>
            </w:r>
            <w:r>
              <w:rPr>
                <w:rFonts w:ascii="Times New Roman"/>
                <w:b w:val="false"/>
                <w:i w:val="false"/>
                <w:color w:val="000000"/>
                <w:sz w:val="20"/>
              </w:rPr>
              <w:t>4 қараша,</w:t>
            </w:r>
            <w:r>
              <w:br/>
            </w:r>
            <w:r>
              <w:rPr>
                <w:rFonts w:ascii="Times New Roman"/>
                <w:b w:val="false"/>
                <w:i w:val="false"/>
                <w:color w:val="000000"/>
                <w:sz w:val="20"/>
              </w:rPr>
              <w:t>
</w:t>
            </w:r>
            <w:r>
              <w:rPr>
                <w:rFonts w:ascii="Times New Roman"/>
                <w:b w:val="false"/>
                <w:i w:val="false"/>
                <w:color w:val="000000"/>
                <w:sz w:val="20"/>
              </w:rPr>
              <w:t>4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2-ҚҚ (құрылыс)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жеке тұлғалар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құрылысшылардың объектілерді пайдалануға беруі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1-ЖТҚ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 түрі «Құрылыс», Экономикалық қызмет түрлерінің жалпы жіктеуішінің коды 41-43 болып табылатын, жұмыс істеушілер саны 50 адамнан аспайтын заңды тұлғалар және (немесе) олардың құрылымдық және оқшауланған бөлімшелері, сондай-ақ құрылыс қызметін жүзеге асыратын жеке тұлғалар және басқа қызмет түрлерінің заңды тұлғалары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1-ҚҚ (шағын)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салуға рұқсат беруді жүзеге асыратын уәкілетті мемлекеттік органдар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берілген рұқсаттар бойынша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санына қарамастан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жеке тұлғалар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құрылысшылардың объектілерді пайдалануға беруі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1-ЖТҚ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2-ҚҚ (құрылыс)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«Құрылыс», Экономикалық қызмет түрлерінің жалпы жіктеуішінің коды 41-43 болып табылатын, жұмыс істеушілер санына байланыссыз заңды тұлғалар және (немесе) олардың құрылымдық және оқшауланған бөлімшелері, сондай-ақ құрылыс қызметін жүзеге асыратын жеке тұлғалар және басқа қызмет түрлерінің заңды тұлғалары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жүргізуге рұқсат алған кәсіпорындар мен ұйымдар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рұқсаттар бойынша құрылыс барысын және объектілерді пайдалануға беруді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w:t>
            </w:r>
          </w:p>
        </w:tc>
      </w:tr>
      <w:tr>
        <w:trPr>
          <w:trHeight w:val="4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(бұдан әрі - ЭҚЖЖ) 72, 85.4 кодтарына сәйкес қызметтің негізгі түрін жүзеге асыратын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жұмыстарды орындау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1-ғылым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ЭҚЖЖ) 01, 05-33, 35, 36, 38, 41-43, 45-47, 49-53, 55, 61-63, 72, 79, 85.4, 95.11 кодтарына сәйкес негізгі қызмет түрі бар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(бұдан әрі - ЭҚЖЖ) 01, 05-33, 35, 36, 38, 41-43, 45-47, 49-53, 55, 61-63, 72, 79, 85.4, 95.11 кодтарына сәйкес негізгі қызмет түрі бар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 құру және пайдалану, өнімдердің (тауарлар, қызметтер) жаңа түрлерін игеру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2-инновация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 түрлері экономикалық қызмет түрлерінің жалпы жіктеуішінің </w:t>
            </w:r>
            <w:r>
              <w:br/>
            </w:r>
            <w:r>
              <w:rPr>
                <w:rFonts w:ascii="Times New Roman"/>
                <w:b w:val="false"/>
                <w:i w:val="false"/>
                <w:color w:val="000000"/>
                <w:sz w:val="20"/>
              </w:rPr>
              <w:t>
</w:t>
            </w:r>
            <w:r>
              <w:rPr>
                <w:rFonts w:ascii="Times New Roman"/>
                <w:b w:val="false"/>
                <w:i w:val="false"/>
                <w:color w:val="000000"/>
                <w:sz w:val="20"/>
              </w:rPr>
              <w:t xml:space="preserve">10-33, 38, 41-43, 45-47, 49-53, 55, 58-63, 64.19, 64.92, 65, 68, 69-74, 77-82, 95.11, 84.11, 84.12, 84.13, 84.21, 84.23, 84.30 кодтарына сәйкес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ақпараттық–коммуникациялық технологияларды пайдалану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85.2, 85.3 коды бойынша негізгі және қайталама қызмет түрлерімен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ақпаратты-коммуникациялық технологияларды пайдалану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16-74 жас аралығындағы мүшелері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технологияны пайдалану жөніндегі үй шаруашылықтарын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бойынша 91.01.2 кодына сәйкес кітапхана қызметін жүзеге асыратын заңды тұлғалар және (немесе) олардың құрылымдық және оқшауландырылған бөлімшелері, дара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қызметі туралы есеп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кітапхана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Хайуанаттар паркі қызметін жүзеге асыратын заңды тұлғалар және дара кәсіпкерлер, сондай-ақ өз теңгерімінде хайуанаттар паркі бар кәсіпорындар (экономикалық қызмет түрлерінің номенклатурасы бойынша коды 91.04.1)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Хайуанаттар паркінің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1-хайуанаттар паркі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(бұдан әрі – 5-таңбалы ЭҚЖЖ) бойынша 59.14.0 кодына сәйкес кинофильмдерді көрсетумен байланысты қызметті жүзеге асыратын заңды тұлғалар және (немесе) олардың құрылымдық және оқшауланған бөлімшелері, дара кәсіпкерлер және 5-таңбалы ЭҚЖЖ-нің 59.11.0 кодына сәйкес кино, бейнефильмдер және телевизиялық бағдарламаларды шығаруды жүзеге асыратын заңды тұлғалар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көрсетуді және кинофильмдерді шығаруды жүзеге асыратын ұйымдардың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1-кино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(бұдан әрі – 5-таңбалы ЭҚЖЖ) бойынша - 93.29.9 кодына сәйкес клуб типтес мәдениет мекемелері қызметін жүзеге асыратын заңды тұлғалар және дара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мәдениет мекемелерінің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1-клубтар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бойынша 90.01.2 кодына сәйкес концерт қызметін жүзеге асыратын заңды тұлғалар және дара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1-концерт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бойынша 91.02.0 кодына сәйкес мұражайлар саласында қызметін жүзеге асыратын заңды тұлғалар және дара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1-мұражайлар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(бұдан әрі – 5-таңбалы ЭҚЖЖ) бойынша 93.21.0 кодына сәйкес ойын-сауық және демалыс саябағы қызметін жүзеге асыратын заңды тұлғалар және жеке кәсіпкерлер, сондай-ақ өз теңгерімінде саябағы бар кәсіпорындар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және демалыс саябағының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1-саябақтар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номенклатурасы бойынша 90.01.1, 90.01.3, 93.29.3 кодтарына сәйкес театр және цирк қызметін жүзеге асыратын заңды тұлғалар және дара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(цирк)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1-театр (цирк)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санына қарамастан қызмет көрсету саласында Экономикалық қызмет түрінің жалпы жіктеуішінің (бұдан әрі - ЭҚЖЖ) кодтарына 58-60,62, 63, 64.20.0, 68-75, 77, 78, 80-82, 90-93, 95, 96 сәйкес қызметтердің негізгі түрі бар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21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санына қарамастан қызмет көрсету саласында Экономикалық қызмет түрінің жалпы жіктеуішінің (бұдан әрі - ЭҚЖЖ) кодтарына 58-60, 62, 63, 64.20.0, 68-75, 77, 78, 80-82, 90-93, 95, 96 сәйкес қызметтердің негізгі түрі бар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санына қарамастан Экономикалық қызмет түрінің жалпы жіктеуішінің келесі кодтарына сәйкес 77.11, 77.12, 77.31, 77.32, 77.33, 77.34, 77.35, 77.39, 77.40 лизинг саласында қызметін жүзеге асыратын, сондай-ақ Экономикалық қызмет түрлерінің номенклатурасы бойынша 64.91.0 кодына сәйкес «қаржылық лизинг» қызметтің негізгі түрі бар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қызмет көрсету (қосымша)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 номенклатурасының (бұдан әрі - 5-таңбалы ЭҚЖЖ) келесі кодтары бойынша: 59.14.0; 59.20.0; 62.01.1, 62.01.2,62.02.0, 62.09.0; 68.20.0, 68.31.1, 68.31.2; 69.20.0; 73.11.0, 73.12.0; 74.20.0; 74.30.0; 74.90.9; 75.00.0; 77.11.0, 77.12.0; 77.21.0, 77.22.0, 77.29.0; 77.31.0, 77.33.0; 80.10.0, 80.30.0; 82.19.0, 82.92.0, 82.99.0; 90.01.1, 90.01.2, 90.03.0; 91.01.2; 92.00.0; 93.12.0, 93.13.0, 93.19.0, 93.21.0, 93.29.1, 93.29.2, 93.29.3, 93.29.9; 95.11.0, 95.12.0, 95.21.0, 95.22.0, 95.23.1, 95.23.2, 95.24.0, 95.25.1, 95.25.2, 95.29.1, 95.29.2, 95.29.3, 95.29.4, 95.29.5, 95.29.6, 95.29.9; 96.01.1, 96.01.2, 96.02.0, 96.03.0, 96.04.0, 96.09.0 қызметін жүзеге асыратын дара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жеке кәсіпкерлерді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 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 қаңтар-маусым үшін – 25 шілде.</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базарларының меншікті иесі болып табылатын жеке кәсіпкерлер және (немесе) заңды тұлғалар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12-сауда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биржаның саудалық жүйесін қолдануда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 заңды тұлғалар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1-биржа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қызметтің негізгі түрі экономикалық қызмет түрлерінің жалпы жіктеуіші кодтарына сәйкес келетін (бұдан әрі – ЭҚЖЖ):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тамақтандыру және автокөлік құралдарын жөндеу саласында қызмет көрсететін кәсіпорынның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 автомобильдер мен мотоциклдерді көтерме және бөлшек саудада сату және оларды жөндеу; 46 – автомобильдер мен мотоциклдер саудасынан басқа, көтерме сауда; 47 – автомобильдер мен мотоциклдерді сатудан басқа, бөлшек сауда; 56 – тамақ өнімдері мен сусындарды ұсыну бойынша қызметтер ЭҚЖЖ кодына жататын экономикалық қызметтің негізгі түрлері ЭҚЖЖ (Экономикалық қызмет түрлерінің жалпы жіктеуіші) сәйкес,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тамақтандыру және автокөлік құралдарын жөндеу саласындағы сауда және қызмет көрсететін кәсіпорындарды зерттеу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Мүліктерінің (акциялардың, үлестердің) бір бөлігі шетелдік инвестордың иелігінде, не толығымен шетелдік инвестордың иелігіндегі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капиталы қатысқан кәсіпорын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1-СЭҚ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түріне қарамастан отын мен энергияны жеткізуші және тұтынушы болып табылатын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баланс</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1-ОЭБ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 автомобильдер мен мотоциклдерді көтерме және бөлшек саудада сату және оларды жөндеу; 46 – автомобильдер мен мотоциклдер саудасынан басқа, көтерме сауда; 47 – автомобильдер мен мотоциклдерді сатудан басқа, бөлшек сауда; 56 – тамақ өнімдері мен сусындарды ұсыну бойынша қызметтер ЭҚЖЖ кодына жататын экономикалық қызметтің негізгі түрлері ЭҚЖЖ (Экономикалық қызмет түрлерінің жалпы жіктеуіші) сәйкес, жалпы қызметкерлер саны 20-дан асатын заңды тұлғалар және (немесе) олардың бағынысындағы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қызмет көрсетулерді өткізу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2-сауда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ақпан,</w:t>
            </w:r>
            <w:r>
              <w:br/>
            </w:r>
            <w:r>
              <w:rPr>
                <w:rFonts w:ascii="Times New Roman"/>
                <w:b w:val="false"/>
                <w:i w:val="false"/>
                <w:color w:val="000000"/>
                <w:sz w:val="20"/>
              </w:rPr>
              <w:t>
</w:t>
            </w:r>
            <w:r>
              <w:rPr>
                <w:rFonts w:ascii="Times New Roman"/>
                <w:b w:val="false"/>
                <w:i w:val="false"/>
                <w:color w:val="000000"/>
                <w:sz w:val="20"/>
              </w:rPr>
              <w:t>3 наурыз,</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мамыр,</w:t>
            </w:r>
            <w:r>
              <w:br/>
            </w:r>
            <w:r>
              <w:rPr>
                <w:rFonts w:ascii="Times New Roman"/>
                <w:b w:val="false"/>
                <w:i w:val="false"/>
                <w:color w:val="000000"/>
                <w:sz w:val="20"/>
              </w:rPr>
              <w:t>
</w:t>
            </w:r>
            <w:r>
              <w:rPr>
                <w:rFonts w:ascii="Times New Roman"/>
                <w:b w:val="false"/>
                <w:i w:val="false"/>
                <w:color w:val="000000"/>
                <w:sz w:val="20"/>
              </w:rPr>
              <w:t>3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тамыз,</w:t>
            </w:r>
            <w:r>
              <w:br/>
            </w:r>
            <w:r>
              <w:rPr>
                <w:rFonts w:ascii="Times New Roman"/>
                <w:b w:val="false"/>
                <w:i w:val="false"/>
                <w:color w:val="000000"/>
                <w:sz w:val="20"/>
              </w:rPr>
              <w:t>
</w:t>
            </w:r>
            <w:r>
              <w:rPr>
                <w:rFonts w:ascii="Times New Roman"/>
                <w:b w:val="false"/>
                <w:i w:val="false"/>
                <w:color w:val="000000"/>
                <w:sz w:val="20"/>
              </w:rPr>
              <w:t>3 қыркүйек,</w:t>
            </w:r>
            <w:r>
              <w:br/>
            </w:r>
            <w:r>
              <w:rPr>
                <w:rFonts w:ascii="Times New Roman"/>
                <w:b w:val="false"/>
                <w:i w:val="false"/>
                <w:color w:val="000000"/>
                <w:sz w:val="20"/>
              </w:rPr>
              <w:t>
</w:t>
            </w:r>
            <w:r>
              <w:rPr>
                <w:rFonts w:ascii="Times New Roman"/>
                <w:b w:val="false"/>
                <w:i w:val="false"/>
                <w:color w:val="000000"/>
                <w:sz w:val="20"/>
              </w:rPr>
              <w:t>3 қазан,</w:t>
            </w:r>
            <w:r>
              <w:br/>
            </w:r>
            <w:r>
              <w:rPr>
                <w:rFonts w:ascii="Times New Roman"/>
                <w:b w:val="false"/>
                <w:i w:val="false"/>
                <w:color w:val="000000"/>
                <w:sz w:val="20"/>
              </w:rPr>
              <w:t>
</w:t>
            </w:r>
            <w:r>
              <w:rPr>
                <w:rFonts w:ascii="Times New Roman"/>
                <w:b w:val="false"/>
                <w:i w:val="false"/>
                <w:color w:val="000000"/>
                <w:sz w:val="20"/>
              </w:rPr>
              <w:t>3 қараша,</w:t>
            </w:r>
            <w:r>
              <w:br/>
            </w:r>
            <w:r>
              <w:rPr>
                <w:rFonts w:ascii="Times New Roman"/>
                <w:b w:val="false"/>
                <w:i w:val="false"/>
                <w:color w:val="000000"/>
                <w:sz w:val="20"/>
              </w:rPr>
              <w:t>
</w:t>
            </w:r>
            <w:r>
              <w:rPr>
                <w:rFonts w:ascii="Times New Roman"/>
                <w:b w:val="false"/>
                <w:i w:val="false"/>
                <w:color w:val="000000"/>
                <w:sz w:val="20"/>
              </w:rPr>
              <w:t>3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және газ құятын станциялары бар заңды тұлғалар және (немесе) олардың құрылымдық және оқшауланған бөлімшелері және жеке кәсіпкерлер (ЖК)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және газ құю станцияларының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қызметін жүзеге асыратын және қоғамдық тамақтандыру мен автокөлік құралдарын жөндеу саласында қызмет көрсететін жеке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қызметін жүзеге асыратын және қоғамдық тамақтандыру мен автокөлік құралдарын жөндеу саласында қызмет көрсететін жеке кәсіпкерлерді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1-ЖК (сауда)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Базарда сауда жасайтын жеке тұлғалар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Базарда сауда қызметін жүзеге асыратын жеке тұлғаларды іріктемелі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1-базар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мүше-мемлекеттермен тауарлардың өзара саудасы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ақпан,</w:t>
            </w:r>
            <w:r>
              <w:br/>
            </w:r>
            <w:r>
              <w:rPr>
                <w:rFonts w:ascii="Times New Roman"/>
                <w:b w:val="false"/>
                <w:i w:val="false"/>
                <w:color w:val="000000"/>
                <w:sz w:val="20"/>
              </w:rPr>
              <w:t>
</w:t>
            </w:r>
            <w:r>
              <w:rPr>
                <w:rFonts w:ascii="Times New Roman"/>
                <w:b w:val="false"/>
                <w:i w:val="false"/>
                <w:color w:val="000000"/>
                <w:sz w:val="20"/>
              </w:rPr>
              <w:t>3 наурыз,</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мамыр,</w:t>
            </w:r>
            <w:r>
              <w:br/>
            </w:r>
            <w:r>
              <w:rPr>
                <w:rFonts w:ascii="Times New Roman"/>
                <w:b w:val="false"/>
                <w:i w:val="false"/>
                <w:color w:val="000000"/>
                <w:sz w:val="20"/>
              </w:rPr>
              <w:t>
</w:t>
            </w:r>
            <w:r>
              <w:rPr>
                <w:rFonts w:ascii="Times New Roman"/>
                <w:b w:val="false"/>
                <w:i w:val="false"/>
                <w:color w:val="000000"/>
                <w:sz w:val="20"/>
              </w:rPr>
              <w:t>3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тамыз,</w:t>
            </w:r>
            <w:r>
              <w:br/>
            </w:r>
            <w:r>
              <w:rPr>
                <w:rFonts w:ascii="Times New Roman"/>
                <w:b w:val="false"/>
                <w:i w:val="false"/>
                <w:color w:val="000000"/>
                <w:sz w:val="20"/>
              </w:rPr>
              <w:t>
</w:t>
            </w:r>
            <w:r>
              <w:rPr>
                <w:rFonts w:ascii="Times New Roman"/>
                <w:b w:val="false"/>
                <w:i w:val="false"/>
                <w:color w:val="000000"/>
                <w:sz w:val="20"/>
              </w:rPr>
              <w:t>3 қыркүйек,</w:t>
            </w:r>
            <w:r>
              <w:br/>
            </w:r>
            <w:r>
              <w:rPr>
                <w:rFonts w:ascii="Times New Roman"/>
                <w:b w:val="false"/>
                <w:i w:val="false"/>
                <w:color w:val="000000"/>
                <w:sz w:val="20"/>
              </w:rPr>
              <w:t>
</w:t>
            </w:r>
            <w:r>
              <w:rPr>
                <w:rFonts w:ascii="Times New Roman"/>
                <w:b w:val="false"/>
                <w:i w:val="false"/>
                <w:color w:val="000000"/>
                <w:sz w:val="20"/>
              </w:rPr>
              <w:t>3 қазан,</w:t>
            </w:r>
            <w:r>
              <w:br/>
            </w:r>
            <w:r>
              <w:rPr>
                <w:rFonts w:ascii="Times New Roman"/>
                <w:b w:val="false"/>
                <w:i w:val="false"/>
                <w:color w:val="000000"/>
                <w:sz w:val="20"/>
              </w:rPr>
              <w:t>
</w:t>
            </w:r>
            <w:r>
              <w:rPr>
                <w:rFonts w:ascii="Times New Roman"/>
                <w:b w:val="false"/>
                <w:i w:val="false"/>
                <w:color w:val="000000"/>
                <w:sz w:val="20"/>
              </w:rPr>
              <w:t>3 қараша,</w:t>
            </w:r>
            <w:r>
              <w:br/>
            </w:r>
            <w:r>
              <w:rPr>
                <w:rFonts w:ascii="Times New Roman"/>
                <w:b w:val="false"/>
                <w:i w:val="false"/>
                <w:color w:val="000000"/>
                <w:sz w:val="20"/>
              </w:rPr>
              <w:t>
</w:t>
            </w:r>
            <w:r>
              <w:rPr>
                <w:rFonts w:ascii="Times New Roman"/>
                <w:b w:val="false"/>
                <w:i w:val="false"/>
                <w:color w:val="000000"/>
                <w:sz w:val="20"/>
              </w:rPr>
              <w:t>3 желтоқсан</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Қызметінің негізгі түрі - көлік (Экономикалық қызмет түрлерінің номенклатурасы бойынша кодтары 49-51)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негізгі емес қызмет түрін жүзеге асыратын заңды тұлғалар, өзен мен қалалық электр көлігінде жолаушыларды тасымалдауды жүзеге асыратын дара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жұмысы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1-көлік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49.4-кодына сәйкес қызметкерлерінің санына қарамастан, қызметінің негізгі түрі «Автомобиль көлігімен жүк тасымалдау мен қалдықтарды шығару бойынша қызметтері» (бұдан әрі - ЭҚЖЖ), негізгі және қосалқы қызмет түрі ЭҚЖЖ-нің 49.3-кодына сәйкес «Құрлықтағы өзге де жолаушылар көлігі» болып табылатын заңды тұлғалар және (немесе) олардың құрылымдық бөлімшелері, сондай-ақ қалалық электр көлігі қызметтерін жүзеге асыратын жеке тұлғалар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Құрлықтағы өзге де көліктің жұмысы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 (авто, электро)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санына қарамастан заңды тұлғалар және (немесе) олардың құрылымдық және оқшауланған бөлімшелері, сондай-ақ жолаушыларды маршруттық автобустармен тасымалдауды жүзеге асыратын дара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маршруттық автобустармен тасымалдау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 (бағыт)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Қызметінің негізгі түрі - жүк темір жол көлігі (Экономикалық қызмет түрлерінің номенклатурасы бойынша коды 49.2) болатын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жұмысы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санына қарамастан, темір жол желісінің пайдаланымдылық ұзындығын ұсыну бойынша қызметтерін көрсететін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желісінің пайдаланымдылық ұзындығы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темір жол көлігі, қалааралық (Экономикалық қызмет түрінің жалпы жіктеуішінің (бұдан әрі – ЭҚЖЖ) коды 49.1), жүк темір жол көлігі (ЭҚЖЖ коды 49.2), сондай-ақ темір жол көлігінің жылжымалы құрамы баланста тіркелінген қызметінің басқа түрлерінің кәсіпорындары болып табылатын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көлігінің жылжымалы құрамы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қызметінің негізгі түрі – әуе көлігі (экономикалық қызмет түрлерінің номенклатурасы бойынша коды 51), жолаушылар мен жүк тасымалына жататын өзге де қызметтер (экономикалық қызмет түрлерінің номенклатурасы бойынша коды 52.23.9) болып табылатын қызметкерлердің санына қарамастан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мен әуежайдың жұмысы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 (әуе)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темір жол көлігі, қалааралық (Экономикалық қызмет түрлерінің жалпы жіктеуішінің коды 49.1) және жүк темір жол көлігі (Экономикалық қызмет түрлерінің жалпы жіктеуішінің коды 49.2) болып табылатын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темір жол көлігінің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(тж)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жолаушылар әуе көлігі (Экономикалық қызмет түрлерінің жалпы жіктеуішінің коды 51.1) және жүк әуе көлігі мен ғарыш көлік жүйесі (Экономикалық қызмет түрлерінің жалпы жіктеуішінің коды 51.2) болып табылатын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әуе көлігінің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(әуе)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қызметтің негізгі түрі – құбыр бойынша тасымалдау (Экономикалық қызмет түрлерінің жалпы жіктеуішінің коды 49.5) болып табылатын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құбыр көлігінің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(құбыр)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санына қарамастан, қызметінің негізгі түрі - жолаушылар өзен көлігі (Экономикалық қызмет түрлерінің жалпы жіктеуішінің коды 50.3) және жүк өзен көлігі (Экономикалық қызмет түрлерінің жалпы жіктеуішінің коды 50.4) болып табылатын заңды тұлғалар және (немесе) олардың құрылымдық және оқшауланған бөлімшелері, сондай-ақ өзен көлігінде тасымалдауды жүзеге асыратын дара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өзен көлігінің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(ішкі су)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санына қарамастан, қызметінің негізгі түрі - жолаушылар теңіз және жағалауындағы көлігі (Экономикалық қызмет түрлерінің жалпы жіктеуішінің коды 50.1) және жүк теңіз және жағалауындағы көлігі (Экономикалық қызмет түрлерінің жалпы жіктеуішінің коды 50.2) болып табылатын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теңіз және жағалаудағы көліктің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(теңіз)</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және негізгі емес түрі – құрлықтағы өзге де жолаушылар көлігі Экономикалық қызмет түрінің жалпы жіктеуішінің (бұдан әрі - ЭҚЖЖ) коды 49.3 сәйкес, автомобиль көлігімен жүк тасымалдау мен қалдықтарды шығару бойынша қызметтері (ЭҚЖЖ коды 49.4) болып табылатын заңды тұлғалар және (немесе) олардың құрылымдық және оқшауланған бөлімшелері, сондай-ақ қалалық электр көлігінде жолаушыларды тасымалдауды жүзеге асыратын дара кәсіпкерлер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өзге де құрлықтағы көліктің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(өзге де құрлықтағы)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түрі – жүкті қоймалау және сақтау (Экономикалық қызмет түрлерінің жалпы жіктеуішінің 52.1-коды) және тасымалдау кезінде қосалқы қызмет түрлері (Экономикалық қызмет түрлерінің жалпы жіктеуішінің 52.2-коды) болып табылатын заңды тұлғалар және (немесе) олардың құрылымдық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қызметтері кәсіпорындарының қызмет көрсетулері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 (қосалқы қызмет)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қызметінің негізгі және (немесе) негізгі емес түрі - өзен жолаушылар көлігі Экономикалық қызмет түрінің жалпы жіктеуішінің (бұдан әрі - ЭҚЖЖ) коды 50.3 және өзен жүк көлігі (ЭҚЖЖ коды 50.4), су көлігінде қосалқы қызметті жүзеге асыратын (ЭҚЖЖ коды 52.22) заңды тұлғалар және (немесе) олардың құрылымдық бөлімшелері, сондай-ақ өзен көлігінде жолаушыларды тасымалдауды жүзеге асыратын дара кәсіпкерлер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көлігінің жылжымалы құрамы және кеме жүзетін ішкі су жолдарының ұзындығы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 (ішкі су)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Экономикалық қызмет түрлері номенклатурасының (бұдан әрі - ЭҚЖЖ) 49.41.0, 49.42.0 кодтарына сәйкес жүзеге асыратын дара кәсіпкерлер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кәсіпкерлердің жүкті автомобильдермен тасымалдауын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қараша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номенклатурасының (бұдан әрі - ЭҚЖЖ) келесі кодтары бойынша: 49.31.1, 49.31.9, 49.32.0 қызметін жүзеге асыратын дара кәсіпкерлер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кәсіпкерлердің жолаушыларды автомобильдермен тасымалдауын іріктеме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қазан</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Экономикалық қызмет түрлерінің жалпы жіктеуішінің (бұдан әрі - ЭҚЖЖ) 53 - почта және курьерлік қызмет кодына сәйкес қызметтің негізгі түрі бар заңды тұлғалар және (немесе) олардың құрылымдық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және курьерлік қызметтің қызмет көрсетулері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1-байланыс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жіктеуішінің (бұдан әрі - ЭҚЖЖ) 61 - байланыс кодына сәйкес негізгі немесе қайталама қызмет түрлеріне ие заңды тұлғалар және (немесе) олардың құрылымдық немесе оқшауланған бөлімшелері және жеке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2-байланыс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 50 адамнан жоғары Экономикалық қызмет түрінің жалпы жіктеуішінің (бұдан әрі - ЭҚЖЖ) 61 кодына сәйкес байланыс саласындағы қызметті жүзеге асыратын заңды тұлғалар және (немесе) олардың құрылымдық бөлімшелері (қызметкерлердің санына қарамастан)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қызметінің техникалық құралдары және сапасы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4-байланыс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Қызметкерлерінің санына қарамастан экономикалық қызмет түрінің жалпы жіктеуішінің (бұдан әрі - ЭҚЖЖ) 53 – почта және курьерлік қызметтер, 61 - байланыс кодтарына сәйкес экономикалық қызметтің негізгі және қосалқы қызмет түрін жүзеге асыратын заңды тұлғалар және (немесе) олардың құрылымдық және оқшауланған бөлімшелері, жеке кәсіпкерлер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және курьерлік қызмет және байланыс қызметтері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3-байланыс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операторлардың, туристік агенттердің және туризм саласында қызмет көрсететін өзге де ұйымдардың қызметін Экономикалық қызмет түрлерінің жалпы жіктеуішінің - 79 кодына сәйкес жүзеге асыратын заңды тұлғалар және (немесе) олардың құрылымдық және оқшауланған бөлімшелері, дара кәсiпкерлер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1-туризм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Тұруды ұйымдастыру бойынша қызметтер көрсетуді Экономикалық қызмет түрлерінің жалпы жіктеуішінің - 55 кодына сәйкес жүзеге асыратын заңды тұлғалар мен (немесе) олардың құрылымдық және оқшауланған бөлімшелері, жеке кәсiпкерлер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орындарының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шаруашылығының 16-74 жас аралығындағы мүшелері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сапарларға жұмсаған шығыстары туралы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Әуежайларда, темір жол вокзалдарында, автостанцияларда, театрларда, демалыс парктерінде, мейрамханаларда (дәмханалар, барларда) келушілерден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w:t>
            </w:r>
            <w:r>
              <w:rPr>
                <w:rFonts w:ascii="Times New Roman"/>
                <w:b w:val="false"/>
                <w:i w:val="false"/>
                <w:color w:val="000000"/>
                <w:sz w:val="20"/>
              </w:rPr>
              <w:t>5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Әуежайдағы, теміржол вокзалдарындағы, авто тұрақтардағы, театрлардағы, демалыс саябақтарындағы, кинотеатрлардағы, кітапханалардағы, мұражайлардағы, цирктардағы, концерттік залдардағы, хайуанаттар бағындағы және басқа да демалыс орындарына келушілер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іріктеп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1-туризм (қосымша)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w:t>
            </w:r>
            <w:r>
              <w:rPr>
                <w:rFonts w:ascii="Times New Roman"/>
                <w:b w:val="false"/>
                <w:i w:val="false"/>
                <w:color w:val="000000"/>
                <w:sz w:val="20"/>
              </w:rPr>
              <w:t>5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Пәтер иелері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Туристерге жалға берген пәтер иелерін іріктеп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 (қосымша)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санына қарамастан, негiзгi экономикалық қызмет түрі «Жылжымайтын мүлікпен операциялар» (Экономикалық қызмет түрлерінің жалпы жіктеуішінің коды – 68) болып табылатын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нарығындағы баға деңгейі туралы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Б-003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r>
              <w:br/>
            </w:r>
            <w:r>
              <w:rPr>
                <w:rFonts w:ascii="Times New Roman"/>
                <w:b w:val="false"/>
                <w:i w:val="false"/>
                <w:color w:val="000000"/>
                <w:sz w:val="20"/>
              </w:rPr>
              <w:t>
</w:t>
            </w:r>
            <w:r>
              <w:rPr>
                <w:rFonts w:ascii="Times New Roman"/>
                <w:b w:val="false"/>
                <w:i w:val="false"/>
                <w:color w:val="000000"/>
                <w:sz w:val="20"/>
              </w:rPr>
              <w:t>10 тамыз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(әрі қарай - ЭҚЖС) кодына сәйкес негізгі қызмет түрі: B – Тау-кен өндіру өнеркәсібі және карьерлерді қазу, C - Өңдеу өнеркәсібі, D - Электрмен жабдықтау, газ, бу беру және ауаны баптау, E - Сумен жабдықтау; кәріз жүйесі, қалдықтардың жиналуына және таратылуына; қосымша қызмет түрі (тек қызмет түрлері ЭҚЖС кодына сәйкес В,С,Д,Е) ЭҚЖС 38 кодына сәйкес – Қалдықтарды жинау, өңдеу және жою; қалдықтарды кәдеге жарату бойынша бақылау жасау болып табылатын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өнеркәсіп өнімдері және өндірістік сипаттағы қызмет бағалары туралы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ақпан,</w:t>
            </w:r>
            <w:r>
              <w:br/>
            </w:r>
            <w:r>
              <w:rPr>
                <w:rFonts w:ascii="Times New Roman"/>
                <w:b w:val="false"/>
                <w:i w:val="false"/>
                <w:color w:val="000000"/>
                <w:sz w:val="20"/>
              </w:rPr>
              <w:t>
</w:t>
            </w:r>
            <w:r>
              <w:rPr>
                <w:rFonts w:ascii="Times New Roman"/>
                <w:b w:val="false"/>
                <w:i w:val="false"/>
                <w:color w:val="000000"/>
                <w:sz w:val="20"/>
              </w:rPr>
              <w:t>20 наурыз,</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мамыр,</w:t>
            </w:r>
            <w:r>
              <w:br/>
            </w:r>
            <w:r>
              <w:rPr>
                <w:rFonts w:ascii="Times New Roman"/>
                <w:b w:val="false"/>
                <w:i w:val="false"/>
                <w:color w:val="000000"/>
                <w:sz w:val="20"/>
              </w:rPr>
              <w:t>
</w:t>
            </w:r>
            <w:r>
              <w:rPr>
                <w:rFonts w:ascii="Times New Roman"/>
                <w:b w:val="false"/>
                <w:i w:val="false"/>
                <w:color w:val="000000"/>
                <w:sz w:val="20"/>
              </w:rPr>
              <w:t>20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тамыз,</w:t>
            </w:r>
            <w:r>
              <w:br/>
            </w:r>
            <w:r>
              <w:rPr>
                <w:rFonts w:ascii="Times New Roman"/>
                <w:b w:val="false"/>
                <w:i w:val="false"/>
                <w:color w:val="000000"/>
                <w:sz w:val="20"/>
              </w:rPr>
              <w:t>
</w:t>
            </w:r>
            <w:r>
              <w:rPr>
                <w:rFonts w:ascii="Times New Roman"/>
                <w:b w:val="false"/>
                <w:i w:val="false"/>
                <w:color w:val="000000"/>
                <w:sz w:val="20"/>
              </w:rPr>
              <w:t>20 қыркүйек,</w:t>
            </w:r>
            <w:r>
              <w:br/>
            </w:r>
            <w:r>
              <w:rPr>
                <w:rFonts w:ascii="Times New Roman"/>
                <w:b w:val="false"/>
                <w:i w:val="false"/>
                <w:color w:val="000000"/>
                <w:sz w:val="20"/>
              </w:rPr>
              <w:t>
</w:t>
            </w:r>
            <w:r>
              <w:rPr>
                <w:rFonts w:ascii="Times New Roman"/>
                <w:b w:val="false"/>
                <w:i w:val="false"/>
                <w:color w:val="000000"/>
                <w:sz w:val="20"/>
              </w:rPr>
              <w:t>20 қазан,</w:t>
            </w:r>
            <w:r>
              <w:br/>
            </w:r>
            <w:r>
              <w:rPr>
                <w:rFonts w:ascii="Times New Roman"/>
                <w:b w:val="false"/>
                <w:i w:val="false"/>
                <w:color w:val="000000"/>
                <w:sz w:val="20"/>
              </w:rPr>
              <w:t>
</w:t>
            </w:r>
            <w:r>
              <w:rPr>
                <w:rFonts w:ascii="Times New Roman"/>
                <w:b w:val="false"/>
                <w:i w:val="false"/>
                <w:color w:val="000000"/>
                <w:sz w:val="20"/>
              </w:rPr>
              <w:t>20 қараша,</w:t>
            </w:r>
            <w:r>
              <w:br/>
            </w:r>
            <w:r>
              <w:rPr>
                <w:rFonts w:ascii="Times New Roman"/>
                <w:b w:val="false"/>
                <w:i w:val="false"/>
                <w:color w:val="000000"/>
                <w:sz w:val="20"/>
              </w:rPr>
              <w:t>
</w:t>
            </w:r>
            <w:r>
              <w:rPr>
                <w:rFonts w:ascii="Times New Roman"/>
                <w:b w:val="false"/>
                <w:i w:val="false"/>
                <w:color w:val="000000"/>
                <w:sz w:val="20"/>
              </w:rPr>
              <w:t>20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және қосымша түрлері 02 – Орман шаруашылығы және ағаш дайындау болып табылатын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сүрек және cоған байланысты қызметтердің бағасы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1-КБ (орман)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қаңтар,</w:t>
            </w:r>
            <w:r>
              <w:br/>
            </w:r>
            <w:r>
              <w:rPr>
                <w:rFonts w:ascii="Times New Roman"/>
                <w:b w:val="false"/>
                <w:i w:val="false"/>
                <w:color w:val="000000"/>
                <w:sz w:val="20"/>
              </w:rPr>
              <w:t>
</w:t>
            </w:r>
            <w:r>
              <w:rPr>
                <w:rFonts w:ascii="Times New Roman"/>
                <w:b w:val="false"/>
                <w:i w:val="false"/>
                <w:color w:val="000000"/>
                <w:sz w:val="20"/>
              </w:rPr>
              <w:t>23 ақпан,</w:t>
            </w:r>
            <w:r>
              <w:br/>
            </w:r>
            <w:r>
              <w:rPr>
                <w:rFonts w:ascii="Times New Roman"/>
                <w:b w:val="false"/>
                <w:i w:val="false"/>
                <w:color w:val="000000"/>
                <w:sz w:val="20"/>
              </w:rPr>
              <w:t>
</w:t>
            </w:r>
            <w:r>
              <w:rPr>
                <w:rFonts w:ascii="Times New Roman"/>
                <w:b w:val="false"/>
                <w:i w:val="false"/>
                <w:color w:val="000000"/>
                <w:sz w:val="20"/>
              </w:rPr>
              <w:t>23 наурыз,</w:t>
            </w:r>
            <w:r>
              <w:br/>
            </w:r>
            <w:r>
              <w:rPr>
                <w:rFonts w:ascii="Times New Roman"/>
                <w:b w:val="false"/>
                <w:i w:val="false"/>
                <w:color w:val="000000"/>
                <w:sz w:val="20"/>
              </w:rPr>
              <w:t>
</w:t>
            </w:r>
            <w:r>
              <w:rPr>
                <w:rFonts w:ascii="Times New Roman"/>
                <w:b w:val="false"/>
                <w:i w:val="false"/>
                <w:color w:val="000000"/>
                <w:sz w:val="20"/>
              </w:rPr>
              <w:t>23 сәуір,</w:t>
            </w:r>
            <w:r>
              <w:br/>
            </w:r>
            <w:r>
              <w:rPr>
                <w:rFonts w:ascii="Times New Roman"/>
                <w:b w:val="false"/>
                <w:i w:val="false"/>
                <w:color w:val="000000"/>
                <w:sz w:val="20"/>
              </w:rPr>
              <w:t>
</w:t>
            </w:r>
            <w:r>
              <w:rPr>
                <w:rFonts w:ascii="Times New Roman"/>
                <w:b w:val="false"/>
                <w:i w:val="false"/>
                <w:color w:val="000000"/>
                <w:sz w:val="20"/>
              </w:rPr>
              <w:t>23 мамыр,</w:t>
            </w:r>
            <w:r>
              <w:br/>
            </w:r>
            <w:r>
              <w:rPr>
                <w:rFonts w:ascii="Times New Roman"/>
                <w:b w:val="false"/>
                <w:i w:val="false"/>
                <w:color w:val="000000"/>
                <w:sz w:val="20"/>
              </w:rPr>
              <w:t>
</w:t>
            </w:r>
            <w:r>
              <w:rPr>
                <w:rFonts w:ascii="Times New Roman"/>
                <w:b w:val="false"/>
                <w:i w:val="false"/>
                <w:color w:val="000000"/>
                <w:sz w:val="20"/>
              </w:rPr>
              <w:t>23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шілде,</w:t>
            </w:r>
            <w:r>
              <w:br/>
            </w:r>
            <w:r>
              <w:rPr>
                <w:rFonts w:ascii="Times New Roman"/>
                <w:b w:val="false"/>
                <w:i w:val="false"/>
                <w:color w:val="000000"/>
                <w:sz w:val="20"/>
              </w:rPr>
              <w:t>
</w:t>
            </w:r>
            <w:r>
              <w:rPr>
                <w:rFonts w:ascii="Times New Roman"/>
                <w:b w:val="false"/>
                <w:i w:val="false"/>
                <w:color w:val="000000"/>
                <w:sz w:val="20"/>
              </w:rPr>
              <w:t>23 тамыз,</w:t>
            </w:r>
            <w:r>
              <w:br/>
            </w:r>
            <w:r>
              <w:rPr>
                <w:rFonts w:ascii="Times New Roman"/>
                <w:b w:val="false"/>
                <w:i w:val="false"/>
                <w:color w:val="000000"/>
                <w:sz w:val="20"/>
              </w:rPr>
              <w:t>
</w:t>
            </w:r>
            <w:r>
              <w:rPr>
                <w:rFonts w:ascii="Times New Roman"/>
                <w:b w:val="false"/>
                <w:i w:val="false"/>
                <w:color w:val="000000"/>
                <w:sz w:val="20"/>
              </w:rPr>
              <w:t>23 қыркүйек,</w:t>
            </w:r>
            <w:r>
              <w:br/>
            </w:r>
            <w:r>
              <w:rPr>
                <w:rFonts w:ascii="Times New Roman"/>
                <w:b w:val="false"/>
                <w:i w:val="false"/>
                <w:color w:val="000000"/>
                <w:sz w:val="20"/>
              </w:rPr>
              <w:t>
</w:t>
            </w:r>
            <w:r>
              <w:rPr>
                <w:rFonts w:ascii="Times New Roman"/>
                <w:b w:val="false"/>
                <w:i w:val="false"/>
                <w:color w:val="000000"/>
                <w:sz w:val="20"/>
              </w:rPr>
              <w:t>23 қазан,</w:t>
            </w:r>
            <w:r>
              <w:br/>
            </w:r>
            <w:r>
              <w:rPr>
                <w:rFonts w:ascii="Times New Roman"/>
                <w:b w:val="false"/>
                <w:i w:val="false"/>
                <w:color w:val="000000"/>
                <w:sz w:val="20"/>
              </w:rPr>
              <w:t>
</w:t>
            </w:r>
            <w:r>
              <w:rPr>
                <w:rFonts w:ascii="Times New Roman"/>
                <w:b w:val="false"/>
                <w:i w:val="false"/>
                <w:color w:val="000000"/>
                <w:sz w:val="20"/>
              </w:rPr>
              <w:t>23 қараша,</w:t>
            </w:r>
            <w:r>
              <w:br/>
            </w:r>
            <w:r>
              <w:rPr>
                <w:rFonts w:ascii="Times New Roman"/>
                <w:b w:val="false"/>
                <w:i w:val="false"/>
                <w:color w:val="000000"/>
                <w:sz w:val="20"/>
              </w:rPr>
              <w:t>
</w:t>
            </w:r>
            <w:r>
              <w:rPr>
                <w:rFonts w:ascii="Times New Roman"/>
                <w:b w:val="false"/>
                <w:i w:val="false"/>
                <w:color w:val="000000"/>
                <w:sz w:val="20"/>
              </w:rPr>
              <w:t>23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 кодына сәйкес негізгі қызмет түрі: B – Тау-кен өндіру өнеркәсібі және карьерлерді қазу, C – Өңдеу өнеркәсібі, D - Электрмен жабдықтау, газ, бу беру және ауаны баптау, E - Сумен жабдықтау; кәріз жүйесі, қалдықтардың жиналуына және таратылуына бақылау жасау болып табылатын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Өндірістік-техникалық мақсатта сатып алынған өнімдердің (қызметтердің) орташа бағасы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 кодына сәйкес қызметінің негізгі және қосымша түрлері: 45 - Автомобильдер мен мотоциклдерді көтерме және бөлшек сату және оларға жөндеу жұмыстары, 46 - Автомобильдер мен мотоциклдер саудасынан басқа, көтерме сауда болып табылатын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тауарлардың көтерме сауда (жеткізілім) бағасы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 (көтерме)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қаңтар,</w:t>
            </w:r>
            <w:r>
              <w:br/>
            </w:r>
            <w:r>
              <w:rPr>
                <w:rFonts w:ascii="Times New Roman"/>
                <w:b w:val="false"/>
                <w:i w:val="false"/>
                <w:color w:val="000000"/>
                <w:sz w:val="20"/>
              </w:rPr>
              <w:t>
</w:t>
            </w:r>
            <w:r>
              <w:rPr>
                <w:rFonts w:ascii="Times New Roman"/>
                <w:b w:val="false"/>
                <w:i w:val="false"/>
                <w:color w:val="000000"/>
                <w:sz w:val="20"/>
              </w:rPr>
              <w:t>22 ақпан,</w:t>
            </w:r>
            <w:r>
              <w:br/>
            </w:r>
            <w:r>
              <w:rPr>
                <w:rFonts w:ascii="Times New Roman"/>
                <w:b w:val="false"/>
                <w:i w:val="false"/>
                <w:color w:val="000000"/>
                <w:sz w:val="20"/>
              </w:rPr>
              <w:t>
</w:t>
            </w:r>
            <w:r>
              <w:rPr>
                <w:rFonts w:ascii="Times New Roman"/>
                <w:b w:val="false"/>
                <w:i w:val="false"/>
                <w:color w:val="000000"/>
                <w:sz w:val="20"/>
              </w:rPr>
              <w:t>22 наурыз,</w:t>
            </w:r>
            <w:r>
              <w:br/>
            </w:r>
            <w:r>
              <w:rPr>
                <w:rFonts w:ascii="Times New Roman"/>
                <w:b w:val="false"/>
                <w:i w:val="false"/>
                <w:color w:val="000000"/>
                <w:sz w:val="20"/>
              </w:rPr>
              <w:t>
</w:t>
            </w:r>
            <w:r>
              <w:rPr>
                <w:rFonts w:ascii="Times New Roman"/>
                <w:b w:val="false"/>
                <w:i w:val="false"/>
                <w:color w:val="000000"/>
                <w:sz w:val="20"/>
              </w:rPr>
              <w:t>22 сәуір,</w:t>
            </w:r>
            <w:r>
              <w:br/>
            </w:r>
            <w:r>
              <w:rPr>
                <w:rFonts w:ascii="Times New Roman"/>
                <w:b w:val="false"/>
                <w:i w:val="false"/>
                <w:color w:val="000000"/>
                <w:sz w:val="20"/>
              </w:rPr>
              <w:t>
</w:t>
            </w:r>
            <w:r>
              <w:rPr>
                <w:rFonts w:ascii="Times New Roman"/>
                <w:b w:val="false"/>
                <w:i w:val="false"/>
                <w:color w:val="000000"/>
                <w:sz w:val="20"/>
              </w:rPr>
              <w:t>22 мамыр,</w:t>
            </w:r>
            <w:r>
              <w:br/>
            </w:r>
            <w:r>
              <w:rPr>
                <w:rFonts w:ascii="Times New Roman"/>
                <w:b w:val="false"/>
                <w:i w:val="false"/>
                <w:color w:val="000000"/>
                <w:sz w:val="20"/>
              </w:rPr>
              <w:t>
</w:t>
            </w:r>
            <w:r>
              <w:rPr>
                <w:rFonts w:ascii="Times New Roman"/>
                <w:b w:val="false"/>
                <w:i w:val="false"/>
                <w:color w:val="000000"/>
                <w:sz w:val="20"/>
              </w:rPr>
              <w:t>22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шілде,</w:t>
            </w:r>
            <w:r>
              <w:br/>
            </w:r>
            <w:r>
              <w:rPr>
                <w:rFonts w:ascii="Times New Roman"/>
                <w:b w:val="false"/>
                <w:i w:val="false"/>
                <w:color w:val="000000"/>
                <w:sz w:val="20"/>
              </w:rPr>
              <w:t>
</w:t>
            </w:r>
            <w:r>
              <w:rPr>
                <w:rFonts w:ascii="Times New Roman"/>
                <w:b w:val="false"/>
                <w:i w:val="false"/>
                <w:color w:val="000000"/>
                <w:sz w:val="20"/>
              </w:rPr>
              <w:t>22 тамыз,</w:t>
            </w:r>
            <w:r>
              <w:br/>
            </w:r>
            <w:r>
              <w:rPr>
                <w:rFonts w:ascii="Times New Roman"/>
                <w:b w:val="false"/>
                <w:i w:val="false"/>
                <w:color w:val="000000"/>
                <w:sz w:val="20"/>
              </w:rPr>
              <w:t>
</w:t>
            </w:r>
            <w:r>
              <w:rPr>
                <w:rFonts w:ascii="Times New Roman"/>
                <w:b w:val="false"/>
                <w:i w:val="false"/>
                <w:color w:val="000000"/>
                <w:sz w:val="20"/>
              </w:rPr>
              <w:t>22 қыркүйек,</w:t>
            </w:r>
            <w:r>
              <w:br/>
            </w:r>
            <w:r>
              <w:rPr>
                <w:rFonts w:ascii="Times New Roman"/>
                <w:b w:val="false"/>
                <w:i w:val="false"/>
                <w:color w:val="000000"/>
                <w:sz w:val="20"/>
              </w:rPr>
              <w:t>
</w:t>
            </w:r>
            <w:r>
              <w:rPr>
                <w:rFonts w:ascii="Times New Roman"/>
                <w:b w:val="false"/>
                <w:i w:val="false"/>
                <w:color w:val="000000"/>
                <w:sz w:val="20"/>
              </w:rPr>
              <w:t>22 қазан,</w:t>
            </w:r>
            <w:r>
              <w:br/>
            </w:r>
            <w:r>
              <w:rPr>
                <w:rFonts w:ascii="Times New Roman"/>
                <w:b w:val="false"/>
                <w:i w:val="false"/>
                <w:color w:val="000000"/>
                <w:sz w:val="20"/>
              </w:rPr>
              <w:t>
</w:t>
            </w:r>
            <w:r>
              <w:rPr>
                <w:rFonts w:ascii="Times New Roman"/>
                <w:b w:val="false"/>
                <w:i w:val="false"/>
                <w:color w:val="000000"/>
                <w:sz w:val="20"/>
              </w:rPr>
              <w:t>22 қараша,</w:t>
            </w:r>
            <w:r>
              <w:br/>
            </w:r>
            <w:r>
              <w:rPr>
                <w:rFonts w:ascii="Times New Roman"/>
                <w:b w:val="false"/>
                <w:i w:val="false"/>
                <w:color w:val="000000"/>
                <w:sz w:val="20"/>
              </w:rPr>
              <w:t>
</w:t>
            </w:r>
            <w:r>
              <w:rPr>
                <w:rFonts w:ascii="Times New Roman"/>
                <w:b w:val="false"/>
                <w:i w:val="false"/>
                <w:color w:val="000000"/>
                <w:sz w:val="20"/>
              </w:rPr>
              <w:t>22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жіктеуіші кодына сәйкес қызметінің негізгі және қосымша түрлері 68.20 – Жалға беру және жеке меншік немесе жалданатын жылжымайтын мүлікті пайдалану болып табылатын заңды тұлғалар мен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мүлікті жалға беру бағасы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 (жалға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санына қарамастан, негiзгi экономикалық қызмет түрі «Байланыс» (Экономикалық қызмет түрлерінің жалпы жіктеушінің коды – 61) болып табылатын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байланыс қызметтерінің тарифтері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(байланыс)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r>
              <w:br/>
            </w:r>
            <w:r>
              <w:rPr>
                <w:rFonts w:ascii="Times New Roman"/>
                <w:b w:val="false"/>
                <w:i w:val="false"/>
                <w:color w:val="000000"/>
                <w:sz w:val="20"/>
              </w:rPr>
              <w:t>
</w:t>
            </w:r>
            <w:r>
              <w:rPr>
                <w:rFonts w:ascii="Times New Roman"/>
                <w:b w:val="false"/>
                <w:i w:val="false"/>
                <w:color w:val="000000"/>
                <w:sz w:val="20"/>
              </w:rPr>
              <w:t>21 ақпан,</w:t>
            </w:r>
            <w:r>
              <w:br/>
            </w:r>
            <w:r>
              <w:rPr>
                <w:rFonts w:ascii="Times New Roman"/>
                <w:b w:val="false"/>
                <w:i w:val="false"/>
                <w:color w:val="000000"/>
                <w:sz w:val="20"/>
              </w:rPr>
              <w:t>
</w:t>
            </w:r>
            <w:r>
              <w:rPr>
                <w:rFonts w:ascii="Times New Roman"/>
                <w:b w:val="false"/>
                <w:i w:val="false"/>
                <w:color w:val="000000"/>
                <w:sz w:val="20"/>
              </w:rPr>
              <w:t>21 наурыз,</w:t>
            </w:r>
            <w:r>
              <w:br/>
            </w:r>
            <w:r>
              <w:rPr>
                <w:rFonts w:ascii="Times New Roman"/>
                <w:b w:val="false"/>
                <w:i w:val="false"/>
                <w:color w:val="000000"/>
                <w:sz w:val="20"/>
              </w:rPr>
              <w:t>
</w:t>
            </w:r>
            <w:r>
              <w:rPr>
                <w:rFonts w:ascii="Times New Roman"/>
                <w:b w:val="false"/>
                <w:i w:val="false"/>
                <w:color w:val="000000"/>
                <w:sz w:val="20"/>
              </w:rPr>
              <w:t>21 сәуір,</w:t>
            </w:r>
            <w:r>
              <w:br/>
            </w:r>
            <w:r>
              <w:rPr>
                <w:rFonts w:ascii="Times New Roman"/>
                <w:b w:val="false"/>
                <w:i w:val="false"/>
                <w:color w:val="000000"/>
                <w:sz w:val="20"/>
              </w:rPr>
              <w:t>
</w:t>
            </w:r>
            <w:r>
              <w:rPr>
                <w:rFonts w:ascii="Times New Roman"/>
                <w:b w:val="false"/>
                <w:i w:val="false"/>
                <w:color w:val="000000"/>
                <w:sz w:val="20"/>
              </w:rPr>
              <w:t>21 мамыр,</w:t>
            </w:r>
            <w:r>
              <w:br/>
            </w:r>
            <w:r>
              <w:rPr>
                <w:rFonts w:ascii="Times New Roman"/>
                <w:b w:val="false"/>
                <w:i w:val="false"/>
                <w:color w:val="000000"/>
                <w:sz w:val="20"/>
              </w:rPr>
              <w:t>
</w:t>
            </w:r>
            <w:r>
              <w:rPr>
                <w:rFonts w:ascii="Times New Roman"/>
                <w:b w:val="false"/>
                <w:i w:val="false"/>
                <w:color w:val="000000"/>
                <w:sz w:val="20"/>
              </w:rPr>
              <w:t>21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шілде,</w:t>
            </w:r>
            <w:r>
              <w:br/>
            </w:r>
            <w:r>
              <w:rPr>
                <w:rFonts w:ascii="Times New Roman"/>
                <w:b w:val="false"/>
                <w:i w:val="false"/>
                <w:color w:val="000000"/>
                <w:sz w:val="20"/>
              </w:rPr>
              <w:t>
</w:t>
            </w:r>
            <w:r>
              <w:rPr>
                <w:rFonts w:ascii="Times New Roman"/>
                <w:b w:val="false"/>
                <w:i w:val="false"/>
                <w:color w:val="000000"/>
                <w:sz w:val="20"/>
              </w:rPr>
              <w:t>21 тамыз,</w:t>
            </w:r>
            <w:r>
              <w:br/>
            </w:r>
            <w:r>
              <w:rPr>
                <w:rFonts w:ascii="Times New Roman"/>
                <w:b w:val="false"/>
                <w:i w:val="false"/>
                <w:color w:val="000000"/>
                <w:sz w:val="20"/>
              </w:rPr>
              <w:t>
</w:t>
            </w:r>
            <w:r>
              <w:rPr>
                <w:rFonts w:ascii="Times New Roman"/>
                <w:b w:val="false"/>
                <w:i w:val="false"/>
                <w:color w:val="000000"/>
                <w:sz w:val="20"/>
              </w:rPr>
              <w:t>21 қыркүйек,</w:t>
            </w:r>
            <w:r>
              <w:br/>
            </w:r>
            <w:r>
              <w:rPr>
                <w:rFonts w:ascii="Times New Roman"/>
                <w:b w:val="false"/>
                <w:i w:val="false"/>
                <w:color w:val="000000"/>
                <w:sz w:val="20"/>
              </w:rPr>
              <w:t>
</w:t>
            </w:r>
            <w:r>
              <w:rPr>
                <w:rFonts w:ascii="Times New Roman"/>
                <w:b w:val="false"/>
                <w:i w:val="false"/>
                <w:color w:val="000000"/>
                <w:sz w:val="20"/>
              </w:rPr>
              <w:t>21 қазан,</w:t>
            </w:r>
            <w:r>
              <w:br/>
            </w:r>
            <w:r>
              <w:rPr>
                <w:rFonts w:ascii="Times New Roman"/>
                <w:b w:val="false"/>
                <w:i w:val="false"/>
                <w:color w:val="000000"/>
                <w:sz w:val="20"/>
              </w:rPr>
              <w:t>
</w:t>
            </w:r>
            <w:r>
              <w:rPr>
                <w:rFonts w:ascii="Times New Roman"/>
                <w:b w:val="false"/>
                <w:i w:val="false"/>
                <w:color w:val="000000"/>
                <w:sz w:val="20"/>
              </w:rPr>
              <w:t>21 қараша,</w:t>
            </w:r>
            <w:r>
              <w:br/>
            </w:r>
            <w:r>
              <w:rPr>
                <w:rFonts w:ascii="Times New Roman"/>
                <w:b w:val="false"/>
                <w:i w:val="false"/>
                <w:color w:val="000000"/>
                <w:sz w:val="20"/>
              </w:rPr>
              <w:t>
</w:t>
            </w:r>
            <w:r>
              <w:rPr>
                <w:rFonts w:ascii="Times New Roman"/>
                <w:b w:val="false"/>
                <w:i w:val="false"/>
                <w:color w:val="000000"/>
                <w:sz w:val="20"/>
              </w:rPr>
              <w:t>21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әуе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жіктеушінің коды - 51.21)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кәсіпорындарының жүк тасымалдау тарифтері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тариф (әуе көлігі)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 жол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жіктеушінің коды - 49.20)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кәсіпорындарының жүк тасымалдау тарифтері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(теміржол)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жүк тасымалдау»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жіктеушінің коды - 49.41).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кәсіпорындарының жүк тасымалдау тарифтері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(автокөлік)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w:t>
            </w:r>
            <w:r>
              <w:rPr>
                <w:rFonts w:ascii="Times New Roman"/>
                <w:b w:val="false"/>
                <w:i w:val="false"/>
                <w:color w:val="000000"/>
                <w:sz w:val="20"/>
              </w:rPr>
              <w:t>16 ақпан,</w:t>
            </w:r>
            <w:r>
              <w:br/>
            </w:r>
            <w:r>
              <w:rPr>
                <w:rFonts w:ascii="Times New Roman"/>
                <w:b w:val="false"/>
                <w:i w:val="false"/>
                <w:color w:val="000000"/>
                <w:sz w:val="20"/>
              </w:rPr>
              <w:t>
</w:t>
            </w:r>
            <w:r>
              <w:rPr>
                <w:rFonts w:ascii="Times New Roman"/>
                <w:b w:val="false"/>
                <w:i w:val="false"/>
                <w:color w:val="000000"/>
                <w:sz w:val="20"/>
              </w:rPr>
              <w:t>16 наурыз,</w:t>
            </w:r>
            <w:r>
              <w:br/>
            </w:r>
            <w:r>
              <w:rPr>
                <w:rFonts w:ascii="Times New Roman"/>
                <w:b w:val="false"/>
                <w:i w:val="false"/>
                <w:color w:val="000000"/>
                <w:sz w:val="20"/>
              </w:rPr>
              <w:t>
</w:t>
            </w:r>
            <w:r>
              <w:rPr>
                <w:rFonts w:ascii="Times New Roman"/>
                <w:b w:val="false"/>
                <w:i w:val="false"/>
                <w:color w:val="000000"/>
                <w:sz w:val="20"/>
              </w:rPr>
              <w:t>16 сәуір,</w:t>
            </w:r>
            <w:r>
              <w:br/>
            </w:r>
            <w:r>
              <w:rPr>
                <w:rFonts w:ascii="Times New Roman"/>
                <w:b w:val="false"/>
                <w:i w:val="false"/>
                <w:color w:val="000000"/>
                <w:sz w:val="20"/>
              </w:rPr>
              <w:t>
</w:t>
            </w:r>
            <w:r>
              <w:rPr>
                <w:rFonts w:ascii="Times New Roman"/>
                <w:b w:val="false"/>
                <w:i w:val="false"/>
                <w:color w:val="000000"/>
                <w:sz w:val="20"/>
              </w:rPr>
              <w:t>16 мамыр,</w:t>
            </w:r>
            <w:r>
              <w:br/>
            </w:r>
            <w:r>
              <w:rPr>
                <w:rFonts w:ascii="Times New Roman"/>
                <w:b w:val="false"/>
                <w:i w:val="false"/>
                <w:color w:val="000000"/>
                <w:sz w:val="20"/>
              </w:rPr>
              <w:t>
</w:t>
            </w:r>
            <w:r>
              <w:rPr>
                <w:rFonts w:ascii="Times New Roman"/>
                <w:b w:val="false"/>
                <w:i w:val="false"/>
                <w:color w:val="000000"/>
                <w:sz w:val="20"/>
              </w:rPr>
              <w:t>16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шілде,</w:t>
            </w:r>
            <w:r>
              <w:br/>
            </w:r>
            <w:r>
              <w:rPr>
                <w:rFonts w:ascii="Times New Roman"/>
                <w:b w:val="false"/>
                <w:i w:val="false"/>
                <w:color w:val="000000"/>
                <w:sz w:val="20"/>
              </w:rPr>
              <w:t>
</w:t>
            </w:r>
            <w:r>
              <w:rPr>
                <w:rFonts w:ascii="Times New Roman"/>
                <w:b w:val="false"/>
                <w:i w:val="false"/>
                <w:color w:val="000000"/>
                <w:sz w:val="20"/>
              </w:rPr>
              <w:t>16 тамыз,</w:t>
            </w:r>
            <w:r>
              <w:br/>
            </w:r>
            <w:r>
              <w:rPr>
                <w:rFonts w:ascii="Times New Roman"/>
                <w:b w:val="false"/>
                <w:i w:val="false"/>
                <w:color w:val="000000"/>
                <w:sz w:val="20"/>
              </w:rPr>
              <w:t>
</w:t>
            </w:r>
            <w:r>
              <w:rPr>
                <w:rFonts w:ascii="Times New Roman"/>
                <w:b w:val="false"/>
                <w:i w:val="false"/>
                <w:color w:val="000000"/>
                <w:sz w:val="20"/>
              </w:rPr>
              <w:t>16 қыркүйек,</w:t>
            </w:r>
            <w:r>
              <w:br/>
            </w:r>
            <w:r>
              <w:rPr>
                <w:rFonts w:ascii="Times New Roman"/>
                <w:b w:val="false"/>
                <w:i w:val="false"/>
                <w:color w:val="000000"/>
                <w:sz w:val="20"/>
              </w:rPr>
              <w:t>
</w:t>
            </w:r>
            <w:r>
              <w:rPr>
                <w:rFonts w:ascii="Times New Roman"/>
                <w:b w:val="false"/>
                <w:i w:val="false"/>
                <w:color w:val="000000"/>
                <w:sz w:val="20"/>
              </w:rPr>
              <w:t>16 қазан,</w:t>
            </w:r>
            <w:r>
              <w:br/>
            </w:r>
            <w:r>
              <w:rPr>
                <w:rFonts w:ascii="Times New Roman"/>
                <w:b w:val="false"/>
                <w:i w:val="false"/>
                <w:color w:val="000000"/>
                <w:sz w:val="20"/>
              </w:rPr>
              <w:t>
</w:t>
            </w:r>
            <w:r>
              <w:rPr>
                <w:rFonts w:ascii="Times New Roman"/>
                <w:b w:val="false"/>
                <w:i w:val="false"/>
                <w:color w:val="000000"/>
                <w:sz w:val="20"/>
              </w:rPr>
              <w:t>16 қараша,</w:t>
            </w:r>
            <w:r>
              <w:br/>
            </w:r>
            <w:r>
              <w:rPr>
                <w:rFonts w:ascii="Times New Roman"/>
                <w:b w:val="false"/>
                <w:i w:val="false"/>
                <w:color w:val="000000"/>
                <w:sz w:val="20"/>
              </w:rPr>
              <w:t>
</w:t>
            </w:r>
            <w:r>
              <w:rPr>
                <w:rFonts w:ascii="Times New Roman"/>
                <w:b w:val="false"/>
                <w:i w:val="false"/>
                <w:color w:val="000000"/>
                <w:sz w:val="20"/>
              </w:rPr>
              <w:t>16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жолдарымен тасымалдау»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жіктеушінің коды - 49.50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көлігі кәсіпорындарының жүк тасымалдау тарифтері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(құбыр)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«Өзендегі жүк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- 50.40)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 кәсіпорындарының жүк тасымалдау тарифтері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(ішкі су)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істейтін қызметкерлерінің санына қарамастан, Экономикалық қызмет түрлерінің жалпы жіктеушінің кодына сәйкес қызметінің негізгі түрі 53.1 – Жалпыға бірдей қамту аймағында қызметтерді ұсыну міндеттемелеріне сәйкес почталық қызметтер болып табылатын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почталық қызметтердің тарифтері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(почта)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r>
              <w:br/>
            </w:r>
            <w:r>
              <w:rPr>
                <w:rFonts w:ascii="Times New Roman"/>
                <w:b w:val="false"/>
                <w:i w:val="false"/>
                <w:color w:val="000000"/>
                <w:sz w:val="20"/>
              </w:rPr>
              <w:t>
</w:t>
            </w:r>
            <w:r>
              <w:rPr>
                <w:rFonts w:ascii="Times New Roman"/>
                <w:b w:val="false"/>
                <w:i w:val="false"/>
                <w:color w:val="000000"/>
                <w:sz w:val="20"/>
              </w:rPr>
              <w:t>21 ақпан,</w:t>
            </w:r>
            <w:r>
              <w:br/>
            </w:r>
            <w:r>
              <w:rPr>
                <w:rFonts w:ascii="Times New Roman"/>
                <w:b w:val="false"/>
                <w:i w:val="false"/>
                <w:color w:val="000000"/>
                <w:sz w:val="20"/>
              </w:rPr>
              <w:t>
</w:t>
            </w:r>
            <w:r>
              <w:rPr>
                <w:rFonts w:ascii="Times New Roman"/>
                <w:b w:val="false"/>
                <w:i w:val="false"/>
                <w:color w:val="000000"/>
                <w:sz w:val="20"/>
              </w:rPr>
              <w:t>21 наурыз,</w:t>
            </w:r>
            <w:r>
              <w:br/>
            </w:r>
            <w:r>
              <w:rPr>
                <w:rFonts w:ascii="Times New Roman"/>
                <w:b w:val="false"/>
                <w:i w:val="false"/>
                <w:color w:val="000000"/>
                <w:sz w:val="20"/>
              </w:rPr>
              <w:t>
</w:t>
            </w:r>
            <w:r>
              <w:rPr>
                <w:rFonts w:ascii="Times New Roman"/>
                <w:b w:val="false"/>
                <w:i w:val="false"/>
                <w:color w:val="000000"/>
                <w:sz w:val="20"/>
              </w:rPr>
              <w:t>21 сәуір,</w:t>
            </w:r>
            <w:r>
              <w:br/>
            </w:r>
            <w:r>
              <w:rPr>
                <w:rFonts w:ascii="Times New Roman"/>
                <w:b w:val="false"/>
                <w:i w:val="false"/>
                <w:color w:val="000000"/>
                <w:sz w:val="20"/>
              </w:rPr>
              <w:t>
</w:t>
            </w:r>
            <w:r>
              <w:rPr>
                <w:rFonts w:ascii="Times New Roman"/>
                <w:b w:val="false"/>
                <w:i w:val="false"/>
                <w:color w:val="000000"/>
                <w:sz w:val="20"/>
              </w:rPr>
              <w:t>21 мамыр,</w:t>
            </w:r>
            <w:r>
              <w:br/>
            </w:r>
            <w:r>
              <w:rPr>
                <w:rFonts w:ascii="Times New Roman"/>
                <w:b w:val="false"/>
                <w:i w:val="false"/>
                <w:color w:val="000000"/>
                <w:sz w:val="20"/>
              </w:rPr>
              <w:t>
</w:t>
            </w:r>
            <w:r>
              <w:rPr>
                <w:rFonts w:ascii="Times New Roman"/>
                <w:b w:val="false"/>
                <w:i w:val="false"/>
                <w:color w:val="000000"/>
                <w:sz w:val="20"/>
              </w:rPr>
              <w:t>21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шілде,</w:t>
            </w:r>
            <w:r>
              <w:br/>
            </w:r>
            <w:r>
              <w:rPr>
                <w:rFonts w:ascii="Times New Roman"/>
                <w:b w:val="false"/>
                <w:i w:val="false"/>
                <w:color w:val="000000"/>
                <w:sz w:val="20"/>
              </w:rPr>
              <w:t>
</w:t>
            </w:r>
            <w:r>
              <w:rPr>
                <w:rFonts w:ascii="Times New Roman"/>
                <w:b w:val="false"/>
                <w:i w:val="false"/>
                <w:color w:val="000000"/>
                <w:sz w:val="20"/>
              </w:rPr>
              <w:t>21 тамыз,</w:t>
            </w:r>
            <w:r>
              <w:br/>
            </w:r>
            <w:r>
              <w:rPr>
                <w:rFonts w:ascii="Times New Roman"/>
                <w:b w:val="false"/>
                <w:i w:val="false"/>
                <w:color w:val="000000"/>
                <w:sz w:val="20"/>
              </w:rPr>
              <w:t>
</w:t>
            </w:r>
            <w:r>
              <w:rPr>
                <w:rFonts w:ascii="Times New Roman"/>
                <w:b w:val="false"/>
                <w:i w:val="false"/>
                <w:color w:val="000000"/>
                <w:sz w:val="20"/>
              </w:rPr>
              <w:t>21 қыркүйек,</w:t>
            </w:r>
            <w:r>
              <w:br/>
            </w:r>
            <w:r>
              <w:rPr>
                <w:rFonts w:ascii="Times New Roman"/>
                <w:b w:val="false"/>
                <w:i w:val="false"/>
                <w:color w:val="000000"/>
                <w:sz w:val="20"/>
              </w:rPr>
              <w:t>
</w:t>
            </w:r>
            <w:r>
              <w:rPr>
                <w:rFonts w:ascii="Times New Roman"/>
                <w:b w:val="false"/>
                <w:i w:val="false"/>
                <w:color w:val="000000"/>
                <w:sz w:val="20"/>
              </w:rPr>
              <w:t>21 қазан,</w:t>
            </w:r>
            <w:r>
              <w:br/>
            </w:r>
            <w:r>
              <w:rPr>
                <w:rFonts w:ascii="Times New Roman"/>
                <w:b w:val="false"/>
                <w:i w:val="false"/>
                <w:color w:val="000000"/>
                <w:sz w:val="20"/>
              </w:rPr>
              <w:t>
</w:t>
            </w:r>
            <w:r>
              <w:rPr>
                <w:rFonts w:ascii="Times New Roman"/>
                <w:b w:val="false"/>
                <w:i w:val="false"/>
                <w:color w:val="000000"/>
                <w:sz w:val="20"/>
              </w:rPr>
              <w:t>21 қараша,</w:t>
            </w:r>
            <w:r>
              <w:br/>
            </w:r>
            <w:r>
              <w:rPr>
                <w:rFonts w:ascii="Times New Roman"/>
                <w:b w:val="false"/>
                <w:i w:val="false"/>
                <w:color w:val="000000"/>
                <w:sz w:val="20"/>
              </w:rPr>
              <w:t>
</w:t>
            </w:r>
            <w:r>
              <w:rPr>
                <w:rFonts w:ascii="Times New Roman"/>
                <w:b w:val="false"/>
                <w:i w:val="false"/>
                <w:color w:val="000000"/>
                <w:sz w:val="20"/>
              </w:rPr>
              <w:t>21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және негізгі емес экономикалық қызмет түрі «Құрылыс» (Экономикалық қызмет түрлерінің жалпы жіктеушінің коды – 41-43) болып табылатын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бөлшектер және конструкциялардың бағасы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3-ҚКБ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ақпан,</w:t>
            </w:r>
            <w:r>
              <w:br/>
            </w:r>
            <w:r>
              <w:rPr>
                <w:rFonts w:ascii="Times New Roman"/>
                <w:b w:val="false"/>
                <w:i w:val="false"/>
                <w:color w:val="000000"/>
                <w:sz w:val="20"/>
              </w:rPr>
              <w:t>
</w:t>
            </w:r>
            <w:r>
              <w:rPr>
                <w:rFonts w:ascii="Times New Roman"/>
                <w:b w:val="false"/>
                <w:i w:val="false"/>
                <w:color w:val="000000"/>
                <w:sz w:val="20"/>
              </w:rPr>
              <w:t>20 наурыз,</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 xml:space="preserve">20 </w:t>
            </w:r>
            <w:r>
              <w:br/>
            </w:r>
            <w:r>
              <w:rPr>
                <w:rFonts w:ascii="Times New Roman"/>
                <w:b w:val="false"/>
                <w:i w:val="false"/>
                <w:color w:val="000000"/>
                <w:sz w:val="20"/>
              </w:rPr>
              <w:t>
</w:t>
            </w:r>
            <w:r>
              <w:rPr>
                <w:rFonts w:ascii="Times New Roman"/>
                <w:b w:val="false"/>
                <w:i w:val="false"/>
                <w:color w:val="000000"/>
                <w:sz w:val="20"/>
              </w:rPr>
              <w:t>мамыр,</w:t>
            </w:r>
            <w:r>
              <w:br/>
            </w:r>
            <w:r>
              <w:rPr>
                <w:rFonts w:ascii="Times New Roman"/>
                <w:b w:val="false"/>
                <w:i w:val="false"/>
                <w:color w:val="000000"/>
                <w:sz w:val="20"/>
              </w:rPr>
              <w:t>
</w:t>
            </w:r>
            <w:r>
              <w:rPr>
                <w:rFonts w:ascii="Times New Roman"/>
                <w:b w:val="false"/>
                <w:i w:val="false"/>
                <w:color w:val="000000"/>
                <w:sz w:val="20"/>
              </w:rPr>
              <w:t>20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тамыз,</w:t>
            </w:r>
            <w:r>
              <w:br/>
            </w:r>
            <w:r>
              <w:rPr>
                <w:rFonts w:ascii="Times New Roman"/>
                <w:b w:val="false"/>
                <w:i w:val="false"/>
                <w:color w:val="000000"/>
                <w:sz w:val="20"/>
              </w:rPr>
              <w:t>
</w:t>
            </w:r>
            <w:r>
              <w:rPr>
                <w:rFonts w:ascii="Times New Roman"/>
                <w:b w:val="false"/>
                <w:i w:val="false"/>
                <w:color w:val="000000"/>
                <w:sz w:val="20"/>
              </w:rPr>
              <w:t>20 қыркүйек,</w:t>
            </w:r>
            <w:r>
              <w:br/>
            </w:r>
            <w:r>
              <w:rPr>
                <w:rFonts w:ascii="Times New Roman"/>
                <w:b w:val="false"/>
                <w:i w:val="false"/>
                <w:color w:val="000000"/>
                <w:sz w:val="20"/>
              </w:rPr>
              <w:t>
</w:t>
            </w:r>
            <w:r>
              <w:rPr>
                <w:rFonts w:ascii="Times New Roman"/>
                <w:b w:val="false"/>
                <w:i w:val="false"/>
                <w:color w:val="000000"/>
                <w:sz w:val="20"/>
              </w:rPr>
              <w:t>20 қазан,</w:t>
            </w:r>
            <w:r>
              <w:br/>
            </w:r>
            <w:r>
              <w:rPr>
                <w:rFonts w:ascii="Times New Roman"/>
                <w:b w:val="false"/>
                <w:i w:val="false"/>
                <w:color w:val="000000"/>
                <w:sz w:val="20"/>
              </w:rPr>
              <w:t>
</w:t>
            </w:r>
            <w:r>
              <w:rPr>
                <w:rFonts w:ascii="Times New Roman"/>
                <w:b w:val="false"/>
                <w:i w:val="false"/>
                <w:color w:val="000000"/>
                <w:sz w:val="20"/>
              </w:rPr>
              <w:t>20 қараша,</w:t>
            </w:r>
            <w:r>
              <w:br/>
            </w:r>
            <w:r>
              <w:rPr>
                <w:rFonts w:ascii="Times New Roman"/>
                <w:b w:val="false"/>
                <w:i w:val="false"/>
                <w:color w:val="000000"/>
                <w:sz w:val="20"/>
              </w:rPr>
              <w:t>
</w:t>
            </w:r>
            <w:r>
              <w:rPr>
                <w:rFonts w:ascii="Times New Roman"/>
                <w:b w:val="false"/>
                <w:i w:val="false"/>
                <w:color w:val="000000"/>
                <w:sz w:val="20"/>
              </w:rPr>
              <w:t>20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және негізгі емес экономикалық қызмет түрі «Құрылыс» (Экономикалық қызмет түрлерінің жалпы жіктеушінін коды – 41-43) болып табылатын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жұмыстарының (қызметтерінің) бағалары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3-ҚКБ (компоненттер)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r>
              <w:br/>
            </w:r>
            <w:r>
              <w:rPr>
                <w:rFonts w:ascii="Times New Roman"/>
                <w:b w:val="false"/>
                <w:i w:val="false"/>
                <w:color w:val="000000"/>
                <w:sz w:val="20"/>
              </w:rPr>
              <w:t>
</w:t>
            </w:r>
            <w:r>
              <w:rPr>
                <w:rFonts w:ascii="Times New Roman"/>
                <w:b w:val="false"/>
                <w:i w:val="false"/>
                <w:color w:val="000000"/>
                <w:sz w:val="20"/>
              </w:rPr>
              <w:t>10 мамыр</w:t>
            </w:r>
            <w:r>
              <w:br/>
            </w:r>
            <w:r>
              <w:rPr>
                <w:rFonts w:ascii="Times New Roman"/>
                <w:b w:val="false"/>
                <w:i w:val="false"/>
                <w:color w:val="000000"/>
                <w:sz w:val="20"/>
              </w:rPr>
              <w:t>
</w:t>
            </w:r>
            <w:r>
              <w:rPr>
                <w:rFonts w:ascii="Times New Roman"/>
                <w:b w:val="false"/>
                <w:i w:val="false"/>
                <w:color w:val="000000"/>
                <w:sz w:val="20"/>
              </w:rPr>
              <w:t>10 тамыз</w:t>
            </w:r>
            <w:r>
              <w:br/>
            </w:r>
            <w:r>
              <w:rPr>
                <w:rFonts w:ascii="Times New Roman"/>
                <w:b w:val="false"/>
                <w:i w:val="false"/>
                <w:color w:val="000000"/>
                <w:sz w:val="20"/>
              </w:rPr>
              <w:t>
</w:t>
            </w:r>
            <w:r>
              <w:rPr>
                <w:rFonts w:ascii="Times New Roman"/>
                <w:b w:val="false"/>
                <w:i w:val="false"/>
                <w:color w:val="000000"/>
                <w:sz w:val="20"/>
              </w:rPr>
              <w:t>10 қараша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экономикалық қызмет түрі «Өсімдік және мал шаруашылығы, аңшылық және осы салаларда қызметтер ұсыну» болып табылатын заңды тұлғалар және (немесе) олардың құрылымдық және оқшауланған бөлімшелері, шаруа немесе фермер қожалықтары тапсырады (Экономикалық қызмет түрлерінің жалпы жіктеушінің коды – 01).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ауылшаруашылық өнімінің бағасы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w:t>
            </w:r>
            <w:r>
              <w:rPr>
                <w:rFonts w:ascii="Times New Roman"/>
                <w:b w:val="false"/>
                <w:i w:val="false"/>
                <w:color w:val="000000"/>
                <w:sz w:val="20"/>
              </w:rPr>
              <w:t>16 ақпан,</w:t>
            </w:r>
            <w:r>
              <w:br/>
            </w:r>
            <w:r>
              <w:rPr>
                <w:rFonts w:ascii="Times New Roman"/>
                <w:b w:val="false"/>
                <w:i w:val="false"/>
                <w:color w:val="000000"/>
                <w:sz w:val="20"/>
              </w:rPr>
              <w:t>
</w:t>
            </w:r>
            <w:r>
              <w:rPr>
                <w:rFonts w:ascii="Times New Roman"/>
                <w:b w:val="false"/>
                <w:i w:val="false"/>
                <w:color w:val="000000"/>
                <w:sz w:val="20"/>
              </w:rPr>
              <w:t>16 наурыз,</w:t>
            </w:r>
            <w:r>
              <w:br/>
            </w:r>
            <w:r>
              <w:rPr>
                <w:rFonts w:ascii="Times New Roman"/>
                <w:b w:val="false"/>
                <w:i w:val="false"/>
                <w:color w:val="000000"/>
                <w:sz w:val="20"/>
              </w:rPr>
              <w:t>
</w:t>
            </w:r>
            <w:r>
              <w:rPr>
                <w:rFonts w:ascii="Times New Roman"/>
                <w:b w:val="false"/>
                <w:i w:val="false"/>
                <w:color w:val="000000"/>
                <w:sz w:val="20"/>
              </w:rPr>
              <w:t>16 сәуір,</w:t>
            </w:r>
            <w:r>
              <w:br/>
            </w:r>
            <w:r>
              <w:rPr>
                <w:rFonts w:ascii="Times New Roman"/>
                <w:b w:val="false"/>
                <w:i w:val="false"/>
                <w:color w:val="000000"/>
                <w:sz w:val="20"/>
              </w:rPr>
              <w:t>
</w:t>
            </w:r>
            <w:r>
              <w:rPr>
                <w:rFonts w:ascii="Times New Roman"/>
                <w:b w:val="false"/>
                <w:i w:val="false"/>
                <w:color w:val="000000"/>
                <w:sz w:val="20"/>
              </w:rPr>
              <w:t>16 мамыр,</w:t>
            </w:r>
            <w:r>
              <w:br/>
            </w:r>
            <w:r>
              <w:rPr>
                <w:rFonts w:ascii="Times New Roman"/>
                <w:b w:val="false"/>
                <w:i w:val="false"/>
                <w:color w:val="000000"/>
                <w:sz w:val="20"/>
              </w:rPr>
              <w:t>
</w:t>
            </w:r>
            <w:r>
              <w:rPr>
                <w:rFonts w:ascii="Times New Roman"/>
                <w:b w:val="false"/>
                <w:i w:val="false"/>
                <w:color w:val="000000"/>
                <w:sz w:val="20"/>
              </w:rPr>
              <w:t>16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шілде,</w:t>
            </w:r>
            <w:r>
              <w:br/>
            </w:r>
            <w:r>
              <w:rPr>
                <w:rFonts w:ascii="Times New Roman"/>
                <w:b w:val="false"/>
                <w:i w:val="false"/>
                <w:color w:val="000000"/>
                <w:sz w:val="20"/>
              </w:rPr>
              <w:t>
</w:t>
            </w:r>
            <w:r>
              <w:rPr>
                <w:rFonts w:ascii="Times New Roman"/>
                <w:b w:val="false"/>
                <w:i w:val="false"/>
                <w:color w:val="000000"/>
                <w:sz w:val="20"/>
              </w:rPr>
              <w:t>16 тамыз,</w:t>
            </w:r>
            <w:r>
              <w:br/>
            </w:r>
            <w:r>
              <w:rPr>
                <w:rFonts w:ascii="Times New Roman"/>
                <w:b w:val="false"/>
                <w:i w:val="false"/>
                <w:color w:val="000000"/>
                <w:sz w:val="20"/>
              </w:rPr>
              <w:t>
</w:t>
            </w:r>
            <w:r>
              <w:rPr>
                <w:rFonts w:ascii="Times New Roman"/>
                <w:b w:val="false"/>
                <w:i w:val="false"/>
                <w:color w:val="000000"/>
                <w:sz w:val="20"/>
              </w:rPr>
              <w:t>16 қыркүйек,</w:t>
            </w:r>
            <w:r>
              <w:br/>
            </w:r>
            <w:r>
              <w:rPr>
                <w:rFonts w:ascii="Times New Roman"/>
                <w:b w:val="false"/>
                <w:i w:val="false"/>
                <w:color w:val="000000"/>
                <w:sz w:val="20"/>
              </w:rPr>
              <w:t>
</w:t>
            </w:r>
            <w:r>
              <w:rPr>
                <w:rFonts w:ascii="Times New Roman"/>
                <w:b w:val="false"/>
                <w:i w:val="false"/>
                <w:color w:val="000000"/>
                <w:sz w:val="20"/>
              </w:rPr>
              <w:t>16 қазан,</w:t>
            </w:r>
            <w:r>
              <w:br/>
            </w:r>
            <w:r>
              <w:rPr>
                <w:rFonts w:ascii="Times New Roman"/>
                <w:b w:val="false"/>
                <w:i w:val="false"/>
                <w:color w:val="000000"/>
                <w:sz w:val="20"/>
              </w:rPr>
              <w:t>
</w:t>
            </w:r>
            <w:r>
              <w:rPr>
                <w:rFonts w:ascii="Times New Roman"/>
                <w:b w:val="false"/>
                <w:i w:val="false"/>
                <w:color w:val="000000"/>
                <w:sz w:val="20"/>
              </w:rPr>
              <w:t>16 қараша,</w:t>
            </w:r>
            <w:r>
              <w:br/>
            </w:r>
            <w:r>
              <w:rPr>
                <w:rFonts w:ascii="Times New Roman"/>
                <w:b w:val="false"/>
                <w:i w:val="false"/>
                <w:color w:val="000000"/>
                <w:sz w:val="20"/>
              </w:rPr>
              <w:t>
</w:t>
            </w:r>
            <w:r>
              <w:rPr>
                <w:rFonts w:ascii="Times New Roman"/>
                <w:b w:val="false"/>
                <w:i w:val="false"/>
                <w:color w:val="000000"/>
                <w:sz w:val="20"/>
              </w:rPr>
              <w:t>16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экономикалық қызмет түрі «Балық аулау және акваөсіру» болып табылатын заңды тұлғалар және (немесе) олардың құрылымдық және оқшауланған бөлімшелері және жануарлар дүниесін пайдалануға және балық шаруашылығын жүргізуге рұқсаты бар жеке тұлғалар тапсырады (Экономикалық қызмет түрлерінің жалпы жіктеушінің коды - 03).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өнімі мен қызметінің бағасы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1-ӨБ (балық)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қаңтар,</w:t>
            </w:r>
            <w:r>
              <w:br/>
            </w:r>
            <w:r>
              <w:rPr>
                <w:rFonts w:ascii="Times New Roman"/>
                <w:b w:val="false"/>
                <w:i w:val="false"/>
                <w:color w:val="000000"/>
                <w:sz w:val="20"/>
              </w:rPr>
              <w:t>
</w:t>
            </w:r>
            <w:r>
              <w:rPr>
                <w:rFonts w:ascii="Times New Roman"/>
                <w:b w:val="false"/>
                <w:i w:val="false"/>
                <w:color w:val="000000"/>
                <w:sz w:val="20"/>
              </w:rPr>
              <w:t>18 ақпан,</w:t>
            </w:r>
            <w:r>
              <w:br/>
            </w:r>
            <w:r>
              <w:rPr>
                <w:rFonts w:ascii="Times New Roman"/>
                <w:b w:val="false"/>
                <w:i w:val="false"/>
                <w:color w:val="000000"/>
                <w:sz w:val="20"/>
              </w:rPr>
              <w:t>
</w:t>
            </w:r>
            <w:r>
              <w:rPr>
                <w:rFonts w:ascii="Times New Roman"/>
                <w:b w:val="false"/>
                <w:i w:val="false"/>
                <w:color w:val="000000"/>
                <w:sz w:val="20"/>
              </w:rPr>
              <w:t>18 наурыз,</w:t>
            </w:r>
            <w:r>
              <w:br/>
            </w:r>
            <w:r>
              <w:rPr>
                <w:rFonts w:ascii="Times New Roman"/>
                <w:b w:val="false"/>
                <w:i w:val="false"/>
                <w:color w:val="000000"/>
                <w:sz w:val="20"/>
              </w:rPr>
              <w:t>
</w:t>
            </w:r>
            <w:r>
              <w:rPr>
                <w:rFonts w:ascii="Times New Roman"/>
                <w:b w:val="false"/>
                <w:i w:val="false"/>
                <w:color w:val="000000"/>
                <w:sz w:val="20"/>
              </w:rPr>
              <w:t>18 сәуір,</w:t>
            </w:r>
            <w:r>
              <w:br/>
            </w:r>
            <w:r>
              <w:rPr>
                <w:rFonts w:ascii="Times New Roman"/>
                <w:b w:val="false"/>
                <w:i w:val="false"/>
                <w:color w:val="000000"/>
                <w:sz w:val="20"/>
              </w:rPr>
              <w:t>
</w:t>
            </w:r>
            <w:r>
              <w:rPr>
                <w:rFonts w:ascii="Times New Roman"/>
                <w:b w:val="false"/>
                <w:i w:val="false"/>
                <w:color w:val="000000"/>
                <w:sz w:val="20"/>
              </w:rPr>
              <w:t>18 мамыр,</w:t>
            </w:r>
            <w:r>
              <w:br/>
            </w:r>
            <w:r>
              <w:rPr>
                <w:rFonts w:ascii="Times New Roman"/>
                <w:b w:val="false"/>
                <w:i w:val="false"/>
                <w:color w:val="000000"/>
                <w:sz w:val="20"/>
              </w:rPr>
              <w:t>
</w:t>
            </w:r>
            <w:r>
              <w:rPr>
                <w:rFonts w:ascii="Times New Roman"/>
                <w:b w:val="false"/>
                <w:i w:val="false"/>
                <w:color w:val="000000"/>
                <w:sz w:val="20"/>
              </w:rPr>
              <w:t>18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шілде,</w:t>
            </w:r>
            <w:r>
              <w:br/>
            </w:r>
            <w:r>
              <w:rPr>
                <w:rFonts w:ascii="Times New Roman"/>
                <w:b w:val="false"/>
                <w:i w:val="false"/>
                <w:color w:val="000000"/>
                <w:sz w:val="20"/>
              </w:rPr>
              <w:t>
</w:t>
            </w:r>
            <w:r>
              <w:rPr>
                <w:rFonts w:ascii="Times New Roman"/>
                <w:b w:val="false"/>
                <w:i w:val="false"/>
                <w:color w:val="000000"/>
                <w:sz w:val="20"/>
              </w:rPr>
              <w:t>18 тамыз,</w:t>
            </w:r>
            <w:r>
              <w:br/>
            </w:r>
            <w:r>
              <w:rPr>
                <w:rFonts w:ascii="Times New Roman"/>
                <w:b w:val="false"/>
                <w:i w:val="false"/>
                <w:color w:val="000000"/>
                <w:sz w:val="20"/>
              </w:rPr>
              <w:t>
</w:t>
            </w:r>
            <w:r>
              <w:rPr>
                <w:rFonts w:ascii="Times New Roman"/>
                <w:b w:val="false"/>
                <w:i w:val="false"/>
                <w:color w:val="000000"/>
                <w:sz w:val="20"/>
              </w:rPr>
              <w:t>18 қыркүйек,</w:t>
            </w:r>
            <w:r>
              <w:br/>
            </w:r>
            <w:r>
              <w:rPr>
                <w:rFonts w:ascii="Times New Roman"/>
                <w:b w:val="false"/>
                <w:i w:val="false"/>
                <w:color w:val="000000"/>
                <w:sz w:val="20"/>
              </w:rPr>
              <w:t>
</w:t>
            </w:r>
            <w:r>
              <w:rPr>
                <w:rFonts w:ascii="Times New Roman"/>
                <w:b w:val="false"/>
                <w:i w:val="false"/>
                <w:color w:val="000000"/>
                <w:sz w:val="20"/>
              </w:rPr>
              <w:t>18 қазан,</w:t>
            </w:r>
            <w:r>
              <w:br/>
            </w:r>
            <w:r>
              <w:rPr>
                <w:rFonts w:ascii="Times New Roman"/>
                <w:b w:val="false"/>
                <w:i w:val="false"/>
                <w:color w:val="000000"/>
                <w:sz w:val="20"/>
              </w:rPr>
              <w:t>
</w:t>
            </w:r>
            <w:r>
              <w:rPr>
                <w:rFonts w:ascii="Times New Roman"/>
                <w:b w:val="false"/>
                <w:i w:val="false"/>
                <w:color w:val="000000"/>
                <w:sz w:val="20"/>
              </w:rPr>
              <w:t>18 қараша,</w:t>
            </w:r>
            <w:r>
              <w:br/>
            </w:r>
            <w:r>
              <w:rPr>
                <w:rFonts w:ascii="Times New Roman"/>
                <w:b w:val="false"/>
                <w:i w:val="false"/>
                <w:color w:val="000000"/>
                <w:sz w:val="20"/>
              </w:rPr>
              <w:t>
</w:t>
            </w:r>
            <w:r>
              <w:rPr>
                <w:rFonts w:ascii="Times New Roman"/>
                <w:b w:val="false"/>
                <w:i w:val="false"/>
                <w:color w:val="000000"/>
                <w:sz w:val="20"/>
              </w:rPr>
              <w:t>18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 тапсырады (тізім бойынша)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қорларының әлеуметтік маңызы бар азық-түлік тауарларын сатып алу және өткізу бағасы мен көлемі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ақпан,</w:t>
            </w:r>
            <w:r>
              <w:br/>
            </w:r>
            <w:r>
              <w:rPr>
                <w:rFonts w:ascii="Times New Roman"/>
                <w:b w:val="false"/>
                <w:i w:val="false"/>
                <w:color w:val="000000"/>
                <w:sz w:val="20"/>
              </w:rPr>
              <w:t>
</w:t>
            </w:r>
            <w:r>
              <w:rPr>
                <w:rFonts w:ascii="Times New Roman"/>
                <w:b w:val="false"/>
                <w:i w:val="false"/>
                <w:color w:val="000000"/>
                <w:sz w:val="20"/>
              </w:rPr>
              <w:t>3 наурыз,</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мамыр,</w:t>
            </w:r>
            <w:r>
              <w:br/>
            </w:r>
            <w:r>
              <w:rPr>
                <w:rFonts w:ascii="Times New Roman"/>
                <w:b w:val="false"/>
                <w:i w:val="false"/>
                <w:color w:val="000000"/>
                <w:sz w:val="20"/>
              </w:rPr>
              <w:t>
</w:t>
            </w:r>
            <w:r>
              <w:rPr>
                <w:rFonts w:ascii="Times New Roman"/>
                <w:b w:val="false"/>
                <w:i w:val="false"/>
                <w:color w:val="000000"/>
                <w:sz w:val="20"/>
              </w:rPr>
              <w:t>3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тамыз,</w:t>
            </w:r>
            <w:r>
              <w:br/>
            </w:r>
            <w:r>
              <w:rPr>
                <w:rFonts w:ascii="Times New Roman"/>
                <w:b w:val="false"/>
                <w:i w:val="false"/>
                <w:color w:val="000000"/>
                <w:sz w:val="20"/>
              </w:rPr>
              <w:t>
</w:t>
            </w:r>
            <w:r>
              <w:rPr>
                <w:rFonts w:ascii="Times New Roman"/>
                <w:b w:val="false"/>
                <w:i w:val="false"/>
                <w:color w:val="000000"/>
                <w:sz w:val="20"/>
              </w:rPr>
              <w:t>3 қыркүйек,</w:t>
            </w:r>
            <w:r>
              <w:br/>
            </w:r>
            <w:r>
              <w:rPr>
                <w:rFonts w:ascii="Times New Roman"/>
                <w:b w:val="false"/>
                <w:i w:val="false"/>
                <w:color w:val="000000"/>
                <w:sz w:val="20"/>
              </w:rPr>
              <w:t>
</w:t>
            </w:r>
            <w:r>
              <w:rPr>
                <w:rFonts w:ascii="Times New Roman"/>
                <w:b w:val="false"/>
                <w:i w:val="false"/>
                <w:color w:val="000000"/>
                <w:sz w:val="20"/>
              </w:rPr>
              <w:t>3 қазан,</w:t>
            </w:r>
            <w:r>
              <w:br/>
            </w:r>
            <w:r>
              <w:rPr>
                <w:rFonts w:ascii="Times New Roman"/>
                <w:b w:val="false"/>
                <w:i w:val="false"/>
                <w:color w:val="000000"/>
                <w:sz w:val="20"/>
              </w:rPr>
              <w:t>
</w:t>
            </w:r>
            <w:r>
              <w:rPr>
                <w:rFonts w:ascii="Times New Roman"/>
                <w:b w:val="false"/>
                <w:i w:val="false"/>
                <w:color w:val="000000"/>
                <w:sz w:val="20"/>
              </w:rPr>
              <w:t>3 қараша,</w:t>
            </w:r>
            <w:r>
              <w:br/>
            </w:r>
            <w:r>
              <w:rPr>
                <w:rFonts w:ascii="Times New Roman"/>
                <w:b w:val="false"/>
                <w:i w:val="false"/>
                <w:color w:val="000000"/>
                <w:sz w:val="20"/>
              </w:rPr>
              <w:t>
</w:t>
            </w:r>
            <w:r>
              <w:rPr>
                <w:rFonts w:ascii="Times New Roman"/>
                <w:b w:val="false"/>
                <w:i w:val="false"/>
                <w:color w:val="000000"/>
                <w:sz w:val="20"/>
              </w:rPr>
              <w:t>3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істейтін қызметкерлерінің санына қарамастан, Экономикалық қызмет түрлерінің жалпы жіктеушінің кодына сәйкес қызметінің негізгі түрі 53.2 – Өзге де почталық және курьерлік қызмет болып табылатын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курьерлік қызметтердің тарифтері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(курьер)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r>
              <w:br/>
            </w:r>
            <w:r>
              <w:rPr>
                <w:rFonts w:ascii="Times New Roman"/>
                <w:b w:val="false"/>
                <w:i w:val="false"/>
                <w:color w:val="000000"/>
                <w:sz w:val="20"/>
              </w:rPr>
              <w:t>
</w:t>
            </w:r>
            <w:r>
              <w:rPr>
                <w:rFonts w:ascii="Times New Roman"/>
                <w:b w:val="false"/>
                <w:i w:val="false"/>
                <w:color w:val="000000"/>
                <w:sz w:val="20"/>
              </w:rPr>
              <w:t>21 ақпан,</w:t>
            </w:r>
            <w:r>
              <w:br/>
            </w:r>
            <w:r>
              <w:rPr>
                <w:rFonts w:ascii="Times New Roman"/>
                <w:b w:val="false"/>
                <w:i w:val="false"/>
                <w:color w:val="000000"/>
                <w:sz w:val="20"/>
              </w:rPr>
              <w:t>
</w:t>
            </w:r>
            <w:r>
              <w:rPr>
                <w:rFonts w:ascii="Times New Roman"/>
                <w:b w:val="false"/>
                <w:i w:val="false"/>
                <w:color w:val="000000"/>
                <w:sz w:val="20"/>
              </w:rPr>
              <w:t>21 наурыз,</w:t>
            </w:r>
            <w:r>
              <w:br/>
            </w:r>
            <w:r>
              <w:rPr>
                <w:rFonts w:ascii="Times New Roman"/>
                <w:b w:val="false"/>
                <w:i w:val="false"/>
                <w:color w:val="000000"/>
                <w:sz w:val="20"/>
              </w:rPr>
              <w:t>
</w:t>
            </w:r>
            <w:r>
              <w:rPr>
                <w:rFonts w:ascii="Times New Roman"/>
                <w:b w:val="false"/>
                <w:i w:val="false"/>
                <w:color w:val="000000"/>
                <w:sz w:val="20"/>
              </w:rPr>
              <w:t>21 сәуір,</w:t>
            </w:r>
            <w:r>
              <w:br/>
            </w:r>
            <w:r>
              <w:rPr>
                <w:rFonts w:ascii="Times New Roman"/>
                <w:b w:val="false"/>
                <w:i w:val="false"/>
                <w:color w:val="000000"/>
                <w:sz w:val="20"/>
              </w:rPr>
              <w:t>
</w:t>
            </w:r>
            <w:r>
              <w:rPr>
                <w:rFonts w:ascii="Times New Roman"/>
                <w:b w:val="false"/>
                <w:i w:val="false"/>
                <w:color w:val="000000"/>
                <w:sz w:val="20"/>
              </w:rPr>
              <w:t>21 мамыр,</w:t>
            </w:r>
            <w:r>
              <w:br/>
            </w:r>
            <w:r>
              <w:rPr>
                <w:rFonts w:ascii="Times New Roman"/>
                <w:b w:val="false"/>
                <w:i w:val="false"/>
                <w:color w:val="000000"/>
                <w:sz w:val="20"/>
              </w:rPr>
              <w:t>
</w:t>
            </w:r>
            <w:r>
              <w:rPr>
                <w:rFonts w:ascii="Times New Roman"/>
                <w:b w:val="false"/>
                <w:i w:val="false"/>
                <w:color w:val="000000"/>
                <w:sz w:val="20"/>
              </w:rPr>
              <w:t>21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шілде,</w:t>
            </w:r>
            <w:r>
              <w:br/>
            </w:r>
            <w:r>
              <w:rPr>
                <w:rFonts w:ascii="Times New Roman"/>
                <w:b w:val="false"/>
                <w:i w:val="false"/>
                <w:color w:val="000000"/>
                <w:sz w:val="20"/>
              </w:rPr>
              <w:t>
</w:t>
            </w:r>
            <w:r>
              <w:rPr>
                <w:rFonts w:ascii="Times New Roman"/>
                <w:b w:val="false"/>
                <w:i w:val="false"/>
                <w:color w:val="000000"/>
                <w:sz w:val="20"/>
              </w:rPr>
              <w:t>21 тамыз,</w:t>
            </w:r>
            <w:r>
              <w:br/>
            </w:r>
            <w:r>
              <w:rPr>
                <w:rFonts w:ascii="Times New Roman"/>
                <w:b w:val="false"/>
                <w:i w:val="false"/>
                <w:color w:val="000000"/>
                <w:sz w:val="20"/>
              </w:rPr>
              <w:t>
</w:t>
            </w:r>
            <w:r>
              <w:rPr>
                <w:rFonts w:ascii="Times New Roman"/>
                <w:b w:val="false"/>
                <w:i w:val="false"/>
                <w:color w:val="000000"/>
                <w:sz w:val="20"/>
              </w:rPr>
              <w:t>21 қыркүйек,</w:t>
            </w:r>
            <w:r>
              <w:br/>
            </w:r>
            <w:r>
              <w:rPr>
                <w:rFonts w:ascii="Times New Roman"/>
                <w:b w:val="false"/>
                <w:i w:val="false"/>
                <w:color w:val="000000"/>
                <w:sz w:val="20"/>
              </w:rPr>
              <w:t>
</w:t>
            </w:r>
            <w:r>
              <w:rPr>
                <w:rFonts w:ascii="Times New Roman"/>
                <w:b w:val="false"/>
                <w:i w:val="false"/>
                <w:color w:val="000000"/>
                <w:sz w:val="20"/>
              </w:rPr>
              <w:t>21 қазан,</w:t>
            </w:r>
            <w:r>
              <w:br/>
            </w:r>
            <w:r>
              <w:rPr>
                <w:rFonts w:ascii="Times New Roman"/>
                <w:b w:val="false"/>
                <w:i w:val="false"/>
                <w:color w:val="000000"/>
                <w:sz w:val="20"/>
              </w:rPr>
              <w:t>
</w:t>
            </w:r>
            <w:r>
              <w:rPr>
                <w:rFonts w:ascii="Times New Roman"/>
                <w:b w:val="false"/>
                <w:i w:val="false"/>
                <w:color w:val="000000"/>
                <w:sz w:val="20"/>
              </w:rPr>
              <w:t>21 қараша,</w:t>
            </w:r>
            <w:r>
              <w:br/>
            </w:r>
            <w:r>
              <w:rPr>
                <w:rFonts w:ascii="Times New Roman"/>
                <w:b w:val="false"/>
                <w:i w:val="false"/>
                <w:color w:val="000000"/>
                <w:sz w:val="20"/>
              </w:rPr>
              <w:t>
</w:t>
            </w:r>
            <w:r>
              <w:rPr>
                <w:rFonts w:ascii="Times New Roman"/>
                <w:b w:val="false"/>
                <w:i w:val="false"/>
                <w:color w:val="000000"/>
                <w:sz w:val="20"/>
              </w:rPr>
              <w:t>21 желтоқсан</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жұмыспен қамту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асатын барлық заңды тұлғалар және олардың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қаңтар,</w:t>
            </w:r>
            <w:r>
              <w:br/>
            </w:r>
            <w:r>
              <w:rPr>
                <w:rFonts w:ascii="Times New Roman"/>
                <w:b w:val="false"/>
                <w:i w:val="false"/>
                <w:color w:val="000000"/>
                <w:sz w:val="20"/>
              </w:rPr>
              <w:t>
</w:t>
            </w:r>
            <w:r>
              <w:rPr>
                <w:rFonts w:ascii="Times New Roman"/>
                <w:b w:val="false"/>
                <w:i w:val="false"/>
                <w:color w:val="000000"/>
                <w:sz w:val="20"/>
              </w:rPr>
              <w:t>4 ақпан,</w:t>
            </w:r>
            <w:r>
              <w:br/>
            </w:r>
            <w:r>
              <w:rPr>
                <w:rFonts w:ascii="Times New Roman"/>
                <w:b w:val="false"/>
                <w:i w:val="false"/>
                <w:color w:val="000000"/>
                <w:sz w:val="20"/>
              </w:rPr>
              <w:t>
</w:t>
            </w:r>
            <w:r>
              <w:rPr>
                <w:rFonts w:ascii="Times New Roman"/>
                <w:b w:val="false"/>
                <w:i w:val="false"/>
                <w:color w:val="000000"/>
                <w:sz w:val="20"/>
              </w:rPr>
              <w:t>4 наурыз,</w:t>
            </w:r>
            <w:r>
              <w:br/>
            </w:r>
            <w:r>
              <w:rPr>
                <w:rFonts w:ascii="Times New Roman"/>
                <w:b w:val="false"/>
                <w:i w:val="false"/>
                <w:color w:val="000000"/>
                <w:sz w:val="20"/>
              </w:rPr>
              <w:t>
</w:t>
            </w:r>
            <w:r>
              <w:rPr>
                <w:rFonts w:ascii="Times New Roman"/>
                <w:b w:val="false"/>
                <w:i w:val="false"/>
                <w:color w:val="000000"/>
                <w:sz w:val="20"/>
              </w:rPr>
              <w:t>4 сәуір,</w:t>
            </w:r>
            <w:r>
              <w:br/>
            </w:r>
            <w:r>
              <w:rPr>
                <w:rFonts w:ascii="Times New Roman"/>
                <w:b w:val="false"/>
                <w:i w:val="false"/>
                <w:color w:val="000000"/>
                <w:sz w:val="20"/>
              </w:rPr>
              <w:t>
</w:t>
            </w:r>
            <w:r>
              <w:rPr>
                <w:rFonts w:ascii="Times New Roman"/>
                <w:b w:val="false"/>
                <w:i w:val="false"/>
                <w:color w:val="000000"/>
                <w:sz w:val="20"/>
              </w:rPr>
              <w:t>4 мамыр,</w:t>
            </w:r>
            <w:r>
              <w:br/>
            </w:r>
            <w:r>
              <w:rPr>
                <w:rFonts w:ascii="Times New Roman"/>
                <w:b w:val="false"/>
                <w:i w:val="false"/>
                <w:color w:val="000000"/>
                <w:sz w:val="20"/>
              </w:rPr>
              <w:t>
</w:t>
            </w:r>
            <w:r>
              <w:rPr>
                <w:rFonts w:ascii="Times New Roman"/>
                <w:b w:val="false"/>
                <w:i w:val="false"/>
                <w:color w:val="000000"/>
                <w:sz w:val="20"/>
              </w:rPr>
              <w:t>4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шілде,</w:t>
            </w:r>
            <w:r>
              <w:br/>
            </w:r>
            <w:r>
              <w:rPr>
                <w:rFonts w:ascii="Times New Roman"/>
                <w:b w:val="false"/>
                <w:i w:val="false"/>
                <w:color w:val="000000"/>
                <w:sz w:val="20"/>
              </w:rPr>
              <w:t>
</w:t>
            </w:r>
            <w:r>
              <w:rPr>
                <w:rFonts w:ascii="Times New Roman"/>
                <w:b w:val="false"/>
                <w:i w:val="false"/>
                <w:color w:val="000000"/>
                <w:sz w:val="20"/>
              </w:rPr>
              <w:t>4 тамыз,</w:t>
            </w:r>
            <w:r>
              <w:br/>
            </w:r>
            <w:r>
              <w:rPr>
                <w:rFonts w:ascii="Times New Roman"/>
                <w:b w:val="false"/>
                <w:i w:val="false"/>
                <w:color w:val="000000"/>
                <w:sz w:val="20"/>
              </w:rPr>
              <w:t>
</w:t>
            </w:r>
            <w:r>
              <w:rPr>
                <w:rFonts w:ascii="Times New Roman"/>
                <w:b w:val="false"/>
                <w:i w:val="false"/>
                <w:color w:val="000000"/>
                <w:sz w:val="20"/>
              </w:rPr>
              <w:t>4 қыркүйек,</w:t>
            </w:r>
            <w:r>
              <w:br/>
            </w:r>
            <w:r>
              <w:rPr>
                <w:rFonts w:ascii="Times New Roman"/>
                <w:b w:val="false"/>
                <w:i w:val="false"/>
                <w:color w:val="000000"/>
                <w:sz w:val="20"/>
              </w:rPr>
              <w:t>
</w:t>
            </w:r>
            <w:r>
              <w:rPr>
                <w:rFonts w:ascii="Times New Roman"/>
                <w:b w:val="false"/>
                <w:i w:val="false"/>
                <w:color w:val="000000"/>
                <w:sz w:val="20"/>
              </w:rPr>
              <w:t>4 қазан,</w:t>
            </w:r>
            <w:r>
              <w:br/>
            </w:r>
            <w:r>
              <w:rPr>
                <w:rFonts w:ascii="Times New Roman"/>
                <w:b w:val="false"/>
                <w:i w:val="false"/>
                <w:color w:val="000000"/>
                <w:sz w:val="20"/>
              </w:rPr>
              <w:t>
</w:t>
            </w:r>
            <w:r>
              <w:rPr>
                <w:rFonts w:ascii="Times New Roman"/>
                <w:b w:val="false"/>
                <w:i w:val="false"/>
                <w:color w:val="000000"/>
                <w:sz w:val="20"/>
              </w:rPr>
              <w:t>4 қараша,</w:t>
            </w:r>
            <w:r>
              <w:br/>
            </w:r>
            <w:r>
              <w:rPr>
                <w:rFonts w:ascii="Times New Roman"/>
                <w:b w:val="false"/>
                <w:i w:val="false"/>
                <w:color w:val="000000"/>
                <w:sz w:val="20"/>
              </w:rPr>
              <w:t>
</w:t>
            </w:r>
            <w:r>
              <w:rPr>
                <w:rFonts w:ascii="Times New Roman"/>
                <w:b w:val="false"/>
                <w:i w:val="false"/>
                <w:color w:val="000000"/>
                <w:sz w:val="20"/>
              </w:rPr>
              <w:t>4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кәсіпорынның қызметі туралы» индексі 2-ШК, статистикалық нысаны бойынша есеп беретіндерден басқа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2-ШК «Шағын кәсіпорынның қызметі туралы» статистикалық нысаны бойынша есепті есеп беретіндерден басқа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жекелеген лауазымдары мен кәсіптері бойынша жалақы мөлшері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 (КӘСІП)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және одан жоғары жастағы үй шаруашылығының мүшелері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қамтылуын іріктеп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ақпан,</w:t>
            </w:r>
            <w:r>
              <w:br/>
            </w:r>
            <w:r>
              <w:rPr>
                <w:rFonts w:ascii="Times New Roman"/>
                <w:b w:val="false"/>
                <w:i w:val="false"/>
                <w:color w:val="000000"/>
                <w:sz w:val="20"/>
              </w:rPr>
              <w:t>
</w:t>
            </w:r>
            <w:r>
              <w:rPr>
                <w:rFonts w:ascii="Times New Roman"/>
                <w:b w:val="false"/>
                <w:i w:val="false"/>
                <w:color w:val="000000"/>
                <w:sz w:val="20"/>
              </w:rPr>
              <w:t>31 мамыр,</w:t>
            </w:r>
            <w:r>
              <w:br/>
            </w:r>
            <w:r>
              <w:rPr>
                <w:rFonts w:ascii="Times New Roman"/>
                <w:b w:val="false"/>
                <w:i w:val="false"/>
                <w:color w:val="000000"/>
                <w:sz w:val="20"/>
              </w:rPr>
              <w:t>
</w:t>
            </w:r>
            <w:r>
              <w:rPr>
                <w:rFonts w:ascii="Times New Roman"/>
                <w:b w:val="false"/>
                <w:i w:val="false"/>
                <w:color w:val="000000"/>
                <w:sz w:val="20"/>
              </w:rPr>
              <w:t>29 тамыз,</w:t>
            </w:r>
            <w:r>
              <w:br/>
            </w:r>
            <w:r>
              <w:rPr>
                <w:rFonts w:ascii="Times New Roman"/>
                <w:b w:val="false"/>
                <w:i w:val="false"/>
                <w:color w:val="000000"/>
                <w:sz w:val="20"/>
              </w:rPr>
              <w:t>
</w:t>
            </w:r>
            <w:r>
              <w:rPr>
                <w:rFonts w:ascii="Times New Roman"/>
                <w:b w:val="false"/>
                <w:i w:val="false"/>
                <w:color w:val="000000"/>
                <w:sz w:val="20"/>
              </w:rPr>
              <w:t>29 қараша.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2-ШК «Шағын кәсіпорын қызметі туралы» статистикалық нысаны бойынша есеп беретіндерден басқа, ауыл, орман және балық шаруашылығы, өнеркәсіп, құрылыс, көлік және қоймалау, тұру және тамақтану бойынша қызметтер, ақпарат және байланыс, кәсіби, ғылыми және техникалық қызмет, денсаулық сақтау және әлеуметтік қызметтер саласындағы негізгі қызмет түрлерімен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басқа да қолайсыз еңбек жағдайларында жұмыс істейтін қызметкерлердің саны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(еңбек жағдайы)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құрамының бақылау карточкасы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ақпан,</w:t>
            </w:r>
            <w:r>
              <w:br/>
            </w:r>
            <w:r>
              <w:rPr>
                <w:rFonts w:ascii="Times New Roman"/>
                <w:b w:val="false"/>
                <w:i w:val="false"/>
                <w:color w:val="000000"/>
                <w:sz w:val="20"/>
              </w:rPr>
              <w:t>
</w:t>
            </w:r>
            <w:r>
              <w:rPr>
                <w:rFonts w:ascii="Times New Roman"/>
                <w:b w:val="false"/>
                <w:i w:val="false"/>
                <w:color w:val="000000"/>
                <w:sz w:val="20"/>
              </w:rPr>
              <w:t>31 мамыр,</w:t>
            </w:r>
            <w:r>
              <w:br/>
            </w:r>
            <w:r>
              <w:rPr>
                <w:rFonts w:ascii="Times New Roman"/>
                <w:b w:val="false"/>
                <w:i w:val="false"/>
                <w:color w:val="000000"/>
                <w:sz w:val="20"/>
              </w:rPr>
              <w:t>
</w:t>
            </w:r>
            <w:r>
              <w:rPr>
                <w:rFonts w:ascii="Times New Roman"/>
                <w:b w:val="false"/>
                <w:i w:val="false"/>
                <w:color w:val="000000"/>
                <w:sz w:val="20"/>
              </w:rPr>
              <w:t>29 тамыз,</w:t>
            </w:r>
            <w:r>
              <w:br/>
            </w:r>
            <w:r>
              <w:rPr>
                <w:rFonts w:ascii="Times New Roman"/>
                <w:b w:val="false"/>
                <w:i w:val="false"/>
                <w:color w:val="000000"/>
                <w:sz w:val="20"/>
              </w:rPr>
              <w:t>
</w:t>
            </w:r>
            <w:r>
              <w:rPr>
                <w:rFonts w:ascii="Times New Roman"/>
                <w:b w:val="false"/>
                <w:i w:val="false"/>
                <w:color w:val="000000"/>
                <w:sz w:val="20"/>
              </w:rPr>
              <w:t>29 қараша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және одан жоғары жастағы үй шаруашылығының мүшелерінен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Лайықты еңбек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қараша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2-ШК «Шағын кәсіпорынның қызметі туралы» статистикалық нысаны бойынша есепті есеп беретіндерден басқа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 есептелген жалақы мөлшері бойынша бөлу туралы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жылда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тізімдік саны 50 адамнан асатын қаржы және сақтандыру қызметінен; мемлекеттік басқару және қорғаныстан; міндетті әлеуметтік қамтамасыз етуден; өзге де қызмет түрлерін ұсынатын қызметінен; аумақтан тыс ұйымдардың және органдардың қызметінен басқа барлық экономикалық қызмет түрлерімен айналысатын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кәсіпорындардағы кадрлар саны оларға қажеттілік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(бос жұмыс орны)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 деңгейі және үй шаруашылықтарын зерттеу статистикасы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шығыстарды есепке алу күнделігі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w:t>
            </w:r>
            <w:r>
              <w:rPr>
                <w:rFonts w:ascii="Times New Roman"/>
                <w:b w:val="false"/>
                <w:i w:val="false"/>
                <w:color w:val="000000"/>
                <w:sz w:val="20"/>
              </w:rPr>
              <w:t>13 сәуір,</w:t>
            </w:r>
            <w:r>
              <w:br/>
            </w:r>
            <w:r>
              <w:rPr>
                <w:rFonts w:ascii="Times New Roman"/>
                <w:b w:val="false"/>
                <w:i w:val="false"/>
                <w:color w:val="000000"/>
                <w:sz w:val="20"/>
              </w:rPr>
              <w:t>
</w:t>
            </w:r>
            <w:r>
              <w:rPr>
                <w:rFonts w:ascii="Times New Roman"/>
                <w:b w:val="false"/>
                <w:i w:val="false"/>
                <w:color w:val="000000"/>
                <w:sz w:val="20"/>
              </w:rPr>
              <w:t>13 шілде,</w:t>
            </w:r>
            <w:r>
              <w:br/>
            </w:r>
            <w:r>
              <w:rPr>
                <w:rFonts w:ascii="Times New Roman"/>
                <w:b w:val="false"/>
                <w:i w:val="false"/>
                <w:color w:val="000000"/>
                <w:sz w:val="20"/>
              </w:rPr>
              <w:t>
</w:t>
            </w:r>
            <w:r>
              <w:rPr>
                <w:rFonts w:ascii="Times New Roman"/>
                <w:b w:val="false"/>
                <w:i w:val="false"/>
                <w:color w:val="000000"/>
                <w:sz w:val="20"/>
              </w:rPr>
              <w:t>14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тұрмыс сапасы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D-002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табыстары мен шығыстары бойынша тоқсан сайынғы сұрақнама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22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шығыстар мен табыстарды есепке алу журналы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22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шығыстар мен табыстарды есепке алу журналы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22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сұхбатқа арналған сұрақнама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құрамының бақылау карточкасы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статистика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орнынан кейінгі білім беру саласындағы мамандарды әзірлеуді орындайтын жоғарғы оқу орындары мен ғылыми ұйымдар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тиістілігіне қарамастан техникалық және кәсіптік білім беру саласында мамандарды даярлауды жүзеге асыратын,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 сондай-ақ жеке филиалдар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Тұруды қамтамасыз ете отырып әлеуметтік қызмет көрсетуге (Экономикалық қызмет түрлерінің жалпы жіктеушінің 87 коды), бағытталған қызметті жүзеге асыратын, меншік нысаны мен ведомстволық тиістілігіне қарамастан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қамтамасыз ете отырып әлеуметтік қызмет көрсетуді ұсыну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3-әлеуметтік қамсыздандыру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қызметімен байланысты жазатайым оқиғалар мен қызметкерлер денсаулығының өзге де зақымдануларын тексеру және есепке алу ережесіне сәйкес атына жазатайым оқиға тіркелген заңды тұлғалар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қызметімен байланысты жарақаттану және кәсіптік сырқаттар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7-ЖКС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мен ведомстволық тиістілігіне қарамастан (Экономикалық қызмет түрлерінің жалпы жіктеушінің 85.10 кодына сәйкес) мектепке дейінгі тәрбие мен балаларды оқытуды жүзеге асыратын мектепке дейінгі ұйымдар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тиістігіне қарамастан күндізгі жалпы білім беретін мектептер толтырады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 жылғы оқу жылының басына күндізгі жалпы білім беретін мектептің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 мен қызметкерлер санына қарамастан, қызметінің негізгі түрлері «Денсаулық сақтау саласындағы қызмет» (бұдан әрі - ЭҚЖЖ) – 86 Экономикалық қызмет түрлерінің жалпы жіктеушінің коды, «Тұратын орынмен қамтамасыз ете отырып әлеуметтік қызмет көрсету» ЭҚЖЖ– 87, «Тұруды қамтамасыз етпейтін әлеуметтік қызметтер көрсету» ЭҚЖЖ – 88, болып табылатын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(денсаулық сақтау) ұйымдарының қаржы-шаруашылық қызметінің негізгі көрсеткіштері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(денсаулық сақтау)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тиістігіне қарамастан қызметінің негізгі түрі “Білім беру” (Экономикалық қызмет түрлерінің жалпы жіктеушінің 85 коды) болып табылатын заңды тұлғалар және (немесе) олардың құрылымдық және оқшауланған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қаржы-шаруашылық қызметінің негізгі көрсеткіштері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(білім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санына қарамастан, қызметінің негізгі түрі «Денсаулық сақтау мен әлеуметтік қызметтер» (Экономикалық қызмет түрлерінің жалпы жіктеушінің кодына сәйкес (ЭКЖС)– 86, 87, 88) болып табылатын заңды тұлғалар және (немесе) олардың құрылымдық және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 әлеуметтік қызметтер көрсету саласында көрсетілген қызметтердің көлемі туралы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85-кодына сәйкес қызметкерлерінің санына қарамастан қызметінің негізгі түрі «Білім беру» болып табылатын заңды тұлғалар және (немесе) олардың құрылымдық және оқшауланған бөлімшелері толтырады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көрсеткен қызметтер көлемі туралы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кешкі (ауысымдық) жалпы білім беретін мектептер, күндізгі жалпы білім беретін мектептерде жеке сыныптары бар кешкі (ауысымдық) жалпы білім беретін мектептер және күндізгі жалпы білім беретін мектептердегі кешкі білімдер, сонымен бірге міндетті орта білім саласында кешкі (ауысымдық) нысанда жалпы білім беру даярлығын іске асыратын өзге де оқу орындары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жалпы білім беретін мектептің есебі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қыркүйек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нысаны мен қызметкерлер санына қарамастан, қызметінің негізгі түрлері «Денсаулық сақтау саласындағы қызмет» (ЭҚЖЖ) – 86 Экономикалық қызмет түрлерінің жалпы жіктеушінің коды, «Тұратын орынмен қамтамасыз ете отырып әлеуметтік қызмет көрсету» ЭҚЖЖ–87, «Тұруды қамтамасыз етпейтін әлеуметтік қызметтер көрсету» ЭҚЖЖ – 88 болып табылатын заңды тұлғалар және (немесе) олардың құрылымдық ж?не оқшауланған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желілері, кадрлары және қызметі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1-денсаулық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Конъюнктуралық зерттеулер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62-63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қызметтер және оған байланысты қызметтер көрсететін кәсіпорындардың шаруашылық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КҚК-001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жіктеушінің 05-36 – кодтарына сәйкес негізгі қызмет түрі бар заңды тұлғалар және (немесе) олардың құрылымдық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кәсіпорындарының шаруашылық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ақпан,</w:t>
            </w:r>
            <w:r>
              <w:br/>
            </w:r>
            <w:r>
              <w:rPr>
                <w:rFonts w:ascii="Times New Roman"/>
                <w:b w:val="false"/>
                <w:i w:val="false"/>
                <w:color w:val="000000"/>
                <w:sz w:val="20"/>
              </w:rPr>
              <w:t>
</w:t>
            </w: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мамыр,</w:t>
            </w:r>
            <w:r>
              <w:br/>
            </w:r>
            <w:r>
              <w:rPr>
                <w:rFonts w:ascii="Times New Roman"/>
                <w:b w:val="false"/>
                <w:i w:val="false"/>
                <w:color w:val="000000"/>
                <w:sz w:val="20"/>
              </w:rPr>
              <w:t>
</w:t>
            </w:r>
            <w:r>
              <w:rPr>
                <w:rFonts w:ascii="Times New Roman"/>
                <w:b w:val="false"/>
                <w:i w:val="false"/>
                <w:color w:val="000000"/>
                <w:sz w:val="20"/>
              </w:rPr>
              <w:t>25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тамыз,</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қазан,</w:t>
            </w:r>
            <w:r>
              <w:br/>
            </w:r>
            <w:r>
              <w:rPr>
                <w:rFonts w:ascii="Times New Roman"/>
                <w:b w:val="false"/>
                <w:i w:val="false"/>
                <w:color w:val="000000"/>
                <w:sz w:val="20"/>
              </w:rPr>
              <w:t>
</w:t>
            </w:r>
            <w:r>
              <w:rPr>
                <w:rFonts w:ascii="Times New Roman"/>
                <w:b w:val="false"/>
                <w:i w:val="false"/>
                <w:color w:val="000000"/>
                <w:sz w:val="20"/>
              </w:rPr>
              <w:t>25 қараша,</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05-36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кәсіпорындарының шаруашылық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ӨК-002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05-36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нарықтарындағы бәсеке деңгейін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ӨК-003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жіктеушінің 01.1-01.64 – кодтарына сәйкес негізгі қызмет түрі бар заңды тұлғалар және (немесе) олардың құрылымдық бөлімшелері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кәсіпорындарының шаруашылық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АШК-001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41-43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ұйымдардың шаруашылық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КҚ-002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53, 61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кәсіпорындарының шаруашылық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45.11, 45.19, 45.3, 45.4, 46, 47.1-47.9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кәсіпорындарының шаруашылық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r>
              <w:br/>
            </w:r>
            <w:r>
              <w:rPr>
                <w:rFonts w:ascii="Times New Roman"/>
                <w:b w:val="false"/>
                <w:i w:val="false"/>
                <w:color w:val="000000"/>
                <w:sz w:val="20"/>
              </w:rPr>
              <w:t>
</w:t>
            </w:r>
            <w:r>
              <w:rPr>
                <w:rFonts w:ascii="Times New Roman"/>
                <w:b w:val="false"/>
                <w:i w:val="false"/>
                <w:color w:val="000000"/>
                <w:sz w:val="20"/>
              </w:rPr>
              <w:t>28 ақпан,</w:t>
            </w:r>
            <w:r>
              <w:br/>
            </w:r>
            <w:r>
              <w:rPr>
                <w:rFonts w:ascii="Times New Roman"/>
                <w:b w:val="false"/>
                <w:i w:val="false"/>
                <w:color w:val="000000"/>
                <w:sz w:val="20"/>
              </w:rPr>
              <w:t>
</w:t>
            </w:r>
            <w:r>
              <w:rPr>
                <w:rFonts w:ascii="Times New Roman"/>
                <w:b w:val="false"/>
                <w:i w:val="false"/>
                <w:color w:val="000000"/>
                <w:sz w:val="20"/>
              </w:rPr>
              <w:t>30 наурыз,</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мамыр,</w:t>
            </w:r>
            <w:r>
              <w:br/>
            </w:r>
            <w:r>
              <w:rPr>
                <w:rFonts w:ascii="Times New Roman"/>
                <w:b w:val="false"/>
                <w:i w:val="false"/>
                <w:color w:val="000000"/>
                <w:sz w:val="20"/>
              </w:rPr>
              <w:t>
</w:t>
            </w:r>
            <w:r>
              <w:rPr>
                <w:rFonts w:ascii="Times New Roman"/>
                <w:b w:val="false"/>
                <w:i w:val="false"/>
                <w:color w:val="000000"/>
                <w:sz w:val="20"/>
              </w:rPr>
              <w:t>30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тамыз,</w:t>
            </w:r>
            <w:r>
              <w:br/>
            </w:r>
            <w:r>
              <w:rPr>
                <w:rFonts w:ascii="Times New Roman"/>
                <w:b w:val="false"/>
                <w:i w:val="false"/>
                <w:color w:val="000000"/>
                <w:sz w:val="20"/>
              </w:rPr>
              <w:t>
</w:t>
            </w:r>
            <w:r>
              <w:rPr>
                <w:rFonts w:ascii="Times New Roman"/>
                <w:b w:val="false"/>
                <w:i w:val="false"/>
                <w:color w:val="000000"/>
                <w:sz w:val="20"/>
              </w:rPr>
              <w:t>30 қыркүйек,</w:t>
            </w:r>
            <w:r>
              <w:br/>
            </w:r>
            <w:r>
              <w:rPr>
                <w:rFonts w:ascii="Times New Roman"/>
                <w:b w:val="false"/>
                <w:i w:val="false"/>
                <w:color w:val="000000"/>
                <w:sz w:val="20"/>
              </w:rPr>
              <w:t>
</w:t>
            </w:r>
            <w:r>
              <w:rPr>
                <w:rFonts w:ascii="Times New Roman"/>
                <w:b w:val="false"/>
                <w:i w:val="false"/>
                <w:color w:val="000000"/>
                <w:sz w:val="20"/>
              </w:rPr>
              <w:t>30 қазан,</w:t>
            </w:r>
            <w:r>
              <w:br/>
            </w:r>
            <w:r>
              <w:rPr>
                <w:rFonts w:ascii="Times New Roman"/>
                <w:b w:val="false"/>
                <w:i w:val="false"/>
                <w:color w:val="000000"/>
                <w:sz w:val="20"/>
              </w:rPr>
              <w:t>
</w:t>
            </w:r>
            <w:r>
              <w:rPr>
                <w:rFonts w:ascii="Times New Roman"/>
                <w:b w:val="false"/>
                <w:i w:val="false"/>
                <w:color w:val="000000"/>
                <w:sz w:val="20"/>
              </w:rPr>
              <w:t>30 қараша,</w:t>
            </w:r>
            <w:r>
              <w:br/>
            </w:r>
            <w:r>
              <w:rPr>
                <w:rFonts w:ascii="Times New Roman"/>
                <w:b w:val="false"/>
                <w:i w:val="false"/>
                <w:color w:val="000000"/>
                <w:sz w:val="20"/>
              </w:rPr>
              <w:t>
</w:t>
            </w:r>
            <w:r>
              <w:rPr>
                <w:rFonts w:ascii="Times New Roman"/>
                <w:b w:val="false"/>
                <w:i w:val="false"/>
                <w:color w:val="000000"/>
                <w:sz w:val="20"/>
              </w:rPr>
              <w:t>30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45.11, 45.19, 45.3, 45.4, 46, 47.1-47.9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кәсіпорындарының шаруашылық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СК-002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r>
              <w:br/>
            </w:r>
            <w:r>
              <w:rPr>
                <w:rFonts w:ascii="Times New Roman"/>
                <w:b w:val="false"/>
                <w:i w:val="false"/>
                <w:color w:val="000000"/>
                <w:sz w:val="20"/>
              </w:rPr>
              <w:t>
</w:t>
            </w:r>
            <w:r>
              <w:rPr>
                <w:rFonts w:ascii="Times New Roman"/>
                <w:b w:val="false"/>
                <w:i w:val="false"/>
                <w:color w:val="000000"/>
                <w:sz w:val="20"/>
              </w:rPr>
              <w:t>30 маусым,</w:t>
            </w:r>
            <w:r>
              <w:br/>
            </w:r>
            <w:r>
              <w:rPr>
                <w:rFonts w:ascii="Times New Roman"/>
                <w:b w:val="false"/>
                <w:i w:val="false"/>
                <w:color w:val="000000"/>
                <w:sz w:val="20"/>
              </w:rPr>
              <w:t>
</w:t>
            </w:r>
            <w:r>
              <w:rPr>
                <w:rFonts w:ascii="Times New Roman"/>
                <w:b w:val="false"/>
                <w:i w:val="false"/>
                <w:color w:val="000000"/>
                <w:sz w:val="20"/>
              </w:rPr>
              <w:t>30 қыркүйек,</w:t>
            </w:r>
            <w:r>
              <w:br/>
            </w:r>
            <w:r>
              <w:rPr>
                <w:rFonts w:ascii="Times New Roman"/>
                <w:b w:val="false"/>
                <w:i w:val="false"/>
                <w:color w:val="000000"/>
                <w:sz w:val="20"/>
              </w:rPr>
              <w:t>
</w:t>
            </w:r>
            <w:r>
              <w:rPr>
                <w:rFonts w:ascii="Times New Roman"/>
                <w:b w:val="false"/>
                <w:i w:val="false"/>
                <w:color w:val="000000"/>
                <w:sz w:val="20"/>
              </w:rPr>
              <w:t>30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49 - 51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кәсіпорындарының шаруашылық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ККК-1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79.11-79.12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ұйымдардың шаруашылық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ТКК-001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қыркүйек,</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05-36, 41-43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 және құрылыс ұйымдарының инновациялық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 түрлерінің жалпы жіктеушінің 72, 85.4 – кодтарына сәйкес негізгі қызмет түрі бар заңды тұлғалар және (немесе) олардың құрылымдық бөлімшелері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ұйымдардың инновациялық қызметінің даму үрдісін зерттеу сауалнамасы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ИНК-002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маусым,</w:t>
            </w:r>
            <w:r>
              <w:br/>
            </w:r>
            <w:r>
              <w:rPr>
                <w:rFonts w:ascii="Times New Roman"/>
                <w:b w:val="false"/>
                <w:i w:val="false"/>
                <w:color w:val="000000"/>
                <w:sz w:val="20"/>
              </w:rPr>
              <w:t>
</w:t>
            </w:r>
            <w:r>
              <w:rPr>
                <w:rFonts w:ascii="Times New Roman"/>
                <w:b w:val="false"/>
                <w:i w:val="false"/>
                <w:color w:val="000000"/>
                <w:sz w:val="20"/>
              </w:rPr>
              <w:t>25 желтоқсан</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Тіркелімдер жүргізуге арналған зерттеулер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 пәтер иелерінің кооперативтері, ЖШС – тұрғын үйлерге қызмет көрсететін және дербес басқарудағы кооперативтер - әрбір тұрғын үй бойынша жеке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елді-мекендерде орналасқан тұрғын үйлерді зерттеу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сәуір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облыстық, қалалық, аудандық статистика органдарына жаңадан құрылған заңды тұлғалар, құрылымдық және оқшауланған бөлімшелер сауалнаманы алған күннен бастап 10 күн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кәсіпорындардың пікіртерімі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W-004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статистикалық нысанды алғаннан кейін 10 күн ішінде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 және есептік кезеңде жаңадан тіркелген, 2-ШК «Шағын кәсіпорынның қызметі туралы есеп» статистикалық нысаны бойынша есеп беретіндерді қоспағанда, қызметкерлерінің саны 50 адамнан аспайтын, кәсіпкерлік қызметпен айналысатын заңды тұлғалар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туралы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Кенттердің, ауылдардың (селолардың), ауылдық (селолық) округтердің әкімдіктері есепті жылғы 1 шілдедегі жағдай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жердің және егістік алқабының нақты бары туралы мәліметтер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6-ө (фермер)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Кенттердің, ауылдардың (селолардың), ауылдық (селолық) округтердің әкімдіктері есепті жылғы 1 шілдедегі жағдай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жердің нақты бары туралы мәліметтер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7-ө (халық)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Кенттердің, ауылдардың (селолардың), ауылдық (селолық) округтердің әкімдіктері есепті жылғы 1 қаңтардағы және 1 шілдедегі жағдай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мал мен құстың, ауыл шаруашылығы техникасының және құрылыстардың нақты бары туралы мәліметтер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 (фермер)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шілде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Кенттердің, ауылдардың (селолардың), ауылдық (селолық) округтердің әкімдіктері есепті жылғы 1 қаңтардағы және 1 шілдедегі жағдай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мал мен құстың, ауыл шаруашылығы техникасының және құрылыстардың нақты бары туралы мәліметтер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7-м (халық)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шілде</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мен пайдаланушыларды зерттеу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нысандарды ұсынатын заңды және жеке тұлғалар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пікіртерімі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ақпаратты пайдаланатын заңды және жеке тұлғалар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пікіртерімі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p>
        </w:tc>
      </w:tr>
    </w:tbl>
    <w:bookmarkStart w:name="z13" w:id="4"/>
    <w:p>
      <w:pPr>
        <w:spacing w:after="0"/>
        <w:ind w:left="0"/>
        <w:jc w:val="left"/>
      </w:pPr>
      <w:r>
        <w:rPr>
          <w:rFonts w:ascii="Times New Roman"/>
          <w:b/>
          <w:i w:val="false"/>
          <w:color w:val="000000"/>
        </w:rPr>
        <w:t xml:space="preserve"> 
2-бөлім. Мемлекеттік органдар жүргізетін ведомстволық</w:t>
      </w:r>
      <w:r>
        <w:br/>
      </w:r>
      <w:r>
        <w:rPr>
          <w:rFonts w:ascii="Times New Roman"/>
          <w:b/>
          <w:i w:val="false"/>
          <w:color w:val="000000"/>
        </w:rPr>
        <w:t>
статистикалық байқаулар бойынша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4094"/>
        <w:gridCol w:w="3462"/>
        <w:gridCol w:w="1879"/>
        <w:gridCol w:w="1387"/>
        <w:gridCol w:w="998"/>
        <w:gridCol w:w="917"/>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 тобы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атауы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индексі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күні</w:t>
            </w:r>
          </w:p>
        </w:tc>
      </w:tr>
      <w:tr>
        <w:trPr>
          <w:trHeight w:val="46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 мен облыстық Ішкі істер департаменттерінің Көші-қон полициясы басқармалары Қазақстан Республикасы Ішкі істер министрлігінің Көші-қон полициясы комитетіне</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Босқындар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8-КҚ</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шілде</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қажеттіліктері үшін пайдаланған суды пайдаланушылар  және басқа суды пайдаланушылар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алу, пайдалану және суды бұру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w:t>
            </w:r>
            <w:r>
              <w:br/>
            </w:r>
            <w:r>
              <w:rPr>
                <w:rFonts w:ascii="Times New Roman"/>
                <w:b w:val="false"/>
                <w:i w:val="false"/>
                <w:color w:val="000000"/>
                <w:sz w:val="20"/>
              </w:rPr>
              <w:t>
</w:t>
            </w:r>
            <w:r>
              <w:rPr>
                <w:rFonts w:ascii="Times New Roman"/>
                <w:b w:val="false"/>
                <w:i w:val="false"/>
                <w:color w:val="000000"/>
                <w:sz w:val="20"/>
              </w:rPr>
              <w:t>(сушар)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Қарауында 1 гектардан астам орман көмкерген жерлер бар жекеше және мемлекеттік орман иеленушілер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мемлекеттік есебі және орман қорын мемлекеттік орман қорының санаттары және жерлер бойынша бөлу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Қарауында 1 гектардан астам орман көмкерген жерлері бар жекеше және мемлекеттік орман иеленушілер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 жерлердің алқаптары мен қорларын басым тұқымдар мен жас топтары бойынша бөлу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қара мал тұқымдары  бойынша республикалық палаталарының мүшелері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және сүтті-етті бағыттағы асыл тұқымды ірі қара мал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асыл тұқымды ірі қара мал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қой шаруашылығы бойынша жедел есептік, қаракөл қойларынан басқа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шошқа шаруашылығы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жылқы шаруашылығы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түйе шаруашылығы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құс шаруашылығы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ешкі шаруашылығы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ара шаруашылығы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балық шаруашылығы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қаракөл қойлары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марал және теңбіл бұғылар шаруашылығы бойынша жедел есептілік</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 саласында аттестацияланған субъектілер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сүтті-етті және етті бағыттағы асыл тұқымды ірі қара мал мал шаруашылығы бойынша жедел есептілік (аталық-бұқалар)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аумақтық орман шаруашылығы инспекциялары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орманға күтім жасау шаралары, сүрек босату, шырын ағызу және жанама орман пайдалану бойынша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(жылдық)</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аумақтық орман шаруашылығы инспекциялары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Кеспеағаштардағы сүрек қалдықтары және ағаш кесілген жерлерді тазарту туралы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4-ОШ (орман шаруашылығы)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маусым</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шаруашылығы аумақтық инспекциялары, «Қазақ орман орналастыру кәсіпорны» Республикалық мемлекеттік қазынашылық кәсіпорын</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дақылдарымен жұмыс туралы және орманды қалпына келтіру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8-ОШ</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қараша</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және жануарлар әлемін қорғау жөніндегі мекемелер, мемлекеттік табиғи қорықтар, мемлекеттік ұлттық парктер, мемлекеттік орман табиғи резерваттары, облыстық аумақтық орман және аңшылық шаруашылығы инспекциялары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 қорын әзірлеу және беру, оның тұқымдық құрамы мен тауарлық құрылымы туралы есеп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13-ОШ (орман шаруашылығы)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орман тұқымы станциялары, Қазақ республикалық орман тұқымы мекемесі, облыстар әкімдіктерінің орман бөлімдері басқармалары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бұталар тұқымдарының себу сапасы туралы есеп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17-ОШ (орман шаруашылығы)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иеленушілер, облыстық аумақтық орман және аңшылық шаруашылығы инспекциялары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өрттері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1-өрт (орман)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онкүндік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айдың 9, 19, 29 күндері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аумақтық орман шаруашылығы инспекциялары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заңнамасын бұзу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орманшар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w:t>
            </w:r>
            <w:r>
              <w:br/>
            </w:r>
            <w:r>
              <w:rPr>
                <w:rFonts w:ascii="Times New Roman"/>
                <w:b w:val="false"/>
                <w:i w:val="false"/>
                <w:color w:val="000000"/>
                <w:sz w:val="20"/>
              </w:rPr>
              <w:t>
</w:t>
            </w:r>
            <w:r>
              <w:rPr>
                <w:rFonts w:ascii="Times New Roman"/>
                <w:b w:val="false"/>
                <w:i w:val="false"/>
                <w:color w:val="000000"/>
                <w:sz w:val="20"/>
              </w:rPr>
              <w:t>1 сәуір,</w:t>
            </w:r>
            <w:r>
              <w:br/>
            </w:r>
            <w:r>
              <w:rPr>
                <w:rFonts w:ascii="Times New Roman"/>
                <w:b w:val="false"/>
                <w:i w:val="false"/>
                <w:color w:val="000000"/>
                <w:sz w:val="20"/>
              </w:rPr>
              <w:t>
</w:t>
            </w:r>
            <w:r>
              <w:rPr>
                <w:rFonts w:ascii="Times New Roman"/>
                <w:b w:val="false"/>
                <w:i w:val="false"/>
                <w:color w:val="000000"/>
                <w:sz w:val="20"/>
              </w:rPr>
              <w:t>1 шілде,</w:t>
            </w:r>
            <w:r>
              <w:br/>
            </w:r>
            <w:r>
              <w:rPr>
                <w:rFonts w:ascii="Times New Roman"/>
                <w:b w:val="false"/>
                <w:i w:val="false"/>
                <w:color w:val="000000"/>
                <w:sz w:val="20"/>
              </w:rPr>
              <w:t>
</w:t>
            </w:r>
            <w:r>
              <w:rPr>
                <w:rFonts w:ascii="Times New Roman"/>
                <w:b w:val="false"/>
                <w:i w:val="false"/>
                <w:color w:val="000000"/>
                <w:sz w:val="20"/>
              </w:rPr>
              <w:t>1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шаруашылығы аумақтық инспекциялары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босату және орман табысының түсуі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аудандық (қалалық) уәкілетті органдар, жұмыспен қамту мәселелері жөніндегі облыстық уәкілетті органдар, Қазақстан Республикасы Еңбек және халықты әлеуметтік қорғау министрлігінің ақпараттық-талдау орталығы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балаларға материалдық қамсыздандыруды тағайындау және төлеу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2-материалдық қамсыздандыру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жөніндегі аудандық (қалалық) уәкілетті органдар, халықты әлеуметтік қорғау жөніндегі облыстардың, Астана, Алматы қалаларының уәкілетті органдары;</w:t>
            </w:r>
            <w:r>
              <w:br/>
            </w:r>
            <w:r>
              <w:rPr>
                <w:rFonts w:ascii="Times New Roman"/>
                <w:b w:val="false"/>
                <w:i w:val="false"/>
                <w:color w:val="000000"/>
                <w:sz w:val="20"/>
              </w:rPr>
              <w:t>
</w:t>
            </w:r>
            <w:r>
              <w:rPr>
                <w:rFonts w:ascii="Times New Roman"/>
                <w:b w:val="false"/>
                <w:i w:val="false"/>
                <w:color w:val="000000"/>
                <w:sz w:val="20"/>
              </w:rPr>
              <w:t>Қазақстан Республикасы Еңбек және халықты әлеуметтік қорғау министрлігі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төлеу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3-тұрғын үй көмегі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аудандық (қалалық) уәкілетті органдар, жұмыспен қамту мәселелері жөніндегі облыстық уәкілетті органдар, Қазақстан Республикасы Еңбек және халықты әлеуметтік қорғау министрлігінің ақпараттық-талдау орталығы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әлеуметтік қолдау және еңбек нарығындағы жағдай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 (еңбек нарығы)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аудандық (қалалық) уәкілетті органдар, жұмыспен қамту мәселелері жөніндегі облыстық уәкілетті органдар, Қазақстан Республикасы Еңбек және халықты әлеуметтік қорғау министрлігінің ақпараттық-талдау орталығы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делдалдығы үшін өтініш берген азаматтардың саны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w:t>
            </w:r>
            <w:r>
              <w:br/>
            </w:r>
            <w:r>
              <w:rPr>
                <w:rFonts w:ascii="Times New Roman"/>
                <w:b w:val="false"/>
                <w:i w:val="false"/>
                <w:color w:val="000000"/>
                <w:sz w:val="20"/>
              </w:rPr>
              <w:t>
</w:t>
            </w:r>
            <w:r>
              <w:rPr>
                <w:rFonts w:ascii="Times New Roman"/>
                <w:b w:val="false"/>
                <w:i w:val="false"/>
                <w:color w:val="000000"/>
                <w:sz w:val="20"/>
              </w:rPr>
              <w:t>(жұмысқа орналастыру)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қаңтар,</w:t>
            </w:r>
            <w:r>
              <w:br/>
            </w:r>
            <w:r>
              <w:rPr>
                <w:rFonts w:ascii="Times New Roman"/>
                <w:b w:val="false"/>
                <w:i w:val="false"/>
                <w:color w:val="000000"/>
                <w:sz w:val="20"/>
              </w:rPr>
              <w:t>
</w:t>
            </w:r>
            <w:r>
              <w:rPr>
                <w:rFonts w:ascii="Times New Roman"/>
                <w:b w:val="false"/>
                <w:i w:val="false"/>
                <w:color w:val="000000"/>
                <w:sz w:val="20"/>
              </w:rPr>
              <w:t>2 ақпан,</w:t>
            </w:r>
            <w:r>
              <w:br/>
            </w:r>
            <w:r>
              <w:rPr>
                <w:rFonts w:ascii="Times New Roman"/>
                <w:b w:val="false"/>
                <w:i w:val="false"/>
                <w:color w:val="000000"/>
                <w:sz w:val="20"/>
              </w:rPr>
              <w:t>
</w:t>
            </w:r>
            <w:r>
              <w:rPr>
                <w:rFonts w:ascii="Times New Roman"/>
                <w:b w:val="false"/>
                <w:i w:val="false"/>
                <w:color w:val="000000"/>
                <w:sz w:val="20"/>
              </w:rPr>
              <w:t>2 наурыз,</w:t>
            </w:r>
            <w:r>
              <w:br/>
            </w:r>
            <w:r>
              <w:rPr>
                <w:rFonts w:ascii="Times New Roman"/>
                <w:b w:val="false"/>
                <w:i w:val="false"/>
                <w:color w:val="000000"/>
                <w:sz w:val="20"/>
              </w:rPr>
              <w:t>
</w:t>
            </w:r>
            <w:r>
              <w:rPr>
                <w:rFonts w:ascii="Times New Roman"/>
                <w:b w:val="false"/>
                <w:i w:val="false"/>
                <w:color w:val="000000"/>
                <w:sz w:val="20"/>
              </w:rPr>
              <w:t>2 сәуір,</w:t>
            </w:r>
            <w:r>
              <w:br/>
            </w:r>
            <w:r>
              <w:rPr>
                <w:rFonts w:ascii="Times New Roman"/>
                <w:b w:val="false"/>
                <w:i w:val="false"/>
                <w:color w:val="000000"/>
                <w:sz w:val="20"/>
              </w:rPr>
              <w:t>
</w:t>
            </w:r>
            <w:r>
              <w:rPr>
                <w:rFonts w:ascii="Times New Roman"/>
                <w:b w:val="false"/>
                <w:i w:val="false"/>
                <w:color w:val="000000"/>
                <w:sz w:val="20"/>
              </w:rPr>
              <w:t>2 мамыр,</w:t>
            </w:r>
            <w:r>
              <w:br/>
            </w:r>
            <w:r>
              <w:rPr>
                <w:rFonts w:ascii="Times New Roman"/>
                <w:b w:val="false"/>
                <w:i w:val="false"/>
                <w:color w:val="000000"/>
                <w:sz w:val="20"/>
              </w:rPr>
              <w:t>
</w:t>
            </w:r>
            <w:r>
              <w:rPr>
                <w:rFonts w:ascii="Times New Roman"/>
                <w:b w:val="false"/>
                <w:i w:val="false"/>
                <w:color w:val="000000"/>
                <w:sz w:val="20"/>
              </w:rPr>
              <w:t>2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w:t>
            </w:r>
            <w:r>
              <w:rPr>
                <w:rFonts w:ascii="Times New Roman"/>
                <w:b w:val="false"/>
                <w:i w:val="false"/>
                <w:color w:val="000000"/>
                <w:sz w:val="20"/>
              </w:rPr>
              <w:t>2 тамыз,</w:t>
            </w:r>
            <w:r>
              <w:br/>
            </w:r>
            <w:r>
              <w:rPr>
                <w:rFonts w:ascii="Times New Roman"/>
                <w:b w:val="false"/>
                <w:i w:val="false"/>
                <w:color w:val="000000"/>
                <w:sz w:val="20"/>
              </w:rPr>
              <w:t>
</w:t>
            </w:r>
            <w:r>
              <w:rPr>
                <w:rFonts w:ascii="Times New Roman"/>
                <w:b w:val="false"/>
                <w:i w:val="false"/>
                <w:color w:val="000000"/>
                <w:sz w:val="20"/>
              </w:rPr>
              <w:t>2 қыркүйек,</w:t>
            </w:r>
            <w:r>
              <w:br/>
            </w:r>
            <w:r>
              <w:rPr>
                <w:rFonts w:ascii="Times New Roman"/>
                <w:b w:val="false"/>
                <w:i w:val="false"/>
                <w:color w:val="000000"/>
                <w:sz w:val="20"/>
              </w:rPr>
              <w:t>
</w:t>
            </w:r>
            <w:r>
              <w:rPr>
                <w:rFonts w:ascii="Times New Roman"/>
                <w:b w:val="false"/>
                <w:i w:val="false"/>
                <w:color w:val="000000"/>
                <w:sz w:val="20"/>
              </w:rPr>
              <w:t>2 қазан,</w:t>
            </w:r>
            <w:r>
              <w:br/>
            </w:r>
            <w:r>
              <w:rPr>
                <w:rFonts w:ascii="Times New Roman"/>
                <w:b w:val="false"/>
                <w:i w:val="false"/>
                <w:color w:val="000000"/>
                <w:sz w:val="20"/>
              </w:rPr>
              <w:t>
</w:t>
            </w:r>
            <w:r>
              <w:rPr>
                <w:rFonts w:ascii="Times New Roman"/>
                <w:b w:val="false"/>
                <w:i w:val="false"/>
                <w:color w:val="000000"/>
                <w:sz w:val="20"/>
              </w:rPr>
              <w:t>2 қараша,</w:t>
            </w:r>
            <w:r>
              <w:br/>
            </w:r>
            <w:r>
              <w:rPr>
                <w:rFonts w:ascii="Times New Roman"/>
                <w:b w:val="false"/>
                <w:i w:val="false"/>
                <w:color w:val="000000"/>
                <w:sz w:val="20"/>
              </w:rPr>
              <w:t>
</w:t>
            </w:r>
            <w:r>
              <w:rPr>
                <w:rFonts w:ascii="Times New Roman"/>
                <w:b w:val="false"/>
                <w:i w:val="false"/>
                <w:color w:val="000000"/>
                <w:sz w:val="20"/>
              </w:rPr>
              <w:t>2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мемлекеттік орталық, Қазақстан Республикасы Еңбек және халықты әлеуметтік қорғау министрлігінің аумақтық департаменттері, Қазақстан Республикасы Еңбек және халықты әлеуметтік қорғау министрлігі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 тағайындау және төлеу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1-Собес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мемлекеттік орталық, Қазақстан Республикасы Еңбек және халықты әлеуметтік қорғау министрлігінің аумақтық департаменттері, Қазақстан Республикасы Еңбек және халықты әлеуметтік қорғау министрлігі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 алушылардың саны және оларға тағайындалған айлық зейнетақылар мен жәрдемақылардың сомасы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3-Соц</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шілде</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жұмыспен қамту агенттіктері, жұмыспен қамту мәселелері жөніндегі аудандық (қалалық) уәкілетті органдар, жұмыспен қамту мәселелері жөніндегі облыстық уәкілетті органдар, Қазақстан Республикасы Еңбек және халықты әлеуметтік қорғау министрлігінің ақпараттық-талдау орталығы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жұмыспен қамту агенттіктеріне еңбек делдалдығы үшін өтініш берген азаматтардың саны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 (жұмысқа орналастыру)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w:t>
            </w:r>
            <w:r>
              <w:br/>
            </w:r>
            <w:r>
              <w:rPr>
                <w:rFonts w:ascii="Times New Roman"/>
                <w:b w:val="false"/>
                <w:i w:val="false"/>
                <w:color w:val="000000"/>
                <w:sz w:val="20"/>
              </w:rPr>
              <w:t>
</w:t>
            </w:r>
            <w:r>
              <w:rPr>
                <w:rFonts w:ascii="Times New Roman"/>
                <w:b w:val="false"/>
                <w:i w:val="false"/>
                <w:color w:val="000000"/>
                <w:sz w:val="20"/>
              </w:rPr>
              <w:t>1 ақпан,</w:t>
            </w:r>
            <w:r>
              <w:br/>
            </w:r>
            <w:r>
              <w:rPr>
                <w:rFonts w:ascii="Times New Roman"/>
                <w:b w:val="false"/>
                <w:i w:val="false"/>
                <w:color w:val="000000"/>
                <w:sz w:val="20"/>
              </w:rPr>
              <w:t>
</w:t>
            </w:r>
            <w:r>
              <w:rPr>
                <w:rFonts w:ascii="Times New Roman"/>
                <w:b w:val="false"/>
                <w:i w:val="false"/>
                <w:color w:val="000000"/>
                <w:sz w:val="20"/>
              </w:rPr>
              <w:t>1 наурыз,</w:t>
            </w:r>
            <w:r>
              <w:br/>
            </w:r>
            <w:r>
              <w:rPr>
                <w:rFonts w:ascii="Times New Roman"/>
                <w:b w:val="false"/>
                <w:i w:val="false"/>
                <w:color w:val="000000"/>
                <w:sz w:val="20"/>
              </w:rPr>
              <w:t>
</w:t>
            </w:r>
            <w:r>
              <w:rPr>
                <w:rFonts w:ascii="Times New Roman"/>
                <w:b w:val="false"/>
                <w:i w:val="false"/>
                <w:color w:val="000000"/>
                <w:sz w:val="20"/>
              </w:rPr>
              <w:t>1 сәуір,</w:t>
            </w:r>
            <w:r>
              <w:br/>
            </w:r>
            <w:r>
              <w:rPr>
                <w:rFonts w:ascii="Times New Roman"/>
                <w:b w:val="false"/>
                <w:i w:val="false"/>
                <w:color w:val="000000"/>
                <w:sz w:val="20"/>
              </w:rPr>
              <w:t>
</w:t>
            </w:r>
            <w:r>
              <w:rPr>
                <w:rFonts w:ascii="Times New Roman"/>
                <w:b w:val="false"/>
                <w:i w:val="false"/>
                <w:color w:val="000000"/>
                <w:sz w:val="20"/>
              </w:rPr>
              <w:t>1 мамыр,</w:t>
            </w:r>
            <w:r>
              <w:br/>
            </w:r>
            <w:r>
              <w:rPr>
                <w:rFonts w:ascii="Times New Roman"/>
                <w:b w:val="false"/>
                <w:i w:val="false"/>
                <w:color w:val="000000"/>
                <w:sz w:val="20"/>
              </w:rPr>
              <w:t>
</w:t>
            </w:r>
            <w:r>
              <w:rPr>
                <w:rFonts w:ascii="Times New Roman"/>
                <w:b w:val="false"/>
                <w:i w:val="false"/>
                <w:color w:val="000000"/>
                <w:sz w:val="20"/>
              </w:rPr>
              <w:t>1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r>
              <w:br/>
            </w:r>
            <w:r>
              <w:rPr>
                <w:rFonts w:ascii="Times New Roman"/>
                <w:b w:val="false"/>
                <w:i w:val="false"/>
                <w:color w:val="000000"/>
                <w:sz w:val="20"/>
              </w:rPr>
              <w:t>
</w:t>
            </w:r>
            <w:r>
              <w:rPr>
                <w:rFonts w:ascii="Times New Roman"/>
                <w:b w:val="false"/>
                <w:i w:val="false"/>
                <w:color w:val="000000"/>
                <w:sz w:val="20"/>
              </w:rPr>
              <w:t>1 тамыз,</w:t>
            </w:r>
            <w:r>
              <w:br/>
            </w:r>
            <w:r>
              <w:rPr>
                <w:rFonts w:ascii="Times New Roman"/>
                <w:b w:val="false"/>
                <w:i w:val="false"/>
                <w:color w:val="000000"/>
                <w:sz w:val="20"/>
              </w:rPr>
              <w:t>
</w:t>
            </w:r>
            <w:r>
              <w:rPr>
                <w:rFonts w:ascii="Times New Roman"/>
                <w:b w:val="false"/>
                <w:i w:val="false"/>
                <w:color w:val="000000"/>
                <w:sz w:val="20"/>
              </w:rPr>
              <w:t>1 қыркүйек,</w:t>
            </w:r>
            <w:r>
              <w:br/>
            </w:r>
            <w:r>
              <w:rPr>
                <w:rFonts w:ascii="Times New Roman"/>
                <w:b w:val="false"/>
                <w:i w:val="false"/>
                <w:color w:val="000000"/>
                <w:sz w:val="20"/>
              </w:rPr>
              <w:t>
</w:t>
            </w:r>
            <w:r>
              <w:rPr>
                <w:rFonts w:ascii="Times New Roman"/>
                <w:b w:val="false"/>
                <w:i w:val="false"/>
                <w:color w:val="000000"/>
                <w:sz w:val="20"/>
              </w:rPr>
              <w:t>1 қазан,</w:t>
            </w:r>
            <w:r>
              <w:br/>
            </w:r>
            <w:r>
              <w:rPr>
                <w:rFonts w:ascii="Times New Roman"/>
                <w:b w:val="false"/>
                <w:i w:val="false"/>
                <w:color w:val="000000"/>
                <w:sz w:val="20"/>
              </w:rPr>
              <w:t>
</w:t>
            </w:r>
            <w:r>
              <w:rPr>
                <w:rFonts w:ascii="Times New Roman"/>
                <w:b w:val="false"/>
                <w:i w:val="false"/>
                <w:color w:val="000000"/>
                <w:sz w:val="20"/>
              </w:rPr>
              <w:t>1 қараша,</w:t>
            </w:r>
            <w:r>
              <w:br/>
            </w:r>
            <w:r>
              <w:rPr>
                <w:rFonts w:ascii="Times New Roman"/>
                <w:b w:val="false"/>
                <w:i w:val="false"/>
                <w:color w:val="000000"/>
                <w:sz w:val="20"/>
              </w:rPr>
              <w:t>
</w:t>
            </w:r>
            <w:r>
              <w:rPr>
                <w:rFonts w:ascii="Times New Roman"/>
                <w:b w:val="false"/>
                <w:i w:val="false"/>
                <w:color w:val="000000"/>
                <w:sz w:val="20"/>
              </w:rPr>
              <w:t>1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(заңды тұлғалардың), олардың филиалдары мен өкілдіктерінің өздері орналасқан орындары, жұмыспен қамту жөніндегі аудандық (қалалық) уәкілетті органдар, облыстық жұмыспен қамту мәселелері жөніндегі уәкілетті органдар, Қазақстан Республикасы Еңбек және халықты әлеуметтік қорғау министрлігінің ақпараттық-талдау орталығы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жұмыссыздық жөніндегі мәлімет (қысқартылған және жұмыспен ішінара қамтылған қызметкерлер, жалақы бойынша берешек жөнінде)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3-ЕН (жасырын жұмыссыздық)</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r>
              <w:rPr>
                <w:rFonts w:ascii="Times New Roman"/>
                <w:b w:val="false"/>
                <w:i w:val="false"/>
                <w:color w:val="000000"/>
                <w:sz w:val="20"/>
              </w:rPr>
              <w:t>3 ақпан,</w:t>
            </w:r>
            <w:r>
              <w:br/>
            </w:r>
            <w:r>
              <w:rPr>
                <w:rFonts w:ascii="Times New Roman"/>
                <w:b w:val="false"/>
                <w:i w:val="false"/>
                <w:color w:val="000000"/>
                <w:sz w:val="20"/>
              </w:rPr>
              <w:t>
</w:t>
            </w:r>
            <w:r>
              <w:rPr>
                <w:rFonts w:ascii="Times New Roman"/>
                <w:b w:val="false"/>
                <w:i w:val="false"/>
                <w:color w:val="000000"/>
                <w:sz w:val="20"/>
              </w:rPr>
              <w:t>3 наурыз,</w:t>
            </w:r>
            <w:r>
              <w:br/>
            </w:r>
            <w:r>
              <w:rPr>
                <w:rFonts w:ascii="Times New Roman"/>
                <w:b w:val="false"/>
                <w:i w:val="false"/>
                <w:color w:val="000000"/>
                <w:sz w:val="20"/>
              </w:rPr>
              <w:t>
</w:t>
            </w:r>
            <w:r>
              <w:rPr>
                <w:rFonts w:ascii="Times New Roman"/>
                <w:b w:val="false"/>
                <w:i w:val="false"/>
                <w:color w:val="000000"/>
                <w:sz w:val="20"/>
              </w:rPr>
              <w:t>3 сәуір,</w:t>
            </w:r>
            <w:r>
              <w:br/>
            </w:r>
            <w:r>
              <w:rPr>
                <w:rFonts w:ascii="Times New Roman"/>
                <w:b w:val="false"/>
                <w:i w:val="false"/>
                <w:color w:val="000000"/>
                <w:sz w:val="20"/>
              </w:rPr>
              <w:t>
</w:t>
            </w:r>
            <w:r>
              <w:rPr>
                <w:rFonts w:ascii="Times New Roman"/>
                <w:b w:val="false"/>
                <w:i w:val="false"/>
                <w:color w:val="000000"/>
                <w:sz w:val="20"/>
              </w:rPr>
              <w:t>3 мамыр,</w:t>
            </w:r>
            <w:r>
              <w:br/>
            </w:r>
            <w:r>
              <w:rPr>
                <w:rFonts w:ascii="Times New Roman"/>
                <w:b w:val="false"/>
                <w:i w:val="false"/>
                <w:color w:val="000000"/>
                <w:sz w:val="20"/>
              </w:rPr>
              <w:t>
</w:t>
            </w:r>
            <w:r>
              <w:rPr>
                <w:rFonts w:ascii="Times New Roman"/>
                <w:b w:val="false"/>
                <w:i w:val="false"/>
                <w:color w:val="000000"/>
                <w:sz w:val="20"/>
              </w:rPr>
              <w:t>3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w:t>
            </w:r>
            <w:r>
              <w:rPr>
                <w:rFonts w:ascii="Times New Roman"/>
                <w:b w:val="false"/>
                <w:i w:val="false"/>
                <w:color w:val="000000"/>
                <w:sz w:val="20"/>
              </w:rPr>
              <w:t>3 тамыз,</w:t>
            </w:r>
            <w:r>
              <w:br/>
            </w:r>
            <w:r>
              <w:rPr>
                <w:rFonts w:ascii="Times New Roman"/>
                <w:b w:val="false"/>
                <w:i w:val="false"/>
                <w:color w:val="000000"/>
                <w:sz w:val="20"/>
              </w:rPr>
              <w:t>
</w:t>
            </w:r>
            <w:r>
              <w:rPr>
                <w:rFonts w:ascii="Times New Roman"/>
                <w:b w:val="false"/>
                <w:i w:val="false"/>
                <w:color w:val="000000"/>
                <w:sz w:val="20"/>
              </w:rPr>
              <w:t>3 қыркүйек,</w:t>
            </w:r>
            <w:r>
              <w:br/>
            </w:r>
            <w:r>
              <w:rPr>
                <w:rFonts w:ascii="Times New Roman"/>
                <w:b w:val="false"/>
                <w:i w:val="false"/>
                <w:color w:val="000000"/>
                <w:sz w:val="20"/>
              </w:rPr>
              <w:t>
</w:t>
            </w:r>
            <w:r>
              <w:rPr>
                <w:rFonts w:ascii="Times New Roman"/>
                <w:b w:val="false"/>
                <w:i w:val="false"/>
                <w:color w:val="000000"/>
                <w:sz w:val="20"/>
              </w:rPr>
              <w:t>3 қазан,</w:t>
            </w:r>
            <w:r>
              <w:br/>
            </w:r>
            <w:r>
              <w:rPr>
                <w:rFonts w:ascii="Times New Roman"/>
                <w:b w:val="false"/>
                <w:i w:val="false"/>
                <w:color w:val="000000"/>
                <w:sz w:val="20"/>
              </w:rPr>
              <w:t>
</w:t>
            </w:r>
            <w:r>
              <w:rPr>
                <w:rFonts w:ascii="Times New Roman"/>
                <w:b w:val="false"/>
                <w:i w:val="false"/>
                <w:color w:val="000000"/>
                <w:sz w:val="20"/>
              </w:rPr>
              <w:t>3 қараша,</w:t>
            </w:r>
            <w:r>
              <w:br/>
            </w:r>
            <w:r>
              <w:rPr>
                <w:rFonts w:ascii="Times New Roman"/>
                <w:b w:val="false"/>
                <w:i w:val="false"/>
                <w:color w:val="000000"/>
                <w:sz w:val="20"/>
              </w:rPr>
              <w:t>
</w:t>
            </w:r>
            <w:r>
              <w:rPr>
                <w:rFonts w:ascii="Times New Roman"/>
                <w:b w:val="false"/>
                <w:i w:val="false"/>
                <w:color w:val="000000"/>
                <w:sz w:val="20"/>
              </w:rPr>
              <w:t>3 желтоқсан</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деңгейлі банктер, банктік операциялардың жекелеген түрлерін  орындайтын ұйымдар, инфрақұрылымдық облигацияларды ұстайтын өкілдер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және мемлекет кепілдік берген, мемлекет кепілгерлігімен берілетін қарыздарды игеру және өтеу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1-ОПЗ</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ақпан</w:t>
            </w:r>
            <w:r>
              <w:br/>
            </w:r>
            <w:r>
              <w:rPr>
                <w:rFonts w:ascii="Times New Roman"/>
                <w:b w:val="false"/>
                <w:i w:val="false"/>
                <w:color w:val="000000"/>
                <w:sz w:val="20"/>
              </w:rPr>
              <w:t>
</w:t>
            </w:r>
            <w:r>
              <w:rPr>
                <w:rFonts w:ascii="Times New Roman"/>
                <w:b w:val="false"/>
                <w:i w:val="false"/>
                <w:color w:val="000000"/>
                <w:sz w:val="20"/>
              </w:rPr>
              <w:t>5 наурыз</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мамыр</w:t>
            </w:r>
            <w:r>
              <w:br/>
            </w:r>
            <w:r>
              <w:rPr>
                <w:rFonts w:ascii="Times New Roman"/>
                <w:b w:val="false"/>
                <w:i w:val="false"/>
                <w:color w:val="000000"/>
                <w:sz w:val="20"/>
              </w:rPr>
              <w:t>
</w:t>
            </w:r>
            <w:r>
              <w:rPr>
                <w:rFonts w:ascii="Times New Roman"/>
                <w:b w:val="false"/>
                <w:i w:val="false"/>
                <w:color w:val="000000"/>
                <w:sz w:val="20"/>
              </w:rPr>
              <w:t>5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тамыз</w:t>
            </w:r>
            <w:r>
              <w:br/>
            </w:r>
            <w:r>
              <w:rPr>
                <w:rFonts w:ascii="Times New Roman"/>
                <w:b w:val="false"/>
                <w:i w:val="false"/>
                <w:color w:val="000000"/>
                <w:sz w:val="20"/>
              </w:rPr>
              <w:t>
</w:t>
            </w:r>
            <w:r>
              <w:rPr>
                <w:rFonts w:ascii="Times New Roman"/>
                <w:b w:val="false"/>
                <w:i w:val="false"/>
                <w:color w:val="000000"/>
                <w:sz w:val="20"/>
              </w:rPr>
              <w:t>5 қыркүйек</w:t>
            </w:r>
            <w:r>
              <w:br/>
            </w:r>
            <w:r>
              <w:rPr>
                <w:rFonts w:ascii="Times New Roman"/>
                <w:b w:val="false"/>
                <w:i w:val="false"/>
                <w:color w:val="000000"/>
                <w:sz w:val="20"/>
              </w:rPr>
              <w:t>
</w:t>
            </w:r>
            <w:r>
              <w:rPr>
                <w:rFonts w:ascii="Times New Roman"/>
                <w:b w:val="false"/>
                <w:i w:val="false"/>
                <w:color w:val="000000"/>
                <w:sz w:val="20"/>
              </w:rPr>
              <w:t>5 қазан</w:t>
            </w:r>
            <w:r>
              <w:br/>
            </w:r>
            <w:r>
              <w:rPr>
                <w:rFonts w:ascii="Times New Roman"/>
                <w:b w:val="false"/>
                <w:i w:val="false"/>
                <w:color w:val="000000"/>
                <w:sz w:val="20"/>
              </w:rPr>
              <w:t>
</w:t>
            </w:r>
            <w:r>
              <w:rPr>
                <w:rFonts w:ascii="Times New Roman"/>
                <w:b w:val="false"/>
                <w:i w:val="false"/>
                <w:color w:val="000000"/>
                <w:sz w:val="20"/>
              </w:rPr>
              <w:t>5 қараша</w:t>
            </w:r>
            <w:r>
              <w:br/>
            </w:r>
            <w:r>
              <w:rPr>
                <w:rFonts w:ascii="Times New Roman"/>
                <w:b w:val="false"/>
                <w:i w:val="false"/>
                <w:color w:val="000000"/>
                <w:sz w:val="20"/>
              </w:rPr>
              <w:t>
</w:t>
            </w:r>
            <w:r>
              <w:rPr>
                <w:rFonts w:ascii="Times New Roman"/>
                <w:b w:val="false"/>
                <w:i w:val="false"/>
                <w:color w:val="000000"/>
                <w:sz w:val="20"/>
              </w:rPr>
              <w:t>5 желтоқсан</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Мұнай және газ министрлігі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өндіруші кәсіпорындар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саласы бойынша ұйымдастырушылық-техникалық іс-шараларды орындау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ҰТШ</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ақпан</w:t>
            </w:r>
            <w:r>
              <w:br/>
            </w:r>
            <w:r>
              <w:rPr>
                <w:rFonts w:ascii="Times New Roman"/>
                <w:b w:val="false"/>
                <w:i w:val="false"/>
                <w:color w:val="000000"/>
                <w:sz w:val="20"/>
              </w:rPr>
              <w:t>
</w:t>
            </w:r>
            <w:r>
              <w:rPr>
                <w:rFonts w:ascii="Times New Roman"/>
                <w:b w:val="false"/>
                <w:i w:val="false"/>
                <w:color w:val="000000"/>
                <w:sz w:val="20"/>
              </w:rPr>
              <w:t>10 наурыз</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мамыр</w:t>
            </w:r>
            <w:r>
              <w:br/>
            </w:r>
            <w:r>
              <w:rPr>
                <w:rFonts w:ascii="Times New Roman"/>
                <w:b w:val="false"/>
                <w:i w:val="false"/>
                <w:color w:val="000000"/>
                <w:sz w:val="20"/>
              </w:rPr>
              <w:t>
</w:t>
            </w:r>
            <w:r>
              <w:rPr>
                <w:rFonts w:ascii="Times New Roman"/>
                <w:b w:val="false"/>
                <w:i w:val="false"/>
                <w:color w:val="000000"/>
                <w:sz w:val="20"/>
              </w:rPr>
              <w:t>10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тамыз</w:t>
            </w:r>
            <w:r>
              <w:br/>
            </w:r>
            <w:r>
              <w:rPr>
                <w:rFonts w:ascii="Times New Roman"/>
                <w:b w:val="false"/>
                <w:i w:val="false"/>
                <w:color w:val="000000"/>
                <w:sz w:val="20"/>
              </w:rPr>
              <w:t>
</w:t>
            </w:r>
            <w:r>
              <w:rPr>
                <w:rFonts w:ascii="Times New Roman"/>
                <w:b w:val="false"/>
                <w:i w:val="false"/>
                <w:color w:val="000000"/>
                <w:sz w:val="20"/>
              </w:rPr>
              <w:t>10 қыркүйек</w:t>
            </w:r>
            <w:r>
              <w:br/>
            </w:r>
            <w:r>
              <w:rPr>
                <w:rFonts w:ascii="Times New Roman"/>
                <w:b w:val="false"/>
                <w:i w:val="false"/>
                <w:color w:val="000000"/>
                <w:sz w:val="20"/>
              </w:rPr>
              <w:t>
</w:t>
            </w:r>
            <w:r>
              <w:rPr>
                <w:rFonts w:ascii="Times New Roman"/>
                <w:b w:val="false"/>
                <w:i w:val="false"/>
                <w:color w:val="000000"/>
                <w:sz w:val="20"/>
              </w:rPr>
              <w:t>10 қазан</w:t>
            </w:r>
            <w:r>
              <w:br/>
            </w:r>
            <w:r>
              <w:rPr>
                <w:rFonts w:ascii="Times New Roman"/>
                <w:b w:val="false"/>
                <w:i w:val="false"/>
                <w:color w:val="000000"/>
                <w:sz w:val="20"/>
              </w:rPr>
              <w:t>
</w:t>
            </w:r>
            <w:r>
              <w:rPr>
                <w:rFonts w:ascii="Times New Roman"/>
                <w:b w:val="false"/>
                <w:i w:val="false"/>
                <w:color w:val="000000"/>
                <w:sz w:val="20"/>
              </w:rPr>
              <w:t>10 қараша</w:t>
            </w:r>
            <w:r>
              <w:br/>
            </w:r>
            <w:r>
              <w:rPr>
                <w:rFonts w:ascii="Times New Roman"/>
                <w:b w:val="false"/>
                <w:i w:val="false"/>
                <w:color w:val="000000"/>
                <w:sz w:val="20"/>
              </w:rPr>
              <w:t>
</w:t>
            </w:r>
            <w:r>
              <w:rPr>
                <w:rFonts w:ascii="Times New Roman"/>
                <w:b w:val="false"/>
                <w:i w:val="false"/>
                <w:color w:val="000000"/>
                <w:sz w:val="20"/>
              </w:rPr>
              <w:t>10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өндіруші кәсіпорындар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дайындық бойынша ұйымдастырушылық-техникалық іс-шараларды орындау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өндіруші кәсіпорындар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Кәсіпорындардағы еңбек жағдайларының жай-күйі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өндіруші кәсіпорындар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жою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ҰЖО</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84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өндіруші кәсіпорындар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жөндеу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ҰЖӨ</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өндіруші кәсіпорындар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 және мұнай өндіру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ақпан</w:t>
            </w:r>
            <w:r>
              <w:br/>
            </w:r>
            <w:r>
              <w:rPr>
                <w:rFonts w:ascii="Times New Roman"/>
                <w:b w:val="false"/>
                <w:i w:val="false"/>
                <w:color w:val="000000"/>
                <w:sz w:val="20"/>
              </w:rPr>
              <w:t>
</w:t>
            </w:r>
            <w:r>
              <w:rPr>
                <w:rFonts w:ascii="Times New Roman"/>
                <w:b w:val="false"/>
                <w:i w:val="false"/>
                <w:color w:val="000000"/>
                <w:sz w:val="20"/>
              </w:rPr>
              <w:t>5 наурыз</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мамыр</w:t>
            </w:r>
            <w:r>
              <w:br/>
            </w:r>
            <w:r>
              <w:rPr>
                <w:rFonts w:ascii="Times New Roman"/>
                <w:b w:val="false"/>
                <w:i w:val="false"/>
                <w:color w:val="000000"/>
                <w:sz w:val="20"/>
              </w:rPr>
              <w:t>
</w:t>
            </w:r>
            <w:r>
              <w:rPr>
                <w:rFonts w:ascii="Times New Roman"/>
                <w:b w:val="false"/>
                <w:i w:val="false"/>
                <w:color w:val="000000"/>
                <w:sz w:val="20"/>
              </w:rPr>
              <w:t>5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тамыз</w:t>
            </w:r>
            <w:r>
              <w:br/>
            </w:r>
            <w:r>
              <w:rPr>
                <w:rFonts w:ascii="Times New Roman"/>
                <w:b w:val="false"/>
                <w:i w:val="false"/>
                <w:color w:val="000000"/>
                <w:sz w:val="20"/>
              </w:rPr>
              <w:t>
</w:t>
            </w:r>
            <w:r>
              <w:rPr>
                <w:rFonts w:ascii="Times New Roman"/>
                <w:b w:val="false"/>
                <w:i w:val="false"/>
                <w:color w:val="000000"/>
                <w:sz w:val="20"/>
              </w:rPr>
              <w:t>5 қыркүйек</w:t>
            </w:r>
            <w:r>
              <w:br/>
            </w:r>
            <w:r>
              <w:rPr>
                <w:rFonts w:ascii="Times New Roman"/>
                <w:b w:val="false"/>
                <w:i w:val="false"/>
                <w:color w:val="000000"/>
                <w:sz w:val="20"/>
              </w:rPr>
              <w:t>
</w:t>
            </w:r>
            <w:r>
              <w:rPr>
                <w:rFonts w:ascii="Times New Roman"/>
                <w:b w:val="false"/>
                <w:i w:val="false"/>
                <w:color w:val="000000"/>
                <w:sz w:val="20"/>
              </w:rPr>
              <w:t>5 қазан</w:t>
            </w:r>
            <w:r>
              <w:br/>
            </w:r>
            <w:r>
              <w:rPr>
                <w:rFonts w:ascii="Times New Roman"/>
                <w:b w:val="false"/>
                <w:i w:val="false"/>
                <w:color w:val="000000"/>
                <w:sz w:val="20"/>
              </w:rPr>
              <w:t>
</w:t>
            </w:r>
            <w:r>
              <w:rPr>
                <w:rFonts w:ascii="Times New Roman"/>
                <w:b w:val="false"/>
                <w:i w:val="false"/>
                <w:color w:val="000000"/>
                <w:sz w:val="20"/>
              </w:rPr>
              <w:t>5 қараша</w:t>
            </w:r>
            <w:r>
              <w:br/>
            </w:r>
            <w:r>
              <w:rPr>
                <w:rFonts w:ascii="Times New Roman"/>
                <w:b w:val="false"/>
                <w:i w:val="false"/>
                <w:color w:val="000000"/>
                <w:sz w:val="20"/>
              </w:rPr>
              <w:t>
</w:t>
            </w:r>
            <w:r>
              <w:rPr>
                <w:rFonts w:ascii="Times New Roman"/>
                <w:b w:val="false"/>
                <w:i w:val="false"/>
                <w:color w:val="000000"/>
                <w:sz w:val="20"/>
              </w:rPr>
              <w:t>5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өндiрушi кәсiпорындар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 қорының жай-күйі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r>
              <w:rPr>
                <w:rFonts w:ascii="Times New Roman"/>
                <w:b w:val="false"/>
                <w:i w:val="false"/>
                <w:color w:val="000000"/>
                <w:sz w:val="20"/>
              </w:rPr>
              <w:t>5 ақпан</w:t>
            </w:r>
            <w:r>
              <w:br/>
            </w:r>
            <w:r>
              <w:rPr>
                <w:rFonts w:ascii="Times New Roman"/>
                <w:b w:val="false"/>
                <w:i w:val="false"/>
                <w:color w:val="000000"/>
                <w:sz w:val="20"/>
              </w:rPr>
              <w:t>
</w:t>
            </w:r>
            <w:r>
              <w:rPr>
                <w:rFonts w:ascii="Times New Roman"/>
                <w:b w:val="false"/>
                <w:i w:val="false"/>
                <w:color w:val="000000"/>
                <w:sz w:val="20"/>
              </w:rPr>
              <w:t>5 наурыз</w:t>
            </w:r>
            <w:r>
              <w:br/>
            </w:r>
            <w:r>
              <w:rPr>
                <w:rFonts w:ascii="Times New Roman"/>
                <w:b w:val="false"/>
                <w:i w:val="false"/>
                <w:color w:val="000000"/>
                <w:sz w:val="20"/>
              </w:rPr>
              <w:t>
</w:t>
            </w:r>
            <w:r>
              <w:rPr>
                <w:rFonts w:ascii="Times New Roman"/>
                <w:b w:val="false"/>
                <w:i w:val="false"/>
                <w:color w:val="000000"/>
                <w:sz w:val="20"/>
              </w:rPr>
              <w:t>5 сәуір</w:t>
            </w:r>
            <w:r>
              <w:br/>
            </w:r>
            <w:r>
              <w:rPr>
                <w:rFonts w:ascii="Times New Roman"/>
                <w:b w:val="false"/>
                <w:i w:val="false"/>
                <w:color w:val="000000"/>
                <w:sz w:val="20"/>
              </w:rPr>
              <w:t>
</w:t>
            </w:r>
            <w:r>
              <w:rPr>
                <w:rFonts w:ascii="Times New Roman"/>
                <w:b w:val="false"/>
                <w:i w:val="false"/>
                <w:color w:val="000000"/>
                <w:sz w:val="20"/>
              </w:rPr>
              <w:t>5 мамыр</w:t>
            </w:r>
            <w:r>
              <w:br/>
            </w:r>
            <w:r>
              <w:rPr>
                <w:rFonts w:ascii="Times New Roman"/>
                <w:b w:val="false"/>
                <w:i w:val="false"/>
                <w:color w:val="000000"/>
                <w:sz w:val="20"/>
              </w:rPr>
              <w:t>
</w:t>
            </w:r>
            <w:r>
              <w:rPr>
                <w:rFonts w:ascii="Times New Roman"/>
                <w:b w:val="false"/>
                <w:i w:val="false"/>
                <w:color w:val="000000"/>
                <w:sz w:val="20"/>
              </w:rPr>
              <w:t>5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шілде</w:t>
            </w:r>
            <w:r>
              <w:br/>
            </w:r>
            <w:r>
              <w:rPr>
                <w:rFonts w:ascii="Times New Roman"/>
                <w:b w:val="false"/>
                <w:i w:val="false"/>
                <w:color w:val="000000"/>
                <w:sz w:val="20"/>
              </w:rPr>
              <w:t>
</w:t>
            </w:r>
            <w:r>
              <w:rPr>
                <w:rFonts w:ascii="Times New Roman"/>
                <w:b w:val="false"/>
                <w:i w:val="false"/>
                <w:color w:val="000000"/>
                <w:sz w:val="20"/>
              </w:rPr>
              <w:t>5 тамыз</w:t>
            </w:r>
            <w:r>
              <w:br/>
            </w:r>
            <w:r>
              <w:rPr>
                <w:rFonts w:ascii="Times New Roman"/>
                <w:b w:val="false"/>
                <w:i w:val="false"/>
                <w:color w:val="000000"/>
                <w:sz w:val="20"/>
              </w:rPr>
              <w:t>
</w:t>
            </w:r>
            <w:r>
              <w:rPr>
                <w:rFonts w:ascii="Times New Roman"/>
                <w:b w:val="false"/>
                <w:i w:val="false"/>
                <w:color w:val="000000"/>
                <w:sz w:val="20"/>
              </w:rPr>
              <w:t>5 қыркүйек</w:t>
            </w:r>
            <w:r>
              <w:br/>
            </w:r>
            <w:r>
              <w:rPr>
                <w:rFonts w:ascii="Times New Roman"/>
                <w:b w:val="false"/>
                <w:i w:val="false"/>
                <w:color w:val="000000"/>
                <w:sz w:val="20"/>
              </w:rPr>
              <w:t>
</w:t>
            </w:r>
            <w:r>
              <w:rPr>
                <w:rFonts w:ascii="Times New Roman"/>
                <w:b w:val="false"/>
                <w:i w:val="false"/>
                <w:color w:val="000000"/>
                <w:sz w:val="20"/>
              </w:rPr>
              <w:t>5 қазан</w:t>
            </w:r>
            <w:r>
              <w:br/>
            </w:r>
            <w:r>
              <w:rPr>
                <w:rFonts w:ascii="Times New Roman"/>
                <w:b w:val="false"/>
                <w:i w:val="false"/>
                <w:color w:val="000000"/>
                <w:sz w:val="20"/>
              </w:rPr>
              <w:t>
</w:t>
            </w:r>
            <w:r>
              <w:rPr>
                <w:rFonts w:ascii="Times New Roman"/>
                <w:b w:val="false"/>
                <w:i w:val="false"/>
                <w:color w:val="000000"/>
                <w:sz w:val="20"/>
              </w:rPr>
              <w:t>5 қараша</w:t>
            </w:r>
            <w:r>
              <w:br/>
            </w:r>
            <w:r>
              <w:rPr>
                <w:rFonts w:ascii="Times New Roman"/>
                <w:b w:val="false"/>
                <w:i w:val="false"/>
                <w:color w:val="000000"/>
                <w:sz w:val="20"/>
              </w:rPr>
              <w:t>
</w:t>
            </w:r>
            <w:r>
              <w:rPr>
                <w:rFonts w:ascii="Times New Roman"/>
                <w:b w:val="false"/>
                <w:i w:val="false"/>
                <w:color w:val="000000"/>
                <w:sz w:val="20"/>
              </w:rPr>
              <w:t>5 желтоқсан</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операцияларды жүзеге асыратын кәсiпорындар, оның iшiнде өз қызметін Қазақстан Республикасында жүзеге асыратын бiрлескен және шетелдiк кәсiпорындар, шетелдiк компаниялардың филиалдары және өкiлдiктерi</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қойылатын қаржылық талаптар және олардың алдындағы міндеттемелер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r>
              <w:br/>
            </w:r>
            <w:r>
              <w:rPr>
                <w:rFonts w:ascii="Times New Roman"/>
                <w:b w:val="false"/>
                <w:i w:val="false"/>
                <w:color w:val="000000"/>
                <w:sz w:val="20"/>
              </w:rPr>
              <w:t>
</w:t>
            </w:r>
            <w:r>
              <w:rPr>
                <w:rFonts w:ascii="Times New Roman"/>
                <w:b w:val="false"/>
                <w:i w:val="false"/>
                <w:color w:val="000000"/>
                <w:sz w:val="20"/>
              </w:rPr>
              <w:t>10 мамыр,</w:t>
            </w:r>
            <w:r>
              <w:br/>
            </w:r>
            <w:r>
              <w:rPr>
                <w:rFonts w:ascii="Times New Roman"/>
                <w:b w:val="false"/>
                <w:i w:val="false"/>
                <w:color w:val="000000"/>
                <w:sz w:val="20"/>
              </w:rPr>
              <w:t>
</w:t>
            </w:r>
            <w:r>
              <w:rPr>
                <w:rFonts w:ascii="Times New Roman"/>
                <w:b w:val="false"/>
                <w:i w:val="false"/>
                <w:color w:val="000000"/>
                <w:sz w:val="20"/>
              </w:rPr>
              <w:t>10 тамыз,</w:t>
            </w:r>
            <w:r>
              <w:br/>
            </w:r>
            <w:r>
              <w:rPr>
                <w:rFonts w:ascii="Times New Roman"/>
                <w:b w:val="false"/>
                <w:i w:val="false"/>
                <w:color w:val="000000"/>
                <w:sz w:val="20"/>
              </w:rPr>
              <w:t>
</w:t>
            </w:r>
            <w:r>
              <w:rPr>
                <w:rFonts w:ascii="Times New Roman"/>
                <w:b w:val="false"/>
                <w:i w:val="false"/>
                <w:color w:val="000000"/>
                <w:sz w:val="20"/>
              </w:rPr>
              <w:t>10 қараша</w:t>
            </w:r>
          </w:p>
        </w:tc>
      </w:tr>
      <w:tr>
        <w:trPr>
          <w:trHeight w:val="45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және көлік–экспедициялық қызметтерін авиациялық, теңіз (өзен), автомобиль, құбыр арқылы жүргізу және электроэнергияны тасымалдау кәсіпорындары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ұсынылған)  көлік қызметтері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РМК, темiр жол көлiгiнiң кәсiпорындары, ұйымдары, компаниялары, экспедициялары және агенттiктері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ұсынылған) темір жол көлігі қызметтері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жолдан басқа көліктің барлық түрлерінің көлік агенттіктері және  экспедициялары, резидент емес көлік кәсіпорындарының өкілдері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кәсіпорындарының атынан жүзеге асырылған операциялар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және қосымша көлік қызметімен айналысатын кәсіпорындар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кәсіпорындарына ұсынылған қызметтер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«Қазақтелеком» акционерлік қоғамы, «Қазпочта» акционерлік қоғамы,  сондай-ақ меншік нысанына қарамастан,  жоғарыда көрсетілген құрылымға кірмейтін басқа да байланыс кәсіпорындары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көрсетілген) байланыс қызметі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мемлекеттiк басқару органдары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көрсетілген) қызметтер мен субсидиялар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деңгейдегі банктер, «Қазақстанның Даму Банкі» акционерлік қоғамы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қойылатын қаржылық талаптардың және олардың алдындағы міндеттемелердің жай-күйі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операцияларды жүзеге асыратын бiрлескен, шетелдiк кәсiпорындар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халықаралық операциялар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лицензия негізінде  өз қызметін  жүзеге асыратын сақтандыру ұйымдары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11-ТБ-ЖС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Банкi (ҚР ҰБ), Қазақстан Республикасы Қаржы министрлігі (ҚР ҚМ)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ресми шетелдік заемдары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ҰБ  ҚР ҚМ-не:</w:t>
            </w:r>
            <w:r>
              <w:br/>
            </w:r>
            <w:r>
              <w:rPr>
                <w:rFonts w:ascii="Times New Roman"/>
                <w:b w:val="false"/>
                <w:i w:val="false"/>
                <w:color w:val="000000"/>
                <w:sz w:val="20"/>
              </w:rPr>
              <w:t>
</w:t>
            </w: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қазан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ҚР ҰБ-не:</w:t>
            </w:r>
            <w:r>
              <w:br/>
            </w:r>
            <w:r>
              <w:rPr>
                <w:rFonts w:ascii="Times New Roman"/>
                <w:b w:val="false"/>
                <w:i w:val="false"/>
                <w:color w:val="000000"/>
                <w:sz w:val="20"/>
              </w:rPr>
              <w:t>
</w:t>
            </w:r>
            <w:r>
              <w:rPr>
                <w:rFonts w:ascii="Times New Roman"/>
                <w:b w:val="false"/>
                <w:i w:val="false"/>
                <w:color w:val="000000"/>
                <w:sz w:val="20"/>
              </w:rPr>
              <w:t>30 қаңтар,</w:t>
            </w:r>
            <w:r>
              <w:br/>
            </w:r>
            <w:r>
              <w:rPr>
                <w:rFonts w:ascii="Times New Roman"/>
                <w:b w:val="false"/>
                <w:i w:val="false"/>
                <w:color w:val="000000"/>
                <w:sz w:val="20"/>
              </w:rPr>
              <w:t>
</w:t>
            </w:r>
            <w:r>
              <w:rPr>
                <w:rFonts w:ascii="Times New Roman"/>
                <w:b w:val="false"/>
                <w:i w:val="false"/>
                <w:color w:val="000000"/>
                <w:sz w:val="20"/>
              </w:rPr>
              <w:t>30 сәуір,</w:t>
            </w:r>
            <w:r>
              <w:br/>
            </w:r>
            <w:r>
              <w:rPr>
                <w:rFonts w:ascii="Times New Roman"/>
                <w:b w:val="false"/>
                <w:i w:val="false"/>
                <w:color w:val="000000"/>
                <w:sz w:val="20"/>
              </w:rPr>
              <w:t>
</w:t>
            </w:r>
            <w:r>
              <w:rPr>
                <w:rFonts w:ascii="Times New Roman"/>
                <w:b w:val="false"/>
                <w:i w:val="false"/>
                <w:color w:val="000000"/>
                <w:sz w:val="20"/>
              </w:rPr>
              <w:t>30 шілде,</w:t>
            </w:r>
            <w:r>
              <w:br/>
            </w:r>
            <w:r>
              <w:rPr>
                <w:rFonts w:ascii="Times New Roman"/>
                <w:b w:val="false"/>
                <w:i w:val="false"/>
                <w:color w:val="000000"/>
                <w:sz w:val="20"/>
              </w:rPr>
              <w:t>
</w:t>
            </w:r>
            <w:r>
              <w:rPr>
                <w:rFonts w:ascii="Times New Roman"/>
                <w:b w:val="false"/>
                <w:i w:val="false"/>
                <w:color w:val="000000"/>
                <w:sz w:val="20"/>
              </w:rPr>
              <w:t>30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 «Қазақстанның Даму Банкі» акционерлік қоғамы; брокерлер және (немесе) дилерлер; инвестициялық портфельді басқаратын компаниялар; бағалы қағаздардың номиналды ұстаушылары және тіркеушілері; зейнетақы активтерін инвестициялық басқаруды жүзеге асыратын ұйымдар; зейнетақы активтерін инвестициялық басқаруды дербес жүзеге асыратын жинақтаушы зейнетақы қорлары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бағалы қағаздар бойынша халықаралық операциялар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деңгейдегі банктер, «Қазақстанның Даму Банкі» акционерлік қоғамы және Ұлттық почта операторы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шетел валютасының қозғалысы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r>
              <w:rPr>
                <w:rFonts w:ascii="Times New Roman"/>
                <w:b w:val="false"/>
                <w:i w:val="false"/>
                <w:color w:val="000000"/>
                <w:sz w:val="20"/>
              </w:rPr>
              <w:t>15 ақпан</w:t>
            </w:r>
            <w:r>
              <w:br/>
            </w:r>
            <w:r>
              <w:rPr>
                <w:rFonts w:ascii="Times New Roman"/>
                <w:b w:val="false"/>
                <w:i w:val="false"/>
                <w:color w:val="000000"/>
                <w:sz w:val="20"/>
              </w:rPr>
              <w:t>
</w:t>
            </w:r>
            <w:r>
              <w:rPr>
                <w:rFonts w:ascii="Times New Roman"/>
                <w:b w:val="false"/>
                <w:i w:val="false"/>
                <w:color w:val="000000"/>
                <w:sz w:val="20"/>
              </w:rPr>
              <w:t>15 наурыз</w:t>
            </w:r>
            <w:r>
              <w:br/>
            </w:r>
            <w:r>
              <w:rPr>
                <w:rFonts w:ascii="Times New Roman"/>
                <w:b w:val="false"/>
                <w:i w:val="false"/>
                <w:color w:val="000000"/>
                <w:sz w:val="20"/>
              </w:rPr>
              <w:t>
</w:t>
            </w:r>
            <w:r>
              <w:rPr>
                <w:rFonts w:ascii="Times New Roman"/>
                <w:b w:val="false"/>
                <w:i w:val="false"/>
                <w:color w:val="000000"/>
                <w:sz w:val="20"/>
              </w:rPr>
              <w:t>15 сәуір</w:t>
            </w:r>
            <w:r>
              <w:br/>
            </w:r>
            <w:r>
              <w:rPr>
                <w:rFonts w:ascii="Times New Roman"/>
                <w:b w:val="false"/>
                <w:i w:val="false"/>
                <w:color w:val="000000"/>
                <w:sz w:val="20"/>
              </w:rPr>
              <w:t>
</w:t>
            </w:r>
            <w:r>
              <w:rPr>
                <w:rFonts w:ascii="Times New Roman"/>
                <w:b w:val="false"/>
                <w:i w:val="false"/>
                <w:color w:val="000000"/>
                <w:sz w:val="20"/>
              </w:rPr>
              <w:t>15 мамыр</w:t>
            </w:r>
            <w:r>
              <w:br/>
            </w:r>
            <w:r>
              <w:rPr>
                <w:rFonts w:ascii="Times New Roman"/>
                <w:b w:val="false"/>
                <w:i w:val="false"/>
                <w:color w:val="000000"/>
                <w:sz w:val="20"/>
              </w:rPr>
              <w:t>
</w:t>
            </w:r>
            <w:r>
              <w:rPr>
                <w:rFonts w:ascii="Times New Roman"/>
                <w:b w:val="false"/>
                <w:i w:val="false"/>
                <w:color w:val="000000"/>
                <w:sz w:val="20"/>
              </w:rPr>
              <w:t>15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w:t>
            </w:r>
            <w:r>
              <w:rPr>
                <w:rFonts w:ascii="Times New Roman"/>
                <w:b w:val="false"/>
                <w:i w:val="false"/>
                <w:color w:val="000000"/>
                <w:sz w:val="20"/>
              </w:rPr>
              <w:t>15 тамыз</w:t>
            </w:r>
            <w:r>
              <w:br/>
            </w:r>
            <w:r>
              <w:rPr>
                <w:rFonts w:ascii="Times New Roman"/>
                <w:b w:val="false"/>
                <w:i w:val="false"/>
                <w:color w:val="000000"/>
                <w:sz w:val="20"/>
              </w:rPr>
              <w:t>
</w:t>
            </w:r>
            <w:r>
              <w:rPr>
                <w:rFonts w:ascii="Times New Roman"/>
                <w:b w:val="false"/>
                <w:i w:val="false"/>
                <w:color w:val="000000"/>
                <w:sz w:val="20"/>
              </w:rPr>
              <w:t>15 қыркүйек</w:t>
            </w:r>
            <w:r>
              <w:br/>
            </w:r>
            <w:r>
              <w:rPr>
                <w:rFonts w:ascii="Times New Roman"/>
                <w:b w:val="false"/>
                <w:i w:val="false"/>
                <w:color w:val="000000"/>
                <w:sz w:val="20"/>
              </w:rPr>
              <w:t>
</w:t>
            </w:r>
            <w:r>
              <w:rPr>
                <w:rFonts w:ascii="Times New Roman"/>
                <w:b w:val="false"/>
                <w:i w:val="false"/>
                <w:color w:val="000000"/>
                <w:sz w:val="20"/>
              </w:rPr>
              <w:t>15 қазан</w:t>
            </w:r>
            <w:r>
              <w:br/>
            </w:r>
            <w:r>
              <w:rPr>
                <w:rFonts w:ascii="Times New Roman"/>
                <w:b w:val="false"/>
                <w:i w:val="false"/>
                <w:color w:val="000000"/>
                <w:sz w:val="20"/>
              </w:rPr>
              <w:t>
</w:t>
            </w:r>
            <w:r>
              <w:rPr>
                <w:rFonts w:ascii="Times New Roman"/>
                <w:b w:val="false"/>
                <w:i w:val="false"/>
                <w:color w:val="000000"/>
                <w:sz w:val="20"/>
              </w:rPr>
              <w:t>15 қараша</w:t>
            </w:r>
            <w:r>
              <w:br/>
            </w:r>
            <w:r>
              <w:rPr>
                <w:rFonts w:ascii="Times New Roman"/>
                <w:b w:val="false"/>
                <w:i w:val="false"/>
                <w:color w:val="000000"/>
                <w:sz w:val="20"/>
              </w:rPr>
              <w:t>
</w:t>
            </w:r>
            <w:r>
              <w:rPr>
                <w:rFonts w:ascii="Times New Roman"/>
                <w:b w:val="false"/>
                <w:i w:val="false"/>
                <w:color w:val="000000"/>
                <w:sz w:val="20"/>
              </w:rPr>
              <w:t>15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 «Қазақстанның Даму Банкі» акционерлік қоғамы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берілген кредиттер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17-ТБ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 «Қазақстанның Даму Банкі» акционерлік қоғамы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тартылған қаржылық заемдар және коммерциялық кредиттер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r>
              <w:rPr>
                <w:rFonts w:ascii="Times New Roman"/>
                <w:b w:val="false"/>
                <w:i w:val="false"/>
                <w:color w:val="000000"/>
                <w:sz w:val="20"/>
              </w:rPr>
              <w:t>10 сәуір,</w:t>
            </w:r>
            <w:r>
              <w:br/>
            </w:r>
            <w:r>
              <w:rPr>
                <w:rFonts w:ascii="Times New Roman"/>
                <w:b w:val="false"/>
                <w:i w:val="false"/>
                <w:color w:val="000000"/>
                <w:sz w:val="20"/>
              </w:rPr>
              <w:t>
</w:t>
            </w:r>
            <w:r>
              <w:rPr>
                <w:rFonts w:ascii="Times New Roman"/>
                <w:b w:val="false"/>
                <w:i w:val="false"/>
                <w:color w:val="000000"/>
                <w:sz w:val="20"/>
              </w:rPr>
              <w:t>10 шілде,</w:t>
            </w:r>
            <w:r>
              <w:br/>
            </w:r>
            <w:r>
              <w:rPr>
                <w:rFonts w:ascii="Times New Roman"/>
                <w:b w:val="false"/>
                <w:i w:val="false"/>
                <w:color w:val="000000"/>
                <w:sz w:val="20"/>
              </w:rPr>
              <w:t>
</w:t>
            </w:r>
            <w:r>
              <w:rPr>
                <w:rFonts w:ascii="Times New Roman"/>
                <w:b w:val="false"/>
                <w:i w:val="false"/>
                <w:color w:val="000000"/>
                <w:sz w:val="20"/>
              </w:rPr>
              <w:t>10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және олар бойынша сыйақы ставкалары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w:t>
            </w:r>
            <w:r>
              <w:rPr>
                <w:rFonts w:ascii="Times New Roman"/>
                <w:b w:val="false"/>
                <w:i w:val="false"/>
                <w:color w:val="000000"/>
                <w:sz w:val="20"/>
              </w:rPr>
              <w:t>8 ақпан</w:t>
            </w:r>
            <w:r>
              <w:br/>
            </w:r>
            <w:r>
              <w:rPr>
                <w:rFonts w:ascii="Times New Roman"/>
                <w:b w:val="false"/>
                <w:i w:val="false"/>
                <w:color w:val="000000"/>
                <w:sz w:val="20"/>
              </w:rPr>
              <w:t>
</w:t>
            </w:r>
            <w:r>
              <w:rPr>
                <w:rFonts w:ascii="Times New Roman"/>
                <w:b w:val="false"/>
                <w:i w:val="false"/>
                <w:color w:val="000000"/>
                <w:sz w:val="20"/>
              </w:rPr>
              <w:t>8 наурыз</w:t>
            </w:r>
            <w:r>
              <w:br/>
            </w:r>
            <w:r>
              <w:rPr>
                <w:rFonts w:ascii="Times New Roman"/>
                <w:b w:val="false"/>
                <w:i w:val="false"/>
                <w:color w:val="000000"/>
                <w:sz w:val="20"/>
              </w:rPr>
              <w:t>
</w:t>
            </w:r>
            <w:r>
              <w:rPr>
                <w:rFonts w:ascii="Times New Roman"/>
                <w:b w:val="false"/>
                <w:i w:val="false"/>
                <w:color w:val="000000"/>
                <w:sz w:val="20"/>
              </w:rPr>
              <w:t>8 сәуір</w:t>
            </w:r>
            <w:r>
              <w:br/>
            </w:r>
            <w:r>
              <w:rPr>
                <w:rFonts w:ascii="Times New Roman"/>
                <w:b w:val="false"/>
                <w:i w:val="false"/>
                <w:color w:val="000000"/>
                <w:sz w:val="20"/>
              </w:rPr>
              <w:t>
</w:t>
            </w:r>
            <w:r>
              <w:rPr>
                <w:rFonts w:ascii="Times New Roman"/>
                <w:b w:val="false"/>
                <w:i w:val="false"/>
                <w:color w:val="000000"/>
                <w:sz w:val="20"/>
              </w:rPr>
              <w:t>8 мамыр</w:t>
            </w:r>
            <w:r>
              <w:br/>
            </w:r>
            <w:r>
              <w:rPr>
                <w:rFonts w:ascii="Times New Roman"/>
                <w:b w:val="false"/>
                <w:i w:val="false"/>
                <w:color w:val="000000"/>
                <w:sz w:val="20"/>
              </w:rPr>
              <w:t>
</w:t>
            </w:r>
            <w:r>
              <w:rPr>
                <w:rFonts w:ascii="Times New Roman"/>
                <w:b w:val="false"/>
                <w:i w:val="false"/>
                <w:color w:val="000000"/>
                <w:sz w:val="20"/>
              </w:rPr>
              <w:t>8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w:t>
            </w:r>
            <w:r>
              <w:rPr>
                <w:rFonts w:ascii="Times New Roman"/>
                <w:b w:val="false"/>
                <w:i w:val="false"/>
                <w:color w:val="000000"/>
                <w:sz w:val="20"/>
              </w:rPr>
              <w:t>8 тамыз</w:t>
            </w:r>
            <w:r>
              <w:br/>
            </w:r>
            <w:r>
              <w:rPr>
                <w:rFonts w:ascii="Times New Roman"/>
                <w:b w:val="false"/>
                <w:i w:val="false"/>
                <w:color w:val="000000"/>
                <w:sz w:val="20"/>
              </w:rPr>
              <w:t>
</w:t>
            </w:r>
            <w:r>
              <w:rPr>
                <w:rFonts w:ascii="Times New Roman"/>
                <w:b w:val="false"/>
                <w:i w:val="false"/>
                <w:color w:val="000000"/>
                <w:sz w:val="20"/>
              </w:rPr>
              <w:t>8 қыркүйек</w:t>
            </w:r>
            <w:r>
              <w:br/>
            </w:r>
            <w:r>
              <w:rPr>
                <w:rFonts w:ascii="Times New Roman"/>
                <w:b w:val="false"/>
                <w:i w:val="false"/>
                <w:color w:val="000000"/>
                <w:sz w:val="20"/>
              </w:rPr>
              <w:t>
</w:t>
            </w:r>
            <w:r>
              <w:rPr>
                <w:rFonts w:ascii="Times New Roman"/>
                <w:b w:val="false"/>
                <w:i w:val="false"/>
                <w:color w:val="000000"/>
                <w:sz w:val="20"/>
              </w:rPr>
              <w:t>8 қазан</w:t>
            </w:r>
            <w:r>
              <w:br/>
            </w:r>
            <w:r>
              <w:rPr>
                <w:rFonts w:ascii="Times New Roman"/>
                <w:b w:val="false"/>
                <w:i w:val="false"/>
                <w:color w:val="000000"/>
                <w:sz w:val="20"/>
              </w:rPr>
              <w:t>
</w:t>
            </w:r>
            <w:r>
              <w:rPr>
                <w:rFonts w:ascii="Times New Roman"/>
                <w:b w:val="false"/>
                <w:i w:val="false"/>
                <w:color w:val="000000"/>
                <w:sz w:val="20"/>
              </w:rPr>
              <w:t>8 қараша</w:t>
            </w:r>
            <w:r>
              <w:br/>
            </w:r>
            <w:r>
              <w:rPr>
                <w:rFonts w:ascii="Times New Roman"/>
                <w:b w:val="false"/>
                <w:i w:val="false"/>
                <w:color w:val="000000"/>
                <w:sz w:val="20"/>
              </w:rPr>
              <w:t>
</w:t>
            </w:r>
            <w:r>
              <w:rPr>
                <w:rFonts w:ascii="Times New Roman"/>
                <w:b w:val="false"/>
                <w:i w:val="false"/>
                <w:color w:val="000000"/>
                <w:sz w:val="20"/>
              </w:rPr>
              <w:t>8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және олар бойынша сыйақы ставкалары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w:t>
            </w:r>
            <w:r>
              <w:rPr>
                <w:rFonts w:ascii="Times New Roman"/>
                <w:b w:val="false"/>
                <w:i w:val="false"/>
                <w:color w:val="000000"/>
                <w:sz w:val="20"/>
              </w:rPr>
              <w:t>8 ақпан</w:t>
            </w:r>
            <w:r>
              <w:br/>
            </w:r>
            <w:r>
              <w:rPr>
                <w:rFonts w:ascii="Times New Roman"/>
                <w:b w:val="false"/>
                <w:i w:val="false"/>
                <w:color w:val="000000"/>
                <w:sz w:val="20"/>
              </w:rPr>
              <w:t>
</w:t>
            </w:r>
            <w:r>
              <w:rPr>
                <w:rFonts w:ascii="Times New Roman"/>
                <w:b w:val="false"/>
                <w:i w:val="false"/>
                <w:color w:val="000000"/>
                <w:sz w:val="20"/>
              </w:rPr>
              <w:t>8 наурыз</w:t>
            </w:r>
            <w:r>
              <w:br/>
            </w:r>
            <w:r>
              <w:rPr>
                <w:rFonts w:ascii="Times New Roman"/>
                <w:b w:val="false"/>
                <w:i w:val="false"/>
                <w:color w:val="000000"/>
                <w:sz w:val="20"/>
              </w:rPr>
              <w:t>
</w:t>
            </w:r>
            <w:r>
              <w:rPr>
                <w:rFonts w:ascii="Times New Roman"/>
                <w:b w:val="false"/>
                <w:i w:val="false"/>
                <w:color w:val="000000"/>
                <w:sz w:val="20"/>
              </w:rPr>
              <w:t>8 сәуір</w:t>
            </w:r>
            <w:r>
              <w:br/>
            </w:r>
            <w:r>
              <w:rPr>
                <w:rFonts w:ascii="Times New Roman"/>
                <w:b w:val="false"/>
                <w:i w:val="false"/>
                <w:color w:val="000000"/>
                <w:sz w:val="20"/>
              </w:rPr>
              <w:t>
</w:t>
            </w:r>
            <w:r>
              <w:rPr>
                <w:rFonts w:ascii="Times New Roman"/>
                <w:b w:val="false"/>
                <w:i w:val="false"/>
                <w:color w:val="000000"/>
                <w:sz w:val="20"/>
              </w:rPr>
              <w:t>8 мамыр</w:t>
            </w:r>
            <w:r>
              <w:br/>
            </w:r>
            <w:r>
              <w:rPr>
                <w:rFonts w:ascii="Times New Roman"/>
                <w:b w:val="false"/>
                <w:i w:val="false"/>
                <w:color w:val="000000"/>
                <w:sz w:val="20"/>
              </w:rPr>
              <w:t>
</w:t>
            </w:r>
            <w:r>
              <w:rPr>
                <w:rFonts w:ascii="Times New Roman"/>
                <w:b w:val="false"/>
                <w:i w:val="false"/>
                <w:color w:val="000000"/>
                <w:sz w:val="20"/>
              </w:rPr>
              <w:t>8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w:t>
            </w:r>
            <w:r>
              <w:rPr>
                <w:rFonts w:ascii="Times New Roman"/>
                <w:b w:val="false"/>
                <w:i w:val="false"/>
                <w:color w:val="000000"/>
                <w:sz w:val="20"/>
              </w:rPr>
              <w:t>8 тамыз</w:t>
            </w:r>
            <w:r>
              <w:br/>
            </w:r>
            <w:r>
              <w:rPr>
                <w:rFonts w:ascii="Times New Roman"/>
                <w:b w:val="false"/>
                <w:i w:val="false"/>
                <w:color w:val="000000"/>
                <w:sz w:val="20"/>
              </w:rPr>
              <w:t>
</w:t>
            </w:r>
            <w:r>
              <w:rPr>
                <w:rFonts w:ascii="Times New Roman"/>
                <w:b w:val="false"/>
                <w:i w:val="false"/>
                <w:color w:val="000000"/>
                <w:sz w:val="20"/>
              </w:rPr>
              <w:t>8 қыркүйек</w:t>
            </w:r>
            <w:r>
              <w:br/>
            </w:r>
            <w:r>
              <w:rPr>
                <w:rFonts w:ascii="Times New Roman"/>
                <w:b w:val="false"/>
                <w:i w:val="false"/>
                <w:color w:val="000000"/>
                <w:sz w:val="20"/>
              </w:rPr>
              <w:t>
</w:t>
            </w:r>
            <w:r>
              <w:rPr>
                <w:rFonts w:ascii="Times New Roman"/>
                <w:b w:val="false"/>
                <w:i w:val="false"/>
                <w:color w:val="000000"/>
                <w:sz w:val="20"/>
              </w:rPr>
              <w:t>8 қазан</w:t>
            </w:r>
            <w:r>
              <w:br/>
            </w:r>
            <w:r>
              <w:rPr>
                <w:rFonts w:ascii="Times New Roman"/>
                <w:b w:val="false"/>
                <w:i w:val="false"/>
                <w:color w:val="000000"/>
                <w:sz w:val="20"/>
              </w:rPr>
              <w:t>
</w:t>
            </w:r>
            <w:r>
              <w:rPr>
                <w:rFonts w:ascii="Times New Roman"/>
                <w:b w:val="false"/>
                <w:i w:val="false"/>
                <w:color w:val="000000"/>
                <w:sz w:val="20"/>
              </w:rPr>
              <w:t>8 қараша</w:t>
            </w:r>
            <w:r>
              <w:br/>
            </w:r>
            <w:r>
              <w:rPr>
                <w:rFonts w:ascii="Times New Roman"/>
                <w:b w:val="false"/>
                <w:i w:val="false"/>
                <w:color w:val="000000"/>
                <w:sz w:val="20"/>
              </w:rPr>
              <w:t>
</w:t>
            </w:r>
            <w:r>
              <w:rPr>
                <w:rFonts w:ascii="Times New Roman"/>
                <w:b w:val="false"/>
                <w:i w:val="false"/>
                <w:color w:val="000000"/>
                <w:sz w:val="20"/>
              </w:rPr>
              <w:t>8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 бойынша нақты берешек қалдығы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w:t>
            </w:r>
            <w:r>
              <w:rPr>
                <w:rFonts w:ascii="Times New Roman"/>
                <w:b w:val="false"/>
                <w:i w:val="false"/>
                <w:color w:val="000000"/>
                <w:sz w:val="20"/>
              </w:rPr>
              <w:t>8 ақпан</w:t>
            </w:r>
            <w:r>
              <w:br/>
            </w:r>
            <w:r>
              <w:rPr>
                <w:rFonts w:ascii="Times New Roman"/>
                <w:b w:val="false"/>
                <w:i w:val="false"/>
                <w:color w:val="000000"/>
                <w:sz w:val="20"/>
              </w:rPr>
              <w:t>
</w:t>
            </w:r>
            <w:r>
              <w:rPr>
                <w:rFonts w:ascii="Times New Roman"/>
                <w:b w:val="false"/>
                <w:i w:val="false"/>
                <w:color w:val="000000"/>
                <w:sz w:val="20"/>
              </w:rPr>
              <w:t>8 наурыз</w:t>
            </w:r>
            <w:r>
              <w:br/>
            </w:r>
            <w:r>
              <w:rPr>
                <w:rFonts w:ascii="Times New Roman"/>
                <w:b w:val="false"/>
                <w:i w:val="false"/>
                <w:color w:val="000000"/>
                <w:sz w:val="20"/>
              </w:rPr>
              <w:t>
</w:t>
            </w:r>
            <w:r>
              <w:rPr>
                <w:rFonts w:ascii="Times New Roman"/>
                <w:b w:val="false"/>
                <w:i w:val="false"/>
                <w:color w:val="000000"/>
                <w:sz w:val="20"/>
              </w:rPr>
              <w:t>8 сәуір</w:t>
            </w:r>
            <w:r>
              <w:br/>
            </w:r>
            <w:r>
              <w:rPr>
                <w:rFonts w:ascii="Times New Roman"/>
                <w:b w:val="false"/>
                <w:i w:val="false"/>
                <w:color w:val="000000"/>
                <w:sz w:val="20"/>
              </w:rPr>
              <w:t>
</w:t>
            </w:r>
            <w:r>
              <w:rPr>
                <w:rFonts w:ascii="Times New Roman"/>
                <w:b w:val="false"/>
                <w:i w:val="false"/>
                <w:color w:val="000000"/>
                <w:sz w:val="20"/>
              </w:rPr>
              <w:t>8 мамыр</w:t>
            </w:r>
            <w:r>
              <w:br/>
            </w:r>
            <w:r>
              <w:rPr>
                <w:rFonts w:ascii="Times New Roman"/>
                <w:b w:val="false"/>
                <w:i w:val="false"/>
                <w:color w:val="000000"/>
                <w:sz w:val="20"/>
              </w:rPr>
              <w:t>
</w:t>
            </w:r>
            <w:r>
              <w:rPr>
                <w:rFonts w:ascii="Times New Roman"/>
                <w:b w:val="false"/>
                <w:i w:val="false"/>
                <w:color w:val="000000"/>
                <w:sz w:val="20"/>
              </w:rPr>
              <w:t>8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w:t>
            </w:r>
            <w:r>
              <w:rPr>
                <w:rFonts w:ascii="Times New Roman"/>
                <w:b w:val="false"/>
                <w:i w:val="false"/>
                <w:color w:val="000000"/>
                <w:sz w:val="20"/>
              </w:rPr>
              <w:t>8 тамыз</w:t>
            </w:r>
            <w:r>
              <w:br/>
            </w:r>
            <w:r>
              <w:rPr>
                <w:rFonts w:ascii="Times New Roman"/>
                <w:b w:val="false"/>
                <w:i w:val="false"/>
                <w:color w:val="000000"/>
                <w:sz w:val="20"/>
              </w:rPr>
              <w:t>
</w:t>
            </w:r>
            <w:r>
              <w:rPr>
                <w:rFonts w:ascii="Times New Roman"/>
                <w:b w:val="false"/>
                <w:i w:val="false"/>
                <w:color w:val="000000"/>
                <w:sz w:val="20"/>
              </w:rPr>
              <w:t>8 қыркүйек</w:t>
            </w:r>
            <w:r>
              <w:br/>
            </w:r>
            <w:r>
              <w:rPr>
                <w:rFonts w:ascii="Times New Roman"/>
                <w:b w:val="false"/>
                <w:i w:val="false"/>
                <w:color w:val="000000"/>
                <w:sz w:val="20"/>
              </w:rPr>
              <w:t>
</w:t>
            </w:r>
            <w:r>
              <w:rPr>
                <w:rFonts w:ascii="Times New Roman"/>
                <w:b w:val="false"/>
                <w:i w:val="false"/>
                <w:color w:val="000000"/>
                <w:sz w:val="20"/>
              </w:rPr>
              <w:t>8 қазан</w:t>
            </w:r>
            <w:r>
              <w:br/>
            </w:r>
            <w:r>
              <w:rPr>
                <w:rFonts w:ascii="Times New Roman"/>
                <w:b w:val="false"/>
                <w:i w:val="false"/>
                <w:color w:val="000000"/>
                <w:sz w:val="20"/>
              </w:rPr>
              <w:t>
</w:t>
            </w:r>
            <w:r>
              <w:rPr>
                <w:rFonts w:ascii="Times New Roman"/>
                <w:b w:val="false"/>
                <w:i w:val="false"/>
                <w:color w:val="000000"/>
                <w:sz w:val="20"/>
              </w:rPr>
              <w:t>8 қараша</w:t>
            </w:r>
            <w:r>
              <w:br/>
            </w:r>
            <w:r>
              <w:rPr>
                <w:rFonts w:ascii="Times New Roman"/>
                <w:b w:val="false"/>
                <w:i w:val="false"/>
                <w:color w:val="000000"/>
                <w:sz w:val="20"/>
              </w:rPr>
              <w:t>
</w:t>
            </w:r>
            <w:r>
              <w:rPr>
                <w:rFonts w:ascii="Times New Roman"/>
                <w:b w:val="false"/>
                <w:i w:val="false"/>
                <w:color w:val="000000"/>
                <w:sz w:val="20"/>
              </w:rPr>
              <w:t>8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заемдар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w:t>
            </w:r>
            <w:r>
              <w:rPr>
                <w:rFonts w:ascii="Times New Roman"/>
                <w:b w:val="false"/>
                <w:i w:val="false"/>
                <w:color w:val="000000"/>
                <w:sz w:val="20"/>
              </w:rPr>
              <w:t>8 ақпан</w:t>
            </w:r>
            <w:r>
              <w:br/>
            </w:r>
            <w:r>
              <w:rPr>
                <w:rFonts w:ascii="Times New Roman"/>
                <w:b w:val="false"/>
                <w:i w:val="false"/>
                <w:color w:val="000000"/>
                <w:sz w:val="20"/>
              </w:rPr>
              <w:t>
</w:t>
            </w:r>
            <w:r>
              <w:rPr>
                <w:rFonts w:ascii="Times New Roman"/>
                <w:b w:val="false"/>
                <w:i w:val="false"/>
                <w:color w:val="000000"/>
                <w:sz w:val="20"/>
              </w:rPr>
              <w:t>8 наурыз</w:t>
            </w:r>
            <w:r>
              <w:br/>
            </w:r>
            <w:r>
              <w:rPr>
                <w:rFonts w:ascii="Times New Roman"/>
                <w:b w:val="false"/>
                <w:i w:val="false"/>
                <w:color w:val="000000"/>
                <w:sz w:val="20"/>
              </w:rPr>
              <w:t>
</w:t>
            </w:r>
            <w:r>
              <w:rPr>
                <w:rFonts w:ascii="Times New Roman"/>
                <w:b w:val="false"/>
                <w:i w:val="false"/>
                <w:color w:val="000000"/>
                <w:sz w:val="20"/>
              </w:rPr>
              <w:t>8 сәуір</w:t>
            </w:r>
            <w:r>
              <w:br/>
            </w:r>
            <w:r>
              <w:rPr>
                <w:rFonts w:ascii="Times New Roman"/>
                <w:b w:val="false"/>
                <w:i w:val="false"/>
                <w:color w:val="000000"/>
                <w:sz w:val="20"/>
              </w:rPr>
              <w:t>
</w:t>
            </w:r>
            <w:r>
              <w:rPr>
                <w:rFonts w:ascii="Times New Roman"/>
                <w:b w:val="false"/>
                <w:i w:val="false"/>
                <w:color w:val="000000"/>
                <w:sz w:val="20"/>
              </w:rPr>
              <w:t>8 мамыр</w:t>
            </w:r>
            <w:r>
              <w:br/>
            </w:r>
            <w:r>
              <w:rPr>
                <w:rFonts w:ascii="Times New Roman"/>
                <w:b w:val="false"/>
                <w:i w:val="false"/>
                <w:color w:val="000000"/>
                <w:sz w:val="20"/>
              </w:rPr>
              <w:t>
</w:t>
            </w:r>
            <w:r>
              <w:rPr>
                <w:rFonts w:ascii="Times New Roman"/>
                <w:b w:val="false"/>
                <w:i w:val="false"/>
                <w:color w:val="000000"/>
                <w:sz w:val="20"/>
              </w:rPr>
              <w:t>8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w:t>
            </w:r>
            <w:r>
              <w:rPr>
                <w:rFonts w:ascii="Times New Roman"/>
                <w:b w:val="false"/>
                <w:i w:val="false"/>
                <w:color w:val="000000"/>
                <w:sz w:val="20"/>
              </w:rPr>
              <w:t>8 тамыз</w:t>
            </w:r>
            <w:r>
              <w:br/>
            </w:r>
            <w:r>
              <w:rPr>
                <w:rFonts w:ascii="Times New Roman"/>
                <w:b w:val="false"/>
                <w:i w:val="false"/>
                <w:color w:val="000000"/>
                <w:sz w:val="20"/>
              </w:rPr>
              <w:t>
</w:t>
            </w:r>
            <w:r>
              <w:rPr>
                <w:rFonts w:ascii="Times New Roman"/>
                <w:b w:val="false"/>
                <w:i w:val="false"/>
                <w:color w:val="000000"/>
                <w:sz w:val="20"/>
              </w:rPr>
              <w:t>8 қыркүйек</w:t>
            </w:r>
            <w:r>
              <w:br/>
            </w:r>
            <w:r>
              <w:rPr>
                <w:rFonts w:ascii="Times New Roman"/>
                <w:b w:val="false"/>
                <w:i w:val="false"/>
                <w:color w:val="000000"/>
                <w:sz w:val="20"/>
              </w:rPr>
              <w:t>
</w:t>
            </w:r>
            <w:r>
              <w:rPr>
                <w:rFonts w:ascii="Times New Roman"/>
                <w:b w:val="false"/>
                <w:i w:val="false"/>
                <w:color w:val="000000"/>
                <w:sz w:val="20"/>
              </w:rPr>
              <w:t>8 қазан</w:t>
            </w:r>
            <w:r>
              <w:br/>
            </w:r>
            <w:r>
              <w:rPr>
                <w:rFonts w:ascii="Times New Roman"/>
                <w:b w:val="false"/>
                <w:i w:val="false"/>
                <w:color w:val="000000"/>
                <w:sz w:val="20"/>
              </w:rPr>
              <w:t>
</w:t>
            </w:r>
            <w:r>
              <w:rPr>
                <w:rFonts w:ascii="Times New Roman"/>
                <w:b w:val="false"/>
                <w:i w:val="false"/>
                <w:color w:val="000000"/>
                <w:sz w:val="20"/>
              </w:rPr>
              <w:t>8 қараша</w:t>
            </w:r>
            <w:r>
              <w:br/>
            </w:r>
            <w:r>
              <w:rPr>
                <w:rFonts w:ascii="Times New Roman"/>
                <w:b w:val="false"/>
                <w:i w:val="false"/>
                <w:color w:val="000000"/>
                <w:sz w:val="20"/>
              </w:rPr>
              <w:t>
</w:t>
            </w:r>
            <w:r>
              <w:rPr>
                <w:rFonts w:ascii="Times New Roman"/>
                <w:b w:val="false"/>
                <w:i w:val="false"/>
                <w:color w:val="000000"/>
                <w:sz w:val="20"/>
              </w:rPr>
              <w:t>8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шоттары және олар бойынша сыйақы ставкалары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қаңтар</w:t>
            </w:r>
            <w:r>
              <w:br/>
            </w:r>
            <w:r>
              <w:rPr>
                <w:rFonts w:ascii="Times New Roman"/>
                <w:b w:val="false"/>
                <w:i w:val="false"/>
                <w:color w:val="000000"/>
                <w:sz w:val="20"/>
              </w:rPr>
              <w:t>
</w:t>
            </w:r>
            <w:r>
              <w:rPr>
                <w:rFonts w:ascii="Times New Roman"/>
                <w:b w:val="false"/>
                <w:i w:val="false"/>
                <w:color w:val="000000"/>
                <w:sz w:val="20"/>
              </w:rPr>
              <w:t>7 ақпан</w:t>
            </w:r>
            <w:r>
              <w:br/>
            </w:r>
            <w:r>
              <w:rPr>
                <w:rFonts w:ascii="Times New Roman"/>
                <w:b w:val="false"/>
                <w:i w:val="false"/>
                <w:color w:val="000000"/>
                <w:sz w:val="20"/>
              </w:rPr>
              <w:t>
</w:t>
            </w:r>
            <w:r>
              <w:rPr>
                <w:rFonts w:ascii="Times New Roman"/>
                <w:b w:val="false"/>
                <w:i w:val="false"/>
                <w:color w:val="000000"/>
                <w:sz w:val="20"/>
              </w:rPr>
              <w:t>7 наурыз</w:t>
            </w:r>
            <w:r>
              <w:br/>
            </w:r>
            <w:r>
              <w:rPr>
                <w:rFonts w:ascii="Times New Roman"/>
                <w:b w:val="false"/>
                <w:i w:val="false"/>
                <w:color w:val="000000"/>
                <w:sz w:val="20"/>
              </w:rPr>
              <w:t>
</w:t>
            </w:r>
            <w:r>
              <w:rPr>
                <w:rFonts w:ascii="Times New Roman"/>
                <w:b w:val="false"/>
                <w:i w:val="false"/>
                <w:color w:val="000000"/>
                <w:sz w:val="20"/>
              </w:rPr>
              <w:t>7 сәуір</w:t>
            </w:r>
            <w:r>
              <w:br/>
            </w:r>
            <w:r>
              <w:rPr>
                <w:rFonts w:ascii="Times New Roman"/>
                <w:b w:val="false"/>
                <w:i w:val="false"/>
                <w:color w:val="000000"/>
                <w:sz w:val="20"/>
              </w:rPr>
              <w:t>
</w:t>
            </w:r>
            <w:r>
              <w:rPr>
                <w:rFonts w:ascii="Times New Roman"/>
                <w:b w:val="false"/>
                <w:i w:val="false"/>
                <w:color w:val="000000"/>
                <w:sz w:val="20"/>
              </w:rPr>
              <w:t>7 мамыр</w:t>
            </w:r>
            <w:r>
              <w:br/>
            </w:r>
            <w:r>
              <w:rPr>
                <w:rFonts w:ascii="Times New Roman"/>
                <w:b w:val="false"/>
                <w:i w:val="false"/>
                <w:color w:val="000000"/>
                <w:sz w:val="20"/>
              </w:rPr>
              <w:t>
</w:t>
            </w:r>
            <w:r>
              <w:rPr>
                <w:rFonts w:ascii="Times New Roman"/>
                <w:b w:val="false"/>
                <w:i w:val="false"/>
                <w:color w:val="000000"/>
                <w:sz w:val="20"/>
              </w:rPr>
              <w:t>7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w:t>
            </w:r>
            <w:r>
              <w:rPr>
                <w:rFonts w:ascii="Times New Roman"/>
                <w:b w:val="false"/>
                <w:i w:val="false"/>
                <w:color w:val="000000"/>
                <w:sz w:val="20"/>
              </w:rPr>
              <w:t>7 тамыз</w:t>
            </w:r>
            <w:r>
              <w:br/>
            </w:r>
            <w:r>
              <w:rPr>
                <w:rFonts w:ascii="Times New Roman"/>
                <w:b w:val="false"/>
                <w:i w:val="false"/>
                <w:color w:val="000000"/>
                <w:sz w:val="20"/>
              </w:rPr>
              <w:t>
</w:t>
            </w:r>
            <w:r>
              <w:rPr>
                <w:rFonts w:ascii="Times New Roman"/>
                <w:b w:val="false"/>
                <w:i w:val="false"/>
                <w:color w:val="000000"/>
                <w:sz w:val="20"/>
              </w:rPr>
              <w:t>7 қыркүйек</w:t>
            </w:r>
            <w:r>
              <w:br/>
            </w:r>
            <w:r>
              <w:rPr>
                <w:rFonts w:ascii="Times New Roman"/>
                <w:b w:val="false"/>
                <w:i w:val="false"/>
                <w:color w:val="000000"/>
                <w:sz w:val="20"/>
              </w:rPr>
              <w:t>
</w:t>
            </w:r>
            <w:r>
              <w:rPr>
                <w:rFonts w:ascii="Times New Roman"/>
                <w:b w:val="false"/>
                <w:i w:val="false"/>
                <w:color w:val="000000"/>
                <w:sz w:val="20"/>
              </w:rPr>
              <w:t>7 қазан</w:t>
            </w:r>
            <w:r>
              <w:br/>
            </w:r>
            <w:r>
              <w:rPr>
                <w:rFonts w:ascii="Times New Roman"/>
                <w:b w:val="false"/>
                <w:i w:val="false"/>
                <w:color w:val="000000"/>
                <w:sz w:val="20"/>
              </w:rPr>
              <w:t>
</w:t>
            </w:r>
            <w:r>
              <w:rPr>
                <w:rFonts w:ascii="Times New Roman"/>
                <w:b w:val="false"/>
                <w:i w:val="false"/>
                <w:color w:val="000000"/>
                <w:sz w:val="20"/>
              </w:rPr>
              <w:t>7 қараша</w:t>
            </w:r>
            <w:r>
              <w:br/>
            </w:r>
            <w:r>
              <w:rPr>
                <w:rFonts w:ascii="Times New Roman"/>
                <w:b w:val="false"/>
                <w:i w:val="false"/>
                <w:color w:val="000000"/>
                <w:sz w:val="20"/>
              </w:rPr>
              <w:t>
</w:t>
            </w:r>
            <w:r>
              <w:rPr>
                <w:rFonts w:ascii="Times New Roman"/>
                <w:b w:val="false"/>
                <w:i w:val="false"/>
                <w:color w:val="000000"/>
                <w:sz w:val="20"/>
              </w:rPr>
              <w:t>7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банктер, ұйымдар және олардың филиалдары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пункттерінің қолма-қол шетел валютасын сатып алуы/сатуы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қаңтар</w:t>
            </w:r>
            <w:r>
              <w:br/>
            </w:r>
            <w:r>
              <w:rPr>
                <w:rFonts w:ascii="Times New Roman"/>
                <w:b w:val="false"/>
                <w:i w:val="false"/>
                <w:color w:val="000000"/>
                <w:sz w:val="20"/>
              </w:rPr>
              <w:t>
</w:t>
            </w:r>
            <w:r>
              <w:rPr>
                <w:rFonts w:ascii="Times New Roman"/>
                <w:b w:val="false"/>
                <w:i w:val="false"/>
                <w:color w:val="000000"/>
                <w:sz w:val="20"/>
              </w:rPr>
              <w:t>7 ақпан</w:t>
            </w:r>
            <w:r>
              <w:br/>
            </w:r>
            <w:r>
              <w:rPr>
                <w:rFonts w:ascii="Times New Roman"/>
                <w:b w:val="false"/>
                <w:i w:val="false"/>
                <w:color w:val="000000"/>
                <w:sz w:val="20"/>
              </w:rPr>
              <w:t>
</w:t>
            </w:r>
            <w:r>
              <w:rPr>
                <w:rFonts w:ascii="Times New Roman"/>
                <w:b w:val="false"/>
                <w:i w:val="false"/>
                <w:color w:val="000000"/>
                <w:sz w:val="20"/>
              </w:rPr>
              <w:t>7 наурыз</w:t>
            </w:r>
            <w:r>
              <w:br/>
            </w:r>
            <w:r>
              <w:rPr>
                <w:rFonts w:ascii="Times New Roman"/>
                <w:b w:val="false"/>
                <w:i w:val="false"/>
                <w:color w:val="000000"/>
                <w:sz w:val="20"/>
              </w:rPr>
              <w:t>
</w:t>
            </w:r>
            <w:r>
              <w:rPr>
                <w:rFonts w:ascii="Times New Roman"/>
                <w:b w:val="false"/>
                <w:i w:val="false"/>
                <w:color w:val="000000"/>
                <w:sz w:val="20"/>
              </w:rPr>
              <w:t>7 сәуір</w:t>
            </w:r>
            <w:r>
              <w:br/>
            </w:r>
            <w:r>
              <w:rPr>
                <w:rFonts w:ascii="Times New Roman"/>
                <w:b w:val="false"/>
                <w:i w:val="false"/>
                <w:color w:val="000000"/>
                <w:sz w:val="20"/>
              </w:rPr>
              <w:t>
</w:t>
            </w:r>
            <w:r>
              <w:rPr>
                <w:rFonts w:ascii="Times New Roman"/>
                <w:b w:val="false"/>
                <w:i w:val="false"/>
                <w:color w:val="000000"/>
                <w:sz w:val="20"/>
              </w:rPr>
              <w:t>7 мамыр</w:t>
            </w:r>
            <w:r>
              <w:br/>
            </w:r>
            <w:r>
              <w:rPr>
                <w:rFonts w:ascii="Times New Roman"/>
                <w:b w:val="false"/>
                <w:i w:val="false"/>
                <w:color w:val="000000"/>
                <w:sz w:val="20"/>
              </w:rPr>
              <w:t>
</w:t>
            </w:r>
            <w:r>
              <w:rPr>
                <w:rFonts w:ascii="Times New Roman"/>
                <w:b w:val="false"/>
                <w:i w:val="false"/>
                <w:color w:val="000000"/>
                <w:sz w:val="20"/>
              </w:rPr>
              <w:t>7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w:t>
            </w:r>
            <w:r>
              <w:rPr>
                <w:rFonts w:ascii="Times New Roman"/>
                <w:b w:val="false"/>
                <w:i w:val="false"/>
                <w:color w:val="000000"/>
                <w:sz w:val="20"/>
              </w:rPr>
              <w:t>7 тамыз</w:t>
            </w:r>
            <w:r>
              <w:br/>
            </w:r>
            <w:r>
              <w:rPr>
                <w:rFonts w:ascii="Times New Roman"/>
                <w:b w:val="false"/>
                <w:i w:val="false"/>
                <w:color w:val="000000"/>
                <w:sz w:val="20"/>
              </w:rPr>
              <w:t>
</w:t>
            </w:r>
            <w:r>
              <w:rPr>
                <w:rFonts w:ascii="Times New Roman"/>
                <w:b w:val="false"/>
                <w:i w:val="false"/>
                <w:color w:val="000000"/>
                <w:sz w:val="20"/>
              </w:rPr>
              <w:t>7 қыркүйек</w:t>
            </w:r>
            <w:r>
              <w:br/>
            </w:r>
            <w:r>
              <w:rPr>
                <w:rFonts w:ascii="Times New Roman"/>
                <w:b w:val="false"/>
                <w:i w:val="false"/>
                <w:color w:val="000000"/>
                <w:sz w:val="20"/>
              </w:rPr>
              <w:t>
</w:t>
            </w:r>
            <w:r>
              <w:rPr>
                <w:rFonts w:ascii="Times New Roman"/>
                <w:b w:val="false"/>
                <w:i w:val="false"/>
                <w:color w:val="000000"/>
                <w:sz w:val="20"/>
              </w:rPr>
              <w:t>7 қазан</w:t>
            </w:r>
            <w:r>
              <w:br/>
            </w:r>
            <w:r>
              <w:rPr>
                <w:rFonts w:ascii="Times New Roman"/>
                <w:b w:val="false"/>
                <w:i w:val="false"/>
                <w:color w:val="000000"/>
                <w:sz w:val="20"/>
              </w:rPr>
              <w:t>
</w:t>
            </w:r>
            <w:r>
              <w:rPr>
                <w:rFonts w:ascii="Times New Roman"/>
                <w:b w:val="false"/>
                <w:i w:val="false"/>
                <w:color w:val="000000"/>
                <w:sz w:val="20"/>
              </w:rPr>
              <w:t>7 қараша</w:t>
            </w:r>
            <w:r>
              <w:br/>
            </w:r>
            <w:r>
              <w:rPr>
                <w:rFonts w:ascii="Times New Roman"/>
                <w:b w:val="false"/>
                <w:i w:val="false"/>
                <w:color w:val="000000"/>
                <w:sz w:val="20"/>
              </w:rPr>
              <w:t>
</w:t>
            </w:r>
            <w:r>
              <w:rPr>
                <w:rFonts w:ascii="Times New Roman"/>
                <w:b w:val="false"/>
                <w:i w:val="false"/>
                <w:color w:val="000000"/>
                <w:sz w:val="20"/>
              </w:rPr>
              <w:t>7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 қожалықтарына заемдар және олар бойынша сыйақы ставкалары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w:t>
            </w:r>
            <w:r>
              <w:br/>
            </w:r>
            <w:r>
              <w:rPr>
                <w:rFonts w:ascii="Times New Roman"/>
                <w:b w:val="false"/>
                <w:i w:val="false"/>
                <w:color w:val="000000"/>
                <w:sz w:val="20"/>
              </w:rPr>
              <w:t>
</w:t>
            </w:r>
            <w:r>
              <w:rPr>
                <w:rFonts w:ascii="Times New Roman"/>
                <w:b w:val="false"/>
                <w:i w:val="false"/>
                <w:color w:val="000000"/>
                <w:sz w:val="20"/>
              </w:rPr>
              <w:t>9 ақпан</w:t>
            </w:r>
            <w:r>
              <w:br/>
            </w:r>
            <w:r>
              <w:rPr>
                <w:rFonts w:ascii="Times New Roman"/>
                <w:b w:val="false"/>
                <w:i w:val="false"/>
                <w:color w:val="000000"/>
                <w:sz w:val="20"/>
              </w:rPr>
              <w:t>
</w:t>
            </w:r>
            <w:r>
              <w:rPr>
                <w:rFonts w:ascii="Times New Roman"/>
                <w:b w:val="false"/>
                <w:i w:val="false"/>
                <w:color w:val="000000"/>
                <w:sz w:val="20"/>
              </w:rPr>
              <w:t>9 наурыз</w:t>
            </w:r>
            <w:r>
              <w:br/>
            </w:r>
            <w:r>
              <w:rPr>
                <w:rFonts w:ascii="Times New Roman"/>
                <w:b w:val="false"/>
                <w:i w:val="false"/>
                <w:color w:val="000000"/>
                <w:sz w:val="20"/>
              </w:rPr>
              <w:t>
</w:t>
            </w:r>
            <w:r>
              <w:rPr>
                <w:rFonts w:ascii="Times New Roman"/>
                <w:b w:val="false"/>
                <w:i w:val="false"/>
                <w:color w:val="000000"/>
                <w:sz w:val="20"/>
              </w:rPr>
              <w:t>9 сәуір</w:t>
            </w:r>
            <w:r>
              <w:br/>
            </w:r>
            <w:r>
              <w:rPr>
                <w:rFonts w:ascii="Times New Roman"/>
                <w:b w:val="false"/>
                <w:i w:val="false"/>
                <w:color w:val="000000"/>
                <w:sz w:val="20"/>
              </w:rPr>
              <w:t>
</w:t>
            </w:r>
            <w:r>
              <w:rPr>
                <w:rFonts w:ascii="Times New Roman"/>
                <w:b w:val="false"/>
                <w:i w:val="false"/>
                <w:color w:val="000000"/>
                <w:sz w:val="20"/>
              </w:rPr>
              <w:t>9 мамыр</w:t>
            </w:r>
            <w:r>
              <w:br/>
            </w:r>
            <w:r>
              <w:rPr>
                <w:rFonts w:ascii="Times New Roman"/>
                <w:b w:val="false"/>
                <w:i w:val="false"/>
                <w:color w:val="000000"/>
                <w:sz w:val="20"/>
              </w:rPr>
              <w:t>
</w:t>
            </w:r>
            <w:r>
              <w:rPr>
                <w:rFonts w:ascii="Times New Roman"/>
                <w:b w:val="false"/>
                <w:i w:val="false"/>
                <w:color w:val="000000"/>
                <w:sz w:val="20"/>
              </w:rPr>
              <w:t>9 маусым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шілде</w:t>
            </w:r>
            <w:r>
              <w:br/>
            </w:r>
            <w:r>
              <w:rPr>
                <w:rFonts w:ascii="Times New Roman"/>
                <w:b w:val="false"/>
                <w:i w:val="false"/>
                <w:color w:val="000000"/>
                <w:sz w:val="20"/>
              </w:rPr>
              <w:t>
</w:t>
            </w:r>
            <w:r>
              <w:rPr>
                <w:rFonts w:ascii="Times New Roman"/>
                <w:b w:val="false"/>
                <w:i w:val="false"/>
                <w:color w:val="000000"/>
                <w:sz w:val="20"/>
              </w:rPr>
              <w:t>9 тамыз</w:t>
            </w:r>
            <w:r>
              <w:br/>
            </w:r>
            <w:r>
              <w:rPr>
                <w:rFonts w:ascii="Times New Roman"/>
                <w:b w:val="false"/>
                <w:i w:val="false"/>
                <w:color w:val="000000"/>
                <w:sz w:val="20"/>
              </w:rPr>
              <w:t>
</w:t>
            </w:r>
            <w:r>
              <w:rPr>
                <w:rFonts w:ascii="Times New Roman"/>
                <w:b w:val="false"/>
                <w:i w:val="false"/>
                <w:color w:val="000000"/>
                <w:sz w:val="20"/>
              </w:rPr>
              <w:t>9 қыркүйек</w:t>
            </w:r>
            <w:r>
              <w:br/>
            </w:r>
            <w:r>
              <w:rPr>
                <w:rFonts w:ascii="Times New Roman"/>
                <w:b w:val="false"/>
                <w:i w:val="false"/>
                <w:color w:val="000000"/>
                <w:sz w:val="20"/>
              </w:rPr>
              <w:t>
</w:t>
            </w:r>
            <w:r>
              <w:rPr>
                <w:rFonts w:ascii="Times New Roman"/>
                <w:b w:val="false"/>
                <w:i w:val="false"/>
                <w:color w:val="000000"/>
                <w:sz w:val="20"/>
              </w:rPr>
              <w:t>9 қазан</w:t>
            </w:r>
            <w:r>
              <w:br/>
            </w:r>
            <w:r>
              <w:rPr>
                <w:rFonts w:ascii="Times New Roman"/>
                <w:b w:val="false"/>
                <w:i w:val="false"/>
                <w:color w:val="000000"/>
                <w:sz w:val="20"/>
              </w:rPr>
              <w:t>
</w:t>
            </w:r>
            <w:r>
              <w:rPr>
                <w:rFonts w:ascii="Times New Roman"/>
                <w:b w:val="false"/>
                <w:i w:val="false"/>
                <w:color w:val="000000"/>
                <w:sz w:val="20"/>
              </w:rPr>
              <w:t>9 қараша</w:t>
            </w:r>
            <w:r>
              <w:br/>
            </w:r>
            <w:r>
              <w:rPr>
                <w:rFonts w:ascii="Times New Roman"/>
                <w:b w:val="false"/>
                <w:i w:val="false"/>
                <w:color w:val="000000"/>
                <w:sz w:val="20"/>
              </w:rPr>
              <w:t>
</w:t>
            </w:r>
            <w:r>
              <w:rPr>
                <w:rFonts w:ascii="Times New Roman"/>
                <w:b w:val="false"/>
                <w:i w:val="false"/>
                <w:color w:val="000000"/>
                <w:sz w:val="20"/>
              </w:rPr>
              <w:t>9 желтоқсан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 «Қазақстанның Даму Банкі» акционерлік қоғамы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банкаралық заемдары мен салымдары жөніндегі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w:t>
            </w:r>
            <w:r>
              <w:rPr>
                <w:rFonts w:ascii="Times New Roman"/>
                <w:b w:val="false"/>
                <w:i w:val="false"/>
                <w:color w:val="000000"/>
                <w:sz w:val="20"/>
              </w:rPr>
              <w:t>2-күн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 «Қазақстанның Даму Банкі» акционерлік қоғамы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биржадан тыс операциялары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күннен кейінгі  келесі күні сағат 17:00-ге дейiн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және банк операцияларының жекелеген түрлерін жүзеге асыратын ұйымдар, сондай-ақ Қазақстан Республикасының Ұлттық Банкінің филиалдары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банк операцияларының жекелеген түрлерін жүзеге асыратын ұйымдардың қолма-қол ақшасының айналымдары (кассалық айналымдары)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 жұмыс күнi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қаржы ағындары және қорлары туралы есебі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11-СБ</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секторлары бойынша талаптар мен міндеттемелер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r>
              <w:rPr>
                <w:rFonts w:ascii="Times New Roman"/>
                <w:b w:val="false"/>
                <w:i w:val="false"/>
                <w:color w:val="000000"/>
                <w:sz w:val="20"/>
              </w:rPr>
              <w:t>25 сәуір,</w:t>
            </w:r>
            <w:r>
              <w:br/>
            </w:r>
            <w:r>
              <w:rPr>
                <w:rFonts w:ascii="Times New Roman"/>
                <w:b w:val="false"/>
                <w:i w:val="false"/>
                <w:color w:val="000000"/>
                <w:sz w:val="20"/>
              </w:rPr>
              <w:t>
</w:t>
            </w:r>
            <w:r>
              <w:rPr>
                <w:rFonts w:ascii="Times New Roman"/>
                <w:b w:val="false"/>
                <w:i w:val="false"/>
                <w:color w:val="000000"/>
                <w:sz w:val="20"/>
              </w:rPr>
              <w:t>25 шілде,</w:t>
            </w:r>
            <w:r>
              <w:br/>
            </w:r>
            <w:r>
              <w:rPr>
                <w:rFonts w:ascii="Times New Roman"/>
                <w:b w:val="false"/>
                <w:i w:val="false"/>
                <w:color w:val="000000"/>
                <w:sz w:val="20"/>
              </w:rPr>
              <w:t>
</w:t>
            </w:r>
            <w:r>
              <w:rPr>
                <w:rFonts w:ascii="Times New Roman"/>
                <w:b w:val="false"/>
                <w:i w:val="false"/>
                <w:color w:val="000000"/>
                <w:sz w:val="20"/>
              </w:rPr>
              <w:t>25 қазан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төлем балансы бойынша тексеру сауалнамасы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ТБЗ-1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 анықтау бойынша бір жыл ішінде</w:t>
            </w:r>
          </w:p>
        </w:tc>
      </w:tr>
      <w:tr>
        <w:trPr>
          <w:trHeight w:val="145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тасымалдау мен сақтандыруды экспорттауды және импорттауды жүзеге асыратын кәсіпорындар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экспорты және импорты кезінде тасымалдауға және сақтандыруға арналған шығыстар туралы кәсіпорындарды зерттеу сауалнамасы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деңгейдегi банктер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Банкаралық активтер және міндеттемелер бойынша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оныншы жұмыс күні</w:t>
            </w:r>
          </w:p>
        </w:tc>
      </w:tr>
      <w:tr>
        <w:trPr>
          <w:trHeight w:val="96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лицензия негізінде өз қызметін  жүзеге асыратын сақтандыру ұйымдары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11-ТБ-ӨС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r>
              <w:rPr>
                <w:rFonts w:ascii="Times New Roman"/>
                <w:b w:val="false"/>
                <w:i w:val="false"/>
                <w:color w:val="000000"/>
                <w:sz w:val="20"/>
              </w:rPr>
              <w:t>20 сәуір,</w:t>
            </w:r>
            <w:r>
              <w:br/>
            </w:r>
            <w:r>
              <w:rPr>
                <w:rFonts w:ascii="Times New Roman"/>
                <w:b w:val="false"/>
                <w:i w:val="false"/>
                <w:color w:val="000000"/>
                <w:sz w:val="20"/>
              </w:rPr>
              <w:t>
</w:t>
            </w:r>
            <w:r>
              <w:rPr>
                <w:rFonts w:ascii="Times New Roman"/>
                <w:b w:val="false"/>
                <w:i w:val="false"/>
                <w:color w:val="000000"/>
                <w:sz w:val="20"/>
              </w:rPr>
              <w:t>20 шілде,</w:t>
            </w:r>
            <w:r>
              <w:br/>
            </w:r>
            <w:r>
              <w:rPr>
                <w:rFonts w:ascii="Times New Roman"/>
                <w:b w:val="false"/>
                <w:i w:val="false"/>
                <w:color w:val="000000"/>
                <w:sz w:val="20"/>
              </w:rPr>
              <w:t>
</w:t>
            </w:r>
            <w:r>
              <w:rPr>
                <w:rFonts w:ascii="Times New Roman"/>
                <w:b w:val="false"/>
                <w:i w:val="false"/>
                <w:color w:val="000000"/>
                <w:sz w:val="20"/>
              </w:rPr>
              <w:t>20 қазан</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агенттігі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жер комитеттері, облыстық жер комитеттері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жылғы 1 қарашадағы қолда бар жерлер және олардың санаттарға, жер учаскесінің меншік иелеріне, жер пайдаланушыларға және алқаптарға бөлінуі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1 қарашасымен 1 желтоқсан аралығында</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жер комитеттері, облыстық жер комитеттері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1 қарашадағы қолда бар суармалы жерлер және олардың санаттарға,  жер учаскесінің меншік иелеріне, жер пайдаланушыларға және алқаптарға бөлінуі туралы есеп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1 қарашасымен 1 желтоқсан аралығында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қалаларының, облыстардың Туризм, дене шынықтыру және спорт басқармалары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негізгі көрсеткіштер туралы есеп</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2-ДШ</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дене шынықтыру және спорт органдары, дене шынықтыру және спорт саласындағы жергілікті атқарушы органдар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мектептері туралы есеп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5-ДШ</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спорт колледждері, спортта дарынды балаларға арналған мектеп-интернаттар, дене шынықтыру және спорт саласындағы жергілікті атқарушы органдар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оқу-спорттық мекемелері туралы есеп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7-ДШ</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жоғары спорт шеберлігі мектептері, республикалық олимпиадалық даярлау орталықтар, облыстық, қалалық жоғары спорт шеберлігі мектептері, олимпиадалық резервті даярлау орталықтар, дене шынықтыру және спорт жөніндегі жергілікті атқарушы органдар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спорт мекемелері туралы есеп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8-ДШ</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