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b20b" w14:textId="0b7b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білімнен кейінгі білімнің білім беру бағдарламалары бойынша кадрларды даярлау жүзеге асырылатын мамандықтар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2013 жылғы 19 тамыздағы № 347 бұйрығы. Қазақстан Республикасының Әділет министрлігінде 2013 жылы 25 қыркүйекте № 8731 тіркелді. Күші жойылды - Қазақстан Республикасы Білім және ғылым министрінің 2021 жылғы 15 наурыздағы № 111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Білім және ғылым министрінің 15.03.2021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Білім және ғылым министрінің 25.09.2018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Орта білімнен кейінгі білімнің білім беру бағдарламалары бойынша кадрларды даярлау жүзеге асырылатын мамандықтар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Білім және ғылым министрінің 25.09.2018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Техникалық және кәсіптік білім департаменті (Қ.Қ. Бөрібеков):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"Орта білімнен кейінгі білім берудің кәсіптік оқу бағдарламалары бойынша мамандар даярлауды жүзеге асыратын гуманитарлық мамандықтар тізбесін бекіту туралы" Қазақстан Республикасы Білім және ғылым министрі міндетін атқарушының 2007 жылғы 24 қарашадағы № 507 (2007 жылғы 9 қарашада Нормативтік құқықтық актілерді мемлекеттік тіркеудің тізіліміне № 4992 болып енгізілген, 2007 жылы 30 қарашада № 184 (1387) "Заң газетінде"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Білім және ғылым вице-министрі М.Ә. Әбеновке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жарияланған күнінен бастап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Орынханов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білімнің білім беру бағдарламалары бойынша кадрларды даярлау жүзеге асырылатын мамандықтар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Білім және ғылым министрінің 25.09.2018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1"/>
        <w:gridCol w:w="6469"/>
      </w:tblGrid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профилі, мамандық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Білім беру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 ұйымдастыру (деңгейлер бойынша)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–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Мұнай-газ және химия өндірісі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 (бейін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– Энергетика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0915000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–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– Өндіру, құрастыру, пайдалану және жөндеу (салалар бойынша) Көлікті пайдалану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Элеватор, ұн тартатын, жармалық және құрама жем өндірісі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– Байланыс, телекоммуникация және ақпараттық технологиялар. Электрондық техника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</w:tr>
      <w:tr>
        <w:trPr>
          <w:trHeight w:val="30" w:hRule="atLeast"/>
        </w:trPr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