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00da" w14:textId="1fb0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тұрақты емес ұшуларды орындауға арналған рұқсаттарды беру ережесін және беруден бас тарту негіздерін бекіту туралы" Қазақстан Республикасы Көлік және коммуникация министрінің міндетін атқарушының 2010 жылғы 13 тамыздағы № 359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23 тамыздағы № 653 бұйрығы. Қазақстан Республикасының Әділет министрлігінде 2013 жылы 26 қыркүйекте № 8740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Қазақстан Республикасы Заңының 40-бабының 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тұрақты емес ұшуларды орындауға арналған рұқсаттарды беру ережесін және беруден бас тарту негіздерін бекіту туралы» Қазақстан Республикасы Көлік және коммуникация министрінің міндетін атқарушының 2010 жылғы 13 тамыздағы № 359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6463 тіркелген, "Егемен Қазақстан" газетінде 2010 жылғы 5 қазандағы № 262 (26323)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Халықаралық тұрақты емес ұшуларды орындауға арналған рұқсаттарды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беруден бас тарту негіздерінде: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«2-1) егер шетелдік пайдаланушының азаматтық әуе кемесінің чартерлі рейсі Қазақстан Республикасы аумағында құралатын жолаушылар тобын коммерциялық тасымалдаумен байланысты жоспарланатын болса, мыналарды қоспағанда: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органдарының күзетілудегі және басқа да лауазымдық тұлғаларды тасымалдауды;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көмек көрсетуге арналған тасымалдауларды;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мақсаттардағы немесе қызметтік сапардағы чартерлі рейстерді;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авиациялық билік органдары мен шет мемлекеттің авиациялық билік органдары арасындағы жазба уағдаластықтар шеңберінде орындалатын ұшуларды;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авиакомпаниялардың чартерлік ұшуларды орындау мүмкіндігі болмаған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шетелдік авиакомпания Қазақстан Республикасы авиакомпанияларына шектеулер бар мемлекеттерге чартерлік рейсті орындау өтінімін берген жағдайда.».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(Б.К. Сейдахметов)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аталған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тіркелуінен кейін, оның бұқаралық ақпарат құралдарында, соның ішінде Қазақстан Республикасы Көлік және коммуникация министрлігі интернет-ресурсында ресми жариялануын және мемлекеттік органдардың Интранет-порталында орналастыруын;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Әділет министрлігінде мемлекеттік тіркелуінен кейін 5 жұмыс күн мерзімде Қазақстан Республикасы Көлік және коммуникация министрлігі Заң департаментіне мемлекеттік тіркелу туралы мен бұқаралық ақпараттар құралдарына жариялауға жіберілгені туралы мәлімет 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А.Ғ. 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