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4875" w14:textId="7034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кепілдіктер беру үшін инвестициялық жобаның техникалық-экономикалық негіздемесін әзірлеуге немесе түзетуге, сондай-ақ қажетті сараптамалар жүргізуге қойылатын талаптарды бекіту туралы" Қазақстан Республикасы Экономикалық даму және сауда министрінің м.а. 2010 жылғы 6 тамыздағы № 136 бұйрығына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2013 жылғы 24 қыркүйектегі № 293 бұйрығы. Қазақстан Республикасының Әділет министрлігінде 2013 жылғы 27 қыркүйекте № 8745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2013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тамыздағы № 141-р 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13-тармағына сәйкес, сондай-ақ «Қазақстан Республикасының кейбір заңнамалық актілеріне мемлекеттік-жекешелік әріптестіктің жаңа түрлерін енгізу және олардың қолданылу салаларын кеңейту мәселелері бойынша өзгерістер мен толықтырулар енгізу туралы» 2013 жылғы 4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кепілдіктер беру үшін инвестициялық жобаның техникалық-экономикалық негіздемесін әзірлеуге немесе түзетуге, сондай-ақ қажетті сараптамалар жүргізуге қойылатын талаптарды бекіту туралы» Қазақстан Республикасы Экономикалық даму және сауда министрінің м.а. 2010 жылғы 6 тамыздағы № 136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6402 болып тіркелген) мынадай өзгеріс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кепілдіктер беру үшін инвестициялық жобаның техникалық-экономикалық негіздемесін әзірлеуге немесе түзетуге, сондай-ақ қажетті сараптамалар жүргізуге </w:t>
      </w:r>
      <w:r>
        <w:rPr>
          <w:rFonts w:ascii="Times New Roman"/>
          <w:b w:val="false"/>
          <w:i w:val="false"/>
          <w:color w:val="000000"/>
          <w:sz w:val="28"/>
        </w:rPr>
        <w:t>қойылатын 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4-1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Осы Талаптардың ережесі концессионерлер қызметін мемлекеттік қолдау шаралары ретінде концессиялық жобаларды қаржыландыру үшін тартылатын қарыздар бойынша Қазақстан Республикасының мемлекеттік кепілдігін беру болжанып отырған концессиялық жобалардың ТЭН-іне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Концессионерлер қызметін мемлекеттік қолдау шаралары ретінде концессиялық жобаларды қаржыландыру үшін тартылатын қарыздар бойынша Қазақстан Республикасының мемлекеттік кепілдігін беру болжанып отырған концессиялық жобалардың ТЭН-ін әзірлеу немесе түзету, сондай-ақ қажетті сараптамалар жүргізу Қазақстан Республикасының концессиялар туралы заңнамасында белгіленген талаптарға сәйкес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Инвестициялық саясат департаменті (Қ.М. Тұмабаев)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Экономика және бюджеттік жоспарлау вице-министрі М.Ә. Құсайыновқа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