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3199" w14:textId="1373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Жүзеге асырылатын міндеттерді орындау үшін қажетті және жеткілікті дербес деректердің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28 тамыздағы № 359 бұйрығы. Қазақстан Республикасының Әділет министрлігінде 2013 жылы 27 қыркүйекте № 8746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енгiзiлу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«Дербес деректер және оларды қорғау туралы» 2013 жылғы 21 мамырдағы Қазақстан Республикасы Заңының 25-бабы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Жүзеге асырылатын міндеттерді орындау үшін қажетті және жеткілікті дербес деректердің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Әкімшілік департаменті (А.Ж. Еділханов):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 және Қазақстан Республикасы Білім және ғылым министрлігінің интернет-ресурсына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Жауапты хатшы Ә.Қ. Ғалымоваға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2013 жылғы 26 қарашадан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28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359 бұйрығымен 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Жүзеге асырылатын міндеттерді орындау үшін қажетті және</w:t>
      </w:r>
      <w:r>
        <w:br/>
      </w:r>
      <w:r>
        <w:rPr>
          <w:rFonts w:ascii="Times New Roman"/>
          <w:b/>
          <w:i w:val="false"/>
          <w:color w:val="000000"/>
        </w:rPr>
        <w:t>
жеткілікті дербес деректердің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031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 жүзеге асыратын міндеттерді орындау үшін қажетті және жеткілікті дербес деректердің атауы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 жағдайда)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Тегін, атын, әкесінің атын ауыстырғаны туралы мәліметтер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 мен атының транскрипциясы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деректер: туған күні; туған жері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жағдайы туралы мәлімет: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тұрмыста бар-жоғы;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 қию туралы куәлік деректері;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 бұзу туралы куәлік деректері;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жұбайының тегі, аты, әкесінің 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жұбайының жеке басын куәландыратын құжаттың деректері;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деңгейі;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отбасының басқа мүшелерінің, қарауындағы адамдардың тегі, аты, әкесінің аты және туған күндері;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балаларының бар-жоғы және олардың жасы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 туралы (бұрынғы азаматтығы) деректер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кітапшасының нөмірі, сериясы және берілген күні туралы мәліметтер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уақыттағы еңбек қызметі туралы деректер: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лауазымының, құрылымдық бөлімшенің, ұйымның атауын толық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үздіксіз еңбек өтілі;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мекенжайлары және телефондары, сондай-ақ оларда бұрын атқарған лауазымының толық атауын және осы ұйымдарда жұмыс істеген уақытын көрсете отырып, басқа ұйымдардың атаулары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Білімі, біліктілігі және арнайы атақтарының немесе арнайы даярлығының бар-жоғы туралы мәлімет: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орнына түскен күні (оқу орнынан шыққан күні);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дипломның, куәліктің, аттестаттың немесе білім беру мекемесін бітіргені туралы басқа да құжаттың сериясы, нөмірі, берілген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мекемесінің атауы және орналасқан жері;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факультеті немесе бөлімшесі, білім беру мекемесін бітіргеннен кейінгі біліктілігі және мамандығы;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деңгейі;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атағы;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тілдерін білуі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 және қайта даярлау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және қайта даярлау туралы құжаттың сериясы, нөмірі, берілген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мекемесінің атауы және орналасқан жері;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мекемесін бітіргеннен кейінгі біліктілігі және мамандығы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Тұратын жерінің мекенжайы, тұрғылықты жері немесе келген жері бойынша тіркелу күні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телефондарының нөмірлері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поштаның мекенжайы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Мінездеме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 (ЖСН)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Портреттік суреті (цифрланған фотосуреті, көлемі 3x4, JPEG форматы)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құжаттың деректері: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берілген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жарамдылық мерзімі;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орган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 көлемінде уақытша еңбекке жарамсыздық туралы мәліметтер;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міндетті адамдарды және әскери қызметке шақыруға жататын адамдарды әскери есепке алу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билеттің сериясы, нөмірі, берілген (тапсырған)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билетті берген органның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әскери-есепке алу мамандығы;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атағы;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алу/шығару туралы деректер;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қызметтен босату негізі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 көлемінде еңбекақысы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үстемеақылар;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бойынша деректер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ведомстволық наградалары, құрмет және арнайы атақтары, көтермелеулері туралы мәліметтер;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Награда, атақ немесе көтермелеу атауы немесе 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Марапаттау туралы нормативтік актінің күні мен түрі немесе көтермелеу күні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жеңілдіктер және әлеуметтік мәртебесі туралы мәліметтер (жеңілдіктер мен мәртебені беруге негіз болып табылатын құжаттың сериясы, нөмірі, берілген күні, құжатты берген органның атауы)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 көлемінде зейнетақы қорынан деректер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Аттестаттау, қызметтік тексерістер материалдары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мазмұны мен деректемелері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құрам бойынша бұйрықтардың түпнұсқалары мен көшірмелерінде және олардың материалдарында көрсетілген мәліметтер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 алуға құқығы бар адамдар туралы ақпарат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тексерістен өтудің нәтижелері туралы мәліметтер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