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975c" w14:textId="3869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өртке қарсы қызмет органдары лауазымдарының санатына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28 тамыздағы № 392 бұйрығы. Қазақстан Республикасының Әділет министрлігінде 2013 жылы 02 қазанда № 8754 тіркелді. Күші жойылды - Қазақстан Республикасы Ішкі істер министрінің 2015 жылғы 5 мамырдағы № 432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05.05.2015 </w:t>
      </w:r>
      <w:r>
        <w:rPr>
          <w:rFonts w:ascii="Times New Roman"/>
          <w:b w:val="false"/>
          <w:i w:val="false"/>
          <w:color w:val="ff0000"/>
          <w:sz w:val="28"/>
        </w:rPr>
        <w:t>№ 432</w:t>
      </w:r>
      <w:r>
        <w:rPr>
          <w:rFonts w:ascii="Times New Roman"/>
          <w:b w:val="false"/>
          <w:i w:val="false"/>
          <w:color w:val="ff0000"/>
          <w:sz w:val="28"/>
        </w:rPr>
        <w:t xml:space="preserve"> (ресми жарияланған күнінен бастап күнтізбелік күн он өткен соң қолданысқа енгізіледі) бұйрығымен.</w:t>
      </w:r>
    </w:p>
    <w:bookmarkStart w:name="z1" w:id="0"/>
    <w:p>
      <w:pPr>
        <w:spacing w:after="0"/>
        <w:ind w:left="0"/>
        <w:jc w:val="both"/>
      </w:pPr>
      <w:r>
        <w:rPr>
          <w:rFonts w:ascii="Times New Roman"/>
          <w:b w:val="false"/>
          <w:i w:val="false"/>
          <w:color w:val="000000"/>
          <w:sz w:val="28"/>
        </w:rPr>
        <w:t>
      «Құқық қорғау қызметі туралы» Қазақстан Республикасы Заңының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өртке қарсы қызмет органдары лауазымдарының санатына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өртке қарсы қызмет мемлекеттік органдарының басшылық құрамының қатардағы және кіші лауазымына ортадан төмен емес білімі бар азаматтар немесе қызметкерлер тағайындалады.</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министрлігінің мемлекеттік өртке қарсы қызмет органдары қызметкерлерінің лауазымдарына біліктілік талаптарын бекіту туралы» Қазақстан Республикасы Төтенше жағдайлар министрінің 2012 жылғы 4 шілдедегі № 297 бұйрығы күші жойылды деп танылсын.</w:t>
      </w:r>
      <w:r>
        <w:br/>
      </w:r>
      <w:r>
        <w:rPr>
          <w:rFonts w:ascii="Times New Roman"/>
          <w:b w:val="false"/>
          <w:i w:val="false"/>
          <w:color w:val="000000"/>
          <w:sz w:val="28"/>
        </w:rPr>
        <w:t>
</w:t>
      </w:r>
      <w:r>
        <w:rPr>
          <w:rFonts w:ascii="Times New Roman"/>
          <w:b w:val="false"/>
          <w:i w:val="false"/>
          <w:color w:val="000000"/>
          <w:sz w:val="28"/>
        </w:rPr>
        <w:t>
      4. Кадрлық қамтамасыз ету департаменті (Е.Б. Құлтаев) осы бұйрықтың Қазақстан Республикасының Әділет министрлігінде мемлекеттік тіркелуін және мерзімді баспа басылымдарында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Министрліктің орталық аппараты құрылымдық бөлімшелерінің, Өртке қарсы қызмет комитетінің, облыстар, Астана мен Алматы қалалары Төтенше жағдайлар департаменттерінің, облыстар, Астана мен Алматы қалалары «Өрт сөндіру және авариялық-құтқару жұмыстары қызметі» ведомстволық бағынысты мемлекеттік мекемесінің, «Көкшетау техникалық институтының», «Республикалық дағдарыс орталығының» басшылары осы бұйрықты қызметкерлердің назарына жеткізсін және оның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 Төтенше жағдайлар министрлігі аппаратының басшысы С.Қ. Оқасовқа жүктелсін.</w:t>
      </w:r>
      <w:r>
        <w:br/>
      </w:r>
      <w:r>
        <w:rPr>
          <w:rFonts w:ascii="Times New Roman"/>
          <w:b w:val="false"/>
          <w:i w:val="false"/>
          <w:color w:val="000000"/>
          <w:sz w:val="28"/>
        </w:rPr>
        <w:t>
</w:t>
      </w:r>
      <w:r>
        <w:rPr>
          <w:rFonts w:ascii="Times New Roman"/>
          <w:b w:val="false"/>
          <w:i w:val="false"/>
          <w:color w:val="000000"/>
          <w:sz w:val="28"/>
        </w:rPr>
        <w:t>
      7. Осы бұйрық алғаш рет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                             В. Божко</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агенттігінің төрағасы</w:t>
      </w:r>
      <w:r>
        <w:br/>
      </w:r>
      <w:r>
        <w:rPr>
          <w:rFonts w:ascii="Times New Roman"/>
          <w:b w:val="false"/>
          <w:i w:val="false"/>
          <w:color w:val="000000"/>
          <w:sz w:val="28"/>
        </w:rPr>
        <w:t>
      _____________ Ә. Бәйменов</w:t>
      </w:r>
      <w:r>
        <w:br/>
      </w:r>
      <w:r>
        <w:rPr>
          <w:rFonts w:ascii="Times New Roman"/>
          <w:b w:val="false"/>
          <w:i w:val="false"/>
          <w:color w:val="000000"/>
          <w:sz w:val="28"/>
        </w:rPr>
        <w:t>
      2013 ж. «_____»__________</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392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мемлекеттік өртке қарсы қызмет органдары лауазымдарының</w:t>
      </w:r>
      <w:r>
        <w:br/>
      </w:r>
      <w:r>
        <w:rPr>
          <w:rFonts w:ascii="Times New Roman"/>
          <w:b/>
          <w:i w:val="false"/>
          <w:color w:val="000000"/>
        </w:rPr>
        <w:t>
санатына біліктілік талаптары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422"/>
        <w:gridCol w:w="1293"/>
        <w:gridCol w:w="846"/>
        <w:gridCol w:w="2833"/>
        <w:gridCol w:w="4893"/>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бөлім. Қазақстан Республикасы Төтенше жағдайлар министрлігі орталық аппаратының лауазымдары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бойынша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департаментінің директоры C-SV-2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он бір жылдан кем емес не құқық қорғау қызметіндегі жұмыс өтілі сегіз жылдан кем емес, оның ішінде басшылық лауазымдарда төрт жылдан кем емес, не мемлекеттік органдардағы жұмыс он жылдан кем емес, оның ішінде басшылық лауазымдарда бес жылдан кем емес, не аталған санаттағы нақты лауазымның функционалдық бағыттарына сәйкес келетін салалардағы жұмыс өтілі он екі жылдан кем емес, оның ішінде басшылық лауазымдарда алты жылдан кем емес</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департаменті Табиғи сипаттағы төтенше жағдайлардың алдын алу басқармасының бастығы C-SV-4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сегіз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төрт жылдан кем емес</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департаменті Табиғи сипаттағы төтенше жағдайлардың алдын алу басқармасының бас маманы C-SV-8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департаменті Техногендік сипаттағы төтенше жағдайлардың алдын алу басқармасының бас маманы, C-SV-8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бойынша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департаменті Авариялық-құтқару жұмыстарын ұйымдастыру басқармасының  бас маманы, C-SV-8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департаменті Авариялық құтқару қызметтерінің күштері мен құралдары басқармасының бас маманы,  C-SV-8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және психологиялық қызметі бойынша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Аппаттар медицинасы және психологиялық қызметі басқармасының бастығы, C-SV-3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немесе әскери дайындықты ЖОО-ның жанында өтуі шартымен жоғары медициналық білім, тиісті негізгі немесе орналасатын лауазымына ӘЕМ алмастырылатын, офицерлік лауазымдағы міндетті әскери қызметте 3 жылдан кем емес</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5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 </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ақпараттық-талдау жұмыстары, ғылым және жаңа технологиялар бойынша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ақпараттық-талдау жұмыстары, ғылым және жаңа технологиялар департаменті Стратегиялық жоспарлау, ғылым және жаңа технологиялар басқармасының бас маманы, C-SV-8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құқықтану, экономика, менеджмент, есеп және аудит, қаржы, мемлекеттік және жергілікті басқару, маркетинг, әлемдік экономика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ақпараттық-талдау жұмыстары, ғылым және жаңа технологиялар департаменті Ақпараттық-талдау жұмыстары басқармасының бас маманы, C-SV-8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құқықтану, экономика, менеджмент,есеп және аудит, қаржы, мемлекеттік және жергілікті басқару, маркетинг, әлемдік экономика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және байланыс бойынша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және байланыс департаментінің директоры, C-SV-2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ақпараттық жүйелер, автоматтандыру және басқару, есептеу техникасы және бағдарламалық қамтамасыз ету, радиотехника, электроника және телекоммуникациялар</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он бір жылдан кем емес не құқық қорғау қызметіндегі жұмыс өтілі сегіз жылдан кем емес, оның ішінде басшылық лауазымдарда төрт жылдан кем емес, не мемлекеттік органдардағы жұмыс он жылдан кем емес, оның ішінде басшылық лауазымдарда бес жылдан кем емес, не аталған санаттағы нақты лауазымның функционалдық бағыттарына сәйкес келетін салалардағы жұмыс өтілі он екі жылдан кем емес, оның ішінде басшылық лауазымдарда алты жылдан кем емес</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және байланыс департаменті Ақпараттандыру басқармасының бас маманы, C-SV-8 санаты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ақпараттық жүйелер, автоматтандыру және басқару, есептеу техникасы және бағдарламалық қамтамасыз ету, радиотехника, электроника және телекоммуникациялар</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және аудит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және аудит департаменті Аумақтық бөлімшелер қызметін бақылау басқармасының бастығы, C-SV-4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 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құқықтану, экономика, менеджмент, есеп және аудит, қаржы, мемлекеттік және жергілікті басқару, маркетинг, әлемдік экономика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сегіз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төрт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және аудит департаменті Ішкі бақылау, аудит және шешімдерді дайындау басқармасының бас маманы,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 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құқықтану, экономи ка, менеджмент, есеп және аудит, қаржы, мемлекеттік және жергілікті басқару, маркетинг , әлемдік экономика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және аудит департаменті Ішкі бақылау басқармасының бастығы, C-SV-4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құқықтану, экономика, менеджмент, есеп және аудит, қаржы, мемлекеттік және жергілікті басқару, маркетинг, әлемдік экономика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сегіз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төрт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және аудит департаменті Ішкі бақылау басқармасының бас маманы,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құқықтану, экономика, менеджмент, есеп және аудит, қаржы, мемлекеттік және жергілікті басқару, маркетинг, әлемдік экономика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жұмыс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қамтамасыз ету департаменті Персоналдарды іріктеу, орналастыру және есепке алу басқармасының бас маманы,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психология, әлеуметтану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қамтамасыз ету департаменті Аумақтық органдардың персоналдарын іріктеу, орналастыру және есепке алу басқармасының бас маманы,C-SV-8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психология, әлеуметтану,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қамтамасыз ету департаменті Кадрларды кәсіби дайындау, аттестаттау және әлеуметтік мәселелер басқармасының бас маманы,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психология, әлеуметтану,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жұмыс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жұмыс басқармасының бас маманы,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жұмысы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бөлім. Өртке қарсы қызмет комитетінің лауазымдары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 C-SV-1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он екі жылдан кем емес не құқық қорғау қызметіндегі жұмыс өтілі тоғыз жылдан кем емес, оның ішінде басшылық лауазымдарда бес жылдан кем емес, не мемлекеттік органдардағы жұмыс он бір жылдан кем емес, оның ішінде басшылық лауазымдарда алты жылдан кем емес, не аталған санаттағы нақты лауазымның функционалдық бағыттарына сәйкес келетін салалардағы жұмыс өтілі он үш жылдан кем емес, оның ішінде басшылық лауазымдарда жеті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төрағасының орынбасары, C-SV-2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он бір жылдан кем емес не құқық қорғау қызметіндегі жұмыс өтілі сегіз жылдан кем емес, оның ішінде басшылық лауазымдарда төрт жылдан кем емес, не мемлекеттік органдардағы жұмыс он жылдан кем емес, оның ішінде басшылық лауазымдарда бес жылдан кем емес, не аталған санаттағы нақты лауазымның функционалдық бағыттарына сәйкес келетін салалардағы жұмыс өтілі он екі жылдан кем емес, оның ішінде басшылық лауазымдарда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 бақылау және анықтау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 бақылау және анықтау басқармасының бастығы, C-SV-4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стандарттау, метрология және сертификаттау</w:t>
            </w:r>
          </w:p>
          <w:p>
            <w:pPr>
              <w:spacing w:after="20"/>
              <w:ind w:left="20"/>
              <w:jc w:val="both"/>
            </w:pPr>
            <w:r>
              <w:rPr>
                <w:rFonts w:ascii="Times New Roman"/>
                <w:b w:val="false"/>
                <w:i w:val="false"/>
                <w:color w:val="000000"/>
                <w:sz w:val="20"/>
              </w:rPr>
              <w:t>Анықтау функциясын жүзеге асыруды көздейтін лауазымдар бойынша: өрт қауіпсіздігі, әскери мамандықтар,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сегіз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төрт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 бақылау және анықтау басқармасы бастығының орынбасары, бөлім бастығы, C-SV-5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жеті жылдан кем емес не құқық қорғау қызметіндегі жұмыс өтілі бес жылдан кем емес, оның ішінде келесі төмен тұрған санаттағы лауазымдарда бір жылдан кем емес, не мемлекеттік органдардағы жұмыс жеті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үш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Мемлекеттік өрт бақылау, техникалық нормалау, анықтау бөлімінің бастығы, C-SV-6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бес жылдан кем емес, не мемлекеттік органдардағы жұмыс алты жылдан кем емес, мемлекеттік өртке қарсы қызмет органдарының лауазымдарындағы жұмыс өтілі бес жылдан кем емес, оның ішінде басшылық лауазымдарда бір жарым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екі жылдан кем емес </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 бақылаудың бас инспекторы,C-SV-6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бес жылдан кем емес, не мемлекеттік органдардағы жұмыс алты жылдан кем емес, мемлекеттік өртке қарсы қызмет органдарының лауазымдарындағы жұмыс өтілі бес жылдан кем емес, оның ішінде басшылық лауазымдарда бір жарым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екі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 бақылау, техникалық нормалау, анықтау бас маманы,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екі жылдан кем емес, не мемлекеттік органдардағы жұмыс төрт жылдан кем емес, не аталған санаттағы нақты лауазымның функционалдық бағыттарына сәйкес келетін салалардағы жұмыс өтілі алты жылдан кем емес </w:t>
            </w:r>
          </w:p>
        </w:tc>
      </w:tr>
      <w:tr>
        <w:trPr>
          <w:trHeight w:val="88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Анықтаудың аса маңызды істері жөніндегі аға анықтаушы,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авариялық-құтқару жұмыстары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авариялық-құтқару жұмыстары басқармасының бастығы, C-SV-4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стандарттау, метрология және сертификаттау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сегіз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төрт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авариялық-құтқару жұмыстары басқармасы бастығының орынбасары, бөлім бастығы, C-SV-5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жеті жылдан кем емес не құқық қорғау қызметіндегі жұмыс өтілі бес жылдан кем емес, оның ішінде келесі төмен тұрған санаттағы лауазымдарда бір жылдан кем емес, не мемлекеттік органдардағы жұмыс жеті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үш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Өрт сөндіру және авариялық-құтқару жұмыстары,техникалық жарақтау және күрделі құрылыс бөлімінің бастығы, C-SV-6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бес жылдан кем емес, не мемлекеттік органдардағы жұмыс алты жылдан кем емес, мемлекеттік өртке қарсы қызмет органдарының лауазымдарындағы жұмыс өтілі бес жылдан кем емес, оның ішінде басшылық лауазымдарда бір жарым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екі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авариялық-құтқару жұмыстары бас инспекторы,</w:t>
            </w:r>
            <w:r>
              <w:br/>
            </w:r>
            <w:r>
              <w:rPr>
                <w:rFonts w:ascii="Times New Roman"/>
                <w:b w:val="false"/>
                <w:i w:val="false"/>
                <w:color w:val="000000"/>
                <w:sz w:val="20"/>
              </w:rPr>
              <w:t>
</w:t>
            </w:r>
            <w:r>
              <w:rPr>
                <w:rFonts w:ascii="Times New Roman"/>
                <w:b w:val="false"/>
                <w:i w:val="false"/>
                <w:color w:val="000000"/>
                <w:sz w:val="20"/>
              </w:rPr>
              <w:t>C-SV-6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бес жылдан кем емес, не мемлекеттік органдардағы жұмыс алты жылдан кем емес, мемлекеттік өртке қарсы қызмет органдарының лауазымдарындағы жұмыс өтілі бес жылдан кем емес, оның ішінде басшылық лауазымдарда бір жарым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екі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авариялық-құтқару жұмыстары, техникалық жарақтау және күрделі құрылыстың бас маманы,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жұмыс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C-SV-4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психология, әлеуметтану,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сегіз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төрт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бастығының орынбасары, C-SV-5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жеті жылдан кем емес не құқық қорғау қызметіндегі жұмыс өтілі бес жылдан кем емес, оның ішінде келесі төмен тұрған санаттағы лауазымдарда бір жылдан кем емес, не мемлекеттік органдардағы жұмыс жеті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үш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инспектор, C-SV-6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бес жылдан кем емес, не мемлекеттік органдардағы жұмыс алты жылдан кем емес, мемлекеттік өртке қарсы қызмет органдарының лауазымдарындағы жұмыс өтілі бес жылдан кем емес, оның ішінде басшылық лауазымдарда бір жарым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екі жылдан кем емес</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C-SV-8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не аталған санаттағы нақты лауазымның функционалдық бағыттарына сәйкес келетін салалардағы жұмыс өтілі алты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бөлім. Төтенше жағдайлар департаментінің лауазымдары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бойынша</w:t>
            </w:r>
          </w:p>
        </w:tc>
      </w:tr>
      <w:tr>
        <w:trPr>
          <w:trHeight w:val="38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 бастығы, С-SVO-1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он бір жылдан кем емес не құқық қорғау қызметіндегі жұмыс өтілі сегіз жылдан кем емес, оның ішінде басшылық лауазымдарда төрт жылдан кем емес, не мемлекеттік органдардағы жұмыс он жылдан кем емес, оның ішінде басшылық лауазымдарда бес жылдан кем емес, не аталған санаттағы нақты лауазымның функционалдық бағыттарына сәйкес келетін салалардағы жұмыс өтілі он екі жылдан кем емес, оның ішінде басшылық лауазымдарда алты жылдан кем емес</w:t>
            </w:r>
          </w:p>
        </w:tc>
      </w:tr>
      <w:tr>
        <w:trPr>
          <w:trHeight w:val="38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 бастығының орынбасары С-SVO-2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он жылдан кем емес не құқық қорғау қызметіндегі жұмыс өтілі сегіз жылдан кем емес, оның ішінде басшылық лауазымдарда төрт жылдан кем емес, не мемлекеттік органдардағы жұмыс он жылдан кем емес, оның ішінде басшылық лауазымдарда бес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 бақылау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С-SVO-3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 мемлекеттік органдардағы жұмыс сегіз жылдан кем емес, оның ішінде басшылық лауазымдарда төрт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бөлім бастығы, С-SVO-5 санаты, (2-топ 6-кіші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бес жылдан кем емес не құқық қорғау қызметіндегі жұмыс өтілі бес жылдан кем емес, оның ішінде келесі төмен тұрған санаттағы лауазымдарда бір жылдан кем емес, не мемлекеттік органдардағы жұмыс алты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Аса маңызды істер жөніндегі аға анықтаушы,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анықтаушы, маман, С-SVO-8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анықтаушы, маман, С-SVO-9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Аталған топтың лауазымдары бойынша функционалдық міндеттерді атқару үшін қажет міндетті білімнің, қабілеттің және дағдының болуы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бөлім бастығы, С-SVO-5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бес жылдан кем емес не құқық қорғау қызметіндегі жұмыс өтілі бес жылдан кем емес, оның ішінде келесі төмен тұрған санаттағы лауазымдарда бір жылдан кем емес, не мемлекеттік органдардағы жұмыс алты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анықтаушы, маман, С-SVO-8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анықтаушы, маман, С-SVO-9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кезекші-диспетчерлік қызмет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С-SVO-3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 мемлекеттік органдардағы жұмыс сегіз жылдан кем емес, оның ішінде басшылық лауазымдарда төрт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жедел кезекші,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С-SVO-3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 мемлекеттік органдардағы жұмыс сегіз жылдан кем емес, оның ішінде басшылық лауазымдарда төрт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С-SVO-4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6 жылдан кем емес не құқық қорғау қызметіндегі жұмыс өтілі бес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анықтаушы, маман, С-SVO-8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анықтаушы, маман, С-SVO-9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С-SVO-4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құқықтану, экономика, менеджмент, есеп және аудит, қаржы, мемлекеттік және жергілікті басқару, маркетинг, әлемдік экономика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6 жылдан кем емес не құқық қорғау қызметіндегі жұмыс өтілі бес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r>
              <w:br/>
            </w:r>
            <w:r>
              <w:rPr>
                <w:rFonts w:ascii="Times New Roman"/>
                <w:b w:val="false"/>
                <w:i w:val="false"/>
                <w:color w:val="000000"/>
                <w:sz w:val="20"/>
              </w:rPr>
              <w:t>
</w:t>
            </w:r>
            <w:r>
              <w:rPr>
                <w:rFonts w:ascii="Times New Roman"/>
                <w:b w:val="false"/>
                <w:i w:val="false"/>
                <w:color w:val="000000"/>
                <w:sz w:val="20"/>
              </w:rPr>
              <w:t>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анықтаушы, маман, С-SVO-8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анықтаушы, маман, С-SVO-9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жұмыс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С-SVO-4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психология, әлеуметтану,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6 жылдан кем емес не құқық қорғау қызметіндегі жұмыс өтілі бес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бас маман-психолог, аса маңызды істер жөніндегі аға инспектор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маман, С-SVO-8 санаты, (2-топ 9-кішітоп)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маман, маман-психолог, психолог С-SVO-9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жұмысы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С-SVO-4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құқықтану, экономика, менеджмент, есеп және аудит, қаржы, мемлекеттік және жергілікті басқару, маркетинг, әлемдік экономика, статистика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6 жылдан кем емес не құқық қорғау қызметіндегі жұмыс өтілі бес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маман, С-SVO-8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маман, С-SVO-9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жүйелер және байланыс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С-SVO-4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ақпараттық жүйелер, автоматтандыру және басқару, есептеу техникасы және бағдарламалық қамтамасыз ету, радиотехника, электроника және телекоммуникациялар</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лауазымдарындағы жұмыс өтілі 6 жылдан кем емес не құқық қорғау қызметіндегі жұмыс өтілі бес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маман, С-SVO-7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маман, С-SVO-8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маман, С-SVO-9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С-SVO-3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сегіз жылдан кем емес не құқық қорғау қызметіндегі жұмыс өтілі алты жылдан кем емес, оның ішінде басшылық лауазымдарда екі жылдан кем емес, не мемлекеттік органдардағы жұмыс сегіз жылдан кем емес, оның ішінде басшылық лауазымдарда төрт жылдан кем емес, не аталған санаттағы нақты лауазымның функционалдық бағыттарына сәйкес келетін салалардағы жұмыс өтілі он жылдан кем емес, оның ішінде басшылық лауазымдарда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С-SVO-4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6 жылдан кем емес не құқық қорғау қызметіндегі жұмыс өтілі бес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маман, С-SVO-8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маман, С-SVO-9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әскери-мобилизациялық және арнайы жұмыс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С-SVO-4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6 жылдан кем емес не құқық қорғау қызметіндегі жұмыс өтілі бес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w:t>
            </w:r>
          </w:p>
        </w:tc>
      </w:tr>
      <w:tr>
        <w:trPr>
          <w:trHeight w:val="16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бөлім. Төтенше жағдайлар жөніндегі қалалық және аудандық бөлімшелердің лауазымдары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С-SVR-2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жоғары тұрған лауазымдарындағы жұмыс өтілі бес жылдан кем емес не құқық қорғау қызметіндегі жұмыс өтілі бес жылдан кем емес, оның ішінде басшылық лауазымдарда екі жылдан кем емес, не мемлекеттік органдардағы жұмыс алты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төрт жылдан кем емес</w:t>
            </w:r>
          </w:p>
        </w:tc>
      </w:tr>
      <w:tr>
        <w:trPr>
          <w:trHeight w:val="298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Төтенше жағдайлар басқармасы бастығының орынбасары С-SVR-3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төрт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бес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алты жылдан кем емес, оның ішінде басшылық лауазымдарда үш жылдан кем емес</w:t>
            </w:r>
          </w:p>
        </w:tc>
      </w:tr>
      <w:tr>
        <w:trPr>
          <w:trHeight w:val="298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Төтенше жағдайлар бөлімінің бастығы С-SVR-4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төрт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бес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алты жылдан кем емес, оның ішінде басшылық лауазымдарда үш жылдан кем емес</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 бақылау бойынша</w:t>
            </w:r>
          </w:p>
        </w:tc>
      </w:tr>
      <w:tr>
        <w:trPr>
          <w:trHeight w:val="277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С-SVR-4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оның ішінде келесі төмен тұрған санаттағы лауазымдарда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С-SVR-6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13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анықтаушы, маман, С-SVR-7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Аталған санаттың лауазымдары бойынша функционалдық міндеттерді атқару үшін қажет міндетті білімнің, қабілеттің және дағдының болуы </w:t>
            </w:r>
          </w:p>
        </w:tc>
      </w:tr>
      <w:tr>
        <w:trPr>
          <w:trHeight w:val="277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анықтаушы, маман, С-SVR-8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нормалау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С-SVR-4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тау-кен ісі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оның ішінде келесі төмен тұрған санаттағы лауазымдарда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С-SVR-6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анықтаушы, маман, С-SVR-7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міндеттерді атқару үшін қажет міндетті білімнің, қабілеттің және дағдының болуы</w:t>
            </w:r>
          </w:p>
        </w:tc>
      </w:tr>
      <w:tr>
        <w:trPr>
          <w:trHeight w:val="97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анықтаушы, маман, С-SVR-8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С-SVR-4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оның ішінде келесі төмен тұрған санаттағы лауазымдарда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С-SVR-6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анықтаушы, маман, С-SVR-7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анықтаушы, маман, С-SVR-8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С-SVR-4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оның ішінде келесі төмен тұрған санаттағы лауазымдарда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С-SVR-6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анықтаушы, маман, С-SVR-7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анықтаушы, маман,С-SVR-8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бөлім. Төтенше жағдайлар департаменті «Өрт сөндіру және авариялық-құтқрау жұмыстары қызметі» мемлекеттік мекемесінің лауазымдары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бастығы, C-SGU-1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төрт жылдан кем емес, оның ішінде басшылық лауазымдарда екі жылдан кем емес, не мемлекеттік органдардағы жұмыс алты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төрт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бастығының орынбасары, C-SGU-2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төрт жылдан кем емес, оның ішінде басшылық лауазымдарда екі жылдан кем емес, не мемлекеттік органдардағы жұмыс алты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сегіз жылдан кем емес, оның ішінде басшылық лауазымдарда төрт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авариялық-құтқару жұмыстары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C-SGU-3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оның ішінде басшылық лауазымдарда бір жылдан кем емес, не мемлекеттік органдардағы жұмыс бес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бастығының орынбасары, C-SGU-4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алты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C-SGU-11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аға инспектор,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әскери-мобилизациялық дайындық және арнайы жұмыс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C-SGU-3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оның ішінде басшылық лауазымдарда бір жылдан кем емес, не мемлекеттік органдардағы жұмыс бес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бастығының орынбасары, C-SGU-4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алты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мемлекеттік құпияларды қорғау жөніндегі бас маман, C-SGU-11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лауазымдары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қызмет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бас маман - психолог, C-SGU-11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кезекші қызметі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басшысының орынбасары, C-SGU-5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жарым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басшысының аға көмекшісі, C-SGU-6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басшысының көмекшісі, C-SGU-9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ақпараттық-телекоммуникациялық жүйелер және байланыс құралдары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ақпараттық жүйелер, автоматтандыру және басқару, есептеу техникасы және бағдарламалық қамтамасыз ету, радиотехника, электроника және телекоммуникациялар</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оның ішінде басшылық лауазымдарда бір жылдан кем емес, не мемлекеттік органдардағы жұмыс бес жылдан кем емес, оның ішінде басшылық лауазымдарда екі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бастығының орынбасары, C-SGU-4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алты жылдан кем емес, оның ішінде басшылық лауазымдарда екі жылдан кем емес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басығы,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C-SGU-11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жұмыс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психология, әлеуметтану,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C-SGU-11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инспектор,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орта-арнаулы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Күштер мен құралдарды жедел басқару орталығы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бастығы, C-SGU-4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алты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бастығының орынбасары, C-SGU-5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жарым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басшысының орынбасары – аға жедел кезекші C-SGU-5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жарым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басшысының аға көмекшісі, өрт сөндіру орталық пункті – кезекші бөлімнің бастығы, C-SGU-6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диспетчер,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басшысының көмекшісі, C-SGU-9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C-SGU-10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бойынша функционалдық міндеттерді атқару үшін қажет міндетті білімнің, қабілеттің және дағдының болуы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және мамандандырылған жасақ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жасақ бастығы, жасақ бастығы C-SGU-4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алты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жасақ бастығының орынбасары, жасақ бастығының орынбасары, C-SGU-5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жарым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жасақ бастығының көмекшісі, жасақ бастығының көмекшісі,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C-SGU-10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әдіскер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бойынша функционалдық міндеттерді атқару үшін қажет міндетті білімнің, қабілеттің және дағдының болуы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Дәрігер-терапевт,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қамсыздандыру (медицина): педиатрия, гинекология, стоматологияны қоспағандағы медициналық білім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бойынша функционалдық міндеттерді атқару үшін қажет міндетті білімнің, қабілеттің және дағдының болуы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объектілік өрт сөндіру бөлімі, өрт сөндіру бөлімі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бөлімінің, мамандандырылған өрт сөндіру бөлімінің, объектілік өрт сөндіру бөлімінің бастығы C-SGU-5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жарым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бөлімі, мамандандырылған өрт сөндіру бөлімі, объектілік өрт сөндіру бөлімі бастығының орынбасары C-SGU-6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және дене даярлығы бөлімі бастығы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алғашқы әскери даярлық, дене тәрбиесі және спорт</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және дене даярлығы бөлімі бастығының орынбасары C-SGU-10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және дене даярлығы жөніндегі аға нұсқаушы,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бойынша функционалдық міндеттерді атқару үшін қажет міндетті білімнің, қабілеттің және дағдының болуы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әдіскер, инженер,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және дене даярлығы жөніндегі нұсқаушы,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әдіскер, инспектор, C-SGU-13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Дәрігер-терапевт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қамсыздандыру (медицина): педиатрия, гинекология, стоматологияны қоспағандағы медициналық білім</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бастығы,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бекеті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 бастығы, C-SGU-9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 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бастығы,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әдіскер, инженер, инспектор, C-SGU-12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инженер,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даярлау мектебі бойынша</w:t>
            </w:r>
          </w:p>
        </w:tc>
      </w:tr>
      <w:tr>
        <w:trPr>
          <w:trHeight w:val="26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топтар мектебінің бастығы, C-SGU-4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төрт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алты жылдан кем емес, оның ішінде басшылық лауазымдарда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топтар мектебі бастығының орынбасары, C-SGU-5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жарым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оқытушы, C-SGU-9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26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C-SGU-10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өрт сөндіру бөлімі бойынша</w:t>
            </w:r>
          </w:p>
        </w:tc>
      </w:tr>
      <w:tr>
        <w:trPr>
          <w:trHeight w:val="40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өрт сөндіру бөлімінің бастығы, C-SGU-5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бір жарым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орынбасары, C-SGU-6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әдіскер, инженер,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40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инженер,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бастығы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пункті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пунктінің бастығы, C-SGU-8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бір жылдан кем емес не аталған санаттағы нақты лауазымның функционалдық бағыттарына сәйкес келетін салалардағы жұмыс өтілі екі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оқытушы, C-SGU-9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C-SGU-10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нақты лауазымның функционалдық бағыттарына сәйкес келетін салалардағы жұмыс өтілі бір жылдан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сынағы зертханасы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басшысы, C-SGU-5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бір жарым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бір жылдан кем емес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басшысының орынбасары, C-SGU-6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аға әдіскер,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жасақтарының техникасы және байланыс құралдары тобы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инженер, аға инспектор,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автоматтандыру және басқару, есептеу техникасы және бағдарламалық қамтамасыз ету, радиотехника, электроника және телекоммуникациялар</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инспектор, C-SGU-13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автоматтандыру және басқару, есептеу техникасы және бағдарламалық қамтамасыз ету, радиотехника, электроника және телекоммуникациялар, тасымалдауды, қозғалыстарды ұйымдастыру және көлікті пайдалану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«Жұмсалмайтын қор» мүліктер қоймасы бойынша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басшысы, C-SGU-12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бөлім. «Республикалық дағдарыс орталығы» мемлекеттік мекемесінің лауазымдары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бастығы, C-SVO-1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он екі жылдан кем емес не құқық қорғау қызметіндегі жұмыс өтілі он жылдан кем емес, оның ішінде басшылық лауазымдарда бес жылдан кем емес, не мемлекеттік органдардағы жұмыс он жылдан кем емес, оның ішінде басшылық лауазымдарда алты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бастығының орынбасары, С-SVO-2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он жылдан кем емес не құқық қорғау қызметіндегі жұмыс өтілі сегіз жылдан кем емес, оның ішінде басшылық лауазымдарда төрт жылдан кем емес, не мемлекеттік органдардағы жұмыс он жылдан кем емес, оның ішінде басшылық лауазымдарда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С-SVO-4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6 жылдан кем емес не құқық қорғау қызметіндегі жұмыс өтілі бес жылдан кем емес, оның ішінде басшылық лауазымдарда екі жылдан кем емес, немесе келесі төмен тұрған санаттағы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С-SVO-7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маман, С-SVO-8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бөлім. «Көкшетау техникалық институты» мемлекеттік мекемесінің лауазымдары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бастығы, C-SVU-2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ғылыми дәреженің, жоғары академиялық дәреженің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мамандықтар,ғыл ыми дәреженің, жоғары академиялық дәреженің болуы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жеті жылдан кем емес, оның ішінде басшылық лауазымдарда үш жылдан кем емес, не мемлекеттік органдардағы жұмыс тоғыз жылдан кем емес, оның ішінде басшылық лауазымдарда төрт жылдан кем емес, не аталған санаттағы нақты лауазымның функционалдық бағыттарына сәйкес келетін салалардағы жұмыс өтілі он бір жылдан кем емес, оның ішінде басшылық лауазымдарда бес жылдан кем емес.</w:t>
            </w:r>
          </w:p>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бастығының орынбасары C-SVU-3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алты жылдан кем емес, оның ішінде басшылық лауазымдарда екі жылдан кем емес, не мемлекеттік органдардағы жұмыс жеті жылдан кем емес, оның ішінде басшылық лауазымдарда үш жылдан кем емес, не аталған санаттағы нақты лауазымның функционалдық бағыттарына сәйкес келетін салалардағы жұмыс өтілі тоғыз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xml:space="preserve">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және сырттай оқу, біліктілікті арттыру факультеті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 бастығы C-SVU-5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тыныс-тіршіліктің қауіпсіздігі және қоршаған ортаны қорғау, төтенше жағдайларда қорғау, стандарттау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4 жылдан кем емес, оның ішінде басшылық лауазымдарда 1 жылдан кем емес, не мемлекеттік органдардағы жұмыс 6 жылдан кем емес, оның ішінде басшылық лауазымдарда 2 жылдан кем емес, не аталған санаттағы нақты лауазымның функционалдық бағыттарына сәйкес келетін салалардағы жұмыс өтілі 8 жылдан кем емес, оның ішінде басшылық лауазымдарда 3 жылдан кем емес</w:t>
            </w:r>
          </w:p>
          <w:p>
            <w:pPr>
              <w:spacing w:after="20"/>
              <w:ind w:left="20"/>
              <w:jc w:val="both"/>
            </w:pPr>
            <w:r>
              <w:rPr>
                <w:rFonts w:ascii="Times New Roman"/>
                <w:b w:val="false"/>
                <w:i w:val="false"/>
                <w:color w:val="000000"/>
                <w:sz w:val="20"/>
              </w:rPr>
              <w:t>Лауазымдар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оқытушы-әдіскер, C-SVU-9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1 жылдан кем емес, не мемлекеттік органдардағы жұмыс 2 жылдан кем емес, не аталған санаттағы нақты лауазымның функционалдық бағыттарына сәйкес келетін салалардағы жұмыс өтілі 3 жылдан кем емес</w:t>
            </w:r>
          </w:p>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Оқытушы-әдіскер,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1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техникалық пәндер, ақпараттық жүйелер және жаңа технологиялар кафедрасы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Кафедра бастығы,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стандарттау, бағдарламалау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w:t>
            </w:r>
          </w:p>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оқытушы, C-SVU-9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1 жылдан кем емес, не мемлекеттік органдардағы жұмыс 2 жылдан кем емес, не аталған санаттағы нақты лауазымның функционалдық бағыттарына сәйкес келетін салалардағы жұмыс өтілі 3 жылдан кем емес</w:t>
            </w:r>
          </w:p>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11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1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профилактикасы кафедрасы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Кафедра бастығы,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w:t>
            </w:r>
            <w:r>
              <w:br/>
            </w:r>
            <w:r>
              <w:rPr>
                <w:rFonts w:ascii="Times New Roman"/>
                <w:b w:val="false"/>
                <w:i w:val="false"/>
                <w:color w:val="000000"/>
                <w:sz w:val="20"/>
              </w:rPr>
              <w:t>
</w:t>
            </w: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w:t>
            </w:r>
            <w:r>
              <w:br/>
            </w:r>
            <w:r>
              <w:rPr>
                <w:rFonts w:ascii="Times New Roman"/>
                <w:b w:val="false"/>
                <w:i w:val="false"/>
                <w:color w:val="000000"/>
                <w:sz w:val="20"/>
              </w:rPr>
              <w:t>
</w:t>
            </w: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оқытушы, C-SVU-9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w:t>
            </w:r>
            <w:r>
              <w:br/>
            </w:r>
            <w:r>
              <w:rPr>
                <w:rFonts w:ascii="Times New Roman"/>
                <w:b w:val="false"/>
                <w:i w:val="false"/>
                <w:color w:val="000000"/>
                <w:sz w:val="20"/>
              </w:rPr>
              <w:t>
</w:t>
            </w: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бір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жедел-тактикалық пәндер кафедрасы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Кафедра бастығы,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w:t>
            </w:r>
            <w:r>
              <w:br/>
            </w:r>
            <w:r>
              <w:rPr>
                <w:rFonts w:ascii="Times New Roman"/>
                <w:b w:val="false"/>
                <w:i w:val="false"/>
                <w:color w:val="000000"/>
                <w:sz w:val="20"/>
              </w:rPr>
              <w:t>
</w:t>
            </w: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w:t>
            </w:r>
            <w:r>
              <w:br/>
            </w:r>
            <w:r>
              <w:rPr>
                <w:rFonts w:ascii="Times New Roman"/>
                <w:b w:val="false"/>
                <w:i w:val="false"/>
                <w:color w:val="000000"/>
                <w:sz w:val="20"/>
              </w:rPr>
              <w:t>
</w:t>
            </w: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оқытушы, C-SVU-9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бір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өрт-құтқару және дене даярлығы кафедрасы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Кафедра бастығы,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оқытушы, C-SVU-9 санаты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лауазымдарындағы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 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бір жылдан кем емес</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қорғау кафедрасы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Кафедра басшысы,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w:t>
            </w:r>
            <w:r>
              <w:br/>
            </w:r>
            <w:r>
              <w:rPr>
                <w:rFonts w:ascii="Times New Roman"/>
                <w:b w:val="false"/>
                <w:i w:val="false"/>
                <w:color w:val="000000"/>
                <w:sz w:val="20"/>
              </w:rPr>
              <w:t>
</w:t>
            </w: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әлеуметтік-гуманитарлық пәндер, тілдік және психологиялық даярлық кафедрасы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Кафедра бастығы,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стандарттау, бағдарламалау, педагогика және психология</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екі жылдан кем емес, не мемлекеттік органдардағы жұмыс үш жылдан кем емес, не аталған санаттағы нақты лауазымның функционалдық бағыттарына сәйкес келетін салалардағы жұмыс өтілі бес жылдан кем емес, оның ішінде басшылық лауазымдарда екі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 C-SVU-8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оқытушы, C-SVU-9 санаты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лауазымдарындағы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 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бір жылдан кем емес Лауазым бойынша функционалдық міндеттерді атқару үшін қажет міндетті білімнің, қабілеттің және дағдының болуы</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өрт бөлімі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бір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бастығы, C-SVU-15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бөлімі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психология, әлеуметтану, құқықтану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C-SVU-9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лауазымдарындағы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 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инспектор,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бір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C-SVU-13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және психологиялық жұмыс бөлімі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педагогика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C-SVU-9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лауазымдарындағы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 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инспектор,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бір жылдан кем емес. Лауазым бойынша функционалдық міндеттерді атқару үшін қажет міндетті білімнің, қабілеттің және дағдының болуы</w:t>
            </w:r>
          </w:p>
        </w:tc>
      </w:tr>
      <w:tr>
        <w:trPr>
          <w:trHeight w:val="66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C-SVU-13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саптық оқу бөлімшесі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бастығы, C-SVU-7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стандарттау, бағдарламалау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лауазымдарындағы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3 жылдан кем емес 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бастығының жеке құраммен жұмыс жөніндегі орынбасары, C-SVU-9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лауазымдарындағы жұмыс өтілі бір жылдан кем емес, не мемлекеттік органдардағы жұмыс екі жылдан кем емес, не аталған санаттағы нақты лауазымның функционалдық бағыттарына сәйкес келетін салалардағы жұмыс өтілі үш жылдан кем емес. 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старшинасы,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функционалдық бағыттарына сәйкес келетін салалардағы жұмыс өтілі бір жылдан кем емес. 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бөлім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 C-SVU-6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әскери мамандықтар, құрылыс, автоматтандыру және басқару, есептеу техникасы және бағдарламалық қамтамасыз ету, жылу энергетикасы, электр энергетикасы, радиотехника, электроника және телекоммуникациялар, құрылыс материалдарын, бұйымдар мен конструкцияларды жасау, механика, мұнай газ ісі, стандарттау, бағдарламалау</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лауазымдарындағы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 Лауазым бойынша функционалдық міндеттерді атқару үшін қажет міндетті білімнің, қабілеттің және дағдының болуы </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Кезекші-инспектор, кезекші бөлім кезекшісінің көмекшісі, Аға инспектор, сонымен қатар қару-жарақ технигі, Аға маман – аға техник – артиллериялық-техникалық қару-жарақ қоймасының меңгерушісі, C-SVU-12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Лауазымның функционалдық бағыттарына сәйкес келетін салалардағы жұмыс өтілі бір жылдан кем емес. </w:t>
            </w:r>
          </w:p>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бөлім бойынша</w:t>
            </w:r>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бөлім бастығы – дәрігер, C-SVU-6 санаты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қамсыздандыру (медицина):</w:t>
            </w:r>
            <w:r>
              <w:br/>
            </w:r>
            <w:r>
              <w:rPr>
                <w:rFonts w:ascii="Times New Roman"/>
                <w:b w:val="false"/>
                <w:i w:val="false"/>
                <w:color w:val="000000"/>
                <w:sz w:val="20"/>
              </w:rPr>
              <w:t>
</w:t>
            </w:r>
            <w:r>
              <w:rPr>
                <w:rFonts w:ascii="Times New Roman"/>
                <w:b w:val="false"/>
                <w:i w:val="false"/>
                <w:color w:val="000000"/>
                <w:sz w:val="20"/>
              </w:rPr>
              <w:t>педиатрия, гинекология, стоматологияны қоспағандағы медициналық білім</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органдарының лауазымдарындағы жұмыс өтілі үш жылдан кем емес, не мемлекеттік органдардағы жұмыс бес жылдан кем емес, оның ішінде басшылық лауазымдарда бір жылдан кем емес, не аталған санаттағы нақты лауазымның функционалдық бағыттарына сәйкес келетін салалардағы жұмыс өтілі жеті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Лауазым бойынша функционалдық міндеттерді атқару үшін қажет міндетті білімнің, қабілеттің және дағдының болуы.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