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88d3" w14:textId="e378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тұқымның әрбір түрі бойынша нарықтық бағамен нақты сатып алынған элиталық тұқымның көлемі үшін квоталарды, 2013 жылға арналған әр облысқа отандық ауыл шаруашылығы тауар өндірушілері арзандатылған бағамен жүгерінің, күнбағыстың, күріштің, қант қызылшасының, мақтаның элиталық тұқымдары мен көшеттердің нақты сатқан көлемі үшін квоталарды бекіту туралы" Қазақстан Республикасы Ауыл шаруашылығы министрінің 2013 жылғы 13 мамырдағы № 4-1/219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2013 жылғы 20 қыркүйектегі № 4-2/435 бұйрығы. Қазақстан Республикасының Әділет министрлігінде 2013 жылы 02 қазанда № 8755 тіркелді</w:t>
      </w:r>
    </w:p>
    <w:p>
      <w:pPr>
        <w:spacing w:after="0"/>
        <w:ind w:left="0"/>
        <w:jc w:val="both"/>
      </w:pPr>
      <w:bookmarkStart w:name="z1" w:id="0"/>
      <w:r>
        <w:rPr>
          <w:rFonts w:ascii="Times New Roman"/>
          <w:b w:val="false"/>
          <w:i w:val="false"/>
          <w:color w:val="000000"/>
          <w:sz w:val="28"/>
        </w:rPr>
        <w:t>
      «Тұқым шаруашылығын қолдауға арналған субсидиялау қағидаларын бекіту туралы» Қазақстан Республикасы Үкіметінің 2013 жылғы 29 наурыздағы № 304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«2013 жылға арналған тұқымның әрбір түрі бойынша нарықтық бағамен нақты сатып алынған элиталық тұқымның көлемі үшін квоталарды, 2013 жылға арналған әр облысқа отандық ауыл шаруашылығы тауар өндірушілері арзандатылған бағамен жүгерінің, күнбағыстың, күріштің, қант қызылшасының, мақтаның элиталық тұқымдары мен көшеттердің нақты сатқан көлемі үшін квоталарды бекіту туралы» Қазақстан Республикасы Ауыл шаруашылығы министрінің 2013 жылғы 13 мамырдағы № 4-1/219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8487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Егіншілік департаменті осы бұйрықты Қазақстан Республикасының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тіркеуден өткен күннен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Министрдің м.а.                                М. Өмірияев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2013 жылғы 20 қыркүйектегі </w:t>
      </w:r>
      <w:r>
        <w:br/>
      </w:r>
      <w:r>
        <w:rPr>
          <w:rFonts w:ascii="Times New Roman"/>
          <w:b w:val="false"/>
          <w:i w:val="false"/>
          <w:color w:val="000000"/>
          <w:sz w:val="28"/>
        </w:rPr>
        <w:t xml:space="preserve">
№ 4-2/435 бұйрығына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2013 жылға арналған тұқымның әрбір түрі бойынша нарықтық</w:t>
      </w:r>
      <w:r>
        <w:br/>
      </w:r>
      <w:r>
        <w:rPr>
          <w:rFonts w:ascii="Times New Roman"/>
          <w:b/>
          <w:i w:val="false"/>
          <w:color w:val="000000"/>
        </w:rPr>
        <w:t>
бағамен нақты сатып алынған элиталық тұқымның көлемі үшін квоталар</w:t>
      </w:r>
    </w:p>
    <w:bookmarkEnd w:id="2"/>
    <w:p>
      <w:pPr>
        <w:spacing w:after="0"/>
        <w:ind w:left="0"/>
        <w:jc w:val="both"/>
      </w:pPr>
      <w:r>
        <w:rPr>
          <w:rFonts w:ascii="Times New Roman"/>
          <w:b w:val="false"/>
          <w:i w:val="false"/>
          <w:color w:val="000000"/>
          <w:sz w:val="28"/>
        </w:rPr>
        <w:t xml:space="preserve">тонна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1"/>
        <w:gridCol w:w="1109"/>
        <w:gridCol w:w="1109"/>
        <w:gridCol w:w="975"/>
        <w:gridCol w:w="842"/>
        <w:gridCol w:w="975"/>
        <w:gridCol w:w="975"/>
        <w:gridCol w:w="842"/>
        <w:gridCol w:w="708"/>
        <w:gridCol w:w="842"/>
        <w:gridCol w:w="842"/>
        <w:gridCol w:w="575"/>
        <w:gridCol w:w="842"/>
        <w:gridCol w:w="975"/>
        <w:gridCol w:w="575"/>
        <w:gridCol w:w="842"/>
        <w:gridCol w:w="842"/>
        <w:gridCol w:w="842"/>
        <w:gridCol w:w="708"/>
        <w:gridCol w:w="708"/>
      </w:tblGrid>
      <w:tr>
        <w:trPr>
          <w:trHeight w:val="37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w:t>
            </w:r>
            <w:r>
              <w:br/>
            </w:r>
            <w:r>
              <w:rPr>
                <w:rFonts w:ascii="Times New Roman"/>
                <w:b w:val="false"/>
                <w:i w:val="false"/>
                <w:color w:val="000000"/>
                <w:sz w:val="20"/>
              </w:rPr>
              <w:t>
</w:t>
            </w:r>
            <w:r>
              <w:rPr>
                <w:rFonts w:ascii="Times New Roman"/>
                <w:b w:val="false"/>
                <w:i w:val="false"/>
                <w:color w:val="000000"/>
                <w:sz w:val="20"/>
              </w:rPr>
              <w:t>атауы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дәнді бұршақ дақылдар</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бидай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бидай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арпа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қайнатуға арналған арпа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ноқат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қытайбұршақ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майлы</w:t>
            </w:r>
            <w:r>
              <w:br/>
            </w:r>
            <w:r>
              <w:rPr>
                <w:rFonts w:ascii="Times New Roman"/>
                <w:b w:val="false"/>
                <w:i w:val="false"/>
                <w:color w:val="000000"/>
                <w:sz w:val="20"/>
              </w:rPr>
              <w:t>
</w:t>
            </w:r>
            <w:r>
              <w:rPr>
                <w:rFonts w:ascii="Times New Roman"/>
                <w:b w:val="false"/>
                <w:i w:val="false"/>
                <w:color w:val="000000"/>
                <w:sz w:val="20"/>
              </w:rPr>
              <w:t>дақылдар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w:t>
            </w:r>
            <w:r>
              <w:br/>
            </w:r>
            <w:r>
              <w:rPr>
                <w:rFonts w:ascii="Times New Roman"/>
                <w:b w:val="false"/>
                <w:i w:val="false"/>
                <w:color w:val="000000"/>
                <w:sz w:val="20"/>
              </w:rPr>
              <w:t>
</w:t>
            </w:r>
            <w:r>
              <w:rPr>
                <w:rFonts w:ascii="Times New Roman"/>
                <w:b w:val="false"/>
                <w:i w:val="false"/>
                <w:color w:val="000000"/>
                <w:sz w:val="20"/>
              </w:rPr>
              <w:t>бұршақты</w:t>
            </w:r>
            <w:r>
              <w:br/>
            </w:r>
            <w:r>
              <w:rPr>
                <w:rFonts w:ascii="Times New Roman"/>
                <w:b w:val="false"/>
                <w:i w:val="false"/>
                <w:color w:val="000000"/>
                <w:sz w:val="20"/>
              </w:rPr>
              <w:t>
</w:t>
            </w:r>
            <w:r>
              <w:rPr>
                <w:rFonts w:ascii="Times New Roman"/>
                <w:b w:val="false"/>
                <w:i w:val="false"/>
                <w:color w:val="000000"/>
                <w:sz w:val="20"/>
              </w:rPr>
              <w:t>шөптер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w:t>
            </w:r>
            <w:r>
              <w:br/>
            </w:r>
            <w:r>
              <w:rPr>
                <w:rFonts w:ascii="Times New Roman"/>
                <w:b w:val="false"/>
                <w:i w:val="false"/>
                <w:color w:val="000000"/>
                <w:sz w:val="20"/>
              </w:rPr>
              <w:t>
</w:t>
            </w:r>
            <w:r>
              <w:rPr>
                <w:rFonts w:ascii="Times New Roman"/>
                <w:b w:val="false"/>
                <w:i w:val="false"/>
                <w:color w:val="000000"/>
                <w:sz w:val="20"/>
              </w:rPr>
              <w:t>дәнді</w:t>
            </w:r>
            <w:r>
              <w:br/>
            </w:r>
            <w:r>
              <w:rPr>
                <w:rFonts w:ascii="Times New Roman"/>
                <w:b w:val="false"/>
                <w:i w:val="false"/>
                <w:color w:val="000000"/>
                <w:sz w:val="20"/>
              </w:rPr>
              <w:t>
</w:t>
            </w:r>
            <w:r>
              <w:rPr>
                <w:rFonts w:ascii="Times New Roman"/>
                <w:b w:val="false"/>
                <w:i w:val="false"/>
                <w:color w:val="000000"/>
                <w:sz w:val="20"/>
              </w:rPr>
              <w:t>шөптер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w:t>
            </w:r>
            <w:r>
              <w:br/>
            </w:r>
            <w:r>
              <w:rPr>
                <w:rFonts w:ascii="Times New Roman"/>
                <w:b w:val="false"/>
                <w:i w:val="false"/>
                <w:color w:val="000000"/>
                <w:sz w:val="20"/>
              </w:rPr>
              <w:t>
</w:t>
            </w:r>
            <w:r>
              <w:rPr>
                <w:rFonts w:ascii="Times New Roman"/>
                <w:b w:val="false"/>
                <w:i w:val="false"/>
                <w:color w:val="000000"/>
                <w:sz w:val="20"/>
              </w:rPr>
              <w:t>шөптер</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15225,97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62376,93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52963,74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bookmarkStart w:name="z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2013 жылғы 20 қыркүйектегі </w:t>
      </w:r>
      <w:r>
        <w:br/>
      </w:r>
      <w:r>
        <w:rPr>
          <w:rFonts w:ascii="Times New Roman"/>
          <w:b w:val="false"/>
          <w:i w:val="false"/>
          <w:color w:val="000000"/>
          <w:sz w:val="28"/>
        </w:rPr>
        <w:t xml:space="preserve">
№ 4-2/435 бұйрығына    </w:t>
      </w:r>
      <w:r>
        <w:br/>
      </w:r>
      <w:r>
        <w:rPr>
          <w:rFonts w:ascii="Times New Roman"/>
          <w:b w:val="false"/>
          <w:i w:val="false"/>
          <w:color w:val="000000"/>
          <w:sz w:val="28"/>
        </w:rPr>
        <w:t xml:space="preserve">
2-қосымша         </w:t>
      </w:r>
    </w:p>
    <w:bookmarkEnd w:id="3"/>
    <w:bookmarkStart w:name="z9" w:id="4"/>
    <w:p>
      <w:pPr>
        <w:spacing w:after="0"/>
        <w:ind w:left="0"/>
        <w:jc w:val="left"/>
      </w:pPr>
      <w:r>
        <w:rPr>
          <w:rFonts w:ascii="Times New Roman"/>
          <w:b/>
          <w:i w:val="false"/>
          <w:color w:val="000000"/>
        </w:rPr>
        <w:t xml:space="preserve"> 
 2013 жылға арналған әр облысқа отандық ауыл шаруашылығы тауар</w:t>
      </w:r>
      <w:r>
        <w:br/>
      </w:r>
      <w:r>
        <w:rPr>
          <w:rFonts w:ascii="Times New Roman"/>
          <w:b/>
          <w:i w:val="false"/>
          <w:color w:val="000000"/>
        </w:rPr>
        <w:t>
өндірушілері арзандатылған бағамен жүгерінің, күнбағыстың,</w:t>
      </w:r>
      <w:r>
        <w:br/>
      </w:r>
      <w:r>
        <w:rPr>
          <w:rFonts w:ascii="Times New Roman"/>
          <w:b/>
          <w:i w:val="false"/>
          <w:color w:val="000000"/>
        </w:rPr>
        <w:t>
күріштің, қант қызылшасының, мақтаның элиталық тұқымдары мен</w:t>
      </w:r>
      <w:r>
        <w:br/>
      </w:r>
      <w:r>
        <w:rPr>
          <w:rFonts w:ascii="Times New Roman"/>
          <w:b/>
          <w:i w:val="false"/>
          <w:color w:val="000000"/>
        </w:rPr>
        <w:t>
көшеттердің нақты сатқан көлемі үшін квоталар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329"/>
        <w:gridCol w:w="1078"/>
        <w:gridCol w:w="1212"/>
        <w:gridCol w:w="1181"/>
        <w:gridCol w:w="1069"/>
        <w:gridCol w:w="1108"/>
        <w:gridCol w:w="1123"/>
        <w:gridCol w:w="1132"/>
        <w:gridCol w:w="1043"/>
        <w:gridCol w:w="1415"/>
        <w:gridCol w:w="1407"/>
      </w:tblGrid>
      <w:tr>
        <w:trPr>
          <w:trHeight w:val="37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І-ұрпағының будандарын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I-көбейтуді қоса алғанда, мақта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пісетін және орташа пісетін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пісетін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І-ұрпақтағы будандар</w:t>
            </w: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әдіспен тазаланған кезде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әдіспен тазаланған кезде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дақылдары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418 920,00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2 100,00</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680 066,00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30 000,00</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222 923,00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1321909,00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