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9afa" w14:textId="0359a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көрсету және мәдениет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2013 жылғы 28 тамыздағы № 205 бұйрығы. Қазақстан Республикасының Әділет министрлігінде 2013 жылы 03 қазанда № 8766 тіркелді. Күші жойылды - Қазақстан Республикасы Ұлттық экономика министрлігі Статистика комитеті Төрағасының 2014 жылғы 30 қазандағы № 32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30.10.2014 </w:t>
      </w:r>
      <w:r>
        <w:rPr>
          <w:rFonts w:ascii="Times New Roman"/>
          <w:b w:val="false"/>
          <w:i w:val="false"/>
          <w:color w:val="ff0000"/>
          <w:sz w:val="28"/>
        </w:rPr>
        <w:t>№ 32</w:t>
      </w:r>
      <w:r>
        <w:rPr>
          <w:rFonts w:ascii="Times New Roman"/>
          <w:b w:val="false"/>
          <w:i w:val="false"/>
          <w:color w:val="ff0000"/>
          <w:sz w:val="28"/>
        </w:rPr>
        <w:t xml:space="preserve"> бұйрығымен (01.01.2015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енгiзiлу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«Кітапхана қызметі туралы есеп» жалпымемлекеттік статистикалық байқаудың статистикалық нысаны (коды 0561104, индексі 1-кітапхана,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«Кітапхана қызметі туралы есеп» жалпымемлекеттік статистикалық байқаудың статистикалық нысанын толтыру жөніндегі нұсқаулық (коды 0561104, индексі 1-кітапхана,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«Хайуанаттар паркінің қызметі туралы есеп» жалпымемлекеттік статистикалық байқаудың статистикалық нысаны (коды 0581104, индексі 1-хайуанаттар паркі,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«Хайуанаттар паркінің қызметі туралы есеп» жалпымемлекеттік статистикалық байқаудың статистикалық нысанын толтыру жөніндегі нұсқаулық (коды 0581104, индексі 1-хайуанаттар паркі,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«Кино көрсетуді және кинофильмдерді шығаруды жүзеге асыратын ұйымдардың қызметі туралы есеп» жалпымемлекеттік статистикалық байқаудың статистикалық нысаны (коды 0591104, индексі 1-кино, кезеңділігі 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«Кино көрсетуді және кинофильмдерді шығаруды жүзеге асыратын ұйымдардың қызметі туралы есеп» жалпымемлекеттік статистикалық байқаудың статистикалық нысанын толтыру жөніндегі нұсқаулық (коды 0591104, индексі 1-кино, кезеңділігі 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«Клуб типтес мәдениет мекемесінің қызметі туралы есеп» жалпымемлекеттік статистикалық байқаудың статистикалық нысаны (коды 0541104, индексі 1-клуб,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«Клуб типтес мәдениет мекемесінің қызметі туралы есеп» жалпымемлекеттік статистикалық байқаудың статистикалық нысанын толтыру жөніндегі нұсқаулық (коды 0541104, индексі 1-клуб,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9) «Концерт қызметі туралы есеп» жалпымемлекеттік статистикалық байқаудың статистикалық нысаны (коды 0601104, индексі 1-концерт, кезеңділігі жылдық)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«Концерт қызметі туралы есеп» жалпымемлекеттік статистикалық байқаудың статистикалық нысанын толтыру жөніндегі нұсқаулық (коды 0601104, индексі 1-концерт, кезеңділігі жылдық)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11) «Мұражай қызметі туралы есеп» жалпымемлекеттік статистикалық байқаудың статистикалық нысаны (коды 0531104, индексі 1-мұражай, кезеңділігі жылдық)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 «Мұражай қызметі туралы есеп» жалпымемлекеттік статистикалық байқаудың статистикалық нысанын толтыру жөніндегі нұсқаулық (коды 0531104, индексі 1-мұражай, кезеңділігі жылдық)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13) «Ойын-сауық және демалыс саябағының қызметі туралы есеп» жалпымемлекеттік статистикалық байқаудың статистикалық нысаны (коды 0571104, индексі 1-саябақ, кезеңділігі жылдық)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14) «Ойын-сауық және демалыс саябағының қызметі туралы есеп» жалпымемлекеттік статистикалық байқаудың статистикалық нысанын толтыру жөніндегі нұсқаулық (коды 0571104, индексі 1-саябақ, кезеңділігі жылдық)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15) «Театр (цирк) қызметі туралы есеп» жалпымемлекеттік статистикалық байқаудың статистикалық нысаны (коды 0551104, индексі 1-театр (цирк), кезеңділігі жылдық)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16) «Театр (цирк) қызметі туралы есеп» жалпымемлекеттік статистикалық байқаудың статистикалық нысанын толтыру жөніндегі нұсқаулық (коды 0551104, индексі 1-театр (цирк), кезеңділігі жылдық)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17) «Көрсетілген қызметтер көлемі туралы есеп» жалпымемлекеттік статистикалық байқаудың статистикалық нысаны (коды 0621102, индексі 2-қызмет көрсету, кезеңділігі тоқсандық)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18) «Көрсетілген қызметтер көлемі туралы есеп» жалпымемлекеттік статистикалық байқаудың статистикалық нысанын толтыру жөніндегі нұсқаулық (коды 0621102, индексі 2-қызмет көрсету, кезеңділігі тоқсандық)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19) «Көрсетілген қызметтер көлемі туралы есеп» жалпымемлекеттік статистикалық байқаудың статистикалық нысаны (коды 0611104, индексі 2-қызмет көрсету, кезеңділігі жылдық)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20) «Көрсетілген қызметтер көлемі туралы есеп» жалпымемлекеттік статистикалық байқаудың статистикалық нысанын толтыру жөніндегі нұсқаулық (0611104, индексі 2-қызмет көрсету, кезеңділігі жылдық)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21) «Лизингтік қызмет туралы» жалпымемлекеттік статистикалық байқаудың статистикалық нысаны (коды 7801104, индексі 1-лизинг, кезеңділігі жылдық) осы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22) «Лизингтік қызмет туралы» жалпымемлекеттік статистикалық байқаудың статистикалық нысанын толтыру жөніндегі нұсқаулық (коды 7801104, индексі 1-лизинг, кезеңділігі жылдық) осы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23-қосымшасына</w:t>
      </w:r>
      <w:r>
        <w:rPr>
          <w:rFonts w:ascii="Times New Roman"/>
          <w:b w:val="false"/>
          <w:i w:val="false"/>
          <w:color w:val="000000"/>
          <w:sz w:val="28"/>
        </w:rPr>
        <w:t xml:space="preserve"> сәйкес Қазақстан Республикасы Статистика агенттігі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Заң департаментімен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Статистика агенттігінің Интернет-ресурсында міндетті түрде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бөлімшелеріне және аумақтық органдарына жұмыста басшылыққа алу үшін жолдасын.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2014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Көлік және коммуникация министрi</w:t>
      </w:r>
      <w:r>
        <w:br/>
      </w:r>
      <w:r>
        <w:rPr>
          <w:rFonts w:ascii="Times New Roman"/>
          <w:b w:val="false"/>
          <w:i w:val="false"/>
          <w:color w:val="000000"/>
          <w:sz w:val="28"/>
        </w:rPr>
        <w:t>
      А. Жұмағалиев ________________</w:t>
      </w:r>
      <w:r>
        <w:br/>
      </w:r>
      <w:r>
        <w:rPr>
          <w:rFonts w:ascii="Times New Roman"/>
          <w:b w:val="false"/>
          <w:i w:val="false"/>
          <w:color w:val="000000"/>
          <w:sz w:val="28"/>
        </w:rPr>
        <w:t>
      2013 жылғы «____» ____________</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Мәдениет және ақпарат министрi</w:t>
      </w:r>
      <w:r>
        <w:br/>
      </w:r>
      <w:r>
        <w:rPr>
          <w:rFonts w:ascii="Times New Roman"/>
          <w:b w:val="false"/>
          <w:i w:val="false"/>
          <w:color w:val="000000"/>
          <w:sz w:val="28"/>
        </w:rPr>
        <w:t>
      М. Құл-Мұхаммед ______________</w:t>
      </w:r>
      <w:r>
        <w:br/>
      </w:r>
      <w:r>
        <w:rPr>
          <w:rFonts w:ascii="Times New Roman"/>
          <w:b w:val="false"/>
          <w:i w:val="false"/>
          <w:color w:val="000000"/>
          <w:sz w:val="28"/>
        </w:rPr>
        <w:t>
      2013 жылғы «____» ____________</w:t>
      </w:r>
    </w:p>
    <w:bookmarkStart w:name="z33" w:id="1"/>
    <w:p>
      <w:pPr>
        <w:spacing w:after="0"/>
        <w:ind w:left="0"/>
        <w:jc w:val="both"/>
      </w:pP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7"/>
        <w:gridCol w:w="2473"/>
        <w:gridCol w:w="3551"/>
        <w:gridCol w:w="1776"/>
        <w:gridCol w:w="2553"/>
      </w:tblGrid>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479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47900" cy="1714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28 тамыздағы № 205 бұйрығына 1-қосымша</w:t>
            </w:r>
            <w:r>
              <w:br/>
            </w:r>
            <w:r>
              <w:rPr>
                <w:rFonts w:ascii="Times New Roman"/>
                <w:b w:val="false"/>
                <w:i w:val="false"/>
                <w:color w:val="000000"/>
                <w:sz w:val="20"/>
              </w:rPr>
              <w:t>
Приложение 1 к приказу Председателя Агентства Республики Казахстан по статистике от 28 августа 2013 года № 205</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33"/>
              <w:gridCol w:w="1513"/>
              <w:gridCol w:w="1313"/>
              <w:gridCol w:w="1293"/>
              <w:gridCol w:w="16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Есептілікті толтыруға жұмсалған уақыт, сағатпен (қажеттiсiн қоршаңыз)</w:t>
                  </w:r>
                  <w:r>
                    <w:br/>
                  </w:r>
                  <w:r>
                    <w:rPr>
                      <w:rFonts w:ascii="Times New Roman"/>
                      <w:b w:val="false"/>
                      <w:i w:val="false"/>
                      <w:color w:val="000000"/>
                      <w:sz w:val="20"/>
                    </w:rPr>
                    <w:t>
Время, затраченное на заполнение отчета, в часах (нужное обвести)</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до 1 часа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более 40 часов</w:t>
                  </w:r>
                </w:p>
              </w:tc>
            </w:tr>
          </w:tbl>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0561104</w:t>
            </w:r>
            <w:r>
              <w:br/>
            </w:r>
            <w:r>
              <w:rPr>
                <w:rFonts w:ascii="Times New Roman"/>
                <w:b w:val="false"/>
                <w:i w:val="false"/>
                <w:color w:val="000000"/>
                <w:sz w:val="20"/>
              </w:rPr>
              <w:t>
Код статистической формы 0561104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қызметі туралы есеп</w:t>
            </w:r>
            <w:r>
              <w:br/>
            </w:r>
            <w:r>
              <w:rPr>
                <w:rFonts w:ascii="Times New Roman"/>
                <w:b w:val="false"/>
                <w:i w:val="false"/>
                <w:color w:val="000000"/>
                <w:sz w:val="20"/>
              </w:rPr>
              <w:t>
Отчет о деятельности библиотеки</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1-кітапхана</w:t>
            </w:r>
            <w:r>
              <w:br/>
            </w:r>
            <w:r>
              <w:rPr>
                <w:rFonts w:ascii="Times New Roman"/>
                <w:b w:val="false"/>
                <w:i w:val="false"/>
                <w:color w:val="000000"/>
                <w:sz w:val="20"/>
              </w:rPr>
              <w:t>
1-библиотека</w:t>
            </w:r>
            <w:r>
              <w:br/>
            </w:r>
            <w:r>
              <w:rPr>
                <w:rFonts w:ascii="Times New Roman"/>
                <w:b w:val="false"/>
                <w:i w:val="false"/>
                <w:color w:val="000000"/>
                <w:sz w:val="20"/>
              </w:rPr>
              <w:t>
Жылдық</w:t>
            </w:r>
            <w:r>
              <w:br/>
            </w:r>
            <w:r>
              <w:rPr>
                <w:rFonts w:ascii="Times New Roman"/>
                <w:b w:val="false"/>
                <w:i w:val="false"/>
                <w:color w:val="000000"/>
                <w:sz w:val="20"/>
              </w:rPr>
              <w:t>
Годовая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r>
              <w:br/>
            </w: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93"/>
              <w:gridCol w:w="953"/>
              <w:gridCol w:w="10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номенклатурасы бойынша 91.01.2 кодына сәйкес кітапхана қызметін жүзеге асыратын заңды тұлғалар және (немесе) олардың құрылымдық және оқшауландырылған бөлімшелері, дара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библиотечную деятельность, согласно кодам по Номенклатуре видов экономической деятельности - 91.01.2.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10 қаңтар.</w:t>
            </w:r>
            <w:r>
              <w:br/>
            </w:r>
            <w:r>
              <w:rPr>
                <w:rFonts w:ascii="Times New Roman"/>
                <w:b w:val="false"/>
                <w:i w:val="false"/>
                <w:color w:val="000000"/>
                <w:sz w:val="20"/>
              </w:rPr>
              <w:t>
Срок представления - 10 января после отчетного периода.</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4" w:id="2"/>
    <w:p>
      <w:pPr>
        <w:spacing w:after="0"/>
        <w:ind w:left="0"/>
        <w:jc w:val="both"/>
      </w:pPr>
      <w:r>
        <w:rPr>
          <w:rFonts w:ascii="Times New Roman"/>
          <w:b w:val="false"/>
          <w:i w:val="false"/>
          <w:color w:val="000000"/>
          <w:sz w:val="28"/>
        </w:rPr>
        <w:t>
      1. Кітапханалардың негізгі типтерін көрсетіңіз, бірлік</w:t>
      </w:r>
      <w:r>
        <w:br/>
      </w:r>
      <w:r>
        <w:rPr>
          <w:rFonts w:ascii="Times New Roman"/>
          <w:b w:val="false"/>
          <w:i w:val="false"/>
          <w:color w:val="000000"/>
          <w:sz w:val="28"/>
        </w:rPr>
        <w:t>
      Укажите основные типы библиотек, единиц</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0"/>
        <w:gridCol w:w="6080"/>
        <w:gridCol w:w="2080"/>
        <w:gridCol w:w="2240"/>
        <w:gridCol w:w="2240"/>
        <w:gridCol w:w="1920"/>
      </w:tblGrid>
      <w:tr>
        <w:trPr>
          <w:trHeight w:val="795"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Наименование показателей</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Научные</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Әмбебап Универсальные</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Специальные</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 Прочие</w:t>
            </w:r>
          </w:p>
        </w:tc>
      </w:tr>
      <w:tr>
        <w:trPr>
          <w:trHeight w:val="18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Кітапханалардың саны</w:t>
            </w:r>
            <w:r>
              <w:br/>
            </w:r>
            <w:r>
              <w:rPr>
                <w:rFonts w:ascii="Times New Roman"/>
                <w:b w:val="false"/>
                <w:i w:val="false"/>
                <w:color w:val="000000"/>
                <w:sz w:val="20"/>
              </w:rPr>
              <w:t>
Число библиотек</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жерлерде</w:t>
            </w:r>
            <w:r>
              <w:br/>
            </w:r>
            <w:r>
              <w:rPr>
                <w:rFonts w:ascii="Times New Roman"/>
                <w:b w:val="false"/>
                <w:i w:val="false"/>
                <w:color w:val="000000"/>
                <w:sz w:val="20"/>
              </w:rPr>
              <w:t>
из них - в сельской местности</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Әдебиеттерді беру пунктілердің саны</w:t>
            </w:r>
            <w:r>
              <w:br/>
            </w:r>
            <w:r>
              <w:rPr>
                <w:rFonts w:ascii="Times New Roman"/>
                <w:b w:val="false"/>
                <w:i w:val="false"/>
                <w:color w:val="000000"/>
                <w:sz w:val="20"/>
              </w:rPr>
              <w:t>
Число пунктов выдачи литературы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пунктілердің саны</w:t>
            </w:r>
            <w:r>
              <w:br/>
            </w:r>
            <w:r>
              <w:rPr>
                <w:rFonts w:ascii="Times New Roman"/>
                <w:b w:val="false"/>
                <w:i w:val="false"/>
                <w:color w:val="000000"/>
                <w:sz w:val="20"/>
              </w:rPr>
              <w:t>
Число передвижных пунктов</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3"/>
    <w:p>
      <w:pPr>
        <w:spacing w:after="0"/>
        <w:ind w:left="0"/>
        <w:jc w:val="both"/>
      </w:pPr>
      <w:r>
        <w:rPr>
          <w:rFonts w:ascii="Times New Roman"/>
          <w:b w:val="false"/>
          <w:i w:val="false"/>
          <w:color w:val="000000"/>
          <w:sz w:val="28"/>
        </w:rPr>
        <w:t>
      2. Кітапханалар ғимараттарының (үй-жайларының) санын және олардың ауданын көрсетіңіз</w:t>
      </w:r>
      <w:r>
        <w:br/>
      </w:r>
      <w:r>
        <w:rPr>
          <w:rFonts w:ascii="Times New Roman"/>
          <w:b w:val="false"/>
          <w:i w:val="false"/>
          <w:color w:val="000000"/>
          <w:sz w:val="28"/>
        </w:rPr>
        <w:t>
      Укажите число зданий (помещений) библиотек и их площадь</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2177"/>
        <w:gridCol w:w="999"/>
        <w:gridCol w:w="1295"/>
        <w:gridCol w:w="1205"/>
        <w:gridCol w:w="1475"/>
        <w:gridCol w:w="1926"/>
        <w:gridCol w:w="1926"/>
        <w:gridCol w:w="1905"/>
        <w:gridCol w:w="2115"/>
      </w:tblGrid>
      <w:tr>
        <w:trPr>
          <w:trHeight w:val="465" w:hRule="atLeast"/>
        </w:trPr>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ғимараттарының (үй-жайларының) саны, бірлік</w:t>
            </w:r>
            <w:r>
              <w:br/>
            </w:r>
            <w:r>
              <w:rPr>
                <w:rFonts w:ascii="Times New Roman"/>
                <w:b w:val="false"/>
                <w:i w:val="false"/>
                <w:color w:val="000000"/>
                <w:sz w:val="20"/>
              </w:rPr>
              <w:t>
Число зданий (помещений) библиотек, 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Содан:</w:t>
            </w:r>
            <w:r>
              <w:br/>
            </w:r>
            <w:r>
              <w:rPr>
                <w:rFonts w:ascii="Times New Roman"/>
                <w:b w:val="false"/>
                <w:i w:val="false"/>
                <w:color w:val="000000"/>
                <w:sz w:val="20"/>
              </w:rPr>
              <w:t>
Из них: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бағаннан:</w:t>
            </w:r>
            <w:r>
              <w:br/>
            </w:r>
            <w:r>
              <w:rPr>
                <w:rFonts w:ascii="Times New Roman"/>
                <w:b w:val="false"/>
                <w:i w:val="false"/>
                <w:color w:val="000000"/>
                <w:sz w:val="20"/>
              </w:rPr>
              <w:t>
Из графы 1:</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ғимараттарының (үй-жайларының) жалпы ауданы, шаршы метр</w:t>
            </w:r>
            <w:r>
              <w:br/>
            </w:r>
            <w:r>
              <w:rPr>
                <w:rFonts w:ascii="Times New Roman"/>
                <w:b w:val="false"/>
                <w:i w:val="false"/>
                <w:color w:val="000000"/>
                <w:sz w:val="20"/>
              </w:rPr>
              <w:t>
Общая площадь зданий (помещений) библиотек, квадратных метров</w:t>
            </w:r>
          </w:p>
        </w:tc>
      </w:tr>
      <w:tr>
        <w:trPr>
          <w:trHeight w:val="25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ғимараттардағы (үй-жайлардағы)</w:t>
            </w:r>
            <w:r>
              <w:br/>
            </w:r>
            <w:r>
              <w:rPr>
                <w:rFonts w:ascii="Times New Roman"/>
                <w:b w:val="false"/>
                <w:i w:val="false"/>
                <w:color w:val="000000"/>
                <w:sz w:val="20"/>
              </w:rPr>
              <w:t>
в типовых зданиях (помещениях)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бейімделген ғимараттардағы (үй-жайлардағы)</w:t>
            </w:r>
            <w:r>
              <w:br/>
            </w:r>
            <w:r>
              <w:rPr>
                <w:rFonts w:ascii="Times New Roman"/>
                <w:b w:val="false"/>
                <w:i w:val="false"/>
                <w:color w:val="000000"/>
                <w:sz w:val="20"/>
              </w:rPr>
              <w:t>
в приспособлен-ных зданиях (помещениях)</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ғимараттардағы (үй-жайлардағы)</w:t>
            </w:r>
            <w:r>
              <w:br/>
            </w:r>
            <w:r>
              <w:rPr>
                <w:rFonts w:ascii="Times New Roman"/>
                <w:b w:val="false"/>
                <w:i w:val="false"/>
                <w:color w:val="000000"/>
                <w:sz w:val="20"/>
              </w:rPr>
              <w:t>
в других зданиях (помещениях)</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w:t>
            </w:r>
          </w:p>
          <w:p>
            <w:pPr>
              <w:spacing w:after="20"/>
              <w:ind w:left="20"/>
              <w:jc w:val="both"/>
            </w:pPr>
            <w:r>
              <w:rPr>
                <w:rFonts w:ascii="Times New Roman"/>
                <w:b w:val="false"/>
                <w:i w:val="false"/>
                <w:color w:val="000000"/>
                <w:sz w:val="20"/>
              </w:rPr>
              <w:t>(помещениях)</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жағдайдағы</w:t>
            </w:r>
            <w:r>
              <w:br/>
            </w:r>
            <w:r>
              <w:rPr>
                <w:rFonts w:ascii="Times New Roman"/>
                <w:b w:val="false"/>
                <w:i w:val="false"/>
                <w:color w:val="000000"/>
                <w:sz w:val="20"/>
              </w:rPr>
              <w:t>
в аварийном состоянии</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талап ететінтребующих капитального ремонта</w:t>
            </w:r>
          </w:p>
        </w:tc>
        <w:tc>
          <w:tcPr>
            <w:tcW w:w="0" w:type="auto"/>
            <w:vMerge/>
            <w:tcBorders>
              <w:top w:val="nil"/>
              <w:left w:val="single" w:color="cfcfcf" w:sz="5"/>
              <w:bottom w:val="single" w:color="cfcfcf" w:sz="5"/>
              <w:right w:val="single" w:color="cfcfcf" w:sz="5"/>
            </w:tcBorders>
          </w:tcPr>
          <w:p/>
        </w:tc>
      </w:tr>
      <w:tr>
        <w:trPr>
          <w:trHeight w:val="2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 жерлерде</w:t>
            </w:r>
            <w:r>
              <w:br/>
            </w:r>
            <w:r>
              <w:rPr>
                <w:rFonts w:ascii="Times New Roman"/>
                <w:b w:val="false"/>
                <w:i w:val="false"/>
                <w:color w:val="000000"/>
                <w:sz w:val="20"/>
              </w:rPr>
              <w:t>
из них – в сельской местности</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4"/>
    <w:p>
      <w:pPr>
        <w:spacing w:after="0"/>
        <w:ind w:left="0"/>
        <w:jc w:val="both"/>
      </w:pPr>
      <w:r>
        <w:rPr>
          <w:rFonts w:ascii="Times New Roman"/>
          <w:b w:val="false"/>
          <w:i w:val="false"/>
          <w:color w:val="000000"/>
          <w:sz w:val="28"/>
        </w:rPr>
        <w:t>
      3. Кітапхана қызметтерінің негізгі сипаттамаларын көрсетіңіз</w:t>
      </w:r>
      <w:r>
        <w:br/>
      </w:r>
      <w:r>
        <w:rPr>
          <w:rFonts w:ascii="Times New Roman"/>
          <w:b w:val="false"/>
          <w:i w:val="false"/>
          <w:color w:val="000000"/>
          <w:sz w:val="28"/>
        </w:rPr>
        <w:t>
      Укажите основные характеристики деятельности библиотеки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6422"/>
        <w:gridCol w:w="3812"/>
        <w:gridCol w:w="4385"/>
      </w:tblGrid>
      <w:tr>
        <w:trPr>
          <w:trHeight w:val="91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Из них – сельская местность</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залдарындағы орындар саны, бірлік</w:t>
            </w:r>
            <w:r>
              <w:br/>
            </w:r>
            <w:r>
              <w:rPr>
                <w:rFonts w:ascii="Times New Roman"/>
                <w:b w:val="false"/>
                <w:i w:val="false"/>
                <w:color w:val="000000"/>
                <w:sz w:val="20"/>
              </w:rPr>
              <w:t>
Число мест в читальных залах, единиц</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 саны - барлығы, адам</w:t>
            </w:r>
            <w:r>
              <w:br/>
            </w:r>
            <w:r>
              <w:rPr>
                <w:rFonts w:ascii="Times New Roman"/>
                <w:b w:val="false"/>
                <w:i w:val="false"/>
                <w:color w:val="000000"/>
                <w:sz w:val="20"/>
              </w:rPr>
              <w:t>
Число пользователей - всего, человек</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4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кітапхана интернет-ресурсын (порталын) пайдаланушылар саны</w:t>
            </w:r>
            <w:r>
              <w:br/>
            </w:r>
            <w:r>
              <w:rPr>
                <w:rFonts w:ascii="Times New Roman"/>
                <w:b w:val="false"/>
                <w:i w:val="false"/>
                <w:color w:val="000000"/>
                <w:sz w:val="20"/>
              </w:rPr>
              <w:t>
из них - число пользователей интернет-ресурса (портала) библиотеки</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Пайдаланушылардың жалпы санынан – балалар, адам</w:t>
            </w:r>
            <w:r>
              <w:br/>
            </w:r>
            <w:r>
              <w:rPr>
                <w:rFonts w:ascii="Times New Roman"/>
                <w:b w:val="false"/>
                <w:i w:val="false"/>
                <w:color w:val="000000"/>
                <w:sz w:val="20"/>
              </w:rPr>
              <w:t>
Из общего числа пользователей – детей, человек</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Кітапханаға келушілер саны, адам</w:t>
            </w:r>
            <w:r>
              <w:br/>
            </w:r>
            <w:r>
              <w:rPr>
                <w:rFonts w:ascii="Times New Roman"/>
                <w:b w:val="false"/>
                <w:i w:val="false"/>
                <w:color w:val="000000"/>
                <w:sz w:val="20"/>
              </w:rPr>
              <w:t>
Число посещений библиотек, человек</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кітапхананың интернет-ресурсына (порталына) кіргендер саны</w:t>
            </w:r>
            <w:r>
              <w:br/>
            </w:r>
            <w:r>
              <w:rPr>
                <w:rFonts w:ascii="Times New Roman"/>
                <w:b w:val="false"/>
                <w:i w:val="false"/>
                <w:color w:val="000000"/>
                <w:sz w:val="20"/>
              </w:rPr>
              <w:t xml:space="preserve">
из них - число посещений интернет-ресурса (портала) библиотеки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қызметтерден түскен табыстар, мың теңге</w:t>
            </w:r>
            <w:r>
              <w:br/>
            </w:r>
            <w:r>
              <w:rPr>
                <w:rFonts w:ascii="Times New Roman"/>
                <w:b w:val="false"/>
                <w:i w:val="false"/>
                <w:color w:val="000000"/>
                <w:sz w:val="20"/>
              </w:rPr>
              <w:t>
Доходы от оказанных услуг, тысяч тенге</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7" w:id="5"/>
    <w:p>
      <w:pPr>
        <w:spacing w:after="0"/>
        <w:ind w:left="0"/>
        <w:jc w:val="both"/>
      </w:pPr>
      <w:r>
        <w:rPr>
          <w:rFonts w:ascii="Times New Roman"/>
          <w:b w:val="false"/>
          <w:i w:val="false"/>
          <w:color w:val="000000"/>
          <w:sz w:val="28"/>
        </w:rPr>
        <w:t>
      4. Кітапхана қорының басылымдар тілдері бойынша қозғалысы туралы мәліметтерді көрсетіңіз, бірлік</w:t>
      </w:r>
      <w:r>
        <w:br/>
      </w:r>
      <w:r>
        <w:rPr>
          <w:rFonts w:ascii="Times New Roman"/>
          <w:b w:val="false"/>
          <w:i w:val="false"/>
          <w:color w:val="000000"/>
          <w:sz w:val="28"/>
        </w:rPr>
        <w:t>
      Укажите сведения о движении библиотечного фонда по языкам изданий, единиц</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2570"/>
        <w:gridCol w:w="1281"/>
        <w:gridCol w:w="1212"/>
        <w:gridCol w:w="1448"/>
        <w:gridCol w:w="1833"/>
        <w:gridCol w:w="1619"/>
        <w:gridCol w:w="1619"/>
        <w:gridCol w:w="1705"/>
        <w:gridCol w:w="1685"/>
      </w:tblGrid>
      <w:tr>
        <w:trPr>
          <w:trHeight w:val="39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 Код строки</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 Наименование показателей</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1-бағаннан баспа атаулары</w:t>
            </w:r>
            <w:r>
              <w:br/>
            </w:r>
            <w:r>
              <w:rPr>
                <w:rFonts w:ascii="Times New Roman"/>
                <w:b w:val="false"/>
                <w:i w:val="false"/>
                <w:color w:val="000000"/>
                <w:sz w:val="20"/>
              </w:rPr>
              <w:t>
Из графы 1 в названиях изданий</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кітаптар</w:t>
            </w:r>
            <w:r>
              <w:br/>
            </w:r>
            <w:r>
              <w:rPr>
                <w:rFonts w:ascii="Times New Roman"/>
                <w:b w:val="false"/>
                <w:i w:val="false"/>
                <w:color w:val="000000"/>
                <w:sz w:val="20"/>
              </w:rPr>
              <w:t>
книги</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басылымдар электронные издания</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кино-фото-фоноқұжаттар кино-фото-фонодокументы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басылымдар</w:t>
            </w:r>
            <w:r>
              <w:br/>
            </w:r>
            <w:r>
              <w:rPr>
                <w:rFonts w:ascii="Times New Roman"/>
                <w:b w:val="false"/>
                <w:i w:val="false"/>
                <w:color w:val="000000"/>
                <w:sz w:val="20"/>
              </w:rPr>
              <w:t>
периодические издания</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әдебиеттер другая литература</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газеты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журналдар журналы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9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басында бары</w:t>
            </w:r>
            <w:r>
              <w:br/>
            </w:r>
            <w:r>
              <w:rPr>
                <w:rFonts w:ascii="Times New Roman"/>
                <w:b w:val="false"/>
                <w:i w:val="false"/>
                <w:color w:val="000000"/>
                <w:sz w:val="20"/>
              </w:rPr>
              <w:t>
Состоит на начало года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r>
              <w:br/>
            </w:r>
            <w:r>
              <w:rPr>
                <w:rFonts w:ascii="Times New Roman"/>
                <w:b w:val="false"/>
                <w:i w:val="false"/>
                <w:color w:val="000000"/>
                <w:sz w:val="20"/>
              </w:rPr>
              <w:t>
на государственном языке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r>
              <w:br/>
            </w:r>
            <w:r>
              <w:rPr>
                <w:rFonts w:ascii="Times New Roman"/>
                <w:b w:val="false"/>
                <w:i w:val="false"/>
                <w:color w:val="000000"/>
                <w:sz w:val="20"/>
              </w:rPr>
              <w:t>
на русском языке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тілдерде</w:t>
            </w:r>
            <w:r>
              <w:br/>
            </w:r>
            <w:r>
              <w:rPr>
                <w:rFonts w:ascii="Times New Roman"/>
                <w:b w:val="false"/>
                <w:i w:val="false"/>
                <w:color w:val="000000"/>
                <w:sz w:val="20"/>
              </w:rPr>
              <w:t>
на других языках</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 келіп түскені</w:t>
            </w:r>
            <w:r>
              <w:br/>
            </w:r>
            <w:r>
              <w:rPr>
                <w:rFonts w:ascii="Times New Roman"/>
                <w:b w:val="false"/>
                <w:i w:val="false"/>
                <w:color w:val="000000"/>
                <w:sz w:val="20"/>
              </w:rPr>
              <w:t>
Поступило в течение года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r>
              <w:br/>
            </w:r>
            <w:r>
              <w:rPr>
                <w:rFonts w:ascii="Times New Roman"/>
                <w:b w:val="false"/>
                <w:i w:val="false"/>
                <w:color w:val="000000"/>
                <w:sz w:val="20"/>
              </w:rPr>
              <w:t>
на государственном языке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r>
              <w:br/>
            </w:r>
            <w:r>
              <w:rPr>
                <w:rFonts w:ascii="Times New Roman"/>
                <w:b w:val="false"/>
                <w:i w:val="false"/>
                <w:color w:val="000000"/>
                <w:sz w:val="20"/>
              </w:rPr>
              <w:t>
на русском языке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тілдерде</w:t>
            </w:r>
            <w:r>
              <w:br/>
            </w:r>
            <w:r>
              <w:rPr>
                <w:rFonts w:ascii="Times New Roman"/>
                <w:b w:val="false"/>
                <w:i w:val="false"/>
                <w:color w:val="000000"/>
                <w:sz w:val="20"/>
              </w:rPr>
              <w:t>
на других языках</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 шығып қалғаны</w:t>
            </w:r>
            <w:r>
              <w:br/>
            </w:r>
            <w:r>
              <w:rPr>
                <w:rFonts w:ascii="Times New Roman"/>
                <w:b w:val="false"/>
                <w:i w:val="false"/>
                <w:color w:val="000000"/>
                <w:sz w:val="20"/>
              </w:rPr>
              <w:t>
Выбыло в течение года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r>
              <w:br/>
            </w:r>
            <w:r>
              <w:rPr>
                <w:rFonts w:ascii="Times New Roman"/>
                <w:b w:val="false"/>
                <w:i w:val="false"/>
                <w:color w:val="000000"/>
                <w:sz w:val="20"/>
              </w:rPr>
              <w:t>
на государственном языке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r>
              <w:br/>
            </w:r>
            <w:r>
              <w:rPr>
                <w:rFonts w:ascii="Times New Roman"/>
                <w:b w:val="false"/>
                <w:i w:val="false"/>
                <w:color w:val="000000"/>
                <w:sz w:val="20"/>
              </w:rPr>
              <w:t>
на русском языке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тілдерде</w:t>
            </w:r>
            <w:r>
              <w:br/>
            </w:r>
            <w:r>
              <w:rPr>
                <w:rFonts w:ascii="Times New Roman"/>
                <w:b w:val="false"/>
                <w:i w:val="false"/>
                <w:color w:val="000000"/>
                <w:sz w:val="20"/>
              </w:rPr>
              <w:t>
на других языках</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соңында бары</w:t>
            </w:r>
            <w:r>
              <w:br/>
            </w:r>
            <w:r>
              <w:rPr>
                <w:rFonts w:ascii="Times New Roman"/>
                <w:b w:val="false"/>
                <w:i w:val="false"/>
                <w:color w:val="000000"/>
                <w:sz w:val="20"/>
              </w:rPr>
              <w:t>
Состоит на конец года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r>
              <w:br/>
            </w:r>
            <w:r>
              <w:rPr>
                <w:rFonts w:ascii="Times New Roman"/>
                <w:b w:val="false"/>
                <w:i w:val="false"/>
                <w:color w:val="000000"/>
                <w:sz w:val="20"/>
              </w:rPr>
              <w:t>
на государственном языке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r>
              <w:br/>
            </w:r>
            <w:r>
              <w:rPr>
                <w:rFonts w:ascii="Times New Roman"/>
                <w:b w:val="false"/>
                <w:i w:val="false"/>
                <w:color w:val="000000"/>
                <w:sz w:val="20"/>
              </w:rPr>
              <w:t>
на русском языке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тілдерде</w:t>
            </w:r>
            <w:r>
              <w:br/>
            </w:r>
            <w:r>
              <w:rPr>
                <w:rFonts w:ascii="Times New Roman"/>
                <w:b w:val="false"/>
                <w:i w:val="false"/>
                <w:color w:val="000000"/>
                <w:sz w:val="20"/>
              </w:rPr>
              <w:t>
на других языках</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8" w:id="6"/>
    <w:p>
      <w:pPr>
        <w:spacing w:after="0"/>
        <w:ind w:left="0"/>
        <w:jc w:val="both"/>
      </w:pPr>
      <w:r>
        <w:rPr>
          <w:rFonts w:ascii="Times New Roman"/>
          <w:b w:val="false"/>
          <w:i w:val="false"/>
          <w:color w:val="000000"/>
          <w:sz w:val="28"/>
        </w:rPr>
        <w:t>
      5. Кітапхана қорының келесідей себептер бойынша жыл ішінде шығып қалғаны туралы мәліметтерді көрсетіңіз, бірлік</w:t>
      </w:r>
      <w:r>
        <w:br/>
      </w:r>
      <w:r>
        <w:rPr>
          <w:rFonts w:ascii="Times New Roman"/>
          <w:b w:val="false"/>
          <w:i w:val="false"/>
          <w:color w:val="000000"/>
          <w:sz w:val="28"/>
        </w:rPr>
        <w:t>
      Укажите сведения о выбытии в течение года библиотечного фонда по причинам, единиц</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2622"/>
        <w:gridCol w:w="1596"/>
        <w:gridCol w:w="1528"/>
        <w:gridCol w:w="1528"/>
        <w:gridCol w:w="1901"/>
        <w:gridCol w:w="1924"/>
        <w:gridCol w:w="1638"/>
        <w:gridCol w:w="1881"/>
      </w:tblGrid>
      <w:tr>
        <w:trPr>
          <w:trHeight w:val="42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 Код строки</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кітаптар</w:t>
            </w:r>
            <w:r>
              <w:br/>
            </w:r>
            <w:r>
              <w:rPr>
                <w:rFonts w:ascii="Times New Roman"/>
                <w:b w:val="false"/>
                <w:i w:val="false"/>
                <w:color w:val="000000"/>
                <w:sz w:val="20"/>
              </w:rPr>
              <w:t>
книги</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басылымдар электронные издания</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кино-фото-фоноқұжаттар кино-фото-фонодокументы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басылымдар</w:t>
            </w:r>
            <w:r>
              <w:br/>
            </w:r>
            <w:r>
              <w:rPr>
                <w:rFonts w:ascii="Times New Roman"/>
                <w:b w:val="false"/>
                <w:i w:val="false"/>
                <w:color w:val="000000"/>
                <w:sz w:val="20"/>
              </w:rPr>
              <w:t>
периодические издания</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әдебиеттер</w:t>
            </w:r>
            <w:r>
              <w:br/>
            </w:r>
            <w:r>
              <w:rPr>
                <w:rFonts w:ascii="Times New Roman"/>
                <w:b w:val="false"/>
                <w:i w:val="false"/>
                <w:color w:val="000000"/>
                <w:sz w:val="20"/>
              </w:rPr>
              <w:t>
другая литература</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w:t>
            </w:r>
            <w:r>
              <w:br/>
            </w:r>
            <w:r>
              <w:rPr>
                <w:rFonts w:ascii="Times New Roman"/>
                <w:b w:val="false"/>
                <w:i w:val="false"/>
                <w:color w:val="000000"/>
                <w:sz w:val="20"/>
              </w:rPr>
              <w:t>
газеты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журналдар журналы</w:t>
            </w:r>
          </w:p>
        </w:tc>
        <w:tc>
          <w:tcPr>
            <w:tcW w:w="0" w:type="auto"/>
            <w:vMerge/>
            <w:tcBorders>
              <w:top w:val="nil"/>
              <w:left w:val="single" w:color="cfcfcf" w:sz="5"/>
              <w:bottom w:val="single" w:color="cfcfcf" w:sz="5"/>
              <w:right w:val="single" w:color="cfcfcf" w:sz="5"/>
            </w:tcBorders>
          </w:tcPr>
          <w:p/>
        </w:tc>
      </w:tr>
      <w:tr>
        <w:trPr>
          <w:trHeight w:val="18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1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себептер бойынша жыл ішінде шығып қалғаны</w:t>
            </w:r>
            <w:r>
              <w:br/>
            </w:r>
            <w:r>
              <w:rPr>
                <w:rFonts w:ascii="Times New Roman"/>
                <w:b w:val="false"/>
                <w:i w:val="false"/>
                <w:color w:val="000000"/>
                <w:sz w:val="20"/>
              </w:rPr>
              <w:t>
Выбыло в течение года по причинам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кітапханаларға, басқа да ұйымдарға ақысыз негізде берілген</w:t>
            </w:r>
            <w:r>
              <w:br/>
            </w:r>
            <w:r>
              <w:rPr>
                <w:rFonts w:ascii="Times New Roman"/>
                <w:b w:val="false"/>
                <w:i w:val="false"/>
                <w:color w:val="000000"/>
                <w:sz w:val="20"/>
              </w:rPr>
              <w:t>
безвозмездно передано другим библиотекам, другим организациям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w:t>
            </w:r>
            <w:r>
              <w:br/>
            </w:r>
            <w:r>
              <w:rPr>
                <w:rFonts w:ascii="Times New Roman"/>
                <w:b w:val="false"/>
                <w:i w:val="false"/>
                <w:color w:val="000000"/>
                <w:sz w:val="20"/>
              </w:rPr>
              <w:t>
чрезвычайные ситуации</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себептер другие причины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9" w:id="7"/>
    <w:p>
      <w:pPr>
        <w:spacing w:after="0"/>
        <w:ind w:left="0"/>
        <w:jc w:val="both"/>
      </w:pPr>
      <w:r>
        <w:rPr>
          <w:rFonts w:ascii="Times New Roman"/>
          <w:b w:val="false"/>
          <w:i w:val="false"/>
          <w:color w:val="000000"/>
          <w:sz w:val="28"/>
        </w:rPr>
        <w:t>
      6. Кітапхана қорының жыл соңына білім салалары бойынша жағдайын көрсетіңіз, бірлік</w:t>
      </w:r>
      <w:r>
        <w:br/>
      </w:r>
      <w:r>
        <w:rPr>
          <w:rFonts w:ascii="Times New Roman"/>
          <w:b w:val="false"/>
          <w:i w:val="false"/>
          <w:color w:val="000000"/>
          <w:sz w:val="28"/>
        </w:rPr>
        <w:t>
      Укажите состояние библиотечного фонда на конец года по отраслям знаний, единиц</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2116"/>
        <w:gridCol w:w="1215"/>
        <w:gridCol w:w="2260"/>
        <w:gridCol w:w="2346"/>
        <w:gridCol w:w="1785"/>
        <w:gridCol w:w="2541"/>
        <w:gridCol w:w="2714"/>
        <w:gridCol w:w="1937"/>
      </w:tblGrid>
      <w:tr>
        <w:trPr>
          <w:trHeight w:val="42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 штердің атауы</w:t>
            </w:r>
            <w:r>
              <w:br/>
            </w:r>
            <w:r>
              <w:rPr>
                <w:rFonts w:ascii="Times New Roman"/>
                <w:b w:val="false"/>
                <w:i w:val="false"/>
                <w:color w:val="000000"/>
                <w:sz w:val="20"/>
              </w:rPr>
              <w:t>
Наименование показателей</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қоғамдық-саясат сипатындағы общественно-политического характера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ғылымдары, денсаулық сақтау және спорт естественные науки, здравоохранение и медицина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ауыл және орман шаруашылығ ы техника,</w:t>
            </w:r>
            <w:r>
              <w:br/>
            </w:r>
            <w:r>
              <w:rPr>
                <w:rFonts w:ascii="Times New Roman"/>
                <w:b w:val="false"/>
                <w:i w:val="false"/>
                <w:color w:val="000000"/>
                <w:sz w:val="20"/>
              </w:rPr>
              <w:t>
сельское и лесное хозяйство</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дене шынықтыру және спорт</w:t>
            </w:r>
            <w:r>
              <w:br/>
            </w:r>
            <w:r>
              <w:rPr>
                <w:rFonts w:ascii="Times New Roman"/>
                <w:b w:val="false"/>
                <w:i w:val="false"/>
                <w:color w:val="000000"/>
                <w:sz w:val="20"/>
              </w:rPr>
              <w:t>
искусство, физическая культура и спорт</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филологиялық ғылымдар, көркем әдебиет</w:t>
            </w:r>
            <w:r>
              <w:br/>
            </w:r>
            <w:r>
              <w:rPr>
                <w:rFonts w:ascii="Times New Roman"/>
                <w:b w:val="false"/>
                <w:i w:val="false"/>
                <w:color w:val="000000"/>
                <w:sz w:val="20"/>
              </w:rPr>
              <w:t>
филологическ ие науки, художествен ная литература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другие</w:t>
            </w:r>
          </w:p>
        </w:tc>
      </w:tr>
      <w:tr>
        <w:trPr>
          <w:trHeight w:val="18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білім салалары бойынша бары</w:t>
            </w:r>
            <w:r>
              <w:br/>
            </w:r>
            <w:r>
              <w:rPr>
                <w:rFonts w:ascii="Times New Roman"/>
                <w:b w:val="false"/>
                <w:i w:val="false"/>
                <w:color w:val="000000"/>
                <w:sz w:val="20"/>
              </w:rPr>
              <w:t>
Состоит на конец года по отраслям знаний</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0" w:id="8"/>
    <w:p>
      <w:pPr>
        <w:spacing w:after="0"/>
        <w:ind w:left="0"/>
        <w:jc w:val="both"/>
      </w:pPr>
      <w:r>
        <w:rPr>
          <w:rFonts w:ascii="Times New Roman"/>
          <w:b w:val="false"/>
          <w:i w:val="false"/>
          <w:color w:val="000000"/>
          <w:sz w:val="28"/>
        </w:rPr>
        <w:t>
      7. Әдебиетті беру туралы мәліметтерді көрсетіңіз, бірлік</w:t>
      </w:r>
      <w:r>
        <w:br/>
      </w:r>
      <w:r>
        <w:rPr>
          <w:rFonts w:ascii="Times New Roman"/>
          <w:b w:val="false"/>
          <w:i w:val="false"/>
          <w:color w:val="000000"/>
          <w:sz w:val="28"/>
        </w:rPr>
        <w:t>
      Укажите сведения о выдаче литературы, единиц</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2890"/>
        <w:gridCol w:w="1916"/>
        <w:gridCol w:w="1917"/>
        <w:gridCol w:w="1760"/>
        <w:gridCol w:w="2119"/>
        <w:gridCol w:w="2199"/>
        <w:gridCol w:w="1847"/>
        <w:gridCol w:w="2210"/>
      </w:tblGrid>
      <w:tr>
        <w:trPr>
          <w:trHeight w:val="30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 Наименование показателей</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кітаптар</w:t>
            </w:r>
            <w:r>
              <w:br/>
            </w:r>
            <w:r>
              <w:rPr>
                <w:rFonts w:ascii="Times New Roman"/>
                <w:b w:val="false"/>
                <w:i w:val="false"/>
                <w:color w:val="000000"/>
                <w:sz w:val="20"/>
              </w:rPr>
              <w:t>
книги</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басылымдар электронные издания</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кино-фото-фоноқұжаттар кино-фото-фонодокументы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басылымдар периодические издания</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әдебиеттер другая литература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газеты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журналдар журналы</w:t>
            </w:r>
          </w:p>
        </w:tc>
        <w:tc>
          <w:tcPr>
            <w:tcW w:w="0" w:type="auto"/>
            <w:vMerge/>
            <w:tcBorders>
              <w:top w:val="nil"/>
              <w:left w:val="single" w:color="cfcfcf" w:sz="5"/>
              <w:bottom w:val="single" w:color="cfcfcf" w:sz="5"/>
              <w:right w:val="single" w:color="cfcfcf" w:sz="5"/>
            </w:tcBorders>
          </w:tcPr>
          <w:p/>
        </w:tc>
      </w:tr>
      <w:tr>
        <w:trPr>
          <w:trHeight w:val="18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 берілгені - барлығы Выдано в течение года - всего</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балаларға</w:t>
            </w:r>
            <w:r>
              <w:br/>
            </w:r>
            <w:r>
              <w:rPr>
                <w:rFonts w:ascii="Times New Roman"/>
                <w:b w:val="false"/>
                <w:i w:val="false"/>
                <w:color w:val="000000"/>
                <w:sz w:val="20"/>
              </w:rPr>
              <w:t xml:space="preserve">
из них - детям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 ауылдық жерде берілгені</w:t>
            </w:r>
            <w:r>
              <w:br/>
            </w:r>
            <w:r>
              <w:rPr>
                <w:rFonts w:ascii="Times New Roman"/>
                <w:b w:val="false"/>
                <w:i w:val="false"/>
                <w:color w:val="000000"/>
                <w:sz w:val="20"/>
              </w:rPr>
              <w:t>
Выдано в течение года в сельской местности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1" w:id="9"/>
    <w:p>
      <w:pPr>
        <w:spacing w:after="0"/>
        <w:ind w:left="0"/>
        <w:jc w:val="both"/>
      </w:pPr>
      <w:r>
        <w:rPr>
          <w:rFonts w:ascii="Times New Roman"/>
          <w:b w:val="false"/>
          <w:i w:val="false"/>
          <w:color w:val="000000"/>
          <w:sz w:val="28"/>
        </w:rPr>
        <w:t>
      8. Кітапханадағы ақпараттық-коммуникациялық технологиялардың барын көрсетіңіз, бірлік</w:t>
      </w:r>
      <w:r>
        <w:br/>
      </w:r>
      <w:r>
        <w:rPr>
          <w:rFonts w:ascii="Times New Roman"/>
          <w:b w:val="false"/>
          <w:i w:val="false"/>
          <w:color w:val="000000"/>
          <w:sz w:val="28"/>
        </w:rPr>
        <w:t>
      Укажите наличие информационно-коммуникационных технологий в библиотеке, единиц</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7191"/>
        <w:gridCol w:w="3655"/>
        <w:gridCol w:w="3655"/>
      </w:tblGrid>
      <w:tr>
        <w:trPr>
          <w:trHeight w:val="915"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Из них – сельская местность</w:t>
            </w:r>
          </w:p>
        </w:tc>
      </w:tr>
      <w:tr>
        <w:trPr>
          <w:trHeight w:val="255"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каталогтың көлемі</w:t>
            </w:r>
            <w:r>
              <w:br/>
            </w:r>
            <w:r>
              <w:rPr>
                <w:rFonts w:ascii="Times New Roman"/>
                <w:b w:val="false"/>
                <w:i w:val="false"/>
                <w:color w:val="000000"/>
                <w:sz w:val="20"/>
              </w:rPr>
              <w:t>
Объем электронного каталога</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форматта енгізілген басылымда дана саны</w:t>
            </w:r>
            <w:r>
              <w:br/>
            </w:r>
            <w:r>
              <w:rPr>
                <w:rFonts w:ascii="Times New Roman"/>
                <w:b w:val="false"/>
                <w:i w:val="false"/>
                <w:color w:val="000000"/>
                <w:sz w:val="20"/>
              </w:rPr>
              <w:t>
Число экземпляров изданий, введенных в цифрвой формат</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қатынау мүмкіндігі бар кітапханалар саны</w:t>
            </w:r>
            <w:r>
              <w:br/>
            </w:r>
            <w:r>
              <w:rPr>
                <w:rFonts w:ascii="Times New Roman"/>
                <w:b w:val="false"/>
                <w:i w:val="false"/>
                <w:color w:val="000000"/>
                <w:sz w:val="20"/>
              </w:rPr>
              <w:t>
Число библиотек с доступом в сеть Интернет</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Интернет желісіне сымсыз технология құралдары (WiFi) арқылы қатынау мүмкіндігі бар</w:t>
            </w:r>
            <w:r>
              <w:br/>
            </w:r>
            <w:r>
              <w:rPr>
                <w:rFonts w:ascii="Times New Roman"/>
                <w:b w:val="false"/>
                <w:i w:val="false"/>
                <w:color w:val="000000"/>
                <w:sz w:val="20"/>
              </w:rPr>
              <w:t>
из них - с доступом в сеть Интернет посредством беспроводных технологий (WiFi)</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саны</w:t>
            </w:r>
            <w:r>
              <w:br/>
            </w:r>
            <w:r>
              <w:rPr>
                <w:rFonts w:ascii="Times New Roman"/>
                <w:b w:val="false"/>
                <w:i w:val="false"/>
                <w:color w:val="000000"/>
                <w:sz w:val="20"/>
              </w:rPr>
              <w:t>
Число компьютеров</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жергілікті желі арқылы интернет желісіне қатынау мүмкіндігі бар компьютерлер саны</w:t>
            </w:r>
            <w:r>
              <w:br/>
            </w:r>
            <w:r>
              <w:rPr>
                <w:rFonts w:ascii="Times New Roman"/>
                <w:b w:val="false"/>
                <w:i w:val="false"/>
                <w:color w:val="000000"/>
                <w:sz w:val="20"/>
              </w:rPr>
              <w:t>
из них - количество компьютеров с доступом в сеть Интернет посредством локальной сети</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Компьютерлердің жалпы санынан пайдаланушыларға арналған компьютерлер саны</w:t>
            </w:r>
            <w:r>
              <w:br/>
            </w:r>
            <w:r>
              <w:rPr>
                <w:rFonts w:ascii="Times New Roman"/>
                <w:b w:val="false"/>
                <w:i w:val="false"/>
                <w:color w:val="000000"/>
                <w:sz w:val="20"/>
              </w:rPr>
              <w:t>
Из общего числа компьютеров число компьютеров для пользователей</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Көшірме-көбейту техникаларының саны</w:t>
            </w:r>
            <w:r>
              <w:br/>
            </w:r>
            <w:r>
              <w:rPr>
                <w:rFonts w:ascii="Times New Roman"/>
                <w:b w:val="false"/>
                <w:i w:val="false"/>
                <w:color w:val="000000"/>
                <w:sz w:val="20"/>
              </w:rPr>
              <w:t>
Число копировально-множительной техники</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Интернет-ресурстар саны</w:t>
            </w:r>
            <w:r>
              <w:br/>
            </w:r>
            <w:r>
              <w:rPr>
                <w:rFonts w:ascii="Times New Roman"/>
                <w:b w:val="false"/>
                <w:i w:val="false"/>
                <w:color w:val="000000"/>
                <w:sz w:val="20"/>
              </w:rPr>
              <w:t>
Число Интернет-ресурсов</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нөмірлерінің саны</w:t>
            </w:r>
            <w:r>
              <w:br/>
            </w:r>
            <w:r>
              <w:rPr>
                <w:rFonts w:ascii="Times New Roman"/>
                <w:b w:val="false"/>
                <w:i w:val="false"/>
                <w:color w:val="000000"/>
                <w:sz w:val="20"/>
              </w:rPr>
              <w:t>
Число номеров телефонов</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саны</w:t>
            </w:r>
            <w:r>
              <w:br/>
            </w:r>
            <w:r>
              <w:rPr>
                <w:rFonts w:ascii="Times New Roman"/>
                <w:b w:val="false"/>
                <w:i w:val="false"/>
                <w:color w:val="000000"/>
                <w:sz w:val="20"/>
              </w:rPr>
              <w:t>
Число транспортных средств</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2" w:id="10"/>
    <w:p>
      <w:pPr>
        <w:spacing w:after="0"/>
        <w:ind w:left="0"/>
        <w:jc w:val="both"/>
      </w:pPr>
      <w:r>
        <w:rPr>
          <w:rFonts w:ascii="Times New Roman"/>
          <w:b w:val="false"/>
          <w:i w:val="false"/>
          <w:color w:val="000000"/>
          <w:sz w:val="28"/>
        </w:rPr>
        <w:t>
      9. Есепті жылдың соңындағы кітапханалық қызметкерлердің тізімдік санының құрамы туралы деректерді көрсетіңіз, адам</w:t>
      </w:r>
      <w:r>
        <w:br/>
      </w:r>
      <w:r>
        <w:rPr>
          <w:rFonts w:ascii="Times New Roman"/>
          <w:b w:val="false"/>
          <w:i w:val="false"/>
          <w:color w:val="000000"/>
          <w:sz w:val="28"/>
        </w:rPr>
        <w:t>
      Укажите данные о составе списочной численности библиотечных работников на конец отчетного года, человек</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2389"/>
        <w:gridCol w:w="1664"/>
        <w:gridCol w:w="1466"/>
        <w:gridCol w:w="1620"/>
        <w:gridCol w:w="1620"/>
        <w:gridCol w:w="1202"/>
        <w:gridCol w:w="1224"/>
        <w:gridCol w:w="1205"/>
        <w:gridCol w:w="820"/>
        <w:gridCol w:w="823"/>
        <w:gridCol w:w="1363"/>
        <w:gridCol w:w="1754"/>
      </w:tblGrid>
      <w:tr>
        <w:trPr>
          <w:trHeight w:val="42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Кітапханалық жұмысшылардың саны</w:t>
            </w:r>
            <w:r>
              <w:br/>
            </w:r>
            <w:r>
              <w:rPr>
                <w:rFonts w:ascii="Times New Roman"/>
                <w:b w:val="false"/>
                <w:i w:val="false"/>
                <w:color w:val="000000"/>
                <w:sz w:val="20"/>
              </w:rPr>
              <w:t>
Численность библиотечных работников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білімі</w:t>
            </w:r>
            <w:r>
              <w:br/>
            </w:r>
            <w:r>
              <w:rPr>
                <w:rFonts w:ascii="Times New Roman"/>
                <w:b w:val="false"/>
                <w:i w:val="false"/>
                <w:color w:val="000000"/>
                <w:sz w:val="20"/>
              </w:rPr>
              <w:t>
В том числе имеют образование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бағаннан жасы</w:t>
            </w:r>
            <w:r>
              <w:br/>
            </w:r>
            <w:r>
              <w:rPr>
                <w:rFonts w:ascii="Times New Roman"/>
                <w:b w:val="false"/>
                <w:i w:val="false"/>
                <w:color w:val="000000"/>
                <w:sz w:val="20"/>
              </w:rPr>
              <w:t>
Из графы 1 имеют возраст</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зейнеткерлер</w:t>
            </w:r>
            <w:r>
              <w:br/>
            </w:r>
            <w:r>
              <w:rPr>
                <w:rFonts w:ascii="Times New Roman"/>
                <w:b w:val="false"/>
                <w:i w:val="false"/>
                <w:color w:val="000000"/>
                <w:sz w:val="20"/>
              </w:rPr>
              <w:t>
Работающие пенсионеры</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r>
              <w:br/>
            </w:r>
            <w:r>
              <w:rPr>
                <w:rFonts w:ascii="Times New Roman"/>
                <w:b w:val="false"/>
                <w:i w:val="false"/>
                <w:color w:val="000000"/>
                <w:sz w:val="20"/>
              </w:rPr>
              <w:t>
высшее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кітапханалық</w:t>
            </w:r>
            <w:r>
              <w:br/>
            </w:r>
            <w:r>
              <w:rPr>
                <w:rFonts w:ascii="Times New Roman"/>
                <w:b w:val="false"/>
                <w:i w:val="false"/>
                <w:color w:val="000000"/>
                <w:sz w:val="20"/>
              </w:rPr>
              <w:t>
из них - библиотечное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кәсiптiк және орта оқу орнынан кейінгі</w:t>
            </w:r>
            <w:r>
              <w:br/>
            </w:r>
            <w:r>
              <w:rPr>
                <w:rFonts w:ascii="Times New Roman"/>
                <w:b w:val="false"/>
                <w:i w:val="false"/>
                <w:color w:val="000000"/>
                <w:sz w:val="20"/>
              </w:rPr>
              <w:t>
техническое, профессиональное и послесреднее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кітапханалық</w:t>
            </w:r>
            <w:r>
              <w:br/>
            </w:r>
            <w:r>
              <w:rPr>
                <w:rFonts w:ascii="Times New Roman"/>
                <w:b w:val="false"/>
                <w:i w:val="false"/>
                <w:color w:val="000000"/>
                <w:sz w:val="20"/>
              </w:rPr>
              <w:t>
из них - библиотечное</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r>
              <w:br/>
            </w:r>
            <w:r>
              <w:rPr>
                <w:rFonts w:ascii="Times New Roman"/>
                <w:b w:val="false"/>
                <w:i w:val="false"/>
                <w:color w:val="000000"/>
                <w:sz w:val="20"/>
              </w:rPr>
              <w:t>
другое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жасқа дейін</w:t>
            </w:r>
            <w:r>
              <w:br/>
            </w:r>
            <w:r>
              <w:rPr>
                <w:rFonts w:ascii="Times New Roman"/>
                <w:b w:val="false"/>
                <w:i w:val="false"/>
                <w:color w:val="000000"/>
                <w:sz w:val="20"/>
              </w:rPr>
              <w:t>
до 30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 және одан жоғары</w:t>
            </w:r>
            <w:r>
              <w:br/>
            </w:r>
            <w:r>
              <w:rPr>
                <w:rFonts w:ascii="Times New Roman"/>
                <w:b w:val="false"/>
                <w:i w:val="false"/>
                <w:color w:val="000000"/>
                <w:sz w:val="20"/>
              </w:rPr>
              <w:t>
50 лет и старше</w:t>
            </w:r>
          </w:p>
        </w:tc>
        <w:tc>
          <w:tcPr>
            <w:tcW w:w="0" w:type="auto"/>
            <w:vMerge/>
            <w:tcBorders>
              <w:top w:val="nil"/>
              <w:left w:val="single" w:color="cfcfcf" w:sz="5"/>
              <w:bottom w:val="single" w:color="cfcfcf" w:sz="5"/>
              <w:right w:val="single" w:color="cfcfcf" w:sz="5"/>
            </w:tcBorders>
          </w:tcPr>
          <w:p/>
        </w:tc>
      </w:tr>
      <w:tr>
        <w:trPr>
          <w:trHeight w:val="18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7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 жерлерде</w:t>
            </w:r>
            <w:r>
              <w:br/>
            </w:r>
            <w:r>
              <w:rPr>
                <w:rFonts w:ascii="Times New Roman"/>
                <w:b w:val="false"/>
                <w:i w:val="false"/>
                <w:color w:val="000000"/>
                <w:sz w:val="20"/>
              </w:rPr>
              <w:t>
из них – в сельской местности</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w:t>
      </w:r>
      <w:r>
        <w:br/>
      </w:r>
      <w:r>
        <w:rPr>
          <w:rFonts w:ascii="Times New Roman"/>
          <w:b w:val="false"/>
          <w:i w:val="false"/>
          <w:color w:val="000000"/>
          <w:sz w:val="28"/>
        </w:rPr>
        <w:t>
Наименование ______________________________ Мекенжайы</w:t>
      </w:r>
      <w:r>
        <w:br/>
      </w:r>
      <w:r>
        <w:rPr>
          <w:rFonts w:ascii="Times New Roman"/>
          <w:b w:val="false"/>
          <w:i w:val="false"/>
          <w:color w:val="000000"/>
          <w:sz w:val="28"/>
        </w:rPr>
        <w:t>
___________________________________________ Адрес ___________________</w:t>
      </w:r>
      <w:r>
        <w:br/>
      </w:r>
      <w:r>
        <w:rPr>
          <w:rFonts w:ascii="Times New Roman"/>
          <w:b w:val="false"/>
          <w:i w:val="false"/>
          <w:color w:val="000000"/>
          <w:sz w:val="28"/>
        </w:rPr>
        <w:t>
                                                  ___________________</w:t>
      </w:r>
      <w:r>
        <w:br/>
      </w:r>
      <w:r>
        <w:rPr>
          <w:rFonts w:ascii="Times New Roman"/>
          <w:b w:val="false"/>
          <w:i w:val="false"/>
          <w:color w:val="000000"/>
          <w:sz w:val="28"/>
        </w:rPr>
        <w:t>
Телефон ___________________________________</w:t>
      </w:r>
      <w:r>
        <w:br/>
      </w:r>
      <w:r>
        <w:rPr>
          <w:rFonts w:ascii="Times New Roman"/>
          <w:b w:val="false"/>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___________________</w:t>
      </w:r>
      <w:r>
        <w:br/>
      </w:r>
      <w:r>
        <w:rPr>
          <w:rFonts w:ascii="Times New Roman"/>
          <w:b w:val="false"/>
          <w:i w:val="false"/>
          <w:color w:val="000000"/>
          <w:sz w:val="28"/>
        </w:rPr>
        <w:t>
Орындаушы</w:t>
      </w:r>
      <w:r>
        <w:br/>
      </w:r>
      <w:r>
        <w:rPr>
          <w:rFonts w:ascii="Times New Roman"/>
          <w:b w:val="false"/>
          <w:i w:val="false"/>
          <w:color w:val="000000"/>
          <w:sz w:val="28"/>
        </w:rPr>
        <w:t>
Исполнитель _______________________________       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r>
        <w:br/>
      </w:r>
      <w:r>
        <w:rPr>
          <w:rFonts w:ascii="Times New Roman"/>
          <w:b w:val="false"/>
          <w:i w:val="false"/>
          <w:color w:val="000000"/>
          <w:sz w:val="28"/>
        </w:rPr>
        <w:t>
Басшы</w:t>
      </w:r>
      <w:r>
        <w:br/>
      </w:r>
      <w:r>
        <w:rPr>
          <w:rFonts w:ascii="Times New Roman"/>
          <w:b w:val="false"/>
          <w:i w:val="false"/>
          <w:color w:val="000000"/>
          <w:sz w:val="28"/>
        </w:rPr>
        <w:t>
Руководитель ______________________________       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Бас бухгалтер</w:t>
      </w:r>
      <w:r>
        <w:br/>
      </w:r>
      <w:r>
        <w:rPr>
          <w:rFonts w:ascii="Times New Roman"/>
          <w:b w:val="false"/>
          <w:i w:val="false"/>
          <w:color w:val="000000"/>
          <w:sz w:val="28"/>
        </w:rPr>
        <w:t>
Главный бухгалтер _________________________        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43"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205 бұйрығына       </w:t>
      </w:r>
      <w:r>
        <w:br/>
      </w:r>
      <w:r>
        <w:rPr>
          <w:rFonts w:ascii="Times New Roman"/>
          <w:b w:val="false"/>
          <w:i w:val="false"/>
          <w:color w:val="000000"/>
          <w:sz w:val="28"/>
        </w:rPr>
        <w:t xml:space="preserve">
2-қосымша             </w:t>
      </w:r>
    </w:p>
    <w:bookmarkEnd w:id="11"/>
    <w:bookmarkStart w:name="z44" w:id="12"/>
    <w:p>
      <w:pPr>
        <w:spacing w:after="0"/>
        <w:ind w:left="0"/>
        <w:jc w:val="left"/>
      </w:pPr>
      <w:r>
        <w:rPr>
          <w:rFonts w:ascii="Times New Roman"/>
          <w:b/>
          <w:i w:val="false"/>
          <w:color w:val="000000"/>
        </w:rPr>
        <w:t xml:space="preserve"> 
«Кітапхана қызметі туралы есеп» (коды 0561104, индексі</w:t>
      </w:r>
      <w:r>
        <w:br/>
      </w:r>
      <w:r>
        <w:rPr>
          <w:rFonts w:ascii="Times New Roman"/>
          <w:b/>
          <w:i w:val="false"/>
          <w:color w:val="000000"/>
        </w:rPr>
        <w:t>
1–кітапхана, кезеңділігі жылдық) жалпымемлекеттік статистикалық</w:t>
      </w:r>
      <w:r>
        <w:br/>
      </w:r>
      <w:r>
        <w:rPr>
          <w:rFonts w:ascii="Times New Roman"/>
          <w:b/>
          <w:i w:val="false"/>
          <w:color w:val="000000"/>
        </w:rPr>
        <w:t>
байқаудың статистикалық нысанын толтыру жөніндегі нұсқаулық</w:t>
      </w:r>
    </w:p>
    <w:bookmarkEnd w:id="12"/>
    <w:bookmarkStart w:name="z45" w:id="13"/>
    <w:p>
      <w:pPr>
        <w:spacing w:after="0"/>
        <w:ind w:left="0"/>
        <w:jc w:val="both"/>
      </w:pPr>
      <w:r>
        <w:rPr>
          <w:rFonts w:ascii="Times New Roman"/>
          <w:b w:val="false"/>
          <w:i w:val="false"/>
          <w:color w:val="000000"/>
          <w:sz w:val="28"/>
        </w:rPr>
        <w:t>
      1. Осы «Кітапхана қызметі туралы есеп» (коды 0561104, индексі 1–кітапхана,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«Кітапхана қызметі туралы есеп» (коды 0561104, индексі 1–кітапхана,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кiтапхана - ақпараттық, мәдени, бiлiм беру функцияларын орындайтын, баспа және қолжазба құжаттарының ұйымдастырылған қоры, сондай-ақ графикалық, дыбыстық-көрiнiс материалдары, электронды тасымалдағыштарда құжаттары бар және оларды жеке және заңды тұлғаларға уақытша пайдалануға беретiн мәдениет ұйымы;</w:t>
      </w:r>
      <w:r>
        <w:br/>
      </w:r>
      <w:r>
        <w:rPr>
          <w:rFonts w:ascii="Times New Roman"/>
          <w:b w:val="false"/>
          <w:i w:val="false"/>
          <w:color w:val="000000"/>
          <w:sz w:val="28"/>
        </w:rPr>
        <w:t>
</w:t>
      </w:r>
      <w:r>
        <w:rPr>
          <w:rFonts w:ascii="Times New Roman"/>
          <w:b w:val="false"/>
          <w:i w:val="false"/>
          <w:color w:val="000000"/>
          <w:sz w:val="28"/>
        </w:rPr>
        <w:t>
      2) әмбебап кітапханалар – тақырыптық және типологиялық шектеусіз қалыптасқан қорлар негізінде әр түрлі оқырман тұтынушыларды қанағаттандыратын кітапханалар;</w:t>
      </w:r>
      <w:r>
        <w:br/>
      </w:r>
      <w:r>
        <w:rPr>
          <w:rFonts w:ascii="Times New Roman"/>
          <w:b w:val="false"/>
          <w:i w:val="false"/>
          <w:color w:val="000000"/>
          <w:sz w:val="28"/>
        </w:rPr>
        <w:t>
</w:t>
      </w:r>
      <w:r>
        <w:rPr>
          <w:rFonts w:ascii="Times New Roman"/>
          <w:b w:val="false"/>
          <w:i w:val="false"/>
          <w:color w:val="000000"/>
          <w:sz w:val="28"/>
        </w:rPr>
        <w:t>
      3) ғылыми кітапханалар – ғылымның дамуын қамтамасыз ететін; зерттеу қызметімен байланысты ғылыми мекемелер мен жекелеген тұлғаларды тиісті қор мен ақпараттық-ізденіс аппаратының негізінде ақпараттық қажеттіліктерін қанағаттандыратын кітапханалар;</w:t>
      </w:r>
      <w:r>
        <w:br/>
      </w:r>
      <w:r>
        <w:rPr>
          <w:rFonts w:ascii="Times New Roman"/>
          <w:b w:val="false"/>
          <w:i w:val="false"/>
          <w:color w:val="000000"/>
          <w:sz w:val="28"/>
        </w:rPr>
        <w:t>
</w:t>
      </w:r>
      <w:r>
        <w:rPr>
          <w:rFonts w:ascii="Times New Roman"/>
          <w:b w:val="false"/>
          <w:i w:val="false"/>
          <w:color w:val="000000"/>
          <w:sz w:val="28"/>
        </w:rPr>
        <w:t>
      4) арнайы кітапхана – пайдаланушылардың кәсіби қажеттіліктерін және оқырмандардың ерекше тобының басқа да арнайы қажеттіліктерін тиісті қор мен ақпараттық-іздестіру аппараты негізінде қамтамасыз ететін (патенттік-техникалық, зағиб және нашар көретін азаматтарға арналған кітапханалар, ғылыми зерттеу институтының кітапханасы және тағы басқа) кітапхана;</w:t>
      </w:r>
      <w:r>
        <w:br/>
      </w:r>
      <w:r>
        <w:rPr>
          <w:rFonts w:ascii="Times New Roman"/>
          <w:b w:val="false"/>
          <w:i w:val="false"/>
          <w:color w:val="000000"/>
          <w:sz w:val="28"/>
        </w:rPr>
        <w:t>
</w:t>
      </w:r>
      <w:r>
        <w:rPr>
          <w:rFonts w:ascii="Times New Roman"/>
          <w:b w:val="false"/>
          <w:i w:val="false"/>
          <w:color w:val="000000"/>
          <w:sz w:val="28"/>
        </w:rPr>
        <w:t>
      5) әдебиеттерді беру пункті – кітапханалардың орналасқан жері, жұмысы немесе оқыту бойынша ұйымдастырылған кітапханаларды аймақтық негізгі бөлімшелердің, стационарлық емес кітапханалық қызмет етудің нысаны;</w:t>
      </w:r>
      <w:r>
        <w:br/>
      </w:r>
      <w:r>
        <w:rPr>
          <w:rFonts w:ascii="Times New Roman"/>
          <w:b w:val="false"/>
          <w:i w:val="false"/>
          <w:color w:val="000000"/>
          <w:sz w:val="28"/>
        </w:rPr>
        <w:t>
</w:t>
      </w:r>
      <w:r>
        <w:rPr>
          <w:rFonts w:ascii="Times New Roman"/>
          <w:b w:val="false"/>
          <w:i w:val="false"/>
          <w:color w:val="000000"/>
          <w:sz w:val="28"/>
        </w:rPr>
        <w:t>
      6) жылжымалы пункт – арнайы жабдықталған, жиынтықталған көлік құралында (библиобус және тағы басқаларда) орналастырылған және өз орналасқан орнын тұрақты кітапханадан аумақтық шалғай орналасқан халықтың топтарына қызмет көрсету үшін өзгертетін кітапхана;</w:t>
      </w:r>
      <w:r>
        <w:br/>
      </w:r>
      <w:r>
        <w:rPr>
          <w:rFonts w:ascii="Times New Roman"/>
          <w:b w:val="false"/>
          <w:i w:val="false"/>
          <w:color w:val="000000"/>
          <w:sz w:val="28"/>
        </w:rPr>
        <w:t>
</w:t>
      </w:r>
      <w:r>
        <w:rPr>
          <w:rFonts w:ascii="Times New Roman"/>
          <w:b w:val="false"/>
          <w:i w:val="false"/>
          <w:color w:val="000000"/>
          <w:sz w:val="28"/>
        </w:rPr>
        <w:t>
      7) пайдаланушы – кітапхана қызметтерін пайдаланатын жеке немесе заңды тұлға (оқырман, іс-шараларға барушы, абонент);</w:t>
      </w:r>
      <w:r>
        <w:br/>
      </w:r>
      <w:r>
        <w:rPr>
          <w:rFonts w:ascii="Times New Roman"/>
          <w:b w:val="false"/>
          <w:i w:val="false"/>
          <w:color w:val="000000"/>
          <w:sz w:val="28"/>
        </w:rPr>
        <w:t>
</w:t>
      </w:r>
      <w:r>
        <w:rPr>
          <w:rFonts w:ascii="Times New Roman"/>
          <w:b w:val="false"/>
          <w:i w:val="false"/>
          <w:color w:val="000000"/>
          <w:sz w:val="28"/>
        </w:rPr>
        <w:t>
      8) кітапханалық қор – біріккен туынды басылым, оқырмандарға ұсынылған жалпылама пайдалану үшін жүйелендірілген құжаттың айқын нұсқасының жиынтығы.</w:t>
      </w:r>
      <w:r>
        <w:br/>
      </w:r>
      <w:r>
        <w:rPr>
          <w:rFonts w:ascii="Times New Roman"/>
          <w:b w:val="false"/>
          <w:i w:val="false"/>
          <w:color w:val="000000"/>
          <w:sz w:val="28"/>
        </w:rPr>
        <w:t>
</w:t>
      </w:r>
      <w:r>
        <w:rPr>
          <w:rFonts w:ascii="Times New Roman"/>
          <w:b w:val="false"/>
          <w:i w:val="false"/>
          <w:color w:val="000000"/>
          <w:sz w:val="28"/>
        </w:rPr>
        <w:t>
      3. Осы статистикалық нысанды толтыру кезінде АКБІС (Ақпарат, кітапхана және баспа ісі жүйесіндегі стандарттар), «Кітапханалық статистика» мемлекетаралық 7.20-2000 МЕМСТ және «Ақпараттық-кітапханалық қызмет, библиография. Терминдер және анықтамалар» 7.0-99 МЕМСТ басшылыққа алынады.</w:t>
      </w:r>
      <w:r>
        <w:br/>
      </w:r>
      <w:r>
        <w:rPr>
          <w:rFonts w:ascii="Times New Roman"/>
          <w:b w:val="false"/>
          <w:i w:val="false"/>
          <w:color w:val="000000"/>
          <w:sz w:val="28"/>
        </w:rPr>
        <w:t>
      Статистикалық нысанға енгізілетін деректер алғашқы есепке алу материалдарына – түгендеу кітаптарына, жиынтық есеп кітабына, кітапхана жұмысының күнделіктеріне, оқырмандар формулярларына негізделеді.</w:t>
      </w:r>
      <w:r>
        <w:br/>
      </w:r>
      <w:r>
        <w:rPr>
          <w:rFonts w:ascii="Times New Roman"/>
          <w:b w:val="false"/>
          <w:i w:val="false"/>
          <w:color w:val="000000"/>
          <w:sz w:val="28"/>
        </w:rPr>
        <w:t>
      Егер құрылымдық бөлімшеге заңды тұлға мен статистикалық нысанды тапсыру бойынша өкілеттік берілсе, онда ол өзі орналасқан жеріндегі статистика органдарына осы есепті тапсырады. Егер құрылымдық бөлімшенің статистикалық нысанды тапсыру бойынша өкілеттіктері болмаса, онда заңды тұлға есепті өзі орналасқан жеріндегі статистика органдарына олардың аумақтарын орналасқан жерлерін көрсете отырып, өзінің құрылымдық бөлімшелері бөлінісінде тапсырады.</w:t>
      </w:r>
      <w:r>
        <w:br/>
      </w:r>
      <w:r>
        <w:rPr>
          <w:rFonts w:ascii="Times New Roman"/>
          <w:b w:val="false"/>
          <w:i w:val="false"/>
          <w:color w:val="000000"/>
          <w:sz w:val="28"/>
        </w:rPr>
        <w:t>
      Кітапханалар нысаналы мақсаты, тұтынушылар контингенті, қорларының тақырыптық және түрлілік құрамы бойынша сараланады.</w:t>
      </w:r>
      <w:r>
        <w:br/>
      </w:r>
      <w:r>
        <w:rPr>
          <w:rFonts w:ascii="Times New Roman"/>
          <w:b w:val="false"/>
          <w:i w:val="false"/>
          <w:color w:val="000000"/>
          <w:sz w:val="28"/>
        </w:rPr>
        <w:t>
      Есепті жылы жұмыс істемеген, бірақ материалдық базасы бар кітапханалар 3-бөлімнің 2-5 жолдарын және 7-бөлімді толтырмайды.</w:t>
      </w:r>
      <w:r>
        <w:br/>
      </w:r>
      <w:r>
        <w:rPr>
          <w:rFonts w:ascii="Times New Roman"/>
          <w:b w:val="false"/>
          <w:i w:val="false"/>
          <w:color w:val="000000"/>
          <w:sz w:val="28"/>
        </w:rPr>
        <w:t>
</w:t>
      </w:r>
      <w:r>
        <w:rPr>
          <w:rFonts w:ascii="Times New Roman"/>
          <w:b w:val="false"/>
          <w:i w:val="false"/>
          <w:color w:val="000000"/>
          <w:sz w:val="28"/>
        </w:rPr>
        <w:t>
      4. 1-бөлімнің 1-жолында кітапхананың құрылымдық бөлімшесі саналатын кітап беру пунктілері, жылжымалы кітапханалардың барлық түрлері, оқу залдары, балалар бөлімдері кітапханалық мекеме ретінде есепті бірлікке қабылданбайды. Кітапханалардың бұл бөлімшелерінің кітап қорлары мен қызметі олар құрамына кіретін кітапханалардың есебінде көрсетіледі. Бұл жол бойынша кітапхана теңгеріміндегі құрылымдық (ведомстволық бағыныстағы) бірліктер саны (есеп берген ұйымдар саны) көрсетіледі.</w:t>
      </w:r>
      <w:r>
        <w:br/>
      </w:r>
      <w:r>
        <w:rPr>
          <w:rFonts w:ascii="Times New Roman"/>
          <w:b w:val="false"/>
          <w:i w:val="false"/>
          <w:color w:val="000000"/>
          <w:sz w:val="28"/>
        </w:rPr>
        <w:t>
      1-бөлімнің 2 бағанында көрсетілген кітапханалар жалпыға көлжетімді, халықтың барлық топтарына немесе оқырмандардың кейбір санаттарына (балаларға, жасөспірімдерге) қызмет көрсетуге арналған болып табылады.</w:t>
      </w:r>
      <w:r>
        <w:br/>
      </w:r>
      <w:r>
        <w:rPr>
          <w:rFonts w:ascii="Times New Roman"/>
          <w:b w:val="false"/>
          <w:i w:val="false"/>
          <w:color w:val="000000"/>
          <w:sz w:val="28"/>
        </w:rPr>
        <w:t>
</w:t>
      </w:r>
      <w:r>
        <w:rPr>
          <w:rFonts w:ascii="Times New Roman"/>
          <w:b w:val="false"/>
          <w:i w:val="false"/>
          <w:color w:val="000000"/>
          <w:sz w:val="28"/>
        </w:rPr>
        <w:t>
      5. 2-бөлімнің 1 бағанында кітапханалар ғимаратының, (үй-жайларының) жалпы саны көрсетіледі.</w:t>
      </w:r>
      <w:r>
        <w:br/>
      </w:r>
      <w:r>
        <w:rPr>
          <w:rFonts w:ascii="Times New Roman"/>
          <w:b w:val="false"/>
          <w:i w:val="false"/>
          <w:color w:val="000000"/>
          <w:sz w:val="28"/>
        </w:rPr>
        <w:t>
      2 бағанда типтік ғимараттарда орналасқан, кітапханалар көрсетіледі. Оларға қажетті Заманауи талаптарға жауап беретін ғимараттар жатады.</w:t>
      </w:r>
      <w:r>
        <w:br/>
      </w:r>
      <w:r>
        <w:rPr>
          <w:rFonts w:ascii="Times New Roman"/>
          <w:b w:val="false"/>
          <w:i w:val="false"/>
          <w:color w:val="000000"/>
          <w:sz w:val="28"/>
        </w:rPr>
        <w:t>
      3 бағанда бейімделген ғимаратта орналасқан, яғни кітапханаларға арналған ғимарат ретінде пайдалануға жарайтын ғимараттардағы кітапханалар көрсетіледі.</w:t>
      </w:r>
      <w:r>
        <w:br/>
      </w:r>
      <w:r>
        <w:rPr>
          <w:rFonts w:ascii="Times New Roman"/>
          <w:b w:val="false"/>
          <w:i w:val="false"/>
          <w:color w:val="000000"/>
          <w:sz w:val="28"/>
        </w:rPr>
        <w:t>
      5 бағанда орналасқан жылытылмайтын ғимараттарда, 6 - бағанда апатты жағдайдағы, 7 - бағанда күрделі жөндеуді талап ететін кітапханалардың саны көрсетіледі.</w:t>
      </w:r>
      <w:r>
        <w:br/>
      </w:r>
      <w:r>
        <w:rPr>
          <w:rFonts w:ascii="Times New Roman"/>
          <w:b w:val="false"/>
          <w:i w:val="false"/>
          <w:color w:val="000000"/>
          <w:sz w:val="28"/>
        </w:rPr>
        <w:t>
      6, 7 - бағандарда күрделі жөндеуді талап ететін және апатты жағдайдағы ғимараттардың (үй-жайлардың) саны кітапхана ғимаратының (үй-жайының) техникалық жағдайын сипаттайтын акт (қорытынды) негізінде немесе белгіленген тәртіпте жазылған өзге де құжаттың негізінде толтырылады. Кітапханалар үй-жайларына мемлекеттік мекемелер, клубтар ғимараттарына және тағы басқа мекемелерде орналасқан үй-жайлар жатады.</w:t>
      </w:r>
      <w:r>
        <w:br/>
      </w:r>
      <w:r>
        <w:rPr>
          <w:rFonts w:ascii="Times New Roman"/>
          <w:b w:val="false"/>
          <w:i w:val="false"/>
          <w:color w:val="000000"/>
          <w:sz w:val="28"/>
        </w:rPr>
        <w:t>
</w:t>
      </w:r>
      <w:r>
        <w:rPr>
          <w:rFonts w:ascii="Times New Roman"/>
          <w:b w:val="false"/>
          <w:i w:val="false"/>
          <w:color w:val="000000"/>
          <w:sz w:val="28"/>
        </w:rPr>
        <w:t>
      6. 3-бөлімнің 2 жолында жыл ішіндегі келіп-кету саны емес есепті кезең ішінде ең болмаса бір рет үйіне немесе кітапхана ішінде оқу үшін кітап, кітапша, журнал және басқа басылымдар алған адамдар есепке алынады. Пайдаланушылар саны тиісті бөлімдердің жылдық қорытынды деректері, кітапхана жұмысының күнделіктері, кітапханаға келген оқырмандар формулярлары негізінде толтырылады және жыл ішіндегі соңғы формулярдың реттік нөмірі бойынша анықталады. Бұл жолда кітапхананың барлық құрылымдық бөлімшелері қызмет көрсеткен, есепті жылда қайта тіркелген және жаңадан жазылған оқырмандардың жиынтық саны көрсетіледі. Пайдаланушы болып кітапхана немесе одан тыс құжаттарды және қызметтерді пайдалану үшін кітапханада тіркеген адамдар немесе ұйымдар, кәсіпорындар, мекемелер саналады.</w:t>
      </w:r>
      <w:r>
        <w:br/>
      </w:r>
      <w:r>
        <w:rPr>
          <w:rFonts w:ascii="Times New Roman"/>
          <w:b w:val="false"/>
          <w:i w:val="false"/>
          <w:color w:val="000000"/>
          <w:sz w:val="28"/>
        </w:rPr>
        <w:t>
      2.1-жолда кітапхана интернет-ресурсына (порталына) пайдаланушылар болып, ұжым мен мекемелер, кітапхана қызметін пайдаланушы және кітапхана интернет-ресурсына (порталына) мәлімет алушылар есептеледі. Кітапхана интернет-ресурсына (порталына) жүгінген пайдаланушыларды есептеу бірлігі ретінде кітапхананың серверінде тіркелген логин немесе пайдаланушының (адамның немесе ұйымның) ip-мекенжайы болып табылады. Пайдаланушылардың жалпы саны кітапхана серверінде тіркелген тұлғалардың және ұйымдардың бірдей емес логиндерінің немесе ip-мекенжайларының сандары бойынша есептеледі.</w:t>
      </w:r>
      <w:r>
        <w:br/>
      </w:r>
      <w:r>
        <w:rPr>
          <w:rFonts w:ascii="Times New Roman"/>
          <w:b w:val="false"/>
          <w:i w:val="false"/>
          <w:color w:val="000000"/>
          <w:sz w:val="28"/>
        </w:rPr>
        <w:t>
      4-жолда бақылау парағында, пайдаланушы формулярында немесе кітапханада қабылданған басқа да құжаттамада, сондай-ақ автоматтандыру және механикаландыру құралдарында тіркелген пайдаланушының кітапханаға (жазылуға, қайта тіркелуге, алуға, айырбастауға, басылымдар мен материалдарды қайтаруға, оларды қолдану мерзімін ұзартуға, газеттер мен журналдар қарауға, сондай-ақ кітапхана өткізетін көпшілік іс-шараларына қатысуға) келушілер саны көрсетіледі. Жеке абонемент бойынша жыл ішінде кітап алған оқырмандар саны жыл ішіндегі соңғы формулярдың реттік нөмірімен белгіленеді.</w:t>
      </w:r>
      <w:r>
        <w:br/>
      </w:r>
      <w:r>
        <w:rPr>
          <w:rFonts w:ascii="Times New Roman"/>
          <w:b w:val="false"/>
          <w:i w:val="false"/>
          <w:color w:val="000000"/>
          <w:sz w:val="28"/>
        </w:rPr>
        <w:t>
      4.1-жолында кітапхананың интернет-ресурсына (порталына) кіру қаралған парақ беттерінің немесе элементтер санына қарамастан және кітапханаға дәстүрлі барумен салыстырылатын кітапхана шегінен тыс пайдаланушылардың интернет-ресурсқа (порталға) жүгінуі болып табылады.</w:t>
      </w:r>
      <w:r>
        <w:br/>
      </w:r>
      <w:r>
        <w:rPr>
          <w:rFonts w:ascii="Times New Roman"/>
          <w:b w:val="false"/>
          <w:i w:val="false"/>
          <w:color w:val="000000"/>
          <w:sz w:val="28"/>
        </w:rPr>
        <w:t>
      Кітапхана интернет-ресурсына (порталына) келіп кетулер санын есептеу бірлігі кітапхана серверіне арналған бір өтініші болып табылады. Кіргендердің саны статистика есебі бойынша функционал немесе Интернет-ресурсқа (порталға) кірушілердің санаушысы арқылы есептеледі.</w:t>
      </w:r>
      <w:r>
        <w:br/>
      </w:r>
      <w:r>
        <w:rPr>
          <w:rFonts w:ascii="Times New Roman"/>
          <w:b w:val="false"/>
          <w:i w:val="false"/>
          <w:color w:val="000000"/>
          <w:sz w:val="28"/>
        </w:rPr>
        <w:t>
      5-жолда халыққа көрсетілген қызметтерден түскен (берілген оқырмандар билеттері, көшірме жасау үшін төлем, оқу залынан әдебиетті үйге бергендігі үшін төлем және т.б.) ақшалай қаражат қамтылады. Көрсетілген қызметтерден түскен табыстарға жергілікті және республикалық бюджеттерден түскен қаражаттар, қайырымдылық және басқа да жарналар кірмейді.</w:t>
      </w:r>
      <w:r>
        <w:br/>
      </w:r>
      <w:r>
        <w:rPr>
          <w:rFonts w:ascii="Times New Roman"/>
          <w:b w:val="false"/>
          <w:i w:val="false"/>
          <w:color w:val="000000"/>
          <w:sz w:val="28"/>
        </w:rPr>
        <w:t>
</w:t>
      </w:r>
      <w:r>
        <w:rPr>
          <w:rFonts w:ascii="Times New Roman"/>
          <w:b w:val="false"/>
          <w:i w:val="false"/>
          <w:color w:val="000000"/>
          <w:sz w:val="28"/>
        </w:rPr>
        <w:t>
      7. 4,5,7-бөлімінің 3-бағанында кітапқа көлемі 48 беттен асатын жазу, картография кестелері шығармаларының, ондағы басылған шығармаларды жақсы пайдалану үшін әдеби рәсімделген аппаратпен, құралдармен уақыт пен кеңістікте орнықтыру және табыстау құралы болып табылатын мерзімдік емес мәтіндік кітабы басылым жатады.</w:t>
      </w:r>
      <w:r>
        <w:br/>
      </w:r>
      <w:r>
        <w:rPr>
          <w:rFonts w:ascii="Times New Roman"/>
          <w:b w:val="false"/>
          <w:i w:val="false"/>
          <w:color w:val="000000"/>
          <w:sz w:val="28"/>
        </w:rPr>
        <w:t>
      4, 5, 7 бөлімінің 2-бағанында газеттерге өзекті қоғамдық-саяси, ғылыми, өндірістік және басқа да, сондай-ақ әдеби шығармалар, иллюстрациялар, фотографиялар және жарнамалар бойынша ресми материалдарды, жедел ақпаратты және мақалаларды қамтитын мерзімдік мәтіндік басылымдар жатады.</w:t>
      </w:r>
      <w:r>
        <w:br/>
      </w:r>
      <w:r>
        <w:rPr>
          <w:rFonts w:ascii="Times New Roman"/>
          <w:b w:val="false"/>
          <w:i w:val="false"/>
          <w:color w:val="000000"/>
          <w:sz w:val="28"/>
        </w:rPr>
        <w:t>
      4, 5, 7-бөлімінің 6-бағанында журналдарға тұрақты айдары бар және тұрмыстың әртүрлі мәселелері, табиғат, ғылым, әдеби, иллюстрациялық шығармалар бойынша мақалаларды қамтитын мерзімдік түптестірілген баспасөз басылымдары жатады.</w:t>
      </w:r>
      <w:r>
        <w:br/>
      </w:r>
      <w:r>
        <w:rPr>
          <w:rFonts w:ascii="Times New Roman"/>
          <w:b w:val="false"/>
          <w:i w:val="false"/>
          <w:color w:val="000000"/>
          <w:sz w:val="28"/>
        </w:rPr>
        <w:t>
      4, 5, 7 бөлімінің 7-бағанында басқа да әдебиеттерге ноталық, картографиялық басылымдар, бейнебасылымдар жатады.</w:t>
      </w:r>
      <w:r>
        <w:br/>
      </w:r>
      <w:r>
        <w:rPr>
          <w:rFonts w:ascii="Times New Roman"/>
          <w:b w:val="false"/>
          <w:i w:val="false"/>
          <w:color w:val="000000"/>
          <w:sz w:val="28"/>
        </w:rPr>
        <w:t>
</w:t>
      </w:r>
      <w:r>
        <w:rPr>
          <w:rFonts w:ascii="Times New Roman"/>
          <w:b w:val="false"/>
          <w:i w:val="false"/>
          <w:color w:val="000000"/>
          <w:sz w:val="28"/>
        </w:rPr>
        <w:t>
      8. 7 бөлімнің 3 бағанында электронды басылымдардың даналары дискта және оптикалық болып табылады.</w:t>
      </w:r>
      <w:r>
        <w:br/>
      </w:r>
      <w:r>
        <w:rPr>
          <w:rFonts w:ascii="Times New Roman"/>
          <w:b w:val="false"/>
          <w:i w:val="false"/>
          <w:color w:val="000000"/>
          <w:sz w:val="28"/>
        </w:rPr>
        <w:t>
</w:t>
      </w:r>
      <w:r>
        <w:rPr>
          <w:rFonts w:ascii="Times New Roman"/>
          <w:b w:val="false"/>
          <w:i w:val="false"/>
          <w:color w:val="000000"/>
          <w:sz w:val="28"/>
        </w:rPr>
        <w:t>
      9. 8-бөлімі 1-жолында деректердің библиографиялық базаларда библиографиялық жазбалардың саны көрсетіледі. электронды каталогқа машина оқи алатын нысанда, нақты уақыт мерзімінде жұмыс істейтін, жергілікті және алыс жерлердегі кітапхана пайдаланушыларына ұсынылатын кітапхана каталогы жатады.</w:t>
      </w:r>
      <w:r>
        <w:br/>
      </w:r>
      <w:r>
        <w:rPr>
          <w:rFonts w:ascii="Times New Roman"/>
          <w:b w:val="false"/>
          <w:i w:val="false"/>
          <w:color w:val="000000"/>
          <w:sz w:val="28"/>
        </w:rPr>
        <w:t>
      2-жолда сандық форматта енгізілген басылымда дана саны көрсетіледі.</w:t>
      </w:r>
      <w:r>
        <w:br/>
      </w:r>
      <w:r>
        <w:rPr>
          <w:rFonts w:ascii="Times New Roman"/>
          <w:b w:val="false"/>
          <w:i w:val="false"/>
          <w:color w:val="000000"/>
          <w:sz w:val="28"/>
        </w:rPr>
        <w:t>
      3-жолда Интернет желісіне қатынау мүмкіндігі бар кітапханалар саны, 3.1-жолда сымсыз технология құралдары (WiFi) арқылы Интернет желісіне қатынау мүмкіндігі бар кітапханалар саны, 4-жолда пайдаланатын дербес компьютерлер саны, 4.1-жолда жергілікті желі арқылы интернет желісіне қатынау мүмкіндігі бар компьютерлер саны, 6-жолда көшірме-көбейту техникаларының саны, 7-жолда Интернет-ресурстары бар кітапханалар саны көрсетіледі. Кітапхана мекен-жайы ресми сайтта кітапхана интернет-ресурсы (порталы) болып табылады. Интернет ресурста барлық мәліметтер.</w:t>
      </w:r>
      <w:r>
        <w:br/>
      </w:r>
      <w:r>
        <w:rPr>
          <w:rFonts w:ascii="Times New Roman"/>
          <w:b w:val="false"/>
          <w:i w:val="false"/>
          <w:color w:val="000000"/>
          <w:sz w:val="28"/>
        </w:rPr>
        <w:t>
      8-жолда телефон нөмірлері санына кітапханада тіркелген және қызметте пайдаланылатын телефон нөмірлері жазылады.</w:t>
      </w:r>
      <w:r>
        <w:br/>
      </w:r>
      <w:r>
        <w:rPr>
          <w:rFonts w:ascii="Times New Roman"/>
          <w:b w:val="false"/>
          <w:i w:val="false"/>
          <w:color w:val="000000"/>
          <w:sz w:val="28"/>
        </w:rPr>
        <w:t>
      9-жолда көлік құралдарының санына кітапхана қызметінде пайдаланылатын, кітапхана теңгеріміндегі көлік құралдары жазылады.</w:t>
      </w:r>
      <w:r>
        <w:br/>
      </w:r>
      <w:r>
        <w:rPr>
          <w:rFonts w:ascii="Times New Roman"/>
          <w:b w:val="false"/>
          <w:i w:val="false"/>
          <w:color w:val="000000"/>
          <w:sz w:val="28"/>
        </w:rPr>
        <w:t>
</w:t>
      </w:r>
      <w:r>
        <w:rPr>
          <w:rFonts w:ascii="Times New Roman"/>
          <w:b w:val="false"/>
          <w:i w:val="false"/>
          <w:color w:val="000000"/>
          <w:sz w:val="28"/>
        </w:rPr>
        <w:t>
      10. 9-бөлімінің 1 бағанында есепті жылдың соңындағы (әкімшілік басқаратынды қоспағанда күтуші және техникалық қызметшілер) кітапхананың жұмысшылары ғана көрсетіледі.</w:t>
      </w:r>
      <w:r>
        <w:br/>
      </w:r>
      <w:r>
        <w:rPr>
          <w:rFonts w:ascii="Times New Roman"/>
          <w:b w:val="false"/>
          <w:i w:val="false"/>
          <w:color w:val="000000"/>
          <w:sz w:val="28"/>
        </w:rPr>
        <w:t>
      2-бағанда кітапханалардың жоғары білімі бар қызметкерлері көрсетіледі.</w:t>
      </w:r>
      <w:r>
        <w:br/>
      </w:r>
      <w:r>
        <w:rPr>
          <w:rFonts w:ascii="Times New Roman"/>
          <w:b w:val="false"/>
          <w:i w:val="false"/>
          <w:color w:val="000000"/>
          <w:sz w:val="28"/>
        </w:rPr>
        <w:t>
      3-бағанда кітапханалық жоғары білімі бар, кітапханалар қызметкерлері көрсетіледі.</w:t>
      </w:r>
      <w:r>
        <w:br/>
      </w:r>
      <w:r>
        <w:rPr>
          <w:rFonts w:ascii="Times New Roman"/>
          <w:b w:val="false"/>
          <w:i w:val="false"/>
          <w:color w:val="000000"/>
          <w:sz w:val="28"/>
        </w:rPr>
        <w:t>
      4 бағанда арнайы орта білімі бар, (техникум бітірушілер, колледж, училище) кітапханалар қызметкерлері көрсетіледі.</w:t>
      </w:r>
      <w:r>
        <w:br/>
      </w:r>
      <w:r>
        <w:rPr>
          <w:rFonts w:ascii="Times New Roman"/>
          <w:b w:val="false"/>
          <w:i w:val="false"/>
          <w:color w:val="000000"/>
          <w:sz w:val="28"/>
        </w:rPr>
        <w:t>
</w:t>
      </w:r>
      <w:r>
        <w:rPr>
          <w:rFonts w:ascii="Times New Roman"/>
          <w:b w:val="false"/>
          <w:i w:val="false"/>
          <w:color w:val="000000"/>
          <w:sz w:val="28"/>
        </w:rPr>
        <w:t>
      11.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12.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1-бөлім. «Кітапханалардың негізгі типтері»:</w:t>
      </w:r>
      <w:r>
        <w:br/>
      </w:r>
      <w:r>
        <w:rPr>
          <w:rFonts w:ascii="Times New Roman"/>
          <w:b w:val="false"/>
          <w:i w:val="false"/>
          <w:color w:val="000000"/>
          <w:sz w:val="28"/>
        </w:rPr>
        <w:t xml:space="preserve">
      1.1-жол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1-жолдан әрбір баған үшін;</w:t>
      </w:r>
      <w:r>
        <w:br/>
      </w:r>
      <w:r>
        <w:rPr>
          <w:rFonts w:ascii="Times New Roman"/>
          <w:b w:val="false"/>
          <w:i w:val="false"/>
          <w:color w:val="000000"/>
          <w:sz w:val="28"/>
        </w:rPr>
        <w:t>
</w:t>
      </w:r>
      <w:r>
        <w:rPr>
          <w:rFonts w:ascii="Times New Roman"/>
          <w:b w:val="false"/>
          <w:i w:val="false"/>
          <w:color w:val="000000"/>
          <w:sz w:val="28"/>
        </w:rPr>
        <w:t>
      2) 2-бөлім. «Кітапханалар ғимараттарының (үй-жайларының) саны және олардың ауданы»:</w:t>
      </w:r>
      <w:r>
        <w:br/>
      </w:r>
      <w:r>
        <w:rPr>
          <w:rFonts w:ascii="Times New Roman"/>
          <w:b w:val="false"/>
          <w:i w:val="false"/>
          <w:color w:val="000000"/>
          <w:sz w:val="28"/>
        </w:rPr>
        <w:t xml:space="preserve">
      1.1-жол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1-жолдан әр баған үшін;</w:t>
      </w:r>
      <w:r>
        <w:br/>
      </w:r>
      <w:r>
        <w:rPr>
          <w:rFonts w:ascii="Times New Roman"/>
          <w:b w:val="false"/>
          <w:i w:val="false"/>
          <w:color w:val="000000"/>
          <w:sz w:val="28"/>
        </w:rPr>
        <w:t>
      1-баған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2 – 4-бағандардан әр жол үшін;</w:t>
      </w:r>
      <w:r>
        <w:br/>
      </w:r>
      <w:r>
        <w:rPr>
          <w:rFonts w:ascii="Times New Roman"/>
          <w:b w:val="false"/>
          <w:i w:val="false"/>
          <w:color w:val="000000"/>
          <w:sz w:val="28"/>
        </w:rPr>
        <w:t xml:space="preserve">
      1-баған </w:t>
      </w: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54000"/>
                    </a:xfrm>
                    <a:prstGeom prst="rect">
                      <a:avLst/>
                    </a:prstGeom>
                  </pic:spPr>
                </pic:pic>
              </a:graphicData>
            </a:graphic>
          </wp:inline>
        </w:drawing>
      </w:r>
      <w:r>
        <w:rPr>
          <w:rFonts w:ascii="Times New Roman"/>
          <w:b w:val="false"/>
          <w:i w:val="false"/>
          <w:color w:val="000000"/>
          <w:sz w:val="28"/>
        </w:rPr>
        <w:t>5-бағаннан әр жол үшін;</w:t>
      </w:r>
      <w:r>
        <w:br/>
      </w:r>
      <w:r>
        <w:rPr>
          <w:rFonts w:ascii="Times New Roman"/>
          <w:b w:val="false"/>
          <w:i w:val="false"/>
          <w:color w:val="000000"/>
          <w:sz w:val="28"/>
        </w:rPr>
        <w:t xml:space="preserve">
     1-баған </w:t>
      </w: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54000"/>
                    </a:xfrm>
                    <a:prstGeom prst="rect">
                      <a:avLst/>
                    </a:prstGeom>
                  </pic:spPr>
                </pic:pic>
              </a:graphicData>
            </a:graphic>
          </wp:inline>
        </w:drawing>
      </w:r>
      <w:r>
        <w:rPr>
          <w:rFonts w:ascii="Times New Roman"/>
          <w:b w:val="false"/>
          <w:i w:val="false"/>
          <w:color w:val="000000"/>
          <w:sz w:val="28"/>
        </w:rPr>
        <w:t>6-бағаннан әр жол үшін;</w:t>
      </w:r>
      <w:r>
        <w:br/>
      </w:r>
      <w:r>
        <w:rPr>
          <w:rFonts w:ascii="Times New Roman"/>
          <w:b w:val="false"/>
          <w:i w:val="false"/>
          <w:color w:val="000000"/>
          <w:sz w:val="28"/>
        </w:rPr>
        <w:t xml:space="preserve">
      1-баған </w:t>
      </w: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54000"/>
                    </a:xfrm>
                    <a:prstGeom prst="rect">
                      <a:avLst/>
                    </a:prstGeom>
                  </pic:spPr>
                </pic:pic>
              </a:graphicData>
            </a:graphic>
          </wp:inline>
        </w:drawing>
      </w:r>
      <w:r>
        <w:rPr>
          <w:rFonts w:ascii="Times New Roman"/>
          <w:b w:val="false"/>
          <w:i w:val="false"/>
          <w:color w:val="000000"/>
          <w:sz w:val="28"/>
        </w:rPr>
        <w:t>7-бағаннан әр жол үшін;</w:t>
      </w:r>
      <w:r>
        <w:br/>
      </w:r>
      <w:r>
        <w:rPr>
          <w:rFonts w:ascii="Times New Roman"/>
          <w:b w:val="false"/>
          <w:i w:val="false"/>
          <w:color w:val="000000"/>
          <w:sz w:val="28"/>
        </w:rPr>
        <w:t>
</w:t>
      </w:r>
      <w:r>
        <w:rPr>
          <w:rFonts w:ascii="Times New Roman"/>
          <w:b w:val="false"/>
          <w:i w:val="false"/>
          <w:color w:val="000000"/>
          <w:sz w:val="28"/>
        </w:rPr>
        <w:t>
      3) 3-бөлім. «Кітапхана қызметтерінің негізгі сипаттамалары»:</w:t>
      </w:r>
      <w:r>
        <w:br/>
      </w:r>
      <w:r>
        <w:rPr>
          <w:rFonts w:ascii="Times New Roman"/>
          <w:b w:val="false"/>
          <w:i w:val="false"/>
          <w:color w:val="000000"/>
          <w:sz w:val="28"/>
        </w:rPr>
        <w:t xml:space="preserve">
      2-жол </w:t>
      </w: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54000"/>
                    </a:xfrm>
                    <a:prstGeom prst="rect">
                      <a:avLst/>
                    </a:prstGeom>
                  </pic:spPr>
                </pic:pic>
              </a:graphicData>
            </a:graphic>
          </wp:inline>
        </w:drawing>
      </w:r>
      <w:r>
        <w:rPr>
          <w:rFonts w:ascii="Times New Roman"/>
          <w:b w:val="false"/>
          <w:i w:val="false"/>
          <w:color w:val="000000"/>
          <w:sz w:val="28"/>
        </w:rPr>
        <w:t>3-жолдан әр баған үшін;</w:t>
      </w:r>
      <w:r>
        <w:br/>
      </w:r>
      <w:r>
        <w:rPr>
          <w:rFonts w:ascii="Times New Roman"/>
          <w:b w:val="false"/>
          <w:i w:val="false"/>
          <w:color w:val="000000"/>
          <w:sz w:val="28"/>
        </w:rPr>
        <w:t xml:space="preserve">
      2-жол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4-жолдан әр баған үшін;</w:t>
      </w:r>
      <w:r>
        <w:br/>
      </w:r>
      <w:r>
        <w:rPr>
          <w:rFonts w:ascii="Times New Roman"/>
          <w:b w:val="false"/>
          <w:i w:val="false"/>
          <w:color w:val="000000"/>
          <w:sz w:val="28"/>
        </w:rPr>
        <w:t xml:space="preserve">
      2.1-жол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2-жолдан әр баған үшін;</w:t>
      </w:r>
      <w:r>
        <w:br/>
      </w:r>
      <w:r>
        <w:rPr>
          <w:rFonts w:ascii="Times New Roman"/>
          <w:b w:val="false"/>
          <w:i w:val="false"/>
          <w:color w:val="000000"/>
          <w:sz w:val="28"/>
        </w:rPr>
        <w:t xml:space="preserve">
      2.1-жол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4.1-жолдан әр баған үшін;</w:t>
      </w:r>
      <w:r>
        <w:br/>
      </w:r>
      <w:r>
        <w:rPr>
          <w:rFonts w:ascii="Times New Roman"/>
          <w:b w:val="false"/>
          <w:i w:val="false"/>
          <w:color w:val="000000"/>
          <w:sz w:val="28"/>
        </w:rPr>
        <w:t xml:space="preserve">
      1-баған </w:t>
      </w: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54000"/>
                    </a:xfrm>
                    <a:prstGeom prst="rect">
                      <a:avLst/>
                    </a:prstGeom>
                  </pic:spPr>
                </pic:pic>
              </a:graphicData>
            </a:graphic>
          </wp:inline>
        </w:drawing>
      </w:r>
      <w:r>
        <w:rPr>
          <w:rFonts w:ascii="Times New Roman"/>
          <w:b w:val="false"/>
          <w:i w:val="false"/>
          <w:color w:val="000000"/>
          <w:sz w:val="28"/>
        </w:rPr>
        <w:t>2-бағаннан әр жол үшін;</w:t>
      </w:r>
      <w:r>
        <w:br/>
      </w:r>
      <w:r>
        <w:rPr>
          <w:rFonts w:ascii="Times New Roman"/>
          <w:b w:val="false"/>
          <w:i w:val="false"/>
          <w:color w:val="000000"/>
          <w:sz w:val="28"/>
        </w:rPr>
        <w:t>
</w:t>
      </w:r>
      <w:r>
        <w:rPr>
          <w:rFonts w:ascii="Times New Roman"/>
          <w:b w:val="false"/>
          <w:i w:val="false"/>
          <w:color w:val="000000"/>
          <w:sz w:val="28"/>
        </w:rPr>
        <w:t>
      4) 4-бөлім. «Кітапхана қорының басылымдар тілдері бойынша қозғалысы туралы мәліметтер»:</w:t>
      </w:r>
      <w:r>
        <w:br/>
      </w:r>
      <w:r>
        <w:rPr>
          <w:rFonts w:ascii="Times New Roman"/>
          <w:b w:val="false"/>
          <w:i w:val="false"/>
          <w:color w:val="000000"/>
          <w:sz w:val="28"/>
        </w:rPr>
        <w:t xml:space="preserve">
      1-жол =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1.1 – 1.3-жолдардан әр баған үшін;</w:t>
      </w:r>
      <w:r>
        <w:br/>
      </w:r>
      <w:r>
        <w:rPr>
          <w:rFonts w:ascii="Times New Roman"/>
          <w:b w:val="false"/>
          <w:i w:val="false"/>
          <w:color w:val="000000"/>
          <w:sz w:val="28"/>
        </w:rPr>
        <w:t xml:space="preserve">
      2-жол =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2.1 – 2.3-жолдардан әр баған үшін;</w:t>
      </w:r>
      <w:r>
        <w:br/>
      </w:r>
      <w:r>
        <w:rPr>
          <w:rFonts w:ascii="Times New Roman"/>
          <w:b w:val="false"/>
          <w:i w:val="false"/>
          <w:color w:val="000000"/>
          <w:sz w:val="28"/>
        </w:rPr>
        <w:t xml:space="preserve">
      3-жол =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3.1 – 3.3-жолдардан әр баған үшін;</w:t>
      </w:r>
      <w:r>
        <w:br/>
      </w:r>
      <w:r>
        <w:rPr>
          <w:rFonts w:ascii="Times New Roman"/>
          <w:b w:val="false"/>
          <w:i w:val="false"/>
          <w:color w:val="000000"/>
          <w:sz w:val="28"/>
        </w:rPr>
        <w:t xml:space="preserve">
      4-жол =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4.1 – 4.3-жолдардан әр баған үшін;</w:t>
      </w:r>
      <w:r>
        <w:br/>
      </w:r>
      <w:r>
        <w:rPr>
          <w:rFonts w:ascii="Times New Roman"/>
          <w:b w:val="false"/>
          <w:i w:val="false"/>
          <w:color w:val="000000"/>
          <w:sz w:val="28"/>
        </w:rPr>
        <w:t>
      4-жол = 1 жол + 2 жол – 3-жол әр баған үшін;</w:t>
      </w:r>
      <w:r>
        <w:br/>
      </w:r>
      <w:r>
        <w:rPr>
          <w:rFonts w:ascii="Times New Roman"/>
          <w:b w:val="false"/>
          <w:i w:val="false"/>
          <w:color w:val="000000"/>
          <w:sz w:val="28"/>
        </w:rPr>
        <w:t xml:space="preserve">
      1-баған =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2 – 7-бағандардан әр жол үшін;</w:t>
      </w:r>
      <w:r>
        <w:br/>
      </w:r>
      <w:r>
        <w:rPr>
          <w:rFonts w:ascii="Times New Roman"/>
          <w:b w:val="false"/>
          <w:i w:val="false"/>
          <w:color w:val="000000"/>
          <w:sz w:val="28"/>
        </w:rPr>
        <w:t xml:space="preserve">
      1-баған </w:t>
      </w: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54000" cy="254000"/>
                    </a:xfrm>
                    <a:prstGeom prst="rect">
                      <a:avLst/>
                    </a:prstGeom>
                  </pic:spPr>
                </pic:pic>
              </a:graphicData>
            </a:graphic>
          </wp:inline>
        </w:drawing>
      </w:r>
      <w:r>
        <w:rPr>
          <w:rFonts w:ascii="Times New Roman"/>
          <w:b w:val="false"/>
          <w:i w:val="false"/>
          <w:color w:val="000000"/>
          <w:sz w:val="28"/>
        </w:rPr>
        <w:t>8-бағаннан әр жол үшін;</w:t>
      </w:r>
      <w:r>
        <w:br/>
      </w:r>
      <w:r>
        <w:rPr>
          <w:rFonts w:ascii="Times New Roman"/>
          <w:b w:val="false"/>
          <w:i w:val="false"/>
          <w:color w:val="000000"/>
          <w:sz w:val="28"/>
        </w:rPr>
        <w:t>
</w:t>
      </w:r>
      <w:r>
        <w:rPr>
          <w:rFonts w:ascii="Times New Roman"/>
          <w:b w:val="false"/>
          <w:i w:val="false"/>
          <w:color w:val="000000"/>
          <w:sz w:val="28"/>
        </w:rPr>
        <w:t>
      5) 5-бөлім. «Кітапхана қорының себептер бойынша жыл ішінде шығып қалғаны туралы мәліметтер»:</w:t>
      </w:r>
      <w:r>
        <w:br/>
      </w:r>
      <w:r>
        <w:rPr>
          <w:rFonts w:ascii="Times New Roman"/>
          <w:b w:val="false"/>
          <w:i w:val="false"/>
          <w:color w:val="000000"/>
          <w:sz w:val="28"/>
        </w:rPr>
        <w:t xml:space="preserve">
      1-жол =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1.1 – 1.3-жолдардан әр баған үшін;</w:t>
      </w:r>
      <w:r>
        <w:br/>
      </w:r>
      <w:r>
        <w:rPr>
          <w:rFonts w:ascii="Times New Roman"/>
          <w:b w:val="false"/>
          <w:i w:val="false"/>
          <w:color w:val="000000"/>
          <w:sz w:val="28"/>
        </w:rPr>
        <w:t xml:space="preserve">
      1-баған =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2 – 7-бағандардан әр жол үшін;</w:t>
      </w:r>
      <w:r>
        <w:br/>
      </w:r>
      <w:r>
        <w:rPr>
          <w:rFonts w:ascii="Times New Roman"/>
          <w:b w:val="false"/>
          <w:i w:val="false"/>
          <w:color w:val="000000"/>
          <w:sz w:val="28"/>
        </w:rPr>
        <w:t>
</w:t>
      </w:r>
      <w:r>
        <w:rPr>
          <w:rFonts w:ascii="Times New Roman"/>
          <w:b w:val="false"/>
          <w:i w:val="false"/>
          <w:color w:val="000000"/>
          <w:sz w:val="28"/>
        </w:rPr>
        <w:t>
      6) 6-бөлім. «Кітапхана қорының жыл соңына білім салалары бойынша жағдайы»:</w:t>
      </w:r>
      <w:r>
        <w:br/>
      </w:r>
      <w:r>
        <w:rPr>
          <w:rFonts w:ascii="Times New Roman"/>
          <w:b w:val="false"/>
          <w:i w:val="false"/>
          <w:color w:val="000000"/>
          <w:sz w:val="28"/>
        </w:rPr>
        <w:t>
      1-баған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 xml:space="preserve"> 2 - 7 – бағандардан.</w:t>
      </w:r>
      <w:r>
        <w:br/>
      </w:r>
      <w:r>
        <w:rPr>
          <w:rFonts w:ascii="Times New Roman"/>
          <w:b w:val="false"/>
          <w:i w:val="false"/>
          <w:color w:val="000000"/>
          <w:sz w:val="28"/>
        </w:rPr>
        <w:t>
</w:t>
      </w:r>
      <w:r>
        <w:rPr>
          <w:rFonts w:ascii="Times New Roman"/>
          <w:b w:val="false"/>
          <w:i w:val="false"/>
          <w:color w:val="000000"/>
          <w:sz w:val="28"/>
        </w:rPr>
        <w:t>
      7) 7-бөлім. «Әдебиетті беру туралы мәліметтер»:</w:t>
      </w:r>
      <w:r>
        <w:br/>
      </w:r>
      <w:r>
        <w:rPr>
          <w:rFonts w:ascii="Times New Roman"/>
          <w:b w:val="false"/>
          <w:i w:val="false"/>
          <w:color w:val="000000"/>
          <w:sz w:val="28"/>
        </w:rPr>
        <w:t xml:space="preserve">
      1-жол </w:t>
      </w: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54000" cy="254000"/>
                    </a:xfrm>
                    <a:prstGeom prst="rect">
                      <a:avLst/>
                    </a:prstGeom>
                  </pic:spPr>
                </pic:pic>
              </a:graphicData>
            </a:graphic>
          </wp:inline>
        </w:drawing>
      </w:r>
      <w:r>
        <w:rPr>
          <w:rFonts w:ascii="Times New Roman"/>
          <w:b w:val="false"/>
          <w:i w:val="false"/>
          <w:color w:val="000000"/>
          <w:sz w:val="28"/>
        </w:rPr>
        <w:t>1.1, 2-жолдардан әр баған үшін;</w:t>
      </w:r>
      <w:r>
        <w:br/>
      </w:r>
      <w:r>
        <w:rPr>
          <w:rFonts w:ascii="Times New Roman"/>
          <w:b w:val="false"/>
          <w:i w:val="false"/>
          <w:color w:val="000000"/>
          <w:sz w:val="28"/>
        </w:rPr>
        <w:t xml:space="preserve">
      1-баған =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2 – 7-бағандардан әр жол үшін;</w:t>
      </w:r>
      <w:r>
        <w:br/>
      </w:r>
      <w:r>
        <w:rPr>
          <w:rFonts w:ascii="Times New Roman"/>
          <w:b w:val="false"/>
          <w:i w:val="false"/>
          <w:color w:val="000000"/>
          <w:sz w:val="28"/>
        </w:rPr>
        <w:t>
</w:t>
      </w:r>
      <w:r>
        <w:rPr>
          <w:rFonts w:ascii="Times New Roman"/>
          <w:b w:val="false"/>
          <w:i w:val="false"/>
          <w:color w:val="000000"/>
          <w:sz w:val="28"/>
        </w:rPr>
        <w:t>
      8) 8-бөлім. «Кітапханадағы ақпараттық-коммуникациялық технологиялардың бары»:</w:t>
      </w:r>
      <w:r>
        <w:br/>
      </w:r>
      <w:r>
        <w:rPr>
          <w:rFonts w:ascii="Times New Roman"/>
          <w:b w:val="false"/>
          <w:i w:val="false"/>
          <w:color w:val="000000"/>
          <w:sz w:val="28"/>
        </w:rPr>
        <w:t xml:space="preserve">
      1- баған </w:t>
      </w: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54000" cy="254000"/>
                    </a:xfrm>
                    <a:prstGeom prst="rect">
                      <a:avLst/>
                    </a:prstGeom>
                  </pic:spPr>
                </pic:pic>
              </a:graphicData>
            </a:graphic>
          </wp:inline>
        </w:drawing>
      </w:r>
      <w:r>
        <w:rPr>
          <w:rFonts w:ascii="Times New Roman"/>
          <w:b w:val="false"/>
          <w:i w:val="false"/>
          <w:color w:val="000000"/>
          <w:sz w:val="28"/>
        </w:rPr>
        <w:t>2-бағаннан әр жол үшін;</w:t>
      </w:r>
      <w:r>
        <w:br/>
      </w:r>
      <w:r>
        <w:rPr>
          <w:rFonts w:ascii="Times New Roman"/>
          <w:b w:val="false"/>
          <w:i w:val="false"/>
          <w:color w:val="000000"/>
          <w:sz w:val="28"/>
        </w:rPr>
        <w:t xml:space="preserve">
      3.1- 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3-жолдан әр баған үшін;</w:t>
      </w:r>
      <w:r>
        <w:br/>
      </w:r>
      <w:r>
        <w:rPr>
          <w:rFonts w:ascii="Times New Roman"/>
          <w:b w:val="false"/>
          <w:i w:val="false"/>
          <w:color w:val="000000"/>
          <w:sz w:val="28"/>
        </w:rPr>
        <w:t xml:space="preserve">
      4.1- 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4 жолдан әр баған үшін.</w:t>
      </w:r>
      <w:r>
        <w:br/>
      </w:r>
      <w:r>
        <w:rPr>
          <w:rFonts w:ascii="Times New Roman"/>
          <w:b w:val="false"/>
          <w:i w:val="false"/>
          <w:color w:val="000000"/>
          <w:sz w:val="28"/>
        </w:rPr>
        <w:t>
</w:t>
      </w:r>
      <w:r>
        <w:rPr>
          <w:rFonts w:ascii="Times New Roman"/>
          <w:b w:val="false"/>
          <w:i w:val="false"/>
          <w:color w:val="000000"/>
          <w:sz w:val="28"/>
        </w:rPr>
        <w:t>
      9) Бөлімдер арасында бақылау:</w:t>
      </w:r>
      <w:r>
        <w:br/>
      </w:r>
      <w:r>
        <w:rPr>
          <w:rFonts w:ascii="Times New Roman"/>
          <w:b w:val="false"/>
          <w:i w:val="false"/>
          <w:color w:val="000000"/>
          <w:sz w:val="28"/>
        </w:rPr>
        <w:t>
      3-жол 2-7 бағандар 4 бөлімі = 1-жол 5 бөлімі барлық бағандар бойынша.</w:t>
      </w:r>
    </w:p>
    <w:bookmarkEnd w:id="13"/>
    <w:bookmarkStart w:name="z74"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7"/>
        <w:gridCol w:w="2473"/>
        <w:gridCol w:w="3551"/>
        <w:gridCol w:w="1776"/>
        <w:gridCol w:w="2553"/>
      </w:tblGrid>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479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47900" cy="1714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28 тамыздағы № 205 бұйрығына 3-қосымша</w:t>
            </w:r>
            <w:r>
              <w:br/>
            </w:r>
            <w:r>
              <w:rPr>
                <w:rFonts w:ascii="Times New Roman"/>
                <w:b w:val="false"/>
                <w:i w:val="false"/>
                <w:color w:val="000000"/>
                <w:sz w:val="20"/>
              </w:rPr>
              <w:t>
Приложение 3 к приказу Председателя Агентства Республики Казахстан по статистике от 28 августа 2013 года № 205</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33"/>
              <w:gridCol w:w="1513"/>
              <w:gridCol w:w="1313"/>
              <w:gridCol w:w="1293"/>
              <w:gridCol w:w="16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до 1 часа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более 40 часов</w:t>
                  </w:r>
                </w:p>
              </w:tc>
            </w:tr>
          </w:tbl>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0581104</w:t>
            </w:r>
            <w:r>
              <w:br/>
            </w:r>
            <w:r>
              <w:rPr>
                <w:rFonts w:ascii="Times New Roman"/>
                <w:b w:val="false"/>
                <w:i w:val="false"/>
                <w:color w:val="000000"/>
                <w:sz w:val="20"/>
              </w:rPr>
              <w:t>
Код статистической формы 0581104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Хайуанаттар паркінің қызметі туралы есеп</w:t>
            </w:r>
            <w:r>
              <w:br/>
            </w:r>
            <w:r>
              <w:rPr>
                <w:rFonts w:ascii="Times New Roman"/>
                <w:b w:val="false"/>
                <w:i w:val="false"/>
                <w:color w:val="000000"/>
                <w:sz w:val="20"/>
              </w:rPr>
              <w:t>
Отчет о деятельности зоопарка</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1-хайуанаттар паркі</w:t>
            </w:r>
            <w:r>
              <w:br/>
            </w:r>
            <w:r>
              <w:rPr>
                <w:rFonts w:ascii="Times New Roman"/>
                <w:b w:val="false"/>
                <w:i w:val="false"/>
                <w:color w:val="000000"/>
                <w:sz w:val="20"/>
              </w:rPr>
              <w:t>
1-зоопарк</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Годовая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r>
              <w:br/>
            </w: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93"/>
              <w:gridCol w:w="953"/>
              <w:gridCol w:w="10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номенклатурасы бойынша 91.04.1 кодына сәйкес хайуанаттар парктері қызметін жүзеге асыратын заңды тұлғалар және дара кәсіпкерлер, сондай-ақ өз теңгерімінде хайуанаттар парктері бар кәсіпорындар тапсырады.</w:t>
            </w:r>
            <w:r>
              <w:br/>
            </w:r>
            <w:r>
              <w:rPr>
                <w:rFonts w:ascii="Times New Roman"/>
                <w:b w:val="false"/>
                <w:i w:val="false"/>
                <w:color w:val="000000"/>
                <w:sz w:val="20"/>
              </w:rPr>
              <w:t>
Представляют юридические лица и индивидуальные предприниматели, осуществляющие деятельность зоопарков, а также предприятия, имеющие на своем балансе зоопарки согласно кодам по Номенклатуре видов экономической деятельности 91.04.1.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10 қаңтар.</w:t>
            </w:r>
            <w:r>
              <w:br/>
            </w:r>
            <w:r>
              <w:rPr>
                <w:rFonts w:ascii="Times New Roman"/>
                <w:b w:val="false"/>
                <w:i w:val="false"/>
                <w:color w:val="000000"/>
                <w:sz w:val="20"/>
              </w:rPr>
              <w:t>
Срок представления - 10 января после отчетного периода.</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75" w:id="15"/>
    <w:p>
      <w:pPr>
        <w:spacing w:after="0"/>
        <w:ind w:left="0"/>
        <w:jc w:val="both"/>
      </w:pPr>
      <w:r>
        <w:rPr>
          <w:rFonts w:ascii="Times New Roman"/>
          <w:b w:val="false"/>
          <w:i w:val="false"/>
          <w:color w:val="000000"/>
          <w:sz w:val="28"/>
        </w:rPr>
        <w:t>
      1. Хайуанаттар паркі қызметінің негізгі сипаттамаларын көрсетіңіз</w:t>
      </w:r>
      <w:r>
        <w:br/>
      </w:r>
      <w:r>
        <w:rPr>
          <w:rFonts w:ascii="Times New Roman"/>
          <w:b w:val="false"/>
          <w:i w:val="false"/>
          <w:color w:val="000000"/>
          <w:sz w:val="28"/>
        </w:rPr>
        <w:t>
      Укажите основные характеристики деятельности зоопарка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8961"/>
        <w:gridCol w:w="3258"/>
      </w:tblGrid>
      <w:tr>
        <w:trPr>
          <w:trHeight w:val="525"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Хайуанаттар паркінің саны, бірлік</w:t>
            </w:r>
            <w:r>
              <w:br/>
            </w:r>
            <w:r>
              <w:rPr>
                <w:rFonts w:ascii="Times New Roman"/>
                <w:b w:val="false"/>
                <w:i w:val="false"/>
                <w:color w:val="000000"/>
                <w:sz w:val="20"/>
              </w:rPr>
              <w:t>
Число зоопарков, единиц</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жалпы алаңы, гектар</w:t>
            </w:r>
            <w:r>
              <w:br/>
            </w:r>
            <w:r>
              <w:rPr>
                <w:rFonts w:ascii="Times New Roman"/>
                <w:b w:val="false"/>
                <w:i w:val="false"/>
                <w:color w:val="000000"/>
                <w:sz w:val="20"/>
              </w:rPr>
              <w:t>
Общая площадь территории, гектар</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жануарлар, құстар, балықтарға арналған үй-жайлардың алаңы, шаршы метр</w:t>
            </w:r>
            <w:r>
              <w:br/>
            </w:r>
            <w:r>
              <w:rPr>
                <w:rFonts w:ascii="Times New Roman"/>
                <w:b w:val="false"/>
                <w:i w:val="false"/>
                <w:color w:val="000000"/>
                <w:sz w:val="20"/>
              </w:rPr>
              <w:t>
из них - площадь помещений для животных, птиц, рыб, квадратных метров</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құстар, балықтарға арналған үй-жайлардың саны</w:t>
            </w:r>
            <w:r>
              <w:br/>
            </w:r>
            <w:r>
              <w:rPr>
                <w:rFonts w:ascii="Times New Roman"/>
                <w:b w:val="false"/>
                <w:i w:val="false"/>
                <w:color w:val="000000"/>
                <w:sz w:val="20"/>
              </w:rPr>
              <w:t>
Число помещений для животных, птиц, рыб</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из них:</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жылытылмайтын үй-жайларда</w:t>
            </w:r>
            <w:r>
              <w:br/>
            </w:r>
            <w:r>
              <w:rPr>
                <w:rFonts w:ascii="Times New Roman"/>
                <w:b w:val="false"/>
                <w:i w:val="false"/>
                <w:color w:val="000000"/>
                <w:sz w:val="20"/>
              </w:rPr>
              <w:t>
в неотапливаемых помещениях</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 жағдайдағы</w:t>
            </w:r>
            <w:r>
              <w:br/>
            </w:r>
            <w:r>
              <w:rPr>
                <w:rFonts w:ascii="Times New Roman"/>
                <w:b w:val="false"/>
                <w:i w:val="false"/>
                <w:color w:val="000000"/>
                <w:sz w:val="20"/>
              </w:rPr>
              <w:t>
в аварийном состоянии</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қажет ететін</w:t>
            </w:r>
            <w:r>
              <w:br/>
            </w:r>
            <w:r>
              <w:rPr>
                <w:rFonts w:ascii="Times New Roman"/>
                <w:b w:val="false"/>
                <w:i w:val="false"/>
                <w:color w:val="000000"/>
                <w:sz w:val="20"/>
              </w:rPr>
              <w:t>
требующих капитального ремонта</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 саны, адам</w:t>
            </w:r>
            <w:r>
              <w:br/>
            </w:r>
            <w:r>
              <w:rPr>
                <w:rFonts w:ascii="Times New Roman"/>
                <w:b w:val="false"/>
                <w:i w:val="false"/>
                <w:color w:val="000000"/>
                <w:sz w:val="20"/>
              </w:rPr>
              <w:t>
Число посетителей, человек</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экскурсиялар саны, бірлік</w:t>
            </w:r>
            <w:r>
              <w:br/>
            </w:r>
            <w:r>
              <w:rPr>
                <w:rFonts w:ascii="Times New Roman"/>
                <w:b w:val="false"/>
                <w:i w:val="false"/>
                <w:color w:val="000000"/>
                <w:sz w:val="20"/>
              </w:rPr>
              <w:t>
Число проведенных экскурсий, единиц</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 көрмелер саны, бірлік</w:t>
            </w:r>
            <w:r>
              <w:br/>
            </w:r>
            <w:r>
              <w:rPr>
                <w:rFonts w:ascii="Times New Roman"/>
                <w:b w:val="false"/>
                <w:i w:val="false"/>
                <w:color w:val="000000"/>
                <w:sz w:val="20"/>
              </w:rPr>
              <w:t>
Число организованных выставок, единиц</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қызметтен түскен табыстар, мың теңге</w:t>
            </w:r>
            <w:r>
              <w:br/>
            </w:r>
            <w:r>
              <w:rPr>
                <w:rFonts w:ascii="Times New Roman"/>
                <w:b w:val="false"/>
                <w:i w:val="false"/>
                <w:color w:val="000000"/>
                <w:sz w:val="20"/>
              </w:rPr>
              <w:t>
Доходы от оказанных услуг, тысяч тенге</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өткізілген экскурсиялардан үй-жайлардың алаңы, шаршы метр</w:t>
            </w:r>
            <w:r>
              <w:br/>
            </w:r>
            <w:r>
              <w:rPr>
                <w:rFonts w:ascii="Times New Roman"/>
                <w:b w:val="false"/>
                <w:i w:val="false"/>
                <w:color w:val="000000"/>
                <w:sz w:val="20"/>
              </w:rPr>
              <w:t>
из них - от проведенных экскурсий</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16"/>
    <w:p>
      <w:pPr>
        <w:spacing w:after="0"/>
        <w:ind w:left="0"/>
        <w:jc w:val="both"/>
      </w:pPr>
      <w:r>
        <w:rPr>
          <w:rFonts w:ascii="Times New Roman"/>
          <w:b w:val="false"/>
          <w:i w:val="false"/>
          <w:color w:val="000000"/>
          <w:sz w:val="28"/>
        </w:rPr>
        <w:t>
      2. Жылдың соңына жануарлар, құстар, балықтардың түрлері мен даналар санын көрсетіңіз, бірлік</w:t>
      </w:r>
      <w:r>
        <w:br/>
      </w:r>
      <w:r>
        <w:rPr>
          <w:rFonts w:ascii="Times New Roman"/>
          <w:b w:val="false"/>
          <w:i w:val="false"/>
          <w:color w:val="000000"/>
          <w:sz w:val="28"/>
        </w:rPr>
        <w:t>
      Укажите число видов и экземпляров животных, птиц, рыб на конец года, единиц</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5632"/>
        <w:gridCol w:w="3286"/>
        <w:gridCol w:w="3286"/>
      </w:tblGrid>
      <w:tr>
        <w:trPr>
          <w:trHeight w:val="54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Түрлерінің саны</w:t>
            </w:r>
            <w:r>
              <w:br/>
            </w:r>
            <w:r>
              <w:rPr>
                <w:rFonts w:ascii="Times New Roman"/>
                <w:b w:val="false"/>
                <w:i w:val="false"/>
                <w:color w:val="000000"/>
                <w:sz w:val="20"/>
              </w:rPr>
              <w:t>
Число видов</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Даналар саны</w:t>
            </w:r>
            <w:r>
              <w:br/>
            </w:r>
            <w:r>
              <w:rPr>
                <w:rFonts w:ascii="Times New Roman"/>
                <w:b w:val="false"/>
                <w:i w:val="false"/>
                <w:color w:val="000000"/>
                <w:sz w:val="20"/>
              </w:rPr>
              <w:t>
Число экземпляров</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жануарлар, құстар, балықтар</w:t>
            </w:r>
            <w:r>
              <w:br/>
            </w:r>
            <w:r>
              <w:rPr>
                <w:rFonts w:ascii="Times New Roman"/>
                <w:b w:val="false"/>
                <w:i w:val="false"/>
                <w:color w:val="000000"/>
                <w:sz w:val="20"/>
              </w:rPr>
              <w:t>
Всего животных, птиц, рыб</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сүтқоректілер</w:t>
            </w:r>
            <w:r>
              <w:br/>
            </w:r>
            <w:r>
              <w:rPr>
                <w:rFonts w:ascii="Times New Roman"/>
                <w:b w:val="false"/>
                <w:i w:val="false"/>
                <w:color w:val="000000"/>
                <w:sz w:val="20"/>
              </w:rPr>
              <w:t>
млекопитающие</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w:t>
            </w:r>
            <w:r>
              <w:br/>
            </w:r>
            <w:r>
              <w:rPr>
                <w:rFonts w:ascii="Times New Roman"/>
                <w:b w:val="false"/>
                <w:i w:val="false"/>
                <w:color w:val="000000"/>
                <w:sz w:val="20"/>
              </w:rPr>
              <w:t>
птицы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бауырымен жорғалаушылар</w:t>
            </w:r>
            <w:r>
              <w:br/>
            </w:r>
            <w:r>
              <w:rPr>
                <w:rFonts w:ascii="Times New Roman"/>
                <w:b w:val="false"/>
                <w:i w:val="false"/>
                <w:color w:val="000000"/>
                <w:sz w:val="20"/>
              </w:rPr>
              <w:t>
пресмыкающиеся</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қосмекенділер</w:t>
            </w:r>
            <w:r>
              <w:br/>
            </w:r>
            <w:r>
              <w:rPr>
                <w:rFonts w:ascii="Times New Roman"/>
                <w:b w:val="false"/>
                <w:i w:val="false"/>
                <w:color w:val="000000"/>
                <w:sz w:val="20"/>
              </w:rPr>
              <w:t>
земноводные</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w:t>
            </w:r>
            <w:r>
              <w:br/>
            </w:r>
            <w:r>
              <w:rPr>
                <w:rFonts w:ascii="Times New Roman"/>
                <w:b w:val="false"/>
                <w:i w:val="false"/>
                <w:color w:val="000000"/>
                <w:sz w:val="20"/>
              </w:rPr>
              <w:t>
рыбы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r>
              <w:br/>
            </w:r>
            <w:r>
              <w:rPr>
                <w:rFonts w:ascii="Times New Roman"/>
                <w:b w:val="false"/>
                <w:i w:val="false"/>
                <w:color w:val="000000"/>
                <w:sz w:val="20"/>
              </w:rPr>
              <w:t>
прочие</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w:t>
      </w:r>
      <w:r>
        <w:br/>
      </w:r>
      <w:r>
        <w:rPr>
          <w:rFonts w:ascii="Times New Roman"/>
          <w:b w:val="false"/>
          <w:i w:val="false"/>
          <w:color w:val="000000"/>
          <w:sz w:val="28"/>
        </w:rPr>
        <w:t>
Наименование __________________________ Мекенжайы</w:t>
      </w:r>
      <w:r>
        <w:br/>
      </w:r>
      <w:r>
        <w:rPr>
          <w:rFonts w:ascii="Times New Roman"/>
          <w:b w:val="false"/>
          <w:i w:val="false"/>
          <w:color w:val="000000"/>
          <w:sz w:val="28"/>
        </w:rPr>
        <w:t>
_______________________________________ Адрес _______________________</w:t>
      </w:r>
      <w:r>
        <w:br/>
      </w:r>
      <w:r>
        <w:rPr>
          <w:rFonts w:ascii="Times New Roman"/>
          <w:b w:val="false"/>
          <w:i w:val="false"/>
          <w:color w:val="000000"/>
          <w:sz w:val="28"/>
        </w:rPr>
        <w:t>
                                              _______________________</w:t>
      </w:r>
      <w:r>
        <w:br/>
      </w:r>
      <w:r>
        <w:rPr>
          <w:rFonts w:ascii="Times New Roman"/>
          <w:b w:val="false"/>
          <w:i w:val="false"/>
          <w:color w:val="000000"/>
          <w:sz w:val="28"/>
        </w:rPr>
        <w:t>
Телефон _______________________________</w:t>
      </w:r>
      <w:r>
        <w:br/>
      </w:r>
      <w:r>
        <w:rPr>
          <w:rFonts w:ascii="Times New Roman"/>
          <w:b w:val="false"/>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w:t>
      </w:r>
      <w:r>
        <w:br/>
      </w:r>
      <w:r>
        <w:rPr>
          <w:rFonts w:ascii="Times New Roman"/>
          <w:b w:val="false"/>
          <w:i w:val="false"/>
          <w:color w:val="000000"/>
          <w:sz w:val="28"/>
        </w:rPr>
        <w:t>
Орындаушы</w:t>
      </w:r>
      <w:r>
        <w:br/>
      </w:r>
      <w:r>
        <w:rPr>
          <w:rFonts w:ascii="Times New Roman"/>
          <w:b w:val="false"/>
          <w:i w:val="false"/>
          <w:color w:val="000000"/>
          <w:sz w:val="28"/>
        </w:rPr>
        <w:t>
Исполнитель ___________________________       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r>
        <w:br/>
      </w:r>
      <w:r>
        <w:rPr>
          <w:rFonts w:ascii="Times New Roman"/>
          <w:b w:val="false"/>
          <w:i w:val="false"/>
          <w:color w:val="000000"/>
          <w:sz w:val="28"/>
        </w:rPr>
        <w:t>
Басшы</w:t>
      </w:r>
      <w:r>
        <w:br/>
      </w:r>
      <w:r>
        <w:rPr>
          <w:rFonts w:ascii="Times New Roman"/>
          <w:b w:val="false"/>
          <w:i w:val="false"/>
          <w:color w:val="000000"/>
          <w:sz w:val="28"/>
        </w:rPr>
        <w:t>
Руководитель __________________________       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Бас бухгалтер</w:t>
      </w:r>
      <w:r>
        <w:br/>
      </w:r>
      <w:r>
        <w:rPr>
          <w:rFonts w:ascii="Times New Roman"/>
          <w:b w:val="false"/>
          <w:i w:val="false"/>
          <w:color w:val="000000"/>
          <w:sz w:val="28"/>
        </w:rPr>
        <w:t>
Главный бухгалтер _____________________        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77"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205 бұйрығына       </w:t>
      </w:r>
      <w:r>
        <w:br/>
      </w:r>
      <w:r>
        <w:rPr>
          <w:rFonts w:ascii="Times New Roman"/>
          <w:b w:val="false"/>
          <w:i w:val="false"/>
          <w:color w:val="000000"/>
          <w:sz w:val="28"/>
        </w:rPr>
        <w:t xml:space="preserve">
4-қосымша             </w:t>
      </w:r>
    </w:p>
    <w:bookmarkEnd w:id="17"/>
    <w:bookmarkStart w:name="z78" w:id="18"/>
    <w:p>
      <w:pPr>
        <w:spacing w:after="0"/>
        <w:ind w:left="0"/>
        <w:jc w:val="left"/>
      </w:pPr>
      <w:r>
        <w:rPr>
          <w:rFonts w:ascii="Times New Roman"/>
          <w:b/>
          <w:i w:val="false"/>
          <w:color w:val="000000"/>
        </w:rPr>
        <w:t xml:space="preserve"> 
«Хайуанаттар паркінің қызметі туралы есеп» (коды 0581104,</w:t>
      </w:r>
      <w:r>
        <w:br/>
      </w:r>
      <w:r>
        <w:rPr>
          <w:rFonts w:ascii="Times New Roman"/>
          <w:b/>
          <w:i w:val="false"/>
          <w:color w:val="000000"/>
        </w:rPr>
        <w:t>
индексі 1–хайуанаттар паркі, кезенділігі жылдық)</w:t>
      </w:r>
      <w:r>
        <w:br/>
      </w:r>
      <w:r>
        <w:rPr>
          <w:rFonts w:ascii="Times New Roman"/>
          <w:b/>
          <w:i w:val="false"/>
          <w:color w:val="000000"/>
        </w:rPr>
        <w:t>
жалпымемлекеттік статистикалық байқауының статистикалық нысанын</w:t>
      </w:r>
      <w:r>
        <w:br/>
      </w:r>
      <w:r>
        <w:rPr>
          <w:rFonts w:ascii="Times New Roman"/>
          <w:b/>
          <w:i w:val="false"/>
          <w:color w:val="000000"/>
        </w:rPr>
        <w:t>
толтыру жөніндегі нұсқаулық</w:t>
      </w:r>
    </w:p>
    <w:bookmarkEnd w:id="18"/>
    <w:bookmarkStart w:name="z79" w:id="19"/>
    <w:p>
      <w:pPr>
        <w:spacing w:after="0"/>
        <w:ind w:left="0"/>
        <w:jc w:val="both"/>
      </w:pPr>
      <w:r>
        <w:rPr>
          <w:rFonts w:ascii="Times New Roman"/>
          <w:b w:val="false"/>
          <w:i w:val="false"/>
          <w:color w:val="000000"/>
          <w:sz w:val="28"/>
        </w:rPr>
        <w:t>
      1. Осы «Хайуанаттар паркінің қызметі туралы есеп» (коды 0581104, индексі 1–хайуанаттар паркі,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«Хайуанаттар паркінің қызметі туралы есеп» (коды 0581104, индексі 1-хайуанаттар паркі,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хайуанаттар паркі – жабайы жануарларды халыққа көрсету, зерделеу, сақтау және өрбіту, сондай-ақ оларды кейін табиғи елді мекендерге жіберу мақсатында көбінесе еріксіз қамауда (торда, торлы қораларда) немесе жартылай қамауда (үлкен қоршалған алаңдарда, жаратылысына ұқсас жағдайда) ұстауға арналған ғылыми-ағартушылық мекеме.</w:t>
      </w:r>
      <w:r>
        <w:br/>
      </w:r>
      <w:r>
        <w:rPr>
          <w:rFonts w:ascii="Times New Roman"/>
          <w:b w:val="false"/>
          <w:i w:val="false"/>
          <w:color w:val="000000"/>
          <w:sz w:val="28"/>
        </w:rPr>
        <w:t>
</w:t>
      </w:r>
      <w:r>
        <w:rPr>
          <w:rFonts w:ascii="Times New Roman"/>
          <w:b w:val="false"/>
          <w:i w:val="false"/>
          <w:color w:val="000000"/>
          <w:sz w:val="28"/>
        </w:rPr>
        <w:t>
      3. Уақытша жабылған немесе келушілерге қайта ашылған хайуанаттар паркі статистикалық нысанды өзі жұмыс істеген кезеңге толтырады.</w:t>
      </w:r>
      <w:r>
        <w:br/>
      </w:r>
      <w:r>
        <w:rPr>
          <w:rFonts w:ascii="Times New Roman"/>
          <w:b w:val="false"/>
          <w:i w:val="false"/>
          <w:color w:val="000000"/>
          <w:sz w:val="28"/>
        </w:rPr>
        <w:t>
      1-бөлімнің 2-жолында аумақтың жалпы алаңы жерге берілген Мемлекеттік акті негізінде көрсетіледі, оған жануарларды, құстар мен балықтарды ұстауға арналған торлы қораларды, жануарларды, құстар мен балықтарды қоректендіретін қоршаудың алаңдары, әкімшілік және қызметтік үй-жайлардың алаңдары, су қоймаларының алаңы кіреді.</w:t>
      </w:r>
      <w:r>
        <w:br/>
      </w:r>
      <w:r>
        <w:rPr>
          <w:rFonts w:ascii="Times New Roman"/>
          <w:b w:val="false"/>
          <w:i w:val="false"/>
          <w:color w:val="000000"/>
          <w:sz w:val="28"/>
        </w:rPr>
        <w:t>
      2.1 - жолда жануарларды, құстарды және балықтарды асырауға арналған үй-жайдың алаңы көрсетіледі</w:t>
      </w:r>
      <w:r>
        <w:br/>
      </w:r>
      <w:r>
        <w:rPr>
          <w:rFonts w:ascii="Times New Roman"/>
          <w:b w:val="false"/>
          <w:i w:val="false"/>
          <w:color w:val="000000"/>
          <w:sz w:val="28"/>
        </w:rPr>
        <w:t>
      3 - жолда жануарлар, құстар мен балықтарға арналған үй-жайлардың жалпы саны көрсетіледі.</w:t>
      </w:r>
      <w:r>
        <w:br/>
      </w:r>
      <w:r>
        <w:rPr>
          <w:rFonts w:ascii="Times New Roman"/>
          <w:b w:val="false"/>
          <w:i w:val="false"/>
          <w:color w:val="000000"/>
          <w:sz w:val="28"/>
        </w:rPr>
        <w:t>
      3.1 - жолда жылытылмайтын ғимараттарда орналасқан үй-жайлар саны көрсетіледі, 3.2 - жолда апаттық жағдайдағы үй-жайлар саны, 3.3-жолда күрделі жөндеуді және жаңғыртуды қажет ететін үй-жайлар саны көрсетіледі.</w:t>
      </w:r>
      <w:r>
        <w:br/>
      </w:r>
      <w:r>
        <w:rPr>
          <w:rFonts w:ascii="Times New Roman"/>
          <w:b w:val="false"/>
          <w:i w:val="false"/>
          <w:color w:val="000000"/>
          <w:sz w:val="28"/>
        </w:rPr>
        <w:t>
      3.2 және 3.3-жолдар акт (қорытынды) немесе үй-жайдың техникалық жағдайын сипаттайтын белгіленген тәртіпте жазылған өзге де құжаттың негізінде толтырылады.</w:t>
      </w:r>
      <w:r>
        <w:br/>
      </w:r>
      <w:r>
        <w:rPr>
          <w:rFonts w:ascii="Times New Roman"/>
          <w:b w:val="false"/>
          <w:i w:val="false"/>
          <w:color w:val="000000"/>
          <w:sz w:val="28"/>
        </w:rPr>
        <w:t>
      4 - жолда есепті жылы хайуанаттар паркіне келіп-кетулердің жалпы саны көрсетіледі. Келіп-кетулер санына кіру (ақылы және ақысыз) билеттері бойынша есептелетін жеке келіп-кетулер, экскурсиялық қызмет көрсетулер және экскурсиялық жолдама (жекелеген келушілерден құралған топтар үшін) билеттері бойынша келіп-кетулер саны қосылады.</w:t>
      </w:r>
      <w:r>
        <w:br/>
      </w:r>
      <w:r>
        <w:rPr>
          <w:rFonts w:ascii="Times New Roman"/>
          <w:b w:val="false"/>
          <w:i w:val="false"/>
          <w:color w:val="000000"/>
          <w:sz w:val="28"/>
        </w:rPr>
        <w:t>
      5 - жолда экскурсияға көрнекі орындарға ғылыми, оқу немесе мәдени-ағартушылық мақсаттармен бару кіреді.</w:t>
      </w:r>
      <w:r>
        <w:br/>
      </w:r>
      <w:r>
        <w:rPr>
          <w:rFonts w:ascii="Times New Roman"/>
          <w:b w:val="false"/>
          <w:i w:val="false"/>
          <w:color w:val="000000"/>
          <w:sz w:val="28"/>
        </w:rPr>
        <w:t>
      6 - жолда көрмеге экономика, ғылым, техника, мәдениет, көркемөнер және қоғамдық өмірдің басқа салаларындағы жетістіктерді көпшілікке көрсету кіреді.</w:t>
      </w:r>
      <w:r>
        <w:br/>
      </w:r>
      <w:r>
        <w:rPr>
          <w:rFonts w:ascii="Times New Roman"/>
          <w:b w:val="false"/>
          <w:i w:val="false"/>
          <w:color w:val="000000"/>
          <w:sz w:val="28"/>
        </w:rPr>
        <w:t>
      5 және 6 - жолдарда өткізілген экскурсиялар және ұйымдастырылған көрмелер саны хайуанаттар паркінің іс-шараларын тіркеу Журналдарында жасалған жазбалар негізінде анықталады.</w:t>
      </w:r>
      <w:r>
        <w:br/>
      </w:r>
      <w:r>
        <w:rPr>
          <w:rFonts w:ascii="Times New Roman"/>
          <w:b w:val="false"/>
          <w:i w:val="false"/>
          <w:color w:val="000000"/>
          <w:sz w:val="28"/>
        </w:rPr>
        <w:t>
      7 - жолда көрсетілген қызметтерден түскен табыстарға кіру билетінің құны, хайуанаттар паркінің өз күшімен өткізілген экскурсиялық қызметі, цирк көрсетілімдері үшін төлем кіреді.</w:t>
      </w:r>
      <w:r>
        <w:br/>
      </w:r>
      <w:r>
        <w:rPr>
          <w:rFonts w:ascii="Times New Roman"/>
          <w:b w:val="false"/>
          <w:i w:val="false"/>
          <w:color w:val="000000"/>
          <w:sz w:val="28"/>
        </w:rPr>
        <w:t>
      Көрсетілген қызметтерден түскен табыстарға жергілікті және республикалық бюджеттерден түскен қаражаттар, қайырымдылық және басқа да жарналар кірмейді.</w:t>
      </w:r>
      <w:r>
        <w:br/>
      </w:r>
      <w:r>
        <w:rPr>
          <w:rFonts w:ascii="Times New Roman"/>
          <w:b w:val="false"/>
          <w:i w:val="false"/>
          <w:color w:val="000000"/>
          <w:sz w:val="28"/>
        </w:rPr>
        <w:t>
      2 - бөлімнің 1 және 2 - бағандарында жануарлар түрлері мен дана саны жануарлар қозғалысы туралы ай сайынғы жазбалар негізінде қалыптасатын Жануарларды түгендеу тізімдемесі және «ARKS» жануарларды бүкіләлемдік есепке алу (егер бар болса) компьютерлік бағдарламасы негізінде толтырылады.</w:t>
      </w:r>
      <w:r>
        <w:br/>
      </w:r>
      <w:r>
        <w:rPr>
          <w:rFonts w:ascii="Times New Roman"/>
          <w:b w:val="false"/>
          <w:i w:val="false"/>
          <w:color w:val="000000"/>
          <w:sz w:val="28"/>
        </w:rPr>
        <w:t>
      1.1 - жолда сүтқоректілерге жататын ұйымшылдығы анағұрлым жоғары омыртқалыларға көрсетіледі, 1.2 - жолда құстарға жататын басынан бастап ұшуға бейімделген қанатты, жылы қандылар, жұмыртқалайтын омыртқалылар көрсетіледі, 1.3 - жолда бауырымен жорғалаушыларға жататын (рептилияларға) құрғақта өмір сүруге бейімделген, омыртқалы жануарлар класы көрсетіледі, 1.4 - жолда қосмекенділерге жататын (амфибиялар) суда өмір сүруден су мен құрғақта өмір сүруге ауысқан жер үстінде мекендейтін омыртқалы жануарлар тобы көрсетіледі, 1.5 - жолда балықтарға жататын омыртқалы су жануарының бір тобы көрсетіледі.</w:t>
      </w:r>
      <w:r>
        <w:br/>
      </w:r>
      <w:r>
        <w:rPr>
          <w:rFonts w:ascii="Times New Roman"/>
          <w:b w:val="false"/>
          <w:i w:val="false"/>
          <w:color w:val="000000"/>
          <w:sz w:val="28"/>
        </w:rPr>
        <w:t>
</w:t>
      </w:r>
      <w:r>
        <w:rPr>
          <w:rFonts w:ascii="Times New Roman"/>
          <w:b w:val="false"/>
          <w:i w:val="false"/>
          <w:color w:val="000000"/>
          <w:sz w:val="28"/>
        </w:rPr>
        <w:t>
      4.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5. Арифметикалық – логикалық бақылау:</w:t>
      </w:r>
      <w:r>
        <w:br/>
      </w:r>
      <w:r>
        <w:rPr>
          <w:rFonts w:ascii="Times New Roman"/>
          <w:b w:val="false"/>
          <w:i w:val="false"/>
          <w:color w:val="000000"/>
          <w:sz w:val="28"/>
        </w:rPr>
        <w:t>
</w:t>
      </w:r>
      <w:r>
        <w:rPr>
          <w:rFonts w:ascii="Times New Roman"/>
          <w:b w:val="false"/>
          <w:i w:val="false"/>
          <w:color w:val="000000"/>
          <w:sz w:val="28"/>
        </w:rPr>
        <w:t>
      1) «Хайуанаттар паркі қызметінің негізгі сипаттамалары» 1-бөлімі:</w:t>
      </w:r>
      <w:r>
        <w:br/>
      </w:r>
      <w:r>
        <w:rPr>
          <w:rFonts w:ascii="Times New Roman"/>
          <w:b w:val="false"/>
          <w:i w:val="false"/>
          <w:color w:val="000000"/>
          <w:sz w:val="28"/>
        </w:rPr>
        <w:t xml:space="preserve">
      2.1-жол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2-жолдан;</w:t>
      </w:r>
      <w:r>
        <w:br/>
      </w:r>
      <w:r>
        <w:rPr>
          <w:rFonts w:ascii="Times New Roman"/>
          <w:b w:val="false"/>
          <w:i w:val="false"/>
          <w:color w:val="000000"/>
          <w:sz w:val="28"/>
        </w:rPr>
        <w:t xml:space="preserve">
      3.1-жол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3-жолдан;</w:t>
      </w:r>
      <w:r>
        <w:br/>
      </w:r>
      <w:r>
        <w:rPr>
          <w:rFonts w:ascii="Times New Roman"/>
          <w:b w:val="false"/>
          <w:i w:val="false"/>
          <w:color w:val="000000"/>
          <w:sz w:val="28"/>
        </w:rPr>
        <w:t xml:space="preserve">
      3.2-жол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3-жолдан;</w:t>
      </w:r>
      <w:r>
        <w:br/>
      </w:r>
      <w:r>
        <w:rPr>
          <w:rFonts w:ascii="Times New Roman"/>
          <w:b w:val="false"/>
          <w:i w:val="false"/>
          <w:color w:val="000000"/>
          <w:sz w:val="28"/>
        </w:rPr>
        <w:t xml:space="preserve">
      3.3-жол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3-жолдан;</w:t>
      </w:r>
      <w:r>
        <w:br/>
      </w:r>
      <w:r>
        <w:rPr>
          <w:rFonts w:ascii="Times New Roman"/>
          <w:b w:val="false"/>
          <w:i w:val="false"/>
          <w:color w:val="000000"/>
          <w:sz w:val="28"/>
        </w:rPr>
        <w:t xml:space="preserve">
      7.1-жол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7-жолдан;</w:t>
      </w:r>
      <w:r>
        <w:br/>
      </w:r>
      <w:r>
        <w:rPr>
          <w:rFonts w:ascii="Times New Roman"/>
          <w:b w:val="false"/>
          <w:i w:val="false"/>
          <w:color w:val="000000"/>
          <w:sz w:val="28"/>
        </w:rPr>
        <w:t>
</w:t>
      </w:r>
      <w:r>
        <w:rPr>
          <w:rFonts w:ascii="Times New Roman"/>
          <w:b w:val="false"/>
          <w:i w:val="false"/>
          <w:color w:val="000000"/>
          <w:sz w:val="28"/>
        </w:rPr>
        <w:t>
      2) «Жылдың соңына жануарлар, құстар, балықтардың түрлері мен даналар саны» 2-бөлімі:</w:t>
      </w:r>
      <w:r>
        <w:br/>
      </w:r>
      <w:r>
        <w:rPr>
          <w:rFonts w:ascii="Times New Roman"/>
          <w:b w:val="false"/>
          <w:i w:val="false"/>
          <w:color w:val="000000"/>
          <w:sz w:val="28"/>
        </w:rPr>
        <w:t xml:space="preserve">
      әр баған үшін 1-жол = 1.1-1.6-жолдардың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p>
    <w:bookmarkEnd w:id="19"/>
    <w:bookmarkStart w:name="z86" w:id="20"/>
    <w:p>
      <w:pPr>
        <w:spacing w:after="0"/>
        <w:ind w:left="0"/>
        <w:jc w:val="both"/>
      </w:pP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7"/>
        <w:gridCol w:w="2473"/>
        <w:gridCol w:w="3551"/>
        <w:gridCol w:w="1776"/>
        <w:gridCol w:w="2553"/>
      </w:tblGrid>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479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247900" cy="1714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28 тамыздағы № 205 бұйрығына 5-қосымша</w:t>
            </w:r>
            <w:r>
              <w:br/>
            </w:r>
            <w:r>
              <w:rPr>
                <w:rFonts w:ascii="Times New Roman"/>
                <w:b w:val="false"/>
                <w:i w:val="false"/>
                <w:color w:val="000000"/>
                <w:sz w:val="20"/>
              </w:rPr>
              <w:t>
Приложение 5 к приказу Председателя Агентства Республики Казахстан по статистике от 28 августа 2013 года № 205</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33"/>
              <w:gridCol w:w="1513"/>
              <w:gridCol w:w="1313"/>
              <w:gridCol w:w="1293"/>
              <w:gridCol w:w="16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Есептілікті толтыруға жұмсалған уақыт, сағатпен (қажеттiсiн қоршаңыз)</w:t>
                  </w:r>
                  <w:r>
                    <w:br/>
                  </w:r>
                  <w:r>
                    <w:rPr>
                      <w:rFonts w:ascii="Times New Roman"/>
                      <w:b w:val="false"/>
                      <w:i w:val="false"/>
                      <w:color w:val="000000"/>
                      <w:sz w:val="20"/>
                    </w:rPr>
                    <w:t>
Время, затраченное на заполнение отчета, в часах (нужное обвести)</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до 1 часа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более 40 часов</w:t>
                  </w:r>
                </w:p>
              </w:tc>
            </w:tr>
          </w:tbl>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0591104</w:t>
            </w:r>
            <w:r>
              <w:br/>
            </w:r>
            <w:r>
              <w:rPr>
                <w:rFonts w:ascii="Times New Roman"/>
                <w:b w:val="false"/>
                <w:i w:val="false"/>
                <w:color w:val="000000"/>
                <w:sz w:val="20"/>
              </w:rPr>
              <w:t>
Код статистической формы 0591104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 көрсетуді және кинофильмдерді шығаруды жүзеге асыратын ұйымдардың қызметі туралы есеп</w:t>
            </w:r>
            <w:r>
              <w:br/>
            </w:r>
            <w:r>
              <w:rPr>
                <w:rFonts w:ascii="Times New Roman"/>
                <w:b w:val="false"/>
                <w:i w:val="false"/>
                <w:color w:val="000000"/>
                <w:sz w:val="20"/>
              </w:rPr>
              <w:t>
Отчет о деятельности организаций, осуществляющих кинопоказ и производство кинофильмов</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1-кино</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Годовая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r>
              <w:br/>
            </w: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93"/>
              <w:gridCol w:w="953"/>
              <w:gridCol w:w="10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номенклатурасы (бұдан әрі – 5-таңбалы ЭҚЖЖ) бойынша 59.14.0 кодына сәйкес кинофильмдерді көрсетумен байланысты қызметті жүзеге асыратын заңды тұлғалар және (немесе) олардың құрылымдық және оқшауланған бөлімшелері, дара кәсіпкерлер және 5 -таңбалы ЭҚЖЖ-нің 59.11.0 кодына сәйкес кино, бейнефильмдер және телевизиялық бағдарламаларды шығаруды жүзеге асыратын заңды тұлғалар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деятельность, связанную с демонстрацией кинофильмов, согласно кодам по Номенклатуре видов экономической деятельности (далее – ОКЭД 5-ти значный) 59.14.0 и юридические лица, осуществляющие деятельность, связанную с производством кино-, видеофильмов и телевизионных программ согласно кодам ОКЭД 5-ти значного - 59.11.0.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10 қаңтар.</w:t>
            </w:r>
            <w:r>
              <w:br/>
            </w:r>
            <w:r>
              <w:rPr>
                <w:rFonts w:ascii="Times New Roman"/>
                <w:b w:val="false"/>
                <w:i w:val="false"/>
                <w:color w:val="000000"/>
                <w:sz w:val="20"/>
              </w:rPr>
              <w:t>
Срок представления - 10 января после отчетного периода.</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87" w:id="21"/>
    <w:p>
      <w:pPr>
        <w:spacing w:after="0"/>
        <w:ind w:left="0"/>
        <w:jc w:val="both"/>
      </w:pPr>
      <w:r>
        <w:rPr>
          <w:rFonts w:ascii="Times New Roman"/>
          <w:b w:val="false"/>
          <w:i w:val="false"/>
          <w:color w:val="000000"/>
          <w:sz w:val="28"/>
        </w:rPr>
        <w:t>
      1. Кинотеатрлар санын көрсетіңіз, бірлік</w:t>
      </w:r>
      <w:r>
        <w:br/>
      </w:r>
      <w:r>
        <w:rPr>
          <w:rFonts w:ascii="Times New Roman"/>
          <w:b w:val="false"/>
          <w:i w:val="false"/>
          <w:color w:val="000000"/>
          <w:sz w:val="28"/>
        </w:rPr>
        <w:t>
      Укажите число кинотеатров, единиц</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5813"/>
        <w:gridCol w:w="2964"/>
        <w:gridCol w:w="3618"/>
      </w:tblGrid>
      <w:tr>
        <w:trPr>
          <w:trHeight w:val="64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Из них – сельская местность</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Кинотеатрлар саны</w:t>
            </w:r>
            <w:r>
              <w:br/>
            </w:r>
            <w:r>
              <w:rPr>
                <w:rFonts w:ascii="Times New Roman"/>
                <w:b w:val="false"/>
                <w:i w:val="false"/>
                <w:color w:val="000000"/>
                <w:sz w:val="20"/>
              </w:rPr>
              <w:t>
Число кинотеатров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кинотеатрлар</w:t>
            </w:r>
            <w:r>
              <w:br/>
            </w:r>
            <w:r>
              <w:rPr>
                <w:rFonts w:ascii="Times New Roman"/>
                <w:b w:val="false"/>
                <w:i w:val="false"/>
                <w:color w:val="000000"/>
                <w:sz w:val="20"/>
              </w:rPr>
              <w:t>
крытые кинотеатры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экранды</w:t>
            </w:r>
            <w:r>
              <w:br/>
            </w:r>
            <w:r>
              <w:rPr>
                <w:rFonts w:ascii="Times New Roman"/>
                <w:b w:val="false"/>
                <w:i w:val="false"/>
                <w:color w:val="000000"/>
                <w:sz w:val="20"/>
              </w:rPr>
              <w:t>
с 1 экраном</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экранды</w:t>
            </w:r>
            <w:r>
              <w:br/>
            </w:r>
            <w:r>
              <w:rPr>
                <w:rFonts w:ascii="Times New Roman"/>
                <w:b w:val="false"/>
                <w:i w:val="false"/>
                <w:color w:val="000000"/>
                <w:sz w:val="20"/>
              </w:rPr>
              <w:t>
с 2-7 экранами</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және одан да көп экранды</w:t>
            </w:r>
            <w:r>
              <w:br/>
            </w:r>
            <w:r>
              <w:rPr>
                <w:rFonts w:ascii="Times New Roman"/>
                <w:b w:val="false"/>
                <w:i w:val="false"/>
                <w:color w:val="000000"/>
                <w:sz w:val="20"/>
              </w:rPr>
              <w:t>
с 8 и более экранами (многозальные)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жабық кинотеатрлар саны</w:t>
            </w:r>
            <w:r>
              <w:br/>
            </w:r>
            <w:r>
              <w:rPr>
                <w:rFonts w:ascii="Times New Roman"/>
                <w:b w:val="false"/>
                <w:i w:val="false"/>
                <w:color w:val="000000"/>
                <w:sz w:val="20"/>
              </w:rPr>
              <w:t>
число крытых цифровых кинотеатров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кинотеатрлар</w:t>
            </w:r>
            <w:r>
              <w:br/>
            </w:r>
            <w:r>
              <w:rPr>
                <w:rFonts w:ascii="Times New Roman"/>
                <w:b w:val="false"/>
                <w:i w:val="false"/>
                <w:color w:val="000000"/>
                <w:sz w:val="20"/>
              </w:rPr>
              <w:t>
другие кинотеатры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видеокөрініс</w:t>
            </w:r>
            <w:r>
              <w:br/>
            </w:r>
            <w:r>
              <w:rPr>
                <w:rFonts w:ascii="Times New Roman"/>
                <w:b w:val="false"/>
                <w:i w:val="false"/>
                <w:color w:val="000000"/>
                <w:sz w:val="20"/>
              </w:rPr>
              <w:t>
с использованием видеоизображения</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басқа да аппаратура</w:t>
            </w:r>
            <w:r>
              <w:br/>
            </w:r>
            <w:r>
              <w:rPr>
                <w:rFonts w:ascii="Times New Roman"/>
                <w:b w:val="false"/>
                <w:i w:val="false"/>
                <w:color w:val="000000"/>
                <w:sz w:val="20"/>
              </w:rPr>
              <w:t>
с использованием другая аппаратура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88" w:id="22"/>
    <w:p>
      <w:pPr>
        <w:spacing w:after="0"/>
        <w:ind w:left="0"/>
        <w:jc w:val="both"/>
      </w:pPr>
      <w:r>
        <w:rPr>
          <w:rFonts w:ascii="Times New Roman"/>
          <w:b w:val="false"/>
          <w:i w:val="false"/>
          <w:color w:val="000000"/>
          <w:sz w:val="28"/>
        </w:rPr>
        <w:t>
      2. Кино көрсетуді жүзеге асыратын ұйымдар қызметінің негізгі сипаттамаларын көрсетіңіз</w:t>
      </w:r>
      <w:r>
        <w:br/>
      </w:r>
      <w:r>
        <w:rPr>
          <w:rFonts w:ascii="Times New Roman"/>
          <w:b w:val="false"/>
          <w:i w:val="false"/>
          <w:color w:val="000000"/>
          <w:sz w:val="28"/>
        </w:rPr>
        <w:t>
      Укажите основные характеристики деятельности организаций, осуществляющих кинопоказ</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5805"/>
        <w:gridCol w:w="2968"/>
        <w:gridCol w:w="3621"/>
      </w:tblGrid>
      <w:tr>
        <w:trPr>
          <w:trHeight w:val="645"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Из них – сельская местность</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Кинотеатрлар саны, бірлік</w:t>
            </w:r>
            <w:r>
              <w:br/>
            </w:r>
            <w:r>
              <w:rPr>
                <w:rFonts w:ascii="Times New Roman"/>
                <w:b w:val="false"/>
                <w:i w:val="false"/>
                <w:color w:val="000000"/>
                <w:sz w:val="20"/>
              </w:rPr>
              <w:t>
Число кинотеатров, единиц</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из них:</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 жағдайдағы</w:t>
            </w:r>
            <w:r>
              <w:br/>
            </w:r>
            <w:r>
              <w:rPr>
                <w:rFonts w:ascii="Times New Roman"/>
                <w:b w:val="false"/>
                <w:i w:val="false"/>
                <w:color w:val="000000"/>
                <w:sz w:val="20"/>
              </w:rPr>
              <w:t>
в аварийном состоянии</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қажет ететін</w:t>
            </w:r>
            <w:r>
              <w:br/>
            </w:r>
            <w:r>
              <w:rPr>
                <w:rFonts w:ascii="Times New Roman"/>
                <w:b w:val="false"/>
                <w:i w:val="false"/>
                <w:color w:val="000000"/>
                <w:sz w:val="20"/>
              </w:rPr>
              <w:t>
требующих капитального ремонта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Кинотеатрлардың жалпы аумағы, шаршы метр</w:t>
            </w:r>
            <w:r>
              <w:br/>
            </w:r>
            <w:r>
              <w:rPr>
                <w:rFonts w:ascii="Times New Roman"/>
                <w:b w:val="false"/>
                <w:i w:val="false"/>
                <w:color w:val="000000"/>
                <w:sz w:val="20"/>
              </w:rPr>
              <w:t>
Общая площадь кинотеатров, квадратных метров</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Кинотеатрлардағы кинозалдар саны, бірлік</w:t>
            </w:r>
            <w:r>
              <w:br/>
            </w:r>
            <w:r>
              <w:rPr>
                <w:rFonts w:ascii="Times New Roman"/>
                <w:b w:val="false"/>
                <w:i w:val="false"/>
                <w:color w:val="000000"/>
                <w:sz w:val="20"/>
              </w:rPr>
              <w:t>
Число кинозалов в кинотеатрах, единиц</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жабық кинотеатрлардағы кинозалдар саны, бірлік</w:t>
            </w:r>
            <w:r>
              <w:br/>
            </w:r>
            <w:r>
              <w:rPr>
                <w:rFonts w:ascii="Times New Roman"/>
                <w:b w:val="false"/>
                <w:i w:val="false"/>
                <w:color w:val="000000"/>
                <w:sz w:val="20"/>
              </w:rPr>
              <w:t>
из них количество кинозалов в крытых кинотеатрах, единиц</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жабық кинотеатрлардағы сандық кинозалдар саны</w:t>
            </w:r>
            <w:r>
              <w:br/>
            </w:r>
            <w:r>
              <w:rPr>
                <w:rFonts w:ascii="Times New Roman"/>
                <w:b w:val="false"/>
                <w:i w:val="false"/>
                <w:color w:val="000000"/>
                <w:sz w:val="20"/>
              </w:rPr>
              <w:t>
из них цифровые кинозалы в крытых кинотеатрах</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Кинозалдардағы орындар саны, бірлік</w:t>
            </w:r>
            <w:r>
              <w:br/>
            </w:r>
            <w:r>
              <w:rPr>
                <w:rFonts w:ascii="Times New Roman"/>
                <w:b w:val="false"/>
                <w:i w:val="false"/>
                <w:color w:val="000000"/>
                <w:sz w:val="20"/>
              </w:rPr>
              <w:t>
Число мест в кинозалах, единиц</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жабық кинотеатрлардағы орындар саны, бірлік</w:t>
            </w:r>
            <w:r>
              <w:br/>
            </w:r>
            <w:r>
              <w:rPr>
                <w:rFonts w:ascii="Times New Roman"/>
                <w:b w:val="false"/>
                <w:i w:val="false"/>
                <w:color w:val="000000"/>
                <w:sz w:val="20"/>
              </w:rPr>
              <w:t>
из них число мест в кинозалах крытых кинотеатров, единиц</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көп залды жабық кинотеатрларда</w:t>
            </w:r>
            <w:r>
              <w:br/>
            </w:r>
            <w:r>
              <w:rPr>
                <w:rFonts w:ascii="Times New Roman"/>
                <w:b w:val="false"/>
                <w:i w:val="false"/>
                <w:color w:val="000000"/>
                <w:sz w:val="20"/>
              </w:rPr>
              <w:t>
из них в многозальных крытых кинотеатрах</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киноқондырғылар саны, бірлік</w:t>
            </w:r>
            <w:r>
              <w:br/>
            </w:r>
            <w:r>
              <w:rPr>
                <w:rFonts w:ascii="Times New Roman"/>
                <w:b w:val="false"/>
                <w:i w:val="false"/>
                <w:color w:val="000000"/>
                <w:sz w:val="20"/>
              </w:rPr>
              <w:t>
Число стационарных киноустановок, единиц</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киноқондырғылар саны, бірлік</w:t>
            </w:r>
            <w:r>
              <w:br/>
            </w:r>
            <w:r>
              <w:rPr>
                <w:rFonts w:ascii="Times New Roman"/>
                <w:b w:val="false"/>
                <w:i w:val="false"/>
                <w:color w:val="000000"/>
                <w:sz w:val="20"/>
              </w:rPr>
              <w:t>
Число передвижных киноустановок, единиц</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 көрсетуді жүзеге асыратын ұйымдардың нақты бары, бірлік</w:t>
            </w:r>
            <w:r>
              <w:br/>
            </w:r>
            <w:r>
              <w:rPr>
                <w:rFonts w:ascii="Times New Roman"/>
                <w:b w:val="false"/>
                <w:i w:val="false"/>
                <w:color w:val="000000"/>
                <w:sz w:val="20"/>
              </w:rPr>
              <w:t>
Наличие организаций, осуществляющих кинопоказ, единиц</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89" w:id="23"/>
    <w:p>
      <w:pPr>
        <w:spacing w:after="0"/>
        <w:ind w:left="0"/>
        <w:jc w:val="both"/>
      </w:pPr>
      <w:r>
        <w:rPr>
          <w:rFonts w:ascii="Times New Roman"/>
          <w:b w:val="false"/>
          <w:i w:val="false"/>
          <w:color w:val="000000"/>
          <w:sz w:val="28"/>
        </w:rPr>
        <w:t>
      3. Киносеанстар санын, келушілер санын және көрсетілген қызметтерден түскен табыстарды көрсетіңіз</w:t>
      </w:r>
      <w:r>
        <w:br/>
      </w:r>
      <w:r>
        <w:rPr>
          <w:rFonts w:ascii="Times New Roman"/>
          <w:b w:val="false"/>
          <w:i w:val="false"/>
          <w:color w:val="000000"/>
          <w:sz w:val="28"/>
        </w:rPr>
        <w:t>
      Укажите число киносеансов, число посетителей и доходы от оказанных услуг</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5098"/>
        <w:gridCol w:w="1870"/>
        <w:gridCol w:w="1870"/>
        <w:gridCol w:w="1717"/>
        <w:gridCol w:w="1870"/>
      </w:tblGrid>
      <w:tr>
        <w:trPr>
          <w:trHeight w:val="540" w:hRule="atLeast"/>
        </w:trPr>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5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толық метражды фильмдер</w:t>
            </w:r>
            <w:r>
              <w:br/>
            </w:r>
            <w:r>
              <w:rPr>
                <w:rFonts w:ascii="Times New Roman"/>
                <w:b w:val="false"/>
                <w:i w:val="false"/>
                <w:color w:val="000000"/>
                <w:sz w:val="20"/>
              </w:rPr>
              <w:t>
из них - полнометражные фильмы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w:t>
            </w:r>
            <w:r>
              <w:br/>
            </w:r>
            <w:r>
              <w:rPr>
                <w:rFonts w:ascii="Times New Roman"/>
                <w:b w:val="false"/>
                <w:i w:val="false"/>
                <w:color w:val="000000"/>
                <w:sz w:val="20"/>
              </w:rPr>
              <w:t>
Сельская местность</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толық метражды фильмдер</w:t>
            </w:r>
            <w:r>
              <w:br/>
            </w:r>
            <w:r>
              <w:rPr>
                <w:rFonts w:ascii="Times New Roman"/>
                <w:b w:val="false"/>
                <w:i w:val="false"/>
                <w:color w:val="000000"/>
                <w:sz w:val="20"/>
              </w:rPr>
              <w:t>
из них - полнометражные фильмы</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Киносеанстар саны, бірлік</w:t>
            </w:r>
            <w:r>
              <w:br/>
            </w:r>
            <w:r>
              <w:rPr>
                <w:rFonts w:ascii="Times New Roman"/>
                <w:b w:val="false"/>
                <w:i w:val="false"/>
                <w:color w:val="000000"/>
                <w:sz w:val="20"/>
              </w:rPr>
              <w:t>
Число киносеансов, единиц</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w:t>
            </w:r>
            <w:r>
              <w:br/>
            </w:r>
            <w:r>
              <w:rPr>
                <w:rFonts w:ascii="Times New Roman"/>
                <w:b w:val="false"/>
                <w:i w:val="false"/>
                <w:color w:val="000000"/>
                <w:sz w:val="20"/>
              </w:rPr>
              <w:t>
национальные фильмы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фильмдер</w:t>
            </w:r>
            <w:r>
              <w:br/>
            </w:r>
            <w:r>
              <w:rPr>
                <w:rFonts w:ascii="Times New Roman"/>
                <w:b w:val="false"/>
                <w:i w:val="false"/>
                <w:color w:val="000000"/>
                <w:sz w:val="20"/>
              </w:rPr>
              <w:t>
зарубежные фильмы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 саны, адам</w:t>
            </w:r>
            <w:r>
              <w:br/>
            </w:r>
            <w:r>
              <w:rPr>
                <w:rFonts w:ascii="Times New Roman"/>
                <w:b w:val="false"/>
                <w:i w:val="false"/>
                <w:color w:val="000000"/>
                <w:sz w:val="20"/>
              </w:rPr>
              <w:t>
Число посетителей, человек</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w:t>
            </w:r>
            <w:r>
              <w:br/>
            </w:r>
            <w:r>
              <w:rPr>
                <w:rFonts w:ascii="Times New Roman"/>
                <w:b w:val="false"/>
                <w:i w:val="false"/>
                <w:color w:val="000000"/>
                <w:sz w:val="20"/>
              </w:rPr>
              <w:t>
национальные фильмы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фильмдер</w:t>
            </w:r>
            <w:r>
              <w:br/>
            </w:r>
            <w:r>
              <w:rPr>
                <w:rFonts w:ascii="Times New Roman"/>
                <w:b w:val="false"/>
                <w:i w:val="false"/>
                <w:color w:val="000000"/>
                <w:sz w:val="20"/>
              </w:rPr>
              <w:t>
зарубежные фильмы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қызметтерден түскен табыстар,мың теңге</w:t>
            </w:r>
            <w:r>
              <w:br/>
            </w:r>
            <w:r>
              <w:rPr>
                <w:rFonts w:ascii="Times New Roman"/>
                <w:b w:val="false"/>
                <w:i w:val="false"/>
                <w:color w:val="000000"/>
                <w:sz w:val="20"/>
              </w:rPr>
              <w:t>
Доходы от оказанных услуг, тысяч тенге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w:t>
            </w:r>
            <w:r>
              <w:br/>
            </w:r>
            <w:r>
              <w:rPr>
                <w:rFonts w:ascii="Times New Roman"/>
                <w:b w:val="false"/>
                <w:i w:val="false"/>
                <w:color w:val="000000"/>
                <w:sz w:val="20"/>
              </w:rPr>
              <w:t>
национальные фильмы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фильмдер</w:t>
            </w:r>
            <w:r>
              <w:br/>
            </w:r>
            <w:r>
              <w:rPr>
                <w:rFonts w:ascii="Times New Roman"/>
                <w:b w:val="false"/>
                <w:i w:val="false"/>
                <w:color w:val="000000"/>
                <w:sz w:val="20"/>
              </w:rPr>
              <w:t>
зарубежные фильмы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0" w:id="24"/>
    <w:p>
      <w:pPr>
        <w:spacing w:after="0"/>
        <w:ind w:left="0"/>
        <w:jc w:val="both"/>
      </w:pPr>
      <w:r>
        <w:rPr>
          <w:rFonts w:ascii="Times New Roman"/>
          <w:b w:val="false"/>
          <w:i w:val="false"/>
          <w:color w:val="000000"/>
          <w:sz w:val="28"/>
        </w:rPr>
        <w:t>
      4. Киносеансқа келуші балалар санын көрсетіңіз</w:t>
      </w:r>
      <w:r>
        <w:br/>
      </w:r>
      <w:r>
        <w:rPr>
          <w:rFonts w:ascii="Times New Roman"/>
          <w:b w:val="false"/>
          <w:i w:val="false"/>
          <w:color w:val="000000"/>
          <w:sz w:val="28"/>
        </w:rPr>
        <w:t>
      Укажите число детей, посетивших киносенсы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7143"/>
        <w:gridCol w:w="2669"/>
        <w:gridCol w:w="2822"/>
      </w:tblGrid>
      <w:tr>
        <w:trPr>
          <w:trHeight w:val="138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Из них – сельская местность</w:t>
            </w:r>
          </w:p>
        </w:tc>
      </w:tr>
      <w:tr>
        <w:trPr>
          <w:trHeight w:val="21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арнап өткізілген киносеанстар саны, бірлік</w:t>
            </w:r>
            <w:r>
              <w:br/>
            </w:r>
            <w:r>
              <w:rPr>
                <w:rFonts w:ascii="Times New Roman"/>
                <w:b w:val="false"/>
                <w:i w:val="false"/>
                <w:color w:val="000000"/>
                <w:sz w:val="20"/>
              </w:rPr>
              <w:t>
Число проведенных киносеансов для детей, единиц</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Көрермендер саны - балалар, адам</w:t>
            </w:r>
            <w:r>
              <w:br/>
            </w:r>
            <w:r>
              <w:rPr>
                <w:rFonts w:ascii="Times New Roman"/>
                <w:b w:val="false"/>
                <w:i w:val="false"/>
                <w:color w:val="000000"/>
                <w:sz w:val="20"/>
              </w:rPr>
              <w:t>
Число посетителей - детей, человек</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25"/>
    <w:p>
      <w:pPr>
        <w:spacing w:after="0"/>
        <w:ind w:left="0"/>
        <w:jc w:val="both"/>
      </w:pPr>
      <w:r>
        <w:rPr>
          <w:rFonts w:ascii="Times New Roman"/>
          <w:b w:val="false"/>
          <w:i w:val="false"/>
          <w:color w:val="000000"/>
          <w:sz w:val="28"/>
        </w:rPr>
        <w:t>
      5. Фильмнің шығу елі бойынша көрсетілген толық метражды фильмдерге келушілер санын көрсетіңіз.</w:t>
      </w:r>
      <w:r>
        <w:br/>
      </w:r>
      <w:r>
        <w:rPr>
          <w:rFonts w:ascii="Times New Roman"/>
          <w:b w:val="false"/>
          <w:i w:val="false"/>
          <w:color w:val="000000"/>
          <w:sz w:val="28"/>
        </w:rPr>
        <w:t>
      Келушілер санын алдыңғы 5 ел бойынша азаюы тәртібінде көрсетіледі, адам</w:t>
      </w:r>
      <w:r>
        <w:br/>
      </w:r>
      <w:r>
        <w:rPr>
          <w:rFonts w:ascii="Times New Roman"/>
          <w:b w:val="false"/>
          <w:i w:val="false"/>
          <w:color w:val="000000"/>
          <w:sz w:val="28"/>
        </w:rPr>
        <w:t>
      Укажите число посещений демонстрировавшихся полнометражных фильмов по стране производства фильма.</w:t>
      </w:r>
      <w:r>
        <w:br/>
      </w:r>
      <w:r>
        <w:rPr>
          <w:rFonts w:ascii="Times New Roman"/>
          <w:b w:val="false"/>
          <w:i w:val="false"/>
          <w:color w:val="000000"/>
          <w:sz w:val="28"/>
        </w:rPr>
        <w:t>
      Число посетителей указывается в порядке убывания 5-ти ведущих стран, человек</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1"/>
        <w:gridCol w:w="8991"/>
        <w:gridCol w:w="3328"/>
      </w:tblGrid>
      <w:tr>
        <w:trPr>
          <w:trHeight w:val="72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 Код строки</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толық метражды фильмдерді шығарған мемлекеттер</w:t>
            </w:r>
            <w:r>
              <w:br/>
            </w:r>
            <w:r>
              <w:rPr>
                <w:rFonts w:ascii="Times New Roman"/>
                <w:b w:val="false"/>
                <w:i w:val="false"/>
                <w:color w:val="000000"/>
                <w:sz w:val="20"/>
              </w:rPr>
              <w:t>
Страна происхождения показанных полнометражных фильмов</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Көрермендер саны</w:t>
            </w:r>
            <w:r>
              <w:br/>
            </w:r>
            <w:r>
              <w:rPr>
                <w:rFonts w:ascii="Times New Roman"/>
                <w:b w:val="false"/>
                <w:i w:val="false"/>
                <w:color w:val="000000"/>
                <w:sz w:val="20"/>
              </w:rPr>
              <w:t>
Число посетителей</w:t>
            </w:r>
          </w:p>
        </w:tc>
      </w:tr>
      <w:tr>
        <w:trPr>
          <w:trHeight w:val="21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2" w:id="26"/>
    <w:p>
      <w:pPr>
        <w:spacing w:after="0"/>
        <w:ind w:left="0"/>
        <w:jc w:val="both"/>
      </w:pPr>
      <w:r>
        <w:rPr>
          <w:rFonts w:ascii="Times New Roman"/>
          <w:b w:val="false"/>
          <w:i w:val="false"/>
          <w:color w:val="000000"/>
          <w:sz w:val="28"/>
        </w:rPr>
        <w:t>
      6. Жасап шығарылған фильмдердің түрлері бойынша санын көрсетіңіз, бірлік</w:t>
      </w:r>
      <w:r>
        <w:br/>
      </w:r>
      <w:r>
        <w:rPr>
          <w:rFonts w:ascii="Times New Roman"/>
          <w:b w:val="false"/>
          <w:i w:val="false"/>
          <w:color w:val="000000"/>
          <w:sz w:val="28"/>
        </w:rPr>
        <w:t>
      Укажите число созданных фильмов по видам, единиц</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4429"/>
        <w:gridCol w:w="2720"/>
        <w:gridCol w:w="2588"/>
        <w:gridCol w:w="2757"/>
      </w:tblGrid>
      <w:tr>
        <w:trPr>
          <w:trHeight w:val="465" w:hRule="atLeast"/>
        </w:trPr>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4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 Наименование показателей</w:t>
            </w:r>
          </w:p>
        </w:tc>
        <w:tc>
          <w:tcPr>
            <w:tcW w:w="2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метражды</w:t>
            </w:r>
            <w:r>
              <w:br/>
            </w:r>
            <w:r>
              <w:rPr>
                <w:rFonts w:ascii="Times New Roman"/>
                <w:b w:val="false"/>
                <w:i w:val="false"/>
                <w:color w:val="000000"/>
                <w:sz w:val="20"/>
              </w:rPr>
              <w:t>
полнометражные</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метражды</w:t>
            </w:r>
            <w:r>
              <w:br/>
            </w:r>
            <w:r>
              <w:rPr>
                <w:rFonts w:ascii="Times New Roman"/>
                <w:b w:val="false"/>
                <w:i w:val="false"/>
                <w:color w:val="000000"/>
                <w:sz w:val="20"/>
              </w:rPr>
              <w:t>
короткометражные</w:t>
            </w:r>
          </w:p>
        </w:tc>
      </w:tr>
      <w:tr>
        <w:trPr>
          <w:trHeight w:val="21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Жасап шығарылған фильмдер саны</w:t>
            </w:r>
            <w:r>
              <w:br/>
            </w:r>
            <w:r>
              <w:rPr>
                <w:rFonts w:ascii="Times New Roman"/>
                <w:b w:val="false"/>
                <w:i w:val="false"/>
                <w:color w:val="000000"/>
                <w:sz w:val="20"/>
              </w:rPr>
              <w:t xml:space="preserve">
Число созданных фильмов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w:t>
            </w:r>
            <w:r>
              <w:br/>
            </w:r>
            <w:r>
              <w:rPr>
                <w:rFonts w:ascii="Times New Roman"/>
                <w:b w:val="false"/>
                <w:i w:val="false"/>
                <w:color w:val="000000"/>
                <w:sz w:val="20"/>
              </w:rPr>
              <w:t>
художественные</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деректі</w:t>
            </w:r>
            <w:r>
              <w:br/>
            </w:r>
            <w:r>
              <w:rPr>
                <w:rFonts w:ascii="Times New Roman"/>
                <w:b w:val="false"/>
                <w:i w:val="false"/>
                <w:color w:val="000000"/>
                <w:sz w:val="20"/>
              </w:rPr>
              <w:t>
документальные</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анимациялық</w:t>
            </w:r>
            <w:r>
              <w:br/>
            </w:r>
            <w:r>
              <w:rPr>
                <w:rFonts w:ascii="Times New Roman"/>
                <w:b w:val="false"/>
                <w:i w:val="false"/>
                <w:color w:val="000000"/>
                <w:sz w:val="20"/>
              </w:rPr>
              <w:t>
анимационные</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3" w:id="27"/>
    <w:p>
      <w:pPr>
        <w:spacing w:after="0"/>
        <w:ind w:left="0"/>
        <w:jc w:val="both"/>
      </w:pPr>
      <w:r>
        <w:rPr>
          <w:rFonts w:ascii="Times New Roman"/>
          <w:b w:val="false"/>
          <w:i w:val="false"/>
          <w:color w:val="000000"/>
          <w:sz w:val="28"/>
        </w:rPr>
        <w:t>
      7. Өндіру типі бойынша жасап шығарылған фильмдер санын көрсетіңіз, бірлік</w:t>
      </w:r>
      <w:r>
        <w:br/>
      </w:r>
      <w:r>
        <w:rPr>
          <w:rFonts w:ascii="Times New Roman"/>
          <w:b w:val="false"/>
          <w:i w:val="false"/>
          <w:color w:val="000000"/>
          <w:sz w:val="28"/>
        </w:rPr>
        <w:t>
      Укажите число созданных фильмов по типу производства, единиц</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4474"/>
        <w:gridCol w:w="2742"/>
        <w:gridCol w:w="2598"/>
        <w:gridCol w:w="2743"/>
      </w:tblGrid>
      <w:tr>
        <w:trPr>
          <w:trHeight w:val="210" w:hRule="atLeast"/>
        </w:trPr>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4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метражды</w:t>
            </w:r>
            <w:r>
              <w:br/>
            </w:r>
            <w:r>
              <w:rPr>
                <w:rFonts w:ascii="Times New Roman"/>
                <w:b w:val="false"/>
                <w:i w:val="false"/>
                <w:color w:val="000000"/>
                <w:sz w:val="20"/>
              </w:rPr>
              <w:t>
полнометражн ые</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метражды</w:t>
            </w:r>
            <w:r>
              <w:br/>
            </w:r>
            <w:r>
              <w:rPr>
                <w:rFonts w:ascii="Times New Roman"/>
                <w:b w:val="false"/>
                <w:i w:val="false"/>
                <w:color w:val="000000"/>
                <w:sz w:val="20"/>
              </w:rPr>
              <w:t>
короткометражные</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Жасап шығарылған фильмдер саны</w:t>
            </w:r>
            <w:r>
              <w:br/>
            </w:r>
            <w:r>
              <w:rPr>
                <w:rFonts w:ascii="Times New Roman"/>
                <w:b w:val="false"/>
                <w:i w:val="false"/>
                <w:color w:val="000000"/>
                <w:sz w:val="20"/>
              </w:rPr>
              <w:t>
Число созданных фильмов</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өндіріс</w:t>
            </w:r>
            <w:r>
              <w:br/>
            </w:r>
            <w:r>
              <w:rPr>
                <w:rFonts w:ascii="Times New Roman"/>
                <w:b w:val="false"/>
                <w:i w:val="false"/>
                <w:color w:val="000000"/>
                <w:sz w:val="20"/>
              </w:rPr>
              <w:t>
национальное производство</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өндіріс</w:t>
            </w:r>
            <w:r>
              <w:br/>
            </w:r>
            <w:r>
              <w:rPr>
                <w:rFonts w:ascii="Times New Roman"/>
                <w:b w:val="false"/>
                <w:i w:val="false"/>
                <w:color w:val="000000"/>
                <w:sz w:val="20"/>
              </w:rPr>
              <w:t>
совместное производство</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мажоритарлық</w:t>
            </w:r>
            <w:r>
              <w:br/>
            </w:r>
            <w:r>
              <w:rPr>
                <w:rFonts w:ascii="Times New Roman"/>
                <w:b w:val="false"/>
                <w:i w:val="false"/>
                <w:color w:val="000000"/>
                <w:sz w:val="20"/>
              </w:rPr>
              <w:t>
мажоритарный</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миноритарлық</w:t>
            </w:r>
            <w:r>
              <w:br/>
            </w:r>
            <w:r>
              <w:rPr>
                <w:rFonts w:ascii="Times New Roman"/>
                <w:b w:val="false"/>
                <w:i w:val="false"/>
                <w:color w:val="000000"/>
                <w:sz w:val="20"/>
              </w:rPr>
              <w:t>
миноритарный</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паритеттік</w:t>
            </w:r>
            <w:r>
              <w:br/>
            </w:r>
            <w:r>
              <w:rPr>
                <w:rFonts w:ascii="Times New Roman"/>
                <w:b w:val="false"/>
                <w:i w:val="false"/>
                <w:color w:val="000000"/>
                <w:sz w:val="20"/>
              </w:rPr>
              <w:t>
паритетный</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4" w:id="28"/>
    <w:p>
      <w:pPr>
        <w:spacing w:after="0"/>
        <w:ind w:left="0"/>
        <w:jc w:val="both"/>
      </w:pPr>
      <w:r>
        <w:rPr>
          <w:rFonts w:ascii="Times New Roman"/>
          <w:b w:val="false"/>
          <w:i w:val="false"/>
          <w:color w:val="000000"/>
          <w:sz w:val="28"/>
        </w:rPr>
        <w:t>
      8. Өндіру тәсілі бойынша жасап шығарылған ұлттық толық метражды фильмдер санын көрсетіңіз, бірлік</w:t>
      </w:r>
      <w:r>
        <w:br/>
      </w:r>
      <w:r>
        <w:rPr>
          <w:rFonts w:ascii="Times New Roman"/>
          <w:b w:val="false"/>
          <w:i w:val="false"/>
          <w:color w:val="000000"/>
          <w:sz w:val="28"/>
        </w:rPr>
        <w:t>
      Укажите обшее число созданных национальных полнометражных фильмов по способу производства, единиц</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7428"/>
        <w:gridCol w:w="4858"/>
      </w:tblGrid>
      <w:tr>
        <w:trPr>
          <w:trHeight w:val="555"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 Код строки</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толық метражды фильмдер саны</w:t>
            </w:r>
            <w:r>
              <w:br/>
            </w:r>
            <w:r>
              <w:rPr>
                <w:rFonts w:ascii="Times New Roman"/>
                <w:b w:val="false"/>
                <w:i w:val="false"/>
                <w:color w:val="000000"/>
                <w:sz w:val="20"/>
              </w:rPr>
              <w:t>
Число национальных полнометражных фильмов</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тасымалдауышта</w:t>
            </w:r>
            <w:r>
              <w:br/>
            </w:r>
            <w:r>
              <w:rPr>
                <w:rFonts w:ascii="Times New Roman"/>
                <w:b w:val="false"/>
                <w:i w:val="false"/>
                <w:color w:val="000000"/>
                <w:sz w:val="20"/>
              </w:rPr>
              <w:t>
цифровые носители</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емес тасымалдауышта</w:t>
            </w:r>
            <w:r>
              <w:br/>
            </w:r>
            <w:r>
              <w:rPr>
                <w:rFonts w:ascii="Times New Roman"/>
                <w:b w:val="false"/>
                <w:i w:val="false"/>
                <w:color w:val="000000"/>
                <w:sz w:val="20"/>
              </w:rPr>
              <w:t>
нецифровые носители</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5" w:id="29"/>
    <w:p>
      <w:pPr>
        <w:spacing w:after="0"/>
        <w:ind w:left="0"/>
        <w:jc w:val="both"/>
      </w:pPr>
      <w:r>
        <w:rPr>
          <w:rFonts w:ascii="Times New Roman"/>
          <w:b w:val="false"/>
          <w:i w:val="false"/>
          <w:color w:val="000000"/>
          <w:sz w:val="28"/>
        </w:rPr>
        <w:t>
      9. Фильмнің түп нұсқасының тілі бойынша жасап шығарылған ұлттық толық метражды фильмдер санын көрсетіңіз, бірлік</w:t>
      </w:r>
      <w:r>
        <w:br/>
      </w:r>
      <w:r>
        <w:rPr>
          <w:rFonts w:ascii="Times New Roman"/>
          <w:b w:val="false"/>
          <w:i w:val="false"/>
          <w:color w:val="000000"/>
          <w:sz w:val="28"/>
        </w:rPr>
        <w:t>
      Укажите число созданных национальных полнометражных фильмов по языку оригинала, единиц</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7428"/>
        <w:gridCol w:w="4858"/>
      </w:tblGrid>
      <w:tr>
        <w:trPr>
          <w:trHeight w:val="69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толық метражды фильмдер саны</w:t>
            </w:r>
            <w:r>
              <w:br/>
            </w:r>
            <w:r>
              <w:rPr>
                <w:rFonts w:ascii="Times New Roman"/>
                <w:b w:val="false"/>
                <w:i w:val="false"/>
                <w:color w:val="000000"/>
                <w:sz w:val="20"/>
              </w:rPr>
              <w:t>
Число национальных полнометражных фильмов</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r>
              <w:br/>
            </w:r>
            <w:r>
              <w:rPr>
                <w:rFonts w:ascii="Times New Roman"/>
                <w:b w:val="false"/>
                <w:i w:val="false"/>
                <w:color w:val="000000"/>
                <w:sz w:val="20"/>
              </w:rPr>
              <w:t>
казахский</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r>
              <w:br/>
            </w:r>
            <w:r>
              <w:rPr>
                <w:rFonts w:ascii="Times New Roman"/>
                <w:b w:val="false"/>
                <w:i w:val="false"/>
                <w:color w:val="000000"/>
                <w:sz w:val="20"/>
              </w:rPr>
              <w:t>
русский</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тілде</w:t>
            </w:r>
            <w:r>
              <w:br/>
            </w:r>
            <w:r>
              <w:rPr>
                <w:rFonts w:ascii="Times New Roman"/>
                <w:b w:val="false"/>
                <w:i w:val="false"/>
                <w:color w:val="000000"/>
                <w:sz w:val="20"/>
              </w:rPr>
              <w:t>
многоязычные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тілдерде</w:t>
            </w:r>
            <w:r>
              <w:br/>
            </w:r>
            <w:r>
              <w:rPr>
                <w:rFonts w:ascii="Times New Roman"/>
                <w:b w:val="false"/>
                <w:i w:val="false"/>
                <w:color w:val="000000"/>
                <w:sz w:val="20"/>
              </w:rPr>
              <w:t>
другие языки</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30"/>
    <w:p>
      <w:pPr>
        <w:spacing w:after="0"/>
        <w:ind w:left="0"/>
        <w:jc w:val="both"/>
      </w:pPr>
      <w:r>
        <w:rPr>
          <w:rFonts w:ascii="Times New Roman"/>
          <w:b w:val="false"/>
          <w:i w:val="false"/>
          <w:color w:val="000000"/>
          <w:sz w:val="28"/>
        </w:rPr>
        <w:t>
      10. Бірлесіп толық метражды фильмдер жасап шығарған алғашқы он елді көрсетіңіз, бірлік</w:t>
      </w:r>
      <w:r>
        <w:br/>
      </w:r>
      <w:r>
        <w:rPr>
          <w:rFonts w:ascii="Times New Roman"/>
          <w:b w:val="false"/>
          <w:i w:val="false"/>
          <w:color w:val="000000"/>
          <w:sz w:val="28"/>
        </w:rPr>
        <w:t>
      Перечислите десять ведущих стран, с которыми совместно создавали полнометражные фильмы, единиц</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5515"/>
        <w:gridCol w:w="6930"/>
      </w:tblGrid>
      <w:tr>
        <w:trPr>
          <w:trHeight w:val="70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Шығарған мемлекет</w:t>
            </w:r>
            <w:r>
              <w:br/>
            </w:r>
            <w:r>
              <w:rPr>
                <w:rFonts w:ascii="Times New Roman"/>
                <w:b w:val="false"/>
                <w:i w:val="false"/>
                <w:color w:val="000000"/>
                <w:sz w:val="20"/>
              </w:rPr>
              <w:t>
Страна происхождения</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Бірлесіп шығарылған толық метражды фильмдер саны</w:t>
            </w:r>
            <w:r>
              <w:br/>
            </w:r>
            <w:r>
              <w:rPr>
                <w:rFonts w:ascii="Times New Roman"/>
                <w:b w:val="false"/>
                <w:i w:val="false"/>
                <w:color w:val="000000"/>
                <w:sz w:val="20"/>
              </w:rPr>
              <w:t>
Число совместно созданных полнометражных фильмов</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w:t>
      </w:r>
      <w:r>
        <w:br/>
      </w:r>
      <w:r>
        <w:rPr>
          <w:rFonts w:ascii="Times New Roman"/>
          <w:b w:val="false"/>
          <w:i w:val="false"/>
          <w:color w:val="000000"/>
          <w:sz w:val="28"/>
        </w:rPr>
        <w:t>
Наименование ____________________________ Мекенжайы</w:t>
      </w:r>
      <w:r>
        <w:br/>
      </w:r>
      <w:r>
        <w:rPr>
          <w:rFonts w:ascii="Times New Roman"/>
          <w:b w:val="false"/>
          <w:i w:val="false"/>
          <w:color w:val="000000"/>
          <w:sz w:val="28"/>
        </w:rPr>
        <w:t>
_________________________________________ Адрес _____________________</w:t>
      </w:r>
      <w:r>
        <w:br/>
      </w:r>
      <w:r>
        <w:rPr>
          <w:rFonts w:ascii="Times New Roman"/>
          <w:b w:val="false"/>
          <w:i w:val="false"/>
          <w:color w:val="000000"/>
          <w:sz w:val="28"/>
        </w:rPr>
        <w:t>
                                                _____________________</w:t>
      </w:r>
      <w:r>
        <w:br/>
      </w:r>
      <w:r>
        <w:rPr>
          <w:rFonts w:ascii="Times New Roman"/>
          <w:b w:val="false"/>
          <w:i w:val="false"/>
          <w:color w:val="000000"/>
          <w:sz w:val="28"/>
        </w:rPr>
        <w:t>
Телефон _________________________________</w:t>
      </w:r>
      <w:r>
        <w:br/>
      </w:r>
      <w:r>
        <w:rPr>
          <w:rFonts w:ascii="Times New Roman"/>
          <w:b w:val="false"/>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_________________</w:t>
      </w:r>
      <w:r>
        <w:br/>
      </w:r>
      <w:r>
        <w:rPr>
          <w:rFonts w:ascii="Times New Roman"/>
          <w:b w:val="false"/>
          <w:i w:val="false"/>
          <w:color w:val="000000"/>
          <w:sz w:val="28"/>
        </w:rPr>
        <w:t>
Орындаушы</w:t>
      </w:r>
      <w:r>
        <w:br/>
      </w:r>
      <w:r>
        <w:rPr>
          <w:rFonts w:ascii="Times New Roman"/>
          <w:b w:val="false"/>
          <w:i w:val="false"/>
          <w:color w:val="000000"/>
          <w:sz w:val="28"/>
        </w:rPr>
        <w:t>
Исполнитель _____________________________       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r>
        <w:br/>
      </w:r>
      <w:r>
        <w:rPr>
          <w:rFonts w:ascii="Times New Roman"/>
          <w:b w:val="false"/>
          <w:i w:val="false"/>
          <w:color w:val="000000"/>
          <w:sz w:val="28"/>
        </w:rPr>
        <w:t>
Басшы</w:t>
      </w:r>
      <w:r>
        <w:br/>
      </w:r>
      <w:r>
        <w:rPr>
          <w:rFonts w:ascii="Times New Roman"/>
          <w:b w:val="false"/>
          <w:i w:val="false"/>
          <w:color w:val="000000"/>
          <w:sz w:val="28"/>
        </w:rPr>
        <w:t>
Руководитель ____________________________       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Бас бухгалтер</w:t>
      </w:r>
      <w:r>
        <w:br/>
      </w:r>
      <w:r>
        <w:rPr>
          <w:rFonts w:ascii="Times New Roman"/>
          <w:b w:val="false"/>
          <w:i w:val="false"/>
          <w:color w:val="000000"/>
          <w:sz w:val="28"/>
        </w:rPr>
        <w:t>
Главный бухгалтер _______________________        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97"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205 бұйрығына       </w:t>
      </w:r>
      <w:r>
        <w:br/>
      </w:r>
      <w:r>
        <w:rPr>
          <w:rFonts w:ascii="Times New Roman"/>
          <w:b w:val="false"/>
          <w:i w:val="false"/>
          <w:color w:val="000000"/>
          <w:sz w:val="28"/>
        </w:rPr>
        <w:t xml:space="preserve">
6-қосымша             </w:t>
      </w:r>
    </w:p>
    <w:bookmarkEnd w:id="31"/>
    <w:bookmarkStart w:name="z98" w:id="32"/>
    <w:p>
      <w:pPr>
        <w:spacing w:after="0"/>
        <w:ind w:left="0"/>
        <w:jc w:val="left"/>
      </w:pPr>
      <w:r>
        <w:rPr>
          <w:rFonts w:ascii="Times New Roman"/>
          <w:b/>
          <w:i w:val="false"/>
          <w:color w:val="000000"/>
        </w:rPr>
        <w:t xml:space="preserve"> 
«Кино көрсетуді және кинофильмдерді шығаруды жүзеге асыратын</w:t>
      </w:r>
      <w:r>
        <w:br/>
      </w:r>
      <w:r>
        <w:rPr>
          <w:rFonts w:ascii="Times New Roman"/>
          <w:b/>
          <w:i w:val="false"/>
          <w:color w:val="000000"/>
        </w:rPr>
        <w:t>
ұйымдардың қызметі туралы есеп» (код 0591104, индексі 1–кино,</w:t>
      </w:r>
      <w:r>
        <w:br/>
      </w:r>
      <w:r>
        <w:rPr>
          <w:rFonts w:ascii="Times New Roman"/>
          <w:b/>
          <w:i w:val="false"/>
          <w:color w:val="000000"/>
        </w:rPr>
        <w:t>
кезеңділігі жылдық) жалпымемлекеттік статистикалық байқаудың</w:t>
      </w:r>
      <w:r>
        <w:br/>
      </w:r>
      <w:r>
        <w:rPr>
          <w:rFonts w:ascii="Times New Roman"/>
          <w:b/>
          <w:i w:val="false"/>
          <w:color w:val="000000"/>
        </w:rPr>
        <w:t>
статистикалық нысанын толтыру жөніндегі нұсқаулық</w:t>
      </w:r>
    </w:p>
    <w:bookmarkEnd w:id="32"/>
    <w:bookmarkStart w:name="z99" w:id="33"/>
    <w:p>
      <w:pPr>
        <w:spacing w:after="0"/>
        <w:ind w:left="0"/>
        <w:jc w:val="both"/>
      </w:pPr>
      <w:r>
        <w:rPr>
          <w:rFonts w:ascii="Times New Roman"/>
          <w:b w:val="false"/>
          <w:i w:val="false"/>
          <w:color w:val="000000"/>
          <w:sz w:val="28"/>
        </w:rPr>
        <w:t>
      1. Осы «Кино көрсетуді және кинофильмдерді шығаруды жүзеге асыратын ұйымдардың қызметі туралы есеп» (коды 0591104, индексі 1–кино,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«Кино көрсетуді және кинофильмдерді шығаруды жүзеге асыратын ұйымдардың қызметі туралы есеп» (коды 0591104, индексі 1–кино,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1) анимациялық фильмдер – графикалық әдістерді және сурет өнері тәсілдерін, сондай-ақ іс әрекеттер мен қойылымдарды жандандырумен компьютерлік графика мүмкіндіктерін пайдалану арқылы жасап шығарылған фильм;</w:t>
      </w:r>
      <w:r>
        <w:br/>
      </w:r>
      <w:r>
        <w:rPr>
          <w:rFonts w:ascii="Times New Roman"/>
          <w:b w:val="false"/>
          <w:i w:val="false"/>
          <w:color w:val="000000"/>
          <w:sz w:val="28"/>
        </w:rPr>
        <w:t>
      2) балалар – халықтың 15 жасқа дейінгі санаты;</w:t>
      </w:r>
      <w:r>
        <w:br/>
      </w:r>
      <w:r>
        <w:rPr>
          <w:rFonts w:ascii="Times New Roman"/>
          <w:b w:val="false"/>
          <w:i w:val="false"/>
          <w:color w:val="000000"/>
          <w:sz w:val="28"/>
        </w:rPr>
        <w:t>
      3) басқа да кинотеатрлар – видеоқұрылғыны немесе 16 мм және одан да жұқа пленкалар үшін проекторларды пайдалану арқылы фильмдерді көрсетуге арналған басқа да коммерциялық объектілер, сондай-ақ жылжымалы және ашық кинотеатрлар;</w:t>
      </w:r>
      <w:r>
        <w:br/>
      </w:r>
      <w:r>
        <w:rPr>
          <w:rFonts w:ascii="Times New Roman"/>
          <w:b w:val="false"/>
          <w:i w:val="false"/>
          <w:color w:val="000000"/>
          <w:sz w:val="28"/>
        </w:rPr>
        <w:t>
      4) бірлесіп шығарылған фильм – шетелдік кинематографиялық ұйымдармен бірлесіп жасалған фильм;</w:t>
      </w:r>
      <w:r>
        <w:br/>
      </w:r>
      <w:r>
        <w:rPr>
          <w:rFonts w:ascii="Times New Roman"/>
          <w:b w:val="false"/>
          <w:i w:val="false"/>
          <w:color w:val="000000"/>
          <w:sz w:val="28"/>
        </w:rPr>
        <w:t>
      5) деректі фильм – режиссер мен операторлық өнер құралдары мен монтаж құралдары және басқа да құралдар арқылы баяндалатын көкейкесті оқиғалар, жиынтықтағы ақиқат фактілері тіркелген, қойылым сюжеті негізінде жасап шығарылатын фильмдер;</w:t>
      </w:r>
      <w:r>
        <w:br/>
      </w:r>
      <w:r>
        <w:rPr>
          <w:rFonts w:ascii="Times New Roman"/>
          <w:b w:val="false"/>
          <w:i w:val="false"/>
          <w:color w:val="000000"/>
          <w:sz w:val="28"/>
        </w:rPr>
        <w:t>
      6) жабық кинотеатрлар – фильмдерді 35-мм пленкада және рұқсаттылығы 1,3К кем емес сандық проекторлар арқылы көрсетуге арналған тұрақты коммерциялық құрылғылар;</w:t>
      </w:r>
      <w:r>
        <w:br/>
      </w:r>
      <w:r>
        <w:rPr>
          <w:rFonts w:ascii="Times New Roman"/>
          <w:b w:val="false"/>
          <w:i w:val="false"/>
          <w:color w:val="000000"/>
          <w:sz w:val="28"/>
        </w:rPr>
        <w:t>
      7) жылжымалы киноқондырғылар - аппаратурасы тек фильмдерді көрсету уақытында ғана орналастырылып, бір елді мекеннен екінші бір елді мекенге жеткізілетін немесе бір үй-жайдан екінші бір үй-жайға ауыстырылатын киноқондырғылар;</w:t>
      </w:r>
      <w:r>
        <w:br/>
      </w:r>
      <w:r>
        <w:rPr>
          <w:rFonts w:ascii="Times New Roman"/>
          <w:b w:val="false"/>
          <w:i w:val="false"/>
          <w:color w:val="000000"/>
          <w:sz w:val="28"/>
        </w:rPr>
        <w:t>
      8) кинозал – фильмдер көрсетілетін зал;</w:t>
      </w:r>
      <w:r>
        <w:br/>
      </w:r>
      <w:r>
        <w:rPr>
          <w:rFonts w:ascii="Times New Roman"/>
          <w:b w:val="false"/>
          <w:i w:val="false"/>
          <w:color w:val="000000"/>
          <w:sz w:val="28"/>
        </w:rPr>
        <w:t>
      9) киноқондырғы - фильмдерді көрсетуге арналған жабдықтар кешені;</w:t>
      </w:r>
      <w:r>
        <w:br/>
      </w:r>
      <w:r>
        <w:rPr>
          <w:rFonts w:ascii="Times New Roman"/>
          <w:b w:val="false"/>
          <w:i w:val="false"/>
          <w:color w:val="000000"/>
          <w:sz w:val="28"/>
        </w:rPr>
        <w:t>
      10) киносеанс – белгілі бір уақыт аралығында үзіліссіз жүзеге асырылатын фильмді немесе толық метражды немесе қысқа метражды фильмдердің белгілі бағдарламасының бір реттік көрсетілімі;</w:t>
      </w:r>
      <w:r>
        <w:br/>
      </w:r>
      <w:r>
        <w:rPr>
          <w:rFonts w:ascii="Times New Roman"/>
          <w:b w:val="false"/>
          <w:i w:val="false"/>
          <w:color w:val="000000"/>
          <w:sz w:val="28"/>
        </w:rPr>
        <w:t>
      11) киносеанстар саны – көрсетілген толық метражды немесе қысқа метражды фильмдер саны;</w:t>
      </w:r>
      <w:r>
        <w:br/>
      </w:r>
      <w:r>
        <w:rPr>
          <w:rFonts w:ascii="Times New Roman"/>
          <w:b w:val="false"/>
          <w:i w:val="false"/>
          <w:color w:val="000000"/>
          <w:sz w:val="28"/>
        </w:rPr>
        <w:t>
      12) кинотеатр – көпшілікке фильмдерді көрсетуге арналған үй-жай, ғимарат;</w:t>
      </w:r>
      <w:r>
        <w:br/>
      </w:r>
      <w:r>
        <w:rPr>
          <w:rFonts w:ascii="Times New Roman"/>
          <w:b w:val="false"/>
          <w:i w:val="false"/>
          <w:color w:val="000000"/>
          <w:sz w:val="28"/>
        </w:rPr>
        <w:t>
      13) кинотеатрларға бару – есепті жылда фильмдерге сатылған билеттер саны;</w:t>
      </w:r>
      <w:r>
        <w:br/>
      </w:r>
      <w:r>
        <w:rPr>
          <w:rFonts w:ascii="Times New Roman"/>
          <w:b w:val="false"/>
          <w:i w:val="false"/>
          <w:color w:val="000000"/>
          <w:sz w:val="28"/>
        </w:rPr>
        <w:t>
      14) келушілер саны – киносеансқа келуші адамдар саны;</w:t>
      </w:r>
      <w:r>
        <w:br/>
      </w:r>
      <w:r>
        <w:rPr>
          <w:rFonts w:ascii="Times New Roman"/>
          <w:b w:val="false"/>
          <w:i w:val="false"/>
          <w:color w:val="000000"/>
          <w:sz w:val="28"/>
        </w:rPr>
        <w:t>
      15) ойын фильмi – сценарийдiң негiзiнде жасалатын және актер ойыны, режиссура, операторлық өнер, қоюшы-суретшiнiң, композитордың және кинематография саласындағы басқа да қатынас субъектiлерiнiң шығармашылығы құралдарымен iске асырылатын фильм;</w:t>
      </w:r>
      <w:r>
        <w:br/>
      </w:r>
      <w:r>
        <w:rPr>
          <w:rFonts w:ascii="Times New Roman"/>
          <w:b w:val="false"/>
          <w:i w:val="false"/>
          <w:color w:val="000000"/>
          <w:sz w:val="28"/>
        </w:rPr>
        <w:t>
      16) көп залды кинотеатрлар – 8 және одан да көп экрандары бар және экрандардың барлық типтерін қамтитын кинотеатрлар;</w:t>
      </w:r>
      <w:r>
        <w:br/>
      </w:r>
      <w:r>
        <w:rPr>
          <w:rFonts w:ascii="Times New Roman"/>
          <w:b w:val="false"/>
          <w:i w:val="false"/>
          <w:color w:val="000000"/>
          <w:sz w:val="28"/>
        </w:rPr>
        <w:t>
      17) көп тілді толық метражды фильмдер – өндіру барысында екі немесе одан да көп тілдер пайдаланылған фильмдер;</w:t>
      </w:r>
      <w:r>
        <w:br/>
      </w:r>
      <w:r>
        <w:rPr>
          <w:rFonts w:ascii="Times New Roman"/>
          <w:b w:val="false"/>
          <w:i w:val="false"/>
          <w:color w:val="000000"/>
          <w:sz w:val="28"/>
        </w:rPr>
        <w:t>
      18) мажоритарлық бірлескен шығарылым – қазақстаннан шыққан өндірушілер қаржыландырудың үлкен үлесін ұсынатын толық метражды фильмді шығару;</w:t>
      </w:r>
      <w:r>
        <w:br/>
      </w:r>
      <w:r>
        <w:rPr>
          <w:rFonts w:ascii="Times New Roman"/>
          <w:b w:val="false"/>
          <w:i w:val="false"/>
          <w:color w:val="000000"/>
          <w:sz w:val="28"/>
        </w:rPr>
        <w:t>
      19) миноритарлық бірлескен өндіріс – қазақстаннан шыққан өндірушілер қаржыландырудың аз үлесін ұсынатын толық метражды фильм шығару;</w:t>
      </w:r>
      <w:r>
        <w:br/>
      </w:r>
      <w:r>
        <w:rPr>
          <w:rFonts w:ascii="Times New Roman"/>
          <w:b w:val="false"/>
          <w:i w:val="false"/>
          <w:color w:val="000000"/>
          <w:sz w:val="28"/>
        </w:rPr>
        <w:t>
      20) паритетті бірлескен шығарылым – қаржыландыру тең бөлінетін екі немесе одан да көп қазақстандық және шет елдік өндірушілерді тартумен толық метражды фильм шығару;</w:t>
      </w:r>
      <w:r>
        <w:br/>
      </w:r>
      <w:r>
        <w:rPr>
          <w:rFonts w:ascii="Times New Roman"/>
          <w:b w:val="false"/>
          <w:i w:val="false"/>
          <w:color w:val="000000"/>
          <w:sz w:val="28"/>
        </w:rPr>
        <w:t>
      21) сандық кинотеатр – кинематографиялық немесе аудиовизуалды шығармаларды сандық форматта көрсетуге арналған жабдықталған орын;</w:t>
      </w:r>
      <w:r>
        <w:br/>
      </w:r>
      <w:r>
        <w:rPr>
          <w:rFonts w:ascii="Times New Roman"/>
          <w:b w:val="false"/>
          <w:i w:val="false"/>
          <w:color w:val="000000"/>
          <w:sz w:val="28"/>
        </w:rPr>
        <w:t>
      22) сандық кинозал – экранының сандық жобалық жабдығы бар кинозал;</w:t>
      </w:r>
      <w:r>
        <w:br/>
      </w:r>
      <w:r>
        <w:rPr>
          <w:rFonts w:ascii="Times New Roman"/>
          <w:b w:val="false"/>
          <w:i w:val="false"/>
          <w:color w:val="000000"/>
          <w:sz w:val="28"/>
        </w:rPr>
        <w:t>
      23) тұрақты киноқондырғылар – аппаратурасы арнайы жабдықталған киноаппараттық, көрермендер залынан бөлек үй-жайда тұрақты негізде орналастырылған киноқондырғылар;</w:t>
      </w:r>
      <w:r>
        <w:br/>
      </w:r>
      <w:r>
        <w:rPr>
          <w:rFonts w:ascii="Times New Roman"/>
          <w:b w:val="false"/>
          <w:i w:val="false"/>
          <w:color w:val="000000"/>
          <w:sz w:val="28"/>
        </w:rPr>
        <w:t>
      24) қазақстандық фильмдер – Қазақстан Республикасында шығарылған фильм;</w:t>
      </w:r>
      <w:r>
        <w:br/>
      </w:r>
      <w:r>
        <w:rPr>
          <w:rFonts w:ascii="Times New Roman"/>
          <w:b w:val="false"/>
          <w:i w:val="false"/>
          <w:color w:val="000000"/>
          <w:sz w:val="28"/>
        </w:rPr>
        <w:t>
      25) фильм – шығармашылық ой негізінде кез келген нысанда және әртүрлі жанрда құрылған, кинопленкада, магнитті пленкада немесе тасымалдауыштардың басқа да түрлерінде басылған және бір-бірімен тізбектеліп байланысқан кадрлардың тақырыптық біртұтас біріктірілген бейнелерден, дыбыстық сүйемелдеуден тұратын және тиісті техникалық құралдардың көмегімен қабылдауға арналған аудиовизуалды шығарма;</w:t>
      </w:r>
      <w:r>
        <w:br/>
      </w:r>
      <w:r>
        <w:rPr>
          <w:rFonts w:ascii="Times New Roman"/>
          <w:b w:val="false"/>
          <w:i w:val="false"/>
          <w:color w:val="000000"/>
          <w:sz w:val="28"/>
        </w:rPr>
        <w:t>
      26) фильм шығару – нәтижесінде аудиовизуалды шығарма пайда болатын автордың шығармашылық ойын жүзеге асыру процесі;</w:t>
      </w:r>
      <w:r>
        <w:br/>
      </w:r>
      <w:r>
        <w:rPr>
          <w:rFonts w:ascii="Times New Roman"/>
          <w:b w:val="false"/>
          <w:i w:val="false"/>
          <w:color w:val="000000"/>
          <w:sz w:val="28"/>
        </w:rPr>
        <w:t>
      27) шетелдік фильм – Қазақстан Республикасына жалға беру және көпшілікке көрсету (демонстрациялау) үшін әкелінген (жеткізілген) фильм.</w:t>
      </w:r>
      <w:r>
        <w:br/>
      </w:r>
      <w:r>
        <w:rPr>
          <w:rFonts w:ascii="Times New Roman"/>
          <w:b w:val="false"/>
          <w:i w:val="false"/>
          <w:color w:val="000000"/>
          <w:sz w:val="28"/>
        </w:rPr>
        <w:t>
</w:t>
      </w:r>
      <w:r>
        <w:rPr>
          <w:rFonts w:ascii="Times New Roman"/>
          <w:b w:val="false"/>
          <w:i w:val="false"/>
          <w:color w:val="000000"/>
          <w:sz w:val="28"/>
        </w:rPr>
        <w:t>
      3. Осы статистикалық нысанды Экономикалық қызмет түрлері номенклатурасының:</w:t>
      </w:r>
      <w:r>
        <w:br/>
      </w:r>
      <w:r>
        <w:rPr>
          <w:rFonts w:ascii="Times New Roman"/>
          <w:b w:val="false"/>
          <w:i w:val="false"/>
          <w:color w:val="000000"/>
          <w:sz w:val="28"/>
        </w:rPr>
        <w:t>
      59.14.0 – кинофильмдерді көрсету бойынша қызмет;</w:t>
      </w:r>
      <w:r>
        <w:br/>
      </w:r>
      <w:r>
        <w:rPr>
          <w:rFonts w:ascii="Times New Roman"/>
          <w:b w:val="false"/>
          <w:i w:val="false"/>
          <w:color w:val="000000"/>
          <w:sz w:val="28"/>
        </w:rPr>
        <w:t>
      59.11.0 – кино-, бейнефильмдер және телевизиялық бағдарламаларды шығару бойынша қызмет кодтарына сәйкес кинофильмдерді көрсетумен байланысты қызметті жүзеге асыратын заңды тұлғалар және кинофильмдерді көпшілікке көрсетумен байланысты қызметті жүзеге асыратын заңды тұлғалар және дара кәсіпкерлер жыл сайын толтырып, мемлекеттік статистика органдарына тапсырады.</w:t>
      </w:r>
      <w:r>
        <w:br/>
      </w:r>
      <w:r>
        <w:rPr>
          <w:rFonts w:ascii="Times New Roman"/>
          <w:b w:val="false"/>
          <w:i w:val="false"/>
          <w:color w:val="000000"/>
          <w:sz w:val="28"/>
        </w:rPr>
        <w:t>
</w:t>
      </w:r>
      <w:r>
        <w:rPr>
          <w:rFonts w:ascii="Times New Roman"/>
          <w:b w:val="false"/>
          <w:i w:val="false"/>
          <w:color w:val="000000"/>
          <w:sz w:val="28"/>
        </w:rPr>
        <w:t>
      4. 1-бөлімнің 1-жолында кинотеатрлар санына бөлек тұрған ғимараттарда орналасқан, сонымен бірге сауда орталықтары, ойын-сауық кешендері және басқа да үй-жайлар аумағында орналасқан кинотеатрлар саны көрсетіледі.</w:t>
      </w:r>
      <w:r>
        <w:br/>
      </w:r>
      <w:r>
        <w:rPr>
          <w:rFonts w:ascii="Times New Roman"/>
          <w:b w:val="false"/>
          <w:i w:val="false"/>
          <w:color w:val="000000"/>
          <w:sz w:val="28"/>
        </w:rPr>
        <w:t>
      1.1.1, 1.1.2, 1.1.3 жолдарында 1, 2-7 және 8 экранды жабық кинотеатрлардың саны көрсетіледі.</w:t>
      </w:r>
      <w:r>
        <w:br/>
      </w:r>
      <w:r>
        <w:rPr>
          <w:rFonts w:ascii="Times New Roman"/>
          <w:b w:val="false"/>
          <w:i w:val="false"/>
          <w:color w:val="000000"/>
          <w:sz w:val="28"/>
        </w:rPr>
        <w:t>
      1.1.4-жолда жабық сандық кинотеатрлар саны толтырылады. Сандық кескінді құрылғылы кинотеатрлар дәстүрлі кинопленкалардағы (35мм) сияқты мөлшерде және бірдей сапада көріністерді көрсетуге мүкіншілігі болады. Фильмнің көшірмесі серверде сақталатын сандық файлға ауыстырылады. Кинотеатрды сандық деп қарастыру үшін онда 1,3К кем емес рұқсаттылық қолданылуы тиіс (Көріністердің көлденең рұқсаттылығы 1300 пиксел).</w:t>
      </w:r>
      <w:r>
        <w:br/>
      </w:r>
      <w:r>
        <w:rPr>
          <w:rFonts w:ascii="Times New Roman"/>
          <w:b w:val="false"/>
          <w:i w:val="false"/>
          <w:color w:val="000000"/>
          <w:sz w:val="28"/>
        </w:rPr>
        <w:t>
      1.2.1, 1.2.2-жолдарда видеожабдықтарды немесе басқа да аппаратураларды пайдаланатын басқа да кинотеатрлар саны көрсетіледі.</w:t>
      </w:r>
      <w:r>
        <w:br/>
      </w:r>
      <w:r>
        <w:rPr>
          <w:rFonts w:ascii="Times New Roman"/>
          <w:b w:val="false"/>
          <w:i w:val="false"/>
          <w:color w:val="000000"/>
          <w:sz w:val="28"/>
        </w:rPr>
        <w:t>
</w:t>
      </w:r>
      <w:r>
        <w:rPr>
          <w:rFonts w:ascii="Times New Roman"/>
          <w:b w:val="false"/>
          <w:i w:val="false"/>
          <w:color w:val="000000"/>
          <w:sz w:val="28"/>
        </w:rPr>
        <w:t>
      5. 2-бөлімнің 1-жолында барлық кинотеатрлар саны көрсетіледі.</w:t>
      </w:r>
      <w:r>
        <w:br/>
      </w:r>
      <w:r>
        <w:rPr>
          <w:rFonts w:ascii="Times New Roman"/>
          <w:b w:val="false"/>
          <w:i w:val="false"/>
          <w:color w:val="000000"/>
          <w:sz w:val="28"/>
        </w:rPr>
        <w:t>
      1.1 жолда жылытылмайтын ғимараттарда орналасқан кинотеатрлар саны көрсетіледі.</w:t>
      </w:r>
      <w:r>
        <w:br/>
      </w:r>
      <w:r>
        <w:rPr>
          <w:rFonts w:ascii="Times New Roman"/>
          <w:b w:val="false"/>
          <w:i w:val="false"/>
          <w:color w:val="000000"/>
          <w:sz w:val="28"/>
        </w:rPr>
        <w:t>
      1.2 жолда апаттық жағдайдағы кинотеатрлар саны көрсетіледі.</w:t>
      </w:r>
      <w:r>
        <w:br/>
      </w:r>
      <w:r>
        <w:rPr>
          <w:rFonts w:ascii="Times New Roman"/>
          <w:b w:val="false"/>
          <w:i w:val="false"/>
          <w:color w:val="000000"/>
          <w:sz w:val="28"/>
        </w:rPr>
        <w:t>
      1.3 жолда күрделі жөндеуді және қалпына келтіруді қажет ететін, кинотеатрлар саны көрсетіледі.</w:t>
      </w:r>
      <w:r>
        <w:br/>
      </w:r>
      <w:r>
        <w:rPr>
          <w:rFonts w:ascii="Times New Roman"/>
          <w:b w:val="false"/>
          <w:i w:val="false"/>
          <w:color w:val="000000"/>
          <w:sz w:val="28"/>
        </w:rPr>
        <w:t>
      1.2,1.3-жолдарда күрделі жөндеуді талап ететін және апаттық жағдайдағы ғимараттар саны акт немесе клуб типтес мекемелер ғимараттарының техникалық жағдайын сипаттайтын белгіленген тәртіпте жасалған басқа құжат негізінде толтырылады.</w:t>
      </w:r>
      <w:r>
        <w:br/>
      </w:r>
      <w:r>
        <w:rPr>
          <w:rFonts w:ascii="Times New Roman"/>
          <w:b w:val="false"/>
          <w:i w:val="false"/>
          <w:color w:val="000000"/>
          <w:sz w:val="28"/>
        </w:rPr>
        <w:t>
      2-жолда ойын-сауық кешендерінде және басқада жайларда орналасқан кинотеатрлардың аумағы көрсетіледі, жекеменшікте және жалға алынған аумақта көрсетіледі.</w:t>
      </w:r>
      <w:r>
        <w:br/>
      </w:r>
      <w:r>
        <w:rPr>
          <w:rFonts w:ascii="Times New Roman"/>
          <w:b w:val="false"/>
          <w:i w:val="false"/>
          <w:color w:val="000000"/>
          <w:sz w:val="28"/>
        </w:rPr>
        <w:t>
      7 жолды заңды тұлғаның мәртебесі берілген жекелеген құрылымдық бірліктер болып табылатын, жабық және басқа да кинотеатрларда кинокөрсетуді жүзеге асыратын ұйымдар толтырады.</w:t>
      </w:r>
      <w:r>
        <w:br/>
      </w:r>
      <w:r>
        <w:rPr>
          <w:rFonts w:ascii="Times New Roman"/>
          <w:b w:val="false"/>
          <w:i w:val="false"/>
          <w:color w:val="000000"/>
          <w:sz w:val="28"/>
        </w:rPr>
        <w:t>
</w:t>
      </w:r>
      <w:r>
        <w:rPr>
          <w:rFonts w:ascii="Times New Roman"/>
          <w:b w:val="false"/>
          <w:i w:val="false"/>
          <w:color w:val="000000"/>
          <w:sz w:val="28"/>
        </w:rPr>
        <w:t>
      6. 3-бөлімнің 1-жолында көрсетілген екі сериялы толық метражды фильмдерді есепке алуда көрсетілім болып әрбір серия есептеледі.</w:t>
      </w:r>
      <w:r>
        <w:br/>
      </w:r>
      <w:r>
        <w:rPr>
          <w:rFonts w:ascii="Times New Roman"/>
          <w:b w:val="false"/>
          <w:i w:val="false"/>
          <w:color w:val="000000"/>
          <w:sz w:val="28"/>
        </w:rPr>
        <w:t>
      1.2, 2.2, 3.2-жолдарда ресейлік және шетелдік фильмдер есептелінеді.</w:t>
      </w:r>
      <w:r>
        <w:br/>
      </w:r>
      <w:r>
        <w:rPr>
          <w:rFonts w:ascii="Times New Roman"/>
          <w:b w:val="false"/>
          <w:i w:val="false"/>
          <w:color w:val="000000"/>
          <w:sz w:val="28"/>
        </w:rPr>
        <w:t>
      2-жолда келушілер саны фильмдерге сатылған билеттер саны және қайырымдылық киносеанстарына келушілер саны бойынша анықталады.</w:t>
      </w:r>
      <w:r>
        <w:br/>
      </w:r>
      <w:r>
        <w:rPr>
          <w:rFonts w:ascii="Times New Roman"/>
          <w:b w:val="false"/>
          <w:i w:val="false"/>
          <w:color w:val="000000"/>
          <w:sz w:val="28"/>
        </w:rPr>
        <w:t>
      3-жолда көрсетілген қызметтерден түскен табыстарға кинофильмдерге сатылған билеттерден түскен ақша жиынтығын, сондай-ақ өткізілуден түскен жиынтықтан, ұйымдардан, кино көрсетуді жүзеге асыратын іс-шаралардан (мысалы, оқушыларға арналған абонементтер бойынша өткізілген дәрістерден, кинотеатрдың меншігі болып табылатын ойын автоматтарынан түскен қаражаттар және өз күштерімен өткізген іс-шаралардан) түскен ақша жиынтығы кіреді.</w:t>
      </w:r>
      <w:r>
        <w:br/>
      </w:r>
      <w:r>
        <w:rPr>
          <w:rFonts w:ascii="Times New Roman"/>
          <w:b w:val="false"/>
          <w:i w:val="false"/>
          <w:color w:val="000000"/>
          <w:sz w:val="28"/>
        </w:rPr>
        <w:t>
</w:t>
      </w:r>
      <w:r>
        <w:rPr>
          <w:rFonts w:ascii="Times New Roman"/>
          <w:b w:val="false"/>
          <w:i w:val="false"/>
          <w:color w:val="000000"/>
          <w:sz w:val="28"/>
        </w:rPr>
        <w:t>
      7. 5-бөлімді толтыру кезінде бірлескен өндірістегі көрсетілген фильмдер бір шыққан жері ретінде көрсетіледі. Бұл көрсеткіш фильмді шығаруға көбірек үлес қосқан елдің алатын орнына негізделуі немесе кинопрокатшылардың елін көрсетуге негізделуі керек.</w:t>
      </w:r>
      <w:r>
        <w:br/>
      </w:r>
      <w:r>
        <w:rPr>
          <w:rFonts w:ascii="Times New Roman"/>
          <w:b w:val="false"/>
          <w:i w:val="false"/>
          <w:color w:val="000000"/>
          <w:sz w:val="28"/>
        </w:rPr>
        <w:t>
</w:t>
      </w:r>
      <w:r>
        <w:rPr>
          <w:rFonts w:ascii="Times New Roman"/>
          <w:b w:val="false"/>
          <w:i w:val="false"/>
          <w:color w:val="000000"/>
          <w:sz w:val="28"/>
        </w:rPr>
        <w:t>
      8. 6-10 бөлімдері кинофильм шығару саласында қызметін жүзеге асыратын субъектілер толтырады.</w:t>
      </w:r>
      <w:r>
        <w:br/>
      </w:r>
      <w:r>
        <w:rPr>
          <w:rFonts w:ascii="Times New Roman"/>
          <w:b w:val="false"/>
          <w:i w:val="false"/>
          <w:color w:val="000000"/>
          <w:sz w:val="28"/>
        </w:rPr>
        <w:t>
      6-бөлімде толық метражды фильмдер өндіру және қысқа метражды көркем, деректі және анимациялық фильмдер саны толтырылады. Фильмдерді есепке алу көпшілікке көрсету (көрсету), теледидар эфирінде трансляциялау мақсатында жалға беру сәтінен басталады. Ұзақтығы алпыс минуттан кем емес фильмдер толық метражды фильмдер, ал ұзақтығы алпыс минуттан кем қысқа метражды болып табылады.</w:t>
      </w:r>
      <w:r>
        <w:br/>
      </w:r>
      <w:r>
        <w:rPr>
          <w:rFonts w:ascii="Times New Roman"/>
          <w:b w:val="false"/>
          <w:i w:val="false"/>
          <w:color w:val="000000"/>
          <w:sz w:val="28"/>
        </w:rPr>
        <w:t>
</w:t>
      </w:r>
      <w:r>
        <w:rPr>
          <w:rFonts w:ascii="Times New Roman"/>
          <w:b w:val="false"/>
          <w:i w:val="false"/>
          <w:color w:val="000000"/>
          <w:sz w:val="28"/>
        </w:rPr>
        <w:t>
      9. 7-бөлімде бірлесіп шығару мажоритарлық немесе миноритарлық, паритетті болуы мүмкін.</w:t>
      </w:r>
      <w:r>
        <w:br/>
      </w:r>
      <w:r>
        <w:rPr>
          <w:rFonts w:ascii="Times New Roman"/>
          <w:b w:val="false"/>
          <w:i w:val="false"/>
          <w:color w:val="000000"/>
          <w:sz w:val="28"/>
        </w:rPr>
        <w:t>
</w:t>
      </w:r>
      <w:r>
        <w:rPr>
          <w:rFonts w:ascii="Times New Roman"/>
          <w:b w:val="false"/>
          <w:i w:val="false"/>
          <w:color w:val="000000"/>
          <w:sz w:val="28"/>
        </w:rPr>
        <w:t>
      10. 8-бөлімде өндіру әдісі бойынша жасап шығарылған толық метражды фильмдер саны көрсетіледі.</w:t>
      </w:r>
      <w:r>
        <w:br/>
      </w:r>
      <w:r>
        <w:rPr>
          <w:rFonts w:ascii="Times New Roman"/>
          <w:b w:val="false"/>
          <w:i w:val="false"/>
          <w:color w:val="000000"/>
          <w:sz w:val="28"/>
        </w:rPr>
        <w:t>
</w:t>
      </w:r>
      <w:r>
        <w:rPr>
          <w:rFonts w:ascii="Times New Roman"/>
          <w:b w:val="false"/>
          <w:i w:val="false"/>
          <w:color w:val="000000"/>
          <w:sz w:val="28"/>
        </w:rPr>
        <w:t>
      11. 9-бөлімде шет тілдеріне аударма жасалатын толық метражды фильмнің түпнұсқасында қолданылатын, шығарылған фильмдердің тілі бойынша саны көрсетіледі.</w:t>
      </w:r>
      <w:r>
        <w:br/>
      </w:r>
      <w:r>
        <w:rPr>
          <w:rFonts w:ascii="Times New Roman"/>
          <w:b w:val="false"/>
          <w:i w:val="false"/>
          <w:color w:val="000000"/>
          <w:sz w:val="28"/>
        </w:rPr>
        <w:t>
</w:t>
      </w:r>
      <w:r>
        <w:rPr>
          <w:rFonts w:ascii="Times New Roman"/>
          <w:b w:val="false"/>
          <w:i w:val="false"/>
          <w:color w:val="000000"/>
          <w:sz w:val="28"/>
        </w:rPr>
        <w:t>
      12. 10-бөлімде толық метражды фильмдерді өндірушілер толық метражды фильмдерді бірлесіп жасап шығарған жетекші он ел көрсетіледі.</w:t>
      </w:r>
      <w:r>
        <w:br/>
      </w:r>
      <w:r>
        <w:rPr>
          <w:rFonts w:ascii="Times New Roman"/>
          <w:b w:val="false"/>
          <w:i w:val="false"/>
          <w:color w:val="000000"/>
          <w:sz w:val="28"/>
        </w:rPr>
        <w:t>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13. Арифметикалық-логикалық бақылау:</w:t>
      </w:r>
      <w:r>
        <w:br/>
      </w:r>
      <w:r>
        <w:rPr>
          <w:rFonts w:ascii="Times New Roman"/>
          <w:b w:val="false"/>
          <w:i w:val="false"/>
          <w:color w:val="000000"/>
          <w:sz w:val="28"/>
        </w:rPr>
        <w:t>
      1) 1-бөлім. «Кинотеатрлар санын көрсетіңіз»:</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әрбір жол бойынша 2 бағаннан;</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әрбір баған бойынша 1.1 жолдан;</w:t>
      </w:r>
      <w:r>
        <w:br/>
      </w:r>
      <w:r>
        <w:rPr>
          <w:rFonts w:ascii="Times New Roman"/>
          <w:b w:val="false"/>
          <w:i w:val="false"/>
          <w:color w:val="000000"/>
          <w:sz w:val="28"/>
        </w:rPr>
        <w:t xml:space="preserve">
      1-жол = әрбір баған бойынша 1.1, 1.2 жолдар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1-жол = әрбір баған бойынша 1.1.1-1.1.3 жолдар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1.1-жол </w:t>
      </w:r>
      <w:r>
        <w:rPr>
          <w:rFonts w:ascii="Times New Roman"/>
          <w:b w:val="false"/>
          <w:i w:val="false"/>
          <w:color w:val="000000"/>
          <w:sz w:val="28"/>
          <w:u w:val="single"/>
        </w:rPr>
        <w:t>&gt;</w:t>
      </w:r>
      <w:r>
        <w:rPr>
          <w:rFonts w:ascii="Times New Roman"/>
          <w:b w:val="false"/>
          <w:i w:val="false"/>
          <w:color w:val="000000"/>
          <w:sz w:val="28"/>
        </w:rPr>
        <w:t xml:space="preserve"> әрбір баған бойынша 1.1.4 жолдан;</w:t>
      </w:r>
      <w:r>
        <w:br/>
      </w:r>
      <w:r>
        <w:rPr>
          <w:rFonts w:ascii="Times New Roman"/>
          <w:b w:val="false"/>
          <w:i w:val="false"/>
          <w:color w:val="000000"/>
          <w:sz w:val="28"/>
        </w:rPr>
        <w:t>
      1.2-жол = әрбір баған бойынша 1.2.1, 1.2.2 жолдар</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2) 2-бөлім. «Кино көрсетуді жүзеге асыратын ұйымдар қызметінің негізгі сипаттамалары»:</w:t>
      </w:r>
      <w:r>
        <w:br/>
      </w:r>
      <w:r>
        <w:rPr>
          <w:rFonts w:ascii="Times New Roman"/>
          <w:b w:val="false"/>
          <w:i w:val="false"/>
          <w:color w:val="000000"/>
          <w:sz w:val="28"/>
        </w:rPr>
        <w:t xml:space="preserve">
      1-бағаннан </w:t>
      </w:r>
      <w:r>
        <w:rPr>
          <w:rFonts w:ascii="Times New Roman"/>
          <w:b w:val="false"/>
          <w:i w:val="false"/>
          <w:color w:val="000000"/>
          <w:sz w:val="28"/>
          <w:u w:val="single"/>
        </w:rPr>
        <w:t>&gt;</w:t>
      </w:r>
      <w:r>
        <w:rPr>
          <w:rFonts w:ascii="Times New Roman"/>
          <w:b w:val="false"/>
          <w:i w:val="false"/>
          <w:color w:val="000000"/>
          <w:sz w:val="28"/>
        </w:rPr>
        <w:t xml:space="preserve"> әрбір жолдар бойынша 2 бағаннан;</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әрбір баған бойынша 1.1 жолдан;</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әрбір баған бойынша 1.2 жолдан;</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әрбір баған бойынша 1.3 жолдан;</w:t>
      </w:r>
      <w:r>
        <w:br/>
      </w:r>
      <w:r>
        <w:rPr>
          <w:rFonts w:ascii="Times New Roman"/>
          <w:b w:val="false"/>
          <w:i w:val="false"/>
          <w:color w:val="000000"/>
          <w:sz w:val="28"/>
        </w:rPr>
        <w:t xml:space="preserve">
      3-жол </w:t>
      </w:r>
      <w:r>
        <w:rPr>
          <w:rFonts w:ascii="Times New Roman"/>
          <w:b w:val="false"/>
          <w:i w:val="false"/>
          <w:color w:val="000000"/>
          <w:sz w:val="28"/>
          <w:u w:val="single"/>
        </w:rPr>
        <w:t>&gt;</w:t>
      </w:r>
      <w:r>
        <w:rPr>
          <w:rFonts w:ascii="Times New Roman"/>
          <w:b w:val="false"/>
          <w:i w:val="false"/>
          <w:color w:val="000000"/>
          <w:sz w:val="28"/>
        </w:rPr>
        <w:t xml:space="preserve"> әрбір баған бойынша 3.1 жолдан;</w:t>
      </w:r>
      <w:r>
        <w:br/>
      </w:r>
      <w:r>
        <w:rPr>
          <w:rFonts w:ascii="Times New Roman"/>
          <w:b w:val="false"/>
          <w:i w:val="false"/>
          <w:color w:val="000000"/>
          <w:sz w:val="28"/>
        </w:rPr>
        <w:t xml:space="preserve">
      3.1-жол </w:t>
      </w:r>
      <w:r>
        <w:rPr>
          <w:rFonts w:ascii="Times New Roman"/>
          <w:b w:val="false"/>
          <w:i w:val="false"/>
          <w:color w:val="000000"/>
          <w:sz w:val="28"/>
          <w:u w:val="single"/>
        </w:rPr>
        <w:t>&gt;</w:t>
      </w:r>
      <w:r>
        <w:rPr>
          <w:rFonts w:ascii="Times New Roman"/>
          <w:b w:val="false"/>
          <w:i w:val="false"/>
          <w:color w:val="000000"/>
          <w:sz w:val="28"/>
        </w:rPr>
        <w:t xml:space="preserve"> әрбір баған бойынша 3.1.1 жолдан;</w:t>
      </w:r>
      <w:r>
        <w:br/>
      </w:r>
      <w:r>
        <w:rPr>
          <w:rFonts w:ascii="Times New Roman"/>
          <w:b w:val="false"/>
          <w:i w:val="false"/>
          <w:color w:val="000000"/>
          <w:sz w:val="28"/>
        </w:rPr>
        <w:t xml:space="preserve">
      4-жол </w:t>
      </w:r>
      <w:r>
        <w:rPr>
          <w:rFonts w:ascii="Times New Roman"/>
          <w:b w:val="false"/>
          <w:i w:val="false"/>
          <w:color w:val="000000"/>
          <w:sz w:val="28"/>
          <w:u w:val="single"/>
        </w:rPr>
        <w:t>&gt;</w:t>
      </w:r>
      <w:r>
        <w:rPr>
          <w:rFonts w:ascii="Times New Roman"/>
          <w:b w:val="false"/>
          <w:i w:val="false"/>
          <w:color w:val="000000"/>
          <w:sz w:val="28"/>
        </w:rPr>
        <w:t xml:space="preserve"> әрбір баған бойынша 4.1 жолдан;</w:t>
      </w:r>
      <w:r>
        <w:br/>
      </w:r>
      <w:r>
        <w:rPr>
          <w:rFonts w:ascii="Times New Roman"/>
          <w:b w:val="false"/>
          <w:i w:val="false"/>
          <w:color w:val="000000"/>
          <w:sz w:val="28"/>
        </w:rPr>
        <w:t xml:space="preserve">
      4.1-жол </w:t>
      </w:r>
      <w:r>
        <w:rPr>
          <w:rFonts w:ascii="Times New Roman"/>
          <w:b w:val="false"/>
          <w:i w:val="false"/>
          <w:color w:val="000000"/>
          <w:sz w:val="28"/>
          <w:u w:val="single"/>
        </w:rPr>
        <w:t>&gt;</w:t>
      </w:r>
      <w:r>
        <w:rPr>
          <w:rFonts w:ascii="Times New Roman"/>
          <w:b w:val="false"/>
          <w:i w:val="false"/>
          <w:color w:val="000000"/>
          <w:sz w:val="28"/>
        </w:rPr>
        <w:t xml:space="preserve"> барлық бағандар бойынша 4.1.1 жолдан;</w:t>
      </w:r>
      <w:r>
        <w:br/>
      </w:r>
      <w:r>
        <w:rPr>
          <w:rFonts w:ascii="Times New Roman"/>
          <w:b w:val="false"/>
          <w:i w:val="false"/>
          <w:color w:val="000000"/>
          <w:sz w:val="28"/>
        </w:rPr>
        <w:t>
      3) 3-бөлім. «Киносеанстар санын, келушілер санын және көрсетілген қызметтерден түскен табыстарды көрсетіңіз»:</w:t>
      </w:r>
      <w:r>
        <w:br/>
      </w:r>
      <w:r>
        <w:rPr>
          <w:rFonts w:ascii="Times New Roman"/>
          <w:b w:val="false"/>
          <w:i w:val="false"/>
          <w:color w:val="000000"/>
          <w:sz w:val="28"/>
        </w:rPr>
        <w:t xml:space="preserve">
      1-жол = әрбір баған бойынша 1.1, 1.2 жолдар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2-жол = барлық баған бойынша 2.1, 2.2 жолдар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3-жол = барлық баған бойынша 3.1, 3.2 жолдар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барлық жол бойынша 2 бағандар;</w:t>
      </w:r>
      <w:r>
        <w:br/>
      </w:r>
      <w:r>
        <w:rPr>
          <w:rFonts w:ascii="Times New Roman"/>
          <w:b w:val="false"/>
          <w:i w:val="false"/>
          <w:color w:val="000000"/>
          <w:sz w:val="28"/>
        </w:rPr>
        <w:t xml:space="preserve">
      2-баған </w:t>
      </w:r>
      <w:r>
        <w:rPr>
          <w:rFonts w:ascii="Times New Roman"/>
          <w:b w:val="false"/>
          <w:i w:val="false"/>
          <w:color w:val="000000"/>
          <w:sz w:val="28"/>
          <w:u w:val="single"/>
        </w:rPr>
        <w:t>&gt;</w:t>
      </w:r>
      <w:r>
        <w:rPr>
          <w:rFonts w:ascii="Times New Roman"/>
          <w:b w:val="false"/>
          <w:i w:val="false"/>
          <w:color w:val="000000"/>
          <w:sz w:val="28"/>
        </w:rPr>
        <w:t xml:space="preserve"> барлық жол бойынша 4 бағандар;</w:t>
      </w:r>
      <w:r>
        <w:br/>
      </w:r>
      <w:r>
        <w:rPr>
          <w:rFonts w:ascii="Times New Roman"/>
          <w:b w:val="false"/>
          <w:i w:val="false"/>
          <w:color w:val="000000"/>
          <w:sz w:val="28"/>
        </w:rPr>
        <w:t xml:space="preserve">
      3-баған </w:t>
      </w:r>
      <w:r>
        <w:rPr>
          <w:rFonts w:ascii="Times New Roman"/>
          <w:b w:val="false"/>
          <w:i w:val="false"/>
          <w:color w:val="000000"/>
          <w:sz w:val="28"/>
          <w:u w:val="single"/>
        </w:rPr>
        <w:t>&gt;</w:t>
      </w:r>
      <w:r>
        <w:rPr>
          <w:rFonts w:ascii="Times New Roman"/>
          <w:b w:val="false"/>
          <w:i w:val="false"/>
          <w:color w:val="000000"/>
          <w:sz w:val="28"/>
        </w:rPr>
        <w:t xml:space="preserve"> барлық жол бойынша 4 бағандар;</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барлық жол бойынша 3 бағандар;</w:t>
      </w:r>
      <w:r>
        <w:br/>
      </w:r>
      <w:r>
        <w:rPr>
          <w:rFonts w:ascii="Times New Roman"/>
          <w:b w:val="false"/>
          <w:i w:val="false"/>
          <w:color w:val="000000"/>
          <w:sz w:val="28"/>
        </w:rPr>
        <w:t>
      4) 4 бөлім. «Киносеансқа келуші балалар санын көрсетіңіз»:</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барлық жолдар бойынша 2 бағандар.</w:t>
      </w:r>
      <w:r>
        <w:br/>
      </w:r>
      <w:r>
        <w:rPr>
          <w:rFonts w:ascii="Times New Roman"/>
          <w:b w:val="false"/>
          <w:i w:val="false"/>
          <w:color w:val="000000"/>
          <w:sz w:val="28"/>
        </w:rPr>
        <w:t>
      5) 6-бөлім. «Жасап шығарылған фильмдердің түрлері бойынша санын көрсетіңіз»:</w:t>
      </w:r>
      <w:r>
        <w:br/>
      </w:r>
      <w:r>
        <w:rPr>
          <w:rFonts w:ascii="Times New Roman"/>
          <w:b w:val="false"/>
          <w:i w:val="false"/>
          <w:color w:val="000000"/>
          <w:sz w:val="28"/>
        </w:rPr>
        <w:t>
      1-баған = барлық жолдар бойынша 2, 3 бағандар;</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28600" cy="292100"/>
                    </a:xfrm>
                    <a:prstGeom prst="rect">
                      <a:avLst/>
                    </a:prstGeom>
                  </pic:spPr>
                </pic:pic>
              </a:graphicData>
            </a:graphic>
          </wp:inline>
        </w:drawing>
      </w:r>
      <w:r>
        <w:br/>
      </w:r>
      <w:r>
        <w:rPr>
          <w:rFonts w:ascii="Times New Roman"/>
          <w:b w:val="false"/>
          <w:i w:val="false"/>
          <w:color w:val="000000"/>
          <w:sz w:val="28"/>
        </w:rPr>
        <w:t>
      1-жол = барлық бағандар бойынша 1.1-1.3 жолдар;</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28600" cy="292100"/>
                    </a:xfrm>
                    <a:prstGeom prst="rect">
                      <a:avLst/>
                    </a:prstGeom>
                  </pic:spPr>
                </pic:pic>
              </a:graphicData>
            </a:graphic>
          </wp:inline>
        </w:drawing>
      </w:r>
      <w:r>
        <w:br/>
      </w:r>
      <w:r>
        <w:rPr>
          <w:rFonts w:ascii="Times New Roman"/>
          <w:b w:val="false"/>
          <w:i w:val="false"/>
          <w:color w:val="000000"/>
          <w:sz w:val="28"/>
        </w:rPr>
        <w:t>
      6) 7-бөлім. «Өндіру типі бойынша жасап шығарылған фильмдер санын көрсетіңіз»:</w:t>
      </w:r>
      <w:r>
        <w:br/>
      </w:r>
      <w:r>
        <w:rPr>
          <w:rFonts w:ascii="Times New Roman"/>
          <w:b w:val="false"/>
          <w:i w:val="false"/>
          <w:color w:val="000000"/>
          <w:sz w:val="28"/>
        </w:rPr>
        <w:t>
      1-баған = барлық жолдар бойынша 2, 3 бағандар</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1-жол = 1.1, 1.2 жолдар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1.2 жол = 1.2.1-1.2.3 жолдар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7) 8-бөлім. «Өндіру тәсілі бойынша жасап шығарылған ұлттық толық метражды фильмдер санын көрсетіңіз»:</w:t>
      </w:r>
      <w:r>
        <w:br/>
      </w:r>
      <w:r>
        <w:rPr>
          <w:rFonts w:ascii="Times New Roman"/>
          <w:b w:val="false"/>
          <w:i w:val="false"/>
          <w:color w:val="000000"/>
          <w:sz w:val="28"/>
        </w:rPr>
        <w:t xml:space="preserve">
      1-жол = 1.1, 1.2 жолдар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8) 9-бөлім. «Фильмнің түпнұсқасының тілі бойынша жасап шығарылған ұлттық толық метражды фильмдер санын көрсетіңіз»:</w:t>
      </w:r>
      <w:r>
        <w:br/>
      </w:r>
      <w:r>
        <w:rPr>
          <w:rFonts w:ascii="Times New Roman"/>
          <w:b w:val="false"/>
          <w:i w:val="false"/>
          <w:color w:val="000000"/>
          <w:sz w:val="28"/>
        </w:rPr>
        <w:t xml:space="preserve">
      1-жол = 1.1-1.4 жолдар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9) Бөлімдер арасында бақылау:</w:t>
      </w:r>
      <w:r>
        <w:br/>
      </w:r>
      <w:r>
        <w:rPr>
          <w:rFonts w:ascii="Times New Roman"/>
          <w:b w:val="false"/>
          <w:i w:val="false"/>
          <w:color w:val="000000"/>
          <w:sz w:val="28"/>
        </w:rPr>
        <w:t>
      6-бөлімнің 1- жолы = барлық бағандар бойынша 7- бөлімнің 1- жолына</w:t>
      </w:r>
      <w:r>
        <w:br/>
      </w:r>
      <w:r>
        <w:rPr>
          <w:rFonts w:ascii="Times New Roman"/>
          <w:b w:val="false"/>
          <w:i w:val="false"/>
          <w:color w:val="000000"/>
          <w:sz w:val="28"/>
        </w:rPr>
        <w:t>
      8-бөлімнің 1- жолы = 9-бөлімнің 1- жолына.</w:t>
      </w:r>
    </w:p>
    <w:bookmarkEnd w:id="33"/>
    <w:bookmarkStart w:name="z112" w:id="34"/>
    <w:p>
      <w:pPr>
        <w:spacing w:after="0"/>
        <w:ind w:left="0"/>
        <w:jc w:val="both"/>
      </w:pP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7"/>
        <w:gridCol w:w="2473"/>
        <w:gridCol w:w="3551"/>
        <w:gridCol w:w="1776"/>
        <w:gridCol w:w="2553"/>
      </w:tblGrid>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479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247900" cy="1714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28 тамыздағы № 205 бұйрығына 7-қосымша</w:t>
            </w:r>
            <w:r>
              <w:br/>
            </w:r>
            <w:r>
              <w:rPr>
                <w:rFonts w:ascii="Times New Roman"/>
                <w:b w:val="false"/>
                <w:i w:val="false"/>
                <w:color w:val="000000"/>
                <w:sz w:val="20"/>
              </w:rPr>
              <w:t>
Приложение 7 к приказу Председателя Агентства Республики Казахстан по статистике от 28 августа 2013 года № 205</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33"/>
              <w:gridCol w:w="1513"/>
              <w:gridCol w:w="1313"/>
              <w:gridCol w:w="1293"/>
              <w:gridCol w:w="16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Есептілікті толтыруға жұмсалған уақыт, сағатпен (қажеттiсiн қоршаңыз)</w:t>
                  </w:r>
                  <w:r>
                    <w:br/>
                  </w:r>
                  <w:r>
                    <w:rPr>
                      <w:rFonts w:ascii="Times New Roman"/>
                      <w:b w:val="false"/>
                      <w:i w:val="false"/>
                      <w:color w:val="000000"/>
                      <w:sz w:val="20"/>
                    </w:rPr>
                    <w:t>
Время, затраченное на заполнение отчета, в часах (нужное обвести)</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до 1 часа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более 40 часов</w:t>
                  </w:r>
                </w:p>
              </w:tc>
            </w:tr>
          </w:tbl>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w:t>
            </w:r>
            <w:r>
              <w:rPr>
                <w:rFonts w:ascii="Times New Roman"/>
                <w:b w:val="false"/>
                <w:i w:val="false"/>
                <w:color w:val="000000"/>
                <w:sz w:val="20"/>
              </w:rPr>
              <w:t xml:space="preserve"> 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0541104</w:t>
            </w:r>
            <w:r>
              <w:br/>
            </w:r>
            <w:r>
              <w:rPr>
                <w:rFonts w:ascii="Times New Roman"/>
                <w:b w:val="false"/>
                <w:i w:val="false"/>
                <w:color w:val="000000"/>
                <w:sz w:val="20"/>
              </w:rPr>
              <w:t>
Код статистической формы 0541104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типтес мәдениет мекемесінің қызметі туралы есеп</w:t>
            </w:r>
            <w:r>
              <w:br/>
            </w:r>
            <w:r>
              <w:rPr>
                <w:rFonts w:ascii="Times New Roman"/>
                <w:b w:val="false"/>
                <w:i w:val="false"/>
                <w:color w:val="000000"/>
                <w:sz w:val="20"/>
              </w:rPr>
              <w:t>
Отчет о деятельности учреждения культуры клубного типа</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1-клуб</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Годовая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r>
              <w:br/>
            </w: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93"/>
              <w:gridCol w:w="953"/>
              <w:gridCol w:w="10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номенклатурасы бойынша - 93.29.9 кодына сәйкес клуб типтес мәдениет мекемелері қызметін жүзеге асыратын заңды тұлғалар және дара кәсіпкерлер тапсырады.</w:t>
            </w:r>
            <w:r>
              <w:br/>
            </w:r>
            <w:r>
              <w:rPr>
                <w:rFonts w:ascii="Times New Roman"/>
                <w:b w:val="false"/>
                <w:i w:val="false"/>
                <w:color w:val="000000"/>
                <w:sz w:val="20"/>
              </w:rPr>
              <w:t>
Представляют юридические лица и индивидуальные предприниматели, осуществляющие деятельность учреждений культуры клубного типа, согласно кодам по Номенклатуре видов экономической деятельности - 93.29.9.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10 қаңтар.</w:t>
            </w:r>
            <w:r>
              <w:br/>
            </w:r>
            <w:r>
              <w:rPr>
                <w:rFonts w:ascii="Times New Roman"/>
                <w:b w:val="false"/>
                <w:i w:val="false"/>
                <w:color w:val="000000"/>
                <w:sz w:val="20"/>
              </w:rPr>
              <w:t>
Срок представления - 10 января после отчетного периода.</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13" w:id="35"/>
    <w:p>
      <w:pPr>
        <w:spacing w:after="0"/>
        <w:ind w:left="0"/>
        <w:jc w:val="both"/>
      </w:pPr>
      <w:r>
        <w:rPr>
          <w:rFonts w:ascii="Times New Roman"/>
          <w:b w:val="false"/>
          <w:i w:val="false"/>
          <w:color w:val="000000"/>
          <w:sz w:val="28"/>
        </w:rPr>
        <w:t>
      1. Клуб типтес мәдениет мекемелерінің негізгі түрлерін көрсетіңіз, бірлік</w:t>
      </w:r>
      <w:r>
        <w:br/>
      </w:r>
      <w:r>
        <w:rPr>
          <w:rFonts w:ascii="Times New Roman"/>
          <w:b w:val="false"/>
          <w:i w:val="false"/>
          <w:color w:val="000000"/>
          <w:sz w:val="28"/>
        </w:rPr>
        <w:t>
      Укажите основные виды учреждений культуры клубного типа, единиц</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5334"/>
        <w:gridCol w:w="2382"/>
        <w:gridCol w:w="2383"/>
        <w:gridCol w:w="2383"/>
      </w:tblGrid>
      <w:tr>
        <w:trPr>
          <w:trHeight w:val="735"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 (сарайы)</w:t>
            </w:r>
            <w:r>
              <w:br/>
            </w:r>
            <w:r>
              <w:rPr>
                <w:rFonts w:ascii="Times New Roman"/>
                <w:b w:val="false"/>
                <w:i w:val="false"/>
                <w:color w:val="000000"/>
                <w:sz w:val="20"/>
              </w:rPr>
              <w:t>
Дом (дворец) культуры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Клубтар</w:t>
            </w:r>
            <w:r>
              <w:br/>
            </w:r>
            <w:r>
              <w:rPr>
                <w:rFonts w:ascii="Times New Roman"/>
                <w:b w:val="false"/>
                <w:i w:val="false"/>
                <w:color w:val="000000"/>
                <w:sz w:val="20"/>
              </w:rPr>
              <w:t>
Клуб</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r>
              <w:br/>
            </w:r>
            <w:r>
              <w:rPr>
                <w:rFonts w:ascii="Times New Roman"/>
                <w:b w:val="false"/>
                <w:i w:val="false"/>
                <w:color w:val="000000"/>
                <w:sz w:val="20"/>
              </w:rPr>
              <w:t>
Другие</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типтес мәдениет мекемелерінің саны - барлығы</w:t>
            </w:r>
            <w:r>
              <w:br/>
            </w:r>
            <w:r>
              <w:rPr>
                <w:rFonts w:ascii="Times New Roman"/>
                <w:b w:val="false"/>
                <w:i w:val="false"/>
                <w:color w:val="000000"/>
                <w:sz w:val="20"/>
              </w:rPr>
              <w:t>
Число учреждений культуры клубного типа – всего</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из них:</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клуб типтес мәдениет мекемелерінің саны</w:t>
            </w:r>
            <w:r>
              <w:br/>
            </w:r>
            <w:r>
              <w:rPr>
                <w:rFonts w:ascii="Times New Roman"/>
                <w:b w:val="false"/>
                <w:i w:val="false"/>
                <w:color w:val="000000"/>
                <w:sz w:val="20"/>
              </w:rPr>
              <w:t>
число учреждений культуры клубного типа в сельской местности</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36"/>
    <w:p>
      <w:pPr>
        <w:spacing w:after="0"/>
        <w:ind w:left="0"/>
        <w:jc w:val="both"/>
      </w:pPr>
      <w:r>
        <w:rPr>
          <w:rFonts w:ascii="Times New Roman"/>
          <w:b w:val="false"/>
          <w:i w:val="false"/>
          <w:color w:val="000000"/>
          <w:sz w:val="28"/>
        </w:rPr>
        <w:t>
      2. Клуб типтес ғимараттар саны мен олардың аумағын көрсетіңіз</w:t>
      </w:r>
      <w:r>
        <w:br/>
      </w:r>
      <w:r>
        <w:rPr>
          <w:rFonts w:ascii="Times New Roman"/>
          <w:b w:val="false"/>
          <w:i w:val="false"/>
          <w:color w:val="000000"/>
          <w:sz w:val="28"/>
        </w:rPr>
        <w:t>
      Укажите число зданий клубного типа и их площадь</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3835"/>
        <w:gridCol w:w="3735"/>
        <w:gridCol w:w="5093"/>
      </w:tblGrid>
      <w:tr>
        <w:trPr>
          <w:trHeight w:val="105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жерлерлде</w:t>
            </w:r>
            <w:r>
              <w:br/>
            </w:r>
            <w:r>
              <w:rPr>
                <w:rFonts w:ascii="Times New Roman"/>
                <w:b w:val="false"/>
                <w:i w:val="false"/>
                <w:color w:val="000000"/>
                <w:sz w:val="20"/>
              </w:rPr>
              <w:t>
Из них – в сельской местности</w:t>
            </w:r>
          </w:p>
        </w:tc>
      </w:tr>
      <w:tr>
        <w:trPr>
          <w:trHeight w:val="21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типтес ғимараттар (үй-жайлар) саны, бірлік</w:t>
            </w:r>
            <w:r>
              <w:br/>
            </w:r>
            <w:r>
              <w:rPr>
                <w:rFonts w:ascii="Times New Roman"/>
                <w:b w:val="false"/>
                <w:i w:val="false"/>
                <w:color w:val="000000"/>
                <w:sz w:val="20"/>
              </w:rPr>
              <w:t>
Число зданий (помещений) клубного типа, единиц</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из них:</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 жағдайдағы</w:t>
            </w:r>
            <w:r>
              <w:br/>
            </w:r>
            <w:r>
              <w:rPr>
                <w:rFonts w:ascii="Times New Roman"/>
                <w:b w:val="false"/>
                <w:i w:val="false"/>
                <w:color w:val="000000"/>
                <w:sz w:val="20"/>
              </w:rPr>
              <w:t>
в аварийном состоянии</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қажет ететін</w:t>
            </w:r>
            <w:r>
              <w:br/>
            </w:r>
            <w:r>
              <w:rPr>
                <w:rFonts w:ascii="Times New Roman"/>
                <w:b w:val="false"/>
                <w:i w:val="false"/>
                <w:color w:val="000000"/>
                <w:sz w:val="20"/>
              </w:rPr>
              <w:t>
требующих капитального ремонта</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типтес ғимараттардың жалпы аумағы, шаршы метр</w:t>
            </w:r>
            <w:r>
              <w:br/>
            </w:r>
            <w:r>
              <w:rPr>
                <w:rFonts w:ascii="Times New Roman"/>
                <w:b w:val="false"/>
                <w:i w:val="false"/>
                <w:color w:val="000000"/>
                <w:sz w:val="20"/>
              </w:rPr>
              <w:t>
Общая площадь зданий клубного типа, квадратных метров</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Көрермендер залдарындағы орындар саны, бірлік</w:t>
            </w:r>
            <w:r>
              <w:br/>
            </w:r>
            <w:r>
              <w:rPr>
                <w:rFonts w:ascii="Times New Roman"/>
                <w:b w:val="false"/>
                <w:i w:val="false"/>
                <w:color w:val="000000"/>
                <w:sz w:val="20"/>
              </w:rPr>
              <w:t>
Число мест в зрительных залах, единиц</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15" w:id="37"/>
    <w:p>
      <w:pPr>
        <w:spacing w:after="0"/>
        <w:ind w:left="0"/>
        <w:jc w:val="both"/>
      </w:pPr>
      <w:r>
        <w:rPr>
          <w:rFonts w:ascii="Times New Roman"/>
          <w:b w:val="false"/>
          <w:i w:val="false"/>
          <w:color w:val="000000"/>
          <w:sz w:val="28"/>
        </w:rPr>
        <w:t>
      3. Клуб типтес мәдени мекемелер қызметтерінің негізгі сипаттамаларын көрсетініз</w:t>
      </w:r>
      <w:r>
        <w:br/>
      </w:r>
      <w:r>
        <w:rPr>
          <w:rFonts w:ascii="Times New Roman"/>
          <w:b w:val="false"/>
          <w:i w:val="false"/>
          <w:color w:val="000000"/>
          <w:sz w:val="28"/>
        </w:rPr>
        <w:t>
      Укажите основные характеристики деятельности учреждений культуры клубного типа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4856"/>
        <w:gridCol w:w="3297"/>
        <w:gridCol w:w="4504"/>
      </w:tblGrid>
      <w:tr>
        <w:trPr>
          <w:trHeight w:val="915"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 ки</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жерлерлде</w:t>
            </w:r>
            <w:r>
              <w:br/>
            </w:r>
            <w:r>
              <w:rPr>
                <w:rFonts w:ascii="Times New Roman"/>
                <w:b w:val="false"/>
                <w:i w:val="false"/>
                <w:color w:val="000000"/>
                <w:sz w:val="20"/>
              </w:rPr>
              <w:t>
Из них – в сельской местности</w:t>
            </w:r>
          </w:p>
        </w:tc>
      </w:tr>
      <w:tr>
        <w:trPr>
          <w:trHeight w:val="21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мәдени-көпшілік іс-шаралар саны, бірлік</w:t>
            </w:r>
            <w:r>
              <w:br/>
            </w:r>
            <w:r>
              <w:rPr>
                <w:rFonts w:ascii="Times New Roman"/>
                <w:b w:val="false"/>
                <w:i w:val="false"/>
                <w:color w:val="000000"/>
                <w:sz w:val="20"/>
              </w:rPr>
              <w:t>
Число проведенных культурно-массовых мероприятий, единиц</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балаларға арналған</w:t>
            </w:r>
            <w:r>
              <w:br/>
            </w:r>
            <w:r>
              <w:rPr>
                <w:rFonts w:ascii="Times New Roman"/>
                <w:b w:val="false"/>
                <w:i w:val="false"/>
                <w:color w:val="000000"/>
                <w:sz w:val="20"/>
              </w:rPr>
              <w:t>
из них - для детей</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Әуесқой бірлестіктер және мүдделер бойынша клубтар, қолданбалы шығармашылық пен қолданбалы білім үйірмелері, курстар саны, бірлік</w:t>
            </w:r>
            <w:r>
              <w:br/>
            </w:r>
            <w:r>
              <w:rPr>
                <w:rFonts w:ascii="Times New Roman"/>
                <w:b w:val="false"/>
                <w:i w:val="false"/>
                <w:color w:val="000000"/>
                <w:sz w:val="20"/>
              </w:rPr>
              <w:t>
Число кружков, курсов прикладного творчества и прикладных знаний, любительских объединений и клубы по интересам, единиц</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балаларға арналған</w:t>
            </w:r>
            <w:r>
              <w:br/>
            </w:r>
            <w:r>
              <w:rPr>
                <w:rFonts w:ascii="Times New Roman"/>
                <w:b w:val="false"/>
                <w:i w:val="false"/>
                <w:color w:val="000000"/>
                <w:sz w:val="20"/>
              </w:rPr>
              <w:t>
из них - для детей</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Әуесқой бірлестіктер және мүдделер бойынша клубтар, қолданбалы шығармашылық пен қолданбалы білім үйірмелеріне, курстарға қатысушылар саны, адам</w:t>
            </w:r>
            <w:r>
              <w:br/>
            </w:r>
            <w:r>
              <w:rPr>
                <w:rFonts w:ascii="Times New Roman"/>
                <w:b w:val="false"/>
                <w:i w:val="false"/>
                <w:color w:val="000000"/>
                <w:sz w:val="20"/>
              </w:rPr>
              <w:t>
Число участников кружков, курсов прикладного творчества и прикладных знаний, любительских объединений и клубов по интересам, человек</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балаларға арналған</w:t>
            </w:r>
            <w:r>
              <w:br/>
            </w:r>
            <w:r>
              <w:rPr>
                <w:rFonts w:ascii="Times New Roman"/>
                <w:b w:val="false"/>
                <w:i w:val="false"/>
                <w:color w:val="000000"/>
                <w:sz w:val="20"/>
              </w:rPr>
              <w:t>
из них - детей</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қызметтен түскен табыстар, мың теңге</w:t>
            </w:r>
            <w:r>
              <w:br/>
            </w:r>
            <w:r>
              <w:rPr>
                <w:rFonts w:ascii="Times New Roman"/>
                <w:b w:val="false"/>
                <w:i w:val="false"/>
                <w:color w:val="000000"/>
                <w:sz w:val="20"/>
              </w:rPr>
              <w:t>
Доходы от оказанных услуг, тысяч тенге</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16" w:id="38"/>
    <w:p>
      <w:pPr>
        <w:spacing w:after="0"/>
        <w:ind w:left="0"/>
        <w:jc w:val="both"/>
      </w:pPr>
      <w:r>
        <w:rPr>
          <w:rFonts w:ascii="Times New Roman"/>
          <w:b w:val="false"/>
          <w:i w:val="false"/>
          <w:color w:val="000000"/>
          <w:sz w:val="28"/>
        </w:rPr>
        <w:t>
      4. Көркемөнерпаздар шығармашылығының ұжымдарын жанрлары бойынша көрсетіңіз, бірлік</w:t>
      </w:r>
      <w:r>
        <w:br/>
      </w:r>
      <w:r>
        <w:rPr>
          <w:rFonts w:ascii="Times New Roman"/>
          <w:b w:val="false"/>
          <w:i w:val="false"/>
          <w:color w:val="000000"/>
          <w:sz w:val="28"/>
        </w:rPr>
        <w:t>
      Укажите коллективы самодеятельного творчества по жанрам, единиц</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2707"/>
        <w:gridCol w:w="2127"/>
        <w:gridCol w:w="2314"/>
        <w:gridCol w:w="1981"/>
        <w:gridCol w:w="3407"/>
      </w:tblGrid>
      <w:tr>
        <w:trPr>
          <w:trHeight w:val="600"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2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Ұжымдар саны</w:t>
            </w:r>
            <w:r>
              <w:br/>
            </w:r>
            <w:r>
              <w:rPr>
                <w:rFonts w:ascii="Times New Roman"/>
                <w:b w:val="false"/>
                <w:i w:val="false"/>
                <w:color w:val="000000"/>
                <w:sz w:val="20"/>
              </w:rPr>
              <w:t>
Число коллективов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жерлерде</w:t>
            </w:r>
            <w:r>
              <w:br/>
            </w:r>
            <w:r>
              <w:rPr>
                <w:rFonts w:ascii="Times New Roman"/>
                <w:b w:val="false"/>
                <w:i w:val="false"/>
                <w:color w:val="000000"/>
                <w:sz w:val="20"/>
              </w:rPr>
              <w:t>
Из них - в сельской местности</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балалар</w:t>
            </w:r>
            <w:r>
              <w:br/>
            </w:r>
            <w:r>
              <w:rPr>
                <w:rFonts w:ascii="Times New Roman"/>
                <w:b w:val="false"/>
                <w:i w:val="false"/>
                <w:color w:val="000000"/>
                <w:sz w:val="20"/>
              </w:rPr>
              <w:t>
из них - детских</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балалар</w:t>
            </w:r>
            <w:r>
              <w:br/>
            </w:r>
            <w:r>
              <w:rPr>
                <w:rFonts w:ascii="Times New Roman"/>
                <w:b w:val="false"/>
                <w:i w:val="false"/>
                <w:color w:val="000000"/>
                <w:sz w:val="20"/>
              </w:rPr>
              <w:t>
из них - детских</w:t>
            </w:r>
          </w:p>
        </w:tc>
      </w:tr>
      <w:tr>
        <w:trPr>
          <w:trHeight w:val="24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 және вокал</w:t>
            </w:r>
            <w:r>
              <w:br/>
            </w:r>
            <w:r>
              <w:rPr>
                <w:rFonts w:ascii="Times New Roman"/>
                <w:b w:val="false"/>
                <w:i w:val="false"/>
                <w:color w:val="000000"/>
                <w:sz w:val="20"/>
              </w:rPr>
              <w:t>
Хоровые и вокальные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 және би ансамбльдері</w:t>
            </w:r>
            <w:r>
              <w:br/>
            </w:r>
            <w:r>
              <w:rPr>
                <w:rFonts w:ascii="Times New Roman"/>
                <w:b w:val="false"/>
                <w:i w:val="false"/>
                <w:color w:val="000000"/>
                <w:sz w:val="20"/>
              </w:rPr>
              <w:t>
Ансамбли песни и танца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Фольклорлық</w:t>
            </w:r>
            <w:r>
              <w:br/>
            </w:r>
            <w:r>
              <w:rPr>
                <w:rFonts w:ascii="Times New Roman"/>
                <w:b w:val="false"/>
                <w:i w:val="false"/>
                <w:color w:val="000000"/>
                <w:sz w:val="20"/>
              </w:rPr>
              <w:t>
Фольклорные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ансамбльдері</w:t>
            </w:r>
            <w:r>
              <w:br/>
            </w:r>
            <w:r>
              <w:rPr>
                <w:rFonts w:ascii="Times New Roman"/>
                <w:b w:val="false"/>
                <w:i w:val="false"/>
                <w:color w:val="000000"/>
                <w:sz w:val="20"/>
              </w:rPr>
              <w:t>
Семейные ансамбли</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аспаптар оркестрлері</w:t>
            </w:r>
            <w:r>
              <w:br/>
            </w:r>
            <w:r>
              <w:rPr>
                <w:rFonts w:ascii="Times New Roman"/>
                <w:b w:val="false"/>
                <w:i w:val="false"/>
                <w:color w:val="000000"/>
                <w:sz w:val="20"/>
              </w:rPr>
              <w:t>
Оркестры народных инструментов</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Хореографиялық</w:t>
            </w:r>
            <w:r>
              <w:br/>
            </w:r>
            <w:r>
              <w:rPr>
                <w:rFonts w:ascii="Times New Roman"/>
                <w:b w:val="false"/>
                <w:i w:val="false"/>
                <w:color w:val="000000"/>
                <w:sz w:val="20"/>
              </w:rPr>
              <w:t>
Хореографические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Драмалық</w:t>
            </w:r>
            <w:r>
              <w:br/>
            </w:r>
            <w:r>
              <w:rPr>
                <w:rFonts w:ascii="Times New Roman"/>
                <w:b w:val="false"/>
                <w:i w:val="false"/>
                <w:color w:val="000000"/>
                <w:sz w:val="20"/>
              </w:rPr>
              <w:t>
Драматические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Эстрадалық</w:t>
            </w:r>
            <w:r>
              <w:br/>
            </w:r>
            <w:r>
              <w:rPr>
                <w:rFonts w:ascii="Times New Roman"/>
                <w:b w:val="false"/>
                <w:i w:val="false"/>
                <w:color w:val="000000"/>
                <w:sz w:val="20"/>
              </w:rPr>
              <w:t>
Эстрадные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r>
              <w:br/>
            </w:r>
            <w:r>
              <w:rPr>
                <w:rFonts w:ascii="Times New Roman"/>
                <w:b w:val="false"/>
                <w:i w:val="false"/>
                <w:color w:val="000000"/>
                <w:sz w:val="20"/>
              </w:rPr>
              <w:t>
Прочие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17" w:id="39"/>
    <w:p>
      <w:pPr>
        <w:spacing w:after="0"/>
        <w:ind w:left="0"/>
        <w:jc w:val="both"/>
      </w:pPr>
      <w:r>
        <w:rPr>
          <w:rFonts w:ascii="Times New Roman"/>
          <w:b w:val="false"/>
          <w:i w:val="false"/>
          <w:color w:val="000000"/>
          <w:sz w:val="28"/>
        </w:rPr>
        <w:t>
      5. Қатысушылар шығармашылығының ұжымдарын жанрлары бойынша көрсетіңіз, адам</w:t>
      </w:r>
      <w:r>
        <w:br/>
      </w:r>
      <w:r>
        <w:rPr>
          <w:rFonts w:ascii="Times New Roman"/>
          <w:b w:val="false"/>
          <w:i w:val="false"/>
          <w:color w:val="000000"/>
          <w:sz w:val="28"/>
        </w:rPr>
        <w:t>
      Укажите число участников коллективов самодеятельного творчества по жанрам, человек</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3503"/>
        <w:gridCol w:w="1494"/>
        <w:gridCol w:w="1748"/>
        <w:gridCol w:w="2430"/>
        <w:gridCol w:w="3479"/>
      </w:tblGrid>
      <w:tr>
        <w:trPr>
          <w:trHeight w:val="24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3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 саны</w:t>
            </w:r>
            <w:r>
              <w:br/>
            </w:r>
            <w:r>
              <w:rPr>
                <w:rFonts w:ascii="Times New Roman"/>
                <w:b w:val="false"/>
                <w:i w:val="false"/>
                <w:color w:val="000000"/>
                <w:sz w:val="20"/>
              </w:rPr>
              <w:t>
Число участников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жерлерде</w:t>
            </w:r>
            <w:r>
              <w:br/>
            </w:r>
            <w:r>
              <w:rPr>
                <w:rFonts w:ascii="Times New Roman"/>
                <w:b w:val="false"/>
                <w:i w:val="false"/>
                <w:color w:val="000000"/>
                <w:sz w:val="20"/>
              </w:rPr>
              <w:t>
Из них - в сельской местности</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балалар</w:t>
            </w:r>
            <w:r>
              <w:br/>
            </w:r>
            <w:r>
              <w:rPr>
                <w:rFonts w:ascii="Times New Roman"/>
                <w:b w:val="false"/>
                <w:i w:val="false"/>
                <w:color w:val="000000"/>
                <w:sz w:val="20"/>
              </w:rPr>
              <w:t>
из них - дети</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балалар</w:t>
            </w:r>
            <w:r>
              <w:br/>
            </w:r>
            <w:r>
              <w:rPr>
                <w:rFonts w:ascii="Times New Roman"/>
                <w:b w:val="false"/>
                <w:i w:val="false"/>
                <w:color w:val="000000"/>
                <w:sz w:val="20"/>
              </w:rPr>
              <w:t>
из них - дети</w:t>
            </w:r>
          </w:p>
        </w:tc>
      </w:tr>
      <w:tr>
        <w:trPr>
          <w:trHeight w:val="24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 және вокал</w:t>
            </w:r>
            <w:r>
              <w:br/>
            </w:r>
            <w:r>
              <w:rPr>
                <w:rFonts w:ascii="Times New Roman"/>
                <w:b w:val="false"/>
                <w:i w:val="false"/>
                <w:color w:val="000000"/>
                <w:sz w:val="20"/>
              </w:rPr>
              <w:t>
Хоровые и вокальные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 және би ансамбльдері</w:t>
            </w:r>
            <w:r>
              <w:br/>
            </w:r>
            <w:r>
              <w:rPr>
                <w:rFonts w:ascii="Times New Roman"/>
                <w:b w:val="false"/>
                <w:i w:val="false"/>
                <w:color w:val="000000"/>
                <w:sz w:val="20"/>
              </w:rPr>
              <w:t>
Ансамбли песни и танца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Фольклорлық</w:t>
            </w:r>
            <w:r>
              <w:br/>
            </w:r>
            <w:r>
              <w:rPr>
                <w:rFonts w:ascii="Times New Roman"/>
                <w:b w:val="false"/>
                <w:i w:val="false"/>
                <w:color w:val="000000"/>
                <w:sz w:val="20"/>
              </w:rPr>
              <w:t>
Фольклорные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ансамбльдері</w:t>
            </w:r>
            <w:r>
              <w:br/>
            </w:r>
            <w:r>
              <w:rPr>
                <w:rFonts w:ascii="Times New Roman"/>
                <w:b w:val="false"/>
                <w:i w:val="false"/>
                <w:color w:val="000000"/>
                <w:sz w:val="20"/>
              </w:rPr>
              <w:t>
Семейные ансамбли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аспаптар оркестрлері</w:t>
            </w:r>
            <w:r>
              <w:br/>
            </w:r>
            <w:r>
              <w:rPr>
                <w:rFonts w:ascii="Times New Roman"/>
                <w:b w:val="false"/>
                <w:i w:val="false"/>
                <w:color w:val="000000"/>
                <w:sz w:val="20"/>
              </w:rPr>
              <w:t>
Оркестры народных инструментов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Хореографиялық</w:t>
            </w:r>
            <w:r>
              <w:br/>
            </w:r>
            <w:r>
              <w:rPr>
                <w:rFonts w:ascii="Times New Roman"/>
                <w:b w:val="false"/>
                <w:i w:val="false"/>
                <w:color w:val="000000"/>
                <w:sz w:val="20"/>
              </w:rPr>
              <w:t>
Хореографические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Драмалық</w:t>
            </w:r>
            <w:r>
              <w:br/>
            </w:r>
            <w:r>
              <w:rPr>
                <w:rFonts w:ascii="Times New Roman"/>
                <w:b w:val="false"/>
                <w:i w:val="false"/>
                <w:color w:val="000000"/>
                <w:sz w:val="20"/>
              </w:rPr>
              <w:t>
Драматические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Эстрадалық</w:t>
            </w:r>
            <w:r>
              <w:br/>
            </w:r>
            <w:r>
              <w:rPr>
                <w:rFonts w:ascii="Times New Roman"/>
                <w:b w:val="false"/>
                <w:i w:val="false"/>
                <w:color w:val="000000"/>
                <w:sz w:val="20"/>
              </w:rPr>
              <w:t>
Эстрадные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r>
              <w:br/>
            </w:r>
            <w:r>
              <w:rPr>
                <w:rFonts w:ascii="Times New Roman"/>
                <w:b w:val="false"/>
                <w:i w:val="false"/>
                <w:color w:val="000000"/>
                <w:sz w:val="20"/>
              </w:rPr>
              <w:t>
Прочие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w:t>
      </w:r>
      <w:r>
        <w:br/>
      </w:r>
      <w:r>
        <w:rPr>
          <w:rFonts w:ascii="Times New Roman"/>
          <w:b w:val="false"/>
          <w:i w:val="false"/>
          <w:color w:val="000000"/>
          <w:sz w:val="28"/>
        </w:rPr>
        <w:t>
Наименование ____________________________ Мекенжайы</w:t>
      </w:r>
      <w:r>
        <w:br/>
      </w:r>
      <w:r>
        <w:rPr>
          <w:rFonts w:ascii="Times New Roman"/>
          <w:b w:val="false"/>
          <w:i w:val="false"/>
          <w:color w:val="000000"/>
          <w:sz w:val="28"/>
        </w:rPr>
        <w:t>
_________________________________________ Адрес _____________________</w:t>
      </w:r>
      <w:r>
        <w:br/>
      </w:r>
      <w:r>
        <w:rPr>
          <w:rFonts w:ascii="Times New Roman"/>
          <w:b w:val="false"/>
          <w:i w:val="false"/>
          <w:color w:val="000000"/>
          <w:sz w:val="28"/>
        </w:rPr>
        <w:t>
                                                _____________________</w:t>
      </w:r>
      <w:r>
        <w:br/>
      </w:r>
      <w:r>
        <w:rPr>
          <w:rFonts w:ascii="Times New Roman"/>
          <w:b w:val="false"/>
          <w:i w:val="false"/>
          <w:color w:val="000000"/>
          <w:sz w:val="28"/>
        </w:rPr>
        <w:t>
Телефон _________________________________</w:t>
      </w:r>
      <w:r>
        <w:br/>
      </w:r>
      <w:r>
        <w:rPr>
          <w:rFonts w:ascii="Times New Roman"/>
          <w:b w:val="false"/>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_________________</w:t>
      </w:r>
      <w:r>
        <w:br/>
      </w:r>
      <w:r>
        <w:rPr>
          <w:rFonts w:ascii="Times New Roman"/>
          <w:b w:val="false"/>
          <w:i w:val="false"/>
          <w:color w:val="000000"/>
          <w:sz w:val="28"/>
        </w:rPr>
        <w:t>
Орындаушы</w:t>
      </w:r>
      <w:r>
        <w:br/>
      </w:r>
      <w:r>
        <w:rPr>
          <w:rFonts w:ascii="Times New Roman"/>
          <w:b w:val="false"/>
          <w:i w:val="false"/>
          <w:color w:val="000000"/>
          <w:sz w:val="28"/>
        </w:rPr>
        <w:t>
Исполнитель _____________________________       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r>
        <w:br/>
      </w:r>
      <w:r>
        <w:rPr>
          <w:rFonts w:ascii="Times New Roman"/>
          <w:b w:val="false"/>
          <w:i w:val="false"/>
          <w:color w:val="000000"/>
          <w:sz w:val="28"/>
        </w:rPr>
        <w:t>
Басшы</w:t>
      </w:r>
      <w:r>
        <w:br/>
      </w:r>
      <w:r>
        <w:rPr>
          <w:rFonts w:ascii="Times New Roman"/>
          <w:b w:val="false"/>
          <w:i w:val="false"/>
          <w:color w:val="000000"/>
          <w:sz w:val="28"/>
        </w:rPr>
        <w:t>
Руководитель ____________________________       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Бас бухгалтер</w:t>
      </w:r>
      <w:r>
        <w:br/>
      </w:r>
      <w:r>
        <w:rPr>
          <w:rFonts w:ascii="Times New Roman"/>
          <w:b w:val="false"/>
          <w:i w:val="false"/>
          <w:color w:val="000000"/>
          <w:sz w:val="28"/>
        </w:rPr>
        <w:t>
Главный бухгалтер _______________________        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118"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205 бұйрығына      </w:t>
      </w:r>
      <w:r>
        <w:br/>
      </w:r>
      <w:r>
        <w:rPr>
          <w:rFonts w:ascii="Times New Roman"/>
          <w:b w:val="false"/>
          <w:i w:val="false"/>
          <w:color w:val="000000"/>
          <w:sz w:val="28"/>
        </w:rPr>
        <w:t xml:space="preserve">
8-қосымша            </w:t>
      </w:r>
    </w:p>
    <w:bookmarkEnd w:id="40"/>
    <w:bookmarkStart w:name="z119" w:id="41"/>
    <w:p>
      <w:pPr>
        <w:spacing w:after="0"/>
        <w:ind w:left="0"/>
        <w:jc w:val="left"/>
      </w:pPr>
      <w:r>
        <w:rPr>
          <w:rFonts w:ascii="Times New Roman"/>
          <w:b/>
          <w:i w:val="false"/>
          <w:color w:val="000000"/>
        </w:rPr>
        <w:t xml:space="preserve"> 
«Клуб типтес мәдениет мекемесінің қызметі туралы есеп» (коды</w:t>
      </w:r>
      <w:r>
        <w:br/>
      </w:r>
      <w:r>
        <w:rPr>
          <w:rFonts w:ascii="Times New Roman"/>
          <w:b/>
          <w:i w:val="false"/>
          <w:color w:val="000000"/>
        </w:rPr>
        <w:t>
0541104, индексі 1–клуб, кезеңділігі жылдық), жалпымемлекеттік</w:t>
      </w:r>
      <w:r>
        <w:br/>
      </w:r>
      <w:r>
        <w:rPr>
          <w:rFonts w:ascii="Times New Roman"/>
          <w:b/>
          <w:i w:val="false"/>
          <w:color w:val="000000"/>
        </w:rPr>
        <w:t>
статистикалық байқауының статистикалық нысанын толтыру</w:t>
      </w:r>
      <w:r>
        <w:br/>
      </w:r>
      <w:r>
        <w:rPr>
          <w:rFonts w:ascii="Times New Roman"/>
          <w:b/>
          <w:i w:val="false"/>
          <w:color w:val="000000"/>
        </w:rPr>
        <w:t>
жөніндегі нұсқаулық</w:t>
      </w:r>
    </w:p>
    <w:bookmarkEnd w:id="41"/>
    <w:bookmarkStart w:name="z120" w:id="42"/>
    <w:p>
      <w:pPr>
        <w:spacing w:after="0"/>
        <w:ind w:left="0"/>
        <w:jc w:val="both"/>
      </w:pPr>
      <w:r>
        <w:rPr>
          <w:rFonts w:ascii="Times New Roman"/>
          <w:b w:val="false"/>
          <w:i w:val="false"/>
          <w:color w:val="000000"/>
          <w:sz w:val="28"/>
        </w:rPr>
        <w:t>
      1. Осы «Клуб типтес мәдениет мекемесінің қызметі туралы есеп» (коды 0541104, индексі 1–клуб,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«Клуб типтес мәдениет мекемесінің қызметі туралы есеп» (коды 0541104, индексі 1–клуб,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мәдени-демалыс типтес мекемелер – клубтар, мәдениет үйлері, өнерлі қызметкерлер, мұғалімдер үйлері, демалыс орталықтары, автоклубтар, қалқымалы мәдени базалары және халықтың демалысын, халық шығармашылығы ұжымдары мен басқа да клуб құрылымдарының қызметін ұйымдастыратын басқалар жататын мәдени-ағарту мекемесі.</w:t>
      </w:r>
      <w:r>
        <w:br/>
      </w:r>
      <w:r>
        <w:rPr>
          <w:rFonts w:ascii="Times New Roman"/>
          <w:b w:val="false"/>
          <w:i w:val="false"/>
          <w:color w:val="000000"/>
          <w:sz w:val="28"/>
        </w:rPr>
        <w:t>
</w:t>
      </w:r>
      <w:r>
        <w:rPr>
          <w:rFonts w:ascii="Times New Roman"/>
          <w:b w:val="false"/>
          <w:i w:val="false"/>
          <w:color w:val="000000"/>
          <w:sz w:val="28"/>
        </w:rPr>
        <w:t>
      3. 1-бөлімде облыстық, аудандық, қалалық, ауылдық мәдениет сарайлары мен мәдениет үйлері, клубтар, сонымен бірге клуб типтес мекемелер: автоклубтар, (халық аз тұратын елдімекенде, баратын жолы қиын және алыс аудандарда бос уақытта мәдени демалысты қызметті жүзеге асыратын), клуб жұмыстарын жүйелі жүргізетін және жалпы мәдени жұмыстар өткізу мен жан-жақты мәдени демалысты ұйымдастыру үшін барлық жағдай жасайтын кафе-клубтар, Интернет клубтар, мәдениет және демалыс орталықтары ұйымдары клубтық мәдени мекемелеріне жататын есепке алынады.</w:t>
      </w:r>
      <w:r>
        <w:br/>
      </w:r>
      <w:r>
        <w:rPr>
          <w:rFonts w:ascii="Times New Roman"/>
          <w:b w:val="false"/>
          <w:i w:val="false"/>
          <w:color w:val="000000"/>
          <w:sz w:val="28"/>
        </w:rPr>
        <w:t>
</w:t>
      </w:r>
      <w:r>
        <w:rPr>
          <w:rFonts w:ascii="Times New Roman"/>
          <w:b w:val="false"/>
          <w:i w:val="false"/>
          <w:color w:val="000000"/>
          <w:sz w:val="28"/>
        </w:rPr>
        <w:t>
      4. 1, 2 бөлімдерде мекемелер, ғимараттар санын және олардың аумағын, оларды өз теңгерімінде иеленетін кәсіпорындар көрсетеді.</w:t>
      </w:r>
      <w:r>
        <w:br/>
      </w:r>
      <w:r>
        <w:rPr>
          <w:rFonts w:ascii="Times New Roman"/>
          <w:b w:val="false"/>
          <w:i w:val="false"/>
          <w:color w:val="000000"/>
          <w:sz w:val="28"/>
        </w:rPr>
        <w:t>
</w:t>
      </w:r>
      <w:r>
        <w:rPr>
          <w:rFonts w:ascii="Times New Roman"/>
          <w:b w:val="false"/>
          <w:i w:val="false"/>
          <w:color w:val="000000"/>
          <w:sz w:val="28"/>
        </w:rPr>
        <w:t>
      5. 3, 4 және 5 бөлімдерді клуб типтес мәдениет мекемелерінің бөлігін жалға алатын кәсіпорындар толтырады.</w:t>
      </w:r>
      <w:r>
        <w:br/>
      </w:r>
      <w:r>
        <w:rPr>
          <w:rFonts w:ascii="Times New Roman"/>
          <w:b w:val="false"/>
          <w:i w:val="false"/>
          <w:color w:val="000000"/>
          <w:sz w:val="28"/>
        </w:rPr>
        <w:t>
</w:t>
      </w:r>
      <w:r>
        <w:rPr>
          <w:rFonts w:ascii="Times New Roman"/>
          <w:b w:val="false"/>
          <w:i w:val="false"/>
          <w:color w:val="000000"/>
          <w:sz w:val="28"/>
        </w:rPr>
        <w:t>
      6. Клуб типтес мәдениет мекемесін тұтасымен жалға алатын кәсіпорын бөлімдердің барлығын толтырады.</w:t>
      </w:r>
      <w:r>
        <w:br/>
      </w:r>
      <w:r>
        <w:rPr>
          <w:rFonts w:ascii="Times New Roman"/>
          <w:b w:val="false"/>
          <w:i w:val="false"/>
          <w:color w:val="000000"/>
          <w:sz w:val="28"/>
        </w:rPr>
        <w:t>
</w:t>
      </w:r>
      <w:r>
        <w:rPr>
          <w:rFonts w:ascii="Times New Roman"/>
          <w:b w:val="false"/>
          <w:i w:val="false"/>
          <w:color w:val="000000"/>
          <w:sz w:val="28"/>
        </w:rPr>
        <w:t>
      7. Статистикалық нысанға кіретін деректер клуб жұмысын есепке алу журналы кіретін материалдарына негізделуі қажет.</w:t>
      </w:r>
      <w:r>
        <w:br/>
      </w:r>
      <w:r>
        <w:rPr>
          <w:rFonts w:ascii="Times New Roman"/>
          <w:b w:val="false"/>
          <w:i w:val="false"/>
          <w:color w:val="000000"/>
          <w:sz w:val="28"/>
        </w:rPr>
        <w:t>
</w:t>
      </w:r>
      <w:r>
        <w:rPr>
          <w:rFonts w:ascii="Times New Roman"/>
          <w:b w:val="false"/>
          <w:i w:val="false"/>
          <w:color w:val="000000"/>
          <w:sz w:val="28"/>
        </w:rPr>
        <w:t>
      8. 1-бөлімнің 1-бағанында мәдениет үйлеріне (сарайларына) клуб мекемелері, мәдени-ағарту және мәдени-бұқаралық жұмыстар жатады.</w:t>
      </w:r>
      <w:r>
        <w:br/>
      </w:r>
      <w:r>
        <w:rPr>
          <w:rFonts w:ascii="Times New Roman"/>
          <w:b w:val="false"/>
          <w:i w:val="false"/>
          <w:color w:val="000000"/>
          <w:sz w:val="28"/>
        </w:rPr>
        <w:t>
      2 – бағанында клубқа ұйымға немесе ассоциацияға біріккен, бірыңғай мүддедегі адамдар бірлестігі, клубтар спорттық, ойын-сауық, автоклубтар, саяси клубтар және тағы сол сияқтылар жатады.</w:t>
      </w:r>
      <w:r>
        <w:br/>
      </w:r>
      <w:r>
        <w:rPr>
          <w:rFonts w:ascii="Times New Roman"/>
          <w:b w:val="false"/>
          <w:i w:val="false"/>
          <w:color w:val="000000"/>
          <w:sz w:val="28"/>
        </w:rPr>
        <w:t>
</w:t>
      </w:r>
      <w:r>
        <w:rPr>
          <w:rFonts w:ascii="Times New Roman"/>
          <w:b w:val="false"/>
          <w:i w:val="false"/>
          <w:color w:val="000000"/>
          <w:sz w:val="28"/>
        </w:rPr>
        <w:t>
      9. 2-бөлімнің 1-жолында клуб типтес мәдениет мекемелерінің ғимараттарының (үй-жайларының) жалпы саны көрсетіледі.</w:t>
      </w:r>
      <w:r>
        <w:br/>
      </w:r>
      <w:r>
        <w:rPr>
          <w:rFonts w:ascii="Times New Roman"/>
          <w:b w:val="false"/>
          <w:i w:val="false"/>
          <w:color w:val="000000"/>
          <w:sz w:val="28"/>
        </w:rPr>
        <w:t>
      1.1-жолда жылытылмайтын ғимараттар (үй-жайлар) саны көрсетіледі.</w:t>
      </w:r>
      <w:r>
        <w:br/>
      </w:r>
      <w:r>
        <w:rPr>
          <w:rFonts w:ascii="Times New Roman"/>
          <w:b w:val="false"/>
          <w:i w:val="false"/>
          <w:color w:val="000000"/>
          <w:sz w:val="28"/>
        </w:rPr>
        <w:t>
      1.2-жолда апаттық жағдайдағы ғимараттар (үй-жайлар) саны көрсетіледі.</w:t>
      </w:r>
      <w:r>
        <w:br/>
      </w:r>
      <w:r>
        <w:rPr>
          <w:rFonts w:ascii="Times New Roman"/>
          <w:b w:val="false"/>
          <w:i w:val="false"/>
          <w:color w:val="000000"/>
          <w:sz w:val="28"/>
        </w:rPr>
        <w:t>
      1.3-жолда күрделі жөндеуді және жаңғыртуды талап ететін ғимараттар (үй-жайлар) саны көрсетіледі.</w:t>
      </w:r>
      <w:r>
        <w:br/>
      </w:r>
      <w:r>
        <w:rPr>
          <w:rFonts w:ascii="Times New Roman"/>
          <w:b w:val="false"/>
          <w:i w:val="false"/>
          <w:color w:val="000000"/>
          <w:sz w:val="28"/>
        </w:rPr>
        <w:t>
      1.2 және 1.3 жолдарда күрделі жөндеуді талап ететін және апатты жағдайдағы ғимараттардың (үй-жайлардың) саны ғимараттардың (үй-жайларының) техникалық жағдайын сипаттайтын акт (қорытынды) негізінде немесе белгіленген тәртіпте жазылған өзге де құжаттың негізінде толтырылады.</w:t>
      </w:r>
      <w:r>
        <w:br/>
      </w:r>
      <w:r>
        <w:rPr>
          <w:rFonts w:ascii="Times New Roman"/>
          <w:b w:val="false"/>
          <w:i w:val="false"/>
          <w:color w:val="000000"/>
          <w:sz w:val="28"/>
        </w:rPr>
        <w:t>
</w:t>
      </w:r>
      <w:r>
        <w:rPr>
          <w:rFonts w:ascii="Times New Roman"/>
          <w:b w:val="false"/>
          <w:i w:val="false"/>
          <w:color w:val="000000"/>
          <w:sz w:val="28"/>
        </w:rPr>
        <w:t>
      10. 3-ші бөлімнің 1-жолында өткізілген іс-шаралар саны клуб мекемесінің жұмысын есепке алу журналында жазылған жазбалар негізінде толтырады. Есепке өткізілген жеріне қарамастан (клубта, жатақханада, мектепте және тағы басқалар), клуб типтес мәдени мекемелер ұйымдастырған барлық іс-шаралар енгізіледі. Мұның өзінде тақырыптық кештер, театрландырылған мерекелер мен көрсетілімдер барысында өткізілген дәрістер, баяндамалар, концерттер және басқа да іс-шаралар да өткізілген іс-шаралар санына қосылады. Басқа мекемелердің клуб үй-жайында (мәдениет үйі, мәдениет сарайы) өткізген іс-шаралары, осы клубтың үй-жайының (мәдениет үйі, мәдениет сарайы) есебіне кірмейді.</w:t>
      </w:r>
      <w:r>
        <w:br/>
      </w:r>
      <w:r>
        <w:rPr>
          <w:rFonts w:ascii="Times New Roman"/>
          <w:b w:val="false"/>
          <w:i w:val="false"/>
          <w:color w:val="000000"/>
          <w:sz w:val="28"/>
        </w:rPr>
        <w:t>
      2-жолда үйірмеге шығармашылық, ғылым, техника тағы басқалар саласында бірлескен тұрақты оқу үшін біріккен жалпы қызығушылықпен байланысты тұлғалар тобы жатады. Қолданбалы шығармашылық пен қолданбалы білім курстарына шығармашылықпен айналысу үшін бір мүддедегі адамдар бірлестігі жатады. Әуесқой бірлестіктеріне бос уақыт саласында түрлі рухани сұраныстарды қанағаттандыру мақсатында әлеуметтік пайдалы мәдени-демалыс қызметпен айналысатын ерікті адамдар бірлестігі жатады. Клубтарға клубтың әрбір мүшесі адамдар ортасына өзінің білімі мен дағдысын шығаруға тырысатын, басты критерий тәрбие болып табылатын қызығушылығы бірыңғай адамдар қоғамдастығы жатады.</w:t>
      </w:r>
      <w:r>
        <w:br/>
      </w:r>
      <w:r>
        <w:rPr>
          <w:rFonts w:ascii="Times New Roman"/>
          <w:b w:val="false"/>
          <w:i w:val="false"/>
          <w:color w:val="000000"/>
          <w:sz w:val="28"/>
        </w:rPr>
        <w:t>
      3-жолда қатысушылар саны клуб мүшелері, мазмұны және сабаққа қатысуы туралы деректер көрсетілетін клуб жұмысын есепке алу журналының мәліметтері негізінде толтырылады. Бірнеше үйірмеге (ұжымға) қатысатын адамдар, әр үйірме (ұжым) бойынша жеке-жеке есепке алынады.</w:t>
      </w:r>
      <w:r>
        <w:br/>
      </w:r>
      <w:r>
        <w:rPr>
          <w:rFonts w:ascii="Times New Roman"/>
          <w:b w:val="false"/>
          <w:i w:val="false"/>
          <w:color w:val="000000"/>
          <w:sz w:val="28"/>
        </w:rPr>
        <w:t>
      4-жолда көрсетілген қызметтерден түскен табыстарға ақылы үйірмелерге қатысушылардан және клуб типтес мәдениет мекемелерімен өткізілген іс-шаралардан түскен табыстар қосылады.</w:t>
      </w:r>
      <w:r>
        <w:br/>
      </w:r>
      <w:r>
        <w:rPr>
          <w:rFonts w:ascii="Times New Roman"/>
          <w:b w:val="false"/>
          <w:i w:val="false"/>
          <w:color w:val="000000"/>
          <w:sz w:val="28"/>
        </w:rPr>
        <w:t>
      Көрсетілген қызметтерден түскен табыстарға жергілікті және республикалық бюджеттерден түскен қаражаттар, қайырымдылық және басқа да жарналар кірмейді.</w:t>
      </w:r>
      <w:r>
        <w:br/>
      </w:r>
      <w:r>
        <w:rPr>
          <w:rFonts w:ascii="Times New Roman"/>
          <w:b w:val="false"/>
          <w:i w:val="false"/>
          <w:color w:val="000000"/>
          <w:sz w:val="28"/>
        </w:rPr>
        <w:t>
</w:t>
      </w:r>
      <w:r>
        <w:rPr>
          <w:rFonts w:ascii="Times New Roman"/>
          <w:b w:val="false"/>
          <w:i w:val="false"/>
          <w:color w:val="000000"/>
          <w:sz w:val="28"/>
        </w:rPr>
        <w:t>
      11. 4-ші бөлімде көркемөнерпаздардың шығармашылық ұжымына бейнелеу, декоративтік-қолданбалы, музыка, театр, хореография және цирктік өнерлері, киноөнері, фотография және басқалар саласындағы жалпы халықтың кәсіби емес көркем өнер шығармашылығы қызметіндегі құралдардың ортақтығымен, бір-бірімен бір мүддедегі, нормалар қажеттілігімен және өткізу ережесімен, бірігіп орындалатын қызметтермен байланысты тұлғалардың топтары жатады.</w:t>
      </w:r>
      <w:r>
        <w:br/>
      </w:r>
      <w:r>
        <w:rPr>
          <w:rFonts w:ascii="Times New Roman"/>
          <w:b w:val="false"/>
          <w:i w:val="false"/>
          <w:color w:val="000000"/>
          <w:sz w:val="28"/>
        </w:rPr>
        <w:t>
</w:t>
      </w:r>
      <w:r>
        <w:rPr>
          <w:rFonts w:ascii="Times New Roman"/>
          <w:b w:val="false"/>
          <w:i w:val="false"/>
          <w:color w:val="000000"/>
          <w:sz w:val="28"/>
        </w:rPr>
        <w:t>
      12. Арифметикалық-логикалық бақылау:</w:t>
      </w:r>
      <w:r>
        <w:br/>
      </w:r>
      <w:r>
        <w:rPr>
          <w:rFonts w:ascii="Times New Roman"/>
          <w:b w:val="false"/>
          <w:i w:val="false"/>
          <w:color w:val="000000"/>
          <w:sz w:val="28"/>
        </w:rPr>
        <w:t>
      1) 1 бөлім. «Клуб типтес мәдениет мекемелерінің негізгі түрлері»:</w:t>
      </w:r>
      <w:r>
        <w:br/>
      </w:r>
      <w:r>
        <w:rPr>
          <w:rFonts w:ascii="Times New Roman"/>
          <w:b w:val="false"/>
          <w:i w:val="false"/>
          <w:color w:val="000000"/>
          <w:sz w:val="28"/>
        </w:rPr>
        <w:t xml:space="preserve">
      1 жол </w:t>
      </w:r>
      <w:r>
        <w:rPr>
          <w:rFonts w:ascii="Times New Roman"/>
          <w:b w:val="false"/>
          <w:i w:val="false"/>
          <w:color w:val="000000"/>
          <w:sz w:val="28"/>
          <w:u w:val="single"/>
        </w:rPr>
        <w:t>&gt;</w:t>
      </w:r>
      <w:r>
        <w:rPr>
          <w:rFonts w:ascii="Times New Roman"/>
          <w:b w:val="false"/>
          <w:i w:val="false"/>
          <w:color w:val="000000"/>
          <w:sz w:val="28"/>
        </w:rPr>
        <w:t xml:space="preserve"> 1.1 жолдан әр баған үшін;</w:t>
      </w:r>
      <w:r>
        <w:br/>
      </w:r>
      <w:r>
        <w:rPr>
          <w:rFonts w:ascii="Times New Roman"/>
          <w:b w:val="false"/>
          <w:i w:val="false"/>
          <w:color w:val="000000"/>
          <w:sz w:val="28"/>
        </w:rPr>
        <w:t>
      2) 2 бөлім. «Клуб типтес ғимараттар саны мен олардың аумағы»:</w:t>
      </w:r>
      <w:r>
        <w:br/>
      </w:r>
      <w:r>
        <w:rPr>
          <w:rFonts w:ascii="Times New Roman"/>
          <w:b w:val="false"/>
          <w:i w:val="false"/>
          <w:color w:val="000000"/>
          <w:sz w:val="28"/>
        </w:rPr>
        <w:t xml:space="preserve">
      1.1 жол </w:t>
      </w:r>
      <w:r>
        <w:rPr>
          <w:rFonts w:ascii="Times New Roman"/>
          <w:b w:val="false"/>
          <w:i w:val="false"/>
          <w:color w:val="000000"/>
          <w:sz w:val="28"/>
          <w:u w:val="single"/>
        </w:rPr>
        <w:t>&gt;</w:t>
      </w:r>
      <w:r>
        <w:rPr>
          <w:rFonts w:ascii="Times New Roman"/>
          <w:b w:val="false"/>
          <w:i w:val="false"/>
          <w:color w:val="000000"/>
          <w:sz w:val="28"/>
        </w:rPr>
        <w:t xml:space="preserve"> 1 жолдан әр баған үшін;</w:t>
      </w:r>
      <w:r>
        <w:br/>
      </w:r>
      <w:r>
        <w:rPr>
          <w:rFonts w:ascii="Times New Roman"/>
          <w:b w:val="false"/>
          <w:i w:val="false"/>
          <w:color w:val="000000"/>
          <w:sz w:val="28"/>
        </w:rPr>
        <w:t xml:space="preserve">
      1.2 жол </w:t>
      </w:r>
      <w:r>
        <w:rPr>
          <w:rFonts w:ascii="Times New Roman"/>
          <w:b w:val="false"/>
          <w:i w:val="false"/>
          <w:color w:val="000000"/>
          <w:sz w:val="28"/>
          <w:u w:val="single"/>
        </w:rPr>
        <w:t>&gt;</w:t>
      </w:r>
      <w:r>
        <w:rPr>
          <w:rFonts w:ascii="Times New Roman"/>
          <w:b w:val="false"/>
          <w:i w:val="false"/>
          <w:color w:val="000000"/>
          <w:sz w:val="28"/>
        </w:rPr>
        <w:t xml:space="preserve"> 1 жолдан әр баған үшін;</w:t>
      </w:r>
      <w:r>
        <w:br/>
      </w:r>
      <w:r>
        <w:rPr>
          <w:rFonts w:ascii="Times New Roman"/>
          <w:b w:val="false"/>
          <w:i w:val="false"/>
          <w:color w:val="000000"/>
          <w:sz w:val="28"/>
        </w:rPr>
        <w:t xml:space="preserve">
      1.3 жол </w:t>
      </w:r>
      <w:r>
        <w:rPr>
          <w:rFonts w:ascii="Times New Roman"/>
          <w:b w:val="false"/>
          <w:i w:val="false"/>
          <w:color w:val="000000"/>
          <w:sz w:val="28"/>
          <w:u w:val="single"/>
        </w:rPr>
        <w:t>&gt;</w:t>
      </w:r>
      <w:r>
        <w:rPr>
          <w:rFonts w:ascii="Times New Roman"/>
          <w:b w:val="false"/>
          <w:i w:val="false"/>
          <w:color w:val="000000"/>
          <w:sz w:val="28"/>
        </w:rPr>
        <w:t xml:space="preserve"> 1 жолдан әр баған үшін;</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бағаннан әр жол үшін;</w:t>
      </w:r>
      <w:r>
        <w:br/>
      </w:r>
      <w:r>
        <w:rPr>
          <w:rFonts w:ascii="Times New Roman"/>
          <w:b w:val="false"/>
          <w:i w:val="false"/>
          <w:color w:val="000000"/>
          <w:sz w:val="28"/>
        </w:rPr>
        <w:t>
      3) 3 бөлім. «Клуб типтес мәдени мекемелері қызметтерінің негізгі сипаттамалары»:</w:t>
      </w:r>
      <w:r>
        <w:br/>
      </w:r>
      <w:r>
        <w:rPr>
          <w:rFonts w:ascii="Times New Roman"/>
          <w:b w:val="false"/>
          <w:i w:val="false"/>
          <w:color w:val="000000"/>
          <w:sz w:val="28"/>
        </w:rPr>
        <w:t xml:space="preserve">
      1 жол </w:t>
      </w:r>
      <w:r>
        <w:rPr>
          <w:rFonts w:ascii="Times New Roman"/>
          <w:b w:val="false"/>
          <w:i w:val="false"/>
          <w:color w:val="000000"/>
          <w:sz w:val="28"/>
          <w:u w:val="single"/>
        </w:rPr>
        <w:t>&gt;</w:t>
      </w:r>
      <w:r>
        <w:rPr>
          <w:rFonts w:ascii="Times New Roman"/>
          <w:b w:val="false"/>
          <w:i w:val="false"/>
          <w:color w:val="000000"/>
          <w:sz w:val="28"/>
        </w:rPr>
        <w:t xml:space="preserve"> 1.1 жолдан әр баған үшін;</w:t>
      </w:r>
      <w:r>
        <w:br/>
      </w:r>
      <w:r>
        <w:rPr>
          <w:rFonts w:ascii="Times New Roman"/>
          <w:b w:val="false"/>
          <w:i w:val="false"/>
          <w:color w:val="000000"/>
          <w:sz w:val="28"/>
        </w:rPr>
        <w:t xml:space="preserve">
      2 жол </w:t>
      </w:r>
      <w:r>
        <w:rPr>
          <w:rFonts w:ascii="Times New Roman"/>
          <w:b w:val="false"/>
          <w:i w:val="false"/>
          <w:color w:val="000000"/>
          <w:sz w:val="28"/>
          <w:u w:val="single"/>
        </w:rPr>
        <w:t>&gt;</w:t>
      </w:r>
      <w:r>
        <w:rPr>
          <w:rFonts w:ascii="Times New Roman"/>
          <w:b w:val="false"/>
          <w:i w:val="false"/>
          <w:color w:val="000000"/>
          <w:sz w:val="28"/>
        </w:rPr>
        <w:t xml:space="preserve"> 2.1 жолдан әр баған үшін;</w:t>
      </w:r>
      <w:r>
        <w:br/>
      </w:r>
      <w:r>
        <w:rPr>
          <w:rFonts w:ascii="Times New Roman"/>
          <w:b w:val="false"/>
          <w:i w:val="false"/>
          <w:color w:val="000000"/>
          <w:sz w:val="28"/>
        </w:rPr>
        <w:t xml:space="preserve">
      3 жол </w:t>
      </w:r>
      <w:r>
        <w:rPr>
          <w:rFonts w:ascii="Times New Roman"/>
          <w:b w:val="false"/>
          <w:i w:val="false"/>
          <w:color w:val="000000"/>
          <w:sz w:val="28"/>
          <w:u w:val="single"/>
        </w:rPr>
        <w:t>&gt;</w:t>
      </w:r>
      <w:r>
        <w:rPr>
          <w:rFonts w:ascii="Times New Roman"/>
          <w:b w:val="false"/>
          <w:i w:val="false"/>
          <w:color w:val="000000"/>
          <w:sz w:val="28"/>
        </w:rPr>
        <w:t xml:space="preserve"> 3.1 жолдан әр баған үшін;</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бағаннан әр жол үшін;</w:t>
      </w:r>
      <w:r>
        <w:br/>
      </w:r>
      <w:r>
        <w:rPr>
          <w:rFonts w:ascii="Times New Roman"/>
          <w:b w:val="false"/>
          <w:i w:val="false"/>
          <w:color w:val="000000"/>
          <w:sz w:val="28"/>
        </w:rPr>
        <w:t>
      4) 4 бөлім. «Көркемөнерпаздар шығармашылығының ұжымдарын жанрлары бойынша»:</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бағаннан әр жол үшін;</w:t>
      </w:r>
      <w:r>
        <w:br/>
      </w: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бағаннан әр жол үшін;</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3 бағаннан әр жол үшін;</w:t>
      </w:r>
      <w:r>
        <w:br/>
      </w:r>
      <w:r>
        <w:rPr>
          <w:rFonts w:ascii="Times New Roman"/>
          <w:b w:val="false"/>
          <w:i w:val="false"/>
          <w:color w:val="000000"/>
          <w:sz w:val="28"/>
        </w:rPr>
        <w:t xml:space="preserve">
      2 баған </w:t>
      </w:r>
      <w:r>
        <w:rPr>
          <w:rFonts w:ascii="Times New Roman"/>
          <w:b w:val="false"/>
          <w:i w:val="false"/>
          <w:color w:val="000000"/>
          <w:sz w:val="28"/>
          <w:u w:val="single"/>
        </w:rPr>
        <w:t>&gt;</w:t>
      </w:r>
      <w:r>
        <w:rPr>
          <w:rFonts w:ascii="Times New Roman"/>
          <w:b w:val="false"/>
          <w:i w:val="false"/>
          <w:color w:val="000000"/>
          <w:sz w:val="28"/>
        </w:rPr>
        <w:t xml:space="preserve"> 4 бағаннан әр жол үшін;</w:t>
      </w:r>
      <w:r>
        <w:br/>
      </w:r>
      <w:r>
        <w:rPr>
          <w:rFonts w:ascii="Times New Roman"/>
          <w:b w:val="false"/>
          <w:i w:val="false"/>
          <w:color w:val="000000"/>
          <w:sz w:val="28"/>
        </w:rPr>
        <w:t>
      5) 5 бөлім. Қатысушылар шығармашылығының ұжымдарын жанрлары бойынша, адам</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2 бағаннан әр жол үшін;</w:t>
      </w:r>
      <w:r>
        <w:br/>
      </w:r>
      <w:r>
        <w:rPr>
          <w:rFonts w:ascii="Times New Roman"/>
          <w:b w:val="false"/>
          <w:i w:val="false"/>
          <w:color w:val="000000"/>
          <w:sz w:val="28"/>
        </w:rPr>
        <w:t xml:space="preserve">
      3 баған </w:t>
      </w:r>
      <w:r>
        <w:rPr>
          <w:rFonts w:ascii="Times New Roman"/>
          <w:b w:val="false"/>
          <w:i w:val="false"/>
          <w:color w:val="000000"/>
          <w:sz w:val="28"/>
          <w:u w:val="single"/>
        </w:rPr>
        <w:t>&gt;</w:t>
      </w:r>
      <w:r>
        <w:rPr>
          <w:rFonts w:ascii="Times New Roman"/>
          <w:b w:val="false"/>
          <w:i w:val="false"/>
          <w:color w:val="000000"/>
          <w:sz w:val="28"/>
        </w:rPr>
        <w:t xml:space="preserve"> 4 бағаннан әр жол үшін;</w:t>
      </w:r>
      <w:r>
        <w:br/>
      </w:r>
      <w:r>
        <w:rPr>
          <w:rFonts w:ascii="Times New Roman"/>
          <w:b w:val="false"/>
          <w:i w:val="false"/>
          <w:color w:val="000000"/>
          <w:sz w:val="28"/>
        </w:rPr>
        <w:t xml:space="preserve">
      1 баған </w:t>
      </w:r>
      <w:r>
        <w:rPr>
          <w:rFonts w:ascii="Times New Roman"/>
          <w:b w:val="false"/>
          <w:i w:val="false"/>
          <w:color w:val="000000"/>
          <w:sz w:val="28"/>
          <w:u w:val="single"/>
        </w:rPr>
        <w:t>&gt;</w:t>
      </w:r>
      <w:r>
        <w:rPr>
          <w:rFonts w:ascii="Times New Roman"/>
          <w:b w:val="false"/>
          <w:i w:val="false"/>
          <w:color w:val="000000"/>
          <w:sz w:val="28"/>
        </w:rPr>
        <w:t xml:space="preserve"> 3 бағаннан әр жол үшін;</w:t>
      </w:r>
      <w:r>
        <w:br/>
      </w:r>
      <w:r>
        <w:rPr>
          <w:rFonts w:ascii="Times New Roman"/>
          <w:b w:val="false"/>
          <w:i w:val="false"/>
          <w:color w:val="000000"/>
          <w:sz w:val="28"/>
        </w:rPr>
        <w:t xml:space="preserve">
      2 баған </w:t>
      </w:r>
      <w:r>
        <w:rPr>
          <w:rFonts w:ascii="Times New Roman"/>
          <w:b w:val="false"/>
          <w:i w:val="false"/>
          <w:color w:val="000000"/>
          <w:sz w:val="28"/>
          <w:u w:val="single"/>
        </w:rPr>
        <w:t>&gt;</w:t>
      </w:r>
      <w:r>
        <w:rPr>
          <w:rFonts w:ascii="Times New Roman"/>
          <w:b w:val="false"/>
          <w:i w:val="false"/>
          <w:color w:val="000000"/>
          <w:sz w:val="28"/>
        </w:rPr>
        <w:t xml:space="preserve"> 4 бағаннан әр жол үшін.</w:t>
      </w:r>
    </w:p>
    <w:bookmarkEnd w:id="42"/>
    <w:bookmarkStart w:name="z132" w:id="43"/>
    <w:p>
      <w:pPr>
        <w:spacing w:after="0"/>
        <w:ind w:left="0"/>
        <w:jc w:val="both"/>
      </w:pPr>
      <w:r>
        <w:rPr>
          <w:rFonts w:ascii="Times New Roman"/>
          <w:b w:val="false"/>
          <w:i w:val="false"/>
          <w:color w:val="000000"/>
          <w:sz w:val="28"/>
        </w:rPr>
        <w:t>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7"/>
        <w:gridCol w:w="2473"/>
        <w:gridCol w:w="3551"/>
        <w:gridCol w:w="1776"/>
        <w:gridCol w:w="2553"/>
      </w:tblGrid>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479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247900" cy="1714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28 тамыздағы № 205 бұйрығына 9-қосымша</w:t>
            </w:r>
            <w:r>
              <w:br/>
            </w:r>
            <w:r>
              <w:rPr>
                <w:rFonts w:ascii="Times New Roman"/>
                <w:b w:val="false"/>
                <w:i w:val="false"/>
                <w:color w:val="000000"/>
                <w:sz w:val="20"/>
              </w:rPr>
              <w:t>
Приложение 9 к приказу Председателя Агентства Республики Казахстан по статистике от 28 августа 2013 года № 205</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33"/>
              <w:gridCol w:w="1513"/>
              <w:gridCol w:w="1313"/>
              <w:gridCol w:w="1293"/>
              <w:gridCol w:w="16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 до 1 часа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более 40 часов</w:t>
                  </w:r>
                </w:p>
              </w:tc>
            </w:tr>
          </w:tbl>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w:t>
            </w:r>
            <w:r>
              <w:rPr>
                <w:rFonts w:ascii="Times New Roman"/>
                <w:b w:val="false"/>
                <w:i w:val="false"/>
                <w:color w:val="000000"/>
                <w:sz w:val="20"/>
              </w:rPr>
              <w:t xml:space="preserve"> 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0601104</w:t>
            </w:r>
            <w:r>
              <w:br/>
            </w:r>
            <w:r>
              <w:rPr>
                <w:rFonts w:ascii="Times New Roman"/>
                <w:b w:val="false"/>
                <w:i w:val="false"/>
                <w:color w:val="000000"/>
                <w:sz w:val="20"/>
              </w:rPr>
              <w:t>
Код статистической формы 0601104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 қызметі туралы есеп</w:t>
            </w:r>
            <w:r>
              <w:br/>
            </w:r>
            <w:r>
              <w:rPr>
                <w:rFonts w:ascii="Times New Roman"/>
                <w:b w:val="false"/>
                <w:i w:val="false"/>
                <w:color w:val="000000"/>
                <w:sz w:val="20"/>
              </w:rPr>
              <w:t>
Отчет о концертной деятельности</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1-концерт</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Годовая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r>
              <w:br/>
            </w: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93"/>
              <w:gridCol w:w="953"/>
              <w:gridCol w:w="10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номенклатурасы бойынша 90.01.2 кодына сәйкес концерт қызметін жүзеге асыратын заңды тұлағалар және дара кәсіпкерлер тапсырады.</w:t>
            </w:r>
            <w:r>
              <w:br/>
            </w:r>
            <w:r>
              <w:rPr>
                <w:rFonts w:ascii="Times New Roman"/>
                <w:b w:val="false"/>
                <w:i w:val="false"/>
                <w:color w:val="000000"/>
                <w:sz w:val="20"/>
              </w:rPr>
              <w:t>
Представляют юридические лица и индивидуальные предприниматели, осуществляющие концертную деятельность, согласно кодам по Номенклатуре видов экономической деятельности 90.01.2.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10 қаңтар.</w:t>
            </w:r>
            <w:r>
              <w:br/>
            </w:r>
            <w:r>
              <w:rPr>
                <w:rFonts w:ascii="Times New Roman"/>
                <w:b w:val="false"/>
                <w:i w:val="false"/>
                <w:color w:val="000000"/>
                <w:sz w:val="20"/>
              </w:rPr>
              <w:t>
Срок представления - 10 января после отчетного периода.</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33" w:id="44"/>
    <w:p>
      <w:pPr>
        <w:spacing w:after="0"/>
        <w:ind w:left="0"/>
        <w:jc w:val="both"/>
      </w:pPr>
      <w:r>
        <w:rPr>
          <w:rFonts w:ascii="Times New Roman"/>
          <w:b w:val="false"/>
          <w:i w:val="false"/>
          <w:color w:val="000000"/>
          <w:sz w:val="28"/>
        </w:rPr>
        <w:t>
      1. Концерт ұйымдарының, концерт залы ғимараттарының (үй-жайларының) санын және олардың сыйымдылығын көрсетіңіз</w:t>
      </w:r>
      <w:r>
        <w:br/>
      </w:r>
      <w:r>
        <w:rPr>
          <w:rFonts w:ascii="Times New Roman"/>
          <w:b w:val="false"/>
          <w:i w:val="false"/>
          <w:color w:val="000000"/>
          <w:sz w:val="28"/>
        </w:rPr>
        <w:t>
      Укажите число концертных организаций, зданий (помещений) концертных залов и их вместимость</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4491"/>
        <w:gridCol w:w="4251"/>
        <w:gridCol w:w="4251"/>
      </w:tblGrid>
      <w:tr>
        <w:trPr>
          <w:trHeight w:val="94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 ки</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Из них – сельская местность</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 ұйымдарының саны, бірлік</w:t>
            </w:r>
            <w:r>
              <w:br/>
            </w:r>
            <w:r>
              <w:rPr>
                <w:rFonts w:ascii="Times New Roman"/>
                <w:b w:val="false"/>
                <w:i w:val="false"/>
                <w:color w:val="000000"/>
                <w:sz w:val="20"/>
              </w:rPr>
              <w:t>
Число концертных организаций, единиц</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(үй-жайлар) саны, бірлік</w:t>
            </w:r>
            <w:r>
              <w:br/>
            </w:r>
            <w:r>
              <w:rPr>
                <w:rFonts w:ascii="Times New Roman"/>
                <w:b w:val="false"/>
                <w:i w:val="false"/>
                <w:color w:val="000000"/>
                <w:sz w:val="20"/>
              </w:rPr>
              <w:t>
Число зданий (помещений), единиц</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из них:</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 жағдайдағы</w:t>
            </w:r>
            <w:r>
              <w:br/>
            </w:r>
            <w:r>
              <w:rPr>
                <w:rFonts w:ascii="Times New Roman"/>
                <w:b w:val="false"/>
                <w:i w:val="false"/>
                <w:color w:val="000000"/>
                <w:sz w:val="20"/>
              </w:rPr>
              <w:t>
в аварийном состоянии</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қажет ететін</w:t>
            </w:r>
            <w:r>
              <w:br/>
            </w:r>
            <w:r>
              <w:rPr>
                <w:rFonts w:ascii="Times New Roman"/>
                <w:b w:val="false"/>
                <w:i w:val="false"/>
                <w:color w:val="000000"/>
                <w:sz w:val="20"/>
              </w:rPr>
              <w:t>
требующих капитального ремонта</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 залының сыйымдылығы, орын</w:t>
            </w:r>
            <w:r>
              <w:br/>
            </w:r>
            <w:r>
              <w:rPr>
                <w:rFonts w:ascii="Times New Roman"/>
                <w:b w:val="false"/>
                <w:i w:val="false"/>
                <w:color w:val="000000"/>
                <w:sz w:val="20"/>
              </w:rPr>
              <w:t>
Вместимость концертного зала, мест</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45"/>
    <w:p>
      <w:pPr>
        <w:spacing w:after="0"/>
        <w:ind w:left="0"/>
        <w:jc w:val="both"/>
      </w:pPr>
      <w:r>
        <w:rPr>
          <w:rFonts w:ascii="Times New Roman"/>
          <w:b w:val="false"/>
          <w:i w:val="false"/>
          <w:color w:val="000000"/>
          <w:sz w:val="28"/>
        </w:rPr>
        <w:t>
      2. Концерт ұйымдары өткізген іс-шаралар санын көрсетіңіз, бірлік</w:t>
      </w:r>
      <w:r>
        <w:br/>
      </w:r>
      <w:r>
        <w:rPr>
          <w:rFonts w:ascii="Times New Roman"/>
          <w:b w:val="false"/>
          <w:i w:val="false"/>
          <w:color w:val="000000"/>
          <w:sz w:val="28"/>
        </w:rPr>
        <w:t>
      Укажите число мероприятий, проведенных концертной организацией, единиц</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3159"/>
        <w:gridCol w:w="2378"/>
        <w:gridCol w:w="2563"/>
        <w:gridCol w:w="1914"/>
        <w:gridCol w:w="2534"/>
      </w:tblGrid>
      <w:tr>
        <w:trPr>
          <w:trHeight w:val="495" w:hRule="atLeast"/>
        </w:trPr>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Из них – сельская местность</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филармониялық</w:t>
            </w:r>
            <w:r>
              <w:br/>
            </w:r>
            <w:r>
              <w:rPr>
                <w:rFonts w:ascii="Times New Roman"/>
                <w:b w:val="false"/>
                <w:i w:val="false"/>
                <w:color w:val="000000"/>
                <w:sz w:val="20"/>
              </w:rPr>
              <w:t>
филармонические</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эстрадалық</w:t>
            </w:r>
            <w:r>
              <w:br/>
            </w:r>
            <w:r>
              <w:rPr>
                <w:rFonts w:ascii="Times New Roman"/>
                <w:b w:val="false"/>
                <w:i w:val="false"/>
                <w:color w:val="000000"/>
                <w:sz w:val="20"/>
              </w:rPr>
              <w:t>
эстрадные</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филармониялық</w:t>
            </w:r>
            <w:r>
              <w:br/>
            </w:r>
            <w:r>
              <w:rPr>
                <w:rFonts w:ascii="Times New Roman"/>
                <w:b w:val="false"/>
                <w:i w:val="false"/>
                <w:color w:val="000000"/>
                <w:sz w:val="20"/>
              </w:rPr>
              <w:t>
филармонические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эстрадалық</w:t>
            </w:r>
            <w:r>
              <w:br/>
            </w:r>
            <w:r>
              <w:rPr>
                <w:rFonts w:ascii="Times New Roman"/>
                <w:b w:val="false"/>
                <w:i w:val="false"/>
                <w:color w:val="000000"/>
                <w:sz w:val="20"/>
              </w:rPr>
              <w:t>
эстрадные</w:t>
            </w:r>
          </w:p>
        </w:tc>
      </w:tr>
      <w:tr>
        <w:trPr>
          <w:trHeight w:val="21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концерттер</w:t>
            </w:r>
            <w:r>
              <w:br/>
            </w:r>
            <w:r>
              <w:rPr>
                <w:rFonts w:ascii="Times New Roman"/>
                <w:b w:val="false"/>
                <w:i w:val="false"/>
                <w:color w:val="000000"/>
                <w:sz w:val="20"/>
              </w:rPr>
              <w:t>
Всего концертов</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балаларға арналған</w:t>
            </w:r>
            <w:r>
              <w:br/>
            </w:r>
            <w:r>
              <w:rPr>
                <w:rFonts w:ascii="Times New Roman"/>
                <w:b w:val="false"/>
                <w:i w:val="false"/>
                <w:color w:val="000000"/>
                <w:sz w:val="20"/>
              </w:rPr>
              <w:t>
из них - для детей</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аумағында өткізілген концерттер</w:t>
            </w:r>
            <w:r>
              <w:br/>
            </w:r>
            <w:r>
              <w:rPr>
                <w:rFonts w:ascii="Times New Roman"/>
                <w:b w:val="false"/>
                <w:i w:val="false"/>
                <w:color w:val="000000"/>
                <w:sz w:val="20"/>
              </w:rPr>
              <w:t>
Концерты, проведенные на своей территории</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балаларға арналған</w:t>
            </w:r>
            <w:r>
              <w:br/>
            </w:r>
            <w:r>
              <w:rPr>
                <w:rFonts w:ascii="Times New Roman"/>
                <w:b w:val="false"/>
                <w:i w:val="false"/>
                <w:color w:val="000000"/>
                <w:sz w:val="20"/>
              </w:rPr>
              <w:t>
из них - для детей</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бойынша өз аумағы шегінен тысқары өткізілген концерттер</w:t>
            </w:r>
            <w:r>
              <w:br/>
            </w:r>
            <w:r>
              <w:rPr>
                <w:rFonts w:ascii="Times New Roman"/>
                <w:b w:val="false"/>
                <w:i w:val="false"/>
                <w:color w:val="000000"/>
                <w:sz w:val="20"/>
              </w:rPr>
              <w:t>
Концерты, проведенные за пределами своей территории по Казахстану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балаларға арналған</w:t>
            </w:r>
            <w:r>
              <w:br/>
            </w:r>
            <w:r>
              <w:rPr>
                <w:rFonts w:ascii="Times New Roman"/>
                <w:b w:val="false"/>
                <w:i w:val="false"/>
                <w:color w:val="000000"/>
                <w:sz w:val="20"/>
              </w:rPr>
              <w:t>
из них - для детей</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46"/>
    <w:p>
      <w:pPr>
        <w:spacing w:after="0"/>
        <w:ind w:left="0"/>
        <w:jc w:val="both"/>
      </w:pPr>
      <w:r>
        <w:rPr>
          <w:rFonts w:ascii="Times New Roman"/>
          <w:b w:val="false"/>
          <w:i w:val="false"/>
          <w:color w:val="000000"/>
          <w:sz w:val="28"/>
        </w:rPr>
        <w:t>
      3. Концерт ұйымдары өткізген іс-шаралардағы көрермендер санын көрсетіңіз, адам</w:t>
      </w:r>
      <w:r>
        <w:br/>
      </w:r>
      <w:r>
        <w:rPr>
          <w:rFonts w:ascii="Times New Roman"/>
          <w:b w:val="false"/>
          <w:i w:val="false"/>
          <w:color w:val="000000"/>
          <w:sz w:val="28"/>
        </w:rPr>
        <w:t>
      Укажите число зрителей на мероприятиях, проведенных концертной организацией, человек</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4042"/>
        <w:gridCol w:w="2133"/>
        <w:gridCol w:w="2133"/>
        <w:gridCol w:w="2133"/>
        <w:gridCol w:w="2133"/>
      </w:tblGrid>
      <w:tr>
        <w:trPr>
          <w:trHeight w:val="525" w:hRule="atLeast"/>
        </w:trPr>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4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Из них – сельская местность</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филармониялық</w:t>
            </w:r>
            <w:r>
              <w:br/>
            </w:r>
            <w:r>
              <w:rPr>
                <w:rFonts w:ascii="Times New Roman"/>
                <w:b w:val="false"/>
                <w:i w:val="false"/>
                <w:color w:val="000000"/>
                <w:sz w:val="20"/>
              </w:rPr>
              <w:t>
филармонические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эстрадалық</w:t>
            </w:r>
            <w:r>
              <w:br/>
            </w:r>
            <w:r>
              <w:rPr>
                <w:rFonts w:ascii="Times New Roman"/>
                <w:b w:val="false"/>
                <w:i w:val="false"/>
                <w:color w:val="000000"/>
                <w:sz w:val="20"/>
              </w:rPr>
              <w:t>
эстрадные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филармониялық</w:t>
            </w:r>
            <w:r>
              <w:br/>
            </w:r>
            <w:r>
              <w:rPr>
                <w:rFonts w:ascii="Times New Roman"/>
                <w:b w:val="false"/>
                <w:i w:val="false"/>
                <w:color w:val="000000"/>
                <w:sz w:val="20"/>
              </w:rPr>
              <w:t>
филармонические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эстрадалық</w:t>
            </w:r>
            <w:r>
              <w:br/>
            </w:r>
            <w:r>
              <w:rPr>
                <w:rFonts w:ascii="Times New Roman"/>
                <w:b w:val="false"/>
                <w:i w:val="false"/>
                <w:color w:val="000000"/>
                <w:sz w:val="20"/>
              </w:rPr>
              <w:t>
эстрадные</w:t>
            </w:r>
          </w:p>
        </w:tc>
      </w:tr>
      <w:tr>
        <w:trPr>
          <w:trHeight w:val="21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концерттер</w:t>
            </w:r>
            <w:r>
              <w:br/>
            </w:r>
            <w:r>
              <w:rPr>
                <w:rFonts w:ascii="Times New Roman"/>
                <w:b w:val="false"/>
                <w:i w:val="false"/>
                <w:color w:val="000000"/>
                <w:sz w:val="20"/>
              </w:rPr>
              <w:t>
Всего концертов</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балаларға арналған</w:t>
            </w:r>
            <w:r>
              <w:br/>
            </w:r>
            <w:r>
              <w:rPr>
                <w:rFonts w:ascii="Times New Roman"/>
                <w:b w:val="false"/>
                <w:i w:val="false"/>
                <w:color w:val="000000"/>
                <w:sz w:val="20"/>
              </w:rPr>
              <w:t>
из них - для детей</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аумағында өткізілген концерттер</w:t>
            </w:r>
            <w:r>
              <w:br/>
            </w:r>
            <w:r>
              <w:rPr>
                <w:rFonts w:ascii="Times New Roman"/>
                <w:b w:val="false"/>
                <w:i w:val="false"/>
                <w:color w:val="000000"/>
                <w:sz w:val="20"/>
              </w:rPr>
              <w:t>
Концерты, проведенные на своей территории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балаларға арналған</w:t>
            </w:r>
            <w:r>
              <w:br/>
            </w:r>
            <w:r>
              <w:rPr>
                <w:rFonts w:ascii="Times New Roman"/>
                <w:b w:val="false"/>
                <w:i w:val="false"/>
                <w:color w:val="000000"/>
                <w:sz w:val="20"/>
              </w:rPr>
              <w:t>
из них - для детей</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бойынша өз аумағы шегінен тысқары өткізілген концерттер</w:t>
            </w:r>
            <w:r>
              <w:br/>
            </w:r>
            <w:r>
              <w:rPr>
                <w:rFonts w:ascii="Times New Roman"/>
                <w:b w:val="false"/>
                <w:i w:val="false"/>
                <w:color w:val="000000"/>
                <w:sz w:val="20"/>
              </w:rPr>
              <w:t>
Концерты, проведенные за пределами своей территории по Казахстану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балаларға арналған</w:t>
            </w:r>
            <w:r>
              <w:br/>
            </w:r>
            <w:r>
              <w:rPr>
                <w:rFonts w:ascii="Times New Roman"/>
                <w:b w:val="false"/>
                <w:i w:val="false"/>
                <w:color w:val="000000"/>
                <w:sz w:val="20"/>
              </w:rPr>
              <w:t>
из них - для детей</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5"/>
        <w:gridCol w:w="7485"/>
      </w:tblGrid>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Көрсетілген қызметтерден түскен табыстарды көрсетіңіз, мың теңге</w:t>
            </w:r>
            <w:r>
              <w:br/>
            </w:r>
            <w:r>
              <w:rPr>
                <w:rFonts w:ascii="Times New Roman"/>
                <w:b w:val="false"/>
                <w:i w:val="false"/>
                <w:color w:val="000000"/>
                <w:sz w:val="20"/>
              </w:rPr>
              <w:t>
Укажите доходы от оказанных услуг, тысяч тенге</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5"/>
        <w:gridCol w:w="7485"/>
      </w:tblGrid>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Шет елде өткізілген гастрольдер санын көрсетіңіз, бірлік</w:t>
            </w:r>
            <w:r>
              <w:br/>
            </w:r>
            <w:r>
              <w:rPr>
                <w:rFonts w:ascii="Times New Roman"/>
                <w:b w:val="false"/>
                <w:i w:val="false"/>
                <w:color w:val="000000"/>
                <w:sz w:val="20"/>
              </w:rPr>
              <w:t>
Укажите число гастролей, проведенных за рубежом, единиц</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tblGrid>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Атауы</w:t>
      </w:r>
      <w:r>
        <w:br/>
      </w:r>
      <w:r>
        <w:rPr>
          <w:rFonts w:ascii="Times New Roman"/>
          <w:b w:val="false"/>
          <w:i w:val="false"/>
          <w:color w:val="000000"/>
          <w:sz w:val="28"/>
        </w:rPr>
        <w:t>
Наименование ____________________________ Мекенжайы</w:t>
      </w:r>
      <w:r>
        <w:br/>
      </w:r>
      <w:r>
        <w:rPr>
          <w:rFonts w:ascii="Times New Roman"/>
          <w:b w:val="false"/>
          <w:i w:val="false"/>
          <w:color w:val="000000"/>
          <w:sz w:val="28"/>
        </w:rPr>
        <w:t>
_________________________________________ Адрес _____________________</w:t>
      </w:r>
      <w:r>
        <w:br/>
      </w:r>
      <w:r>
        <w:rPr>
          <w:rFonts w:ascii="Times New Roman"/>
          <w:b w:val="false"/>
          <w:i w:val="false"/>
          <w:color w:val="000000"/>
          <w:sz w:val="28"/>
        </w:rPr>
        <w:t>
                                                _____________________</w:t>
      </w:r>
      <w:r>
        <w:br/>
      </w:r>
      <w:r>
        <w:rPr>
          <w:rFonts w:ascii="Times New Roman"/>
          <w:b w:val="false"/>
          <w:i w:val="false"/>
          <w:color w:val="000000"/>
          <w:sz w:val="28"/>
        </w:rPr>
        <w:t>
Телефон _________________________________</w:t>
      </w:r>
      <w:r>
        <w:br/>
      </w:r>
      <w:r>
        <w:rPr>
          <w:rFonts w:ascii="Times New Roman"/>
          <w:b w:val="false"/>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_________________</w:t>
      </w:r>
      <w:r>
        <w:br/>
      </w:r>
      <w:r>
        <w:rPr>
          <w:rFonts w:ascii="Times New Roman"/>
          <w:b w:val="false"/>
          <w:i w:val="false"/>
          <w:color w:val="000000"/>
          <w:sz w:val="28"/>
        </w:rPr>
        <w:t>
Орындаушы</w:t>
      </w:r>
      <w:r>
        <w:br/>
      </w:r>
      <w:r>
        <w:rPr>
          <w:rFonts w:ascii="Times New Roman"/>
          <w:b w:val="false"/>
          <w:i w:val="false"/>
          <w:color w:val="000000"/>
          <w:sz w:val="28"/>
        </w:rPr>
        <w:t>
Исполнитель _____________________________       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r>
        <w:br/>
      </w:r>
      <w:r>
        <w:rPr>
          <w:rFonts w:ascii="Times New Roman"/>
          <w:b w:val="false"/>
          <w:i w:val="false"/>
          <w:color w:val="000000"/>
          <w:sz w:val="28"/>
        </w:rPr>
        <w:t>
Басшы</w:t>
      </w:r>
      <w:r>
        <w:br/>
      </w:r>
      <w:r>
        <w:rPr>
          <w:rFonts w:ascii="Times New Roman"/>
          <w:b w:val="false"/>
          <w:i w:val="false"/>
          <w:color w:val="000000"/>
          <w:sz w:val="28"/>
        </w:rPr>
        <w:t>
Руководитель ____________________________       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Бас бухгалтер</w:t>
      </w:r>
      <w:r>
        <w:br/>
      </w:r>
      <w:r>
        <w:rPr>
          <w:rFonts w:ascii="Times New Roman"/>
          <w:b w:val="false"/>
          <w:i w:val="false"/>
          <w:color w:val="000000"/>
          <w:sz w:val="28"/>
        </w:rPr>
        <w:t>
Главный бухгалтер _______________________        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136"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205 бұйрығына        </w:t>
      </w:r>
      <w:r>
        <w:br/>
      </w:r>
      <w:r>
        <w:rPr>
          <w:rFonts w:ascii="Times New Roman"/>
          <w:b w:val="false"/>
          <w:i w:val="false"/>
          <w:color w:val="000000"/>
          <w:sz w:val="28"/>
        </w:rPr>
        <w:t xml:space="preserve">
10-қосымша             </w:t>
      </w:r>
    </w:p>
    <w:bookmarkEnd w:id="47"/>
    <w:bookmarkStart w:name="z137" w:id="48"/>
    <w:p>
      <w:pPr>
        <w:spacing w:after="0"/>
        <w:ind w:left="0"/>
        <w:jc w:val="left"/>
      </w:pPr>
      <w:r>
        <w:rPr>
          <w:rFonts w:ascii="Times New Roman"/>
          <w:b/>
          <w:i w:val="false"/>
          <w:color w:val="000000"/>
        </w:rPr>
        <w:t xml:space="preserve"> 
«Концерт қызметі туралы есеп» (коды 0601104, индексі 1-концерт,</w:t>
      </w:r>
      <w:r>
        <w:br/>
      </w:r>
      <w:r>
        <w:rPr>
          <w:rFonts w:ascii="Times New Roman"/>
          <w:b/>
          <w:i w:val="false"/>
          <w:color w:val="000000"/>
        </w:rPr>
        <w:t>
кезеңділігі жылдық) жалпымемлекеттік статистикалық байқаудың</w:t>
      </w:r>
      <w:r>
        <w:br/>
      </w:r>
      <w:r>
        <w:rPr>
          <w:rFonts w:ascii="Times New Roman"/>
          <w:b/>
          <w:i w:val="false"/>
          <w:color w:val="000000"/>
        </w:rPr>
        <w:t>
статистикалық нысанын толтыру жөніндегі нұсқаулық</w:t>
      </w:r>
    </w:p>
    <w:bookmarkEnd w:id="48"/>
    <w:bookmarkStart w:name="z138" w:id="49"/>
    <w:p>
      <w:pPr>
        <w:spacing w:after="0"/>
        <w:ind w:left="0"/>
        <w:jc w:val="both"/>
      </w:pPr>
      <w:r>
        <w:rPr>
          <w:rFonts w:ascii="Times New Roman"/>
          <w:b w:val="false"/>
          <w:i w:val="false"/>
          <w:color w:val="000000"/>
          <w:sz w:val="28"/>
        </w:rPr>
        <w:t>
      1. Осы «Концерт қызметі туралы есеп» (коды 0601104, индексі 1-концерт,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«Концерт қызметі туралы есеп» (коды 0601104, индексі 1-концерт,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концерттік ұйымдар – әдебиет пен өнер туындыларын көпшілікке орындау және көркемөнер ұжымдары мен жеке орындаушыларды әйгілеу жағдайларын жасауға арналған шаралар кешенін іске асыратын көріністік ұйымдар.</w:t>
      </w:r>
      <w:r>
        <w:br/>
      </w:r>
      <w:r>
        <w:rPr>
          <w:rFonts w:ascii="Times New Roman"/>
          <w:b w:val="false"/>
          <w:i w:val="false"/>
          <w:color w:val="000000"/>
          <w:sz w:val="28"/>
        </w:rPr>
        <w:t>
</w:t>
      </w:r>
      <w:r>
        <w:rPr>
          <w:rFonts w:ascii="Times New Roman"/>
          <w:b w:val="false"/>
          <w:i w:val="false"/>
          <w:color w:val="000000"/>
          <w:sz w:val="28"/>
        </w:rPr>
        <w:t>
      3. Осы статистикалық нысан бойынша есепті дербес теңгерімде, сондай-ақ басқа кәсіпорындар мен ұйымдардың теңгеріміндегі концерт ұйымдары (филармониялар, концерттік бірлестіктер, концерт залдары) және дербес ұжымдар (музыкалық, хор, би және тағы басқалар) жасайды.</w:t>
      </w:r>
      <w:r>
        <w:br/>
      </w:r>
      <w:r>
        <w:rPr>
          <w:rFonts w:ascii="Times New Roman"/>
          <w:b w:val="false"/>
          <w:i w:val="false"/>
          <w:color w:val="000000"/>
          <w:sz w:val="28"/>
        </w:rPr>
        <w:t>
</w:t>
      </w:r>
      <w:r>
        <w:rPr>
          <w:rFonts w:ascii="Times New Roman"/>
          <w:b w:val="false"/>
          <w:i w:val="false"/>
          <w:color w:val="000000"/>
          <w:sz w:val="28"/>
        </w:rPr>
        <w:t>
      4. 1-бөлімнің 2 - жолында концерт қызметін жүзеге асыру үшін тұрақты пайдаланатын және ұйымға меншік құқығы ретінде, шаруашылығын жүргізуге немесе жедел басқаруға тиесілі немесе ұйым жалға алу құқығы ретінде пайдаланатын үй-жайлардың (ғимараттар) жалпы саны көрсетіледі. Үй-жай ретінде жеке орналасқан ғимараттар немесе концерт іс-шараларын және (немесе) жаттығу үрдісін жүргізу үшін пайдаланатын ғимараттардың жекелеген бөліктері түсіндіріледі.</w:t>
      </w:r>
      <w:r>
        <w:br/>
      </w:r>
      <w:r>
        <w:rPr>
          <w:rFonts w:ascii="Times New Roman"/>
          <w:b w:val="false"/>
          <w:i w:val="false"/>
          <w:color w:val="000000"/>
          <w:sz w:val="28"/>
        </w:rPr>
        <w:t>
      2.1 - жолда жылытылмайтын ғимараттар (үй-жайлар) саны көрсетіледі, 2.2-жолда апаттық жағдайдағы ғимараттар (үй-жайлар) саны, 2.3 - жолда күрделі жөндеуді және жаңғыртуды қажет ететін ғимараттар (үй-жайлар) саны.</w:t>
      </w:r>
      <w:r>
        <w:br/>
      </w:r>
      <w:r>
        <w:rPr>
          <w:rFonts w:ascii="Times New Roman"/>
          <w:b w:val="false"/>
          <w:i w:val="false"/>
          <w:color w:val="000000"/>
          <w:sz w:val="28"/>
        </w:rPr>
        <w:t>
      2.2 және 2.3 - жолдар ғимараттарының (үй-жайларының) техникалық жағдайын сипаттайтын акт (қорытынды) негізінде немесе белгіленген тәртіпте жазылған өзге де құжаттың негізінде толтырылады.</w:t>
      </w:r>
      <w:r>
        <w:br/>
      </w:r>
      <w:r>
        <w:rPr>
          <w:rFonts w:ascii="Times New Roman"/>
          <w:b w:val="false"/>
          <w:i w:val="false"/>
          <w:color w:val="000000"/>
          <w:sz w:val="28"/>
        </w:rPr>
        <w:t>
      5. 2- 3 бөлімдерде концертке белгіленген, алдын ала құрылған бағдарламалар бойынша әртістердің көпшілікке шығуы жатады.</w:t>
      </w:r>
      <w:r>
        <w:br/>
      </w:r>
      <w:r>
        <w:rPr>
          <w:rFonts w:ascii="Times New Roman"/>
          <w:b w:val="false"/>
          <w:i w:val="false"/>
          <w:color w:val="000000"/>
          <w:sz w:val="28"/>
        </w:rPr>
        <w:t>
      2 - 3 бөлімнің 1 және 3 жолдарында филармониялық концерттерге жататын симфониялық оркестрлердің, хор және хореографиялық ұжымдардың, халық аспаптары оркестрлері және үрмелі оркестрлер қойылымдары, опералық және камералық түріндегі вокалист-солисттердің, балет әртістері, солисттер, көркем сөз шеберлері, камера-вокалдық және аспаптық ансамбльдер топтары, би ансамбльдерінің концерттері, концерттік-дәрістер және тағы басқалардың (ересектер мен балалар үшін бірдей) қойылымдары көрсетіледі.</w:t>
      </w:r>
      <w:r>
        <w:br/>
      </w:r>
      <w:r>
        <w:rPr>
          <w:rFonts w:ascii="Times New Roman"/>
          <w:b w:val="false"/>
          <w:i w:val="false"/>
          <w:color w:val="000000"/>
          <w:sz w:val="28"/>
        </w:rPr>
        <w:t>
      2 - 3 бөлімнің 2 және 4 жолдарында эстрадалық концерттер жататын бұл эстрадалық оркестрлер, вокалдық және вокалдық-аспаптық топтардың, қуыршақ топтарының, пантомималық ұжымдардың, көлеңке театрлардың және тағы басқалардың (ересектер мен балалар үшін бірдей) көрсетілімдері көрсетіледі.</w:t>
      </w:r>
      <w:r>
        <w:br/>
      </w:r>
      <w:r>
        <w:rPr>
          <w:rFonts w:ascii="Times New Roman"/>
          <w:b w:val="false"/>
          <w:i w:val="false"/>
          <w:color w:val="000000"/>
          <w:sz w:val="28"/>
        </w:rPr>
        <w:t>
</w:t>
      </w:r>
      <w:r>
        <w:rPr>
          <w:rFonts w:ascii="Times New Roman"/>
          <w:b w:val="false"/>
          <w:i w:val="false"/>
          <w:color w:val="000000"/>
          <w:sz w:val="28"/>
        </w:rPr>
        <w:t>
      5. 2-бөлімнің 2-жолында және бұдан әрі статистикалық нысанның «өз аумағында» қала, аудан және тағы сол сияқты – концерт ұйымының тіркелген орны түсіндірледі.</w:t>
      </w:r>
      <w:r>
        <w:br/>
      </w:r>
      <w:r>
        <w:rPr>
          <w:rFonts w:ascii="Times New Roman"/>
          <w:b w:val="false"/>
          <w:i w:val="false"/>
          <w:color w:val="000000"/>
          <w:sz w:val="28"/>
        </w:rPr>
        <w:t>
      Есепті кезең ішінде өз аумағында, сондай-ақ жеке немесе жалға алынған үй-жайда, немесе тараптық ұйымдардың алаңдарында, яғни бір жолғы концерттер (сахналарында) (клубтар, мәдениет үйлерінің, спорт сарайлары, театрлардың және тағы басқалар) өткізілген концерттік ұйымның немесе дербес ұжымның концерт саны көрсетіледі.</w:t>
      </w:r>
      <w:r>
        <w:br/>
      </w:r>
      <w:r>
        <w:rPr>
          <w:rFonts w:ascii="Times New Roman"/>
          <w:b w:val="false"/>
          <w:i w:val="false"/>
          <w:color w:val="000000"/>
          <w:sz w:val="28"/>
        </w:rPr>
        <w:t>
      3-жолда Қазақстан Республикасында өткізілген гастрольдер туралы мәліметтер көрсетіледі.</w:t>
      </w:r>
      <w:r>
        <w:br/>
      </w:r>
      <w:r>
        <w:rPr>
          <w:rFonts w:ascii="Times New Roman"/>
          <w:b w:val="false"/>
          <w:i w:val="false"/>
          <w:color w:val="000000"/>
          <w:sz w:val="28"/>
        </w:rPr>
        <w:t>
      Гастрольдік және көшпелі концерттер туралы деректерге үй-жайда концерт өткізген ұйым емес, осы концерттерді өткізетін концерт ұйымы кіреді.</w:t>
      </w:r>
      <w:r>
        <w:br/>
      </w:r>
      <w:r>
        <w:rPr>
          <w:rFonts w:ascii="Times New Roman"/>
          <w:b w:val="false"/>
          <w:i w:val="false"/>
          <w:color w:val="000000"/>
          <w:sz w:val="28"/>
        </w:rPr>
        <w:t>
</w:t>
      </w:r>
      <w:r>
        <w:rPr>
          <w:rFonts w:ascii="Times New Roman"/>
          <w:b w:val="false"/>
          <w:i w:val="false"/>
          <w:color w:val="000000"/>
          <w:sz w:val="28"/>
        </w:rPr>
        <w:t>
      6. 4-бөлімде көрсетілген қызметтен түскен табыстарға халық және кәсіпорын қаражаты есебінен төленген, халыққа және тағы басқалар үшін өткізілген шаралардан түскен табыстар кіреді.</w:t>
      </w:r>
      <w:r>
        <w:br/>
      </w:r>
      <w:r>
        <w:rPr>
          <w:rFonts w:ascii="Times New Roman"/>
          <w:b w:val="false"/>
          <w:i w:val="false"/>
          <w:color w:val="000000"/>
          <w:sz w:val="28"/>
        </w:rPr>
        <w:t>
      Көрсетілген қызметтерден түскен табыстарға жергілікті және республикалық бюджеттерден түскен қаражаттар, қайырымдылық және басқа да жарналар кірмейді.</w:t>
      </w:r>
      <w:r>
        <w:br/>
      </w:r>
      <w:r>
        <w:rPr>
          <w:rFonts w:ascii="Times New Roman"/>
          <w:b w:val="false"/>
          <w:i w:val="false"/>
          <w:color w:val="000000"/>
          <w:sz w:val="28"/>
        </w:rPr>
        <w:t>
</w:t>
      </w:r>
      <w:r>
        <w:rPr>
          <w:rFonts w:ascii="Times New Roman"/>
          <w:b w:val="false"/>
          <w:i w:val="false"/>
          <w:color w:val="000000"/>
          <w:sz w:val="28"/>
        </w:rPr>
        <w:t>
      7. 5-бөлімде шетелдердегі гастрольдерде алыс және таяу шетелдерде өткізген концерттер көрсетіледі. Гастрольдерге әртістің немесе ұжымның (ансамбль, хор және басқалардың) оның тұрақты қызметінен тыс орында басқа ауданда, қалада, мемлекеттердегі спектакльдері, көрсетілімдері кіреді.</w:t>
      </w:r>
      <w:r>
        <w:br/>
      </w:r>
      <w:r>
        <w:rPr>
          <w:rFonts w:ascii="Times New Roman"/>
          <w:b w:val="false"/>
          <w:i w:val="false"/>
          <w:color w:val="000000"/>
          <w:sz w:val="28"/>
        </w:rPr>
        <w:t>
</w:t>
      </w:r>
      <w:r>
        <w:rPr>
          <w:rFonts w:ascii="Times New Roman"/>
          <w:b w:val="false"/>
          <w:i w:val="false"/>
          <w:color w:val="000000"/>
          <w:sz w:val="28"/>
        </w:rPr>
        <w:t>
      8.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9. Арифметикалық – логикалық бақылау:</w:t>
      </w:r>
      <w:r>
        <w:br/>
      </w:r>
      <w:r>
        <w:rPr>
          <w:rFonts w:ascii="Times New Roman"/>
          <w:b w:val="false"/>
          <w:i w:val="false"/>
          <w:color w:val="000000"/>
          <w:sz w:val="28"/>
        </w:rPr>
        <w:t>
      1) «Концерт ұйымдарының, концерттік зал үй-жайларының (ғимараттарының) саны және олардың сыйымдылығы» 1-бөлімі:</w:t>
      </w:r>
      <w:r>
        <w:br/>
      </w:r>
      <w:r>
        <w:rPr>
          <w:rFonts w:ascii="Times New Roman"/>
          <w:b w:val="false"/>
          <w:i w:val="false"/>
          <w:color w:val="000000"/>
          <w:sz w:val="28"/>
        </w:rPr>
        <w:t xml:space="preserve">
      әр баған үшін 2.1-жол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2-жолдан;</w:t>
      </w:r>
      <w:r>
        <w:br/>
      </w:r>
      <w:r>
        <w:rPr>
          <w:rFonts w:ascii="Times New Roman"/>
          <w:b w:val="false"/>
          <w:i w:val="false"/>
          <w:color w:val="000000"/>
          <w:sz w:val="28"/>
        </w:rPr>
        <w:t xml:space="preserve">
      әр баған үшін 2.2-жол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2-жолдан;</w:t>
      </w:r>
      <w:r>
        <w:br/>
      </w:r>
      <w:r>
        <w:rPr>
          <w:rFonts w:ascii="Times New Roman"/>
          <w:b w:val="false"/>
          <w:i w:val="false"/>
          <w:color w:val="000000"/>
          <w:sz w:val="28"/>
        </w:rPr>
        <w:t xml:space="preserve">
      әр баған үшін 2.3-жол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2-жолдан;</w:t>
      </w:r>
      <w:r>
        <w:br/>
      </w:r>
      <w:r>
        <w:rPr>
          <w:rFonts w:ascii="Times New Roman"/>
          <w:b w:val="false"/>
          <w:i w:val="false"/>
          <w:color w:val="000000"/>
          <w:sz w:val="28"/>
        </w:rPr>
        <w:t xml:space="preserve">
      әр баған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r>
        <w:br/>
      </w:r>
      <w:r>
        <w:rPr>
          <w:rFonts w:ascii="Times New Roman"/>
          <w:b w:val="false"/>
          <w:i w:val="false"/>
          <w:color w:val="000000"/>
          <w:sz w:val="28"/>
        </w:rPr>
        <w:t>
      2) «Концерттік ұйымдар өткізген іс-шаралар саны» 2-бөлімі:</w:t>
      </w:r>
      <w:r>
        <w:br/>
      </w:r>
      <w:r>
        <w:rPr>
          <w:rFonts w:ascii="Times New Roman"/>
          <w:b w:val="false"/>
          <w:i w:val="false"/>
          <w:color w:val="000000"/>
          <w:sz w:val="28"/>
        </w:rPr>
        <w:t xml:space="preserve">
      әр баған үшін 1-жол =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2, 3-жолдардан;</w:t>
      </w:r>
      <w:r>
        <w:br/>
      </w:r>
      <w:r>
        <w:rPr>
          <w:rFonts w:ascii="Times New Roman"/>
          <w:b w:val="false"/>
          <w:i w:val="false"/>
          <w:color w:val="000000"/>
          <w:sz w:val="28"/>
        </w:rPr>
        <w:t>
      әр баған үшін 1.1-жол=</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2.1, 3.1-жолдардан;</w:t>
      </w:r>
      <w:r>
        <w:br/>
      </w:r>
      <w:r>
        <w:rPr>
          <w:rFonts w:ascii="Times New Roman"/>
          <w:b w:val="false"/>
          <w:i w:val="false"/>
          <w:color w:val="000000"/>
          <w:sz w:val="28"/>
        </w:rPr>
        <w:t xml:space="preserve">
      әр баған үшін 1.1-жол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1-жолдан;</w:t>
      </w:r>
      <w:r>
        <w:br/>
      </w:r>
      <w:r>
        <w:rPr>
          <w:rFonts w:ascii="Times New Roman"/>
          <w:b w:val="false"/>
          <w:i w:val="false"/>
          <w:color w:val="000000"/>
          <w:sz w:val="28"/>
        </w:rPr>
        <w:t xml:space="preserve">
      әр баған үшін 2.1-жол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2-жолдан;</w:t>
      </w:r>
      <w:r>
        <w:br/>
      </w:r>
      <w:r>
        <w:rPr>
          <w:rFonts w:ascii="Times New Roman"/>
          <w:b w:val="false"/>
          <w:i w:val="false"/>
          <w:color w:val="000000"/>
          <w:sz w:val="28"/>
        </w:rPr>
        <w:t xml:space="preserve">
      әр баған үшін 3.1-жол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3-жолдан;</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3-бағаннан;</w:t>
      </w:r>
      <w:r>
        <w:br/>
      </w:r>
      <w:r>
        <w:rPr>
          <w:rFonts w:ascii="Times New Roman"/>
          <w:b w:val="false"/>
          <w:i w:val="false"/>
          <w:color w:val="000000"/>
          <w:sz w:val="28"/>
        </w:rPr>
        <w:t xml:space="preserve">
      әр жол үшін 2-баған </w:t>
      </w:r>
      <w:r>
        <w:rPr>
          <w:rFonts w:ascii="Times New Roman"/>
          <w:b w:val="false"/>
          <w:i w:val="false"/>
          <w:color w:val="000000"/>
          <w:sz w:val="28"/>
          <w:u w:val="single"/>
        </w:rPr>
        <w:t>&gt;</w:t>
      </w:r>
      <w:r>
        <w:rPr>
          <w:rFonts w:ascii="Times New Roman"/>
          <w:b w:val="false"/>
          <w:i w:val="false"/>
          <w:color w:val="000000"/>
          <w:sz w:val="28"/>
        </w:rPr>
        <w:t xml:space="preserve"> 4-бағаннан;</w:t>
      </w:r>
      <w:r>
        <w:br/>
      </w:r>
      <w:r>
        <w:rPr>
          <w:rFonts w:ascii="Times New Roman"/>
          <w:b w:val="false"/>
          <w:i w:val="false"/>
          <w:color w:val="000000"/>
          <w:sz w:val="28"/>
        </w:rPr>
        <w:t>
      3) «Концерт ұйымдары өткізген іс-шаралардағы көрермендер саны» 3-бөлімі:</w:t>
      </w:r>
      <w:r>
        <w:br/>
      </w:r>
      <w:r>
        <w:rPr>
          <w:rFonts w:ascii="Times New Roman"/>
          <w:b w:val="false"/>
          <w:i w:val="false"/>
          <w:color w:val="000000"/>
          <w:sz w:val="28"/>
        </w:rPr>
        <w:t xml:space="preserve">
      барлық бағандар үшін 1-жол =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 xml:space="preserve">2, 3-жолдардан; </w:t>
      </w:r>
      <w:r>
        <w:br/>
      </w:r>
      <w:r>
        <w:rPr>
          <w:rFonts w:ascii="Times New Roman"/>
          <w:b w:val="false"/>
          <w:i w:val="false"/>
          <w:color w:val="000000"/>
          <w:sz w:val="28"/>
        </w:rPr>
        <w:t xml:space="preserve">
      барлық бағандар үшін 1.1-жол=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 xml:space="preserve">2.1, 3.1-жолдардан; </w:t>
      </w:r>
      <w:r>
        <w:br/>
      </w:r>
      <w:r>
        <w:rPr>
          <w:rFonts w:ascii="Times New Roman"/>
          <w:b w:val="false"/>
          <w:i w:val="false"/>
          <w:color w:val="000000"/>
          <w:sz w:val="28"/>
        </w:rPr>
        <w:t xml:space="preserve">
      әр баған үшін 1.1-жол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1-жолдан;</w:t>
      </w:r>
      <w:r>
        <w:br/>
      </w:r>
      <w:r>
        <w:rPr>
          <w:rFonts w:ascii="Times New Roman"/>
          <w:b w:val="false"/>
          <w:i w:val="false"/>
          <w:color w:val="000000"/>
          <w:sz w:val="28"/>
        </w:rPr>
        <w:t xml:space="preserve">
      әр баған үшін 2.1-жол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3-жолдан;</w:t>
      </w:r>
      <w:r>
        <w:br/>
      </w:r>
      <w:r>
        <w:rPr>
          <w:rFonts w:ascii="Times New Roman"/>
          <w:b w:val="false"/>
          <w:i w:val="false"/>
          <w:color w:val="000000"/>
          <w:sz w:val="28"/>
        </w:rPr>
        <w:t xml:space="preserve">
      әр баған үшін 3.1-жол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5-жолдан;</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3-бағаннан;</w:t>
      </w:r>
      <w:r>
        <w:br/>
      </w:r>
      <w:r>
        <w:rPr>
          <w:rFonts w:ascii="Times New Roman"/>
          <w:b w:val="false"/>
          <w:i w:val="false"/>
          <w:color w:val="000000"/>
          <w:sz w:val="28"/>
        </w:rPr>
        <w:t xml:space="preserve">
      әр жол үшін 2-баған </w:t>
      </w:r>
      <w:r>
        <w:rPr>
          <w:rFonts w:ascii="Times New Roman"/>
          <w:b w:val="false"/>
          <w:i w:val="false"/>
          <w:color w:val="000000"/>
          <w:sz w:val="28"/>
          <w:u w:val="single"/>
        </w:rPr>
        <w:t>&gt;</w:t>
      </w:r>
      <w:r>
        <w:rPr>
          <w:rFonts w:ascii="Times New Roman"/>
          <w:b w:val="false"/>
          <w:i w:val="false"/>
          <w:color w:val="000000"/>
          <w:sz w:val="28"/>
        </w:rPr>
        <w:t xml:space="preserve"> 4-бағаннан.</w:t>
      </w:r>
    </w:p>
    <w:bookmarkEnd w:id="49"/>
    <w:bookmarkStart w:name="z147" w:id="50"/>
    <w:p>
      <w:pPr>
        <w:spacing w:after="0"/>
        <w:ind w:left="0"/>
        <w:jc w:val="both"/>
      </w:pPr>
      <w:r>
        <w:rPr>
          <w:rFonts w:ascii="Times New Roman"/>
          <w:b w:val="false"/>
          <w:i w:val="false"/>
          <w:color w:val="000000"/>
          <w:sz w:val="28"/>
        </w:rPr>
        <w:t>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7"/>
        <w:gridCol w:w="2473"/>
        <w:gridCol w:w="3551"/>
        <w:gridCol w:w="1776"/>
        <w:gridCol w:w="2553"/>
      </w:tblGrid>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479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247900" cy="1714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28 тамыздағы № 205 бұйрығына 11-қосымша</w:t>
            </w:r>
            <w:r>
              <w:br/>
            </w:r>
            <w:r>
              <w:rPr>
                <w:rFonts w:ascii="Times New Roman"/>
                <w:b w:val="false"/>
                <w:i w:val="false"/>
                <w:color w:val="000000"/>
                <w:sz w:val="20"/>
              </w:rPr>
              <w:t>
Приложение 11 к приказу Председателя Агентства Республики Казахстан по статистике от 28 августа 2013 года № 205</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33"/>
              <w:gridCol w:w="1513"/>
              <w:gridCol w:w="1313"/>
              <w:gridCol w:w="1293"/>
              <w:gridCol w:w="16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 до 1 часа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более 40 часов</w:t>
                  </w:r>
                </w:p>
              </w:tc>
            </w:tr>
          </w:tbl>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w:t>
            </w:r>
            <w:r>
              <w:rPr>
                <w:rFonts w:ascii="Times New Roman"/>
                <w:b w:val="false"/>
                <w:i w:val="false"/>
                <w:color w:val="000000"/>
                <w:sz w:val="20"/>
              </w:rPr>
              <w:t xml:space="preserve"> 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0531104</w:t>
            </w:r>
            <w:r>
              <w:br/>
            </w:r>
            <w:r>
              <w:rPr>
                <w:rFonts w:ascii="Times New Roman"/>
                <w:b w:val="false"/>
                <w:i w:val="false"/>
                <w:color w:val="000000"/>
                <w:sz w:val="20"/>
              </w:rPr>
              <w:t>
Код статистической формы 0531104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 қызметі туралы есеп</w:t>
            </w:r>
            <w:r>
              <w:br/>
            </w:r>
            <w:r>
              <w:rPr>
                <w:rFonts w:ascii="Times New Roman"/>
                <w:b w:val="false"/>
                <w:i w:val="false"/>
                <w:color w:val="000000"/>
                <w:sz w:val="20"/>
              </w:rPr>
              <w:t>
Отчет о деятельности музея</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1-мұражай</w:t>
            </w:r>
            <w:r>
              <w:br/>
            </w:r>
            <w:r>
              <w:rPr>
                <w:rFonts w:ascii="Times New Roman"/>
                <w:b w:val="false"/>
                <w:i w:val="false"/>
                <w:color w:val="000000"/>
                <w:sz w:val="20"/>
              </w:rPr>
              <w:t>
1-музей</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Годовая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r>
              <w:br/>
            </w: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93"/>
              <w:gridCol w:w="953"/>
              <w:gridCol w:w="10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номенклатурасы бойынша 91.02.0 кодына сәйкес мұражайлар саласында қызметін жүзеге асыратын заңды тұлғалар және дара кәсіпкерлер ұсынады.</w:t>
            </w:r>
            <w:r>
              <w:br/>
            </w:r>
            <w:r>
              <w:rPr>
                <w:rFonts w:ascii="Times New Roman"/>
                <w:b w:val="false"/>
                <w:i w:val="false"/>
                <w:color w:val="000000"/>
                <w:sz w:val="20"/>
              </w:rPr>
              <w:t>
Представляют юридические лица и индивидуальные предприниматели, осуществляющие деятельность в сфере музеев, согласно кодам по Номенклатуре видов экономической деятельности 91.02.0.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10 қаңтар.</w:t>
            </w:r>
            <w:r>
              <w:br/>
            </w:r>
            <w:r>
              <w:rPr>
                <w:rFonts w:ascii="Times New Roman"/>
                <w:b w:val="false"/>
                <w:i w:val="false"/>
                <w:color w:val="000000"/>
                <w:sz w:val="20"/>
              </w:rPr>
              <w:t>
Срок представления - 10 января после отчетного периода.</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48" w:id="51"/>
    <w:p>
      <w:pPr>
        <w:spacing w:after="0"/>
        <w:ind w:left="0"/>
        <w:jc w:val="both"/>
      </w:pPr>
      <w:r>
        <w:rPr>
          <w:rFonts w:ascii="Times New Roman"/>
          <w:b w:val="false"/>
          <w:i w:val="false"/>
          <w:color w:val="000000"/>
          <w:sz w:val="28"/>
        </w:rPr>
        <w:t>
      1. Мұражай бейінін көрсетіңіз, бірлік</w:t>
      </w:r>
      <w:r>
        <w:br/>
      </w:r>
      <w:r>
        <w:rPr>
          <w:rFonts w:ascii="Times New Roman"/>
          <w:b w:val="false"/>
          <w:i w:val="false"/>
          <w:color w:val="000000"/>
          <w:sz w:val="28"/>
        </w:rPr>
        <w:t>
      Укажите профиль музея, единиц</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2254"/>
        <w:gridCol w:w="1368"/>
        <w:gridCol w:w="1102"/>
        <w:gridCol w:w="1173"/>
        <w:gridCol w:w="1882"/>
        <w:gridCol w:w="1634"/>
        <w:gridCol w:w="1758"/>
        <w:gridCol w:w="1847"/>
      </w:tblGrid>
      <w:tr>
        <w:trPr>
          <w:trHeight w:val="525"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Мұражайлар</w:t>
            </w:r>
            <w:r>
              <w:br/>
            </w:r>
            <w:r>
              <w:rPr>
                <w:rFonts w:ascii="Times New Roman"/>
                <w:b w:val="false"/>
                <w:i w:val="false"/>
                <w:color w:val="000000"/>
                <w:sz w:val="20"/>
              </w:rPr>
              <w:t>
Музеи</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w:t>
            </w:r>
            <w:r>
              <w:br/>
            </w:r>
            <w:r>
              <w:rPr>
                <w:rFonts w:ascii="Times New Roman"/>
                <w:b w:val="false"/>
                <w:i w:val="false"/>
                <w:color w:val="000000"/>
                <w:sz w:val="20"/>
              </w:rPr>
              <w:t>
исторические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өлкетану</w:t>
            </w:r>
            <w:r>
              <w:br/>
            </w:r>
            <w:r>
              <w:rPr>
                <w:rFonts w:ascii="Times New Roman"/>
                <w:b w:val="false"/>
                <w:i w:val="false"/>
                <w:color w:val="000000"/>
                <w:sz w:val="20"/>
              </w:rPr>
              <w:t>
краеведческие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мемориалдық</w:t>
            </w:r>
            <w:r>
              <w:br/>
            </w:r>
            <w:r>
              <w:rPr>
                <w:rFonts w:ascii="Times New Roman"/>
                <w:b w:val="false"/>
                <w:i w:val="false"/>
                <w:color w:val="000000"/>
                <w:sz w:val="20"/>
              </w:rPr>
              <w:t>
мемориальные</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 ғылыми</w:t>
            </w:r>
            <w:r>
              <w:br/>
            </w:r>
            <w:r>
              <w:rPr>
                <w:rFonts w:ascii="Times New Roman"/>
                <w:b w:val="false"/>
                <w:i w:val="false"/>
                <w:color w:val="000000"/>
                <w:sz w:val="20"/>
              </w:rPr>
              <w:t>
естественно-научные</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өнертану</w:t>
            </w:r>
            <w:r>
              <w:br/>
            </w:r>
            <w:r>
              <w:rPr>
                <w:rFonts w:ascii="Times New Roman"/>
                <w:b w:val="false"/>
                <w:i w:val="false"/>
                <w:color w:val="000000"/>
                <w:sz w:val="20"/>
              </w:rPr>
              <w:t>
искусствоведческие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қорық-мұражайлар</w:t>
            </w:r>
            <w:r>
              <w:br/>
            </w:r>
            <w:r>
              <w:rPr>
                <w:rFonts w:ascii="Times New Roman"/>
                <w:b w:val="false"/>
                <w:i w:val="false"/>
                <w:color w:val="000000"/>
                <w:sz w:val="20"/>
              </w:rPr>
              <w:t>
заповедники-музеи</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r>
              <w:br/>
            </w:r>
            <w:r>
              <w:rPr>
                <w:rFonts w:ascii="Times New Roman"/>
                <w:b w:val="false"/>
                <w:i w:val="false"/>
                <w:color w:val="000000"/>
                <w:sz w:val="20"/>
              </w:rPr>
              <w:t>
другие</w:t>
            </w:r>
          </w:p>
        </w:tc>
      </w:tr>
      <w:tr>
        <w:trPr>
          <w:trHeight w:val="195"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85"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Мұражайлар</w:t>
            </w:r>
            <w:r>
              <w:br/>
            </w:r>
            <w:r>
              <w:rPr>
                <w:rFonts w:ascii="Times New Roman"/>
                <w:b w:val="false"/>
                <w:i w:val="false"/>
                <w:color w:val="000000"/>
                <w:sz w:val="20"/>
              </w:rPr>
              <w:t>
Число музеев</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жерлердегі</w:t>
            </w:r>
            <w:r>
              <w:br/>
            </w:r>
            <w:r>
              <w:rPr>
                <w:rFonts w:ascii="Times New Roman"/>
                <w:b w:val="false"/>
                <w:i w:val="false"/>
                <w:color w:val="000000"/>
                <w:sz w:val="20"/>
              </w:rPr>
              <w:t>
из них – в сельской местности</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52"/>
    <w:p>
      <w:pPr>
        <w:spacing w:after="0"/>
        <w:ind w:left="0"/>
        <w:jc w:val="both"/>
      </w:pPr>
      <w:r>
        <w:rPr>
          <w:rFonts w:ascii="Times New Roman"/>
          <w:b w:val="false"/>
          <w:i w:val="false"/>
          <w:color w:val="000000"/>
          <w:sz w:val="28"/>
        </w:rPr>
        <w:t>
      2. Мұражай, қорық-мұражайлар ғимараттарының (үй-жайларының) санын көрсетіңіз, бірлік</w:t>
      </w:r>
      <w:r>
        <w:br/>
      </w:r>
      <w:r>
        <w:rPr>
          <w:rFonts w:ascii="Times New Roman"/>
          <w:b w:val="false"/>
          <w:i w:val="false"/>
          <w:color w:val="000000"/>
          <w:sz w:val="28"/>
        </w:rPr>
        <w:t>
      Укажите число зданий (помещений) музеев, заповедников–музеев, единиц</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6300"/>
        <w:gridCol w:w="3360"/>
        <w:gridCol w:w="2660"/>
      </w:tblGrid>
      <w:tr>
        <w:trPr>
          <w:trHeight w:val="945"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Из них - сельская местность</w:t>
            </w:r>
          </w:p>
        </w:tc>
      </w:tr>
      <w:tr>
        <w:trPr>
          <w:trHeight w:val="255"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 қорық-мұражайлар ғимараттарының (үй-жайларының) саны</w:t>
            </w:r>
            <w:r>
              <w:br/>
            </w:r>
            <w:r>
              <w:rPr>
                <w:rFonts w:ascii="Times New Roman"/>
                <w:b w:val="false"/>
                <w:i w:val="false"/>
                <w:color w:val="000000"/>
                <w:sz w:val="20"/>
              </w:rPr>
              <w:t>
Число зданий (помещений) музеев, заповедников-музеев</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из них:</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 жағдайдағы</w:t>
            </w:r>
            <w:r>
              <w:br/>
            </w:r>
            <w:r>
              <w:rPr>
                <w:rFonts w:ascii="Times New Roman"/>
                <w:b w:val="false"/>
                <w:i w:val="false"/>
                <w:color w:val="000000"/>
                <w:sz w:val="20"/>
              </w:rPr>
              <w:t>
в аварийном состоянии</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қажет ететін</w:t>
            </w:r>
            <w:r>
              <w:br/>
            </w:r>
            <w:r>
              <w:rPr>
                <w:rFonts w:ascii="Times New Roman"/>
                <w:b w:val="false"/>
                <w:i w:val="false"/>
                <w:color w:val="000000"/>
                <w:sz w:val="20"/>
              </w:rPr>
              <w:t>
требующих капитального ремонта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53"/>
    <w:p>
      <w:pPr>
        <w:spacing w:after="0"/>
        <w:ind w:left="0"/>
        <w:jc w:val="both"/>
      </w:pPr>
      <w:r>
        <w:rPr>
          <w:rFonts w:ascii="Times New Roman"/>
          <w:b w:val="false"/>
          <w:i w:val="false"/>
          <w:color w:val="000000"/>
          <w:sz w:val="28"/>
        </w:rPr>
        <w:t>
      3. Мұражай, қорық-мұражайлар қызметінің негізгі сипаттамаларын көрсетіңіз</w:t>
      </w:r>
      <w:r>
        <w:br/>
      </w:r>
      <w:r>
        <w:rPr>
          <w:rFonts w:ascii="Times New Roman"/>
          <w:b w:val="false"/>
          <w:i w:val="false"/>
          <w:color w:val="000000"/>
          <w:sz w:val="28"/>
        </w:rPr>
        <w:t>
      Укажите основные характеристики деятельности музея, заповедника-музея</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4032"/>
        <w:gridCol w:w="4307"/>
        <w:gridCol w:w="4307"/>
      </w:tblGrid>
      <w:tr>
        <w:trPr>
          <w:trHeight w:val="1125"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Из них - сельская местность</w:t>
            </w:r>
          </w:p>
        </w:tc>
      </w:tr>
      <w:tr>
        <w:trPr>
          <w:trHeight w:val="27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қордың жәдігерлер саны, бірлік</w:t>
            </w:r>
            <w:r>
              <w:br/>
            </w:r>
            <w:r>
              <w:rPr>
                <w:rFonts w:ascii="Times New Roman"/>
                <w:b w:val="false"/>
                <w:i w:val="false"/>
                <w:color w:val="000000"/>
                <w:sz w:val="20"/>
              </w:rPr>
              <w:t>
Число экспонатов основного фонда, единиц</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негізгі қордың электронды тасымалдауыштардағы жәдігерлерінің саны</w:t>
            </w:r>
            <w:r>
              <w:br/>
            </w:r>
            <w:r>
              <w:rPr>
                <w:rFonts w:ascii="Times New Roman"/>
                <w:b w:val="false"/>
                <w:i w:val="false"/>
                <w:color w:val="000000"/>
                <w:sz w:val="20"/>
              </w:rPr>
              <w:t>
из них - число экспонатов основного фонда на электронных носителях</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Ғылыми-қосалқы қордың жәдігерлер саны, бірлік</w:t>
            </w:r>
            <w:r>
              <w:br/>
            </w:r>
            <w:r>
              <w:rPr>
                <w:rFonts w:ascii="Times New Roman"/>
                <w:b w:val="false"/>
                <w:i w:val="false"/>
                <w:color w:val="000000"/>
                <w:sz w:val="20"/>
              </w:rPr>
              <w:t>
Число экспонатов научно-вспомогательного фонда, единиц</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 көрмеге қойылған жәдігерлер саны, бірлік</w:t>
            </w:r>
            <w:r>
              <w:br/>
            </w:r>
            <w:r>
              <w:rPr>
                <w:rFonts w:ascii="Times New Roman"/>
                <w:b w:val="false"/>
                <w:i w:val="false"/>
                <w:color w:val="000000"/>
                <w:sz w:val="20"/>
              </w:rPr>
              <w:t>
Число экспонатов, экспонировавшихся в течении года, единиц</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Жаңғыртуды талап ететін жәдігерлер саны, бірлік</w:t>
            </w:r>
            <w:r>
              <w:br/>
            </w:r>
            <w:r>
              <w:rPr>
                <w:rFonts w:ascii="Times New Roman"/>
                <w:b w:val="false"/>
                <w:i w:val="false"/>
                <w:color w:val="000000"/>
                <w:sz w:val="20"/>
              </w:rPr>
              <w:t>
Число экспонатов, требующих реставрации, единиц</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 келіп түскен жәдігерлер саны, бірлік</w:t>
            </w:r>
            <w:r>
              <w:br/>
            </w:r>
            <w:r>
              <w:rPr>
                <w:rFonts w:ascii="Times New Roman"/>
                <w:b w:val="false"/>
                <w:i w:val="false"/>
                <w:color w:val="000000"/>
                <w:sz w:val="20"/>
              </w:rPr>
              <w:t>
Число экспонатов поступивщих за год, единиц</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Қорық–мұражайлардың тарих және мәдениет ескерткіштер саны, бірлік</w:t>
            </w:r>
            <w:r>
              <w:br/>
            </w:r>
            <w:r>
              <w:rPr>
                <w:rFonts w:ascii="Times New Roman"/>
                <w:b w:val="false"/>
                <w:i w:val="false"/>
                <w:color w:val="000000"/>
                <w:sz w:val="20"/>
              </w:rPr>
              <w:t>
Число памятников истории и культуры заповедника–музея, единиц</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 саны, адам</w:t>
            </w:r>
            <w:r>
              <w:br/>
            </w:r>
            <w:r>
              <w:rPr>
                <w:rFonts w:ascii="Times New Roman"/>
                <w:b w:val="false"/>
                <w:i w:val="false"/>
                <w:color w:val="000000"/>
                <w:sz w:val="20"/>
              </w:rPr>
              <w:t>
Число посетителей, человек</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балалар</w:t>
            </w:r>
            <w:r>
              <w:br/>
            </w:r>
            <w:r>
              <w:rPr>
                <w:rFonts w:ascii="Times New Roman"/>
                <w:b w:val="false"/>
                <w:i w:val="false"/>
                <w:color w:val="000000"/>
                <w:sz w:val="20"/>
              </w:rPr>
              <w:t>
из них - детей</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Экскурсиялар саны, бірлік</w:t>
            </w:r>
            <w:r>
              <w:br/>
            </w:r>
            <w:r>
              <w:rPr>
                <w:rFonts w:ascii="Times New Roman"/>
                <w:b w:val="false"/>
                <w:i w:val="false"/>
                <w:color w:val="000000"/>
                <w:sz w:val="20"/>
              </w:rPr>
              <w:t>
Число экскурсий, единиц</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Дәрістер саны, бірлік</w:t>
            </w:r>
            <w:r>
              <w:br/>
            </w:r>
            <w:r>
              <w:rPr>
                <w:rFonts w:ascii="Times New Roman"/>
                <w:b w:val="false"/>
                <w:i w:val="false"/>
                <w:color w:val="000000"/>
                <w:sz w:val="20"/>
              </w:rPr>
              <w:t>
Число лекций, единиц</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қызметтен түскен табыстар - барлығы, мың теңге</w:t>
            </w:r>
            <w:r>
              <w:br/>
            </w:r>
            <w:r>
              <w:rPr>
                <w:rFonts w:ascii="Times New Roman"/>
                <w:b w:val="false"/>
                <w:i w:val="false"/>
                <w:color w:val="000000"/>
                <w:sz w:val="20"/>
              </w:rPr>
              <w:t>
Доходы от оказанных услуг всего, тысяч тенге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өткізілген экскурсиялардан</w:t>
            </w:r>
            <w:r>
              <w:br/>
            </w:r>
            <w:r>
              <w:rPr>
                <w:rFonts w:ascii="Times New Roman"/>
                <w:b w:val="false"/>
                <w:i w:val="false"/>
                <w:color w:val="000000"/>
                <w:sz w:val="20"/>
              </w:rPr>
              <w:t>
из них - от проведенных экскурсий</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54"/>
    <w:p>
      <w:pPr>
        <w:spacing w:after="0"/>
        <w:ind w:left="0"/>
        <w:jc w:val="both"/>
      </w:pPr>
      <w:r>
        <w:rPr>
          <w:rFonts w:ascii="Times New Roman"/>
          <w:b w:val="false"/>
          <w:i w:val="false"/>
          <w:color w:val="000000"/>
          <w:sz w:val="28"/>
        </w:rPr>
        <w:t>
      4. Мұражайлардағы, қорық-мұражайлардағы ақпараттық-коммуникациялық технологиялардың болуын көрсетіңіз, бірлік</w:t>
      </w:r>
      <w:r>
        <w:br/>
      </w:r>
      <w:r>
        <w:rPr>
          <w:rFonts w:ascii="Times New Roman"/>
          <w:b w:val="false"/>
          <w:i w:val="false"/>
          <w:color w:val="000000"/>
          <w:sz w:val="28"/>
        </w:rPr>
        <w:t>
      Укажите наличие информационно-коммуникационных технологий в музее, заповеднике–музее, единиц</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4080"/>
        <w:gridCol w:w="4298"/>
        <w:gridCol w:w="4298"/>
      </w:tblGrid>
      <w:tr>
        <w:trPr>
          <w:trHeight w:val="1035"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Из них - сельская местность</w:t>
            </w:r>
          </w:p>
        </w:tc>
      </w:tr>
      <w:tr>
        <w:trPr>
          <w:trHeight w:val="27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каталогқа енгізілген жәдігерлер саны</w:t>
            </w:r>
            <w:r>
              <w:br/>
            </w:r>
            <w:r>
              <w:rPr>
                <w:rFonts w:ascii="Times New Roman"/>
                <w:b w:val="false"/>
                <w:i w:val="false"/>
                <w:color w:val="000000"/>
                <w:sz w:val="20"/>
              </w:rPr>
              <w:t>
Число экспонатов, внесенных в электронный каталог</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форматта енгізілген жәдігерлер саны</w:t>
            </w:r>
            <w:r>
              <w:br/>
            </w:r>
            <w:r>
              <w:rPr>
                <w:rFonts w:ascii="Times New Roman"/>
                <w:b w:val="false"/>
                <w:i w:val="false"/>
                <w:color w:val="000000"/>
                <w:sz w:val="20"/>
              </w:rPr>
              <w:t>
Число экспонатов введенных в цифрвой формат</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қатынау мүмкіндігі бар мұражайлар, қорық–мұражайлар саны</w:t>
            </w:r>
            <w:r>
              <w:br/>
            </w:r>
            <w:r>
              <w:rPr>
                <w:rFonts w:ascii="Times New Roman"/>
                <w:b w:val="false"/>
                <w:i w:val="false"/>
                <w:color w:val="000000"/>
                <w:sz w:val="20"/>
              </w:rPr>
              <w:t>
Число музеев, заповедников-музеев с доступом в сеть Интернет</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Интернет желісіне сымсыз технология құралдары (WiFi) арқылы қатынау мүмкіндігі бар</w:t>
            </w:r>
            <w:r>
              <w:br/>
            </w:r>
            <w:r>
              <w:rPr>
                <w:rFonts w:ascii="Times New Roman"/>
                <w:b w:val="false"/>
                <w:i w:val="false"/>
                <w:color w:val="000000"/>
                <w:sz w:val="20"/>
              </w:rPr>
              <w:t>
из них - с доступом в сеть Интернет посредством беспроводных технологий (WiFi)</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саны</w:t>
            </w:r>
            <w:r>
              <w:br/>
            </w:r>
            <w:r>
              <w:rPr>
                <w:rFonts w:ascii="Times New Roman"/>
                <w:b w:val="false"/>
                <w:i w:val="false"/>
                <w:color w:val="000000"/>
                <w:sz w:val="20"/>
              </w:rPr>
              <w:t>
Число компьютеров</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жергілікті желі арқылы интернет желісіне қатынау мүмкіндігі бар</w:t>
            </w:r>
            <w:r>
              <w:br/>
            </w:r>
            <w:r>
              <w:rPr>
                <w:rFonts w:ascii="Times New Roman"/>
                <w:b w:val="false"/>
                <w:i w:val="false"/>
                <w:color w:val="000000"/>
                <w:sz w:val="20"/>
              </w:rPr>
              <w:t>
из них - с доступом в сеть Интернет посредством локальной сети</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55"/>
    <w:p>
      <w:pPr>
        <w:spacing w:after="0"/>
        <w:ind w:left="0"/>
        <w:jc w:val="both"/>
      </w:pPr>
      <w:r>
        <w:rPr>
          <w:rFonts w:ascii="Times New Roman"/>
          <w:b w:val="false"/>
          <w:i w:val="false"/>
          <w:color w:val="000000"/>
          <w:sz w:val="28"/>
        </w:rPr>
        <w:t>
      5. Интернет-ресурстың болуын көрсетіңіз.</w:t>
      </w:r>
      <w:r>
        <w:br/>
      </w:r>
      <w:r>
        <w:rPr>
          <w:rFonts w:ascii="Times New Roman"/>
          <w:b w:val="false"/>
          <w:i w:val="false"/>
          <w:color w:val="000000"/>
          <w:sz w:val="28"/>
        </w:rPr>
        <w:t>
      Укажите наличие Интернет-ресурса.</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1131"/>
        <w:gridCol w:w="2067"/>
        <w:gridCol w:w="1539"/>
      </w:tblGrid>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 (1)</w:t>
            </w:r>
            <w:r>
              <w:br/>
            </w:r>
            <w:r>
              <w:rPr>
                <w:rFonts w:ascii="Times New Roman"/>
                <w:b w:val="false"/>
                <w:i w:val="false"/>
                <w:color w:val="000000"/>
                <w:sz w:val="20"/>
              </w:rPr>
              <w:t>
- 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(2)</w:t>
            </w:r>
            <w:r>
              <w:br/>
            </w:r>
            <w:r>
              <w:rPr>
                <w:rFonts w:ascii="Times New Roman"/>
                <w:b w:val="false"/>
                <w:i w:val="false"/>
                <w:color w:val="000000"/>
                <w:sz w:val="20"/>
              </w:rPr>
              <w:t>
- Нет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53" w:id="56"/>
    <w:p>
      <w:pPr>
        <w:spacing w:after="0"/>
        <w:ind w:left="0"/>
        <w:jc w:val="both"/>
      </w:pPr>
      <w:r>
        <w:rPr>
          <w:rFonts w:ascii="Times New Roman"/>
          <w:b w:val="false"/>
          <w:i w:val="false"/>
          <w:color w:val="000000"/>
          <w:sz w:val="28"/>
        </w:rPr>
        <w:t>
      6. Мұражайлардың, қорық-мұражайлардың көрмелік қызметін көрсетіңіз, бірлік</w:t>
      </w:r>
      <w:r>
        <w:br/>
      </w:r>
      <w:r>
        <w:rPr>
          <w:rFonts w:ascii="Times New Roman"/>
          <w:b w:val="false"/>
          <w:i w:val="false"/>
          <w:color w:val="000000"/>
          <w:sz w:val="28"/>
        </w:rPr>
        <w:t>
      Укажите выставочную деятельность музея, заповедника-музея, единиц</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3839"/>
        <w:gridCol w:w="4308"/>
        <w:gridCol w:w="4308"/>
      </w:tblGrid>
      <w:tr>
        <w:trPr>
          <w:trHeight w:val="96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Из них - сельская местность</w:t>
            </w:r>
          </w:p>
        </w:tc>
      </w:tr>
      <w:tr>
        <w:trPr>
          <w:trHeight w:val="27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Көрмелер саны</w:t>
            </w:r>
            <w:r>
              <w:br/>
            </w:r>
            <w:r>
              <w:rPr>
                <w:rFonts w:ascii="Times New Roman"/>
                <w:b w:val="false"/>
                <w:i w:val="false"/>
                <w:color w:val="000000"/>
                <w:sz w:val="20"/>
              </w:rPr>
              <w:t>
Число выставок</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мұражайында, қорық-мұражайында өткізген</w:t>
            </w:r>
            <w:r>
              <w:br/>
            </w:r>
            <w:r>
              <w:rPr>
                <w:rFonts w:ascii="Times New Roman"/>
                <w:b w:val="false"/>
                <w:i w:val="false"/>
                <w:color w:val="000000"/>
                <w:sz w:val="20"/>
              </w:rPr>
              <w:t>
проведенных в музее, заповеднике-музее</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жекеменшік қорынан</w:t>
            </w:r>
            <w:r>
              <w:br/>
            </w:r>
            <w:r>
              <w:rPr>
                <w:rFonts w:ascii="Times New Roman"/>
                <w:b w:val="false"/>
                <w:i w:val="false"/>
                <w:color w:val="000000"/>
                <w:sz w:val="20"/>
              </w:rPr>
              <w:t>
из собственных фондов</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қордан тарту арқылы</w:t>
            </w:r>
            <w:r>
              <w:br/>
            </w:r>
            <w:r>
              <w:rPr>
                <w:rFonts w:ascii="Times New Roman"/>
                <w:b w:val="false"/>
                <w:i w:val="false"/>
                <w:color w:val="000000"/>
                <w:sz w:val="20"/>
              </w:rPr>
              <w:t>
с привлечением других фондов</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мұражайынан, қорық-мұражайында өткізген тыс өткізген</w:t>
            </w:r>
            <w:r>
              <w:br/>
            </w:r>
            <w:r>
              <w:rPr>
                <w:rFonts w:ascii="Times New Roman"/>
                <w:b w:val="false"/>
                <w:i w:val="false"/>
                <w:color w:val="000000"/>
                <w:sz w:val="20"/>
              </w:rPr>
              <w:t>
проведены вне музея, заповедника-музея</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шет елде өткізген</w:t>
            </w:r>
            <w:r>
              <w:br/>
            </w:r>
            <w:r>
              <w:rPr>
                <w:rFonts w:ascii="Times New Roman"/>
                <w:b w:val="false"/>
                <w:i w:val="false"/>
                <w:color w:val="000000"/>
                <w:sz w:val="20"/>
              </w:rPr>
              <w:t>
из них - за рубежом</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w:t>
      </w:r>
      <w:r>
        <w:br/>
      </w:r>
      <w:r>
        <w:rPr>
          <w:rFonts w:ascii="Times New Roman"/>
          <w:b w:val="false"/>
          <w:i w:val="false"/>
          <w:color w:val="000000"/>
          <w:sz w:val="28"/>
        </w:rPr>
        <w:t>
Наименование ____________________________ Мекенжайы</w:t>
      </w:r>
      <w:r>
        <w:br/>
      </w:r>
      <w:r>
        <w:rPr>
          <w:rFonts w:ascii="Times New Roman"/>
          <w:b w:val="false"/>
          <w:i w:val="false"/>
          <w:color w:val="000000"/>
          <w:sz w:val="28"/>
        </w:rPr>
        <w:t>
_________________________________________ Адрес _____________________</w:t>
      </w:r>
      <w:r>
        <w:br/>
      </w:r>
      <w:r>
        <w:rPr>
          <w:rFonts w:ascii="Times New Roman"/>
          <w:b w:val="false"/>
          <w:i w:val="false"/>
          <w:color w:val="000000"/>
          <w:sz w:val="28"/>
        </w:rPr>
        <w:t>
                                                _____________________</w:t>
      </w:r>
      <w:r>
        <w:br/>
      </w:r>
      <w:r>
        <w:rPr>
          <w:rFonts w:ascii="Times New Roman"/>
          <w:b w:val="false"/>
          <w:i w:val="false"/>
          <w:color w:val="000000"/>
          <w:sz w:val="28"/>
        </w:rPr>
        <w:t>
Телефон _________________________________</w:t>
      </w:r>
      <w:r>
        <w:br/>
      </w:r>
      <w:r>
        <w:rPr>
          <w:rFonts w:ascii="Times New Roman"/>
          <w:b w:val="false"/>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_________________</w:t>
      </w:r>
      <w:r>
        <w:br/>
      </w:r>
      <w:r>
        <w:rPr>
          <w:rFonts w:ascii="Times New Roman"/>
          <w:b w:val="false"/>
          <w:i w:val="false"/>
          <w:color w:val="000000"/>
          <w:sz w:val="28"/>
        </w:rPr>
        <w:t>
Орындаушы</w:t>
      </w:r>
      <w:r>
        <w:br/>
      </w:r>
      <w:r>
        <w:rPr>
          <w:rFonts w:ascii="Times New Roman"/>
          <w:b w:val="false"/>
          <w:i w:val="false"/>
          <w:color w:val="000000"/>
          <w:sz w:val="28"/>
        </w:rPr>
        <w:t>
Исполнитель _____________________________       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r>
        <w:br/>
      </w:r>
      <w:r>
        <w:rPr>
          <w:rFonts w:ascii="Times New Roman"/>
          <w:b w:val="false"/>
          <w:i w:val="false"/>
          <w:color w:val="000000"/>
          <w:sz w:val="28"/>
        </w:rPr>
        <w:t>
Басшы</w:t>
      </w:r>
      <w:r>
        <w:br/>
      </w:r>
      <w:r>
        <w:rPr>
          <w:rFonts w:ascii="Times New Roman"/>
          <w:b w:val="false"/>
          <w:i w:val="false"/>
          <w:color w:val="000000"/>
          <w:sz w:val="28"/>
        </w:rPr>
        <w:t>
Руководитель ____________________________       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Бас бухгалтер</w:t>
      </w:r>
      <w:r>
        <w:br/>
      </w:r>
      <w:r>
        <w:rPr>
          <w:rFonts w:ascii="Times New Roman"/>
          <w:b w:val="false"/>
          <w:i w:val="false"/>
          <w:color w:val="000000"/>
          <w:sz w:val="28"/>
        </w:rPr>
        <w:t>
Главный бухгалтер _______________________        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154" w:id="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205 бұйрығына       </w:t>
      </w:r>
      <w:r>
        <w:br/>
      </w:r>
      <w:r>
        <w:rPr>
          <w:rFonts w:ascii="Times New Roman"/>
          <w:b w:val="false"/>
          <w:i w:val="false"/>
          <w:color w:val="000000"/>
          <w:sz w:val="28"/>
        </w:rPr>
        <w:t xml:space="preserve">
12-қосымша            </w:t>
      </w:r>
    </w:p>
    <w:bookmarkEnd w:id="57"/>
    <w:bookmarkStart w:name="z155" w:id="58"/>
    <w:p>
      <w:pPr>
        <w:spacing w:after="0"/>
        <w:ind w:left="0"/>
        <w:jc w:val="left"/>
      </w:pPr>
      <w:r>
        <w:rPr>
          <w:rFonts w:ascii="Times New Roman"/>
          <w:b/>
          <w:i w:val="false"/>
          <w:color w:val="000000"/>
        </w:rPr>
        <w:t xml:space="preserve"> 
«Мұражай қызметі туралы есеп» (коды 0531104, индексі 1-мұражай,</w:t>
      </w:r>
      <w:r>
        <w:br/>
      </w:r>
      <w:r>
        <w:rPr>
          <w:rFonts w:ascii="Times New Roman"/>
          <w:b/>
          <w:i w:val="false"/>
          <w:color w:val="000000"/>
        </w:rPr>
        <w:t>
кезеңділігі жылдық) жалпымемлекеттік статистикалық байқауының</w:t>
      </w:r>
      <w:r>
        <w:br/>
      </w:r>
      <w:r>
        <w:rPr>
          <w:rFonts w:ascii="Times New Roman"/>
          <w:b/>
          <w:i w:val="false"/>
          <w:color w:val="000000"/>
        </w:rPr>
        <w:t>
статистикалық нысанын толтыру жөніндегі нұсқаулық</w:t>
      </w:r>
    </w:p>
    <w:bookmarkEnd w:id="58"/>
    <w:bookmarkStart w:name="z156" w:id="59"/>
    <w:p>
      <w:pPr>
        <w:spacing w:after="0"/>
        <w:ind w:left="0"/>
        <w:jc w:val="both"/>
      </w:pPr>
      <w:r>
        <w:rPr>
          <w:rFonts w:ascii="Times New Roman"/>
          <w:b w:val="false"/>
          <w:i w:val="false"/>
          <w:color w:val="000000"/>
          <w:sz w:val="28"/>
        </w:rPr>
        <w:t>
      1. Осы «Мұражай қызметі туралы есеп» (коды 0531104, индексі 1-мұражай,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«Мұражай қызметі туралы есеп» (коды 0531104, индексі 1-мұражай,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мұражайлар – мәдени, бiлiм беру және ғылыми-зерттеу функцияларын жүзеге асыруға және тарихи-мәдени мұраларды көпшiлiкке танытуды қамтамасыз етуге бағытталған, мұражай экспонаттары мен мұражай коллекцияларын сақтау, зерделеу және көпшiлiкке көрсету үшiн құрылған мәдениет ұйымдары.</w:t>
      </w:r>
      <w:r>
        <w:br/>
      </w:r>
      <w:r>
        <w:rPr>
          <w:rFonts w:ascii="Times New Roman"/>
          <w:b w:val="false"/>
          <w:i w:val="false"/>
          <w:color w:val="000000"/>
          <w:sz w:val="28"/>
        </w:rPr>
        <w:t>
</w:t>
      </w:r>
      <w:r>
        <w:rPr>
          <w:rFonts w:ascii="Times New Roman"/>
          <w:b w:val="false"/>
          <w:i w:val="false"/>
          <w:color w:val="000000"/>
          <w:sz w:val="28"/>
        </w:rPr>
        <w:t>
      3. Бөлімдер, секторлар құқығында жұмыс істейтін мұражай мекемелері, сондай-ақ жеке орналасқан мұражайлық көрсету объектілері жеке есептерді құрмайды.</w:t>
      </w:r>
      <w:r>
        <w:br/>
      </w:r>
      <w:r>
        <w:rPr>
          <w:rFonts w:ascii="Times New Roman"/>
          <w:b w:val="false"/>
          <w:i w:val="false"/>
          <w:color w:val="000000"/>
          <w:sz w:val="28"/>
        </w:rPr>
        <w:t>
</w:t>
      </w:r>
      <w:r>
        <w:rPr>
          <w:rFonts w:ascii="Times New Roman"/>
          <w:b w:val="false"/>
          <w:i w:val="false"/>
          <w:color w:val="000000"/>
          <w:sz w:val="28"/>
        </w:rPr>
        <w:t>
      4. 1 - бөлімде мұражай, қорық-мұражай бейіні ондағы мәдени құндылықтар, тарихи және мәдени ескерткіштері коллекциялары бойынша анықталады.</w:t>
      </w:r>
      <w:r>
        <w:br/>
      </w:r>
      <w:r>
        <w:rPr>
          <w:rFonts w:ascii="Times New Roman"/>
          <w:b w:val="false"/>
          <w:i w:val="false"/>
          <w:color w:val="000000"/>
          <w:sz w:val="28"/>
        </w:rPr>
        <w:t>
      1 - бағанда тарихи мұражайларға бұл кең ауқымдағы тарихи бейіні бар - жалпы тарихи мұражайлар (мысалы ел тарихының мұражайлары), арнайы тарихи тәртіптерге сәйкес келетін бейіні бар (археологиялық, этнографиялық мұражайлар және тағы басқа) мұражайлар немесе тарих ғылымының (әскери-тарихи мұражайлар) дербес саласындағы мұражайлар жатады.</w:t>
      </w:r>
      <w:r>
        <w:br/>
      </w:r>
      <w:r>
        <w:rPr>
          <w:rFonts w:ascii="Times New Roman"/>
          <w:b w:val="false"/>
          <w:i w:val="false"/>
          <w:color w:val="000000"/>
          <w:sz w:val="28"/>
        </w:rPr>
        <w:t>
      2 – бағанда өлкетану мұражайларына тарихи ескерткіштерді, табиғи-ғылыми және көркемөнер коллекцияларын, белгілі географиялық немесе әкімшілік аумақтардың халық өнері туындыларының құжаттарын жинайтын және көрмеге қойып көрсететін мұражайлар жатады.</w:t>
      </w:r>
      <w:r>
        <w:br/>
      </w:r>
      <w:r>
        <w:rPr>
          <w:rFonts w:ascii="Times New Roman"/>
          <w:b w:val="false"/>
          <w:i w:val="false"/>
          <w:color w:val="000000"/>
          <w:sz w:val="28"/>
        </w:rPr>
        <w:t>
      3 – бағанда мемориалдық мұражайларға жеке тарихи оқиғалардың немесе көрнекті тұлғалардың (ғалымдар, жазушылар, суретшілер, әртістер және тағы басқа) естеліктерімен байланысты материалдарды, құжаттарды және сол сияқтыларды жинайтын және көрмеге қойып көрсететін мұражайлар жатады.</w:t>
      </w:r>
      <w:r>
        <w:br/>
      </w:r>
      <w:r>
        <w:rPr>
          <w:rFonts w:ascii="Times New Roman"/>
          <w:b w:val="false"/>
          <w:i w:val="false"/>
          <w:color w:val="000000"/>
          <w:sz w:val="28"/>
        </w:rPr>
        <w:t>
      4 – бағанда табиғи-ғылыми мұражайларға биологиялық, геологиялық, табиғаттану және тағы басқа мұражайлар жатады.</w:t>
      </w:r>
      <w:r>
        <w:br/>
      </w:r>
      <w:r>
        <w:rPr>
          <w:rFonts w:ascii="Times New Roman"/>
          <w:b w:val="false"/>
          <w:i w:val="false"/>
          <w:color w:val="000000"/>
          <w:sz w:val="28"/>
        </w:rPr>
        <w:t>
      5 – бағанда өнертану мұражайларына жататын бұл көркем өнер мұражайы, сурет галереясы, бейнелеу өнері мұражайы, сәулет мұражайы және тағы басқалар, сондай-ақ экспонаттары музыка, театр өнерінің дамуын сипаттайтын мұражайлар.</w:t>
      </w:r>
      <w:r>
        <w:br/>
      </w:r>
      <w:r>
        <w:rPr>
          <w:rFonts w:ascii="Times New Roman"/>
          <w:b w:val="false"/>
          <w:i w:val="false"/>
          <w:color w:val="000000"/>
          <w:sz w:val="28"/>
        </w:rPr>
        <w:t>
      6 - бағанда тарих және мәдениет ескерткіштері жататын қорық-мұражайлар есепке алынады.</w:t>
      </w:r>
      <w:r>
        <w:br/>
      </w:r>
      <w:r>
        <w:rPr>
          <w:rFonts w:ascii="Times New Roman"/>
          <w:b w:val="false"/>
          <w:i w:val="false"/>
          <w:color w:val="000000"/>
          <w:sz w:val="28"/>
        </w:rPr>
        <w:t>
      7 - бағанда әдеби мұражайлар, салалық мұражайлар және басқалары есепке алынады.</w:t>
      </w:r>
      <w:r>
        <w:br/>
      </w:r>
      <w:r>
        <w:rPr>
          <w:rFonts w:ascii="Times New Roman"/>
          <w:b w:val="false"/>
          <w:i w:val="false"/>
          <w:color w:val="000000"/>
          <w:sz w:val="28"/>
        </w:rPr>
        <w:t>
</w:t>
      </w:r>
      <w:r>
        <w:rPr>
          <w:rFonts w:ascii="Times New Roman"/>
          <w:b w:val="false"/>
          <w:i w:val="false"/>
          <w:color w:val="000000"/>
          <w:sz w:val="28"/>
        </w:rPr>
        <w:t>
      5. 2 - бөлімнің 1 - жолында мұражай, қорық-мұражай ғимараттарының (үй-жайларының) жалпы саны көрсетіледі.</w:t>
      </w:r>
      <w:r>
        <w:br/>
      </w:r>
      <w:r>
        <w:rPr>
          <w:rFonts w:ascii="Times New Roman"/>
          <w:b w:val="false"/>
          <w:i w:val="false"/>
          <w:color w:val="000000"/>
          <w:sz w:val="28"/>
        </w:rPr>
        <w:t>
      1.1 - жолда жылытылмайтын ғимараттар (үй-жайлар) саны көрсетіледі, 1.2-жолда апаттық жағдайдағы ғимараттар (үй-жайлар) саны, 1.3 - жолда күрделі жөндеуді және жаңғыртуды қажет ететін ғимараттар (үй-жайлар) саны көрсетіледі.</w:t>
      </w:r>
      <w:r>
        <w:br/>
      </w:r>
      <w:r>
        <w:rPr>
          <w:rFonts w:ascii="Times New Roman"/>
          <w:b w:val="false"/>
          <w:i w:val="false"/>
          <w:color w:val="000000"/>
          <w:sz w:val="28"/>
        </w:rPr>
        <w:t>
      1.2 және 1.3 - жолдарда күрделі жөндеуді талап ететін және апатты жағдайдағы ғимараттардың (үй-жайлардың) саны мұражайлар, қорық-мұражай, ғимараттарының (үй-жайларының) техникалық жағдайын сипаттайтын акт (қорытынды) негізінде немесе белгіленген тәртіпте жазылған өзге де құжаттың негізінде толтырылады.</w:t>
      </w:r>
      <w:r>
        <w:br/>
      </w:r>
      <w:r>
        <w:rPr>
          <w:rFonts w:ascii="Times New Roman"/>
          <w:b w:val="false"/>
          <w:i w:val="false"/>
          <w:color w:val="000000"/>
          <w:sz w:val="28"/>
        </w:rPr>
        <w:t>
</w:t>
      </w:r>
      <w:r>
        <w:rPr>
          <w:rFonts w:ascii="Times New Roman"/>
          <w:b w:val="false"/>
          <w:i w:val="false"/>
          <w:color w:val="000000"/>
          <w:sz w:val="28"/>
        </w:rPr>
        <w:t>
      6. 3-бөлімнің 1 - жолында жәдігер көрмеде қарау үшін немесе сату алдында таныстыру үшін қойылған зат. Негізгі қордың жәдігерлер санына шыққан уақытына, материалына және дайындалу техникасына қарамастан ғылыми немесе көркемдік маңызы бар барлық жәдігерлер, материалдық және рухани мәдениет пен табиғи тарихи ескерткіштер, оның ішінде: тарихи құндылықтар, археологиялық материалдар, көркем-сурет құндылықтары, заттық, бейнелеу, жазба және өзге де тарих және мәдениет ескерткіштеріне жататын бағалы металдардан және асыл тастардан жасалған көркем-сурет бұйымдары, сәндік қолданбалы өнер туындылары, қолжазба және баспа басылымдары, әр-түрлі тасымалдауыштағы мұрағат құжаттары және мұрағат құралдары, бірегей және сирек музыка саймандары, филателистикалық материалдар, нумизматика бұйымдары, сфрагистика, гиральдика, фалеристика, флора мен фауна нұсқалары және сирек коллекциялар, ғылымдардың минералогия анатомия, палеонтология салалары үшін қызығушылықты туғызатын бұйымдар кіреді.</w:t>
      </w:r>
      <w:r>
        <w:br/>
      </w:r>
      <w:r>
        <w:rPr>
          <w:rFonts w:ascii="Times New Roman"/>
          <w:b w:val="false"/>
          <w:i w:val="false"/>
          <w:color w:val="000000"/>
          <w:sz w:val="28"/>
        </w:rPr>
        <w:t>
      Негізгі қордағы жәдігерлердің жалпы санынан 1.1 жолда электронды тасығыштағы жәдігерлер саны бөліп көрсетіледі.</w:t>
      </w:r>
      <w:r>
        <w:br/>
      </w:r>
      <w:r>
        <w:rPr>
          <w:rFonts w:ascii="Times New Roman"/>
          <w:b w:val="false"/>
          <w:i w:val="false"/>
          <w:color w:val="000000"/>
          <w:sz w:val="28"/>
        </w:rPr>
        <w:t>
      2-жолда мұражай жасаған және көмекші материалдарды есепке алу кітабында тіркелетін ғылыми-көмекші материалдар (диаграммалар, сызбалар, нақнұсқалар, көшірмелер және тағы басқалар) туралы мәліметтер толтырылады.</w:t>
      </w:r>
      <w:r>
        <w:br/>
      </w:r>
      <w:r>
        <w:rPr>
          <w:rFonts w:ascii="Times New Roman"/>
          <w:b w:val="false"/>
          <w:i w:val="false"/>
          <w:color w:val="000000"/>
          <w:sz w:val="28"/>
        </w:rPr>
        <w:t>
      Көмекші қорға келесілер кіреді:</w:t>
      </w:r>
      <w:r>
        <w:br/>
      </w:r>
      <w:r>
        <w:rPr>
          <w:rFonts w:ascii="Times New Roman"/>
          <w:b w:val="false"/>
          <w:i w:val="false"/>
          <w:color w:val="000000"/>
          <w:sz w:val="28"/>
        </w:rPr>
        <w:t>
      1) тұрақты қойылымға және әртүрлі көрмелердің қажеттілігі үшін мұражай жинаған, дайындаған немесе сатып алған материалдар: нақнұсқалар, пішімдер, қалыптар, жаңартулар, фотокөшірмелер, жоспарлар, карталар, сызбалар, диаграммалар, кескіндер және мұражай мәндері арасынан анықталатын, қойылымды-көрмелік тақырыпты ашуға көмектесетін өзге де көрнекті материалдар;</w:t>
      </w:r>
      <w:r>
        <w:br/>
      </w:r>
      <w:r>
        <w:rPr>
          <w:rFonts w:ascii="Times New Roman"/>
          <w:b w:val="false"/>
          <w:i w:val="false"/>
          <w:color w:val="000000"/>
          <w:sz w:val="28"/>
        </w:rPr>
        <w:t>
      2) жалпы шығарылымның баспа материалдары: плакаттар, афишалар, үндеулер, ашық хаттар, карталар, жоспарлар, сызбалар, баспа кескіндемелерінің әртүрлі түрлері, газеттер, журналдар, нумизматика, фалеристика, бондар және осы бұйымдардың толық немесе қанағаттанарлық жағдайда сақталған, негізгі қордың құрамындағы қосымша нұсқасы 3-5 кем емес болған жағдайда өзге де бұйымдар;</w:t>
      </w:r>
      <w:r>
        <w:br/>
      </w:r>
      <w:r>
        <w:rPr>
          <w:rFonts w:ascii="Times New Roman"/>
          <w:b w:val="false"/>
          <w:i w:val="false"/>
          <w:color w:val="000000"/>
          <w:sz w:val="28"/>
        </w:rPr>
        <w:t>
      3) мұражайды жинау үшін қызығушылық ұсынатын, бірақ айтарлықтай жаңартуды талап ететін, сақтаудың қанағаттандырмайтын жағдайында келіп түскен, түпнұсқа бұйымдар;</w:t>
      </w:r>
      <w:r>
        <w:br/>
      </w:r>
      <w:r>
        <w:rPr>
          <w:rFonts w:ascii="Times New Roman"/>
          <w:b w:val="false"/>
          <w:i w:val="false"/>
          <w:color w:val="000000"/>
          <w:sz w:val="28"/>
        </w:rPr>
        <w:t>
      4) жалпы көтерме археологиялық, геологиялық, палеонтологиялық және өңдеуден өткен өзге де табиғи материалдар;</w:t>
      </w:r>
      <w:r>
        <w:br/>
      </w:r>
      <w:r>
        <w:rPr>
          <w:rFonts w:ascii="Times New Roman"/>
          <w:b w:val="false"/>
          <w:i w:val="false"/>
          <w:color w:val="000000"/>
          <w:sz w:val="28"/>
        </w:rPr>
        <w:t>
      5) негізгі мұражай қоры бұйымдарын суретке түсіру барысында алынған негативтер мен суреттер;</w:t>
      </w:r>
      <w:r>
        <w:br/>
      </w:r>
      <w:r>
        <w:rPr>
          <w:rFonts w:ascii="Times New Roman"/>
          <w:b w:val="false"/>
          <w:i w:val="false"/>
          <w:color w:val="000000"/>
          <w:sz w:val="28"/>
        </w:rPr>
        <w:t>
      6) жылдам бұзылатын ауылшаруашылығы дақылдарының үлгілері және бұзылуға ұшыраған және жиі ауыстыруды талап ететін басқа да табиғи бұйымдар үлгілері.</w:t>
      </w:r>
      <w:r>
        <w:br/>
      </w:r>
      <w:r>
        <w:rPr>
          <w:rFonts w:ascii="Times New Roman"/>
          <w:b w:val="false"/>
          <w:i w:val="false"/>
          <w:color w:val="000000"/>
          <w:sz w:val="28"/>
        </w:rPr>
        <w:t>
      7) табиғи-тарихи ескерткіш болып табылмайтын, бірақ табиғаттың кейбір ерекшелігін және құбылысын көрнекілеп көрсету үшін мұражайда пайдаланылатын табиғат объектілері.</w:t>
      </w:r>
      <w:r>
        <w:br/>
      </w:r>
      <w:r>
        <w:rPr>
          <w:rFonts w:ascii="Times New Roman"/>
          <w:b w:val="false"/>
          <w:i w:val="false"/>
          <w:color w:val="000000"/>
          <w:sz w:val="28"/>
        </w:rPr>
        <w:t>
      3-жол мұражайішілік сақтау бөлімінен қойылымға табыстау актісі негізінде толтырылады.</w:t>
      </w:r>
      <w:r>
        <w:br/>
      </w:r>
      <w:r>
        <w:rPr>
          <w:rFonts w:ascii="Times New Roman"/>
          <w:b w:val="false"/>
          <w:i w:val="false"/>
          <w:color w:val="000000"/>
          <w:sz w:val="28"/>
        </w:rPr>
        <w:t>
      4-жол жаңғырту байқауы құжаты немесе негізгі қордағы жәдігерлер бойынша сақтау паспорттары негізінде толтырылады.</w:t>
      </w:r>
      <w:r>
        <w:br/>
      </w:r>
      <w:r>
        <w:rPr>
          <w:rFonts w:ascii="Times New Roman"/>
          <w:b w:val="false"/>
          <w:i w:val="false"/>
          <w:color w:val="000000"/>
          <w:sz w:val="28"/>
        </w:rPr>
        <w:t>
      5-жолда жыл ішінде мұражайға келіп түскен жәдігерлер саны көрсетіледі.</w:t>
      </w:r>
      <w:r>
        <w:br/>
      </w:r>
      <w:r>
        <w:rPr>
          <w:rFonts w:ascii="Times New Roman"/>
          <w:b w:val="false"/>
          <w:i w:val="false"/>
          <w:color w:val="000000"/>
          <w:sz w:val="28"/>
        </w:rPr>
        <w:t>
      6-жолда мәдениет және тарихи ескерткіштер қорық–мұражайлар саны көрсетіледі.</w:t>
      </w:r>
      <w:r>
        <w:br/>
      </w:r>
      <w:r>
        <w:rPr>
          <w:rFonts w:ascii="Times New Roman"/>
          <w:b w:val="false"/>
          <w:i w:val="false"/>
          <w:color w:val="000000"/>
          <w:sz w:val="28"/>
        </w:rPr>
        <w:t>
      7-жолда есепті жылы мұражайға келушілердің жалпы саны көрсетіледі.</w:t>
      </w:r>
      <w:r>
        <w:br/>
      </w:r>
      <w:r>
        <w:rPr>
          <w:rFonts w:ascii="Times New Roman"/>
          <w:b w:val="false"/>
          <w:i w:val="false"/>
          <w:color w:val="000000"/>
          <w:sz w:val="28"/>
        </w:rPr>
        <w:t>
      7.1-жолда есепті жылы мұражайға келушілердің жалпы санынан келуші балалар саны көрсетіледі.</w:t>
      </w:r>
      <w:r>
        <w:br/>
      </w:r>
      <w:r>
        <w:rPr>
          <w:rFonts w:ascii="Times New Roman"/>
          <w:b w:val="false"/>
          <w:i w:val="false"/>
          <w:color w:val="000000"/>
          <w:sz w:val="28"/>
        </w:rPr>
        <w:t>
      8-жолда есепті кезеңде өткізілген экскурсиялар саны көрсетіледі.</w:t>
      </w:r>
      <w:r>
        <w:br/>
      </w:r>
      <w:r>
        <w:rPr>
          <w:rFonts w:ascii="Times New Roman"/>
          <w:b w:val="false"/>
          <w:i w:val="false"/>
          <w:color w:val="000000"/>
          <w:sz w:val="28"/>
        </w:rPr>
        <w:t>
      Экскурсияға мұражайларға, көңіл аударарлық жерлерге, көрмелерге, және тағы басқа орындарға топпен бару жатады. Объектілерді көрсету білікті маманның - аудиторияға объекті туралы мән-жайды, осы объектімен байланысты тарихи оқиғаны түсінуін, ескерткіш орнына баға беретін экскурсоводтың көмегімен жүргізіледі. Экскурсиялар өз бетінше қызмет көрсететін, сондай-ақ туристік қызмет кешенінің бір бөлігі болып табыла алады;</w:t>
      </w:r>
      <w:r>
        <w:br/>
      </w:r>
      <w:r>
        <w:rPr>
          <w:rFonts w:ascii="Times New Roman"/>
          <w:b w:val="false"/>
          <w:i w:val="false"/>
          <w:color w:val="000000"/>
          <w:sz w:val="28"/>
        </w:rPr>
        <w:t>
      9-жолда лекцияларды есепке алу журналының негізінде мұражай қызметкерлері өз мұражайында және одан тыс жерлерде оқыған лекцияларының жалпы саны көрсетіледі.</w:t>
      </w:r>
      <w:r>
        <w:br/>
      </w:r>
      <w:r>
        <w:rPr>
          <w:rFonts w:ascii="Times New Roman"/>
          <w:b w:val="false"/>
          <w:i w:val="false"/>
          <w:color w:val="000000"/>
          <w:sz w:val="28"/>
        </w:rPr>
        <w:t>
      10-жолда көрсетілген қызметтен түскен табыстарға халық және кәсіпорын қаражаты есебінен төленген, өткізілген шаралардан, экскурсиялық келіп-кетулерден, дәрістерден, шығармашылық өнімдерді өткізуден, халыққа арналған шығармашылық тапсырыстарды орындаудан түскен табыстар кіреді.</w:t>
      </w:r>
      <w:r>
        <w:br/>
      </w:r>
      <w:r>
        <w:rPr>
          <w:rFonts w:ascii="Times New Roman"/>
          <w:b w:val="false"/>
          <w:i w:val="false"/>
          <w:color w:val="000000"/>
          <w:sz w:val="28"/>
        </w:rPr>
        <w:t>
      Көрсетілген қызметтерден түскен табыстарға жергілікті және республикалық бюджеттерден түскен қаражаттар, қайырымдылық және басқа да жарналар кірмейді.</w:t>
      </w:r>
      <w:r>
        <w:br/>
      </w:r>
      <w:r>
        <w:rPr>
          <w:rFonts w:ascii="Times New Roman"/>
          <w:b w:val="false"/>
          <w:i w:val="false"/>
          <w:color w:val="000000"/>
          <w:sz w:val="28"/>
        </w:rPr>
        <w:t>
      10.1-жолда өткізілген экскурсиялардан түскен табыстарға экскурсовод өткізген экскурсиялардан түскен табыстар кіреді.</w:t>
      </w:r>
      <w:r>
        <w:br/>
      </w:r>
      <w:r>
        <w:rPr>
          <w:rFonts w:ascii="Times New Roman"/>
          <w:b w:val="false"/>
          <w:i w:val="false"/>
          <w:color w:val="000000"/>
          <w:sz w:val="28"/>
        </w:rPr>
        <w:t>
</w:t>
      </w:r>
      <w:r>
        <w:rPr>
          <w:rFonts w:ascii="Times New Roman"/>
          <w:b w:val="false"/>
          <w:i w:val="false"/>
          <w:color w:val="000000"/>
          <w:sz w:val="28"/>
        </w:rPr>
        <w:t>
      7. 4-бөлімнің 1 - жолында мұражайдың электронды каталогына енгізілген мұражай бұйымдары туралы мәліметтер толтырылады.</w:t>
      </w:r>
      <w:r>
        <w:br/>
      </w:r>
      <w:r>
        <w:rPr>
          <w:rFonts w:ascii="Times New Roman"/>
          <w:b w:val="false"/>
          <w:i w:val="false"/>
          <w:color w:val="000000"/>
          <w:sz w:val="28"/>
        </w:rPr>
        <w:t>
      2-жолында мұражайдың сандық форматта енгізілген жәдігер саны туралы мәліметтер толтырылады</w:t>
      </w:r>
      <w:r>
        <w:br/>
      </w:r>
      <w:r>
        <w:rPr>
          <w:rFonts w:ascii="Times New Roman"/>
          <w:b w:val="false"/>
          <w:i w:val="false"/>
          <w:color w:val="000000"/>
          <w:sz w:val="28"/>
        </w:rPr>
        <w:t>
      3-жолда мұражайда, қорық–мұражайда, Интернетке қатынаудың болуы, 3.1 - жолда Интернет желісіне сымсыз технология құралдары (WiFi) арқылы қатынау мүмкіндігі бар мұражайлар, қорық–мұражайларда көрсетіледі.</w:t>
      </w:r>
      <w:r>
        <w:br/>
      </w:r>
      <w:r>
        <w:rPr>
          <w:rFonts w:ascii="Times New Roman"/>
          <w:b w:val="false"/>
          <w:i w:val="false"/>
          <w:color w:val="000000"/>
          <w:sz w:val="28"/>
        </w:rPr>
        <w:t>
      4-жолда пайдаланатын жеке компьютерлер саны, 4.1 - жолда жергілікті желі арқылы Интернетке қосылған компьютерлер саны.</w:t>
      </w:r>
      <w:r>
        <w:br/>
      </w:r>
      <w:r>
        <w:rPr>
          <w:rFonts w:ascii="Times New Roman"/>
          <w:b w:val="false"/>
          <w:i w:val="false"/>
          <w:color w:val="000000"/>
          <w:sz w:val="28"/>
        </w:rPr>
        <w:t>
</w:t>
      </w:r>
      <w:r>
        <w:rPr>
          <w:rFonts w:ascii="Times New Roman"/>
          <w:b w:val="false"/>
          <w:i w:val="false"/>
          <w:color w:val="000000"/>
          <w:sz w:val="28"/>
        </w:rPr>
        <w:t>
      8. 5-бөлімде мұражайдағы, қорық–мұражайдағы интернет-ресурстың болуы көрсетіледі.</w:t>
      </w:r>
      <w:r>
        <w:br/>
      </w:r>
      <w:r>
        <w:rPr>
          <w:rFonts w:ascii="Times New Roman"/>
          <w:b w:val="false"/>
          <w:i w:val="false"/>
          <w:color w:val="000000"/>
          <w:sz w:val="28"/>
        </w:rPr>
        <w:t>
</w:t>
      </w:r>
      <w:r>
        <w:rPr>
          <w:rFonts w:ascii="Times New Roman"/>
          <w:b w:val="false"/>
          <w:i w:val="false"/>
          <w:color w:val="000000"/>
          <w:sz w:val="28"/>
        </w:rPr>
        <w:t>
      9. 6-бөлімдегі көрме ұғымы іс-шараның өзін, сондай-ақ осы іс-шараның өткізілу орнын да білдіреді;</w:t>
      </w:r>
      <w:r>
        <w:br/>
      </w:r>
      <w:r>
        <w:rPr>
          <w:rFonts w:ascii="Times New Roman"/>
          <w:b w:val="false"/>
          <w:i w:val="false"/>
          <w:color w:val="000000"/>
          <w:sz w:val="28"/>
        </w:rPr>
        <w:t>
      6-бөлімнің 1-жолында есепті жылы мұражайлар, қорық–мұражайлар ұйымдастырған көрмелердің жалпы саны көрсетіледі. Көрмеге экономика, ғылым, техника, мәдениет, өнер және қоғамдық өмірдің басқа да салаларындағы жетістіктерді жұртшылыққа көрсету жатады.</w:t>
      </w:r>
      <w:r>
        <w:br/>
      </w:r>
      <w:r>
        <w:rPr>
          <w:rFonts w:ascii="Times New Roman"/>
          <w:b w:val="false"/>
          <w:i w:val="false"/>
          <w:color w:val="000000"/>
          <w:sz w:val="28"/>
        </w:rPr>
        <w:t>
      1.1-жолда мұражайда, қорық-мұражайда өткізілген көрмелер саны, 1.1.1-жолда жекеменшік қорлар негізінде мұражайда өткізген көрмелер саны көрсетіледі.</w:t>
      </w:r>
      <w:r>
        <w:br/>
      </w:r>
      <w:r>
        <w:rPr>
          <w:rFonts w:ascii="Times New Roman"/>
          <w:b w:val="false"/>
          <w:i w:val="false"/>
          <w:color w:val="000000"/>
          <w:sz w:val="28"/>
        </w:rPr>
        <w:t>
      1.1.2-жолда өзге де қорларды тарту арқылы (басқа да мұражайлардан, жеке топтамалардан және тағы басқа) мұражайларда, қорық-мұражайларда өткізілген көрмелер саны көрсетіледі.</w:t>
      </w:r>
      <w:r>
        <w:br/>
      </w:r>
      <w:r>
        <w:rPr>
          <w:rFonts w:ascii="Times New Roman"/>
          <w:b w:val="false"/>
          <w:i w:val="false"/>
          <w:color w:val="000000"/>
          <w:sz w:val="28"/>
        </w:rPr>
        <w:t>
      1.2-жолда есепті жылы өз облысының (қаласының) аумағында және Қазақстан Республикасы бойынша өз аумағынан тысқары, оның ішінде шет елдерде өткізілген мұражайларда, қорық-мұражайларда көрсетілген көрмелер саны.</w:t>
      </w:r>
      <w:r>
        <w:br/>
      </w:r>
      <w:r>
        <w:rPr>
          <w:rFonts w:ascii="Times New Roman"/>
          <w:b w:val="false"/>
          <w:i w:val="false"/>
          <w:color w:val="000000"/>
          <w:sz w:val="28"/>
        </w:rPr>
        <w:t>
      1.2.1-жолда есепті жылы мұражайдың, қорық-мұражайлардың шет елде өткізген көрмелер саны көрсетіледі.</w:t>
      </w:r>
      <w:r>
        <w:br/>
      </w:r>
      <w:r>
        <w:rPr>
          <w:rFonts w:ascii="Times New Roman"/>
          <w:b w:val="false"/>
          <w:i w:val="false"/>
          <w:color w:val="000000"/>
          <w:sz w:val="28"/>
        </w:rPr>
        <w:t>
</w:t>
      </w:r>
      <w:r>
        <w:rPr>
          <w:rFonts w:ascii="Times New Roman"/>
          <w:b w:val="false"/>
          <w:i w:val="false"/>
          <w:color w:val="000000"/>
          <w:sz w:val="28"/>
        </w:rPr>
        <w:t>
      10.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11. Арифметикалық – логикалық бақылау:</w:t>
      </w:r>
      <w:r>
        <w:br/>
      </w:r>
      <w:r>
        <w:rPr>
          <w:rFonts w:ascii="Times New Roman"/>
          <w:b w:val="false"/>
          <w:i w:val="false"/>
          <w:color w:val="000000"/>
          <w:sz w:val="28"/>
        </w:rPr>
        <w:t>
      1) «Мұражай бейіні» 1-бөлімі:</w:t>
      </w:r>
      <w:r>
        <w:br/>
      </w:r>
      <w:r>
        <w:rPr>
          <w:rFonts w:ascii="Times New Roman"/>
          <w:b w:val="false"/>
          <w:i w:val="false"/>
          <w:color w:val="000000"/>
          <w:sz w:val="28"/>
        </w:rPr>
        <w:t xml:space="preserve">
      әр баған үшін 1-жол </w:t>
      </w:r>
      <w:r>
        <w:rPr>
          <w:rFonts w:ascii="Times New Roman"/>
          <w:b w:val="false"/>
          <w:i w:val="false"/>
          <w:color w:val="000000"/>
          <w:sz w:val="28"/>
          <w:u w:val="single"/>
        </w:rPr>
        <w:t>&gt;</w:t>
      </w:r>
      <w:r>
        <w:rPr>
          <w:rFonts w:ascii="Times New Roman"/>
          <w:b w:val="false"/>
          <w:i w:val="false"/>
          <w:color w:val="000000"/>
          <w:sz w:val="28"/>
        </w:rPr>
        <w:t xml:space="preserve"> 1.1-жолдан;</w:t>
      </w:r>
      <w:r>
        <w:br/>
      </w:r>
      <w:r>
        <w:rPr>
          <w:rFonts w:ascii="Times New Roman"/>
          <w:b w:val="false"/>
          <w:i w:val="false"/>
          <w:color w:val="000000"/>
          <w:sz w:val="28"/>
        </w:rPr>
        <w:t>
      2) «Мұражай, қорық-мұражай ғимараттарының (үй-жайларының) саны» 2-бөлімі:</w:t>
      </w:r>
      <w:r>
        <w:br/>
      </w:r>
      <w:r>
        <w:rPr>
          <w:rFonts w:ascii="Times New Roman"/>
          <w:b w:val="false"/>
          <w:i w:val="false"/>
          <w:color w:val="000000"/>
          <w:sz w:val="28"/>
        </w:rPr>
        <w:t xml:space="preserve">
      әр баған үшін 1.1-жол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1-жолдан;</w:t>
      </w:r>
      <w:r>
        <w:br/>
      </w:r>
      <w:r>
        <w:rPr>
          <w:rFonts w:ascii="Times New Roman"/>
          <w:b w:val="false"/>
          <w:i w:val="false"/>
          <w:color w:val="000000"/>
          <w:sz w:val="28"/>
        </w:rPr>
        <w:t xml:space="preserve">
      әр баған үшін 1.2-жол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1-жолдан;</w:t>
      </w:r>
      <w:r>
        <w:br/>
      </w:r>
      <w:r>
        <w:rPr>
          <w:rFonts w:ascii="Times New Roman"/>
          <w:b w:val="false"/>
          <w:i w:val="false"/>
          <w:color w:val="000000"/>
          <w:sz w:val="28"/>
        </w:rPr>
        <w:t xml:space="preserve">
      әр баған үшін 1.3-жол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1-жолдан;</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r>
        <w:br/>
      </w:r>
      <w:r>
        <w:rPr>
          <w:rFonts w:ascii="Times New Roman"/>
          <w:b w:val="false"/>
          <w:i w:val="false"/>
          <w:color w:val="000000"/>
          <w:sz w:val="28"/>
        </w:rPr>
        <w:t>
      3) «Мұражай, қорық–мұражай қызметінің негізгі сипаттамалары» 3-бөлімі:</w:t>
      </w:r>
      <w:r>
        <w:br/>
      </w:r>
      <w:r>
        <w:rPr>
          <w:rFonts w:ascii="Times New Roman"/>
          <w:b w:val="false"/>
          <w:i w:val="false"/>
          <w:color w:val="000000"/>
          <w:sz w:val="28"/>
        </w:rPr>
        <w:t xml:space="preserve">
      әр баған үшін 1.1-жол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1-жолдан;</w:t>
      </w:r>
      <w:r>
        <w:br/>
      </w:r>
      <w:r>
        <w:rPr>
          <w:rFonts w:ascii="Times New Roman"/>
          <w:b w:val="false"/>
          <w:i w:val="false"/>
          <w:color w:val="000000"/>
          <w:sz w:val="28"/>
        </w:rPr>
        <w:t xml:space="preserve">
      әр баған үшін 3-жол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79400" cy="241300"/>
                    </a:xfrm>
                    <a:prstGeom prst="rect">
                      <a:avLst/>
                    </a:prstGeom>
                  </pic:spPr>
                </pic:pic>
              </a:graphicData>
            </a:graphic>
          </wp:inline>
        </w:drawing>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1, 2-жолдардан;</w:t>
      </w:r>
      <w:r>
        <w:br/>
      </w:r>
      <w:r>
        <w:rPr>
          <w:rFonts w:ascii="Times New Roman"/>
          <w:b w:val="false"/>
          <w:i w:val="false"/>
          <w:color w:val="000000"/>
          <w:sz w:val="28"/>
        </w:rPr>
        <w:t xml:space="preserve">
      әр баған үшін 4-жол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79400" cy="241300"/>
                    </a:xfrm>
                    <a:prstGeom prst="rect">
                      <a:avLst/>
                    </a:prstGeom>
                  </pic:spPr>
                </pic:pic>
              </a:graphicData>
            </a:graphic>
          </wp:inline>
        </w:drawing>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1, 2-жолдардан;</w:t>
      </w:r>
      <w:r>
        <w:br/>
      </w:r>
      <w:r>
        <w:rPr>
          <w:rFonts w:ascii="Times New Roman"/>
          <w:b w:val="false"/>
          <w:i w:val="false"/>
          <w:color w:val="000000"/>
          <w:sz w:val="28"/>
        </w:rPr>
        <w:t>
      әр баған үшін 7.1-жол</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7-жолдан;</w:t>
      </w:r>
      <w:r>
        <w:br/>
      </w:r>
      <w:r>
        <w:rPr>
          <w:rFonts w:ascii="Times New Roman"/>
          <w:b w:val="false"/>
          <w:i w:val="false"/>
          <w:color w:val="000000"/>
          <w:sz w:val="28"/>
        </w:rPr>
        <w:t xml:space="preserve">
      әр баған үшін 10-жол </w:t>
      </w:r>
      <w:r>
        <w:rPr>
          <w:rFonts w:ascii="Times New Roman"/>
          <w:b w:val="false"/>
          <w:i w:val="false"/>
          <w:color w:val="000000"/>
          <w:sz w:val="28"/>
          <w:u w:val="single"/>
        </w:rPr>
        <w:t>&gt;</w:t>
      </w:r>
      <w:r>
        <w:rPr>
          <w:rFonts w:ascii="Times New Roman"/>
          <w:b w:val="false"/>
          <w:i w:val="false"/>
          <w:color w:val="000000"/>
          <w:sz w:val="28"/>
        </w:rPr>
        <w:t>10.1-жолдан;</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2-бағаннан;</w:t>
      </w:r>
      <w:r>
        <w:br/>
      </w:r>
      <w:r>
        <w:rPr>
          <w:rFonts w:ascii="Times New Roman"/>
          <w:b w:val="false"/>
          <w:i w:val="false"/>
          <w:color w:val="000000"/>
          <w:sz w:val="28"/>
        </w:rPr>
        <w:t>
      4) «Мұражайлардағы, қорық-мұражайлардағы ақпараттық-коммуникациялық технологиялары» 4-бөлімі:</w:t>
      </w:r>
      <w:r>
        <w:br/>
      </w:r>
      <w:r>
        <w:rPr>
          <w:rFonts w:ascii="Times New Roman"/>
          <w:b w:val="false"/>
          <w:i w:val="false"/>
          <w:color w:val="000000"/>
          <w:sz w:val="28"/>
        </w:rPr>
        <w:t>
      әр баған үшін 3.1-жол</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3-жолдан;</w:t>
      </w:r>
      <w:r>
        <w:br/>
      </w:r>
      <w:r>
        <w:rPr>
          <w:rFonts w:ascii="Times New Roman"/>
          <w:b w:val="false"/>
          <w:i w:val="false"/>
          <w:color w:val="000000"/>
          <w:sz w:val="28"/>
        </w:rPr>
        <w:t>
      әр баған үшін 4.1-жол</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4-жолдан;</w:t>
      </w:r>
      <w:r>
        <w:br/>
      </w:r>
      <w:r>
        <w:rPr>
          <w:rFonts w:ascii="Times New Roman"/>
          <w:b w:val="false"/>
          <w:i w:val="false"/>
          <w:color w:val="000000"/>
          <w:sz w:val="28"/>
        </w:rPr>
        <w:t>
      әр жол үшін 1-баған</w:t>
      </w:r>
      <w:r>
        <w:rPr>
          <w:rFonts w:ascii="Times New Roman"/>
          <w:b w:val="false"/>
          <w:i w:val="false"/>
          <w:color w:val="000000"/>
          <w:sz w:val="28"/>
          <w:u w:val="single"/>
        </w:rPr>
        <w:t>&gt;</w:t>
      </w:r>
      <w:r>
        <w:rPr>
          <w:rFonts w:ascii="Times New Roman"/>
          <w:b w:val="false"/>
          <w:i w:val="false"/>
          <w:color w:val="000000"/>
          <w:sz w:val="28"/>
        </w:rPr>
        <w:t>2-бағаннан;</w:t>
      </w:r>
      <w:r>
        <w:br/>
      </w:r>
      <w:r>
        <w:rPr>
          <w:rFonts w:ascii="Times New Roman"/>
          <w:b w:val="false"/>
          <w:i w:val="false"/>
          <w:color w:val="000000"/>
          <w:sz w:val="28"/>
        </w:rPr>
        <w:t>
      5) «Мұражайлардың, қорық-мұражайлардың көрмелік қызметі» 5-бөлімі:</w:t>
      </w:r>
      <w:r>
        <w:br/>
      </w:r>
      <w:r>
        <w:rPr>
          <w:rFonts w:ascii="Times New Roman"/>
          <w:b w:val="false"/>
          <w:i w:val="false"/>
          <w:color w:val="000000"/>
          <w:sz w:val="28"/>
        </w:rPr>
        <w:t>
      әр баған үшін 1-жол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1.1,1.2-жолдардан;</w:t>
      </w:r>
      <w:r>
        <w:br/>
      </w:r>
      <w:r>
        <w:rPr>
          <w:rFonts w:ascii="Times New Roman"/>
          <w:b w:val="false"/>
          <w:i w:val="false"/>
          <w:color w:val="000000"/>
          <w:sz w:val="28"/>
        </w:rPr>
        <w:t>
      әр баған үшін 1.1-жол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1.1.1, 1.1.2-жолдардан;</w:t>
      </w:r>
      <w:r>
        <w:br/>
      </w:r>
      <w:r>
        <w:rPr>
          <w:rFonts w:ascii="Times New Roman"/>
          <w:b w:val="false"/>
          <w:i w:val="false"/>
          <w:color w:val="000000"/>
          <w:sz w:val="28"/>
        </w:rPr>
        <w:t>
      әр баған үшін 1.2.1-жол</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1.2-жолдан;</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p>
    <w:bookmarkEnd w:id="59"/>
    <w:bookmarkStart w:name="z167" w:id="60"/>
    <w:p>
      <w:pPr>
        <w:spacing w:after="0"/>
        <w:ind w:left="0"/>
        <w:jc w:val="both"/>
      </w:pPr>
      <w:r>
        <w:rPr>
          <w:rFonts w:ascii="Times New Roman"/>
          <w:b w:val="false"/>
          <w:i w:val="false"/>
          <w:color w:val="000000"/>
          <w:sz w:val="28"/>
        </w:rPr>
        <w:t>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7"/>
        <w:gridCol w:w="2473"/>
        <w:gridCol w:w="3551"/>
        <w:gridCol w:w="1776"/>
        <w:gridCol w:w="2553"/>
      </w:tblGrid>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479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247900" cy="1714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28 тамыздағы № 205 бұйрығына 13-қосымша</w:t>
            </w:r>
            <w:r>
              <w:br/>
            </w:r>
            <w:r>
              <w:rPr>
                <w:rFonts w:ascii="Times New Roman"/>
                <w:b w:val="false"/>
                <w:i w:val="false"/>
                <w:color w:val="000000"/>
                <w:sz w:val="20"/>
              </w:rPr>
              <w:t>
Приложение 13 к приказу Председателя Агентства Республики Казахстан по статистике от 28 августа 2013 года № 205</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33"/>
              <w:gridCol w:w="1513"/>
              <w:gridCol w:w="1313"/>
              <w:gridCol w:w="1293"/>
              <w:gridCol w:w="16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 до 1 часа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более 40 часов</w:t>
                  </w:r>
                </w:p>
              </w:tc>
            </w:tr>
          </w:tbl>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w:t>
            </w:r>
            <w:r>
              <w:rPr>
                <w:rFonts w:ascii="Times New Roman"/>
                <w:b w:val="false"/>
                <w:i w:val="false"/>
                <w:color w:val="000000"/>
                <w:sz w:val="20"/>
              </w:rPr>
              <w:t xml:space="preserve"> 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w:t>
            </w:r>
            <w:r>
              <w:br/>
            </w:r>
            <w:r>
              <w:rPr>
                <w:rFonts w:ascii="Times New Roman"/>
                <w:b w:val="false"/>
                <w:i w:val="false"/>
                <w:color w:val="000000"/>
                <w:sz w:val="20"/>
              </w:rPr>
              <w:t>
Код статистической формы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 және демалыс саябағының қызметі туралы есеп</w:t>
            </w:r>
            <w:r>
              <w:br/>
            </w:r>
            <w:r>
              <w:rPr>
                <w:rFonts w:ascii="Times New Roman"/>
                <w:b w:val="false"/>
                <w:i w:val="false"/>
                <w:color w:val="000000"/>
                <w:sz w:val="20"/>
              </w:rPr>
              <w:t>
Отчет о деятельности парка развлечений и отдыха</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1-саябақ</w:t>
            </w:r>
            <w:r>
              <w:br/>
            </w:r>
            <w:r>
              <w:rPr>
                <w:rFonts w:ascii="Times New Roman"/>
                <w:b w:val="false"/>
                <w:i w:val="false"/>
                <w:color w:val="000000"/>
                <w:sz w:val="20"/>
              </w:rPr>
              <w:t>
1-парк</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Годовая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r>
              <w:br/>
            </w: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93"/>
              <w:gridCol w:w="953"/>
              <w:gridCol w:w="10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Номенклатурасы (бұдан әрі – 5-таңбалы ЭҚЖЖ) бойынша 93.21.0 кодына сәйкес ойын-сауық және демалыс саябағы қызметін жүзеге асыратын заңды тұлғалар және жеке кәсіпкерлер, сондай-ақ өз теңгерімінде саябағы бар кәсіпорындар тапсырады.</w:t>
            </w:r>
            <w:r>
              <w:br/>
            </w:r>
            <w:r>
              <w:rPr>
                <w:rFonts w:ascii="Times New Roman"/>
                <w:b w:val="false"/>
                <w:i w:val="false"/>
                <w:color w:val="000000"/>
                <w:sz w:val="20"/>
              </w:rPr>
              <w:t>
Представляют юридические лица и индивидуальные предприниматели, осуществляющие деятельность парков развлечений и отдыха, а также предприятия, имеющие на своем балансе парки, согласно кодам по Номенклатуре видов экономической деятельности (далее – ОКЭД 5-ти значный) 93.21.0.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10 қаңтар.</w:t>
            </w:r>
            <w:r>
              <w:br/>
            </w:r>
            <w:r>
              <w:rPr>
                <w:rFonts w:ascii="Times New Roman"/>
                <w:b w:val="false"/>
                <w:i w:val="false"/>
                <w:color w:val="000000"/>
                <w:sz w:val="20"/>
              </w:rPr>
              <w:t>
Срок представления - 10 января после отчетного периода.</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 коды</w:t>
            </w:r>
            <w:r>
              <w:br/>
            </w:r>
            <w:r>
              <w:rPr>
                <w:rFonts w:ascii="Times New Roman"/>
                <w:b w:val="false"/>
                <w:i w:val="false"/>
                <w:color w:val="000000"/>
                <w:sz w:val="20"/>
              </w:rPr>
              <w:t>
Код РНН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2"/>
        <w:gridCol w:w="5958"/>
      </w:tblGrid>
      <w:tr>
        <w:trPr>
          <w:trHeight w:val="30" w:hRule="atLeast"/>
        </w:trPr>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 көрсетілген өңірді көрсетіңіз облыс, қала, аудан.</w:t>
            </w:r>
            <w:r>
              <w:br/>
            </w:r>
            <w:r>
              <w:rPr>
                <w:rFonts w:ascii="Times New Roman"/>
                <w:b w:val="false"/>
                <w:i w:val="false"/>
                <w:color w:val="000000"/>
                <w:sz w:val="20"/>
              </w:rPr>
              <w:t>
Укажите регион оказания услуг область, город, район.</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3"/>
            </w:tblGrid>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0"/>
        <w:gridCol w:w="5990"/>
      </w:tblGrid>
      <w:tr>
        <w:trPr>
          <w:trHeight w:val="30" w:hRule="atLeast"/>
        </w:trPr>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объектілер жіктеуішіне сәйкес аумақ коды (статистика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3"/>
            </w:tblGrid>
            <w:tr>
              <w:trPr>
                <w:trHeight w:val="3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68" w:id="61"/>
    <w:p>
      <w:pPr>
        <w:spacing w:after="0"/>
        <w:ind w:left="0"/>
        <w:jc w:val="both"/>
      </w:pPr>
      <w:r>
        <w:rPr>
          <w:rFonts w:ascii="Times New Roman"/>
          <w:b w:val="false"/>
          <w:i w:val="false"/>
          <w:color w:val="000000"/>
          <w:sz w:val="28"/>
        </w:rPr>
        <w:t>
      2. Саябақтар санын көрсетіңіз, бірлік</w:t>
      </w:r>
      <w:r>
        <w:br/>
      </w:r>
      <w:r>
        <w:rPr>
          <w:rFonts w:ascii="Times New Roman"/>
          <w:b w:val="false"/>
          <w:i w:val="false"/>
          <w:color w:val="000000"/>
          <w:sz w:val="28"/>
        </w:rPr>
        <w:t>
      Укажите число парков, единиц</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5880"/>
        <w:gridCol w:w="3500"/>
        <w:gridCol w:w="2940"/>
      </w:tblGrid>
      <w:tr>
        <w:trPr>
          <w:trHeight w:val="87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 ауылдық жерлер</w:t>
            </w:r>
            <w:r>
              <w:br/>
            </w:r>
            <w:r>
              <w:rPr>
                <w:rFonts w:ascii="Times New Roman"/>
                <w:b w:val="false"/>
                <w:i w:val="false"/>
                <w:color w:val="000000"/>
                <w:sz w:val="20"/>
              </w:rPr>
              <w:t>
Из них - сельская местность</w:t>
            </w:r>
          </w:p>
        </w:tc>
      </w:tr>
      <w:tr>
        <w:trPr>
          <w:trHeight w:val="18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аспан астында орналасқан саябақтар саны</w:t>
            </w:r>
            <w:r>
              <w:br/>
            </w:r>
            <w:r>
              <w:rPr>
                <w:rFonts w:ascii="Times New Roman"/>
                <w:b w:val="false"/>
                <w:i w:val="false"/>
                <w:color w:val="000000"/>
                <w:sz w:val="20"/>
              </w:rPr>
              <w:t>
Число парков, расположенных под открытым небом</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орналасқан саябақтар саны</w:t>
            </w:r>
            <w:r>
              <w:br/>
            </w:r>
            <w:r>
              <w:rPr>
                <w:rFonts w:ascii="Times New Roman"/>
                <w:b w:val="false"/>
                <w:i w:val="false"/>
                <w:color w:val="000000"/>
                <w:sz w:val="20"/>
              </w:rPr>
              <w:t>
Число парков, расположенных в помещении</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62"/>
    <w:p>
      <w:pPr>
        <w:spacing w:after="0"/>
        <w:ind w:left="0"/>
        <w:jc w:val="both"/>
      </w:pPr>
      <w:r>
        <w:rPr>
          <w:rFonts w:ascii="Times New Roman"/>
          <w:b w:val="false"/>
          <w:i w:val="false"/>
          <w:color w:val="000000"/>
          <w:sz w:val="28"/>
        </w:rPr>
        <w:t>
      3. Саябақ қызметінің негізгі сипаттамаларын көрсетіңіз</w:t>
      </w:r>
      <w:r>
        <w:br/>
      </w:r>
      <w:r>
        <w:rPr>
          <w:rFonts w:ascii="Times New Roman"/>
          <w:b w:val="false"/>
          <w:i w:val="false"/>
          <w:color w:val="000000"/>
          <w:sz w:val="28"/>
        </w:rPr>
        <w:t>
      Укажите основные характеристики деятельности парка</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5880"/>
        <w:gridCol w:w="3500"/>
        <w:gridCol w:w="2940"/>
      </w:tblGrid>
      <w:tr>
        <w:trPr>
          <w:trHeight w:val="915"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 ауылдық жерлер</w:t>
            </w:r>
            <w:r>
              <w:br/>
            </w:r>
            <w:r>
              <w:rPr>
                <w:rFonts w:ascii="Times New Roman"/>
                <w:b w:val="false"/>
                <w:i w:val="false"/>
                <w:color w:val="000000"/>
                <w:sz w:val="20"/>
              </w:rPr>
              <w:t>
Из них - сельская местность</w:t>
            </w:r>
          </w:p>
        </w:tc>
      </w:tr>
      <w:tr>
        <w:trPr>
          <w:trHeight w:val="18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аспан астында орналасқан саябақ алаңы, гектар</w:t>
            </w:r>
            <w:r>
              <w:br/>
            </w:r>
            <w:r>
              <w:rPr>
                <w:rFonts w:ascii="Times New Roman"/>
                <w:b w:val="false"/>
                <w:i w:val="false"/>
                <w:color w:val="000000"/>
                <w:sz w:val="20"/>
              </w:rPr>
              <w:t>
Площадь парка, расположенного под открытым небом, гектар</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орналасқан саябақ алаңы, шаршы метр</w:t>
            </w:r>
            <w:r>
              <w:br/>
            </w:r>
            <w:r>
              <w:rPr>
                <w:rFonts w:ascii="Times New Roman"/>
                <w:b w:val="false"/>
                <w:i w:val="false"/>
                <w:color w:val="000000"/>
                <w:sz w:val="20"/>
              </w:rPr>
              <w:t>
Площадь парка, расположенного в помещении, квадратных метров</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Саябақтың жұмыс күндерінің саны, бірлік</w:t>
            </w:r>
            <w:r>
              <w:br/>
            </w:r>
            <w:r>
              <w:rPr>
                <w:rFonts w:ascii="Times New Roman"/>
                <w:b w:val="false"/>
                <w:i w:val="false"/>
                <w:color w:val="000000"/>
                <w:sz w:val="20"/>
              </w:rPr>
              <w:t>
Число дней работы парка, единиц</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мәдени іс-шаралар, бірлік</w:t>
            </w:r>
            <w:r>
              <w:br/>
            </w:r>
            <w:r>
              <w:rPr>
                <w:rFonts w:ascii="Times New Roman"/>
                <w:b w:val="false"/>
                <w:i w:val="false"/>
                <w:color w:val="000000"/>
                <w:sz w:val="20"/>
              </w:rPr>
              <w:t>
Культурно-массовые мероприятия, единиц</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қызметтен түскен табыстар, мың теңге</w:t>
            </w:r>
            <w:r>
              <w:br/>
            </w:r>
            <w:r>
              <w:rPr>
                <w:rFonts w:ascii="Times New Roman"/>
                <w:b w:val="false"/>
                <w:i w:val="false"/>
                <w:color w:val="000000"/>
                <w:sz w:val="20"/>
              </w:rPr>
              <w:t>
Доходы от оказанных услуг, тысяч тенге</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63"/>
    <w:p>
      <w:pPr>
        <w:spacing w:after="0"/>
        <w:ind w:left="0"/>
        <w:jc w:val="both"/>
      </w:pPr>
      <w:r>
        <w:rPr>
          <w:rFonts w:ascii="Times New Roman"/>
          <w:b w:val="false"/>
          <w:i w:val="false"/>
          <w:color w:val="000000"/>
          <w:sz w:val="28"/>
        </w:rPr>
        <w:t>
      4. Бос уақыт объектілерінің және оларға келушілердің санын көрсетіңіз</w:t>
      </w:r>
      <w:r>
        <w:br/>
      </w:r>
      <w:r>
        <w:rPr>
          <w:rFonts w:ascii="Times New Roman"/>
          <w:b w:val="false"/>
          <w:i w:val="false"/>
          <w:color w:val="000000"/>
          <w:sz w:val="28"/>
        </w:rPr>
        <w:t>
      Укажите число досуговых объектов и их посетителей</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5460"/>
        <w:gridCol w:w="1960"/>
        <w:gridCol w:w="1820"/>
        <w:gridCol w:w="1820"/>
        <w:gridCol w:w="1120"/>
      </w:tblGrid>
      <w:tr>
        <w:trPr>
          <w:trHeight w:val="375" w:hRule="atLeast"/>
        </w:trPr>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5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аттракц иондар</w:t>
            </w:r>
            <w:r>
              <w:br/>
            </w:r>
            <w:r>
              <w:rPr>
                <w:rFonts w:ascii="Times New Roman"/>
                <w:b w:val="false"/>
                <w:i w:val="false"/>
                <w:color w:val="000000"/>
                <w:sz w:val="20"/>
              </w:rPr>
              <w:t>
аттракционы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автоматтары</w:t>
            </w:r>
            <w:r>
              <w:br/>
            </w:r>
            <w:r>
              <w:rPr>
                <w:rFonts w:ascii="Times New Roman"/>
                <w:b w:val="false"/>
                <w:i w:val="false"/>
                <w:color w:val="000000"/>
                <w:sz w:val="20"/>
              </w:rPr>
              <w:t>
игровые автоматы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r>
              <w:br/>
            </w:r>
            <w:r>
              <w:rPr>
                <w:rFonts w:ascii="Times New Roman"/>
                <w:b w:val="false"/>
                <w:i w:val="false"/>
                <w:color w:val="000000"/>
                <w:sz w:val="20"/>
              </w:rPr>
              <w:t>
прочие</w:t>
            </w:r>
          </w:p>
        </w:tc>
      </w:tr>
      <w:tr>
        <w:trPr>
          <w:trHeight w:val="18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уақыт объектілері - барлығы, бірлік</w:t>
            </w:r>
            <w:r>
              <w:br/>
            </w:r>
            <w:r>
              <w:rPr>
                <w:rFonts w:ascii="Times New Roman"/>
                <w:b w:val="false"/>
                <w:i w:val="false"/>
                <w:color w:val="000000"/>
                <w:sz w:val="20"/>
              </w:rPr>
              <w:t xml:space="preserve">
Досуговые объекты - всего, единиц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жердегі бос уақыт объектілері, бірлік</w:t>
            </w:r>
            <w:r>
              <w:br/>
            </w:r>
            <w:r>
              <w:rPr>
                <w:rFonts w:ascii="Times New Roman"/>
                <w:b w:val="false"/>
                <w:i w:val="false"/>
                <w:color w:val="000000"/>
                <w:sz w:val="20"/>
              </w:rPr>
              <w:t>
Досуговые объекты в сельской местности, единиц</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уақыт объектілеріне келушілер - барлығы, адам</w:t>
            </w:r>
            <w:r>
              <w:br/>
            </w:r>
            <w:r>
              <w:rPr>
                <w:rFonts w:ascii="Times New Roman"/>
                <w:b w:val="false"/>
                <w:i w:val="false"/>
                <w:color w:val="000000"/>
                <w:sz w:val="20"/>
              </w:rPr>
              <w:t xml:space="preserve">
Посетители досуговых объектов - всего, человек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жердегі бос уақыт объектілеріне келушілер, адам</w:t>
            </w:r>
            <w:r>
              <w:br/>
            </w:r>
            <w:r>
              <w:rPr>
                <w:rFonts w:ascii="Times New Roman"/>
                <w:b w:val="false"/>
                <w:i w:val="false"/>
                <w:color w:val="000000"/>
                <w:sz w:val="20"/>
              </w:rPr>
              <w:t>
Посетители досуговых объектов в сельской местности, человек</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w:t>
      </w:r>
      <w:r>
        <w:br/>
      </w:r>
      <w:r>
        <w:rPr>
          <w:rFonts w:ascii="Times New Roman"/>
          <w:b w:val="false"/>
          <w:i w:val="false"/>
          <w:color w:val="000000"/>
          <w:sz w:val="28"/>
        </w:rPr>
        <w:t>
Наименование ____________________________ Мекенжайы</w:t>
      </w:r>
      <w:r>
        <w:br/>
      </w:r>
      <w:r>
        <w:rPr>
          <w:rFonts w:ascii="Times New Roman"/>
          <w:b w:val="false"/>
          <w:i w:val="false"/>
          <w:color w:val="000000"/>
          <w:sz w:val="28"/>
        </w:rPr>
        <w:t>
_________________________________________ Адрес _____________________</w:t>
      </w:r>
      <w:r>
        <w:br/>
      </w:r>
      <w:r>
        <w:rPr>
          <w:rFonts w:ascii="Times New Roman"/>
          <w:b w:val="false"/>
          <w:i w:val="false"/>
          <w:color w:val="000000"/>
          <w:sz w:val="28"/>
        </w:rPr>
        <w:t>
                                                _____________________</w:t>
      </w:r>
      <w:r>
        <w:br/>
      </w:r>
      <w:r>
        <w:rPr>
          <w:rFonts w:ascii="Times New Roman"/>
          <w:b w:val="false"/>
          <w:i w:val="false"/>
          <w:color w:val="000000"/>
          <w:sz w:val="28"/>
        </w:rPr>
        <w:t>
Телефон _________________________________</w:t>
      </w:r>
      <w:r>
        <w:br/>
      </w:r>
      <w:r>
        <w:rPr>
          <w:rFonts w:ascii="Times New Roman"/>
          <w:b w:val="false"/>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_________________</w:t>
      </w:r>
      <w:r>
        <w:br/>
      </w:r>
      <w:r>
        <w:rPr>
          <w:rFonts w:ascii="Times New Roman"/>
          <w:b w:val="false"/>
          <w:i w:val="false"/>
          <w:color w:val="000000"/>
          <w:sz w:val="28"/>
        </w:rPr>
        <w:t>
Орындаушы</w:t>
      </w:r>
      <w:r>
        <w:br/>
      </w:r>
      <w:r>
        <w:rPr>
          <w:rFonts w:ascii="Times New Roman"/>
          <w:b w:val="false"/>
          <w:i w:val="false"/>
          <w:color w:val="000000"/>
          <w:sz w:val="28"/>
        </w:rPr>
        <w:t>
Исполнитель _____________________________       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r>
        <w:br/>
      </w:r>
      <w:r>
        <w:rPr>
          <w:rFonts w:ascii="Times New Roman"/>
          <w:b w:val="false"/>
          <w:i w:val="false"/>
          <w:color w:val="000000"/>
          <w:sz w:val="28"/>
        </w:rPr>
        <w:t>
Басшы</w:t>
      </w:r>
      <w:r>
        <w:br/>
      </w:r>
      <w:r>
        <w:rPr>
          <w:rFonts w:ascii="Times New Roman"/>
          <w:b w:val="false"/>
          <w:i w:val="false"/>
          <w:color w:val="000000"/>
          <w:sz w:val="28"/>
        </w:rPr>
        <w:t>
Руководитель ____________________________       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Бас бухгалтер</w:t>
      </w:r>
      <w:r>
        <w:br/>
      </w:r>
      <w:r>
        <w:rPr>
          <w:rFonts w:ascii="Times New Roman"/>
          <w:b w:val="false"/>
          <w:i w:val="false"/>
          <w:color w:val="000000"/>
          <w:sz w:val="28"/>
        </w:rPr>
        <w:t>
Главный бухгалтер _______________________        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171" w:id="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205 бұйрығына       </w:t>
      </w:r>
      <w:r>
        <w:br/>
      </w:r>
      <w:r>
        <w:rPr>
          <w:rFonts w:ascii="Times New Roman"/>
          <w:b w:val="false"/>
          <w:i w:val="false"/>
          <w:color w:val="000000"/>
          <w:sz w:val="28"/>
        </w:rPr>
        <w:t xml:space="preserve">
14-қосымша            </w:t>
      </w:r>
    </w:p>
    <w:bookmarkEnd w:id="64"/>
    <w:bookmarkStart w:name="z172" w:id="65"/>
    <w:p>
      <w:pPr>
        <w:spacing w:after="0"/>
        <w:ind w:left="0"/>
        <w:jc w:val="left"/>
      </w:pPr>
      <w:r>
        <w:rPr>
          <w:rFonts w:ascii="Times New Roman"/>
          <w:b/>
          <w:i w:val="false"/>
          <w:color w:val="000000"/>
        </w:rPr>
        <w:t xml:space="preserve"> 
«Ойын-сауық және демалыс саябағының қызметі туралы есеп» (коды</w:t>
      </w:r>
      <w:r>
        <w:br/>
      </w:r>
      <w:r>
        <w:rPr>
          <w:rFonts w:ascii="Times New Roman"/>
          <w:b/>
          <w:i w:val="false"/>
          <w:color w:val="000000"/>
        </w:rPr>
        <w:t>
0571104, индексі 1-саябақ, кезеңділігі жылдық) жалпымемлекеттік</w:t>
      </w:r>
      <w:r>
        <w:br/>
      </w:r>
      <w:r>
        <w:rPr>
          <w:rFonts w:ascii="Times New Roman"/>
          <w:b/>
          <w:i w:val="false"/>
          <w:color w:val="000000"/>
        </w:rPr>
        <w:t>
статистикалық байқауының статистикалық нысанын толтыру</w:t>
      </w:r>
      <w:r>
        <w:br/>
      </w:r>
      <w:r>
        <w:rPr>
          <w:rFonts w:ascii="Times New Roman"/>
          <w:b/>
          <w:i w:val="false"/>
          <w:color w:val="000000"/>
        </w:rPr>
        <w:t>
жөніндегі нұсқаулық</w:t>
      </w:r>
    </w:p>
    <w:bookmarkEnd w:id="65"/>
    <w:bookmarkStart w:name="z173" w:id="66"/>
    <w:p>
      <w:pPr>
        <w:spacing w:after="0"/>
        <w:ind w:left="0"/>
        <w:jc w:val="both"/>
      </w:pPr>
      <w:r>
        <w:rPr>
          <w:rFonts w:ascii="Times New Roman"/>
          <w:b w:val="false"/>
          <w:i w:val="false"/>
          <w:color w:val="000000"/>
          <w:sz w:val="28"/>
        </w:rPr>
        <w:t>
      1. Осы «Ойын-сауық және демалыс саябағының қызметі туралы есеп» (коды 0571104, индексі 1-саябақ, кезеңділігі жылдық) жалпымемлекеттік статистикалық байқау бойынша статистикалық нысанды толтыру жөніндегі нұсқаулық «Мемлекеттік статистика туралы» Қазақстан Республикасының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«Ойын-сауық және демалыс саябағының қызметі туралы есеп» (индексі 1-саябақ)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Саябақтың бір бөлігін кәсіпорын жалға алатын болса 3- бөлімнің 4, 5-жолдарын және 4- бөлімнің 3, 4-жолдарын толтырады, ал саябақтар санын және олардың аумағын, бос уақыт объектілерінің санын өз меншігінде саябағы бар кәсіпорындар көрсетеді.</w:t>
      </w:r>
      <w:r>
        <w:br/>
      </w:r>
      <w:r>
        <w:rPr>
          <w:rFonts w:ascii="Times New Roman"/>
          <w:b w:val="false"/>
          <w:i w:val="false"/>
          <w:color w:val="000000"/>
          <w:sz w:val="28"/>
        </w:rPr>
        <w:t>
</w:t>
      </w:r>
      <w:r>
        <w:rPr>
          <w:rFonts w:ascii="Times New Roman"/>
          <w:b w:val="false"/>
          <w:i w:val="false"/>
          <w:color w:val="000000"/>
          <w:sz w:val="28"/>
        </w:rPr>
        <w:t>
      3. 2- бөлімде ойын-сауық және демалыс саябақтарына ашық аспан астында және үй-жайда орналасқан саябақтар кіреді. Ашық аспан астында орналасқан саябаққа көкмайсалы алабы бар, халық арасында мәдени-демалысты және дене шынықтыру-сауықтыру жұмыстарын ұйымдастыратын кешенді, көп функциялы мәдениет мекемелері жатады.</w:t>
      </w:r>
      <w:r>
        <w:br/>
      </w:r>
      <w:r>
        <w:rPr>
          <w:rFonts w:ascii="Times New Roman"/>
          <w:b w:val="false"/>
          <w:i w:val="false"/>
          <w:color w:val="000000"/>
          <w:sz w:val="28"/>
        </w:rPr>
        <w:t>
      Кәсіпорын саябақтың барлығын жалға алатын болса бөлімдердің барлығын толтырады.</w:t>
      </w:r>
      <w:r>
        <w:br/>
      </w:r>
      <w:r>
        <w:rPr>
          <w:rFonts w:ascii="Times New Roman"/>
          <w:b w:val="false"/>
          <w:i w:val="false"/>
          <w:color w:val="000000"/>
          <w:sz w:val="28"/>
        </w:rPr>
        <w:t>
</w:t>
      </w:r>
      <w:r>
        <w:rPr>
          <w:rFonts w:ascii="Times New Roman"/>
          <w:b w:val="false"/>
          <w:i w:val="false"/>
          <w:color w:val="000000"/>
          <w:sz w:val="28"/>
        </w:rPr>
        <w:t>
      4. 3 - бөлімнің 1 – жолында ашық аспан астында орналасқан саябақтың алаңы жерге берілетін Мемлекеттік актісіне сәйкес көрсетіледі, мұнда павильондар, ғимараттар, театрлар және олардың орналасқан жеріне қарамастан басқа да демалыс объектілерінің алып тұрған аумағы кіреді.</w:t>
      </w:r>
      <w:r>
        <w:br/>
      </w:r>
      <w:r>
        <w:rPr>
          <w:rFonts w:ascii="Times New Roman"/>
          <w:b w:val="false"/>
          <w:i w:val="false"/>
          <w:color w:val="000000"/>
          <w:sz w:val="28"/>
        </w:rPr>
        <w:t>
      2 – жолда үй-жайда орналасқан саябақтың алаңына жеке меншік, сондай-ақ жалға алынған алаң кіреді, оған сондай-ақ сауда орталықтары, ойын-сауық кешендері және басқа да үй-жайлардың ішінде орналасқан демалыс объектілерінің алаңы кіреді.</w:t>
      </w:r>
      <w:r>
        <w:br/>
      </w:r>
      <w:r>
        <w:rPr>
          <w:rFonts w:ascii="Times New Roman"/>
          <w:b w:val="false"/>
          <w:i w:val="false"/>
          <w:color w:val="000000"/>
          <w:sz w:val="28"/>
        </w:rPr>
        <w:t>
      3 – жолда Саябақтың жұмыс істеген күндерінің санына паркке келушілерге ашық болған және оларға қызмет көрсету бойынша жұмыс жүргізілген күндер саны көрсетіледі.</w:t>
      </w:r>
      <w:r>
        <w:br/>
      </w:r>
      <w:r>
        <w:rPr>
          <w:rFonts w:ascii="Times New Roman"/>
          <w:b w:val="false"/>
          <w:i w:val="false"/>
          <w:color w:val="000000"/>
          <w:sz w:val="28"/>
        </w:rPr>
        <w:t>
      4 – жолда жаппай мәдени іс-шараларға саябақ ұйымдастырған және саябақтың ішінде, сондай-ақ одан тыс жерлерде өткізілетін барлық іс-шаралар: концерттер, спектакльдер, мерекелер, ардагерлерді құттықтаулар, тақырыптық кездесулер, спорттық жарыстар, шахмат және дойбымен ойнау сеанстары, оркестр концерттері, музыкалық композициялар және белгіленген бағдарламалар бойынша басқа да көрсетілімдер кіреді, мұнда радио әңгілемелері қосылмайды.</w:t>
      </w:r>
      <w:r>
        <w:br/>
      </w:r>
      <w:r>
        <w:rPr>
          <w:rFonts w:ascii="Times New Roman"/>
          <w:b w:val="false"/>
          <w:i w:val="false"/>
          <w:color w:val="000000"/>
          <w:sz w:val="28"/>
        </w:rPr>
        <w:t>
      5 – жолда көрсетілген қызметтен түскен табыс іс-шаралар өткізуден түскен табыстар және аттракциондар, ойын автоматтары мен өзге де демалыс объектілері билеттерінің құны кіреді.</w:t>
      </w:r>
      <w:r>
        <w:br/>
      </w:r>
      <w:r>
        <w:rPr>
          <w:rFonts w:ascii="Times New Roman"/>
          <w:b w:val="false"/>
          <w:i w:val="false"/>
          <w:color w:val="000000"/>
          <w:sz w:val="28"/>
        </w:rPr>
        <w:t>
</w:t>
      </w:r>
      <w:r>
        <w:rPr>
          <w:rFonts w:ascii="Times New Roman"/>
          <w:b w:val="false"/>
          <w:i w:val="false"/>
          <w:color w:val="000000"/>
          <w:sz w:val="28"/>
        </w:rPr>
        <w:t>
      5. 4- бөлімнің 1 – жолында демалыс объектілері көрсетіледі оларға эстрадалық алаңдар немесе театрлар, шығармашылықпен айналысуға арналған үй-жайлар, би алаңдары, спорт объектілері, спорттық құрал-саймандарды жалға беру базалары, көркем - безендіру және басқа шеберханалар, балалар қалашықтары, алаңдар мен аттракциондар, парктің аумағында орналасқан ойын автоматтары кіреді.</w:t>
      </w:r>
      <w:r>
        <w:br/>
      </w:r>
      <w:r>
        <w:rPr>
          <w:rFonts w:ascii="Times New Roman"/>
          <w:b w:val="false"/>
          <w:i w:val="false"/>
          <w:color w:val="000000"/>
          <w:sz w:val="28"/>
        </w:rPr>
        <w:t>
      2 – бағанда аттракциондар көрсетіледі, оларға аттракциондарға келушілерге биомеханикалық әсер жасауды көздейтін ойын-сауық мақсатында және психоэмоциалдық және физиологиялық эффекттерді жасау үшін қолданылатын машина немесе қондырғылар жатады.</w:t>
      </w:r>
      <w:r>
        <w:br/>
      </w:r>
      <w:r>
        <w:rPr>
          <w:rFonts w:ascii="Times New Roman"/>
          <w:b w:val="false"/>
          <w:i w:val="false"/>
          <w:color w:val="000000"/>
          <w:sz w:val="28"/>
        </w:rPr>
        <w:t>
      3 – бағанда ойын автоматтары көрсетіледі, оларға бейнеойындар ойнау үшін әзірленген арнайы құрылғылар жатады.</w:t>
      </w:r>
      <w:r>
        <w:br/>
      </w:r>
      <w:r>
        <w:rPr>
          <w:rFonts w:ascii="Times New Roman"/>
          <w:b w:val="false"/>
          <w:i w:val="false"/>
          <w:color w:val="000000"/>
          <w:sz w:val="28"/>
        </w:rPr>
        <w:t>
</w:t>
      </w:r>
      <w:r>
        <w:rPr>
          <w:rFonts w:ascii="Times New Roman"/>
          <w:b w:val="false"/>
          <w:i w:val="false"/>
          <w:color w:val="000000"/>
          <w:sz w:val="28"/>
        </w:rPr>
        <w:t>
      7.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8. Арифметикалық-логикалық бақылау</w:t>
      </w:r>
      <w:r>
        <w:br/>
      </w:r>
      <w:r>
        <w:rPr>
          <w:rFonts w:ascii="Times New Roman"/>
          <w:b w:val="false"/>
          <w:i w:val="false"/>
          <w:color w:val="000000"/>
          <w:sz w:val="28"/>
        </w:rPr>
        <w:t>
      1) «Саябақтар саны» 2-бөлімі:</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 бағаннан; </w:t>
      </w:r>
      <w:r>
        <w:br/>
      </w:r>
      <w:r>
        <w:rPr>
          <w:rFonts w:ascii="Times New Roman"/>
          <w:b w:val="false"/>
          <w:i w:val="false"/>
          <w:color w:val="000000"/>
          <w:sz w:val="28"/>
        </w:rPr>
        <w:t>
      2) «Саябақ қызметінің негізгі сипаттамалары» 3-бөлімі:</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r>
        <w:br/>
      </w:r>
      <w:r>
        <w:rPr>
          <w:rFonts w:ascii="Times New Roman"/>
          <w:b w:val="false"/>
          <w:i w:val="false"/>
          <w:color w:val="000000"/>
          <w:sz w:val="28"/>
        </w:rPr>
        <w:t>
      3) «Бос уақыт объектілерінің және оларға келушілердің саны» 4-бөлімі:</w:t>
      </w:r>
      <w:r>
        <w:br/>
      </w:r>
      <w:r>
        <w:rPr>
          <w:rFonts w:ascii="Times New Roman"/>
          <w:b w:val="false"/>
          <w:i w:val="false"/>
          <w:color w:val="000000"/>
          <w:sz w:val="28"/>
        </w:rPr>
        <w:t xml:space="preserve">
      әр баған үшін 2-жол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1-жолдан;</w:t>
      </w:r>
      <w:r>
        <w:br/>
      </w:r>
      <w:r>
        <w:rPr>
          <w:rFonts w:ascii="Times New Roman"/>
          <w:b w:val="false"/>
          <w:i w:val="false"/>
          <w:color w:val="000000"/>
          <w:sz w:val="28"/>
        </w:rPr>
        <w:t xml:space="preserve">
      әр баған үшін 4-жол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3-жолдан;</w:t>
      </w:r>
      <w:r>
        <w:br/>
      </w:r>
      <w:r>
        <w:rPr>
          <w:rFonts w:ascii="Times New Roman"/>
          <w:b w:val="false"/>
          <w:i w:val="false"/>
          <w:color w:val="000000"/>
          <w:sz w:val="28"/>
        </w:rPr>
        <w:t xml:space="preserve">
      әр жол үшін 1-баған = 2-4 бағандардың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p>
    <w:bookmarkEnd w:id="66"/>
    <w:bookmarkStart w:name="z180" w:id="67"/>
    <w:p>
      <w:pPr>
        <w:spacing w:after="0"/>
        <w:ind w:left="0"/>
        <w:jc w:val="both"/>
      </w:pPr>
      <w:r>
        <w:rPr>
          <w:rFonts w:ascii="Times New Roman"/>
          <w:b w:val="false"/>
          <w:i w:val="false"/>
          <w:color w:val="000000"/>
          <w:sz w:val="28"/>
        </w:rPr>
        <w:t>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7"/>
        <w:gridCol w:w="2473"/>
        <w:gridCol w:w="3551"/>
        <w:gridCol w:w="1776"/>
        <w:gridCol w:w="2553"/>
      </w:tblGrid>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479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247900" cy="1714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28 тамыздағы № 205 бұйрығына 15-қосымша</w:t>
            </w:r>
            <w:r>
              <w:br/>
            </w:r>
            <w:r>
              <w:rPr>
                <w:rFonts w:ascii="Times New Roman"/>
                <w:b w:val="false"/>
                <w:i w:val="false"/>
                <w:color w:val="000000"/>
                <w:sz w:val="20"/>
              </w:rPr>
              <w:t>
Приложение 15 к приказу Председателя Агентства Республики Казахстан по статистике от 28 августа 2013 года № 205</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33"/>
              <w:gridCol w:w="1513"/>
              <w:gridCol w:w="1313"/>
              <w:gridCol w:w="1293"/>
              <w:gridCol w:w="16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 до 1 часа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более 40 часов</w:t>
                  </w:r>
                </w:p>
              </w:tc>
            </w:tr>
          </w:tbl>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w:t>
            </w:r>
            <w:r>
              <w:rPr>
                <w:rFonts w:ascii="Times New Roman"/>
                <w:b w:val="false"/>
                <w:i w:val="false"/>
                <w:color w:val="000000"/>
                <w:sz w:val="20"/>
              </w:rPr>
              <w:t xml:space="preserve"> 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0551104</w:t>
            </w:r>
            <w:r>
              <w:br/>
            </w:r>
            <w:r>
              <w:rPr>
                <w:rFonts w:ascii="Times New Roman"/>
                <w:b w:val="false"/>
                <w:i w:val="false"/>
                <w:color w:val="000000"/>
                <w:sz w:val="20"/>
              </w:rPr>
              <w:t>
Код статистической формы 0551104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(цирк) қызметі туралы есеп</w:t>
            </w:r>
            <w:r>
              <w:br/>
            </w:r>
            <w:r>
              <w:rPr>
                <w:rFonts w:ascii="Times New Roman"/>
                <w:b w:val="false"/>
                <w:i w:val="false"/>
                <w:color w:val="000000"/>
                <w:sz w:val="20"/>
              </w:rPr>
              <w:t>
Отчет о деятельности театра (цирка)</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театр (цирк)</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Годовая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r>
              <w:br/>
            </w: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93"/>
              <w:gridCol w:w="953"/>
              <w:gridCol w:w="10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номенклатурасы бойынша 90.01.1, 90.01.3, 93.29.3 кодтарына сәйкес театр және цирк қызметін жүзеге асыратын заңды тұлғалар және дара кәсіпкерлер тапсырады.</w:t>
            </w:r>
            <w:r>
              <w:br/>
            </w:r>
            <w:r>
              <w:rPr>
                <w:rFonts w:ascii="Times New Roman"/>
                <w:b w:val="false"/>
                <w:i w:val="false"/>
                <w:color w:val="000000"/>
                <w:sz w:val="20"/>
              </w:rPr>
              <w:t>
Представляют юридические лица и индивидуальные предприниматели, осуществляющие театральную и цирковую деятельность, согласно кодам по Номенклатуре видов экономической деятельности - 90.01.1, 90.01.3, 93.29.3.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10 қаңтар.</w:t>
            </w:r>
            <w:r>
              <w:br/>
            </w:r>
            <w:r>
              <w:rPr>
                <w:rFonts w:ascii="Times New Roman"/>
                <w:b w:val="false"/>
                <w:i w:val="false"/>
                <w:color w:val="000000"/>
                <w:sz w:val="20"/>
              </w:rPr>
              <w:t>
Срок представления - 10 января после отчетного периода.</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81" w:id="68"/>
    <w:p>
      <w:pPr>
        <w:spacing w:after="0"/>
        <w:ind w:left="0"/>
        <w:jc w:val="both"/>
      </w:pPr>
      <w:r>
        <w:rPr>
          <w:rFonts w:ascii="Times New Roman"/>
          <w:b w:val="false"/>
          <w:i w:val="false"/>
          <w:color w:val="000000"/>
          <w:sz w:val="28"/>
        </w:rPr>
        <w:t>
      1. Театрлар, цирктер санын көрсетіңіз, бірлік</w:t>
      </w:r>
      <w:r>
        <w:br/>
      </w:r>
      <w:r>
        <w:rPr>
          <w:rFonts w:ascii="Times New Roman"/>
          <w:b w:val="false"/>
          <w:i w:val="false"/>
          <w:color w:val="000000"/>
          <w:sz w:val="28"/>
        </w:rPr>
        <w:t>
      Укажите число театров, цирков, единиц</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1573"/>
        <w:gridCol w:w="1575"/>
        <w:gridCol w:w="1939"/>
        <w:gridCol w:w="1939"/>
        <w:gridCol w:w="1939"/>
        <w:gridCol w:w="1939"/>
        <w:gridCol w:w="1939"/>
        <w:gridCol w:w="1939"/>
      </w:tblGrid>
      <w:tr>
        <w:trPr>
          <w:trHeight w:val="465" w:hRule="atLeast"/>
        </w:trPr>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Из них:</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 және балет</w:t>
            </w:r>
            <w:r>
              <w:br/>
            </w:r>
            <w:r>
              <w:rPr>
                <w:rFonts w:ascii="Times New Roman"/>
                <w:b w:val="false"/>
                <w:i w:val="false"/>
                <w:color w:val="000000"/>
                <w:sz w:val="20"/>
              </w:rPr>
              <w:t>
оперы и балета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драмалық</w:t>
            </w:r>
            <w:r>
              <w:br/>
            </w:r>
            <w:r>
              <w:rPr>
                <w:rFonts w:ascii="Times New Roman"/>
                <w:b w:val="false"/>
                <w:i w:val="false"/>
                <w:color w:val="000000"/>
                <w:sz w:val="20"/>
              </w:rPr>
              <w:t>
драматический</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w:t>
            </w:r>
            <w:r>
              <w:br/>
            </w:r>
            <w:r>
              <w:rPr>
                <w:rFonts w:ascii="Times New Roman"/>
                <w:b w:val="false"/>
                <w:i w:val="false"/>
                <w:color w:val="000000"/>
                <w:sz w:val="20"/>
              </w:rPr>
              <w:t>
комедия музыкальной комедии</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көрермендер</w:t>
            </w:r>
            <w:r>
              <w:br/>
            </w:r>
            <w:r>
              <w:rPr>
                <w:rFonts w:ascii="Times New Roman"/>
                <w:b w:val="false"/>
                <w:i w:val="false"/>
                <w:color w:val="000000"/>
                <w:sz w:val="20"/>
              </w:rPr>
              <w:t>
юного зрителя</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қуыршақ</w:t>
            </w:r>
            <w:r>
              <w:br/>
            </w:r>
            <w:r>
              <w:rPr>
                <w:rFonts w:ascii="Times New Roman"/>
                <w:b w:val="false"/>
                <w:i w:val="false"/>
                <w:color w:val="000000"/>
                <w:sz w:val="20"/>
              </w:rPr>
              <w:t>
кукол</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r>
              <w:br/>
            </w:r>
            <w:r>
              <w:rPr>
                <w:rFonts w:ascii="Times New Roman"/>
                <w:b w:val="false"/>
                <w:i w:val="false"/>
                <w:color w:val="000000"/>
                <w:sz w:val="20"/>
              </w:rPr>
              <w:t>
другие</w:t>
            </w:r>
          </w:p>
        </w:tc>
      </w:tr>
      <w:tr>
        <w:trPr>
          <w:trHeight w:val="18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Театрлар саны</w:t>
            </w:r>
            <w:r>
              <w:br/>
            </w:r>
            <w:r>
              <w:rPr>
                <w:rFonts w:ascii="Times New Roman"/>
                <w:b w:val="false"/>
                <w:i w:val="false"/>
                <w:color w:val="000000"/>
                <w:sz w:val="20"/>
              </w:rPr>
              <w:t>
Число театров</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жерлердегі театрлар саны</w:t>
            </w:r>
            <w:r>
              <w:br/>
            </w:r>
            <w:r>
              <w:rPr>
                <w:rFonts w:ascii="Times New Roman"/>
                <w:b w:val="false"/>
                <w:i w:val="false"/>
                <w:color w:val="000000"/>
                <w:sz w:val="20"/>
              </w:rPr>
              <w:t>
из них - в сельской местности</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Цирктер саны</w:t>
            </w:r>
            <w:r>
              <w:br/>
            </w:r>
            <w:r>
              <w:rPr>
                <w:rFonts w:ascii="Times New Roman"/>
                <w:b w:val="false"/>
                <w:i w:val="false"/>
                <w:color w:val="000000"/>
                <w:sz w:val="20"/>
              </w:rPr>
              <w:t>
Число цирков</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82" w:id="69"/>
    <w:p>
      <w:pPr>
        <w:spacing w:after="0"/>
        <w:ind w:left="0"/>
        <w:jc w:val="both"/>
      </w:pPr>
      <w:r>
        <w:rPr>
          <w:rFonts w:ascii="Times New Roman"/>
          <w:b w:val="false"/>
          <w:i w:val="false"/>
          <w:color w:val="000000"/>
          <w:sz w:val="28"/>
        </w:rPr>
        <w:t>
      2. Театрлар (цирктер) ғимараттарының (үй-жайларының) санын көрсетіңіз, бірлік</w:t>
      </w:r>
      <w:r>
        <w:br/>
      </w:r>
      <w:r>
        <w:rPr>
          <w:rFonts w:ascii="Times New Roman"/>
          <w:b w:val="false"/>
          <w:i w:val="false"/>
          <w:color w:val="000000"/>
          <w:sz w:val="28"/>
        </w:rPr>
        <w:t>
      Укажите число зданий (помещений) театров (цирков), единиц</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0"/>
        <w:gridCol w:w="6400"/>
        <w:gridCol w:w="4160"/>
        <w:gridCol w:w="4000"/>
      </w:tblGrid>
      <w:tr>
        <w:trPr>
          <w:trHeight w:val="945"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Из них – сельская местность</w:t>
            </w:r>
          </w:p>
        </w:tc>
      </w:tr>
      <w:tr>
        <w:trPr>
          <w:trHeight w:val="255"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(үй-жайларының) саны</w:t>
            </w:r>
            <w:r>
              <w:br/>
            </w:r>
            <w:r>
              <w:rPr>
                <w:rFonts w:ascii="Times New Roman"/>
                <w:b w:val="false"/>
                <w:i w:val="false"/>
                <w:color w:val="000000"/>
                <w:sz w:val="20"/>
              </w:rPr>
              <w:t>
Число зданий (помещений)</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из них:</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 жағдайдағы</w:t>
            </w:r>
            <w:r>
              <w:br/>
            </w:r>
            <w:r>
              <w:rPr>
                <w:rFonts w:ascii="Times New Roman"/>
                <w:b w:val="false"/>
                <w:i w:val="false"/>
                <w:color w:val="000000"/>
                <w:sz w:val="20"/>
              </w:rPr>
              <w:t>
в аварийном состоянии</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қажет ететін</w:t>
            </w:r>
            <w:r>
              <w:br/>
            </w:r>
            <w:r>
              <w:rPr>
                <w:rFonts w:ascii="Times New Roman"/>
                <w:b w:val="false"/>
                <w:i w:val="false"/>
                <w:color w:val="000000"/>
                <w:sz w:val="20"/>
              </w:rPr>
              <w:t>
требующих капитального ремонта</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70"/>
    <w:p>
      <w:pPr>
        <w:spacing w:after="0"/>
        <w:ind w:left="0"/>
        <w:jc w:val="both"/>
      </w:pPr>
      <w:r>
        <w:rPr>
          <w:rFonts w:ascii="Times New Roman"/>
          <w:b w:val="false"/>
          <w:i w:val="false"/>
          <w:color w:val="000000"/>
          <w:sz w:val="28"/>
        </w:rPr>
        <w:t>
      3. Театр (цирк) қызметінің негізгі сипаттамасын көрсетіңіз</w:t>
      </w:r>
      <w:r>
        <w:br/>
      </w:r>
      <w:r>
        <w:rPr>
          <w:rFonts w:ascii="Times New Roman"/>
          <w:b w:val="false"/>
          <w:i w:val="false"/>
          <w:color w:val="000000"/>
          <w:sz w:val="28"/>
        </w:rPr>
        <w:t>
      Укажите основные характеристики деятельности театра (цирка)</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3477"/>
        <w:gridCol w:w="4156"/>
        <w:gridCol w:w="4157"/>
      </w:tblGrid>
      <w:tr>
        <w:trPr>
          <w:trHeight w:val="915"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Из них – сельская местность</w:t>
            </w:r>
          </w:p>
        </w:tc>
      </w:tr>
      <w:tr>
        <w:trPr>
          <w:trHeight w:val="27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Көрермендер залдарындағы орындар саны, бірлік</w:t>
            </w:r>
            <w:r>
              <w:br/>
            </w:r>
            <w:r>
              <w:rPr>
                <w:rFonts w:ascii="Times New Roman"/>
                <w:b w:val="false"/>
                <w:i w:val="false"/>
                <w:color w:val="000000"/>
                <w:sz w:val="20"/>
              </w:rPr>
              <w:t>
Число мест в зрительных залах, единиц</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Спектакльдер (қойылымдар) саны – барлығы, бірлік</w:t>
            </w:r>
            <w:r>
              <w:br/>
            </w:r>
            <w:r>
              <w:rPr>
                <w:rFonts w:ascii="Times New Roman"/>
                <w:b w:val="false"/>
                <w:i w:val="false"/>
                <w:color w:val="000000"/>
                <w:sz w:val="20"/>
              </w:rPr>
              <w:t>
Число спектаклей (представлений) - всего, единиц</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спектакльдер (қойылымдар) саны, бірлік</w:t>
            </w:r>
            <w:r>
              <w:br/>
            </w:r>
            <w:r>
              <w:rPr>
                <w:rFonts w:ascii="Times New Roman"/>
                <w:b w:val="false"/>
                <w:i w:val="false"/>
                <w:color w:val="000000"/>
                <w:sz w:val="20"/>
              </w:rPr>
              <w:t>
Число спектаклей (представлений) для детей, единиц</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қаласынан тыс жерлерде гастрольдік және көшпелі спектакльдер, бірлік</w:t>
            </w:r>
            <w:r>
              <w:br/>
            </w:r>
            <w:r>
              <w:rPr>
                <w:rFonts w:ascii="Times New Roman"/>
                <w:b w:val="false"/>
                <w:i w:val="false"/>
                <w:color w:val="000000"/>
                <w:sz w:val="20"/>
              </w:rPr>
              <w:t>
Гастрольные и выездные спектакли (представления) за пределами своего города, единиц</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шетелде</w:t>
            </w:r>
            <w:r>
              <w:br/>
            </w:r>
            <w:r>
              <w:rPr>
                <w:rFonts w:ascii="Times New Roman"/>
                <w:b w:val="false"/>
                <w:i w:val="false"/>
                <w:color w:val="000000"/>
                <w:sz w:val="20"/>
              </w:rPr>
              <w:t>
из них - за рубеж</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жаңа қойылымдардың саны, бірлік</w:t>
            </w:r>
            <w:r>
              <w:br/>
            </w:r>
            <w:r>
              <w:rPr>
                <w:rFonts w:ascii="Times New Roman"/>
                <w:b w:val="false"/>
                <w:i w:val="false"/>
                <w:color w:val="000000"/>
                <w:sz w:val="20"/>
              </w:rPr>
              <w:t>
Число новых постановок за отчетный год, единиц</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Көрермендер саны, адам</w:t>
            </w:r>
            <w:r>
              <w:br/>
            </w:r>
            <w:r>
              <w:rPr>
                <w:rFonts w:ascii="Times New Roman"/>
                <w:b w:val="false"/>
                <w:i w:val="false"/>
                <w:color w:val="000000"/>
                <w:sz w:val="20"/>
              </w:rPr>
              <w:t>
Число зрителей, человек</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балалар</w:t>
            </w:r>
            <w:r>
              <w:br/>
            </w:r>
            <w:r>
              <w:rPr>
                <w:rFonts w:ascii="Times New Roman"/>
                <w:b w:val="false"/>
                <w:i w:val="false"/>
                <w:color w:val="000000"/>
                <w:sz w:val="20"/>
              </w:rPr>
              <w:t>
из них - детей</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қызметтерден түскен табыстар, мың теңге</w:t>
            </w:r>
            <w:r>
              <w:br/>
            </w:r>
            <w:r>
              <w:rPr>
                <w:rFonts w:ascii="Times New Roman"/>
                <w:b w:val="false"/>
                <w:i w:val="false"/>
                <w:color w:val="000000"/>
                <w:sz w:val="20"/>
              </w:rPr>
              <w:t>
Доходы от оказанных услуг, тысяч тенге</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71"/>
    <w:p>
      <w:pPr>
        <w:spacing w:after="0"/>
        <w:ind w:left="0"/>
        <w:jc w:val="both"/>
      </w:pPr>
      <w:r>
        <w:rPr>
          <w:rFonts w:ascii="Times New Roman"/>
          <w:b w:val="false"/>
          <w:i w:val="false"/>
          <w:color w:val="000000"/>
          <w:sz w:val="28"/>
        </w:rPr>
        <w:t>
      4. Театрлардағы (цирктердегі) ақпараттық-коммуникациялық технологиялардың қолда барын көрсетіңіз, бірлік</w:t>
      </w:r>
      <w:r>
        <w:br/>
      </w:r>
      <w:r>
        <w:rPr>
          <w:rFonts w:ascii="Times New Roman"/>
          <w:b w:val="false"/>
          <w:i w:val="false"/>
          <w:color w:val="000000"/>
          <w:sz w:val="28"/>
        </w:rPr>
        <w:t>
      Укажите наличие информационно-коммуникационных технологий в театрах (цирках), единиц</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3555"/>
        <w:gridCol w:w="4445"/>
        <w:gridCol w:w="4445"/>
      </w:tblGrid>
      <w:tr>
        <w:trPr>
          <w:trHeight w:val="102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Наименование показателей</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Из них – сельская местность</w:t>
            </w:r>
          </w:p>
        </w:tc>
      </w:tr>
      <w:tr>
        <w:trPr>
          <w:trHeight w:val="25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қосылу мүмкіндігі бар театрлар (цирктер) саны</w:t>
            </w:r>
            <w:r>
              <w:br/>
            </w:r>
            <w:r>
              <w:rPr>
                <w:rFonts w:ascii="Times New Roman"/>
                <w:b w:val="false"/>
                <w:i w:val="false"/>
                <w:color w:val="000000"/>
                <w:sz w:val="20"/>
              </w:rPr>
              <w:t>
Число театров (цирков) с доступом в сеть Интернет</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Интернет желісіне сымсыз технология құралдары (WiFi) арқылы қатынау мүмкіндігі бар</w:t>
            </w:r>
            <w:r>
              <w:br/>
            </w:r>
            <w:r>
              <w:rPr>
                <w:rFonts w:ascii="Times New Roman"/>
                <w:b w:val="false"/>
                <w:i w:val="false"/>
                <w:color w:val="000000"/>
                <w:sz w:val="20"/>
              </w:rPr>
              <w:t>
из них - с доступом в сеть Интернет посредством беспроводных технологий (WiFi)</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саны</w:t>
            </w:r>
            <w:r>
              <w:br/>
            </w:r>
            <w:r>
              <w:rPr>
                <w:rFonts w:ascii="Times New Roman"/>
                <w:b w:val="false"/>
                <w:i w:val="false"/>
                <w:color w:val="000000"/>
                <w:sz w:val="20"/>
              </w:rPr>
              <w:t>
Число компьютеров</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жергілікті желі арқылы интернет желісіне қосылу мүмкіндігі бар компьютерлер саны</w:t>
            </w:r>
            <w:r>
              <w:br/>
            </w:r>
            <w:r>
              <w:rPr>
                <w:rFonts w:ascii="Times New Roman"/>
                <w:b w:val="false"/>
                <w:i w:val="false"/>
                <w:color w:val="000000"/>
                <w:sz w:val="20"/>
              </w:rPr>
              <w:t>
из них - количество компьютеров с доступом в сеть Интернет посредством локальной сети</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72"/>
    <w:p>
      <w:pPr>
        <w:spacing w:after="0"/>
        <w:ind w:left="0"/>
        <w:jc w:val="both"/>
      </w:pPr>
      <w:r>
        <w:rPr>
          <w:rFonts w:ascii="Times New Roman"/>
          <w:b w:val="false"/>
          <w:i w:val="false"/>
          <w:color w:val="000000"/>
          <w:sz w:val="28"/>
        </w:rPr>
        <w:t>
      5. Интернет-ресурстың болуын көрсетіңіз.</w:t>
      </w:r>
      <w:r>
        <w:br/>
      </w:r>
      <w:r>
        <w:rPr>
          <w:rFonts w:ascii="Times New Roman"/>
          <w:b w:val="false"/>
          <w:i w:val="false"/>
          <w:color w:val="000000"/>
          <w:sz w:val="28"/>
        </w:rPr>
        <w:t>
      Укажите наличие Интернет-ресурса.</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1131"/>
        <w:gridCol w:w="2067"/>
        <w:gridCol w:w="1539"/>
      </w:tblGrid>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 (1)</w:t>
            </w:r>
            <w:r>
              <w:br/>
            </w:r>
            <w:r>
              <w:rPr>
                <w:rFonts w:ascii="Times New Roman"/>
                <w:b w:val="false"/>
                <w:i w:val="false"/>
                <w:color w:val="000000"/>
                <w:sz w:val="20"/>
              </w:rPr>
              <w:t>
- 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(2)</w:t>
            </w:r>
            <w:r>
              <w:br/>
            </w:r>
            <w:r>
              <w:rPr>
                <w:rFonts w:ascii="Times New Roman"/>
                <w:b w:val="false"/>
                <w:i w:val="false"/>
                <w:color w:val="000000"/>
                <w:sz w:val="20"/>
              </w:rPr>
              <w:t>
- Нет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Атауы</w:t>
      </w:r>
      <w:r>
        <w:br/>
      </w:r>
      <w:r>
        <w:rPr>
          <w:rFonts w:ascii="Times New Roman"/>
          <w:b w:val="false"/>
          <w:i w:val="false"/>
          <w:color w:val="000000"/>
          <w:sz w:val="28"/>
        </w:rPr>
        <w:t>
Наименование ____________________________ Мекенжайы</w:t>
      </w:r>
      <w:r>
        <w:br/>
      </w:r>
      <w:r>
        <w:rPr>
          <w:rFonts w:ascii="Times New Roman"/>
          <w:b w:val="false"/>
          <w:i w:val="false"/>
          <w:color w:val="000000"/>
          <w:sz w:val="28"/>
        </w:rPr>
        <w:t>
_________________________________________ Адрес _____________________</w:t>
      </w:r>
      <w:r>
        <w:br/>
      </w:r>
      <w:r>
        <w:rPr>
          <w:rFonts w:ascii="Times New Roman"/>
          <w:b w:val="false"/>
          <w:i w:val="false"/>
          <w:color w:val="000000"/>
          <w:sz w:val="28"/>
        </w:rPr>
        <w:t>
                                                _____________________</w:t>
      </w:r>
      <w:r>
        <w:br/>
      </w:r>
      <w:r>
        <w:rPr>
          <w:rFonts w:ascii="Times New Roman"/>
          <w:b w:val="false"/>
          <w:i w:val="false"/>
          <w:color w:val="000000"/>
          <w:sz w:val="28"/>
        </w:rPr>
        <w:t>
Телефон _________________________________</w:t>
      </w:r>
      <w:r>
        <w:br/>
      </w:r>
      <w:r>
        <w:rPr>
          <w:rFonts w:ascii="Times New Roman"/>
          <w:b w:val="false"/>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_________________</w:t>
      </w:r>
      <w:r>
        <w:br/>
      </w:r>
      <w:r>
        <w:rPr>
          <w:rFonts w:ascii="Times New Roman"/>
          <w:b w:val="false"/>
          <w:i w:val="false"/>
          <w:color w:val="000000"/>
          <w:sz w:val="28"/>
        </w:rPr>
        <w:t>
Орындаушы</w:t>
      </w:r>
      <w:r>
        <w:br/>
      </w:r>
      <w:r>
        <w:rPr>
          <w:rFonts w:ascii="Times New Roman"/>
          <w:b w:val="false"/>
          <w:i w:val="false"/>
          <w:color w:val="000000"/>
          <w:sz w:val="28"/>
        </w:rPr>
        <w:t>
Исполнитель _____________________________       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r>
        <w:br/>
      </w:r>
      <w:r>
        <w:rPr>
          <w:rFonts w:ascii="Times New Roman"/>
          <w:b w:val="false"/>
          <w:i w:val="false"/>
          <w:color w:val="000000"/>
          <w:sz w:val="28"/>
        </w:rPr>
        <w:t>
Басшы</w:t>
      </w:r>
      <w:r>
        <w:br/>
      </w:r>
      <w:r>
        <w:rPr>
          <w:rFonts w:ascii="Times New Roman"/>
          <w:b w:val="false"/>
          <w:i w:val="false"/>
          <w:color w:val="000000"/>
          <w:sz w:val="28"/>
        </w:rPr>
        <w:t>
Руководитель ____________________________       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Бас бухгалтер</w:t>
      </w:r>
      <w:r>
        <w:br/>
      </w:r>
      <w:r>
        <w:rPr>
          <w:rFonts w:ascii="Times New Roman"/>
          <w:b w:val="false"/>
          <w:i w:val="false"/>
          <w:color w:val="000000"/>
          <w:sz w:val="28"/>
        </w:rPr>
        <w:t>
Главный бухгалтер _______________________        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186"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205 бұйрығына        </w:t>
      </w:r>
      <w:r>
        <w:br/>
      </w:r>
      <w:r>
        <w:rPr>
          <w:rFonts w:ascii="Times New Roman"/>
          <w:b w:val="false"/>
          <w:i w:val="false"/>
          <w:color w:val="000000"/>
          <w:sz w:val="28"/>
        </w:rPr>
        <w:t xml:space="preserve">
16-қосымша             </w:t>
      </w:r>
    </w:p>
    <w:bookmarkEnd w:id="73"/>
    <w:bookmarkStart w:name="z187" w:id="74"/>
    <w:p>
      <w:pPr>
        <w:spacing w:after="0"/>
        <w:ind w:left="0"/>
        <w:jc w:val="left"/>
      </w:pPr>
      <w:r>
        <w:rPr>
          <w:rFonts w:ascii="Times New Roman"/>
          <w:b/>
          <w:i w:val="false"/>
          <w:color w:val="000000"/>
        </w:rPr>
        <w:t xml:space="preserve"> 
«Театр (цирк) қызметі туралы есеп» (коды 0551104, индексі</w:t>
      </w:r>
      <w:r>
        <w:br/>
      </w:r>
      <w:r>
        <w:rPr>
          <w:rFonts w:ascii="Times New Roman"/>
          <w:b/>
          <w:i w:val="false"/>
          <w:color w:val="000000"/>
        </w:rPr>
        <w:t>
1-театр (цирк), кезеңділігі жылдық) жалпымемлекеттік</w:t>
      </w:r>
      <w:r>
        <w:br/>
      </w:r>
      <w:r>
        <w:rPr>
          <w:rFonts w:ascii="Times New Roman"/>
          <w:b/>
          <w:i w:val="false"/>
          <w:color w:val="000000"/>
        </w:rPr>
        <w:t>
статистикалық байқауының статистикалық нысанын толтыру</w:t>
      </w:r>
      <w:r>
        <w:br/>
      </w:r>
      <w:r>
        <w:rPr>
          <w:rFonts w:ascii="Times New Roman"/>
          <w:b/>
          <w:i w:val="false"/>
          <w:color w:val="000000"/>
        </w:rPr>
        <w:t>
жөніндегі нұсқаулық</w:t>
      </w:r>
    </w:p>
    <w:bookmarkEnd w:id="74"/>
    <w:bookmarkStart w:name="z188" w:id="75"/>
    <w:p>
      <w:pPr>
        <w:spacing w:after="0"/>
        <w:ind w:left="0"/>
        <w:jc w:val="both"/>
      </w:pPr>
      <w:r>
        <w:rPr>
          <w:rFonts w:ascii="Times New Roman"/>
          <w:b w:val="false"/>
          <w:i w:val="false"/>
          <w:color w:val="000000"/>
          <w:sz w:val="28"/>
        </w:rPr>
        <w:t>
      1. Осы «Театр (цирк) қызметі туралы есеп» (коды 0551104, индексі 1-театр (цирк),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«Театр (цирк) қызметі туралы есеп» (коды 0551104, индексі 1-театр (цирк,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1) театрлар – бұл әдебиет және өнер туындыларының сахналық қойылымдарын жүзеге асыратын (драмалық, музыкалық драмалық, музыкалық, хореографиялық, қуыршақ, пантомималар, әзіл-оспақ, балаларға және жасөспірімдерге арналған, жастарға және экспериментальды қоса алғанда өзге де) ойын-сауық ұйымдары;</w:t>
      </w:r>
      <w:r>
        <w:br/>
      </w:r>
      <w:r>
        <w:rPr>
          <w:rFonts w:ascii="Times New Roman"/>
          <w:b w:val="false"/>
          <w:i w:val="false"/>
          <w:color w:val="000000"/>
          <w:sz w:val="28"/>
        </w:rPr>
        <w:t>
      2) цирк – ғимараты (манежі) бар цирктік қойылымдардың және цирк ұжымдағы артистердің ауқым-ауқым өзгеріп тұратын өз қызметін жүзеге асыратын мәдениет мекемесі.</w:t>
      </w:r>
      <w:r>
        <w:br/>
      </w:r>
      <w:r>
        <w:rPr>
          <w:rFonts w:ascii="Times New Roman"/>
          <w:b w:val="false"/>
          <w:i w:val="false"/>
          <w:color w:val="000000"/>
          <w:sz w:val="28"/>
        </w:rPr>
        <w:t>
</w:t>
      </w:r>
      <w:r>
        <w:rPr>
          <w:rFonts w:ascii="Times New Roman"/>
          <w:b w:val="false"/>
          <w:i w:val="false"/>
          <w:color w:val="000000"/>
          <w:sz w:val="28"/>
        </w:rPr>
        <w:t>
      3. Статистикалық нысанды өз құрамында кәсіпқой труппасы, сондай-ақ цирктері бар кәсіпқой театрлар (театр-студия), театр өнерінің шығармашылық ұжымы ұсынады.</w:t>
      </w:r>
      <w:r>
        <w:br/>
      </w:r>
      <w:r>
        <w:rPr>
          <w:rFonts w:ascii="Times New Roman"/>
          <w:b w:val="false"/>
          <w:i w:val="false"/>
          <w:color w:val="000000"/>
          <w:sz w:val="28"/>
        </w:rPr>
        <w:t>
      Кәсіпқой театрлар санына опера және балет театры, музыкалық комедия (оператталар), драмалық, жас көрермендер, әзіл-оспақ, қуыршақ және басқа театрлар жатады. Халық театрлары кәсіпқой театрлар санына қосылмайды, олардың есебі бөлек жүргізіледі.</w:t>
      </w:r>
      <w:r>
        <w:br/>
      </w:r>
      <w:r>
        <w:rPr>
          <w:rFonts w:ascii="Times New Roman"/>
          <w:b w:val="false"/>
          <w:i w:val="false"/>
          <w:color w:val="000000"/>
          <w:sz w:val="28"/>
        </w:rPr>
        <w:t>
      Статистикалық нысанда цирк бойынша барлық көрсеткіштер стационарлық (қысқы және жазғы), жылжымалы (шапито), сахнадағы цирк, хайануаттар циркі туралы деректер кіреді.</w:t>
      </w:r>
      <w:r>
        <w:br/>
      </w:r>
      <w:r>
        <w:rPr>
          <w:rFonts w:ascii="Times New Roman"/>
          <w:b w:val="false"/>
          <w:i w:val="false"/>
          <w:color w:val="000000"/>
          <w:sz w:val="28"/>
        </w:rPr>
        <w:t>
      Егер бір театр ғимаратында (немесе цирк ғимаратында) дерекциясы бір болып табылатын репертуарлары әртүрлі немесе әртүрлі тілдерде екі шығармашылық ұжым жұмыс жасаса, онда бұл екі труппа бір театр (цирк) болып саналады.</w:t>
      </w:r>
      <w:r>
        <w:br/>
      </w:r>
      <w:r>
        <w:rPr>
          <w:rFonts w:ascii="Times New Roman"/>
          <w:b w:val="false"/>
          <w:i w:val="false"/>
          <w:color w:val="000000"/>
          <w:sz w:val="28"/>
        </w:rPr>
        <w:t>
      Есепке алынатын деректер статистикалық нысанға есепке алу материалдарына билеттерді іске асыру туралы есеп жататын, сондай-ақ статистикалық нысанның негізгі көрсеткіштері негізделіп, толтырылатын басқа да бастапқы құжаттарға негізделеді.</w:t>
      </w:r>
      <w:r>
        <w:br/>
      </w:r>
      <w:r>
        <w:rPr>
          <w:rFonts w:ascii="Times New Roman"/>
          <w:b w:val="false"/>
          <w:i w:val="false"/>
          <w:color w:val="000000"/>
          <w:sz w:val="28"/>
        </w:rPr>
        <w:t>
</w:t>
      </w:r>
      <w:r>
        <w:rPr>
          <w:rFonts w:ascii="Times New Roman"/>
          <w:b w:val="false"/>
          <w:i w:val="false"/>
          <w:color w:val="000000"/>
          <w:sz w:val="28"/>
        </w:rPr>
        <w:t>
      4. 2-бөлімнің 1-жолында театрлар (цирктер) ғимараттарының (үй жайларының) жалпы саны көрсетіледі.</w:t>
      </w:r>
      <w:r>
        <w:br/>
      </w:r>
      <w:r>
        <w:rPr>
          <w:rFonts w:ascii="Times New Roman"/>
          <w:b w:val="false"/>
          <w:i w:val="false"/>
          <w:color w:val="000000"/>
          <w:sz w:val="28"/>
        </w:rPr>
        <w:t>
      1.1 - жолда жылытылмайтын жайлардың саны көрсетіледі, 1.2 - жолда апаттық жағдайдағы (жайлар) ғимараттар саны, 1.3 - жолда күрделі жөндеуді қайта жаңғыртуды қажет ететін, ғимараттардың (жайлар) саны көрсетіледі.</w:t>
      </w:r>
      <w:r>
        <w:br/>
      </w:r>
      <w:r>
        <w:rPr>
          <w:rFonts w:ascii="Times New Roman"/>
          <w:b w:val="false"/>
          <w:i w:val="false"/>
          <w:color w:val="000000"/>
          <w:sz w:val="28"/>
        </w:rPr>
        <w:t>
      1.2 - 1.3 - жолдар театрлар (цирктер) ғимараттарының (үй жайларының) техникалық жағдайын сипаттайтын, белгіленген реттік құрастырылған басқа да құжат немесе акт (қорытынды) негізінде толтырылады.</w:t>
      </w:r>
      <w:r>
        <w:br/>
      </w:r>
      <w:r>
        <w:rPr>
          <w:rFonts w:ascii="Times New Roman"/>
          <w:b w:val="false"/>
          <w:i w:val="false"/>
          <w:color w:val="000000"/>
          <w:sz w:val="28"/>
        </w:rPr>
        <w:t>
</w:t>
      </w:r>
      <w:r>
        <w:rPr>
          <w:rFonts w:ascii="Times New Roman"/>
          <w:b w:val="false"/>
          <w:i w:val="false"/>
          <w:color w:val="000000"/>
          <w:sz w:val="28"/>
        </w:rPr>
        <w:t>
      5. 3-бөлімнің 1-жолында көрермендер залындағы орындар саны, негізгі залдағы және қосымша залдардағы болса, орындар санының қосындысымен анықталады.</w:t>
      </w:r>
      <w:r>
        <w:br/>
      </w:r>
      <w:r>
        <w:rPr>
          <w:rFonts w:ascii="Times New Roman"/>
          <w:b w:val="false"/>
          <w:i w:val="false"/>
          <w:color w:val="000000"/>
          <w:sz w:val="28"/>
        </w:rPr>
        <w:t>
      2-жолда спектакльдердің (қойылымдардың) санына республика аумағындағы театрлар (цирктер), сондай-ақ шетелдік театрлар немесе цирктік ұжымдар өткізген қойылымдар кіреді. Спектакльдер (қойылымдар) санына негізгі сахнада, сондай-ақ қосымша сахнада театр (цирк) өткізген таңертеңгілік және кешкі спектакльдер туралы жиынтық деректер жатады.</w:t>
      </w:r>
      <w:r>
        <w:br/>
      </w:r>
      <w:r>
        <w:rPr>
          <w:rFonts w:ascii="Times New Roman"/>
          <w:b w:val="false"/>
          <w:i w:val="false"/>
          <w:color w:val="000000"/>
          <w:sz w:val="28"/>
        </w:rPr>
        <w:t>
      3-жолда спектакль – режиссер (балетмейстер және дирижер; режиссер және дирижер) ойына сәйкес және оның басшылығымен актерлердің, суретші-декораторлардың, композитерлер мен басқа да театр ұжымы мүшелерінің бірлескен күшімен пайда болатын театр өнерінің шығармасы.</w:t>
      </w:r>
      <w:r>
        <w:br/>
      </w:r>
      <w:r>
        <w:rPr>
          <w:rFonts w:ascii="Times New Roman"/>
          <w:b w:val="false"/>
          <w:i w:val="false"/>
          <w:color w:val="000000"/>
          <w:sz w:val="28"/>
        </w:rPr>
        <w:t>
      4-жолда көшпелі спектакльдерге (қойылымдарға) тараптық ұйымдардың сахналық алаңдарында бір рет көрсетілетін спектакльдер (қойылымдар) жатады. Гастрольдік спектакльдерге (қойылымдарға) театрдың басқа бір театрлық ойын-сауық кәсіпорындармен шарт жасау арқылы театрлармен өткізілген спектакльдер (қойылымдар) жатады. Гастрольдер – спектакль артистерінің (ұжымының) немесе театр тобының оның тұрақты қызмет орнынан тыс басқа аудандарға, қалаларға, елдерге өнер көрсетулері жатады. Гастрольдік және көшпелі спектакльдер (қойылымдар) туралы статистикалық нысанға үй-жайда көшпелі немесе гастрольдік спектакль (қойылымдар) қойған ұйым емес, осы спектакльді (қойылым) көрсеткен театр (цирк) кіреді.</w:t>
      </w:r>
      <w:r>
        <w:br/>
      </w:r>
      <w:r>
        <w:rPr>
          <w:rFonts w:ascii="Times New Roman"/>
          <w:b w:val="false"/>
          <w:i w:val="false"/>
          <w:color w:val="000000"/>
          <w:sz w:val="28"/>
        </w:rPr>
        <w:t>
      5-жолда қойылым – суретшімен, балетмейстермен бірігіп режиссер-қоюшы жүзеге асыратын спектакль (опералық, драмалық, балет), цирк және эстрадалық қойылым пайда болатын шығармашылық үдеріс. Цирктік қойылым – әр түрлі цирктік нөмірлерден құралған бағдарлама.</w:t>
      </w:r>
      <w:r>
        <w:br/>
      </w:r>
      <w:r>
        <w:rPr>
          <w:rFonts w:ascii="Times New Roman"/>
          <w:b w:val="false"/>
          <w:i w:val="false"/>
          <w:color w:val="000000"/>
          <w:sz w:val="28"/>
        </w:rPr>
        <w:t>
      6-жолда көрермендер саны республика аумағында спектаклдерге (қойылымдарға) келушілер, сондай-ақ гастроль уақытында шетелдік ұжымдар спектакльдеріне (қойылымдарына) келуші адамдар санынан тұрады.</w:t>
      </w:r>
      <w:r>
        <w:br/>
      </w:r>
      <w:r>
        <w:rPr>
          <w:rFonts w:ascii="Times New Roman"/>
          <w:b w:val="false"/>
          <w:i w:val="false"/>
          <w:color w:val="000000"/>
          <w:sz w:val="28"/>
        </w:rPr>
        <w:t>
      7-жолда көрсетілген қызметтерден түскен табыстарға спектаклдерге (қойылымдарға) сатылған билеттерден түскен қаражаттар, спектакльдердің бағдарламаларын (қойылымдар) таратудан түскен, суретке түсірушілердің қызметтерінен алынған қаражаттар, егер олар өз ұжымы күшімен өткізілетін болса жаңа жылдық қызметтеріне төлемдері (Аяз ата және Ақша қар, басқа да ертегі кейіпкерлерін шақыру), театрға (цирк) тиесілі ойын автоматтары қызметтерінен түскен қаражаттар, егер олар театр (цирк) иелігінде болса және тағы басқалар кіреді.</w:t>
      </w:r>
      <w:r>
        <w:br/>
      </w:r>
      <w:r>
        <w:rPr>
          <w:rFonts w:ascii="Times New Roman"/>
          <w:b w:val="false"/>
          <w:i w:val="false"/>
          <w:color w:val="000000"/>
          <w:sz w:val="28"/>
        </w:rPr>
        <w:t>
      Көрсетілген қызметтен түскен табысқа, жергілікті және республикалық бюджетке түсетін қаражат, қайырымдылық және басқа жарна қосылмайды.</w:t>
      </w:r>
      <w:r>
        <w:br/>
      </w:r>
      <w:r>
        <w:rPr>
          <w:rFonts w:ascii="Times New Roman"/>
          <w:b w:val="false"/>
          <w:i w:val="false"/>
          <w:color w:val="000000"/>
          <w:sz w:val="28"/>
        </w:rPr>
        <w:t>
</w:t>
      </w:r>
      <w:r>
        <w:rPr>
          <w:rFonts w:ascii="Times New Roman"/>
          <w:b w:val="false"/>
          <w:i w:val="false"/>
          <w:color w:val="000000"/>
          <w:sz w:val="28"/>
        </w:rPr>
        <w:t>
      6. 4-бөлімнің 1 - жолында Интернет желісіне қосылу мүмкіндігі бар театрлар (цирктер) саны, 1.1 - жолда Интернет желісіне сымсыз технология құралдары (WiFi) арқылы қатынау мүмкіндігі бар театрлар (цирктер) көрсетіледі.</w:t>
      </w:r>
      <w:r>
        <w:br/>
      </w:r>
      <w:r>
        <w:rPr>
          <w:rFonts w:ascii="Times New Roman"/>
          <w:b w:val="false"/>
          <w:i w:val="false"/>
          <w:color w:val="000000"/>
          <w:sz w:val="28"/>
        </w:rPr>
        <w:t>
      2 - жолда пайдаланылатын компьютерлер саны, 2.1 - жолда жергілікті желі арқылы Интернет желісіне қосылу мүмкіндігі бар компьютерлер саны.</w:t>
      </w:r>
      <w:r>
        <w:br/>
      </w:r>
      <w:r>
        <w:rPr>
          <w:rFonts w:ascii="Times New Roman"/>
          <w:b w:val="false"/>
          <w:i w:val="false"/>
          <w:color w:val="000000"/>
          <w:sz w:val="28"/>
        </w:rPr>
        <w:t>
</w:t>
      </w:r>
      <w:r>
        <w:rPr>
          <w:rFonts w:ascii="Times New Roman"/>
          <w:b w:val="false"/>
          <w:i w:val="false"/>
          <w:color w:val="000000"/>
          <w:sz w:val="28"/>
        </w:rPr>
        <w:t>
      7. 5-бөлімде театрларда (цирктерде) интернет-ресурстарының болуы көрсетіледі.</w:t>
      </w:r>
      <w:r>
        <w:br/>
      </w:r>
      <w:r>
        <w:rPr>
          <w:rFonts w:ascii="Times New Roman"/>
          <w:b w:val="false"/>
          <w:i w:val="false"/>
          <w:color w:val="000000"/>
          <w:sz w:val="28"/>
        </w:rPr>
        <w:t>
</w:t>
      </w:r>
      <w:r>
        <w:rPr>
          <w:rFonts w:ascii="Times New Roman"/>
          <w:b w:val="false"/>
          <w:i w:val="false"/>
          <w:color w:val="000000"/>
          <w:sz w:val="28"/>
        </w:rPr>
        <w:t>
      8.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Ескерту: Х – бұл айқындама толтырылмайды.</w:t>
      </w:r>
      <w:r>
        <w:br/>
      </w:r>
      <w:r>
        <w:rPr>
          <w:rFonts w:ascii="Times New Roman"/>
          <w:b w:val="false"/>
          <w:i w:val="false"/>
          <w:color w:val="000000"/>
          <w:sz w:val="28"/>
        </w:rPr>
        <w:t>
</w:t>
      </w:r>
      <w:r>
        <w:rPr>
          <w:rFonts w:ascii="Times New Roman"/>
          <w:b w:val="false"/>
          <w:i w:val="false"/>
          <w:color w:val="000000"/>
          <w:sz w:val="28"/>
        </w:rPr>
        <w:t>
      9. Арифметикалық – логикалық бақылау:</w:t>
      </w:r>
      <w:r>
        <w:br/>
      </w:r>
      <w:r>
        <w:rPr>
          <w:rFonts w:ascii="Times New Roman"/>
          <w:b w:val="false"/>
          <w:i w:val="false"/>
          <w:color w:val="000000"/>
          <w:sz w:val="28"/>
        </w:rPr>
        <w:t xml:space="preserve">
      1) «Театрлар, цирктер саны» 1-бөлімі: </w:t>
      </w:r>
      <w:r>
        <w:br/>
      </w:r>
      <w:r>
        <w:rPr>
          <w:rFonts w:ascii="Times New Roman"/>
          <w:b w:val="false"/>
          <w:i w:val="false"/>
          <w:color w:val="000000"/>
          <w:sz w:val="28"/>
        </w:rPr>
        <w:t xml:space="preserve">
      әр баған үшін 1.1-жол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1-жолдан;</w:t>
      </w:r>
      <w:r>
        <w:br/>
      </w:r>
      <w:r>
        <w:rPr>
          <w:rFonts w:ascii="Times New Roman"/>
          <w:b w:val="false"/>
          <w:i w:val="false"/>
          <w:color w:val="000000"/>
          <w:sz w:val="28"/>
        </w:rPr>
        <w:t xml:space="preserve">
      1.1.1-жолдар бойынша 1-баған = 2-7-бағандардың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2) «Театрлар (цирктер) ғимараттарының (үй-жайларының) саны» 2-бөлімі:</w:t>
      </w:r>
      <w:r>
        <w:br/>
      </w:r>
      <w:r>
        <w:rPr>
          <w:rFonts w:ascii="Times New Roman"/>
          <w:b w:val="false"/>
          <w:i w:val="false"/>
          <w:color w:val="000000"/>
          <w:sz w:val="28"/>
        </w:rPr>
        <w:t xml:space="preserve">
      әр баған үшін 1.1-жол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1-жолдан;</w:t>
      </w:r>
      <w:r>
        <w:br/>
      </w:r>
      <w:r>
        <w:rPr>
          <w:rFonts w:ascii="Times New Roman"/>
          <w:b w:val="false"/>
          <w:i w:val="false"/>
          <w:color w:val="000000"/>
          <w:sz w:val="28"/>
        </w:rPr>
        <w:t xml:space="preserve">
      әр баған үшін 1.2-жол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1-жолдан;</w:t>
      </w:r>
      <w:r>
        <w:br/>
      </w:r>
      <w:r>
        <w:rPr>
          <w:rFonts w:ascii="Times New Roman"/>
          <w:b w:val="false"/>
          <w:i w:val="false"/>
          <w:color w:val="000000"/>
          <w:sz w:val="28"/>
        </w:rPr>
        <w:t xml:space="preserve">
      әр баған үшін 1.3-жол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1-жолдан;</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r>
        <w:br/>
      </w:r>
      <w:r>
        <w:rPr>
          <w:rFonts w:ascii="Times New Roman"/>
          <w:b w:val="false"/>
          <w:i w:val="false"/>
          <w:color w:val="000000"/>
          <w:sz w:val="28"/>
        </w:rPr>
        <w:t>
      3) «Театр (цирк) қызметінің негізгі сипаттамалары» 3-бөлімі:</w:t>
      </w:r>
      <w:r>
        <w:br/>
      </w:r>
      <w:r>
        <w:rPr>
          <w:rFonts w:ascii="Times New Roman"/>
          <w:b w:val="false"/>
          <w:i w:val="false"/>
          <w:color w:val="000000"/>
          <w:sz w:val="28"/>
        </w:rPr>
        <w:t xml:space="preserve">
      әр баған үшін 3-жол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2-жолдан;</w:t>
      </w:r>
      <w:r>
        <w:br/>
      </w:r>
      <w:r>
        <w:rPr>
          <w:rFonts w:ascii="Times New Roman"/>
          <w:b w:val="false"/>
          <w:i w:val="false"/>
          <w:color w:val="000000"/>
          <w:sz w:val="28"/>
        </w:rPr>
        <w:t xml:space="preserve">
      әр баған үшін 4.1-жол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 xml:space="preserve">4-жолдан; </w:t>
      </w:r>
      <w:r>
        <w:br/>
      </w:r>
      <w:r>
        <w:rPr>
          <w:rFonts w:ascii="Times New Roman"/>
          <w:b w:val="false"/>
          <w:i w:val="false"/>
          <w:color w:val="000000"/>
          <w:sz w:val="28"/>
        </w:rPr>
        <w:t xml:space="preserve">
      әр баған үшін 6.1-жол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6-жолдан;</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 xml:space="preserve"> 2-бағаннан;</w:t>
      </w:r>
      <w:r>
        <w:br/>
      </w:r>
      <w:r>
        <w:rPr>
          <w:rFonts w:ascii="Times New Roman"/>
          <w:b w:val="false"/>
          <w:i w:val="false"/>
          <w:color w:val="000000"/>
          <w:sz w:val="28"/>
        </w:rPr>
        <w:t>
      4) «Театрлардағы (цирктердегі) ақпараттық-коммуникациялық технологиялардың қолда бары» 4-бөлімі:</w:t>
      </w:r>
      <w:r>
        <w:br/>
      </w:r>
      <w:r>
        <w:rPr>
          <w:rFonts w:ascii="Times New Roman"/>
          <w:b w:val="false"/>
          <w:i w:val="false"/>
          <w:color w:val="000000"/>
          <w:sz w:val="28"/>
        </w:rPr>
        <w:t xml:space="preserve">
      әр баған үшін 1.1-жол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1-жолдан;</w:t>
      </w:r>
      <w:r>
        <w:br/>
      </w:r>
      <w:r>
        <w:rPr>
          <w:rFonts w:ascii="Times New Roman"/>
          <w:b w:val="false"/>
          <w:i w:val="false"/>
          <w:color w:val="000000"/>
          <w:sz w:val="28"/>
        </w:rPr>
        <w:t xml:space="preserve">
      әр баған үшін 2.1-жол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3-жолдан;</w:t>
      </w:r>
      <w:r>
        <w:br/>
      </w:r>
      <w:r>
        <w:rPr>
          <w:rFonts w:ascii="Times New Roman"/>
          <w:b w:val="false"/>
          <w:i w:val="false"/>
          <w:color w:val="000000"/>
          <w:sz w:val="28"/>
        </w:rPr>
        <w:t xml:space="preserve">
      әр жол үшін 1-баған </w:t>
      </w:r>
      <w:r>
        <w:rPr>
          <w:rFonts w:ascii="Times New Roman"/>
          <w:b w:val="false"/>
          <w:i w:val="false"/>
          <w:color w:val="000000"/>
          <w:sz w:val="28"/>
          <w:u w:val="single"/>
        </w:rPr>
        <w:t>&gt;</w:t>
      </w:r>
      <w:r>
        <w:rPr>
          <w:rFonts w:ascii="Times New Roman"/>
          <w:b w:val="false"/>
          <w:i w:val="false"/>
          <w:color w:val="000000"/>
          <w:sz w:val="28"/>
        </w:rPr>
        <w:t>2-бағаннан.</w:t>
      </w:r>
    </w:p>
    <w:bookmarkEnd w:id="75"/>
    <w:bookmarkStart w:name="z197" w:id="76"/>
    <w:p>
      <w:pPr>
        <w:spacing w:after="0"/>
        <w:ind w:left="0"/>
        <w:jc w:val="both"/>
      </w:pPr>
      <w:r>
        <w:rPr>
          <w:rFonts w:ascii="Times New Roman"/>
          <w:b w:val="false"/>
          <w:i w:val="false"/>
          <w:color w:val="000000"/>
          <w:sz w:val="28"/>
        </w:rPr>
        <w:t>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7"/>
        <w:gridCol w:w="1253"/>
        <w:gridCol w:w="753"/>
        <w:gridCol w:w="753"/>
        <w:gridCol w:w="2572"/>
        <w:gridCol w:w="2469"/>
        <w:gridCol w:w="2553"/>
      </w:tblGrid>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479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247900" cy="17145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28 тамыздағы № 205 бұйрығына 17-қосымша</w:t>
            </w:r>
            <w:r>
              <w:br/>
            </w:r>
            <w:r>
              <w:rPr>
                <w:rFonts w:ascii="Times New Roman"/>
                <w:b w:val="false"/>
                <w:i w:val="false"/>
                <w:color w:val="000000"/>
                <w:sz w:val="20"/>
              </w:rPr>
              <w:t>
Приложение 17 к приказу Председателя Агентства Республики Казахстан по статистике от 28 августа 2013 года № 205</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33"/>
              <w:gridCol w:w="1513"/>
              <w:gridCol w:w="1313"/>
              <w:gridCol w:w="1293"/>
              <w:gridCol w:w="16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 до 1 часа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более 40 часов</w:t>
                  </w:r>
                </w:p>
              </w:tc>
            </w:tr>
          </w:tbl>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w:t>
            </w:r>
            <w:r>
              <w:rPr>
                <w:rFonts w:ascii="Times New Roman"/>
                <w:b w:val="false"/>
                <w:i w:val="false"/>
                <w:color w:val="000000"/>
                <w:sz w:val="20"/>
              </w:rPr>
              <w:t xml:space="preserve"> 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0621102</w:t>
            </w:r>
            <w:r>
              <w:br/>
            </w:r>
            <w:r>
              <w:rPr>
                <w:rFonts w:ascii="Times New Roman"/>
                <w:b w:val="false"/>
                <w:i w:val="false"/>
                <w:color w:val="000000"/>
                <w:sz w:val="20"/>
              </w:rPr>
              <w:t>
Код статистической формы 0621102</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көлемі туралы есеп</w:t>
            </w:r>
            <w:r>
              <w:br/>
            </w:r>
            <w:r>
              <w:rPr>
                <w:rFonts w:ascii="Times New Roman"/>
                <w:b w:val="false"/>
                <w:i w:val="false"/>
                <w:color w:val="000000"/>
                <w:sz w:val="20"/>
              </w:rPr>
              <w:t>
Отчет об объеме оказанных услуг</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қызмет көрсету</w:t>
            </w:r>
            <w:r>
              <w:br/>
            </w:r>
            <w:r>
              <w:rPr>
                <w:rFonts w:ascii="Times New Roman"/>
                <w:b w:val="false"/>
                <w:i w:val="false"/>
                <w:color w:val="000000"/>
                <w:sz w:val="20"/>
              </w:rPr>
              <w:t>
2 – услуги)</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Квартальная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r>
              <w:br/>
            </w:r>
            <w:r>
              <w:rPr>
                <w:rFonts w:ascii="Times New Roman"/>
                <w:b w:val="false"/>
                <w:i w:val="false"/>
                <w:color w:val="000000"/>
                <w:sz w:val="20"/>
              </w:rPr>
              <w:t>
Отчетный период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w:t>
            </w:r>
            <w:r>
              <w:br/>
            </w:r>
            <w:r>
              <w:rPr>
                <w:rFonts w:ascii="Times New Roman"/>
                <w:b w:val="false"/>
                <w:i w:val="false"/>
                <w:color w:val="000000"/>
                <w:sz w:val="20"/>
              </w:rPr>
              <w:t>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93"/>
              <w:gridCol w:w="813"/>
              <w:gridCol w:w="91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санына қарамастан Экономикалық қызмет түрлерінің жалпы жіктеуішінің (бұдан әрі - ЭҚЖЖ) 58-60, 62, 63, 64.20.0, 68-75, 77, 78, 80-82, 90-93, 95, 96 кодтарына сәйкес қызметінің негізгі түрі қызмет көрсету саласы болып табылатын заңды тұлғалар және (немесе) олардың құрылымдық бөлімшелері тапсырады.</w:t>
            </w:r>
            <w:r>
              <w:br/>
            </w:r>
            <w:r>
              <w:rPr>
                <w:rFonts w:ascii="Times New Roman"/>
                <w:b w:val="false"/>
                <w:i w:val="false"/>
                <w:color w:val="000000"/>
                <w:sz w:val="20"/>
              </w:rPr>
              <w:t>
Представляют юридические лица и (или) их структурные подразделения, независимо от численности, с основным видом деятельности в сфере услуг, согласно кодам Общего классификатора видов экономической деятельности (далее – ОКЭД) 58-60, 62, 63, 64.20.0, 68-75, 77, 78, 80-82, 90-93, 95, 96.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 25 күні.</w:t>
            </w:r>
            <w:r>
              <w:br/>
            </w:r>
            <w:r>
              <w:rPr>
                <w:rFonts w:ascii="Times New Roman"/>
                <w:b w:val="false"/>
                <w:i w:val="false"/>
                <w:color w:val="000000"/>
                <w:sz w:val="20"/>
              </w:rPr>
              <w:t>
Срок представления – 25 числа после отчетного периода.</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Код ИИН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705"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 көрсетілген өңірді көрсетіңіз облыс, қала, аудан</w:t>
            </w:r>
            <w:r>
              <w:br/>
            </w:r>
            <w:r>
              <w:rPr>
                <w:rFonts w:ascii="Times New Roman"/>
                <w:b w:val="false"/>
                <w:i w:val="false"/>
                <w:color w:val="000000"/>
                <w:sz w:val="20"/>
              </w:rPr>
              <w:t>
Укажите регион оказания услуг область, город, район</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3"/>
            </w:tblGrid>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1"/>
        <w:gridCol w:w="6999"/>
      </w:tblGrid>
      <w:tr>
        <w:trPr>
          <w:trHeight w:val="540" w:hRule="atLeast"/>
        </w:trPr>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объектілер жіктеуішіне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3"/>
            </w:tblGrid>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98" w:id="77"/>
    <w:p>
      <w:pPr>
        <w:spacing w:after="0"/>
        <w:ind w:left="0"/>
        <w:jc w:val="both"/>
      </w:pPr>
      <w:r>
        <w:rPr>
          <w:rFonts w:ascii="Times New Roman"/>
          <w:b w:val="false"/>
          <w:i w:val="false"/>
          <w:color w:val="000000"/>
          <w:sz w:val="28"/>
        </w:rPr>
        <w:t>
      2. Көрсетілген қызмет көлемі туралы ақпаратты көрсетіңіз, мың теңге</w:t>
      </w:r>
      <w:r>
        <w:br/>
      </w:r>
      <w:r>
        <w:rPr>
          <w:rFonts w:ascii="Times New Roman"/>
          <w:b w:val="false"/>
          <w:i w:val="false"/>
          <w:color w:val="000000"/>
          <w:sz w:val="28"/>
        </w:rPr>
        <w:t>
      Укажите информацию об объеме оказанных услуг, тысяч тенге</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6860"/>
        <w:gridCol w:w="1400"/>
        <w:gridCol w:w="2380"/>
        <w:gridCol w:w="1960"/>
      </w:tblGrid>
      <w:tr>
        <w:trPr>
          <w:trHeight w:val="139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КҚСЖ</w:t>
            </w:r>
            <w:r>
              <w:rPr>
                <w:rFonts w:ascii="Times New Roman"/>
                <w:b w:val="false"/>
                <w:i w:val="false"/>
                <w:color w:val="000000"/>
                <w:vertAlign w:val="superscript"/>
              </w:rPr>
              <w:t>1</w:t>
            </w:r>
            <w:r>
              <w:rPr>
                <w:rFonts w:ascii="Times New Roman"/>
                <w:b w:val="false"/>
                <w:i w:val="false"/>
                <w:color w:val="000000"/>
                <w:sz w:val="20"/>
              </w:rPr>
              <w:t xml:space="preserve"> бойынша қызмет түрлерінің атауы</w:t>
            </w:r>
            <w:r>
              <w:br/>
            </w:r>
            <w:r>
              <w:rPr>
                <w:rFonts w:ascii="Times New Roman"/>
                <w:b w:val="false"/>
                <w:i w:val="false"/>
                <w:color w:val="000000"/>
                <w:sz w:val="20"/>
              </w:rPr>
              <w:t>
Наименование видов услуги по СКУ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КҚСЖ коды</w:t>
            </w:r>
            <w:r>
              <w:br/>
            </w:r>
            <w:r>
              <w:rPr>
                <w:rFonts w:ascii="Times New Roman"/>
                <w:b w:val="false"/>
                <w:i w:val="false"/>
                <w:color w:val="000000"/>
                <w:sz w:val="20"/>
              </w:rPr>
              <w:t>
Код СКУ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көлемі</w:t>
            </w:r>
            <w:r>
              <w:br/>
            </w:r>
            <w:r>
              <w:rPr>
                <w:rFonts w:ascii="Times New Roman"/>
                <w:b w:val="false"/>
                <w:i w:val="false"/>
                <w:color w:val="000000"/>
                <w:sz w:val="20"/>
              </w:rPr>
              <w:t>
Объем оказанных услуг</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халыққа көрсетілген қызметтер</w:t>
            </w:r>
            <w:r>
              <w:br/>
            </w:r>
            <w:r>
              <w:rPr>
                <w:rFonts w:ascii="Times New Roman"/>
                <w:b w:val="false"/>
                <w:i w:val="false"/>
                <w:color w:val="000000"/>
                <w:sz w:val="20"/>
              </w:rPr>
              <w:t>
Из них: услуги оказанные населению</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Мұнда және әрі КҚСЖ-Көрсетілген қызметтердің статистикалық жіктеуіші, Агенттіктің www.stat.gov.kz Интернет-ресурсындағы «Жіктеуіштер» бөлімінде орналасқан.</w:t>
      </w:r>
      <w:r>
        <w:br/>
      </w:r>
      <w:r>
        <w:rPr>
          <w:rFonts w:ascii="Times New Roman"/>
          <w:b w:val="false"/>
          <w:i w:val="false"/>
          <w:color w:val="000000"/>
          <w:sz w:val="28"/>
        </w:rPr>
        <w:t>
Здесь и далее СКУ-Статистический класификатор услуг,размещен на Интернет-ресурсе Агентсва www.stat.gov.kz в разделе «Класификаторы».</w:t>
      </w:r>
    </w:p>
    <w:p>
      <w:pPr>
        <w:spacing w:after="0"/>
        <w:ind w:left="0"/>
        <w:jc w:val="both"/>
      </w:pPr>
      <w:r>
        <w:rPr>
          <w:rFonts w:ascii="Times New Roman"/>
          <w:b w:val="false"/>
          <w:i w:val="false"/>
          <w:color w:val="000000"/>
          <w:sz w:val="28"/>
        </w:rPr>
        <w:t>Атауы</w:t>
      </w:r>
      <w:r>
        <w:br/>
      </w:r>
      <w:r>
        <w:rPr>
          <w:rFonts w:ascii="Times New Roman"/>
          <w:b w:val="false"/>
          <w:i w:val="false"/>
          <w:color w:val="000000"/>
          <w:sz w:val="28"/>
        </w:rPr>
        <w:t>
Наименование ____________________________ Мекенжайы</w:t>
      </w:r>
      <w:r>
        <w:br/>
      </w:r>
      <w:r>
        <w:rPr>
          <w:rFonts w:ascii="Times New Roman"/>
          <w:b w:val="false"/>
          <w:i w:val="false"/>
          <w:color w:val="000000"/>
          <w:sz w:val="28"/>
        </w:rPr>
        <w:t>
_________________________________________ Адрес _____________________</w:t>
      </w:r>
      <w:r>
        <w:br/>
      </w:r>
      <w:r>
        <w:rPr>
          <w:rFonts w:ascii="Times New Roman"/>
          <w:b w:val="false"/>
          <w:i w:val="false"/>
          <w:color w:val="000000"/>
          <w:sz w:val="28"/>
        </w:rPr>
        <w:t>
                                                _____________________</w:t>
      </w:r>
      <w:r>
        <w:br/>
      </w:r>
      <w:r>
        <w:rPr>
          <w:rFonts w:ascii="Times New Roman"/>
          <w:b w:val="false"/>
          <w:i w:val="false"/>
          <w:color w:val="000000"/>
          <w:sz w:val="28"/>
        </w:rPr>
        <w:t>
Телефон _________________________________</w:t>
      </w:r>
      <w:r>
        <w:br/>
      </w:r>
      <w:r>
        <w:rPr>
          <w:rFonts w:ascii="Times New Roman"/>
          <w:b w:val="false"/>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_________________</w:t>
      </w:r>
      <w:r>
        <w:br/>
      </w:r>
      <w:r>
        <w:rPr>
          <w:rFonts w:ascii="Times New Roman"/>
          <w:b w:val="false"/>
          <w:i w:val="false"/>
          <w:color w:val="000000"/>
          <w:sz w:val="28"/>
        </w:rPr>
        <w:t>
Орындаушы</w:t>
      </w:r>
      <w:r>
        <w:br/>
      </w:r>
      <w:r>
        <w:rPr>
          <w:rFonts w:ascii="Times New Roman"/>
          <w:b w:val="false"/>
          <w:i w:val="false"/>
          <w:color w:val="000000"/>
          <w:sz w:val="28"/>
        </w:rPr>
        <w:t>
Исполнитель _____________________________       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r>
        <w:br/>
      </w:r>
      <w:r>
        <w:rPr>
          <w:rFonts w:ascii="Times New Roman"/>
          <w:b w:val="false"/>
          <w:i w:val="false"/>
          <w:color w:val="000000"/>
          <w:sz w:val="28"/>
        </w:rPr>
        <w:t>
Басшы</w:t>
      </w:r>
      <w:r>
        <w:br/>
      </w:r>
      <w:r>
        <w:rPr>
          <w:rFonts w:ascii="Times New Roman"/>
          <w:b w:val="false"/>
          <w:i w:val="false"/>
          <w:color w:val="000000"/>
          <w:sz w:val="28"/>
        </w:rPr>
        <w:t>
Руководитель ____________________________       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Бас бухгалтер</w:t>
      </w:r>
      <w:r>
        <w:br/>
      </w:r>
      <w:r>
        <w:rPr>
          <w:rFonts w:ascii="Times New Roman"/>
          <w:b w:val="false"/>
          <w:i w:val="false"/>
          <w:color w:val="000000"/>
          <w:sz w:val="28"/>
        </w:rPr>
        <w:t>
Главный бухгалтер _______________________        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199" w:id="7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205 бұйрығына       </w:t>
      </w:r>
      <w:r>
        <w:br/>
      </w:r>
      <w:r>
        <w:rPr>
          <w:rFonts w:ascii="Times New Roman"/>
          <w:b w:val="false"/>
          <w:i w:val="false"/>
          <w:color w:val="000000"/>
          <w:sz w:val="28"/>
        </w:rPr>
        <w:t xml:space="preserve">
18-қосымша            </w:t>
      </w:r>
    </w:p>
    <w:bookmarkEnd w:id="78"/>
    <w:bookmarkStart w:name="z200" w:id="79"/>
    <w:p>
      <w:pPr>
        <w:spacing w:after="0"/>
        <w:ind w:left="0"/>
        <w:jc w:val="left"/>
      </w:pPr>
      <w:r>
        <w:rPr>
          <w:rFonts w:ascii="Times New Roman"/>
          <w:b/>
          <w:i w:val="false"/>
          <w:color w:val="000000"/>
        </w:rPr>
        <w:t xml:space="preserve"> 
«Көрсетілген қызметтер көлемі туралы есеп» (коды 0621102,</w:t>
      </w:r>
      <w:r>
        <w:br/>
      </w:r>
      <w:r>
        <w:rPr>
          <w:rFonts w:ascii="Times New Roman"/>
          <w:b/>
          <w:i w:val="false"/>
          <w:color w:val="000000"/>
        </w:rPr>
        <w:t>
индексі 2-қызмет көрсету, кезеңділігі тоқсандық)</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w:t>
      </w:r>
    </w:p>
    <w:bookmarkEnd w:id="79"/>
    <w:bookmarkStart w:name="z201" w:id="80"/>
    <w:p>
      <w:pPr>
        <w:spacing w:after="0"/>
        <w:ind w:left="0"/>
        <w:jc w:val="both"/>
      </w:pPr>
      <w:r>
        <w:rPr>
          <w:rFonts w:ascii="Times New Roman"/>
          <w:b w:val="false"/>
          <w:i w:val="false"/>
          <w:color w:val="000000"/>
          <w:sz w:val="28"/>
        </w:rPr>
        <w:t>
      1. Осы «Көрсетілген қызметтер көлемі туралы есеп» (коды 0621102, индексі 2-қызмет көрсету, кезеңділігі тоқсандық),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«Көрсетілген қызметтер көлемі туралы есеп» (коды 0621102, индексі 2-қызмет көрсету, кезеңділігі тоқсандық),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қызмет көрсету – адамның немесе тұтастай алғанда қоғамның түрлі қажеттіліктерін қанағаттандыруға бағытталған қызмет. Қызмет көрсету сатып алу-сату объектісі болып табылады, онда өндірушінің (қызмет көрсетушінің) шығындары олардан түскен түсім халықтың қаражаты және мемлекеттік бюджеттің, ерікті жарналардың, сондай-ақ кәсіпорындардың қаражаты есебінен толықтай немесе едәуір көлемде жабылады.</w:t>
      </w:r>
      <w:r>
        <w:br/>
      </w:r>
      <w:r>
        <w:rPr>
          <w:rFonts w:ascii="Times New Roman"/>
          <w:b w:val="false"/>
          <w:i w:val="false"/>
          <w:color w:val="000000"/>
          <w:sz w:val="28"/>
        </w:rPr>
        <w:t>
</w:t>
      </w:r>
      <w:r>
        <w:rPr>
          <w:rFonts w:ascii="Times New Roman"/>
          <w:b w:val="false"/>
          <w:i w:val="false"/>
          <w:color w:val="000000"/>
          <w:sz w:val="28"/>
        </w:rPr>
        <w:t>
      3. Осы статистикалық нысанды Экономикалық қызмет түрлерінің жалпы жіктеуішінің төменде келтірілген кодтарына сәйкес негізгі қызмет түрі қызмет көрсету саласы болып табылатын респонденттер тапсырады:</w:t>
      </w:r>
      <w:r>
        <w:br/>
      </w:r>
      <w:r>
        <w:rPr>
          <w:rFonts w:ascii="Times New Roman"/>
          <w:b w:val="false"/>
          <w:i w:val="false"/>
          <w:color w:val="000000"/>
          <w:sz w:val="28"/>
        </w:rPr>
        <w:t>
      1) 58 - баспа қызметі;</w:t>
      </w:r>
      <w:r>
        <w:br/>
      </w:r>
      <w:r>
        <w:rPr>
          <w:rFonts w:ascii="Times New Roman"/>
          <w:b w:val="false"/>
          <w:i w:val="false"/>
          <w:color w:val="000000"/>
          <w:sz w:val="28"/>
        </w:rPr>
        <w:t>
      2) 59 - кино-, бейнефильмдер және телевизиялық бағдарламалар, фонограмма мен музыкалық жазбалар өндіру;</w:t>
      </w:r>
      <w:r>
        <w:br/>
      </w:r>
      <w:r>
        <w:rPr>
          <w:rFonts w:ascii="Times New Roman"/>
          <w:b w:val="false"/>
          <w:i w:val="false"/>
          <w:color w:val="000000"/>
          <w:sz w:val="28"/>
        </w:rPr>
        <w:t>
      3) 60 - бағдарлама және теле-радио хабарлама жасау бойынша қызмет;</w:t>
      </w:r>
      <w:r>
        <w:br/>
      </w:r>
      <w:r>
        <w:rPr>
          <w:rFonts w:ascii="Times New Roman"/>
          <w:b w:val="false"/>
          <w:i w:val="false"/>
          <w:color w:val="000000"/>
          <w:sz w:val="28"/>
        </w:rPr>
        <w:t>
      4) 62 - компьютерлік бағдарламалау, кеңестер беру және басқа ілеспе қызметтер;</w:t>
      </w:r>
      <w:r>
        <w:br/>
      </w:r>
      <w:r>
        <w:rPr>
          <w:rFonts w:ascii="Times New Roman"/>
          <w:b w:val="false"/>
          <w:i w:val="false"/>
          <w:color w:val="000000"/>
          <w:sz w:val="28"/>
        </w:rPr>
        <w:t>
      5) 63 - ақпараттық қызметтердің жұмысы;</w:t>
      </w:r>
      <w:r>
        <w:br/>
      </w:r>
      <w:r>
        <w:rPr>
          <w:rFonts w:ascii="Times New Roman"/>
          <w:b w:val="false"/>
          <w:i w:val="false"/>
          <w:color w:val="000000"/>
          <w:sz w:val="28"/>
        </w:rPr>
        <w:t>
      6) 64.20.0 – холдингтік компаниялар қызметі;</w:t>
      </w:r>
      <w:r>
        <w:br/>
      </w:r>
      <w:r>
        <w:rPr>
          <w:rFonts w:ascii="Times New Roman"/>
          <w:b w:val="false"/>
          <w:i w:val="false"/>
          <w:color w:val="000000"/>
          <w:sz w:val="28"/>
        </w:rPr>
        <w:t>
      7) 68 - жылжымайтын мүлікпен жасалатын операциялар;</w:t>
      </w:r>
      <w:r>
        <w:br/>
      </w:r>
      <w:r>
        <w:rPr>
          <w:rFonts w:ascii="Times New Roman"/>
          <w:b w:val="false"/>
          <w:i w:val="false"/>
          <w:color w:val="000000"/>
          <w:sz w:val="28"/>
        </w:rPr>
        <w:t>
      8) 69 - құқық және бухгалтерлік есеп саласындағы қызмет;</w:t>
      </w:r>
      <w:r>
        <w:br/>
      </w:r>
      <w:r>
        <w:rPr>
          <w:rFonts w:ascii="Times New Roman"/>
          <w:b w:val="false"/>
          <w:i w:val="false"/>
          <w:color w:val="000000"/>
          <w:sz w:val="28"/>
        </w:rPr>
        <w:t>
      9) 70 - бас компаниялар қызметі; басқару мәселелері бойынша кеңестер беру;</w:t>
      </w:r>
      <w:r>
        <w:br/>
      </w:r>
      <w:r>
        <w:rPr>
          <w:rFonts w:ascii="Times New Roman"/>
          <w:b w:val="false"/>
          <w:i w:val="false"/>
          <w:color w:val="000000"/>
          <w:sz w:val="28"/>
        </w:rPr>
        <w:t>
      10) 71 - сәулет, инженерлік ізденістер, техникалық сынақтар мен талдау саласындағы қызмет;</w:t>
      </w:r>
      <w:r>
        <w:br/>
      </w:r>
      <w:r>
        <w:rPr>
          <w:rFonts w:ascii="Times New Roman"/>
          <w:b w:val="false"/>
          <w:i w:val="false"/>
          <w:color w:val="000000"/>
          <w:sz w:val="28"/>
        </w:rPr>
        <w:t>
      11) 72 - ғылыми зерттеулер және әзірлемелер;</w:t>
      </w:r>
      <w:r>
        <w:br/>
      </w:r>
      <w:r>
        <w:rPr>
          <w:rFonts w:ascii="Times New Roman"/>
          <w:b w:val="false"/>
          <w:i w:val="false"/>
          <w:color w:val="000000"/>
          <w:sz w:val="28"/>
        </w:rPr>
        <w:t>
      12) 73 - жарнама қызметі және нарық конъюнктурасын зерттеу;</w:t>
      </w:r>
      <w:r>
        <w:br/>
      </w:r>
      <w:r>
        <w:rPr>
          <w:rFonts w:ascii="Times New Roman"/>
          <w:b w:val="false"/>
          <w:i w:val="false"/>
          <w:color w:val="000000"/>
          <w:sz w:val="28"/>
        </w:rPr>
        <w:t>
      13) 74 - өзге де кәсіби, ғылыми және техникалық қызмет;</w:t>
      </w:r>
      <w:r>
        <w:br/>
      </w:r>
      <w:r>
        <w:rPr>
          <w:rFonts w:ascii="Times New Roman"/>
          <w:b w:val="false"/>
          <w:i w:val="false"/>
          <w:color w:val="000000"/>
          <w:sz w:val="28"/>
        </w:rPr>
        <w:t>
      14) 75 - ветеринарлық қызмет;</w:t>
      </w:r>
      <w:r>
        <w:br/>
      </w:r>
      <w:r>
        <w:rPr>
          <w:rFonts w:ascii="Times New Roman"/>
          <w:b w:val="false"/>
          <w:i w:val="false"/>
          <w:color w:val="000000"/>
          <w:sz w:val="28"/>
        </w:rPr>
        <w:t>
      15) 77 - жалдау, жалға беру, лизинг;</w:t>
      </w:r>
      <w:r>
        <w:br/>
      </w:r>
      <w:r>
        <w:rPr>
          <w:rFonts w:ascii="Times New Roman"/>
          <w:b w:val="false"/>
          <w:i w:val="false"/>
          <w:color w:val="000000"/>
          <w:sz w:val="28"/>
        </w:rPr>
        <w:t>
      16) 78 - жұмысқа орналастыру;</w:t>
      </w:r>
      <w:r>
        <w:br/>
      </w:r>
      <w:r>
        <w:rPr>
          <w:rFonts w:ascii="Times New Roman"/>
          <w:b w:val="false"/>
          <w:i w:val="false"/>
          <w:color w:val="000000"/>
          <w:sz w:val="28"/>
        </w:rPr>
        <w:t>
      17) 80 - қауіпсіздікті қамтамасыз ету және тергеу жүргізу бойынша қызмет;</w:t>
      </w:r>
      <w:r>
        <w:br/>
      </w:r>
      <w:r>
        <w:rPr>
          <w:rFonts w:ascii="Times New Roman"/>
          <w:b w:val="false"/>
          <w:i w:val="false"/>
          <w:color w:val="000000"/>
          <w:sz w:val="28"/>
        </w:rPr>
        <w:t>
      18) 81 - ғимараттарға және аумақтарға қызмет көрсету саласындағы қызмет;</w:t>
      </w:r>
      <w:r>
        <w:br/>
      </w:r>
      <w:r>
        <w:rPr>
          <w:rFonts w:ascii="Times New Roman"/>
          <w:b w:val="false"/>
          <w:i w:val="false"/>
          <w:color w:val="000000"/>
          <w:sz w:val="28"/>
        </w:rPr>
        <w:t>
      19) 82 - әкімшілік-басқару, шаруашылық және өзге де қосалқы қызмет көрсету саласындағы қызмет;</w:t>
      </w:r>
      <w:r>
        <w:br/>
      </w:r>
      <w:r>
        <w:rPr>
          <w:rFonts w:ascii="Times New Roman"/>
          <w:b w:val="false"/>
          <w:i w:val="false"/>
          <w:color w:val="000000"/>
          <w:sz w:val="28"/>
        </w:rPr>
        <w:t>
      20) 90 - шығармашылық, өнер және ойын-сауық саласындағы қызмет;</w:t>
      </w:r>
      <w:r>
        <w:br/>
      </w:r>
      <w:r>
        <w:rPr>
          <w:rFonts w:ascii="Times New Roman"/>
          <w:b w:val="false"/>
          <w:i w:val="false"/>
          <w:color w:val="000000"/>
          <w:sz w:val="28"/>
        </w:rPr>
        <w:t>
      21) 91 - кітапханалардың, мұрағаттардың, мұражайлардың және мәдени қызмет көрсететін басқа мекемелердің қызметі;</w:t>
      </w:r>
      <w:r>
        <w:br/>
      </w:r>
      <w:r>
        <w:rPr>
          <w:rFonts w:ascii="Times New Roman"/>
          <w:b w:val="false"/>
          <w:i w:val="false"/>
          <w:color w:val="000000"/>
          <w:sz w:val="28"/>
        </w:rPr>
        <w:t>
      22) 92 - құмар ойындар және бәс тігуді ұйымдастыру қызметі;</w:t>
      </w:r>
      <w:r>
        <w:br/>
      </w:r>
      <w:r>
        <w:rPr>
          <w:rFonts w:ascii="Times New Roman"/>
          <w:b w:val="false"/>
          <w:i w:val="false"/>
          <w:color w:val="000000"/>
          <w:sz w:val="28"/>
        </w:rPr>
        <w:t>
      23) 93 - спорт, демалыс пен ойын-сауықты ұйымдастыру саласындағы қызмет;</w:t>
      </w:r>
      <w:r>
        <w:br/>
      </w:r>
      <w:r>
        <w:rPr>
          <w:rFonts w:ascii="Times New Roman"/>
          <w:b w:val="false"/>
          <w:i w:val="false"/>
          <w:color w:val="000000"/>
          <w:sz w:val="28"/>
        </w:rPr>
        <w:t>
      24) 95 - компьютерлерді, тұрмыстық бұйымдар мен жеке тұтынатын заттарды жөндеу;</w:t>
      </w:r>
      <w:r>
        <w:br/>
      </w:r>
      <w:r>
        <w:rPr>
          <w:rFonts w:ascii="Times New Roman"/>
          <w:b w:val="false"/>
          <w:i w:val="false"/>
          <w:color w:val="000000"/>
          <w:sz w:val="28"/>
        </w:rPr>
        <w:t>
      24)96 - өзге де дербес қызметтер көрсету</w:t>
      </w:r>
      <w:r>
        <w:br/>
      </w:r>
      <w:r>
        <w:rPr>
          <w:rFonts w:ascii="Times New Roman"/>
          <w:b w:val="false"/>
          <w:i w:val="false"/>
          <w:color w:val="000000"/>
          <w:sz w:val="28"/>
        </w:rPr>
        <w:t>
</w:t>
      </w:r>
      <w:r>
        <w:rPr>
          <w:rFonts w:ascii="Times New Roman"/>
          <w:b w:val="false"/>
          <w:i w:val="false"/>
          <w:color w:val="000000"/>
          <w:sz w:val="28"/>
        </w:rPr>
        <w:t>
      4. Егер құрылымдық бөлімшеге заңды тұлға статистикалық нысанды тапсыру бойынша өкілеттік берсе, онда ол өзі орналасқан жердегі статистика органдарына осы статистикалық нысанды ұсынады. Егер құрылымдық бөлімшеде статистикалық нысанды тапсыру бойынша өкілеттіктері болмаса, онда заңды тұлға өзі орналасқан жердегі статистика органдарына олардың аумақтарын көрсете отырып құрылымдық бөлімшелер бөлінісінде статистикалық нысанды ұсынады.</w:t>
      </w:r>
      <w:r>
        <w:br/>
      </w:r>
      <w:r>
        <w:rPr>
          <w:rFonts w:ascii="Times New Roman"/>
          <w:b w:val="false"/>
          <w:i w:val="false"/>
          <w:color w:val="000000"/>
          <w:sz w:val="28"/>
        </w:rPr>
        <w:t>
</w:t>
      </w:r>
      <w:r>
        <w:rPr>
          <w:rFonts w:ascii="Times New Roman"/>
          <w:b w:val="false"/>
          <w:i w:val="false"/>
          <w:color w:val="000000"/>
          <w:sz w:val="28"/>
        </w:rPr>
        <w:t>
      5. «Қызметтің негізгі түрлері бойынша көрсетілген қызметтер көлемі» көрсеткіші олардың төлемінің уақытына тәуелсіз (яғни орындалған қызмет көрсетулердің көлемін есептеу аудару әдісі бойынша жүргізіледі) орындау сәтіндегі көрсетілген қызметтер құнын білдіреді.</w:t>
      </w:r>
      <w:r>
        <w:br/>
      </w:r>
      <w:r>
        <w:rPr>
          <w:rFonts w:ascii="Times New Roman"/>
          <w:b w:val="false"/>
          <w:i w:val="false"/>
          <w:color w:val="000000"/>
          <w:sz w:val="28"/>
        </w:rPr>
        <w:t>
      Статистикалық байқауға жататын қызметтің негізгі түрі бойынша қызмет көрсетулердің тізбесі Қызмет көрсетудің статистикалық жіктеуішіне (бұдан әрі - КҚСЖ) сәйкес көрсетіледі, Агенттіктің Интернет-ресурсында www.stat.gov.kz «Жіктеуіштер» бөлімінде орналасқан.</w:t>
      </w:r>
      <w:r>
        <w:br/>
      </w:r>
      <w:r>
        <w:rPr>
          <w:rFonts w:ascii="Times New Roman"/>
          <w:b w:val="false"/>
          <w:i w:val="false"/>
          <w:color w:val="000000"/>
          <w:sz w:val="28"/>
        </w:rPr>
        <w:t>
</w:t>
      </w:r>
      <w:r>
        <w:rPr>
          <w:rFonts w:ascii="Times New Roman"/>
          <w:b w:val="false"/>
          <w:i w:val="false"/>
          <w:color w:val="000000"/>
          <w:sz w:val="28"/>
        </w:rPr>
        <w:t>
      6. Көрсетілген қызметтер көлеміне халық қаражаты және қызмет тұтынушылардың басқа санаттарының қаражаты есебінен (кәсіпорындардың меншік қаражаты және қызмет көрсетулерді төлеуге мемлекеттік бюджеттен төленген алынғандары қосылады) төленген қызмет көрсетулер қосылады.</w:t>
      </w:r>
      <w:r>
        <w:br/>
      </w:r>
      <w:r>
        <w:rPr>
          <w:rFonts w:ascii="Times New Roman"/>
          <w:b w:val="false"/>
          <w:i w:val="false"/>
          <w:color w:val="000000"/>
          <w:sz w:val="28"/>
        </w:rPr>
        <w:t>
      Көрсетілген қызметтер көлеміне, оларға төлем уақыты бойынша емес, өндіріс процесіне шығу сәтіндегі қызметтерді ұсынумен байланысты барлық шығындар қосылады:</w:t>
      </w:r>
      <w:r>
        <w:br/>
      </w:r>
      <w:r>
        <w:rPr>
          <w:rFonts w:ascii="Times New Roman"/>
          <w:b w:val="false"/>
          <w:i w:val="false"/>
          <w:color w:val="000000"/>
          <w:sz w:val="28"/>
        </w:rPr>
        <w:t>
      1) көліктік-дайындау шығыстарын есептегенде негізгі материалдардың, шикізаттың құны;</w:t>
      </w:r>
      <w:r>
        <w:br/>
      </w:r>
      <w:r>
        <w:rPr>
          <w:rFonts w:ascii="Times New Roman"/>
          <w:b w:val="false"/>
          <w:i w:val="false"/>
          <w:color w:val="000000"/>
          <w:sz w:val="28"/>
        </w:rPr>
        <w:t>
      2) өндірістік және басқа да қажеттіліктерге (сынақ өткізу, тәжірибе, бақылау және тағы басқалар) пайдаланылатын материалдардың және жартылай фабрикаттардың сатып алу құны;</w:t>
      </w:r>
      <w:r>
        <w:br/>
      </w:r>
      <w:r>
        <w:rPr>
          <w:rFonts w:ascii="Times New Roman"/>
          <w:b w:val="false"/>
          <w:i w:val="false"/>
          <w:color w:val="000000"/>
          <w:sz w:val="28"/>
        </w:rPr>
        <w:t>
      3) қызмет көрсету өндірісі үшін пайдаланылатын отынды сату шығындары, сондай-ақ сатып алынатын энергияның барлық түрлерінің құны (электрлік, отындық, сығылған ауа және басқа);</w:t>
      </w:r>
      <w:r>
        <w:br/>
      </w:r>
      <w:r>
        <w:rPr>
          <w:rFonts w:ascii="Times New Roman"/>
          <w:b w:val="false"/>
          <w:i w:val="false"/>
          <w:color w:val="000000"/>
          <w:sz w:val="28"/>
        </w:rPr>
        <w:t>
      4) табиғи шикізатты пайдаланумен байланысты шығындар (су шаруашылығы жүйесінен алынған суға төлем, түбіріне жіберілген ағашқа төлемінің бір бөлігі);</w:t>
      </w:r>
      <w:r>
        <w:br/>
      </w:r>
      <w:r>
        <w:rPr>
          <w:rFonts w:ascii="Times New Roman"/>
          <w:b w:val="false"/>
          <w:i w:val="false"/>
          <w:color w:val="000000"/>
          <w:sz w:val="28"/>
        </w:rPr>
        <w:t>
      5) бөгде субьектілермен орындалған өндірістік сипаттағы жұмыстар мен қызмет көрсетулер құны;</w:t>
      </w:r>
      <w:r>
        <w:br/>
      </w:r>
      <w:r>
        <w:rPr>
          <w:rFonts w:ascii="Times New Roman"/>
          <w:b w:val="false"/>
          <w:i w:val="false"/>
          <w:color w:val="000000"/>
          <w:sz w:val="28"/>
        </w:rPr>
        <w:t>
      6) өзге де материалдық шығындар;</w:t>
      </w:r>
      <w:r>
        <w:br/>
      </w:r>
      <w:r>
        <w:rPr>
          <w:rFonts w:ascii="Times New Roman"/>
          <w:b w:val="false"/>
          <w:i w:val="false"/>
          <w:color w:val="000000"/>
          <w:sz w:val="28"/>
        </w:rPr>
        <w:t>
      7) субъектіге меншік, жедел басқару құқығында тиесілі барлық негізгі құралдардың түрлері, сондай-ақ ұзақ мерзімді жалға алынатын негізгі құралдар бойынша амортизациялық аударымдардың есепті кезең ішінде есептілік соммасы;</w:t>
      </w:r>
      <w:r>
        <w:br/>
      </w:r>
      <w:r>
        <w:rPr>
          <w:rFonts w:ascii="Times New Roman"/>
          <w:b w:val="false"/>
          <w:i w:val="false"/>
          <w:color w:val="000000"/>
          <w:sz w:val="28"/>
        </w:rPr>
        <w:t>
      8) жалақы төлеміне шығыстар;</w:t>
      </w:r>
      <w:r>
        <w:br/>
      </w:r>
      <w:r>
        <w:rPr>
          <w:rFonts w:ascii="Times New Roman"/>
          <w:b w:val="false"/>
          <w:i w:val="false"/>
          <w:color w:val="000000"/>
          <w:sz w:val="28"/>
        </w:rPr>
        <w:t>
      9) өзге де шығыстар: салықтар мен бюджетке төленетін басқа да міндетті төлемдер, іс-сапарлық, өкілдік шығыстар, қайырымдылық көмек және т. б.;</w:t>
      </w:r>
      <w:r>
        <w:br/>
      </w:r>
      <w:r>
        <w:rPr>
          <w:rFonts w:ascii="Times New Roman"/>
          <w:b w:val="false"/>
          <w:i w:val="false"/>
          <w:color w:val="000000"/>
          <w:sz w:val="28"/>
        </w:rPr>
        <w:t>
      10) кеңестік, тергеу жүргізу бойынша және қауіпсіздікті қамтамасыз ету, жарнама, банк қызметтері және т.б. сияқты бөгде ұйымдармен көрсетілген қызметтер құны;</w:t>
      </w:r>
      <w:r>
        <w:br/>
      </w:r>
      <w:r>
        <w:rPr>
          <w:rFonts w:ascii="Times New Roman"/>
          <w:b w:val="false"/>
          <w:i w:val="false"/>
          <w:color w:val="000000"/>
          <w:sz w:val="28"/>
        </w:rPr>
        <w:t>
      11) ағымдағы жөндеу, коммуналдық қызметтер және тағы басқалар.</w:t>
      </w:r>
      <w:r>
        <w:br/>
      </w:r>
      <w:r>
        <w:rPr>
          <w:rFonts w:ascii="Times New Roman"/>
          <w:b w:val="false"/>
          <w:i w:val="false"/>
          <w:color w:val="000000"/>
          <w:sz w:val="28"/>
        </w:rPr>
        <w:t>
      Көрсетілген қызметтер көлеміне мерзімін ұзарту, оның шығарылуы мен өнімділігін арттыру мақсатында құрылысқа немесе ғимараттарға күрделі жөндеу және құрылғыларды жаңарту және машиналар мен жабдықтар жөндеу шығыстары қосылмайды (мұндай шығындар негізгі капиталға жалпы жинақтау ретінде түсіндіріледі).</w:t>
      </w:r>
      <w:r>
        <w:br/>
      </w:r>
      <w:r>
        <w:rPr>
          <w:rFonts w:ascii="Times New Roman"/>
          <w:b w:val="false"/>
          <w:i w:val="false"/>
          <w:color w:val="000000"/>
          <w:sz w:val="28"/>
        </w:rPr>
        <w:t>
</w:t>
      </w:r>
      <w:r>
        <w:rPr>
          <w:rFonts w:ascii="Times New Roman"/>
          <w:b w:val="false"/>
          <w:i w:val="false"/>
          <w:color w:val="000000"/>
          <w:sz w:val="28"/>
        </w:rPr>
        <w:t>
      7.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8. Арифметикалық - логикалық бақылау</w:t>
      </w:r>
      <w:r>
        <w:br/>
      </w:r>
      <w:r>
        <w:rPr>
          <w:rFonts w:ascii="Times New Roman"/>
          <w:b w:val="false"/>
          <w:i w:val="false"/>
          <w:color w:val="000000"/>
          <w:sz w:val="28"/>
        </w:rPr>
        <w:t>
      1) 1-бөлім «Қызметтің негізгі түрі бойынша көрсетілген қызмет көлемі туралы ақпарат»:</w:t>
      </w:r>
      <w:r>
        <w:br/>
      </w:r>
      <w:r>
        <w:rPr>
          <w:rFonts w:ascii="Times New Roman"/>
          <w:b w:val="false"/>
          <w:i w:val="false"/>
          <w:color w:val="000000"/>
          <w:sz w:val="28"/>
        </w:rPr>
        <w:t xml:space="preserve">
      1-жол = ҚСЖ-нің 9-белгісі бойынша жолдардың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әр жол бойынша 2 баған.</w:t>
      </w:r>
    </w:p>
    <w:bookmarkEnd w:id="80"/>
    <w:bookmarkStart w:name="z209" w:id="81"/>
    <w:p>
      <w:pPr>
        <w:spacing w:after="0"/>
        <w:ind w:left="0"/>
        <w:jc w:val="both"/>
      </w:pPr>
      <w:r>
        <w:rPr>
          <w:rFonts w:ascii="Times New Roman"/>
          <w:b w:val="false"/>
          <w:i w:val="false"/>
          <w:color w:val="000000"/>
          <w:sz w:val="28"/>
        </w:rPr>
        <w:t>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7"/>
        <w:gridCol w:w="1253"/>
        <w:gridCol w:w="5237"/>
        <w:gridCol w:w="1310"/>
        <w:gridCol w:w="2553"/>
      </w:tblGrid>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479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247900" cy="1714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28 тамыздағы № 205 бұйрығына 19-қосымша</w:t>
            </w:r>
            <w:r>
              <w:br/>
            </w:r>
            <w:r>
              <w:rPr>
                <w:rFonts w:ascii="Times New Roman"/>
                <w:b w:val="false"/>
                <w:i w:val="false"/>
                <w:color w:val="000000"/>
                <w:sz w:val="20"/>
              </w:rPr>
              <w:t>
Приложение 19 к приказу Председателя Агентства Республики Казахстан по статистике от 28 августа 2013 года № 205</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33"/>
              <w:gridCol w:w="1513"/>
              <w:gridCol w:w="1313"/>
              <w:gridCol w:w="1293"/>
              <w:gridCol w:w="16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 до 1 часа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более 40 часов</w:t>
                  </w:r>
                </w:p>
              </w:tc>
            </w:tr>
          </w:tbl>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w:t>
            </w:r>
            <w:r>
              <w:rPr>
                <w:rFonts w:ascii="Times New Roman"/>
                <w:b w:val="false"/>
                <w:i w:val="false"/>
                <w:color w:val="000000"/>
                <w:sz w:val="20"/>
              </w:rPr>
              <w:t xml:space="preserve"> 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0611104</w:t>
            </w:r>
            <w:r>
              <w:br/>
            </w:r>
            <w:r>
              <w:rPr>
                <w:rFonts w:ascii="Times New Roman"/>
                <w:b w:val="false"/>
                <w:i w:val="false"/>
                <w:color w:val="000000"/>
                <w:sz w:val="20"/>
              </w:rPr>
              <w:t>
Код статистической формы 0611104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көлемі туралы есеп</w:t>
            </w:r>
            <w:r>
              <w:br/>
            </w:r>
            <w:r>
              <w:rPr>
                <w:rFonts w:ascii="Times New Roman"/>
                <w:b w:val="false"/>
                <w:i w:val="false"/>
                <w:color w:val="000000"/>
                <w:sz w:val="20"/>
              </w:rPr>
              <w:t>
Отчет об объеме оказанных услуг</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қызмет көрсету</w:t>
            </w:r>
            <w:r>
              <w:br/>
            </w:r>
            <w:r>
              <w:rPr>
                <w:rFonts w:ascii="Times New Roman"/>
                <w:b w:val="false"/>
                <w:i w:val="false"/>
                <w:color w:val="000000"/>
                <w:sz w:val="20"/>
              </w:rPr>
              <w:t>
2 – услуги)</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Годовая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r>
              <w:br/>
            </w: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93"/>
              <w:gridCol w:w="813"/>
              <w:gridCol w:w="91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санына қарамастан Экономикалық қызмет түрлерінің жалпы жіктеуішінің (бұдан әрі - ЭҚЖЖ) 58-60, 62, 63, 64.20.0, 68-75, 77, 78, 80-82, 90-93, 95, 96 кодтарына сәйкес қызметінің негізгі түрі қызмет көрсету саласы болып табылатын заңды тұлғалар және (немесе) олардың құрылымдық бөлімшелері және дара кәсіпкерлер тапсырады.</w:t>
            </w:r>
            <w:r>
              <w:br/>
            </w:r>
            <w:r>
              <w:rPr>
                <w:rFonts w:ascii="Times New Roman"/>
                <w:b w:val="false"/>
                <w:i w:val="false"/>
                <w:color w:val="000000"/>
                <w:sz w:val="20"/>
              </w:rPr>
              <w:t>
Представляют юридические лица и (или) их структурные подразделения, независимо от численности и индивидуальные предприниматели с основным видом деятельности в сфере услуг, согласно кодам Общего классификатора видов экономической деятельности (далее - ОКЭД) 58-60, 62, 63, 64.20.0, 68-75, 77, 78, 80-82, 90-93, 95, 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30 наурыз.</w:t>
            </w:r>
            <w:r>
              <w:br/>
            </w:r>
            <w:r>
              <w:rPr>
                <w:rFonts w:ascii="Times New Roman"/>
                <w:b w:val="false"/>
                <w:i w:val="false"/>
                <w:color w:val="000000"/>
                <w:sz w:val="20"/>
              </w:rPr>
              <w:t>
Срок представления – 30 марта после отчетного периода.</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3"/>
        <w:gridCol w:w="6107"/>
      </w:tblGrid>
      <w:tr>
        <w:trPr>
          <w:trHeight w:val="75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 көрсетілген өңірді көрсетіңіз облыс, қала, аудан.</w:t>
            </w:r>
            <w:r>
              <w:br/>
            </w:r>
            <w:r>
              <w:rPr>
                <w:rFonts w:ascii="Times New Roman"/>
                <w:b w:val="false"/>
                <w:i w:val="false"/>
                <w:color w:val="000000"/>
                <w:sz w:val="20"/>
              </w:rPr>
              <w:t>
Укажите регион оказания услуг область, город, район.</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4"/>
        <w:gridCol w:w="7026"/>
      </w:tblGrid>
      <w:tr>
        <w:trPr>
          <w:trHeight w:val="540" w:hRule="atLeast"/>
        </w:trPr>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объектілер жіктеуішіне сәйкес аумақ коды (статистика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10" w:id="82"/>
    <w:p>
      <w:pPr>
        <w:spacing w:after="0"/>
        <w:ind w:left="0"/>
        <w:jc w:val="both"/>
      </w:pPr>
      <w:r>
        <w:rPr>
          <w:rFonts w:ascii="Times New Roman"/>
          <w:b w:val="false"/>
          <w:i w:val="false"/>
          <w:color w:val="000000"/>
          <w:sz w:val="28"/>
        </w:rPr>
        <w:t>
      2. Қызметтің негізгі түрі бойынша көрсетілген қызмет көлемі туралы ақпаратты көрсетіңіз, мың теңге</w:t>
      </w:r>
      <w:r>
        <w:br/>
      </w:r>
      <w:r>
        <w:rPr>
          <w:rFonts w:ascii="Times New Roman"/>
          <w:b w:val="false"/>
          <w:i w:val="false"/>
          <w:color w:val="000000"/>
          <w:sz w:val="28"/>
        </w:rPr>
        <w:t>
      Укажите информацию об объеме оказанных услуг по основному виду деятельности, тысяч тенге</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5363"/>
        <w:gridCol w:w="1570"/>
        <w:gridCol w:w="2746"/>
        <w:gridCol w:w="1962"/>
      </w:tblGrid>
      <w:tr>
        <w:trPr>
          <w:trHeight w:val="139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КҚСЖ</w:t>
            </w:r>
            <w:r>
              <w:rPr>
                <w:rFonts w:ascii="Times New Roman"/>
                <w:b w:val="false"/>
                <w:i w:val="false"/>
                <w:color w:val="000000"/>
                <w:vertAlign w:val="superscript"/>
              </w:rPr>
              <w:t>1</w:t>
            </w:r>
            <w:r>
              <w:rPr>
                <w:rFonts w:ascii="Times New Roman"/>
                <w:b w:val="false"/>
                <w:i w:val="false"/>
                <w:color w:val="000000"/>
                <w:sz w:val="20"/>
              </w:rPr>
              <w:t xml:space="preserve"> бойынша қызмет түрлерінің атауы</w:t>
            </w:r>
            <w:r>
              <w:br/>
            </w:r>
            <w:r>
              <w:rPr>
                <w:rFonts w:ascii="Times New Roman"/>
                <w:b w:val="false"/>
                <w:i w:val="false"/>
                <w:color w:val="000000"/>
                <w:sz w:val="20"/>
              </w:rPr>
              <w:t>
Наименование видов услуги по СКУ</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КҚСЖ коды</w:t>
            </w:r>
            <w:r>
              <w:br/>
            </w:r>
            <w:r>
              <w:rPr>
                <w:rFonts w:ascii="Times New Roman"/>
                <w:b w:val="false"/>
                <w:i w:val="false"/>
                <w:color w:val="000000"/>
                <w:sz w:val="20"/>
              </w:rPr>
              <w:t>
Код СКУ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көлемі, мың теңге</w:t>
            </w:r>
            <w:r>
              <w:br/>
            </w:r>
            <w:r>
              <w:rPr>
                <w:rFonts w:ascii="Times New Roman"/>
                <w:b w:val="false"/>
                <w:i w:val="false"/>
                <w:color w:val="000000"/>
                <w:sz w:val="20"/>
              </w:rPr>
              <w:t>
Объем оказанных услуг</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халыққа көрсетілген қызметтер</w:t>
            </w:r>
            <w:r>
              <w:br/>
            </w:r>
            <w:r>
              <w:rPr>
                <w:rFonts w:ascii="Times New Roman"/>
                <w:b w:val="false"/>
                <w:i w:val="false"/>
                <w:color w:val="000000"/>
                <w:sz w:val="20"/>
              </w:rPr>
              <w:t>
Из них: услуги оказанные населению</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Мұнда және әрі КҚСЖ-Көрсетілген қызметтердің статистикалық жіктеуіші, Агенттіктің www.stat.gov.kz Интернет-ресурсындағы «Жіктеуіштер» бөлімінде орналасқан.</w:t>
      </w:r>
      <w:r>
        <w:br/>
      </w:r>
      <w:r>
        <w:rPr>
          <w:rFonts w:ascii="Times New Roman"/>
          <w:b w:val="false"/>
          <w:i w:val="false"/>
          <w:color w:val="000000"/>
          <w:sz w:val="28"/>
        </w:rPr>
        <w:t>
Здесь и далее СКУ-Статистический класификатор услуг,размещен на Интернет-ресурсе Агентсва www.stat.gov.kz в разделе «Класификаторы».</w:t>
      </w:r>
    </w:p>
    <w:bookmarkStart w:name="z211" w:id="83"/>
    <w:p>
      <w:pPr>
        <w:spacing w:after="0"/>
        <w:ind w:left="0"/>
        <w:jc w:val="both"/>
      </w:pPr>
      <w:r>
        <w:rPr>
          <w:rFonts w:ascii="Times New Roman"/>
          <w:b w:val="false"/>
          <w:i w:val="false"/>
          <w:color w:val="000000"/>
          <w:sz w:val="28"/>
        </w:rPr>
        <w:t>
      3. Қосалқы қызмет түрлері бойынша өндірілген өнім (жұмыс, қызмет) көлемі туралы ақпаратты көрсетіңіз (кәсіпорындар толтырады), мың теңге</w:t>
      </w:r>
      <w:r>
        <w:br/>
      </w:r>
      <w:r>
        <w:rPr>
          <w:rFonts w:ascii="Times New Roman"/>
          <w:b w:val="false"/>
          <w:i w:val="false"/>
          <w:color w:val="000000"/>
          <w:sz w:val="28"/>
        </w:rPr>
        <w:t>
      Укажите информацию об объеме произведенной продукции (работ, услуг) по вторичным видам деятельности (заполняется предприятиями), тысяч тенге</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8"/>
        <w:gridCol w:w="4830"/>
        <w:gridCol w:w="2422"/>
        <w:gridCol w:w="5270"/>
      </w:tblGrid>
      <w:tr>
        <w:trPr>
          <w:trHeight w:val="69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түрлерінің атаулары</w:t>
            </w:r>
            <w:r>
              <w:br/>
            </w:r>
            <w:r>
              <w:rPr>
                <w:rFonts w:ascii="Times New Roman"/>
                <w:b w:val="false"/>
                <w:i w:val="false"/>
                <w:color w:val="000000"/>
                <w:sz w:val="20"/>
              </w:rPr>
              <w:t>
Наименование вида деятельности</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w:t>
            </w:r>
            <w:r>
              <w:rPr>
                <w:rFonts w:ascii="Times New Roman"/>
                <w:b w:val="false"/>
                <w:i w:val="false"/>
                <w:color w:val="000000"/>
                <w:vertAlign w:val="superscript"/>
              </w:rPr>
              <w:t>2</w:t>
            </w:r>
            <w:r>
              <w:rPr>
                <w:rFonts w:ascii="Times New Roman"/>
                <w:b w:val="false"/>
                <w:i w:val="false"/>
                <w:color w:val="000000"/>
                <w:sz w:val="20"/>
              </w:rPr>
              <w:t xml:space="preserve"> коды</w:t>
            </w:r>
            <w:r>
              <w:br/>
            </w:r>
            <w:r>
              <w:rPr>
                <w:rFonts w:ascii="Times New Roman"/>
                <w:b w:val="false"/>
                <w:i w:val="false"/>
                <w:color w:val="000000"/>
                <w:sz w:val="20"/>
              </w:rPr>
              <w:t>
Код ОКЭД</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қызмет түрлері бойынша өндірілген өнім (жұмыс, қызмет) көлемі</w:t>
            </w:r>
            <w:r>
              <w:br/>
            </w:r>
            <w:r>
              <w:rPr>
                <w:rFonts w:ascii="Times New Roman"/>
                <w:b w:val="false"/>
                <w:i w:val="false"/>
                <w:color w:val="000000"/>
                <w:sz w:val="20"/>
              </w:rPr>
              <w:t>
Объем произведенной продукции (работ, услуг) по вторичному виду деятельности</w:t>
            </w:r>
          </w:p>
        </w:tc>
      </w:tr>
      <w:tr>
        <w:trPr>
          <w:trHeight w:val="405"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35"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ЭҚЖЖ-Экономикалық қызмет түрлерінің жалпы жіктеуіші, Агенттіктің www.stat.gov.kz Интернет-ресурсындағы «Жіктеуіштер» бөлімінде орналасқан.</w:t>
      </w:r>
      <w:r>
        <w:br/>
      </w:r>
      <w:r>
        <w:rPr>
          <w:rFonts w:ascii="Times New Roman"/>
          <w:b w:val="false"/>
          <w:i w:val="false"/>
          <w:color w:val="000000"/>
          <w:sz w:val="28"/>
        </w:rPr>
        <w:t>
ОКЭД-Общего классификатора видов экономической деятельности размещен на Интернет-ресурсе Агентсва www.stat.gov.kz в разделе «Класификаторы».</w:t>
      </w:r>
    </w:p>
    <w:p>
      <w:pPr>
        <w:spacing w:after="0"/>
        <w:ind w:left="0"/>
        <w:jc w:val="both"/>
      </w:pPr>
      <w:r>
        <w:rPr>
          <w:rFonts w:ascii="Times New Roman"/>
          <w:b w:val="false"/>
          <w:i w:val="false"/>
          <w:color w:val="000000"/>
          <w:sz w:val="28"/>
        </w:rPr>
        <w:t>Атауы</w:t>
      </w:r>
      <w:r>
        <w:br/>
      </w:r>
      <w:r>
        <w:rPr>
          <w:rFonts w:ascii="Times New Roman"/>
          <w:b w:val="false"/>
          <w:i w:val="false"/>
          <w:color w:val="000000"/>
          <w:sz w:val="28"/>
        </w:rPr>
        <w:t>
Наименование ____________________________ Мекенжайы</w:t>
      </w:r>
      <w:r>
        <w:br/>
      </w:r>
      <w:r>
        <w:rPr>
          <w:rFonts w:ascii="Times New Roman"/>
          <w:b w:val="false"/>
          <w:i w:val="false"/>
          <w:color w:val="000000"/>
          <w:sz w:val="28"/>
        </w:rPr>
        <w:t>
_________________________________________ Адрес _____________________</w:t>
      </w:r>
      <w:r>
        <w:br/>
      </w:r>
      <w:r>
        <w:rPr>
          <w:rFonts w:ascii="Times New Roman"/>
          <w:b w:val="false"/>
          <w:i w:val="false"/>
          <w:color w:val="000000"/>
          <w:sz w:val="28"/>
        </w:rPr>
        <w:t>
                                                _____________________</w:t>
      </w:r>
      <w:r>
        <w:br/>
      </w:r>
      <w:r>
        <w:rPr>
          <w:rFonts w:ascii="Times New Roman"/>
          <w:b w:val="false"/>
          <w:i w:val="false"/>
          <w:color w:val="000000"/>
          <w:sz w:val="28"/>
        </w:rPr>
        <w:t>
Телефон _________________________________</w:t>
      </w:r>
      <w:r>
        <w:br/>
      </w:r>
      <w:r>
        <w:rPr>
          <w:rFonts w:ascii="Times New Roman"/>
          <w:b w:val="false"/>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_________________</w:t>
      </w:r>
      <w:r>
        <w:br/>
      </w:r>
      <w:r>
        <w:rPr>
          <w:rFonts w:ascii="Times New Roman"/>
          <w:b w:val="false"/>
          <w:i w:val="false"/>
          <w:color w:val="000000"/>
          <w:sz w:val="28"/>
        </w:rPr>
        <w:t>
Орындаушы</w:t>
      </w:r>
      <w:r>
        <w:br/>
      </w:r>
      <w:r>
        <w:rPr>
          <w:rFonts w:ascii="Times New Roman"/>
          <w:b w:val="false"/>
          <w:i w:val="false"/>
          <w:color w:val="000000"/>
          <w:sz w:val="28"/>
        </w:rPr>
        <w:t>
Исполнитель _____________________________       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r>
        <w:br/>
      </w:r>
      <w:r>
        <w:rPr>
          <w:rFonts w:ascii="Times New Roman"/>
          <w:b w:val="false"/>
          <w:i w:val="false"/>
          <w:color w:val="000000"/>
          <w:sz w:val="28"/>
        </w:rPr>
        <w:t>
Басшы</w:t>
      </w:r>
      <w:r>
        <w:br/>
      </w:r>
      <w:r>
        <w:rPr>
          <w:rFonts w:ascii="Times New Roman"/>
          <w:b w:val="false"/>
          <w:i w:val="false"/>
          <w:color w:val="000000"/>
          <w:sz w:val="28"/>
        </w:rPr>
        <w:t>
Руководитель ____________________________       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Бас бухгалтер</w:t>
      </w:r>
      <w:r>
        <w:br/>
      </w:r>
      <w:r>
        <w:rPr>
          <w:rFonts w:ascii="Times New Roman"/>
          <w:b w:val="false"/>
          <w:i w:val="false"/>
          <w:color w:val="000000"/>
          <w:sz w:val="28"/>
        </w:rPr>
        <w:t>
Главный бухгалтер _______________________        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212" w:id="8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205 бұйрығына       </w:t>
      </w:r>
      <w:r>
        <w:br/>
      </w:r>
      <w:r>
        <w:rPr>
          <w:rFonts w:ascii="Times New Roman"/>
          <w:b w:val="false"/>
          <w:i w:val="false"/>
          <w:color w:val="000000"/>
          <w:sz w:val="28"/>
        </w:rPr>
        <w:t xml:space="preserve">
20-қосымша            </w:t>
      </w:r>
    </w:p>
    <w:bookmarkEnd w:id="84"/>
    <w:bookmarkStart w:name="z213" w:id="85"/>
    <w:p>
      <w:pPr>
        <w:spacing w:after="0"/>
        <w:ind w:left="0"/>
        <w:jc w:val="left"/>
      </w:pPr>
      <w:r>
        <w:rPr>
          <w:rFonts w:ascii="Times New Roman"/>
          <w:b/>
          <w:i w:val="false"/>
          <w:color w:val="000000"/>
        </w:rPr>
        <w:t xml:space="preserve"> 
«Көрсетілген қызметтер көлемі туралы есеп» (коды 0611104,</w:t>
      </w:r>
      <w:r>
        <w:br/>
      </w:r>
      <w:r>
        <w:rPr>
          <w:rFonts w:ascii="Times New Roman"/>
          <w:b/>
          <w:i w:val="false"/>
          <w:color w:val="000000"/>
        </w:rPr>
        <w:t>
индексі 2-қызмет көрсету, кезеңділігі жылдық) жалпымемлекеттік</w:t>
      </w:r>
      <w:r>
        <w:br/>
      </w:r>
      <w:r>
        <w:rPr>
          <w:rFonts w:ascii="Times New Roman"/>
          <w:b/>
          <w:i w:val="false"/>
          <w:color w:val="000000"/>
        </w:rPr>
        <w:t>
статистикалық байқаудың статистикалық нысанын толтыру жөніндегі</w:t>
      </w:r>
      <w:r>
        <w:br/>
      </w:r>
      <w:r>
        <w:rPr>
          <w:rFonts w:ascii="Times New Roman"/>
          <w:b/>
          <w:i w:val="false"/>
          <w:color w:val="000000"/>
        </w:rPr>
        <w:t>
нұсқаулық</w:t>
      </w:r>
    </w:p>
    <w:bookmarkEnd w:id="85"/>
    <w:bookmarkStart w:name="z214" w:id="86"/>
    <w:p>
      <w:pPr>
        <w:spacing w:after="0"/>
        <w:ind w:left="0"/>
        <w:jc w:val="both"/>
      </w:pPr>
      <w:r>
        <w:rPr>
          <w:rFonts w:ascii="Times New Roman"/>
          <w:b w:val="false"/>
          <w:i w:val="false"/>
          <w:color w:val="000000"/>
          <w:sz w:val="28"/>
        </w:rPr>
        <w:t>
      1. Осы «Көрсетілген қызметтер көлемі туралы есеп» (коды 0611104, 2-қызмет көрсету,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«Көрсетілген қызметтер көлемі туралы есеп» (коды 0611104, 2-қызмет көрсету,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нысанын толтыру мақсатында келесі анықтамалар қолданылады:</w:t>
      </w:r>
      <w:r>
        <w:br/>
      </w:r>
      <w:r>
        <w:rPr>
          <w:rFonts w:ascii="Times New Roman"/>
          <w:b w:val="false"/>
          <w:i w:val="false"/>
          <w:color w:val="000000"/>
          <w:sz w:val="28"/>
        </w:rPr>
        <w:t>
      1) қызмет көрсету – адамның немесе тұтастай алғанда қоғамның түрлі қажеттіліктерін қанағаттандыруға бағытталған қызмет;</w:t>
      </w:r>
      <w:r>
        <w:br/>
      </w:r>
      <w:r>
        <w:rPr>
          <w:rFonts w:ascii="Times New Roman"/>
          <w:b w:val="false"/>
          <w:i w:val="false"/>
          <w:color w:val="000000"/>
          <w:sz w:val="28"/>
        </w:rPr>
        <w:t>
      2) қызметтің қайталама түрі – негізгісінен басқа, үшінші тұлға үшін өнімдерді (жұмыстарды, қызмет көрсетулерді) өндіру мақсатында жүзеге асырылатын қызмет түрі;</w:t>
      </w:r>
      <w:r>
        <w:br/>
      </w:r>
      <w:r>
        <w:rPr>
          <w:rFonts w:ascii="Times New Roman"/>
          <w:b w:val="false"/>
          <w:i w:val="false"/>
          <w:color w:val="000000"/>
          <w:sz w:val="28"/>
        </w:rPr>
        <w:t>
      3) негізгі қызмет түрі – қосылған құны кәсіпорын жүзеге асыратын кез келген қызмет түрінің қосылған құнынан асып кететін қызмет түрі.</w:t>
      </w:r>
      <w:r>
        <w:br/>
      </w:r>
      <w:r>
        <w:rPr>
          <w:rFonts w:ascii="Times New Roman"/>
          <w:b w:val="false"/>
          <w:i w:val="false"/>
          <w:color w:val="000000"/>
          <w:sz w:val="28"/>
        </w:rPr>
        <w:t>
</w:t>
      </w:r>
      <w:r>
        <w:rPr>
          <w:rFonts w:ascii="Times New Roman"/>
          <w:b w:val="false"/>
          <w:i w:val="false"/>
          <w:color w:val="000000"/>
          <w:sz w:val="28"/>
        </w:rPr>
        <w:t>
      3. Осы статистикалық нысанды Экономикалық қызмет түрлерінің жалпы жіктеуішінің төменде келтірілген кодтарына сәйкес негізгі қызмет түрі қызмет көрсету саласы болып табылатын респонденттер тапсырады:</w:t>
      </w:r>
      <w:r>
        <w:br/>
      </w:r>
      <w:r>
        <w:rPr>
          <w:rFonts w:ascii="Times New Roman"/>
          <w:b w:val="false"/>
          <w:i w:val="false"/>
          <w:color w:val="000000"/>
          <w:sz w:val="28"/>
        </w:rPr>
        <w:t>
      1) 58 - баспа қызметі;</w:t>
      </w:r>
      <w:r>
        <w:br/>
      </w:r>
      <w:r>
        <w:rPr>
          <w:rFonts w:ascii="Times New Roman"/>
          <w:b w:val="false"/>
          <w:i w:val="false"/>
          <w:color w:val="000000"/>
          <w:sz w:val="28"/>
        </w:rPr>
        <w:t>
      2) 59 - кино-, бейнефильмдер және телевизиялық бағдарламалар, фонограмма мен музыкалық жазбалар өндіру;</w:t>
      </w:r>
      <w:r>
        <w:br/>
      </w:r>
      <w:r>
        <w:rPr>
          <w:rFonts w:ascii="Times New Roman"/>
          <w:b w:val="false"/>
          <w:i w:val="false"/>
          <w:color w:val="000000"/>
          <w:sz w:val="28"/>
        </w:rPr>
        <w:t>
      3) 60 - бағдарлама және теле-радио хабарлама жасау бойынша қызмет;</w:t>
      </w:r>
      <w:r>
        <w:br/>
      </w:r>
      <w:r>
        <w:rPr>
          <w:rFonts w:ascii="Times New Roman"/>
          <w:b w:val="false"/>
          <w:i w:val="false"/>
          <w:color w:val="000000"/>
          <w:sz w:val="28"/>
        </w:rPr>
        <w:t>
      4) 62 - компьютерлік бағдарламалау, кеңестер беру және басқа ілеспе қызметтер;</w:t>
      </w:r>
      <w:r>
        <w:br/>
      </w:r>
      <w:r>
        <w:rPr>
          <w:rFonts w:ascii="Times New Roman"/>
          <w:b w:val="false"/>
          <w:i w:val="false"/>
          <w:color w:val="000000"/>
          <w:sz w:val="28"/>
        </w:rPr>
        <w:t>
      5) 63 - ақпараттық қызметтердің жұмысы;</w:t>
      </w:r>
      <w:r>
        <w:br/>
      </w:r>
      <w:r>
        <w:rPr>
          <w:rFonts w:ascii="Times New Roman"/>
          <w:b w:val="false"/>
          <w:i w:val="false"/>
          <w:color w:val="000000"/>
          <w:sz w:val="28"/>
        </w:rPr>
        <w:t>
      6) 64.20.0 – холдингтік компаниялар қызметі;</w:t>
      </w:r>
      <w:r>
        <w:br/>
      </w:r>
      <w:r>
        <w:rPr>
          <w:rFonts w:ascii="Times New Roman"/>
          <w:b w:val="false"/>
          <w:i w:val="false"/>
          <w:color w:val="000000"/>
          <w:sz w:val="28"/>
        </w:rPr>
        <w:t>
      7) 68 - жылжымайтын мүлікпен жасалатын операциялар;</w:t>
      </w:r>
      <w:r>
        <w:br/>
      </w:r>
      <w:r>
        <w:rPr>
          <w:rFonts w:ascii="Times New Roman"/>
          <w:b w:val="false"/>
          <w:i w:val="false"/>
          <w:color w:val="000000"/>
          <w:sz w:val="28"/>
        </w:rPr>
        <w:t>
      8) 69 - құқық және бухгалтерлік есеп саласындағы қызмет;</w:t>
      </w:r>
      <w:r>
        <w:br/>
      </w:r>
      <w:r>
        <w:rPr>
          <w:rFonts w:ascii="Times New Roman"/>
          <w:b w:val="false"/>
          <w:i w:val="false"/>
          <w:color w:val="000000"/>
          <w:sz w:val="28"/>
        </w:rPr>
        <w:t>
      9) 70 - бас компаниялар қызметі; басқару мәселелері бойынша кеңестер беру;</w:t>
      </w:r>
      <w:r>
        <w:br/>
      </w:r>
      <w:r>
        <w:rPr>
          <w:rFonts w:ascii="Times New Roman"/>
          <w:b w:val="false"/>
          <w:i w:val="false"/>
          <w:color w:val="000000"/>
          <w:sz w:val="28"/>
        </w:rPr>
        <w:t>
      10) 71 - сәулет, инженерлік ізденістер, техникалық сынақтар мен талдау саласындағы қызмет;</w:t>
      </w:r>
      <w:r>
        <w:br/>
      </w:r>
      <w:r>
        <w:rPr>
          <w:rFonts w:ascii="Times New Roman"/>
          <w:b w:val="false"/>
          <w:i w:val="false"/>
          <w:color w:val="000000"/>
          <w:sz w:val="28"/>
        </w:rPr>
        <w:t>
      11) 72 - ғылыми зерттеулер және әзірлемелер;</w:t>
      </w:r>
      <w:r>
        <w:br/>
      </w:r>
      <w:r>
        <w:rPr>
          <w:rFonts w:ascii="Times New Roman"/>
          <w:b w:val="false"/>
          <w:i w:val="false"/>
          <w:color w:val="000000"/>
          <w:sz w:val="28"/>
        </w:rPr>
        <w:t>
      12) 73 - жарнама қызметі және нарық конъюнктурасын зерттеу;</w:t>
      </w:r>
      <w:r>
        <w:br/>
      </w:r>
      <w:r>
        <w:rPr>
          <w:rFonts w:ascii="Times New Roman"/>
          <w:b w:val="false"/>
          <w:i w:val="false"/>
          <w:color w:val="000000"/>
          <w:sz w:val="28"/>
        </w:rPr>
        <w:t>
      13) 74 - өзге де кәсіби, ғылыми және техникалық қызмет;</w:t>
      </w:r>
      <w:r>
        <w:br/>
      </w:r>
      <w:r>
        <w:rPr>
          <w:rFonts w:ascii="Times New Roman"/>
          <w:b w:val="false"/>
          <w:i w:val="false"/>
          <w:color w:val="000000"/>
          <w:sz w:val="28"/>
        </w:rPr>
        <w:t>
      14) 75 - ветеринарлық қызмет;</w:t>
      </w:r>
      <w:r>
        <w:br/>
      </w:r>
      <w:r>
        <w:rPr>
          <w:rFonts w:ascii="Times New Roman"/>
          <w:b w:val="false"/>
          <w:i w:val="false"/>
          <w:color w:val="000000"/>
          <w:sz w:val="28"/>
        </w:rPr>
        <w:t>
      15) 77 - жалдау, жалға беру, лизинг;</w:t>
      </w:r>
      <w:r>
        <w:br/>
      </w:r>
      <w:r>
        <w:rPr>
          <w:rFonts w:ascii="Times New Roman"/>
          <w:b w:val="false"/>
          <w:i w:val="false"/>
          <w:color w:val="000000"/>
          <w:sz w:val="28"/>
        </w:rPr>
        <w:t>
      16) 78 - жұмысқа орналастыру;</w:t>
      </w:r>
      <w:r>
        <w:br/>
      </w:r>
      <w:r>
        <w:rPr>
          <w:rFonts w:ascii="Times New Roman"/>
          <w:b w:val="false"/>
          <w:i w:val="false"/>
          <w:color w:val="000000"/>
          <w:sz w:val="28"/>
        </w:rPr>
        <w:t>
      17) 80 - қауіпсіздікті қамтамасыз ету және тергеу жүргізу бойынша қызмет;</w:t>
      </w:r>
      <w:r>
        <w:br/>
      </w:r>
      <w:r>
        <w:rPr>
          <w:rFonts w:ascii="Times New Roman"/>
          <w:b w:val="false"/>
          <w:i w:val="false"/>
          <w:color w:val="000000"/>
          <w:sz w:val="28"/>
        </w:rPr>
        <w:t>
      18) 81 - ғимараттарға және аумақтарға қызмет көрсету саласындағы қызмет;</w:t>
      </w:r>
      <w:r>
        <w:br/>
      </w:r>
      <w:r>
        <w:rPr>
          <w:rFonts w:ascii="Times New Roman"/>
          <w:b w:val="false"/>
          <w:i w:val="false"/>
          <w:color w:val="000000"/>
          <w:sz w:val="28"/>
        </w:rPr>
        <w:t>
      19) 82 - әкімшілік-басқару, шаруашылық және өзге де қосалқы қызмет көрсету саласындағы қызмет;</w:t>
      </w:r>
      <w:r>
        <w:br/>
      </w:r>
      <w:r>
        <w:rPr>
          <w:rFonts w:ascii="Times New Roman"/>
          <w:b w:val="false"/>
          <w:i w:val="false"/>
          <w:color w:val="000000"/>
          <w:sz w:val="28"/>
        </w:rPr>
        <w:t>
      20) 90 - шығармашылық, өнер және ойын-сауық саласындағы қызмет;</w:t>
      </w:r>
      <w:r>
        <w:br/>
      </w:r>
      <w:r>
        <w:rPr>
          <w:rFonts w:ascii="Times New Roman"/>
          <w:b w:val="false"/>
          <w:i w:val="false"/>
          <w:color w:val="000000"/>
          <w:sz w:val="28"/>
        </w:rPr>
        <w:t>
      21) 91 - кітапханалардың, мұрағаттардың, мұражайлардың және мәдени қызмет көрсететін басқа мекемелердің қызметі;</w:t>
      </w:r>
      <w:r>
        <w:br/>
      </w:r>
      <w:r>
        <w:rPr>
          <w:rFonts w:ascii="Times New Roman"/>
          <w:b w:val="false"/>
          <w:i w:val="false"/>
          <w:color w:val="000000"/>
          <w:sz w:val="28"/>
        </w:rPr>
        <w:t>
      22) 92 - құмар ойындар және бәс тігуді ұйымдастыру қызметі;</w:t>
      </w:r>
      <w:r>
        <w:br/>
      </w:r>
      <w:r>
        <w:rPr>
          <w:rFonts w:ascii="Times New Roman"/>
          <w:b w:val="false"/>
          <w:i w:val="false"/>
          <w:color w:val="000000"/>
          <w:sz w:val="28"/>
        </w:rPr>
        <w:t>
      23) 93 - спорт, демалыс пен ойын-сауықты ұйымдастыру саласындағы қызмет;</w:t>
      </w:r>
      <w:r>
        <w:br/>
      </w:r>
      <w:r>
        <w:rPr>
          <w:rFonts w:ascii="Times New Roman"/>
          <w:b w:val="false"/>
          <w:i w:val="false"/>
          <w:color w:val="000000"/>
          <w:sz w:val="28"/>
        </w:rPr>
        <w:t>
      24) 95 - компьютерлерді, тұрмыстық бұйымдар мен жеке тұтынатын заттарды жөндеу;</w:t>
      </w:r>
      <w:r>
        <w:br/>
      </w:r>
      <w:r>
        <w:rPr>
          <w:rFonts w:ascii="Times New Roman"/>
          <w:b w:val="false"/>
          <w:i w:val="false"/>
          <w:color w:val="000000"/>
          <w:sz w:val="28"/>
        </w:rPr>
        <w:t>
      25) 96 - өзге де дербес қызметтер көрсету.</w:t>
      </w:r>
      <w:r>
        <w:br/>
      </w:r>
      <w:r>
        <w:rPr>
          <w:rFonts w:ascii="Times New Roman"/>
          <w:b w:val="false"/>
          <w:i w:val="false"/>
          <w:color w:val="000000"/>
          <w:sz w:val="28"/>
        </w:rPr>
        <w:t>
</w:t>
      </w:r>
      <w:r>
        <w:rPr>
          <w:rFonts w:ascii="Times New Roman"/>
          <w:b w:val="false"/>
          <w:i w:val="false"/>
          <w:color w:val="000000"/>
          <w:sz w:val="28"/>
        </w:rPr>
        <w:t>
      4. Егер құрылымдық бөлімшелерге заңды тұлға статистикалық нысанды беруді өткізу бойынша өкілеттік берсе, онда ол өзі орналасқан жердегі статистика органдарына осы статистикалық нысанды ұсынады. Егер құрылымдық бөлімше статистикалық нысанды беруді өткізу бойынша өкілеттіктерді алмаса, онда заңды тұлға өзі орналасқан жердегі статистика органдарына олардың аумақтарын көрсете отырып құрылымдық бөлімшелер бөлінісінде статистикалық нысанды ұсынады.</w:t>
      </w:r>
      <w:r>
        <w:br/>
      </w:r>
      <w:r>
        <w:rPr>
          <w:rFonts w:ascii="Times New Roman"/>
          <w:b w:val="false"/>
          <w:i w:val="false"/>
          <w:color w:val="000000"/>
          <w:sz w:val="28"/>
        </w:rPr>
        <w:t>
</w:t>
      </w:r>
      <w:r>
        <w:rPr>
          <w:rFonts w:ascii="Times New Roman"/>
          <w:b w:val="false"/>
          <w:i w:val="false"/>
          <w:color w:val="000000"/>
          <w:sz w:val="28"/>
        </w:rPr>
        <w:t>
      5. 2 бөлімдегі «Қызметтің негізгі түрлері бойынша көрсетілген қызметтер көлемі» көрсеткіші олардың төлемінің уақытына тәуелсіз (яғни орындалған қызмет көрсетулердің көлемін есептеу аудару әдісі бойынша жүргізіледі) орындау сәтіндегі көрсетілген қызметтер құнын білдіреді.</w:t>
      </w:r>
      <w:r>
        <w:br/>
      </w:r>
      <w:r>
        <w:rPr>
          <w:rFonts w:ascii="Times New Roman"/>
          <w:b w:val="false"/>
          <w:i w:val="false"/>
          <w:color w:val="000000"/>
          <w:sz w:val="28"/>
        </w:rPr>
        <w:t>
      Статистикалық байқауға жататын қызметтің негізгі түрі бойынша қызмет көрсетулердің тізбесі Қызмет көрсетудің статистикалық жіктеуішіне (бұдан әрі - КҚСЖ) сәйкес көрсетіледі, Агенттіктің Интернет-ресурсында www.stat.gov.kz «Жіктеуіштер» бөлімінде орналасқан.</w:t>
      </w:r>
      <w:r>
        <w:br/>
      </w:r>
      <w:r>
        <w:rPr>
          <w:rFonts w:ascii="Times New Roman"/>
          <w:b w:val="false"/>
          <w:i w:val="false"/>
          <w:color w:val="000000"/>
          <w:sz w:val="28"/>
        </w:rPr>
        <w:t>
      Көрсетілген қызметтердің құны қосымша құн салығынсыз ағымдағы бағада есептелінеді.</w:t>
      </w:r>
      <w:r>
        <w:br/>
      </w:r>
      <w:r>
        <w:rPr>
          <w:rFonts w:ascii="Times New Roman"/>
          <w:b w:val="false"/>
          <w:i w:val="false"/>
          <w:color w:val="000000"/>
          <w:sz w:val="28"/>
        </w:rPr>
        <w:t>
      Көрсетілген қызметтер көлеміне халық қаражаты және қызмет тұтынушылардың басқа санаттарының қаражаты есебінен (кәсіпорындардың меншік қаражаты және қызмет көрсетулерді төлеуге мемлекеттік бюджеттен алынған қаражаттардан) төленген қызмет көрсетулерден тұрады.</w:t>
      </w:r>
      <w:r>
        <w:br/>
      </w:r>
      <w:r>
        <w:rPr>
          <w:rFonts w:ascii="Times New Roman"/>
          <w:b w:val="false"/>
          <w:i w:val="false"/>
          <w:color w:val="000000"/>
          <w:sz w:val="28"/>
        </w:rPr>
        <w:t>
      Көрсетілген қызметтер көлеміне, оларға төлем уақыты бойынша емес, өндіріс процесіне шығу сәтіндегі қызметтерді ұсынумен байланысты барлық шығындар қосылады:</w:t>
      </w:r>
      <w:r>
        <w:br/>
      </w:r>
      <w:r>
        <w:rPr>
          <w:rFonts w:ascii="Times New Roman"/>
          <w:b w:val="false"/>
          <w:i w:val="false"/>
          <w:color w:val="000000"/>
          <w:sz w:val="28"/>
        </w:rPr>
        <w:t>
      1) көліктік-дайындау шығыстарын есептегенде негізгі материалдардың, шикізаттың құны;</w:t>
      </w:r>
      <w:r>
        <w:br/>
      </w:r>
      <w:r>
        <w:rPr>
          <w:rFonts w:ascii="Times New Roman"/>
          <w:b w:val="false"/>
          <w:i w:val="false"/>
          <w:color w:val="000000"/>
          <w:sz w:val="28"/>
        </w:rPr>
        <w:t>
      2) өндірістік және басқа да қажеттіліктерге (сынақ өткізу, тәжірибе, бақылау және т.б) пайдаланылатын материалдардың және жартылай фабрикаттардың сатып алу құны;</w:t>
      </w:r>
      <w:r>
        <w:br/>
      </w:r>
      <w:r>
        <w:rPr>
          <w:rFonts w:ascii="Times New Roman"/>
          <w:b w:val="false"/>
          <w:i w:val="false"/>
          <w:color w:val="000000"/>
          <w:sz w:val="28"/>
        </w:rPr>
        <w:t>
      3) қызмет көрсету өндірісі үшін пайдаланылатын отынды сату шығындары, сондай-ақ сатып алынатын энергияның барлық түрлерінің құны (электрлік, отындық, сығылған ауа және басқа);</w:t>
      </w:r>
      <w:r>
        <w:br/>
      </w:r>
      <w:r>
        <w:rPr>
          <w:rFonts w:ascii="Times New Roman"/>
          <w:b w:val="false"/>
          <w:i w:val="false"/>
          <w:color w:val="000000"/>
          <w:sz w:val="28"/>
        </w:rPr>
        <w:t>
      4) табиғи шикізатты пайдаланумен байланысты шығындар (су шаруашылығы жүйесінен алынған суға төлем, түбіріне жіберілген ағашқа төлемінің бір бөлігі);</w:t>
      </w:r>
      <w:r>
        <w:br/>
      </w:r>
      <w:r>
        <w:rPr>
          <w:rFonts w:ascii="Times New Roman"/>
          <w:b w:val="false"/>
          <w:i w:val="false"/>
          <w:color w:val="000000"/>
          <w:sz w:val="28"/>
        </w:rPr>
        <w:t>
      5) бөгде субьектілермен орындалған өндірістік сипаттағы жұмыстар мен қызмет көрсетулер құны;</w:t>
      </w:r>
      <w:r>
        <w:br/>
      </w:r>
      <w:r>
        <w:rPr>
          <w:rFonts w:ascii="Times New Roman"/>
          <w:b w:val="false"/>
          <w:i w:val="false"/>
          <w:color w:val="000000"/>
          <w:sz w:val="28"/>
        </w:rPr>
        <w:t>
      6) өзге де материалдық шығындар;</w:t>
      </w:r>
      <w:r>
        <w:br/>
      </w:r>
      <w:r>
        <w:rPr>
          <w:rFonts w:ascii="Times New Roman"/>
          <w:b w:val="false"/>
          <w:i w:val="false"/>
          <w:color w:val="000000"/>
          <w:sz w:val="28"/>
        </w:rPr>
        <w:t>
      7) субъектіге меншік, жедел басқару құқығында тиесілі барлық негізгі құралдардың түрлері, сондай-ақ ұзақ мерзімді жалға алынатын негізгі құралдар бойынша амортизацияның аударымдардың есепті кезең ішінде есептілік соммасы;</w:t>
      </w:r>
      <w:r>
        <w:br/>
      </w:r>
      <w:r>
        <w:rPr>
          <w:rFonts w:ascii="Times New Roman"/>
          <w:b w:val="false"/>
          <w:i w:val="false"/>
          <w:color w:val="000000"/>
          <w:sz w:val="28"/>
        </w:rPr>
        <w:t>
      8) жалақы төлеміне шығыстар;</w:t>
      </w:r>
      <w:r>
        <w:br/>
      </w:r>
      <w:r>
        <w:rPr>
          <w:rFonts w:ascii="Times New Roman"/>
          <w:b w:val="false"/>
          <w:i w:val="false"/>
          <w:color w:val="000000"/>
          <w:sz w:val="28"/>
        </w:rPr>
        <w:t>
      9) өзге де шығыстар: салықтар мен бюджетке төленетін басқа да міндетті төлемдер, іс-сапарлық, өкілдік шығыстар, қайырымдылық көмек және т. б.;</w:t>
      </w:r>
      <w:r>
        <w:br/>
      </w:r>
      <w:r>
        <w:rPr>
          <w:rFonts w:ascii="Times New Roman"/>
          <w:b w:val="false"/>
          <w:i w:val="false"/>
          <w:color w:val="000000"/>
          <w:sz w:val="28"/>
        </w:rPr>
        <w:t>
      10) кеңестік, тергеу жүргізу бойынша және қауіпсіздікті қамтамасыз ету, жарнама, банк қызметтері және т.б. бөгде ұйымдармен көрсетілген қызметтер құны;</w:t>
      </w:r>
      <w:r>
        <w:br/>
      </w:r>
      <w:r>
        <w:rPr>
          <w:rFonts w:ascii="Times New Roman"/>
          <w:b w:val="false"/>
          <w:i w:val="false"/>
          <w:color w:val="000000"/>
          <w:sz w:val="28"/>
        </w:rPr>
        <w:t>
      11) ағымдағы жөндеу, коммуналдық қызметтер және т.б.</w:t>
      </w:r>
      <w:r>
        <w:br/>
      </w:r>
      <w:r>
        <w:rPr>
          <w:rFonts w:ascii="Times New Roman"/>
          <w:b w:val="false"/>
          <w:i w:val="false"/>
          <w:color w:val="000000"/>
          <w:sz w:val="28"/>
        </w:rPr>
        <w:t>
      Көрсетілген қызметтер көлеміне мерзімін ұзарту, оның шығарылуы мен өнімділігін арттыру мақсатында құрылысқа немесе ғимараттарға күрделі жөндеу және құрылғыларды жаңарту және машиналар мен жабдықтар жөндеу шығыстары қосылмайды (мұндай шығындар негізгі капиталға жалпы жинақтау ретінде түсіндіріледі).</w:t>
      </w:r>
      <w:r>
        <w:br/>
      </w:r>
      <w:r>
        <w:rPr>
          <w:rFonts w:ascii="Times New Roman"/>
          <w:b w:val="false"/>
          <w:i w:val="false"/>
          <w:color w:val="000000"/>
          <w:sz w:val="28"/>
        </w:rPr>
        <w:t>
</w:t>
      </w:r>
      <w:r>
        <w:rPr>
          <w:rFonts w:ascii="Times New Roman"/>
          <w:b w:val="false"/>
          <w:i w:val="false"/>
          <w:color w:val="000000"/>
          <w:sz w:val="28"/>
        </w:rPr>
        <w:t>
      6. 3-бөлімде қосалқы қызмет түрлері бойынша 1-бөлімде көрсетілген мәліметтерді қоспағанда өндірілген өнімнің (жұмыс, қызмет көрсетудің) көлемі туралы мәлімет көрсетіледі.</w:t>
      </w:r>
      <w:r>
        <w:br/>
      </w:r>
      <w:r>
        <w:rPr>
          <w:rFonts w:ascii="Times New Roman"/>
          <w:b w:val="false"/>
          <w:i w:val="false"/>
          <w:color w:val="000000"/>
          <w:sz w:val="28"/>
        </w:rPr>
        <w:t>
      Қосалқы қызмет түрлері бойынша көрсетілген қызметтер тізбесі 5-таңбалы бөлінісінде (бұдан әрі-ЭҚЖЖ) Экономикалық қызмет түрлерінің жалпы номенклатурасына сәйкес көрсетіледі.</w:t>
      </w:r>
      <w:r>
        <w:br/>
      </w:r>
      <w:r>
        <w:rPr>
          <w:rFonts w:ascii="Times New Roman"/>
          <w:b w:val="false"/>
          <w:i w:val="false"/>
          <w:color w:val="000000"/>
          <w:sz w:val="28"/>
        </w:rPr>
        <w:t>
</w:t>
      </w:r>
      <w:r>
        <w:rPr>
          <w:rFonts w:ascii="Times New Roman"/>
          <w:b w:val="false"/>
          <w:i w:val="false"/>
          <w:color w:val="000000"/>
          <w:sz w:val="28"/>
        </w:rPr>
        <w:t>
      7.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8. «Арифметикалық - логикалық бақылау»:</w:t>
      </w:r>
      <w:r>
        <w:br/>
      </w:r>
      <w:r>
        <w:rPr>
          <w:rFonts w:ascii="Times New Roman"/>
          <w:b w:val="false"/>
          <w:i w:val="false"/>
          <w:color w:val="000000"/>
          <w:sz w:val="28"/>
        </w:rPr>
        <w:t>
      1) 2 бөлім. «Қызметтің негізгі түрі бойынша көрсетілген қызмет көлемі туралы ақпарат»:</w:t>
      </w:r>
      <w:r>
        <w:br/>
      </w:r>
      <w:r>
        <w:rPr>
          <w:rFonts w:ascii="Times New Roman"/>
          <w:b w:val="false"/>
          <w:i w:val="false"/>
          <w:color w:val="000000"/>
          <w:sz w:val="28"/>
        </w:rPr>
        <w:t xml:space="preserve">
      1 жол = КҚСЖ-нің 9 белгісі бойынша жолдардың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әр жол бойынша 2 баған. </w:t>
      </w:r>
      <w:r>
        <w:br/>
      </w:r>
      <w:r>
        <w:rPr>
          <w:rFonts w:ascii="Times New Roman"/>
          <w:b w:val="false"/>
          <w:i w:val="false"/>
          <w:color w:val="000000"/>
          <w:sz w:val="28"/>
        </w:rPr>
        <w:t>
      2) 3 бөлім. «Қосалқы қызмет түрлері бойынша өндірілген өнім (жұмыс, қызмет) көлемі туралы ақпарат»:</w:t>
      </w:r>
      <w:r>
        <w:br/>
      </w:r>
      <w:r>
        <w:rPr>
          <w:rFonts w:ascii="Times New Roman"/>
          <w:b w:val="false"/>
          <w:i w:val="false"/>
          <w:color w:val="000000"/>
          <w:sz w:val="28"/>
        </w:rPr>
        <w:t xml:space="preserve">
      1 жол = барлық жолдардың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p>
    <w:bookmarkEnd w:id="86"/>
    <w:bookmarkStart w:name="z222" w:id="87"/>
    <w:p>
      <w:pPr>
        <w:spacing w:after="0"/>
        <w:ind w:left="0"/>
        <w:jc w:val="both"/>
      </w:pPr>
      <w:r>
        <w:rPr>
          <w:rFonts w:ascii="Times New Roman"/>
          <w:b w:val="false"/>
          <w:i w:val="false"/>
          <w:color w:val="000000"/>
          <w:sz w:val="28"/>
        </w:rPr>
        <w:t>
 </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7"/>
        <w:gridCol w:w="1253"/>
        <w:gridCol w:w="5237"/>
        <w:gridCol w:w="1310"/>
        <w:gridCol w:w="2553"/>
      </w:tblGrid>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479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247900" cy="1714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28 тамыздағы № 205 бұйрығына 21-қосымша</w:t>
            </w:r>
            <w:r>
              <w:br/>
            </w:r>
            <w:r>
              <w:rPr>
                <w:rFonts w:ascii="Times New Roman"/>
                <w:b w:val="false"/>
                <w:i w:val="false"/>
                <w:color w:val="000000"/>
                <w:sz w:val="20"/>
              </w:rPr>
              <w:t>
Приложение 21 к приказу Председателя Агентства Республики Казахстан по статистике от 28 августа 2013 года № 205</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33"/>
              <w:gridCol w:w="1513"/>
              <w:gridCol w:w="1313"/>
              <w:gridCol w:w="1293"/>
              <w:gridCol w:w="16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 до 1 часа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более 40 часов</w:t>
                  </w:r>
                </w:p>
              </w:tc>
            </w:tr>
          </w:tbl>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w:t>
            </w:r>
            <w:r>
              <w:rPr>
                <w:rFonts w:ascii="Times New Roman"/>
                <w:b w:val="false"/>
                <w:i w:val="false"/>
                <w:color w:val="000000"/>
                <w:sz w:val="20"/>
              </w:rPr>
              <w:t xml:space="preserve"> 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7801104</w:t>
            </w:r>
            <w:r>
              <w:br/>
            </w:r>
            <w:r>
              <w:rPr>
                <w:rFonts w:ascii="Times New Roman"/>
                <w:b w:val="false"/>
                <w:i w:val="false"/>
                <w:color w:val="000000"/>
                <w:sz w:val="20"/>
              </w:rPr>
              <w:t>
Код статистической формы 7801104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қызмет туралы есеп</w:t>
            </w:r>
            <w:r>
              <w:br/>
            </w:r>
            <w:r>
              <w:rPr>
                <w:rFonts w:ascii="Times New Roman"/>
                <w:b w:val="false"/>
                <w:i w:val="false"/>
                <w:color w:val="000000"/>
                <w:sz w:val="20"/>
              </w:rPr>
              <w:t>
Отчет о лизинговой деятельности</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1-лизинг</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Годовая</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r>
              <w:br/>
            </w: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93"/>
              <w:gridCol w:w="813"/>
              <w:gridCol w:w="91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санына қарамастан Экономикалық қызмет түрінің жалпы жіктеуішінің келесі кодтарына сәйкес 77.11.2, 77.12.2, 77.31.2, 77.32.2, 77.33.2, 77.34.2, 77.35.2, 77.39.2, 77.40.0 лизинг саласында қызметін жүзеге асыратын, сондай-ақ ЭҚЖЖ бойынша 64.91.0 кодына сәйкес «қаржылық лизинг» қызметтің негізгі түрі бар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с основным видом деятельности в области лизинга, согласно кодам Общего классификатора видов экономической деятельности (далее – ОКЭД) 77.11.2, 77.12.2, 77.31.2, 77.32.2, 77.33.2, 77.34.2, 77.35.2, 77.39.2, 77.40.0, а также по виду деятельности «финансовый лизинг», согласно кодам ОКЭД - 64.91.0.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30 наурыз есепті кезеңнен кейінгі.</w:t>
            </w:r>
            <w:r>
              <w:br/>
            </w:r>
            <w:r>
              <w:rPr>
                <w:rFonts w:ascii="Times New Roman"/>
                <w:b w:val="false"/>
                <w:i w:val="false"/>
                <w:color w:val="000000"/>
                <w:sz w:val="20"/>
              </w:rPr>
              <w:t>
Срок представления – 30 марта после отчетного периода.</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54"/>
              <w:gridCol w:w="854"/>
              <w:gridCol w:w="854"/>
              <w:gridCol w:w="854"/>
              <w:gridCol w:w="854"/>
              <w:gridCol w:w="854"/>
              <w:gridCol w:w="854"/>
              <w:gridCol w:w="854"/>
              <w:gridCol w:w="854"/>
              <w:gridCol w:w="85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3"/>
        <w:gridCol w:w="6107"/>
      </w:tblGrid>
      <w:tr>
        <w:trPr>
          <w:trHeight w:val="705"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 көрсетілген өңірді көрсетіңіз (облыс, қала, аудан)</w:t>
            </w:r>
            <w:r>
              <w:br/>
            </w:r>
            <w:r>
              <w:rPr>
                <w:rFonts w:ascii="Times New Roman"/>
                <w:b w:val="false"/>
                <w:i w:val="false"/>
                <w:color w:val="000000"/>
                <w:sz w:val="20"/>
              </w:rPr>
              <w:t>
Укажите регион оказания услуг (область, город, район)</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3"/>
        <w:gridCol w:w="6107"/>
      </w:tblGrid>
      <w:tr>
        <w:trPr>
          <w:trHeight w:val="615"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коды Әкімшілік-аумақтық объектілер жіктеуішіне сәйкес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tblGrid>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6"/>
        <w:gridCol w:w="2302"/>
        <w:gridCol w:w="2303"/>
        <w:gridCol w:w="128"/>
        <w:gridCol w:w="160"/>
      </w:tblGrid>
      <w:tr>
        <w:trPr>
          <w:trHeight w:val="540" w:hRule="atLeast"/>
        </w:trPr>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Сіз қандай лизинг қызметін жүзеге асыратыныңызды көрсетіп, «</w:t>
            </w: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77800" cy="177800"/>
                          </a:xfrm>
                          <a:prstGeom prst="rect">
                            <a:avLst/>
                          </a:prstGeom>
                        </pic:spPr>
                      </pic:pic>
                    </a:graphicData>
                  </a:graphic>
                </wp:inline>
              </w:drawing>
            </w:r>
            <w:r>
              <w:rPr>
                <w:rFonts w:ascii="Times New Roman"/>
                <w:b w:val="false"/>
                <w:i w:val="false"/>
                <w:color w:val="000000"/>
                <w:sz w:val="20"/>
              </w:rPr>
              <w:t>» белгісімен белгілеңіз</w:t>
            </w:r>
            <w:r>
              <w:br/>
            </w:r>
            <w:r>
              <w:rPr>
                <w:rFonts w:ascii="Times New Roman"/>
                <w:b w:val="false"/>
                <w:i w:val="false"/>
                <w:color w:val="000000"/>
                <w:sz w:val="20"/>
              </w:rPr>
              <w:t>
Отметьте, пожалуйста знаком «</w:t>
            </w:r>
            <w:r>
              <w:drawing>
                <wp:inline distT="0" distB="0" distL="0" distR="0">
                  <wp:extent cx="177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77800" cy="177800"/>
                          </a:xfrm>
                          <a:prstGeom prst="rect">
                            <a:avLst/>
                          </a:prstGeom>
                        </pic:spPr>
                      </pic:pic>
                    </a:graphicData>
                  </a:graphic>
                </wp:inline>
              </w:drawing>
            </w:r>
            <w:r>
              <w:rPr>
                <w:rFonts w:ascii="Times New Roman"/>
                <w:b w:val="false"/>
                <w:i w:val="false"/>
                <w:color w:val="000000"/>
                <w:sz w:val="20"/>
              </w:rPr>
              <w:t>», какая лизинговая деятельность Вами осуществляется</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лизинг</w:t>
            </w:r>
            <w:r>
              <w:br/>
            </w:r>
            <w:r>
              <w:rPr>
                <w:rFonts w:ascii="Times New Roman"/>
                <w:b w:val="false"/>
                <w:i w:val="false"/>
                <w:color w:val="000000"/>
                <w:sz w:val="20"/>
              </w:rPr>
              <w:t>
финансовый лизинг</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лизинг</w:t>
            </w:r>
            <w:r>
              <w:br/>
            </w:r>
            <w:r>
              <w:rPr>
                <w:rFonts w:ascii="Times New Roman"/>
                <w:b w:val="false"/>
                <w:i w:val="false"/>
                <w:color w:val="000000"/>
                <w:sz w:val="20"/>
              </w:rPr>
              <w:t>
операционный лизинг</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23" w:id="88"/>
    <w:p>
      <w:pPr>
        <w:spacing w:after="0"/>
        <w:ind w:left="0"/>
        <w:jc w:val="both"/>
      </w:pPr>
      <w:r>
        <w:rPr>
          <w:rFonts w:ascii="Times New Roman"/>
          <w:b w:val="false"/>
          <w:i w:val="false"/>
          <w:color w:val="000000"/>
          <w:sz w:val="28"/>
        </w:rPr>
        <w:t>
      3. Қызметіңіздің негізгі сипаттамаларын көрсетіңіз</w:t>
      </w:r>
      <w:r>
        <w:br/>
      </w:r>
      <w:r>
        <w:rPr>
          <w:rFonts w:ascii="Times New Roman"/>
          <w:b w:val="false"/>
          <w:i w:val="false"/>
          <w:color w:val="000000"/>
          <w:sz w:val="28"/>
        </w:rPr>
        <w:t xml:space="preserve">
      Укажите основные характеристики деятельности </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8066"/>
        <w:gridCol w:w="3562"/>
      </w:tblGrid>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8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Наименование показателей</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 алынған лизингтік төлемдер көлемі, мың теңге</w:t>
            </w:r>
            <w:r>
              <w:br/>
            </w:r>
            <w:r>
              <w:rPr>
                <w:rFonts w:ascii="Times New Roman"/>
                <w:b w:val="false"/>
                <w:i w:val="false"/>
                <w:color w:val="000000"/>
                <w:sz w:val="20"/>
              </w:rPr>
              <w:t>
Объем полученных лизинговых платежей за год, тысяч тенге</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соңында ағымдағы лизингтік портфель, мың теңге</w:t>
            </w:r>
            <w:r>
              <w:br/>
            </w:r>
            <w:r>
              <w:rPr>
                <w:rFonts w:ascii="Times New Roman"/>
                <w:b w:val="false"/>
                <w:i w:val="false"/>
                <w:color w:val="000000"/>
                <w:sz w:val="20"/>
              </w:rPr>
              <w:t>
Текущий лизинговый портфель на конец года, тысяч тенге</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4" w:id="89"/>
    <w:p>
      <w:pPr>
        <w:spacing w:after="0"/>
        <w:ind w:left="0"/>
        <w:jc w:val="both"/>
      </w:pPr>
      <w:r>
        <w:rPr>
          <w:rFonts w:ascii="Times New Roman"/>
          <w:b w:val="false"/>
          <w:i w:val="false"/>
          <w:color w:val="000000"/>
          <w:sz w:val="28"/>
        </w:rPr>
        <w:t>
      4. Қаржыландыру көздері бойынша лизинг шарттарының жалпы құнын көрсетіңіз, мың теңге</w:t>
      </w:r>
      <w:r>
        <w:br/>
      </w:r>
      <w:r>
        <w:rPr>
          <w:rFonts w:ascii="Times New Roman"/>
          <w:b w:val="false"/>
          <w:i w:val="false"/>
          <w:color w:val="000000"/>
          <w:sz w:val="28"/>
        </w:rPr>
        <w:t>
      Укажите общую стоимость договоров лизинга по источникам финансирования, тысяч тенге</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2013"/>
        <w:gridCol w:w="1463"/>
        <w:gridCol w:w="1630"/>
        <w:gridCol w:w="2058"/>
        <w:gridCol w:w="1800"/>
        <w:gridCol w:w="1520"/>
        <w:gridCol w:w="1865"/>
        <w:gridCol w:w="2425"/>
      </w:tblGrid>
      <w:tr>
        <w:trPr>
          <w:trHeight w:val="360" w:hRule="atLeast"/>
        </w:trPr>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объектілерінің атауы</w:t>
            </w:r>
            <w:r>
              <w:br/>
            </w:r>
            <w:r>
              <w:rPr>
                <w:rFonts w:ascii="Times New Roman"/>
                <w:b w:val="false"/>
                <w:i w:val="false"/>
                <w:color w:val="000000"/>
                <w:sz w:val="20"/>
              </w:rPr>
              <w:t>
Наименование объектов лизинга</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 жіктеуіші (бұдан әрі - НҚЖ) бойынша коды</w:t>
            </w:r>
            <w:r>
              <w:br/>
            </w:r>
            <w:r>
              <w:rPr>
                <w:rFonts w:ascii="Times New Roman"/>
                <w:b w:val="false"/>
                <w:i w:val="false"/>
                <w:color w:val="000000"/>
                <w:sz w:val="20"/>
              </w:rPr>
              <w:t>
Код по Классификатору основных фондов (далее - КОФ)</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r>
              <w:br/>
            </w:r>
            <w:r>
              <w:rPr>
                <w:rFonts w:ascii="Times New Roman"/>
                <w:b w:val="false"/>
                <w:i w:val="false"/>
                <w:color w:val="000000"/>
                <w:sz w:val="20"/>
              </w:rPr>
              <w:t>
Собственные средства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қаражат</w:t>
            </w:r>
            <w:r>
              <w:br/>
            </w:r>
            <w:r>
              <w:rPr>
                <w:rFonts w:ascii="Times New Roman"/>
                <w:b w:val="false"/>
                <w:i w:val="false"/>
                <w:color w:val="000000"/>
                <w:sz w:val="20"/>
              </w:rPr>
              <w:t>
Привлеченные средства</w:t>
            </w:r>
          </w:p>
        </w:tc>
      </w:tr>
      <w:tr>
        <w:trPr>
          <w:trHeight w:val="17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республиканский бюджет</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Ұлттық қордың қаражаты</w:t>
            </w:r>
            <w:r>
              <w:br/>
            </w:r>
            <w:r>
              <w:rPr>
                <w:rFonts w:ascii="Times New Roman"/>
                <w:b w:val="false"/>
                <w:i w:val="false"/>
                <w:color w:val="000000"/>
                <w:sz w:val="20"/>
              </w:rPr>
              <w:t>
средства Национального фонда Республики Казахстан</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местный бюджет</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қаражаттар</w:t>
            </w:r>
            <w:r>
              <w:br/>
            </w:r>
            <w:r>
              <w:rPr>
                <w:rFonts w:ascii="Times New Roman"/>
                <w:b w:val="false"/>
                <w:i w:val="false"/>
                <w:color w:val="000000"/>
                <w:sz w:val="20"/>
              </w:rPr>
              <w:t>
заемные средства</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шетел инвестициялары</w:t>
            </w:r>
            <w:r>
              <w:br/>
            </w:r>
            <w:r>
              <w:rPr>
                <w:rFonts w:ascii="Times New Roman"/>
                <w:b w:val="false"/>
                <w:i w:val="false"/>
                <w:color w:val="000000"/>
                <w:sz w:val="20"/>
              </w:rPr>
              <w:t>
иностранные инвестиции прочие</w:t>
            </w:r>
          </w:p>
        </w:tc>
      </w:tr>
      <w:tr>
        <w:trPr>
          <w:trHeight w:val="30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r>
              <w:br/>
            </w:r>
            <w:r>
              <w:rPr>
                <w:rFonts w:ascii="Times New Roman"/>
                <w:b w:val="false"/>
                <w:i w:val="false"/>
                <w:color w:val="000000"/>
                <w:sz w:val="20"/>
              </w:rPr>
              <w:t>
Земля</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w:t>
            </w:r>
            <w:r>
              <w:br/>
            </w:r>
            <w:r>
              <w:rPr>
                <w:rFonts w:ascii="Times New Roman"/>
                <w:b w:val="false"/>
                <w:i w:val="false"/>
                <w:color w:val="000000"/>
                <w:sz w:val="20"/>
              </w:rPr>
              <w:t>
Здания</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Имараттар</w:t>
            </w:r>
            <w:r>
              <w:br/>
            </w:r>
            <w:r>
              <w:rPr>
                <w:rFonts w:ascii="Times New Roman"/>
                <w:b w:val="false"/>
                <w:i w:val="false"/>
                <w:color w:val="000000"/>
                <w:sz w:val="20"/>
              </w:rPr>
              <w:t>
Сооружения</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130.000000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мен жабдықтар</w:t>
            </w:r>
            <w:r>
              <w:br/>
            </w:r>
            <w:r>
              <w:rPr>
                <w:rFonts w:ascii="Times New Roman"/>
                <w:b w:val="false"/>
                <w:i w:val="false"/>
                <w:color w:val="000000"/>
                <w:sz w:val="20"/>
              </w:rPr>
              <w:t>
Транспортные средства и оборудование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141.000000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машиналар мен жабдықтар</w:t>
            </w:r>
            <w:r>
              <w:br/>
            </w:r>
            <w:r>
              <w:rPr>
                <w:rFonts w:ascii="Times New Roman"/>
                <w:b w:val="false"/>
                <w:i w:val="false"/>
                <w:color w:val="000000"/>
                <w:sz w:val="20"/>
              </w:rPr>
              <w:t>
Прочие машины и оборудование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142.000000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орман шаруашылығына арналған машиналар</w:t>
            </w:r>
            <w:r>
              <w:br/>
            </w:r>
            <w:r>
              <w:rPr>
                <w:rFonts w:ascii="Times New Roman"/>
                <w:b w:val="false"/>
                <w:i w:val="false"/>
                <w:color w:val="000000"/>
                <w:sz w:val="20"/>
              </w:rPr>
              <w:t>
машины для сельского и лесного хозяйства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142.283000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негізгі құрал- жабдықтар</w:t>
            </w:r>
            <w:r>
              <w:br/>
            </w:r>
            <w:r>
              <w:rPr>
                <w:rFonts w:ascii="Times New Roman"/>
                <w:b w:val="false"/>
                <w:i w:val="false"/>
                <w:color w:val="000000"/>
                <w:sz w:val="20"/>
              </w:rPr>
              <w:t>
Прочие основные средства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5" w:id="90"/>
    <w:p>
      <w:pPr>
        <w:spacing w:after="0"/>
        <w:ind w:left="0"/>
        <w:jc w:val="both"/>
      </w:pPr>
      <w:r>
        <w:rPr>
          <w:rFonts w:ascii="Times New Roman"/>
          <w:b w:val="false"/>
          <w:i w:val="false"/>
          <w:color w:val="000000"/>
          <w:sz w:val="28"/>
        </w:rPr>
        <w:t>
      5. Лизинг шарттарының әрекетету кезеңдері бойынша шарттардың құнын көрсетіңіз, мың теңге</w:t>
      </w:r>
      <w:r>
        <w:br/>
      </w:r>
      <w:r>
        <w:rPr>
          <w:rFonts w:ascii="Times New Roman"/>
          <w:b w:val="false"/>
          <w:i w:val="false"/>
          <w:color w:val="000000"/>
          <w:sz w:val="28"/>
        </w:rPr>
        <w:t>
      Укажите стоимость договоров по периодам действия договоров лизинга, тысяч тенге</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5539"/>
        <w:gridCol w:w="2490"/>
        <w:gridCol w:w="2340"/>
        <w:gridCol w:w="2330"/>
      </w:tblGrid>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Наименование показателей</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жылға дейін</w:t>
            </w:r>
            <w:r>
              <w:br/>
            </w:r>
            <w:r>
              <w:rPr>
                <w:rFonts w:ascii="Times New Roman"/>
                <w:b w:val="false"/>
                <w:i w:val="false"/>
                <w:color w:val="000000"/>
                <w:sz w:val="20"/>
              </w:rPr>
              <w:t>
до 3 лет</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6 жылға дейін</w:t>
            </w:r>
            <w:r>
              <w:br/>
            </w:r>
            <w:r>
              <w:rPr>
                <w:rFonts w:ascii="Times New Roman"/>
                <w:b w:val="false"/>
                <w:i w:val="false"/>
                <w:color w:val="000000"/>
                <w:sz w:val="20"/>
              </w:rPr>
              <w:t>
от 3 до 6 лет</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жылдан жоғары</w:t>
            </w:r>
            <w:r>
              <w:br/>
            </w:r>
            <w:r>
              <w:rPr>
                <w:rFonts w:ascii="Times New Roman"/>
                <w:b w:val="false"/>
                <w:i w:val="false"/>
                <w:color w:val="000000"/>
                <w:sz w:val="20"/>
              </w:rPr>
              <w:t>
свыше 6 лет</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w:t>
            </w:r>
            <w:r>
              <w:br/>
            </w:r>
            <w:r>
              <w:rPr>
                <w:rFonts w:ascii="Times New Roman"/>
                <w:b w:val="false"/>
                <w:i w:val="false"/>
                <w:color w:val="000000"/>
                <w:sz w:val="20"/>
              </w:rPr>
              <w:t>
Сельское, лесное и рыбное хозяйство</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өнеркәсібі және карьерлерді қазу</w:t>
            </w:r>
            <w:r>
              <w:br/>
            </w:r>
            <w:r>
              <w:rPr>
                <w:rFonts w:ascii="Times New Roman"/>
                <w:b w:val="false"/>
                <w:i w:val="false"/>
                <w:color w:val="000000"/>
                <w:sz w:val="20"/>
              </w:rPr>
              <w:t xml:space="preserve">
Горнодобывающая промышленность и разработка карьеров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өнеркәсібі</w:t>
            </w:r>
            <w:r>
              <w:br/>
            </w:r>
            <w:r>
              <w:rPr>
                <w:rFonts w:ascii="Times New Roman"/>
                <w:b w:val="false"/>
                <w:i w:val="false"/>
                <w:color w:val="000000"/>
                <w:sz w:val="20"/>
              </w:rPr>
              <w:t>
Обрабатывающая промышленность</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газ, бу беру және ауа баптау</w:t>
            </w:r>
            <w:r>
              <w:br/>
            </w:r>
            <w:r>
              <w:rPr>
                <w:rFonts w:ascii="Times New Roman"/>
                <w:b w:val="false"/>
                <w:i w:val="false"/>
                <w:color w:val="000000"/>
                <w:sz w:val="20"/>
              </w:rPr>
              <w:t>
Электроснабжение, подача газа, пара и воздушное кондиционирование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кәріз жүйесі, қалдықтардың жиналуын және таратылуын бақылау,</w:t>
            </w:r>
            <w:r>
              <w:br/>
            </w:r>
            <w:r>
              <w:rPr>
                <w:rFonts w:ascii="Times New Roman"/>
                <w:b w:val="false"/>
                <w:i w:val="false"/>
                <w:color w:val="000000"/>
                <w:sz w:val="20"/>
              </w:rPr>
              <w:t>
Водоснабжение; канализационная система, контроль над сбором и распределение отходов</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r>
              <w:br/>
            </w:r>
            <w:r>
              <w:rPr>
                <w:rFonts w:ascii="Times New Roman"/>
                <w:b w:val="false"/>
                <w:i w:val="false"/>
                <w:color w:val="000000"/>
                <w:sz w:val="20"/>
              </w:rPr>
              <w:t>
Строительство</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 бөлшек сауда; автомобильдерді және мотоциклдерді жөндеу</w:t>
            </w:r>
            <w:r>
              <w:br/>
            </w:r>
            <w:r>
              <w:rPr>
                <w:rFonts w:ascii="Times New Roman"/>
                <w:b w:val="false"/>
                <w:i w:val="false"/>
                <w:color w:val="000000"/>
                <w:sz w:val="20"/>
              </w:rPr>
              <w:t>
Оптовая и розничная торговля; ремонт автомобилей и мотоциклов</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r>
              <w:br/>
            </w:r>
            <w:r>
              <w:rPr>
                <w:rFonts w:ascii="Times New Roman"/>
                <w:b w:val="false"/>
                <w:i w:val="false"/>
                <w:color w:val="000000"/>
                <w:sz w:val="20"/>
              </w:rPr>
              <w:t>
Транспорт и складирование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және тамақтану бойынша қызметтер</w:t>
            </w:r>
            <w:r>
              <w:br/>
            </w:r>
            <w:r>
              <w:rPr>
                <w:rFonts w:ascii="Times New Roman"/>
                <w:b w:val="false"/>
                <w:i w:val="false"/>
                <w:color w:val="000000"/>
                <w:sz w:val="20"/>
              </w:rPr>
              <w:t>
Услуги по проживанию и питанию</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w:t>
            </w:r>
            <w:r>
              <w:br/>
            </w:r>
            <w:r>
              <w:rPr>
                <w:rFonts w:ascii="Times New Roman"/>
                <w:b w:val="false"/>
                <w:i w:val="false"/>
                <w:color w:val="000000"/>
                <w:sz w:val="20"/>
              </w:rPr>
              <w:t>
Информация и связь</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және сақтандыру қызметі</w:t>
            </w:r>
            <w:r>
              <w:br/>
            </w:r>
            <w:r>
              <w:rPr>
                <w:rFonts w:ascii="Times New Roman"/>
                <w:b w:val="false"/>
                <w:i w:val="false"/>
                <w:color w:val="000000"/>
                <w:sz w:val="20"/>
              </w:rPr>
              <w:t>
Финансовая и страховая деятельность</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мүлікпен жасалатын операциялар</w:t>
            </w:r>
            <w:r>
              <w:br/>
            </w:r>
            <w:r>
              <w:rPr>
                <w:rFonts w:ascii="Times New Roman"/>
                <w:b w:val="false"/>
                <w:i w:val="false"/>
                <w:color w:val="000000"/>
                <w:sz w:val="20"/>
              </w:rPr>
              <w:t>
Операции с недвижимым имуществом</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ғылыми және техникалық қызмет</w:t>
            </w:r>
            <w:r>
              <w:br/>
            </w:r>
            <w:r>
              <w:rPr>
                <w:rFonts w:ascii="Times New Roman"/>
                <w:b w:val="false"/>
                <w:i w:val="false"/>
                <w:color w:val="000000"/>
                <w:sz w:val="20"/>
              </w:rPr>
              <w:t>
Профессиональная, научная и техническая деятельность</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және қосалқы қызмет көрсету саласындағы қызмет</w:t>
            </w:r>
            <w:r>
              <w:br/>
            </w:r>
            <w:r>
              <w:rPr>
                <w:rFonts w:ascii="Times New Roman"/>
                <w:b w:val="false"/>
                <w:i w:val="false"/>
                <w:color w:val="000000"/>
                <w:sz w:val="20"/>
              </w:rPr>
              <w:t>
Деятельность в области административного и вспомогательного обслуживания</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Образование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қызметтер</w:t>
            </w:r>
            <w:r>
              <w:br/>
            </w:r>
            <w:r>
              <w:rPr>
                <w:rFonts w:ascii="Times New Roman"/>
                <w:b w:val="false"/>
                <w:i w:val="false"/>
                <w:color w:val="000000"/>
                <w:sz w:val="20"/>
              </w:rPr>
              <w:t>
Здравоохранение и социальные услуги</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ойын-сауық және демалыс</w:t>
            </w:r>
            <w:r>
              <w:br/>
            </w:r>
            <w:r>
              <w:rPr>
                <w:rFonts w:ascii="Times New Roman"/>
                <w:b w:val="false"/>
                <w:i w:val="false"/>
                <w:color w:val="000000"/>
                <w:sz w:val="20"/>
              </w:rPr>
              <w:t>
Искусство, развлечение и отдых</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 түрлерін ұсыну</w:t>
            </w:r>
            <w:r>
              <w:br/>
            </w:r>
            <w:r>
              <w:rPr>
                <w:rFonts w:ascii="Times New Roman"/>
                <w:b w:val="false"/>
                <w:i w:val="false"/>
                <w:color w:val="000000"/>
                <w:sz w:val="20"/>
              </w:rPr>
              <w:t>
Предоставление прочих видов услуг</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6" w:id="91"/>
    <w:p>
      <w:pPr>
        <w:spacing w:after="0"/>
        <w:ind w:left="0"/>
        <w:jc w:val="both"/>
      </w:pPr>
      <w:r>
        <w:rPr>
          <w:rFonts w:ascii="Times New Roman"/>
          <w:b w:val="false"/>
          <w:i w:val="false"/>
          <w:color w:val="000000"/>
          <w:sz w:val="28"/>
        </w:rPr>
        <w:t>
      6. Лизингті пайдалану бағыттары бойынша шарттар саны мен құнын көрсетіңіз</w:t>
      </w:r>
      <w:r>
        <w:br/>
      </w:r>
      <w:r>
        <w:rPr>
          <w:rFonts w:ascii="Times New Roman"/>
          <w:b w:val="false"/>
          <w:i w:val="false"/>
          <w:color w:val="000000"/>
          <w:sz w:val="28"/>
        </w:rPr>
        <w:t>
      Укажите число и стоимость договоров по направлениям использования лизинга</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769"/>
        <w:gridCol w:w="694"/>
        <w:gridCol w:w="877"/>
        <w:gridCol w:w="1215"/>
        <w:gridCol w:w="1215"/>
        <w:gridCol w:w="1218"/>
        <w:gridCol w:w="982"/>
        <w:gridCol w:w="1215"/>
        <w:gridCol w:w="1216"/>
        <w:gridCol w:w="1218"/>
        <w:gridCol w:w="983"/>
        <w:gridCol w:w="1216"/>
        <w:gridCol w:w="1216"/>
        <w:gridCol w:w="1219"/>
        <w:gridCol w:w="984"/>
      </w:tblGrid>
      <w:tr>
        <w:trPr>
          <w:trHeight w:val="27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r>
              <w:br/>
            </w:r>
            <w:r>
              <w:rPr>
                <w:rFonts w:ascii="Times New Roman"/>
                <w:b w:val="false"/>
                <w:i w:val="false"/>
                <w:color w:val="000000"/>
                <w:sz w:val="20"/>
              </w:rPr>
              <w:t>
Земля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w:t>
            </w:r>
            <w:r>
              <w:br/>
            </w:r>
            <w:r>
              <w:rPr>
                <w:rFonts w:ascii="Times New Roman"/>
                <w:b w:val="false"/>
                <w:i w:val="false"/>
                <w:color w:val="000000"/>
                <w:sz w:val="20"/>
              </w:rPr>
              <w:t>
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Имараттар</w:t>
            </w:r>
            <w:r>
              <w:br/>
            </w:r>
            <w:r>
              <w:rPr>
                <w:rFonts w:ascii="Times New Roman"/>
                <w:b w:val="false"/>
                <w:i w:val="false"/>
                <w:color w:val="000000"/>
                <w:sz w:val="20"/>
              </w:rPr>
              <w:t>
Сооружения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мен  жабдықтар</w:t>
            </w:r>
            <w:r>
              <w:br/>
            </w:r>
            <w:r>
              <w:rPr>
                <w:rFonts w:ascii="Times New Roman"/>
                <w:b w:val="false"/>
                <w:i w:val="false"/>
                <w:color w:val="000000"/>
                <w:sz w:val="20"/>
              </w:rPr>
              <w:t>
Транспортные средства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машиналар мен жабдықтар</w:t>
            </w:r>
            <w:r>
              <w:br/>
            </w:r>
            <w:r>
              <w:rPr>
                <w:rFonts w:ascii="Times New Roman"/>
                <w:b w:val="false"/>
                <w:i w:val="false"/>
                <w:color w:val="000000"/>
                <w:sz w:val="20"/>
              </w:rPr>
              <w:t>
Прочие машины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 шаруашылығы және орман шаруашылығына арналған машиналар</w:t>
            </w:r>
            <w:r>
              <w:br/>
            </w:r>
            <w:r>
              <w:rPr>
                <w:rFonts w:ascii="Times New Roman"/>
                <w:b w:val="false"/>
                <w:i w:val="false"/>
                <w:color w:val="000000"/>
                <w:sz w:val="20"/>
              </w:rPr>
              <w:t>
Из них машины для сельского и лесного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негізгі құрал-жабдықтар</w:t>
            </w:r>
            <w:r>
              <w:br/>
            </w:r>
            <w:r>
              <w:rPr>
                <w:rFonts w:ascii="Times New Roman"/>
                <w:b w:val="false"/>
                <w:i w:val="false"/>
                <w:color w:val="000000"/>
                <w:sz w:val="20"/>
              </w:rPr>
              <w:t>
Прочие основные средства</w:t>
            </w:r>
          </w:p>
        </w:tc>
      </w:tr>
      <w:tr>
        <w:trPr>
          <w:trHeight w:val="9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единиц</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тысяч тенге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единиц</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тысяч тенге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единиц</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тысяч тенге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единиц</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тысяч тенге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единиц</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тысяч тенге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единиц</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тысяч тенге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единиц</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тысяч тенге</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в том числе:</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w:t>
            </w:r>
            <w:r>
              <w:br/>
            </w:r>
            <w:r>
              <w:rPr>
                <w:rFonts w:ascii="Times New Roman"/>
                <w:b w:val="false"/>
                <w:i w:val="false"/>
                <w:color w:val="000000"/>
                <w:sz w:val="20"/>
              </w:rPr>
              <w:t>
Сельское, лесное и рыбное хозяйство</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өнеркәсібі және карьерлерді қазу</w:t>
            </w:r>
            <w:r>
              <w:br/>
            </w:r>
            <w:r>
              <w:rPr>
                <w:rFonts w:ascii="Times New Roman"/>
                <w:b w:val="false"/>
                <w:i w:val="false"/>
                <w:color w:val="000000"/>
                <w:sz w:val="20"/>
              </w:rPr>
              <w:t>
Горнодобывающая промышленность и разработка карьеров</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өнеркәсібі</w:t>
            </w:r>
            <w:r>
              <w:br/>
            </w:r>
            <w:r>
              <w:rPr>
                <w:rFonts w:ascii="Times New Roman"/>
                <w:b w:val="false"/>
                <w:i w:val="false"/>
                <w:color w:val="000000"/>
                <w:sz w:val="20"/>
              </w:rPr>
              <w:t>
Обрабатывающая промышленность</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газ, бу беру және ауа баптау</w:t>
            </w:r>
            <w:r>
              <w:br/>
            </w:r>
            <w:r>
              <w:rPr>
                <w:rFonts w:ascii="Times New Roman"/>
                <w:b w:val="false"/>
                <w:i w:val="false"/>
                <w:color w:val="000000"/>
                <w:sz w:val="20"/>
              </w:rPr>
              <w:t>
Электроснабжение, подача газа, пара и воздушное кондиционирование</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кәріз жүйесі, қалдықтардың жиналуын және таратылуын бақылау,</w:t>
            </w:r>
            <w:r>
              <w:br/>
            </w:r>
            <w:r>
              <w:rPr>
                <w:rFonts w:ascii="Times New Roman"/>
                <w:b w:val="false"/>
                <w:i w:val="false"/>
                <w:color w:val="000000"/>
                <w:sz w:val="20"/>
              </w:rPr>
              <w:t>
Водоснабжение; канализационная система, контроль над сбором и распределениеотходов</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r>
              <w:br/>
            </w:r>
            <w:r>
              <w:rPr>
                <w:rFonts w:ascii="Times New Roman"/>
                <w:b w:val="false"/>
                <w:i w:val="false"/>
                <w:color w:val="000000"/>
                <w:sz w:val="20"/>
              </w:rPr>
              <w:t>
Строительство</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 бөлшек сауда; автомобильдерді және мотоциклдерді жөндеу</w:t>
            </w:r>
            <w:r>
              <w:br/>
            </w:r>
            <w:r>
              <w:rPr>
                <w:rFonts w:ascii="Times New Roman"/>
                <w:b w:val="false"/>
                <w:i w:val="false"/>
                <w:color w:val="000000"/>
                <w:sz w:val="20"/>
              </w:rPr>
              <w:t>
Оптовая и розничная торговля; ремонт автомобилей и мотоциклов</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r>
              <w:br/>
            </w:r>
            <w:r>
              <w:rPr>
                <w:rFonts w:ascii="Times New Roman"/>
                <w:b w:val="false"/>
                <w:i w:val="false"/>
                <w:color w:val="000000"/>
                <w:sz w:val="20"/>
              </w:rPr>
              <w:t>
Транспорт и складирование</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және тамақтану бойынша қызметтер</w:t>
            </w:r>
            <w:r>
              <w:br/>
            </w:r>
            <w:r>
              <w:rPr>
                <w:rFonts w:ascii="Times New Roman"/>
                <w:b w:val="false"/>
                <w:i w:val="false"/>
                <w:color w:val="000000"/>
                <w:sz w:val="20"/>
              </w:rPr>
              <w:t>
Услуги по проживанию и питанию</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w:t>
            </w:r>
            <w:r>
              <w:br/>
            </w:r>
            <w:r>
              <w:rPr>
                <w:rFonts w:ascii="Times New Roman"/>
                <w:b w:val="false"/>
                <w:i w:val="false"/>
                <w:color w:val="000000"/>
                <w:sz w:val="20"/>
              </w:rPr>
              <w:t>
Информация и связь</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және сақтандыру қызметті</w:t>
            </w:r>
            <w:r>
              <w:br/>
            </w:r>
            <w:r>
              <w:rPr>
                <w:rFonts w:ascii="Times New Roman"/>
                <w:b w:val="false"/>
                <w:i w:val="false"/>
                <w:color w:val="000000"/>
                <w:sz w:val="20"/>
              </w:rPr>
              <w:t>
Финансовая и страховая деятельность</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мүлікпен жасалатын операциялар</w:t>
            </w:r>
            <w:r>
              <w:br/>
            </w:r>
            <w:r>
              <w:rPr>
                <w:rFonts w:ascii="Times New Roman"/>
                <w:b w:val="false"/>
                <w:i w:val="false"/>
                <w:color w:val="000000"/>
                <w:sz w:val="20"/>
              </w:rPr>
              <w:t>
Операции с недвижимым имуществом</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ғылыми және техникалық қызмет</w:t>
            </w:r>
            <w:r>
              <w:br/>
            </w:r>
            <w:r>
              <w:rPr>
                <w:rFonts w:ascii="Times New Roman"/>
                <w:b w:val="false"/>
                <w:i w:val="false"/>
                <w:color w:val="000000"/>
                <w:sz w:val="20"/>
              </w:rPr>
              <w:t>
Профессиональная, научная и техническая деятельность</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және қосалқы қызмет көрсету саласындағы қызмет</w:t>
            </w:r>
            <w:r>
              <w:br/>
            </w:r>
            <w:r>
              <w:rPr>
                <w:rFonts w:ascii="Times New Roman"/>
                <w:b w:val="false"/>
                <w:i w:val="false"/>
                <w:color w:val="000000"/>
                <w:sz w:val="20"/>
              </w:rPr>
              <w:t>
Деятельность в области административного и вспомогательного обслуживания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Образование</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қызметтер</w:t>
            </w:r>
            <w:r>
              <w:br/>
            </w:r>
            <w:r>
              <w:rPr>
                <w:rFonts w:ascii="Times New Roman"/>
                <w:b w:val="false"/>
                <w:i w:val="false"/>
                <w:color w:val="000000"/>
                <w:sz w:val="20"/>
              </w:rPr>
              <w:t>
Здравоохранение и социальные услуги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ойын-сауық және демалыс</w:t>
            </w:r>
            <w:r>
              <w:br/>
            </w:r>
            <w:r>
              <w:rPr>
                <w:rFonts w:ascii="Times New Roman"/>
                <w:b w:val="false"/>
                <w:i w:val="false"/>
                <w:color w:val="000000"/>
                <w:sz w:val="20"/>
              </w:rPr>
              <w:t>
Искусство, развлечение и отдых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 түрлерін ұсыну</w:t>
            </w:r>
            <w:r>
              <w:br/>
            </w:r>
            <w:r>
              <w:rPr>
                <w:rFonts w:ascii="Times New Roman"/>
                <w:b w:val="false"/>
                <w:i w:val="false"/>
                <w:color w:val="000000"/>
                <w:sz w:val="20"/>
              </w:rPr>
              <w:t>
Предоставление прочих видов услуг</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7" w:id="92"/>
    <w:p>
      <w:pPr>
        <w:spacing w:after="0"/>
        <w:ind w:left="0"/>
        <w:jc w:val="both"/>
      </w:pPr>
      <w:r>
        <w:rPr>
          <w:rFonts w:ascii="Times New Roman"/>
          <w:b w:val="false"/>
          <w:i w:val="false"/>
          <w:color w:val="000000"/>
          <w:sz w:val="28"/>
        </w:rPr>
        <w:t>
      7. Пайыздық мөлшерлемелер бойынша шарттардың саны мен құны</w:t>
      </w:r>
      <w:r>
        <w:br/>
      </w:r>
      <w:r>
        <w:rPr>
          <w:rFonts w:ascii="Times New Roman"/>
          <w:b w:val="false"/>
          <w:i w:val="false"/>
          <w:color w:val="000000"/>
          <w:sz w:val="28"/>
        </w:rPr>
        <w:t>
      Число и стоимость договоров по процентным ставкам</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386"/>
        <w:gridCol w:w="1778"/>
        <w:gridCol w:w="1894"/>
        <w:gridCol w:w="1953"/>
        <w:gridCol w:w="2675"/>
        <w:gridCol w:w="3223"/>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r>
              <w:br/>
            </w:r>
            <w:r>
              <w:rPr>
                <w:rFonts w:ascii="Times New Roman"/>
                <w:b w:val="false"/>
                <w:i w:val="false"/>
                <w:color w:val="000000"/>
                <w:sz w:val="20"/>
              </w:rPr>
              <w:t>
до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10%-дан 14%-ға дейін</w:t>
            </w:r>
            <w:r>
              <w:br/>
            </w:r>
            <w:r>
              <w:rPr>
                <w:rFonts w:ascii="Times New Roman"/>
                <w:b w:val="false"/>
                <w:i w:val="false"/>
                <w:color w:val="000000"/>
                <w:sz w:val="20"/>
              </w:rPr>
              <w:t>
от 10 до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14%-дан жоғары</w:t>
            </w:r>
            <w:r>
              <w:br/>
            </w:r>
            <w:r>
              <w:rPr>
                <w:rFonts w:ascii="Times New Roman"/>
                <w:b w:val="false"/>
                <w:i w:val="false"/>
                <w:color w:val="000000"/>
                <w:sz w:val="20"/>
              </w:rPr>
              <w:t>
свыше 14%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число, единиц</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 теңге</w:t>
            </w:r>
            <w:r>
              <w:br/>
            </w:r>
            <w:r>
              <w:rPr>
                <w:rFonts w:ascii="Times New Roman"/>
                <w:b w:val="false"/>
                <w:i w:val="false"/>
                <w:color w:val="000000"/>
                <w:sz w:val="20"/>
              </w:rPr>
              <w:t>
стоимость, тысяч тенге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число, единиц</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 теңге</w:t>
            </w:r>
            <w:r>
              <w:br/>
            </w:r>
            <w:r>
              <w:rPr>
                <w:rFonts w:ascii="Times New Roman"/>
                <w:b w:val="false"/>
                <w:i w:val="false"/>
                <w:color w:val="000000"/>
                <w:sz w:val="20"/>
              </w:rPr>
              <w:t>
стоимость, тысяч тенге</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число, единиц</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 теңге</w:t>
            </w:r>
            <w:r>
              <w:br/>
            </w:r>
            <w:r>
              <w:rPr>
                <w:rFonts w:ascii="Times New Roman"/>
                <w:b w:val="false"/>
                <w:i w:val="false"/>
                <w:color w:val="000000"/>
                <w:sz w:val="20"/>
              </w:rPr>
              <w:t>
стоимость, тысяч тенге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w:t>
      </w:r>
      <w:r>
        <w:br/>
      </w:r>
      <w:r>
        <w:rPr>
          <w:rFonts w:ascii="Times New Roman"/>
          <w:b w:val="false"/>
          <w:i w:val="false"/>
          <w:color w:val="000000"/>
          <w:sz w:val="28"/>
        </w:rPr>
        <w:t>
Наименование ____________________________ Мекенжайы</w:t>
      </w:r>
      <w:r>
        <w:br/>
      </w:r>
      <w:r>
        <w:rPr>
          <w:rFonts w:ascii="Times New Roman"/>
          <w:b w:val="false"/>
          <w:i w:val="false"/>
          <w:color w:val="000000"/>
          <w:sz w:val="28"/>
        </w:rPr>
        <w:t>
_________________________________________ Адрес _____________________</w:t>
      </w:r>
      <w:r>
        <w:br/>
      </w:r>
      <w:r>
        <w:rPr>
          <w:rFonts w:ascii="Times New Roman"/>
          <w:b w:val="false"/>
          <w:i w:val="false"/>
          <w:color w:val="000000"/>
          <w:sz w:val="28"/>
        </w:rPr>
        <w:t>
                                                _____________________</w:t>
      </w:r>
      <w:r>
        <w:br/>
      </w:r>
      <w:r>
        <w:rPr>
          <w:rFonts w:ascii="Times New Roman"/>
          <w:b w:val="false"/>
          <w:i w:val="false"/>
          <w:color w:val="000000"/>
          <w:sz w:val="28"/>
        </w:rPr>
        <w:t>
Телефон _________________________________</w:t>
      </w:r>
      <w:r>
        <w:br/>
      </w:r>
      <w:r>
        <w:rPr>
          <w:rFonts w:ascii="Times New Roman"/>
          <w:b w:val="false"/>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_________________</w:t>
      </w:r>
      <w:r>
        <w:br/>
      </w:r>
      <w:r>
        <w:rPr>
          <w:rFonts w:ascii="Times New Roman"/>
          <w:b w:val="false"/>
          <w:i w:val="false"/>
          <w:color w:val="000000"/>
          <w:sz w:val="28"/>
        </w:rPr>
        <w:t>
Орындаушы</w:t>
      </w:r>
      <w:r>
        <w:br/>
      </w:r>
      <w:r>
        <w:rPr>
          <w:rFonts w:ascii="Times New Roman"/>
          <w:b w:val="false"/>
          <w:i w:val="false"/>
          <w:color w:val="000000"/>
          <w:sz w:val="28"/>
        </w:rPr>
        <w:t>
Исполнитель _____________________________       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r>
        <w:br/>
      </w:r>
      <w:r>
        <w:rPr>
          <w:rFonts w:ascii="Times New Roman"/>
          <w:b w:val="false"/>
          <w:i w:val="false"/>
          <w:color w:val="000000"/>
          <w:sz w:val="28"/>
        </w:rPr>
        <w:t>
Басшы</w:t>
      </w:r>
      <w:r>
        <w:br/>
      </w:r>
      <w:r>
        <w:rPr>
          <w:rFonts w:ascii="Times New Roman"/>
          <w:b w:val="false"/>
          <w:i w:val="false"/>
          <w:color w:val="000000"/>
          <w:sz w:val="28"/>
        </w:rPr>
        <w:t>
Руководитель ____________________________       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r>
        <w:br/>
      </w:r>
      <w:r>
        <w:rPr>
          <w:rFonts w:ascii="Times New Roman"/>
          <w:b w:val="false"/>
          <w:i w:val="false"/>
          <w:color w:val="000000"/>
          <w:sz w:val="28"/>
        </w:rPr>
        <w:t>
Бас бухгалтер</w:t>
      </w:r>
      <w:r>
        <w:br/>
      </w:r>
      <w:r>
        <w:rPr>
          <w:rFonts w:ascii="Times New Roman"/>
          <w:b w:val="false"/>
          <w:i w:val="false"/>
          <w:color w:val="000000"/>
          <w:sz w:val="28"/>
        </w:rPr>
        <w:t>
Главный бухгалтер _______________________        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228" w:id="9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205 бұйрығына       </w:t>
      </w:r>
      <w:r>
        <w:br/>
      </w:r>
      <w:r>
        <w:rPr>
          <w:rFonts w:ascii="Times New Roman"/>
          <w:b w:val="false"/>
          <w:i w:val="false"/>
          <w:color w:val="000000"/>
          <w:sz w:val="28"/>
        </w:rPr>
        <w:t xml:space="preserve">
22-қосымша            </w:t>
      </w:r>
    </w:p>
    <w:bookmarkEnd w:id="93"/>
    <w:bookmarkStart w:name="z229" w:id="94"/>
    <w:p>
      <w:pPr>
        <w:spacing w:after="0"/>
        <w:ind w:left="0"/>
        <w:jc w:val="left"/>
      </w:pPr>
      <w:r>
        <w:rPr>
          <w:rFonts w:ascii="Times New Roman"/>
          <w:b/>
          <w:i w:val="false"/>
          <w:color w:val="000000"/>
        </w:rPr>
        <w:t xml:space="preserve"> 
«Лизингтік қызмет туралы есеп» жалпы мемлекеттік статистикалық</w:t>
      </w:r>
      <w:r>
        <w:br/>
      </w:r>
      <w:r>
        <w:rPr>
          <w:rFonts w:ascii="Times New Roman"/>
          <w:b/>
          <w:i w:val="false"/>
          <w:color w:val="000000"/>
        </w:rPr>
        <w:t>
байқауының статистикалық нысанын (коды 7801104, индексі</w:t>
      </w:r>
      <w:r>
        <w:br/>
      </w:r>
      <w:r>
        <w:rPr>
          <w:rFonts w:ascii="Times New Roman"/>
          <w:b/>
          <w:i w:val="false"/>
          <w:color w:val="000000"/>
        </w:rPr>
        <w:t>
1-лизинг, кезеңділігі жылдық) толтыру жөніндегі нұскаулық</w:t>
      </w:r>
    </w:p>
    <w:bookmarkEnd w:id="94"/>
    <w:bookmarkStart w:name="z230" w:id="95"/>
    <w:p>
      <w:pPr>
        <w:spacing w:after="0"/>
        <w:ind w:left="0"/>
        <w:jc w:val="both"/>
      </w:pPr>
      <w:r>
        <w:rPr>
          <w:rFonts w:ascii="Times New Roman"/>
          <w:b w:val="false"/>
          <w:i w:val="false"/>
          <w:color w:val="000000"/>
          <w:sz w:val="28"/>
        </w:rPr>
        <w:t>
      1. Осы «Лизингтік қызмет туралы есеп» (коды 7801104, индексі 1-лизинг,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«Лизингтік қызмет туралы есеп» (коды 7801104, индексі 1-лизинг,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1) лизингтік қызмет – лизинг шартының жағдайларын орындау бойынша лизинг берушінің қызметі;</w:t>
      </w:r>
      <w:r>
        <w:br/>
      </w:r>
      <w:r>
        <w:rPr>
          <w:rFonts w:ascii="Times New Roman"/>
          <w:b w:val="false"/>
          <w:i w:val="false"/>
          <w:color w:val="000000"/>
          <w:sz w:val="28"/>
        </w:rPr>
        <w:t>
      2) лизинг беруші – тартылған және (немесе) меншікті ақшалар есебінен лизинг құралын меншікке сатып алатын және оны лизинг алушыға лизинг шартының жағдай бойынша беретін лизинг мәмлесінің қатысушысы;</w:t>
      </w:r>
      <w:r>
        <w:br/>
      </w:r>
      <w:r>
        <w:rPr>
          <w:rFonts w:ascii="Times New Roman"/>
          <w:b w:val="false"/>
          <w:i w:val="false"/>
          <w:color w:val="000000"/>
          <w:sz w:val="28"/>
        </w:rPr>
        <w:t>
      3) лизинг алушы – лизинг шарты бойынша лизинг құралдарын кәсіпкерлік мақсатта қабылдайтын лизинг мәмлесінің қатысушысы;</w:t>
      </w:r>
      <w:r>
        <w:br/>
      </w:r>
      <w:r>
        <w:rPr>
          <w:rFonts w:ascii="Times New Roman"/>
          <w:b w:val="false"/>
          <w:i w:val="false"/>
          <w:color w:val="000000"/>
          <w:sz w:val="28"/>
        </w:rPr>
        <w:t>
      4) қаржы лизингi - лизинг берушi сатушыдан өз меншiгiне сатып алған және лизинг шартымен келiсiлген лизинг нысанасын лизинг алушыға белгiлi бiр төлемақысына және белгiлi бiр талаптармен уақытша иеленуге және кәсiпкерлiк мақсаттар үшiн кемiнде үш жыл мерзiмге пайдалануға беруге мiндеттенетiн инвестициялық қызметтiң түрi;</w:t>
      </w:r>
      <w:r>
        <w:br/>
      </w:r>
      <w:r>
        <w:rPr>
          <w:rFonts w:ascii="Times New Roman"/>
          <w:b w:val="false"/>
          <w:i w:val="false"/>
          <w:color w:val="000000"/>
          <w:sz w:val="28"/>
        </w:rPr>
        <w:t>
      5) лизинг мерзiмi - лизинг беруші лизинг алушыға уақытша иеленуге және қолдануға лизинг шартымен көрсетілген мерзім.</w:t>
      </w:r>
      <w:r>
        <w:br/>
      </w:r>
      <w:r>
        <w:rPr>
          <w:rFonts w:ascii="Times New Roman"/>
          <w:b w:val="false"/>
          <w:i w:val="false"/>
          <w:color w:val="000000"/>
          <w:sz w:val="28"/>
        </w:rPr>
        <w:t>
</w:t>
      </w:r>
      <w:r>
        <w:rPr>
          <w:rFonts w:ascii="Times New Roman"/>
          <w:b w:val="false"/>
          <w:i w:val="false"/>
          <w:color w:val="000000"/>
          <w:sz w:val="28"/>
        </w:rPr>
        <w:t>
      3. Егер де респондент өзінің қызметін қаржы және операциялық лизинг саласында жүзеге асыратын болса, онда аталған статистикалық нысан бойынша екі есеп - жеке қаржылық және операциялық лизинг бойынша толтырады.</w:t>
      </w:r>
      <w:r>
        <w:br/>
      </w:r>
      <w:r>
        <w:rPr>
          <w:rFonts w:ascii="Times New Roman"/>
          <w:b w:val="false"/>
          <w:i w:val="false"/>
          <w:color w:val="000000"/>
          <w:sz w:val="28"/>
        </w:rPr>
        <w:t>
      Егер құрылымдық және оқшауланған бөлімшелерге заңды тұлға статистикалық нысанды өткізу бойынша өкілеттік берсе, онда ол өзі орналасқан жердегі статистика органдарына осы статистикалық нысанды ұсынады. Егер құрылымдық және оқшауланған бөлімше статистикалық нысанды беруді өткізу бойынша өкілеттіктерді алмаса, онда заңды тұлға өзі орналасқан жердегі статистика органдарына құрылымдық және оқшауланған бөлімшелер бөлінісінде олардың аумақтарын көрсете отырып статистикалық нысанды ұсынады.</w:t>
      </w:r>
      <w:r>
        <w:br/>
      </w:r>
      <w:r>
        <w:rPr>
          <w:rFonts w:ascii="Times New Roman"/>
          <w:b w:val="false"/>
          <w:i w:val="false"/>
          <w:color w:val="000000"/>
          <w:sz w:val="28"/>
        </w:rPr>
        <w:t>
      Есепті деректер құндық мәнде мың теңгемен, объектілер саны - бірлікпен көрсетіледі</w:t>
      </w:r>
      <w:r>
        <w:br/>
      </w:r>
      <w:r>
        <w:rPr>
          <w:rFonts w:ascii="Times New Roman"/>
          <w:b w:val="false"/>
          <w:i w:val="false"/>
          <w:color w:val="000000"/>
          <w:sz w:val="28"/>
        </w:rPr>
        <w:t>
      Көрсетілген қызметтердің құны қосымша құн салығынсыз ағымдағы бағада есептелінеді.</w:t>
      </w:r>
      <w:r>
        <w:br/>
      </w:r>
      <w:r>
        <w:rPr>
          <w:rFonts w:ascii="Times New Roman"/>
          <w:b w:val="false"/>
          <w:i w:val="false"/>
          <w:color w:val="000000"/>
          <w:sz w:val="28"/>
        </w:rPr>
        <w:t>
      Бөлу кезінде өңірлер бойынша барлық көрсеткіштер мәмілелер сомасы жабдық нақты қызмет ететін өңірге жатады.</w:t>
      </w:r>
      <w:r>
        <w:br/>
      </w:r>
      <w:r>
        <w:rPr>
          <w:rFonts w:ascii="Times New Roman"/>
          <w:b w:val="false"/>
          <w:i w:val="false"/>
          <w:color w:val="000000"/>
          <w:sz w:val="28"/>
        </w:rPr>
        <w:t>
</w:t>
      </w:r>
      <w:r>
        <w:rPr>
          <w:rFonts w:ascii="Times New Roman"/>
          <w:b w:val="false"/>
          <w:i w:val="false"/>
          <w:color w:val="000000"/>
          <w:sz w:val="28"/>
        </w:rPr>
        <w:t>
      4. 2 бөлімде лизинг туралы ұғым бұл инвестициялық қызмет түрі, мұнда лизинг беруші лизинг алушыға белгілі төлем үшін, белгілі мерзімге және белгілі жағдайларды лизинг құралын кәсіпкерлік мақсаттар үшін уақытша иеленуге және қолдануға береді.</w:t>
      </w:r>
      <w:r>
        <w:br/>
      </w:r>
      <w:r>
        <w:rPr>
          <w:rFonts w:ascii="Times New Roman"/>
          <w:b w:val="false"/>
          <w:i w:val="false"/>
          <w:color w:val="000000"/>
          <w:sz w:val="28"/>
        </w:rPr>
        <w:t>
      Қаржы лизингісінде лизинг шарты бойынша лизинг мәнін беру мына талаптардың бiрiне немесе бiрнешеуiне сай келуі тиiс:</w:t>
      </w:r>
      <w:r>
        <w:br/>
      </w:r>
      <w:r>
        <w:rPr>
          <w:rFonts w:ascii="Times New Roman"/>
          <w:b w:val="false"/>
          <w:i w:val="false"/>
          <w:color w:val="000000"/>
          <w:sz w:val="28"/>
        </w:rPr>
        <w:t>
      1) Қаржы лизингі нысанасын лизинг алушының меншiгiне беру және (немесе) лизинг алушыға тiркелген баға бойынша лизинг нысанасын сатып алу құқығын беру лизинг шартымен айқындалады;</w:t>
      </w:r>
      <w:r>
        <w:br/>
      </w:r>
      <w:r>
        <w:rPr>
          <w:rFonts w:ascii="Times New Roman"/>
          <w:b w:val="false"/>
          <w:i w:val="false"/>
          <w:color w:val="000000"/>
          <w:sz w:val="28"/>
        </w:rPr>
        <w:t>
      2) лизинг мерзiмi қаржы лизингі нысанасының пайдалы қызмет ету мерзiмiнiң 75 пайызынан асады;</w:t>
      </w:r>
      <w:r>
        <w:br/>
      </w:r>
      <w:r>
        <w:rPr>
          <w:rFonts w:ascii="Times New Roman"/>
          <w:b w:val="false"/>
          <w:i w:val="false"/>
          <w:color w:val="000000"/>
          <w:sz w:val="28"/>
        </w:rPr>
        <w:t>
      3) лизингтік төлемдердiң лизингтiң бүкiл мерзiмi iшiндегi ағымдық (дисконтталған) құны қаржылық лизингке берiлген нысанасы құнының 90 пайызынан асады;</w:t>
      </w:r>
      <w:r>
        <w:br/>
      </w:r>
      <w:r>
        <w:rPr>
          <w:rFonts w:ascii="Times New Roman"/>
          <w:b w:val="false"/>
          <w:i w:val="false"/>
          <w:color w:val="000000"/>
          <w:sz w:val="28"/>
        </w:rPr>
        <w:t>
      Операциялық лизинг – лизингтің шарт мерзімі мүліктің нормативтік қызмет мерзімінен едәуір қысқа және лизингтік төлемдер мүліктің толық құнын өтемейтін қызмет түрі.</w:t>
      </w:r>
      <w:r>
        <w:br/>
      </w:r>
      <w:r>
        <w:rPr>
          <w:rFonts w:ascii="Times New Roman"/>
          <w:b w:val="false"/>
          <w:i w:val="false"/>
          <w:color w:val="000000"/>
          <w:sz w:val="28"/>
        </w:rPr>
        <w:t>
</w:t>
      </w:r>
      <w:r>
        <w:rPr>
          <w:rFonts w:ascii="Times New Roman"/>
          <w:b w:val="false"/>
          <w:i w:val="false"/>
          <w:color w:val="000000"/>
          <w:sz w:val="28"/>
        </w:rPr>
        <w:t>
      5. 3 бөлімінің 1- жолында лизинг шартында көрсетілген аударылған лизингтік төлемдер көрсетіледі. Лизингтік төлемдер лизинг алушының лизинг берушіге лизинг объектісі құнын, сондай-ақ лизинг берушінің пайыздық табысын орнына толтыруды білдіреді.</w:t>
      </w:r>
      <w:r>
        <w:br/>
      </w:r>
      <w:r>
        <w:rPr>
          <w:rFonts w:ascii="Times New Roman"/>
          <w:b w:val="false"/>
          <w:i w:val="false"/>
          <w:color w:val="000000"/>
          <w:sz w:val="28"/>
        </w:rPr>
        <w:t>
      2 жолда ағымдағы портфель, яғни алуға жататын лизингтік төлемдер көлемі, немесе, ағымдағы мәмілелердің қалдық құны бойынша да болған көлем көрсетіледі.</w:t>
      </w:r>
      <w:r>
        <w:br/>
      </w:r>
      <w:r>
        <w:rPr>
          <w:rFonts w:ascii="Times New Roman"/>
          <w:b w:val="false"/>
          <w:i w:val="false"/>
          <w:color w:val="000000"/>
          <w:sz w:val="28"/>
        </w:rPr>
        <w:t>
</w:t>
      </w:r>
      <w:r>
        <w:rPr>
          <w:rFonts w:ascii="Times New Roman"/>
          <w:b w:val="false"/>
          <w:i w:val="false"/>
          <w:color w:val="000000"/>
          <w:sz w:val="28"/>
        </w:rPr>
        <w:t>
      6. 4,5,6 және 7 бөлімдерде есепті жылы жасасқан шарттардың жалпы құны мен саны көрсетіледі. Лизинг шарты – лизинг беруші сатушыдан лизинг алушының келісімі бойынша лизинг құралын меншікке сатып алуды және оны лизинг алушыға кәсіпкерлік мақсаттарға арналған төлемі үшін уақытша иеленуге және пайдалануға беруін міндеттеттейтін шарт.</w:t>
      </w:r>
      <w:r>
        <w:br/>
      </w:r>
      <w:r>
        <w:rPr>
          <w:rFonts w:ascii="Times New Roman"/>
          <w:b w:val="false"/>
          <w:i w:val="false"/>
          <w:color w:val="000000"/>
          <w:sz w:val="28"/>
        </w:rPr>
        <w:t>
</w:t>
      </w:r>
      <w:r>
        <w:rPr>
          <w:rFonts w:ascii="Times New Roman"/>
          <w:b w:val="false"/>
          <w:i w:val="false"/>
          <w:color w:val="000000"/>
          <w:sz w:val="28"/>
        </w:rPr>
        <w:t>
      7.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8. Арифметикалық – логикалық бақылау:</w:t>
      </w:r>
      <w:r>
        <w:br/>
      </w:r>
      <w:r>
        <w:rPr>
          <w:rFonts w:ascii="Times New Roman"/>
          <w:b w:val="false"/>
          <w:i w:val="false"/>
          <w:color w:val="000000"/>
          <w:sz w:val="28"/>
        </w:rPr>
        <w:t>
      1) 4 бөлім. «Қаржыландыру көздері бойынша лизинг шарттарының жалпы құны»:</w:t>
      </w:r>
      <w:r>
        <w:br/>
      </w:r>
      <w:r>
        <w:rPr>
          <w:rFonts w:ascii="Times New Roman"/>
          <w:b w:val="false"/>
          <w:i w:val="false"/>
          <w:color w:val="000000"/>
          <w:sz w:val="28"/>
        </w:rPr>
        <w:t xml:space="preserve">
      1 жол = әрбір бағанның 1.1 – 1.5 және 1.6 жолдарының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1.5 жол </w:t>
      </w:r>
      <w:r>
        <w:rPr>
          <w:rFonts w:ascii="Times New Roman"/>
          <w:b w:val="false"/>
          <w:i w:val="false"/>
          <w:color w:val="000000"/>
          <w:sz w:val="28"/>
          <w:u w:val="single"/>
        </w:rPr>
        <w:t>&gt;</w:t>
      </w:r>
      <w:r>
        <w:rPr>
          <w:rFonts w:ascii="Times New Roman"/>
          <w:b w:val="false"/>
          <w:i w:val="false"/>
          <w:color w:val="000000"/>
          <w:sz w:val="28"/>
        </w:rPr>
        <w:t xml:space="preserve"> әрбір бағанның 1.5.1 жолынан;</w:t>
      </w:r>
      <w:r>
        <w:br/>
      </w:r>
      <w:r>
        <w:rPr>
          <w:rFonts w:ascii="Times New Roman"/>
          <w:b w:val="false"/>
          <w:i w:val="false"/>
          <w:color w:val="000000"/>
          <w:sz w:val="28"/>
        </w:rPr>
        <w:t>
      2) 5 бөлім. «Лизинг шарттарының күші кезеңдері бойынша шарттардың құны»:</w:t>
      </w:r>
      <w:r>
        <w:br/>
      </w:r>
      <w:r>
        <w:rPr>
          <w:rFonts w:ascii="Times New Roman"/>
          <w:b w:val="false"/>
          <w:i w:val="false"/>
          <w:color w:val="000000"/>
          <w:sz w:val="28"/>
        </w:rPr>
        <w:t xml:space="preserve">
      1 жол = әрбір бағанның 1.1-1.18 жолдарының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3) 6 бөлім. «Лизингті пайдалану бағыттары бойынша шарттар құны мен саны»:</w:t>
      </w:r>
      <w:r>
        <w:br/>
      </w:r>
      <w:r>
        <w:rPr>
          <w:rFonts w:ascii="Times New Roman"/>
          <w:b w:val="false"/>
          <w:i w:val="false"/>
          <w:color w:val="000000"/>
          <w:sz w:val="28"/>
        </w:rPr>
        <w:t xml:space="preserve">
      1 жол = әрбір бағанның 1.1-1.18 жолдарының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9 баған </w:t>
      </w:r>
      <w:r>
        <w:rPr>
          <w:rFonts w:ascii="Times New Roman"/>
          <w:b w:val="false"/>
          <w:i w:val="false"/>
          <w:color w:val="000000"/>
          <w:sz w:val="28"/>
          <w:u w:val="single"/>
        </w:rPr>
        <w:t>&gt;</w:t>
      </w:r>
      <w:r>
        <w:rPr>
          <w:rFonts w:ascii="Times New Roman"/>
          <w:b w:val="false"/>
          <w:i w:val="false"/>
          <w:color w:val="000000"/>
          <w:sz w:val="28"/>
        </w:rPr>
        <w:t xml:space="preserve"> әрбір жолдың 11 бағанынан;</w:t>
      </w:r>
      <w:r>
        <w:br/>
      </w:r>
      <w:r>
        <w:rPr>
          <w:rFonts w:ascii="Times New Roman"/>
          <w:b w:val="false"/>
          <w:i w:val="false"/>
          <w:color w:val="000000"/>
          <w:sz w:val="28"/>
        </w:rPr>
        <w:t xml:space="preserve">
      10 баған </w:t>
      </w:r>
      <w:r>
        <w:rPr>
          <w:rFonts w:ascii="Times New Roman"/>
          <w:b w:val="false"/>
          <w:i w:val="false"/>
          <w:color w:val="000000"/>
          <w:sz w:val="28"/>
          <w:u w:val="single"/>
        </w:rPr>
        <w:t>&gt;</w:t>
      </w:r>
      <w:r>
        <w:rPr>
          <w:rFonts w:ascii="Times New Roman"/>
          <w:b w:val="false"/>
          <w:i w:val="false"/>
          <w:color w:val="000000"/>
          <w:sz w:val="28"/>
        </w:rPr>
        <w:t xml:space="preserve"> әрбір жолдың 12 бағанынан.</w:t>
      </w:r>
      <w:r>
        <w:br/>
      </w:r>
      <w:r>
        <w:rPr>
          <w:rFonts w:ascii="Times New Roman"/>
          <w:b w:val="false"/>
          <w:i w:val="false"/>
          <w:color w:val="000000"/>
          <w:sz w:val="28"/>
        </w:rPr>
        <w:t>
      4) «Бөлімдер арасындағы арифметикалық - логикалық бақылау»:</w:t>
      </w:r>
      <w:r>
        <w:br/>
      </w:r>
      <w:r>
        <w:rPr>
          <w:rFonts w:ascii="Times New Roman"/>
          <w:b w:val="false"/>
          <w:i w:val="false"/>
          <w:color w:val="000000"/>
          <w:sz w:val="28"/>
        </w:rPr>
        <w:t xml:space="preserve">
      4 бөлімнің 1.1 жолының 1 – 5 бағандарының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 6 бөлімнің 1 жолының 1 бағанына;</w:t>
      </w:r>
      <w:r>
        <w:br/>
      </w:r>
      <w:r>
        <w:rPr>
          <w:rFonts w:ascii="Times New Roman"/>
          <w:b w:val="false"/>
          <w:i w:val="false"/>
          <w:color w:val="000000"/>
          <w:sz w:val="28"/>
        </w:rPr>
        <w:t xml:space="preserve">
      4 бөлімнің 1.2 жолының 1 – 5 бағандарының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 6 бөлімнің 1 жолының 3 бағанына;</w:t>
      </w:r>
      <w:r>
        <w:br/>
      </w:r>
      <w:r>
        <w:rPr>
          <w:rFonts w:ascii="Times New Roman"/>
          <w:b w:val="false"/>
          <w:i w:val="false"/>
          <w:color w:val="000000"/>
          <w:sz w:val="28"/>
        </w:rPr>
        <w:t xml:space="preserve">
      4 бөлімнің 1.3 жолының 1 – 5 бағандарының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 6 бөлімнің 1 жолының 5 бағанына;</w:t>
      </w:r>
      <w:r>
        <w:br/>
      </w:r>
      <w:r>
        <w:rPr>
          <w:rFonts w:ascii="Times New Roman"/>
          <w:b w:val="false"/>
          <w:i w:val="false"/>
          <w:color w:val="000000"/>
          <w:sz w:val="28"/>
        </w:rPr>
        <w:t xml:space="preserve">
      4 бөлімнің 1.4 жолының 1 – 5 бағандарының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 6 бөлімнің 1 жолының 7 бағанына;</w:t>
      </w:r>
      <w:r>
        <w:br/>
      </w:r>
      <w:r>
        <w:rPr>
          <w:rFonts w:ascii="Times New Roman"/>
          <w:b w:val="false"/>
          <w:i w:val="false"/>
          <w:color w:val="000000"/>
          <w:sz w:val="28"/>
        </w:rPr>
        <w:t xml:space="preserve">
      4 бөлімнің 1.5 жолының 1 – 5 бағандарының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 6 бөлімнің 1 жолының 9 бағанына;</w:t>
      </w:r>
      <w:r>
        <w:br/>
      </w:r>
      <w:r>
        <w:rPr>
          <w:rFonts w:ascii="Times New Roman"/>
          <w:b w:val="false"/>
          <w:i w:val="false"/>
          <w:color w:val="000000"/>
          <w:sz w:val="28"/>
        </w:rPr>
        <w:t xml:space="preserve">
      4 бөлімнің 1.5.1 жолының 1 – 5 бағандарының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 6 бөлімнің 1 жолының 11 бағанына;</w:t>
      </w:r>
      <w:r>
        <w:br/>
      </w:r>
      <w:r>
        <w:rPr>
          <w:rFonts w:ascii="Times New Roman"/>
          <w:b w:val="false"/>
          <w:i w:val="false"/>
          <w:color w:val="000000"/>
          <w:sz w:val="28"/>
        </w:rPr>
        <w:t xml:space="preserve">
      4 бөлімнің 1.6 жолының 1 – 5 бағандарының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 6 бөлімнің 1 жолының 13 бағанына;</w:t>
      </w:r>
      <w:r>
        <w:br/>
      </w:r>
      <w:r>
        <w:rPr>
          <w:rFonts w:ascii="Times New Roman"/>
          <w:b w:val="false"/>
          <w:i w:val="false"/>
          <w:color w:val="000000"/>
          <w:sz w:val="28"/>
        </w:rPr>
        <w:t xml:space="preserve">
      4 бөлімнің 1 жолының 1 – 5 бағандарының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 xml:space="preserve">= 5 бөлімнің 1 жолының 1, 2, 3 бағандарының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6 бөлімнің 1 жолының 2, 4, 6, 8, 10, 14 бағандарының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 xml:space="preserve">= 5 бөлімнің 1 жолының 1 - 3 бағандарының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28600" cy="292100"/>
                    </a:xfrm>
                    <a:prstGeom prst="rect">
                      <a:avLst/>
                    </a:prstGeom>
                  </pic:spPr>
                </pic:pic>
              </a:graphicData>
            </a:graphic>
          </wp:inline>
        </w:drawing>
      </w:r>
      <w:r>
        <w:rPr>
          <w:rFonts w:ascii="Times New Roman"/>
          <w:b w:val="false"/>
          <w:i w:val="false"/>
          <w:color w:val="000000"/>
          <w:sz w:val="28"/>
        </w:rPr>
        <w:t>.</w:t>
      </w:r>
    </w:p>
    <w:bookmarkEnd w:id="95"/>
    <w:bookmarkStart w:name="z238" w:id="9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205 бұйрығына       </w:t>
      </w:r>
      <w:r>
        <w:br/>
      </w:r>
      <w:r>
        <w:rPr>
          <w:rFonts w:ascii="Times New Roman"/>
          <w:b w:val="false"/>
          <w:i w:val="false"/>
          <w:color w:val="000000"/>
          <w:sz w:val="28"/>
        </w:rPr>
        <w:t xml:space="preserve">
23-қосымша            </w:t>
      </w:r>
    </w:p>
    <w:bookmarkEnd w:id="96"/>
    <w:bookmarkStart w:name="z239" w:id="97"/>
    <w:p>
      <w:pPr>
        <w:spacing w:after="0"/>
        <w:ind w:left="0"/>
        <w:jc w:val="left"/>
      </w:pPr>
      <w:r>
        <w:rPr>
          <w:rFonts w:ascii="Times New Roman"/>
          <w:b/>
          <w:i w:val="false"/>
          <w:color w:val="000000"/>
        </w:rPr>
        <w:t xml:space="preserve"> 
Қазақстан Республикасы Статистика агенттігінің күші жойылған</w:t>
      </w:r>
      <w:r>
        <w:br/>
      </w:r>
      <w:r>
        <w:rPr>
          <w:rFonts w:ascii="Times New Roman"/>
          <w:b/>
          <w:i w:val="false"/>
          <w:color w:val="000000"/>
        </w:rPr>
        <w:t>
бұйрықтарының тізбесі</w:t>
      </w:r>
    </w:p>
    <w:bookmarkEnd w:id="97"/>
    <w:bookmarkStart w:name="z240" w:id="98"/>
    <w:p>
      <w:pPr>
        <w:spacing w:after="0"/>
        <w:ind w:left="0"/>
        <w:jc w:val="both"/>
      </w:pPr>
      <w:r>
        <w:rPr>
          <w:rFonts w:ascii="Times New Roman"/>
          <w:b w:val="false"/>
          <w:i w:val="false"/>
          <w:color w:val="000000"/>
          <w:sz w:val="28"/>
        </w:rPr>
        <w:t>
      1) «Қызмет көрсету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2010 жылғы 20 қыркүйектегі № 264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6570 болып тіркелген, 2011 жылғы 16 сәуірдегі № 152-153 (26555) және 2011 жылғы 19 сәуірдегі № 154-155 (26557)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2) «Көрсетілген қызметтер көлемі туралы есеп» жалпымемлекеттік статистикалық байқаудың статистикалық нысаны мен оны толтыру жөніндегі нұсқаулықты бекіту туралы» Қазақстан Республикасы Статистика агенттігі төрағасының 2010 жылғы 30 қыркүйектегі № 278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6579 болып тіркелген);</w:t>
      </w:r>
      <w:r>
        <w:br/>
      </w:r>
      <w:r>
        <w:rPr>
          <w:rFonts w:ascii="Times New Roman"/>
          <w:b w:val="false"/>
          <w:i w:val="false"/>
          <w:color w:val="000000"/>
          <w:sz w:val="28"/>
        </w:rPr>
        <w:t>
</w:t>
      </w:r>
      <w:r>
        <w:rPr>
          <w:rFonts w:ascii="Times New Roman"/>
          <w:b w:val="false"/>
          <w:i w:val="false"/>
          <w:color w:val="000000"/>
          <w:sz w:val="28"/>
        </w:rPr>
        <w:t>
      3) «Қызмет көрсету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2010 жылғы 20 қыркүйектегі № 264 бұйрығына өзгерістер енгізу туралы» Қазақстан Республикасы Статистика агенттігі төрағасының 2011 жылғы 23 тамыздағы № 244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7326 болып тіркелген, 2012 жылғы 5 мамырдағы № 210-215 (27289)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
      4) «Қызмет көрсету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2010 жылғы 20 қыркүйектегі № 264 бұйрығына өзгерістер енгізу туралы» Қазақстан Республикасы Статистика агенттігі төрағасының міндетін атқарушының 2012 жылғы 28 маусымдағы </w:t>
      </w:r>
      <w:r>
        <w:br/>
      </w:r>
      <w:r>
        <w:rPr>
          <w:rFonts w:ascii="Times New Roman"/>
          <w:b w:val="false"/>
          <w:i w:val="false"/>
          <w:color w:val="000000"/>
          <w:sz w:val="28"/>
        </w:rPr>
        <w:t>
№ 154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7842 болып тіркелген, 2012 жылғы 10 қазандағы № 659-664 (27736) «Егемен Қазақстан» газетінде жарияланған).</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header.xml" Type="http://schemas.openxmlformats.org/officeDocument/2006/relationships/header" Id="rId1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