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a0d0" w14:textId="63ca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4 тоқсанға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2013 жылғы 26 қыркүйектегі № 462-Ө-М бұйрығы. Қазақстан Республикасының Әділет министрлігінде 2013 жылы 3 қазанда № 8772 тіркелді. Күші жойылды - ҚР Еңбек және халықты әлеуметтік қорғау министрінің 2013 жылғы 23 желтоқсандағы № 675-ө-м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Еңбек және халықты әлеуметтік қорғау министрінің 23.12.2013 </w:t>
      </w:r>
      <w:r>
        <w:rPr>
          <w:rFonts w:ascii="Times New Roman"/>
          <w:b w:val="false"/>
          <w:i w:val="false"/>
          <w:color w:val="ff0000"/>
          <w:sz w:val="28"/>
        </w:rPr>
        <w:t>№ 675-ө-м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бастап күшіне енеді).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қолданысқа енгізілу тәртібін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5-тармақтан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8 сәуірдегі № 537 қаулысымен бекітілген Кедейлік шегін анықтау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атаулы әлеуметтік көмектің мөлшерін анықтау үшін Қазақстан Республикасының күнкөрісі төмен азаматтарына әлеуметтік көмек көрсету өлшемдерін белгілеу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2013 жылғы 4 тоқсанға арналған кедейлік шегі Қазақстан Республикасының Статистика агенттігі өткен тоқсанға есептеген ең төменгі күнкөріс деңгейінің 40 пайызы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министрінің «2013 жылғы 3 тоқсанға арналған кедейлік шегін анықтау туралы» 2013 жылғы 26 маусымдағы № 274-Ө-М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8529 тіркелген және 2013 жылғы 3 шілдедегі «Казахстанская правда» № 224 (27498), 2013 жылғы 3 шілдедегі «Егемен Қазақстан» № 162 (28101)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департаменті (А.О. Табергенова) осы бұйрықтың: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Қазақстан Республикасы Әділет министрлігінде мемлекеттік тіркелуін және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облыстық, Астана және Алматы қалаларының жұмыспен қамтуды үйлестіру және әлеуметтік бағдарламалар басқармасына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Еңбек және халықты әлеуметтік қорғау вице-министрі С. Қ. Жақыповаға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күшiне енедi және 2013 жылғы 1 қазаннан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Т. Дүйсенова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