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e987" w14:textId="c0fe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қаражат шегінде бекіту туралы" Қазақстан Республикасы Ауыл шаруашылығы министрінің м.а. 2013 жылғы 14 ақпандағы № 3-1/55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2013 жылғы 19 қыркүйектегі № 3-1/434 бұйрығы. Қазақстан Республикасының Әділет министрлігінде 2013 жылы 03 қазанда № 8773 тіркелді. Күші жойылды - Қазақстан Республикасы Ауыл шаруашылығы министрінің м.а. 2015 жылғы 8 қазандағы № 3-2/905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8.10.2015 </w:t>
      </w:r>
      <w:r>
        <w:rPr>
          <w:rFonts w:ascii="Times New Roman"/>
          <w:b w:val="false"/>
          <w:i w:val="false"/>
          <w:color w:val="ff0000"/>
          <w:sz w:val="28"/>
        </w:rPr>
        <w:t>№ 3-2/905</w:t>
      </w:r>
      <w:r>
        <w:rPr>
          <w:rFonts w:ascii="Times New Roman"/>
          <w:b w:val="false"/>
          <w:i w:val="false"/>
          <w:color w:val="ff0000"/>
          <w:sz w:val="28"/>
        </w:rPr>
        <w:t xml:space="preserve"> (қол қойылған күнінен бастап күшіне енеді) бұйрығымен.</w:t>
      </w:r>
    </w:p>
    <w:bookmarkStart w:name="z2" w:id="0"/>
    <w:p>
      <w:pPr>
        <w:spacing w:after="0"/>
        <w:ind w:left="0"/>
        <w:jc w:val="both"/>
      </w:pPr>
      <w:r>
        <w:rPr>
          <w:rFonts w:ascii="Times New Roman"/>
          <w:b w:val="false"/>
          <w:i w:val="false"/>
          <w:color w:val="000000"/>
          <w:sz w:val="28"/>
        </w:rPr>
        <w:t>      «Мал шаруашылығы өнiмiнiң өнiмдiлiгi мен сапасын арттыру мақсатында субсидиялау қағидаларын бекіту туралы» Қазақстан Республикасы Үкіметінің 2013 жылғы 25 қаңтардағы № 36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қаражат шегінде бекіту туралы» Қазақстан Республикасы Ауыл шаруашылығы министрінің м.а. 2013 жылғы 14 ақпандағы № 3-1/55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8342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бұйрықпен</w:t>
      </w:r>
      <w:r>
        <w:rPr>
          <w:rFonts w:ascii="Times New Roman"/>
          <w:b w:val="false"/>
          <w:i w:val="false"/>
          <w:color w:val="000000"/>
          <w:sz w:val="28"/>
        </w:rPr>
        <w:t xml:space="preserve"> бекітілген 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қаражат шегі осы </w:t>
      </w:r>
      <w:r>
        <w:rPr>
          <w:rFonts w:ascii="Times New Roman"/>
          <w:b w:val="false"/>
          <w:i w:val="false"/>
          <w:color w:val="000000"/>
          <w:sz w:val="28"/>
        </w:rPr>
        <w:t>бұйрыққа</w:t>
      </w:r>
      <w:r>
        <w:rPr>
          <w:rFonts w:ascii="Times New Roman"/>
          <w:b w:val="false"/>
          <w:i w:val="false"/>
          <w:color w:val="000000"/>
          <w:sz w:val="28"/>
        </w:rPr>
        <w:t xml:space="preserve"> қосымшаға сәйкес жазылсын.</w:t>
      </w:r>
      <w:r>
        <w:br/>
      </w:r>
      <w:r>
        <w:rPr>
          <w:rFonts w:ascii="Times New Roman"/>
          <w:b w:val="false"/>
          <w:i w:val="false"/>
          <w:color w:val="000000"/>
          <w:sz w:val="28"/>
        </w:rPr>
        <w:t>
</w:t>
      </w:r>
      <w:r>
        <w:rPr>
          <w:rFonts w:ascii="Times New Roman"/>
          <w:b w:val="false"/>
          <w:i w:val="false"/>
          <w:color w:val="000000"/>
          <w:sz w:val="28"/>
        </w:rPr>
        <w:t>
      2. Мал шаруашылығы департаменті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тіркеуден өткен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Министрдің м.а.                            М. Өмірияев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2013 жылғы 19 қыркүйектегі   </w:t>
      </w:r>
      <w:r>
        <w:br/>
      </w:r>
      <w:r>
        <w:rPr>
          <w:rFonts w:ascii="Times New Roman"/>
          <w:b w:val="false"/>
          <w:i w:val="false"/>
          <w:color w:val="000000"/>
          <w:sz w:val="28"/>
        </w:rPr>
        <w:t xml:space="preserve">
№ 3-1/434           </w:t>
      </w:r>
      <w:r>
        <w:br/>
      </w:r>
      <w:r>
        <w:rPr>
          <w:rFonts w:ascii="Times New Roman"/>
          <w:b w:val="false"/>
          <w:i w:val="false"/>
          <w:color w:val="000000"/>
          <w:sz w:val="28"/>
        </w:rPr>
        <w:t xml:space="preserve">
бұйрығымен бекітілген   </w:t>
      </w:r>
    </w:p>
    <w:bookmarkEnd w:id="1"/>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2013 жылғы 14 ақпандағы   </w:t>
      </w:r>
      <w:r>
        <w:br/>
      </w:r>
      <w:r>
        <w:rPr>
          <w:rFonts w:ascii="Times New Roman"/>
          <w:b w:val="false"/>
          <w:i w:val="false"/>
          <w:color w:val="000000"/>
          <w:sz w:val="28"/>
        </w:rPr>
        <w:t xml:space="preserve">
№ 3-1/155          </w:t>
      </w:r>
      <w:r>
        <w:br/>
      </w:r>
      <w:r>
        <w:rPr>
          <w:rFonts w:ascii="Times New Roman"/>
          <w:b w:val="false"/>
          <w:i w:val="false"/>
          <w:color w:val="000000"/>
          <w:sz w:val="28"/>
        </w:rPr>
        <w:t xml:space="preserve">
бұйрығымен бекітілген    </w:t>
      </w:r>
    </w:p>
    <w:bookmarkEnd w:id="2"/>
    <w:bookmarkStart w:name="z10" w:id="3"/>
    <w:p>
      <w:pPr>
        <w:spacing w:after="0"/>
        <w:ind w:left="0"/>
        <w:jc w:val="left"/>
      </w:pPr>
      <w:r>
        <w:rPr>
          <w:rFonts w:ascii="Times New Roman"/>
          <w:b/>
          <w:i w:val="false"/>
          <w:color w:val="000000"/>
        </w:rPr>
        <w:t xml:space="preserve"> 
Субсидиялауға жататын бағыттарға және өңірлер бөлінісінде жыл</w:t>
      </w:r>
      <w:r>
        <w:br/>
      </w:r>
      <w:r>
        <w:rPr>
          <w:rFonts w:ascii="Times New Roman"/>
          <w:b/>
          <w:i w:val="false"/>
          <w:color w:val="000000"/>
        </w:rPr>
        <w:t>
сайынғы субсидиялар көлемін ағымдағы қаржы жылына арналған</w:t>
      </w:r>
      <w:r>
        <w:br/>
      </w:r>
      <w:r>
        <w:rPr>
          <w:rFonts w:ascii="Times New Roman"/>
          <w:b/>
          <w:i w:val="false"/>
          <w:color w:val="000000"/>
        </w:rPr>
        <w:t>
республикалық бюджетте көзделген қаражат шегі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881"/>
        <w:gridCol w:w="1078"/>
        <w:gridCol w:w="1078"/>
        <w:gridCol w:w="1003"/>
        <w:gridCol w:w="1003"/>
        <w:gridCol w:w="920"/>
        <w:gridCol w:w="1079"/>
        <w:gridCol w:w="1003"/>
        <w:gridCol w:w="1003"/>
        <w:gridCol w:w="1003"/>
        <w:gridCol w:w="1004"/>
        <w:gridCol w:w="1079"/>
        <w:gridCol w:w="1079"/>
      </w:tblGrid>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баптары (мың теңге)</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Шырынды және ірі азықтар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291 667,5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377 539,0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1 097 413,5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188 037,0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2 082 483,0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239 538,0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1 816 533,0</w:t>
            </w:r>
          </w:p>
        </w:tc>
      </w:tr>
      <w:tr>
        <w:trPr>
          <w:trHeight w:val="2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579 300,0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460 600,0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64 400,0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4 340 000,0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1 896 200,0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8 483 500,0</w:t>
            </w:r>
          </w:p>
        </w:tc>
      </w:tr>
      <w:tr>
        <w:trPr>
          <w:trHeight w:val="2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141 359,0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684 000,0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61 640,0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2 464 000,0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272 250,0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4 475 581,0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179 541,0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124 066,0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44 520,0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43 045,0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629 607,0</w:t>
            </w:r>
          </w:p>
        </w:tc>
      </w:tr>
      <w:tr>
        <w:trPr>
          <w:trHeight w:val="6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451 355,0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98 980,0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64 775,0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251 237,0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1 214 197,0</w:t>
            </w:r>
          </w:p>
        </w:tc>
      </w:tr>
      <w:tr>
        <w:trPr>
          <w:trHeight w:val="4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38 917,0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128 800,0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1 177 583,0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2 506 300,0</w:t>
            </w:r>
          </w:p>
        </w:tc>
      </w:tr>
      <w:tr>
        <w:trPr>
          <w:trHeight w:val="4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311 520,0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644 296,0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429 533,0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1 046 257,0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143 973,0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2 598 641,0</w:t>
            </w:r>
          </w:p>
        </w:tc>
      </w:tr>
      <w:tr>
        <w:trPr>
          <w:trHeight w:val="4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318 839,0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25 420,0</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200 370,0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101 154,0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1 092 594,0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99 160,0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139 160,0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664 985,0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68 350,0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627 321,0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1 708 186,0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39 996,0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524 998,0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192 537,0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939 631,0</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3 321 957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2 450 618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385 875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4 029 680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235 638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8 279 380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6 692 241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1 912 883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28 032 871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