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e6d2" w14:textId="1c8e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кеден органдарына конкурстық іріктеуден тыс қызметке орналасу ережесін бекіту туралы" Қазақстан Республикасы Қаржы министрінің 2011 жылғы 30 мамырдағы № 283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2013 жылғы 27 тамыздағы № 407 бұйрығы. Қазақстан Республикасының Әділет министрлігінде 2013 жылы 03 қазанда № 8774 тіркелді. Күші жойылды - Қазақстан Республикасы Қаржы министрінің 2014 жылғы 17 қарашадағы № 498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Қаржы министрінің 17.11.2014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(18.11.2014 бастап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«Құқық қорғау қызметі туралы» Қазақстан Республикасының 2011 жылғы 6 қаңтардағы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кеден органдарына конкурстық іріктеуден тыс қызметке орналасу ережесін бекіту туралы» Қазақстан Республикасы Қаржы министрінің 2011 жылғы 30 мамырдағы № 283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7054 тіркелді, 2011 жылғы 27 тамыздағы № 272-2274 (26693-26695) «Казахстанская правда» газетінде жарияланды)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кеден органдарына конкурстық іріктеуден тыс қызметке орналасу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9-тармақтың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қызметке жарамдылығы туралы әскери-дәрігерлік комиссияларының медициналық және психофизиологиялық куәландыру, оның ішінде полиграфологиялық зерттеу қорытындысы бар болған кезде;».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Кедендік бақылау комитеті (М.Т. Есенбаев) заңнамамен белгіленген тәртіппен Қазақстан Республикасының Әділет министрлігінде осы бұйрықтың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оның алғаш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