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1dc6" w14:textId="e851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 бағалау жүргізу бойынша нұсқаулықты бекіту туралы" Қазақстан Республикасы Қоршаған ортаны қорғау министрінің 2007 жылғы 28 маусымдағы № 204-ө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2013 жылғы 24 қыркүйектегі № 289-ө бұйрығы. Қазақстан Республикасының Әділет министрлігінде 2013 жылы 04 қазанда № 8775 тіркелді. Күші жойылды - Қазақстан Республикасы Экология, геология және табиғи ресурстар министрінің 2021 жылғы 30 шiлдедегі № 280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30.07.2021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 204-ө </w:t>
      </w:r>
      <w:r>
        <w:rPr>
          <w:rFonts w:ascii="Times New Roman"/>
          <w:b w:val="false"/>
          <w:i w:val="false"/>
          <w:color w:val="000000"/>
          <w:sz w:val="28"/>
        </w:rPr>
        <w:t>бұйрығына</w:t>
      </w:r>
      <w:r>
        <w:rPr>
          <w:rFonts w:ascii="Times New Roman"/>
          <w:b w:val="false"/>
          <w:i w:val="false"/>
          <w:color w:val="000000"/>
          <w:sz w:val="28"/>
        </w:rPr>
        <w:t>(Нормативтік құқықтық кесімдерді мемлекеттік тіркеудің тізіліміне № 4825 болып тіркелген, 2007 жылғы 22 тамыздағы № 128 (1331) "Юридическая газета" газетінде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28)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2. Экологиялық реттеу және бақылау комитет осы бұйрықтың Қазақстан Республикасы Әділет министрлігінде мемлекеттік тіркелуін және белгіленген тәртіппен ресми жариялануын қамтамасыз етсін.</w:t>
      </w:r>
    </w:p>
    <w:bookmarkEnd w:id="3"/>
    <w:bookmarkStart w:name="z6" w:id="4"/>
    <w:p>
      <w:pPr>
        <w:spacing w:after="0"/>
        <w:ind w:left="0"/>
        <w:jc w:val="both"/>
      </w:pPr>
      <w:r>
        <w:rPr>
          <w:rFonts w:ascii="Times New Roman"/>
          <w:b w:val="false"/>
          <w:i w:val="false"/>
          <w:color w:val="000000"/>
          <w:sz w:val="28"/>
        </w:rPr>
        <w:t>
      3. Осы бұйрық ол алғашқы рет ресми жарияланғаннан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