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1bfe" w14:textId="ba91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өңірін айқындау қағидасын бекіту туралы" Қазақстан Республикасы Көлік және коммуникация министрінің 2011 жылғы 28 ақпандағы № 96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29 тамыздағы № 676 бұйрығы. Қазақстан Республикасының Әділет министрлігінде 2013 жылы 10 қазанда № 8806 тіркелді. Күші жойылды - Қазақстан Республикасы Көлік және коммуникация министрінің 2014 жылы 27 маусымдағы № 392 бұйрығымен</w:t>
      </w:r>
    </w:p>
    <w:p>
      <w:pPr>
        <w:spacing w:after="0"/>
        <w:ind w:left="0"/>
        <w:jc w:val="both"/>
      </w:pPr>
      <w:bookmarkStart w:name="z1" w:id="0"/>
      <w:r>
        <w:rPr>
          <w:rFonts w:ascii="Times New Roman"/>
          <w:b w:val="false"/>
          <w:i w:val="false"/>
          <w:color w:val="ff0000"/>
          <w:sz w:val="28"/>
        </w:rPr>
        <w:t>
      Ескерту. Күші жойылды - ҚР Көлік және коммуникация министрінің 27.06.2014 </w:t>
      </w:r>
      <w:r>
        <w:rPr>
          <w:rFonts w:ascii="Times New Roman"/>
          <w:b w:val="false"/>
          <w:i w:val="false"/>
          <w:color w:val="ff0000"/>
          <w:sz w:val="28"/>
        </w:rPr>
        <w:t>№ 392</w:t>
      </w:r>
      <w:r>
        <w:rPr>
          <w:rFonts w:ascii="Times New Roman"/>
          <w:b w:val="false"/>
          <w:i w:val="false"/>
          <w:color w:val="ff0000"/>
          <w:sz w:val="28"/>
        </w:rPr>
        <w:t> бұйрығымен (20.10.2014 бастап қолданысқа енгізіледі).</w:t>
      </w:r>
    </w:p>
    <w:bookmarkEnd w:id="0"/>
    <w:bookmarkStart w:name="z2" w:id="1"/>
    <w:p>
      <w:pPr>
        <w:spacing w:after="0"/>
        <w:ind w:left="0"/>
        <w:jc w:val="both"/>
      </w:pPr>
      <w:r>
        <w:rPr>
          <w:rFonts w:ascii="Times New Roman"/>
          <w:b w:val="false"/>
          <w:i w:val="false"/>
          <w:color w:val="000000"/>
          <w:sz w:val="28"/>
        </w:rPr>
        <w:t>      «Жол жүрiсi қауiпсiздiгi туралы» Қазақстан Республикасының 1996 жылғы 15 шiлдедегi Заңы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және қызмет өңірі шегінде техникалық байқау операторларының техникалық байқау ұтқыр желілерінің жұмысын ұйымдастыруды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«Қызмет өңірін айқындау қағидасын бекіту туралы» Қазақстан Республикасы Көлік және коммуникация министрінің 2011 жылғы 28 ақпандағы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6874 тіркелген, «Егемен Қазақстан» газетінде 2011 жылғы 3 тамыздағы № 344-345 (26739)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Қызмет өңірін айқындау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(Қ.Б. Әбсаттаров):</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оны бұқаралық ақпарат құралдарында, соның ішінде Қазақстан Республикасы Көлік және коммуникация министрлігінің интернет-ресурсында ресми жариялауды және оны мемлекеттік органдардың интранет-порталында (МОИП) орналастыруды;</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тіркелуінен кейін 5 жұмыс күні ішінде мемлекеттік тіркеу туралы және бұқаралық ақпарат құралдарында жариялауға жіберу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Көлiк және коммуникация вице-министрi А.Ғ. Бектұровқа жүктелсiн.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күнiнен бастап он күнтiзбелiк күн өткен соң қолданысқа енгiзiледi.</w:t>
      </w:r>
    </w:p>
    <w:bookmarkEnd w:id="1"/>
    <w:p>
      <w:pPr>
        <w:spacing w:after="0"/>
        <w:ind w:left="0"/>
        <w:jc w:val="both"/>
      </w:pPr>
      <w:r>
        <w:rPr>
          <w:rFonts w:ascii="Times New Roman"/>
          <w:b w:val="false"/>
          <w:i/>
          <w:color w:val="000000"/>
          <w:sz w:val="28"/>
        </w:rPr>
        <w:t>      Министр                                    А. Жұмағалиев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2013 жылғы 29 тамыздағы </w:t>
      </w:r>
      <w:r>
        <w:br/>
      </w:r>
      <w:r>
        <w:rPr>
          <w:rFonts w:ascii="Times New Roman"/>
          <w:b w:val="false"/>
          <w:i w:val="false"/>
          <w:color w:val="000000"/>
          <w:sz w:val="28"/>
        </w:rPr>
        <w:t xml:space="preserve">
№ 676 бұйрығына    </w:t>
      </w:r>
      <w:r>
        <w:br/>
      </w:r>
      <w:r>
        <w:rPr>
          <w:rFonts w:ascii="Times New Roman"/>
          <w:b w:val="false"/>
          <w:i w:val="false"/>
          <w:color w:val="000000"/>
          <w:sz w:val="28"/>
        </w:rPr>
        <w:t xml:space="preserve">
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96 бұйрығымен    </w:t>
      </w:r>
      <w:r>
        <w:br/>
      </w:r>
      <w:r>
        <w:rPr>
          <w:rFonts w:ascii="Times New Roman"/>
          <w:b w:val="false"/>
          <w:i w:val="false"/>
          <w:color w:val="000000"/>
          <w:sz w:val="28"/>
        </w:rPr>
        <w:t xml:space="preserve">
бекiтiлдi      </w:t>
      </w:r>
    </w:p>
    <w:bookmarkEnd w:id="3"/>
    <w:bookmarkStart w:name="z12" w:id="4"/>
    <w:p>
      <w:pPr>
        <w:spacing w:after="0"/>
        <w:ind w:left="0"/>
        <w:jc w:val="left"/>
      </w:pPr>
      <w:r>
        <w:rPr>
          <w:rFonts w:ascii="Times New Roman"/>
          <w:b/>
          <w:i w:val="false"/>
          <w:color w:val="000000"/>
        </w:rPr>
        <w:t xml:space="preserve"> 
Қызмет өңiрiн айқындау қағидасы</w:t>
      </w:r>
    </w:p>
    <w:bookmarkEnd w:id="4"/>
    <w:bookmarkStart w:name="z13" w:id="5"/>
    <w:p>
      <w:pPr>
        <w:spacing w:after="0"/>
        <w:ind w:left="0"/>
        <w:jc w:val="both"/>
      </w:pPr>
      <w:r>
        <w:rPr>
          <w:rFonts w:ascii="Times New Roman"/>
          <w:b w:val="false"/>
          <w:i w:val="false"/>
          <w:color w:val="000000"/>
          <w:sz w:val="28"/>
        </w:rPr>
        <w:t>      1. Осы Қызмет өңiрiн айқындау қағидасы (бұдан әрi - Қағида) «Жол жүрiсi қауiпсiздiгi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барлық аумағында механикалық көлiк құралдарын және олардың тiркемелерiн (бұдан әрi - КҚ) мiндеттi техникалық байқаудан өткiзудi қамтамасыз ету үшiн техникалық байқау операторларының өңiрлiк қызметiн анықтау тәртiбiн белгiлейдi.</w:t>
      </w:r>
      <w:r>
        <w:br/>
      </w:r>
      <w:r>
        <w:rPr>
          <w:rFonts w:ascii="Times New Roman"/>
          <w:b w:val="false"/>
          <w:i w:val="false"/>
          <w:color w:val="000000"/>
          <w:sz w:val="28"/>
        </w:rPr>
        <w:t>
</w:t>
      </w:r>
      <w:r>
        <w:rPr>
          <w:rFonts w:ascii="Times New Roman"/>
          <w:b w:val="false"/>
          <w:i w:val="false"/>
          <w:color w:val="000000"/>
          <w:sz w:val="28"/>
        </w:rPr>
        <w:t>
      3. Қызмет өңiрi тiркелген КҚ бөлу қағидаты бойынша анықталады.</w:t>
      </w:r>
      <w:r>
        <w:br/>
      </w:r>
      <w:r>
        <w:rPr>
          <w:rFonts w:ascii="Times New Roman"/>
          <w:b w:val="false"/>
          <w:i w:val="false"/>
          <w:color w:val="000000"/>
          <w:sz w:val="28"/>
        </w:rPr>
        <w:t>
</w:t>
      </w:r>
      <w:r>
        <w:rPr>
          <w:rFonts w:ascii="Times New Roman"/>
          <w:b w:val="false"/>
          <w:i w:val="false"/>
          <w:color w:val="000000"/>
          <w:sz w:val="28"/>
        </w:rPr>
        <w:t>
      4.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2-қосымшадағы</w:t>
      </w:r>
      <w:r>
        <w:rPr>
          <w:rFonts w:ascii="Times New Roman"/>
          <w:b w:val="false"/>
          <w:i w:val="false"/>
          <w:color w:val="000000"/>
          <w:sz w:val="28"/>
        </w:rPr>
        <w:t xml:space="preserve"> 2-бағанда көрсетiлген елдi мекендерде және өңiрлерде техникалық байқаудың стационарлық желiсi бар техникалық байқау операторы КҚ-ның мiндеттi техникалық байқауды осы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2-қосымшадағы</w:t>
      </w:r>
      <w:r>
        <w:rPr>
          <w:rFonts w:ascii="Times New Roman"/>
          <w:b w:val="false"/>
          <w:i w:val="false"/>
          <w:color w:val="000000"/>
          <w:sz w:val="28"/>
        </w:rPr>
        <w:t xml:space="preserve"> 3-бағанда көрсетiлген елдi мекендер мен өңiрлердiң әкiмшiлiк-аумақтық шекаралары шегiнде техникалық байқаудың ұтқыр желiлерiмен өткiзуiн қамтамасыз етедi.</w:t>
      </w:r>
      <w:r>
        <w:br/>
      </w:r>
      <w:r>
        <w:rPr>
          <w:rFonts w:ascii="Times New Roman"/>
          <w:b w:val="false"/>
          <w:i w:val="false"/>
          <w:color w:val="000000"/>
          <w:sz w:val="28"/>
        </w:rPr>
        <w:t>
</w:t>
      </w:r>
      <w:r>
        <w:rPr>
          <w:rFonts w:ascii="Times New Roman"/>
          <w:b w:val="false"/>
          <w:i w:val="false"/>
          <w:color w:val="000000"/>
          <w:sz w:val="28"/>
        </w:rPr>
        <w:t>
      Өңiрлерде КҚ-ның мiндеттi техникалық байқауы аудандардың, ауылдық/селолық округтердiң және аудандық маңызы бар қалалардың әкiмшiлiк орталықтарында қамтамасыз етiледi.</w:t>
      </w:r>
      <w:r>
        <w:br/>
      </w:r>
      <w:r>
        <w:rPr>
          <w:rFonts w:ascii="Times New Roman"/>
          <w:b w:val="false"/>
          <w:i w:val="false"/>
          <w:color w:val="000000"/>
          <w:sz w:val="28"/>
        </w:rPr>
        <w:t>
</w:t>
      </w:r>
      <w:r>
        <w:rPr>
          <w:rFonts w:ascii="Times New Roman"/>
          <w:b w:val="false"/>
          <w:i w:val="false"/>
          <w:color w:val="000000"/>
          <w:sz w:val="28"/>
        </w:rPr>
        <w:t>
      5. КҚ мiндеттi техникалық байқаудан уақтылы өтуiн қамтамасыз ету үшiн техникалық байқау операторы қызмет өңiрi шегiнде КҚ-ның мiндеттi техникалық байқауды өткiзу кестесiн (бұдан әрi - Кесте) әзiрлейдi.</w:t>
      </w:r>
      <w:r>
        <w:br/>
      </w:r>
      <w:r>
        <w:rPr>
          <w:rFonts w:ascii="Times New Roman"/>
          <w:b w:val="false"/>
          <w:i w:val="false"/>
          <w:color w:val="000000"/>
          <w:sz w:val="28"/>
        </w:rPr>
        <w:t>
</w:t>
      </w:r>
      <w:r>
        <w:rPr>
          <w:rFonts w:ascii="Times New Roman"/>
          <w:b w:val="false"/>
          <w:i w:val="false"/>
          <w:color w:val="000000"/>
          <w:sz w:val="28"/>
        </w:rPr>
        <w:t>
      6. Техникалық байқаудың стационарлық желiсi мiндеттi техникалық байқаудың жыл бойы 1 қаңтардан 31 желтоқсанға дейiн өтуiн қамтамасыз етедi.</w:t>
      </w:r>
      <w:r>
        <w:br/>
      </w:r>
      <w:r>
        <w:rPr>
          <w:rFonts w:ascii="Times New Roman"/>
          <w:b w:val="false"/>
          <w:i w:val="false"/>
          <w:color w:val="000000"/>
          <w:sz w:val="28"/>
        </w:rPr>
        <w:t>
</w:t>
      </w:r>
      <w:r>
        <w:rPr>
          <w:rFonts w:ascii="Times New Roman"/>
          <w:b w:val="false"/>
          <w:i w:val="false"/>
          <w:color w:val="000000"/>
          <w:sz w:val="28"/>
        </w:rPr>
        <w:t>
      Ұтқыр желi мiндеттi техникалық байқауды жыл бойы бекiтiлген Кестеге сәйкес өтуiн қамтамасыз етедi.</w:t>
      </w:r>
      <w:r>
        <w:br/>
      </w:r>
      <w:r>
        <w:rPr>
          <w:rFonts w:ascii="Times New Roman"/>
          <w:b w:val="false"/>
          <w:i w:val="false"/>
          <w:color w:val="000000"/>
          <w:sz w:val="28"/>
        </w:rPr>
        <w:t>
</w:t>
      </w:r>
      <w:r>
        <w:rPr>
          <w:rFonts w:ascii="Times New Roman"/>
          <w:b w:val="false"/>
          <w:i w:val="false"/>
          <w:color w:val="000000"/>
          <w:sz w:val="28"/>
        </w:rPr>
        <w:t>
      7. Техникалық байқаудың ұтқыр желісі үшін график техникалық байқау орталығы орналасқан жері бойынша техникалық байқау операторларының тізіліміне енгізілген күннен бастап облыстың жергілікті атқарушы органына келісуге ұсынылады.</w:t>
      </w:r>
      <w:r>
        <w:br/>
      </w:r>
      <w:r>
        <w:rPr>
          <w:rFonts w:ascii="Times New Roman"/>
          <w:b w:val="false"/>
          <w:i w:val="false"/>
          <w:color w:val="000000"/>
          <w:sz w:val="28"/>
        </w:rPr>
        <w:t>
</w:t>
      </w:r>
      <w:r>
        <w:rPr>
          <w:rFonts w:ascii="Times New Roman"/>
          <w:b w:val="false"/>
          <w:i w:val="false"/>
          <w:color w:val="000000"/>
          <w:sz w:val="28"/>
        </w:rPr>
        <w:t>
      Облыстық жергілікті атқарушы органға келісуге Кестені кейін ұсынуды техникалық байқау операторы жыл сайын қызмет өңірі шегінде көлік құралдарын міндетті техникалық байқауды өткізу басталғанға дейін күнтізбелік отыз күннен кешіктірмей жүзеге асырады.</w:t>
      </w:r>
      <w:r>
        <w:br/>
      </w:r>
      <w:r>
        <w:rPr>
          <w:rFonts w:ascii="Times New Roman"/>
          <w:b w:val="false"/>
          <w:i w:val="false"/>
          <w:color w:val="000000"/>
          <w:sz w:val="28"/>
        </w:rPr>
        <w:t>
</w:t>
      </w:r>
      <w:r>
        <w:rPr>
          <w:rFonts w:ascii="Times New Roman"/>
          <w:b w:val="false"/>
          <w:i w:val="false"/>
          <w:color w:val="000000"/>
          <w:sz w:val="28"/>
        </w:rPr>
        <w:t>
      Облыстың жергілікті атқарушы органымен Кестені келіскеннен кейін күнтізбелік бес күн ішінде техникалық байқау операторы Кестенің көшірмесін Қазақстан Республикасы Көлік және коммуникация министрлігі Көліктік бақылау комитетінің аумақтық көліктік бақылау органына жібереді.</w:t>
      </w:r>
      <w:r>
        <w:br/>
      </w:r>
      <w:r>
        <w:rPr>
          <w:rFonts w:ascii="Times New Roman"/>
          <w:b w:val="false"/>
          <w:i w:val="false"/>
          <w:color w:val="000000"/>
          <w:sz w:val="28"/>
        </w:rPr>
        <w:t>
</w:t>
      </w:r>
      <w:r>
        <w:rPr>
          <w:rFonts w:ascii="Times New Roman"/>
          <w:b w:val="false"/>
          <w:i w:val="false"/>
          <w:color w:val="000000"/>
          <w:sz w:val="28"/>
        </w:rPr>
        <w:t>
      8. Кесте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ұсынылады.</w:t>
      </w:r>
      <w:r>
        <w:br/>
      </w:r>
      <w:r>
        <w:rPr>
          <w:rFonts w:ascii="Times New Roman"/>
          <w:b w:val="false"/>
          <w:i w:val="false"/>
          <w:color w:val="000000"/>
          <w:sz w:val="28"/>
        </w:rPr>
        <w:t>
</w:t>
      </w:r>
      <w:r>
        <w:rPr>
          <w:rFonts w:ascii="Times New Roman"/>
          <w:b w:val="false"/>
          <w:i w:val="false"/>
          <w:color w:val="000000"/>
          <w:sz w:val="28"/>
        </w:rPr>
        <w:t>
      9. Облыстық жергілікті атқарушы органдар келiсуге ұсынылған Кестенi келiп түскен күннен бастап бес жұмыс күнi iшiнде қарайды.</w:t>
      </w:r>
      <w:r>
        <w:br/>
      </w:r>
      <w:r>
        <w:rPr>
          <w:rFonts w:ascii="Times New Roman"/>
          <w:b w:val="false"/>
          <w:i w:val="false"/>
          <w:color w:val="000000"/>
          <w:sz w:val="28"/>
        </w:rPr>
        <w:t>
</w:t>
      </w:r>
      <w:r>
        <w:rPr>
          <w:rFonts w:ascii="Times New Roman"/>
          <w:b w:val="false"/>
          <w:i w:val="false"/>
          <w:color w:val="000000"/>
          <w:sz w:val="28"/>
        </w:rPr>
        <w:t>
      10. Кестенi облыстық жергілікті атқарушы орган келiскен кезде қызмет өңiрiне елдi мекендер санының және атауының және мiндеттi техникалық байқауды өткiзу мерзiмдерiнiң сәйкестiгi тексерiледi.</w:t>
      </w:r>
      <w:r>
        <w:br/>
      </w:r>
      <w:r>
        <w:rPr>
          <w:rFonts w:ascii="Times New Roman"/>
          <w:b w:val="false"/>
          <w:i w:val="false"/>
          <w:color w:val="000000"/>
          <w:sz w:val="28"/>
        </w:rPr>
        <w:t>
</w:t>
      </w:r>
      <w:r>
        <w:rPr>
          <w:rFonts w:ascii="Times New Roman"/>
          <w:b w:val="false"/>
          <w:i w:val="false"/>
          <w:color w:val="000000"/>
          <w:sz w:val="28"/>
        </w:rPr>
        <w:t>
      11. Кестенi техникалық байқау операторы қызмет өңiрiне сәйкес елдi мекендердiң саны мен атауын және мiндеттi техникалық байқауды өткiзу мерзiмдерiн толық емес көрсету арқылы ұсынған жағдайда облыстық жергілікті атқарушы орган Кестеге түзетулер енгiзедi.</w:t>
      </w:r>
      <w:r>
        <w:br/>
      </w:r>
      <w:r>
        <w:rPr>
          <w:rFonts w:ascii="Times New Roman"/>
          <w:b w:val="false"/>
          <w:i w:val="false"/>
          <w:color w:val="000000"/>
          <w:sz w:val="28"/>
        </w:rPr>
        <w:t>
</w:t>
      </w:r>
      <w:r>
        <w:rPr>
          <w:rFonts w:ascii="Times New Roman"/>
          <w:b w:val="false"/>
          <w:i w:val="false"/>
          <w:color w:val="000000"/>
          <w:sz w:val="28"/>
        </w:rPr>
        <w:t>
      12. Мiндеттi техникалық байқауды өткiзу мерзiмi бiр елдi мекенде кем дегенде үш күнтiзбелiк күндi құрайды.</w:t>
      </w:r>
      <w:r>
        <w:br/>
      </w:r>
      <w:r>
        <w:rPr>
          <w:rFonts w:ascii="Times New Roman"/>
          <w:b w:val="false"/>
          <w:i w:val="false"/>
          <w:color w:val="000000"/>
          <w:sz w:val="28"/>
        </w:rPr>
        <w:t>
</w:t>
      </w:r>
      <w:r>
        <w:rPr>
          <w:rFonts w:ascii="Times New Roman"/>
          <w:b w:val="false"/>
          <w:i w:val="false"/>
          <w:color w:val="000000"/>
          <w:sz w:val="28"/>
        </w:rPr>
        <w:t>
      13. Кестенi облыстық жергілікті атқарушы орган келiскеннен кейiн он күнтiзбелiк күн iшiнде техникалық байқау орталығы тұрғындарды Кесте жөнiнде тиiстi әкiмшiлiк-аумақтық бiрлiктiң аумағында таратылатын кезеңдiк баспа басылымдарында хабарлайды.</w:t>
      </w:r>
      <w:r>
        <w:br/>
      </w:r>
      <w:r>
        <w:rPr>
          <w:rFonts w:ascii="Times New Roman"/>
          <w:b w:val="false"/>
          <w:i w:val="false"/>
          <w:color w:val="000000"/>
          <w:sz w:val="28"/>
        </w:rPr>
        <w:t>
</w:t>
      </w:r>
      <w:r>
        <w:rPr>
          <w:rFonts w:ascii="Times New Roman"/>
          <w:b w:val="false"/>
          <w:i w:val="false"/>
          <w:color w:val="000000"/>
          <w:sz w:val="28"/>
        </w:rPr>
        <w:t>
      14. Заңды тұлғалардың КҚ міндетті техникалық байқауды өткізген жағдайда Қазақстан Республикасы азаматтық заңнамасы шеңберінде техникалық байқау операторларына Кестені бұзбастан, заңды тұлғаның аумағына кіру үшін техникалық байқаудың ұтқыр желілерін қолдануға рұқсат етіледі.</w:t>
      </w:r>
      <w:r>
        <w:br/>
      </w:r>
      <w:r>
        <w:rPr>
          <w:rFonts w:ascii="Times New Roman"/>
          <w:b w:val="false"/>
          <w:i w:val="false"/>
          <w:color w:val="000000"/>
          <w:sz w:val="28"/>
        </w:rPr>
        <w:t>
</w:t>
      </w:r>
      <w:r>
        <w:rPr>
          <w:rFonts w:ascii="Times New Roman"/>
          <w:b w:val="false"/>
          <w:i w:val="false"/>
          <w:color w:val="000000"/>
          <w:sz w:val="28"/>
        </w:rPr>
        <w:t>
      Заңды тұлғаларға Қазақстан Республикасы азаматтық заңнамасы шеңберінде техникалық байқаудың ұтқыр желісінде қызмет көрсету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анықталған техникалық байқау операторының қызметі өңірі шеңберінде жүзеге асырылады.</w:t>
      </w:r>
      <w:r>
        <w:br/>
      </w:r>
      <w:r>
        <w:rPr>
          <w:rFonts w:ascii="Times New Roman"/>
          <w:b w:val="false"/>
          <w:i w:val="false"/>
          <w:color w:val="000000"/>
          <w:sz w:val="28"/>
        </w:rPr>
        <w:t>
</w:t>
      </w:r>
      <w:r>
        <w:rPr>
          <w:rFonts w:ascii="Times New Roman"/>
          <w:b w:val="false"/>
          <w:i w:val="false"/>
          <w:color w:val="000000"/>
          <w:sz w:val="28"/>
        </w:rPr>
        <w:t>
      15. Елді мекенде екі және одан көп техникалық байқау орталықтары болған жағдайда осы елді мекенге техникалық байқаудың ұтқыр желісімен қызмет көрсету жүзеге асырылмайды.</w:t>
      </w:r>
    </w:p>
    <w:bookmarkEnd w:id="5"/>
    <w:bookmarkStart w:name="z32" w:id="6"/>
    <w:p>
      <w:pPr>
        <w:spacing w:after="0"/>
        <w:ind w:left="0"/>
        <w:jc w:val="both"/>
      </w:pPr>
      <w:r>
        <w:rPr>
          <w:rFonts w:ascii="Times New Roman"/>
          <w:b w:val="false"/>
          <w:i w:val="false"/>
          <w:color w:val="000000"/>
          <w:sz w:val="28"/>
        </w:rPr>
        <w:t>
Қызмет өңірін айқындау</w:t>
      </w:r>
      <w:r>
        <w:br/>
      </w:r>
      <w:r>
        <w:rPr>
          <w:rFonts w:ascii="Times New Roman"/>
          <w:b w:val="false"/>
          <w:i w:val="false"/>
          <w:color w:val="000000"/>
          <w:sz w:val="28"/>
        </w:rPr>
        <w:t xml:space="preserve">
қағидасына 1-қосымша </w:t>
      </w:r>
    </w:p>
    <w:bookmarkEnd w:id="6"/>
    <w:bookmarkStart w:name="z33" w:id="7"/>
    <w:p>
      <w:pPr>
        <w:spacing w:after="0"/>
        <w:ind w:left="0"/>
        <w:jc w:val="left"/>
      </w:pPr>
      <w:r>
        <w:rPr>
          <w:rFonts w:ascii="Times New Roman"/>
          <w:b/>
          <w:i w:val="false"/>
          <w:color w:val="000000"/>
        </w:rPr>
        <w:t xml:space="preserve"> 
Техникалық байқау операторларының қызмет өңірі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4477"/>
        <w:gridCol w:w="7081"/>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Міндетті техникалық байқау стационарлық техникалық байқау орталығымен қамтамасыз етілетін елді мекендердің және өңірлердің атауы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Міндетті техникалық байқау ұтқыр техникалық байқау желілерімен қамтамасыз етілетін елді мекендердің және өңірлердің атауы
</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Астана қаласы
</w:t>
            </w:r>
          </w:p>
        </w:tc>
      </w:tr>
      <w:tr>
        <w:trPr>
          <w:trHeight w:val="160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Aршалы ауданы,</w:t>
            </w:r>
            <w:r>
              <w:br/>
            </w:r>
            <w:r>
              <w:rPr>
                <w:rFonts w:ascii="Times New Roman"/>
                <w:b w:val="false"/>
                <w:i w:val="false"/>
                <w:color w:val="000000"/>
                <w:sz w:val="20"/>
              </w:rPr>
              <w:t>
Целиноград ауданы,</w:t>
            </w:r>
            <w:r>
              <w:br/>
            </w:r>
            <w:r>
              <w:rPr>
                <w:rFonts w:ascii="Times New Roman"/>
                <w:b w:val="false"/>
                <w:i w:val="false"/>
                <w:color w:val="000000"/>
                <w:sz w:val="20"/>
              </w:rPr>
              <w:t>
Шортанды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Aршалы ауданы, Астрахан ауданы,</w:t>
            </w:r>
            <w:r>
              <w:br/>
            </w:r>
            <w:r>
              <w:rPr>
                <w:rFonts w:ascii="Times New Roman"/>
                <w:b w:val="false"/>
                <w:i w:val="false"/>
                <w:color w:val="000000"/>
                <w:sz w:val="20"/>
              </w:rPr>
              <w:t>
Атбасар ауданы, Егіндікөл ауданы,</w:t>
            </w:r>
            <w:r>
              <w:br/>
            </w:r>
            <w:r>
              <w:rPr>
                <w:rFonts w:ascii="Times New Roman"/>
                <w:b w:val="false"/>
                <w:i w:val="false"/>
                <w:color w:val="000000"/>
                <w:sz w:val="20"/>
              </w:rPr>
              <w:t>
Есіл ауданы, Жақсы ауданы,</w:t>
            </w:r>
            <w:r>
              <w:br/>
            </w:r>
            <w:r>
              <w:rPr>
                <w:rFonts w:ascii="Times New Roman"/>
                <w:b w:val="false"/>
                <w:i w:val="false"/>
                <w:color w:val="000000"/>
                <w:sz w:val="20"/>
              </w:rPr>
              <w:t>
Жарқайың ауданы, Қорғалжын ауданы,</w:t>
            </w:r>
            <w:r>
              <w:br/>
            </w:r>
            <w:r>
              <w:rPr>
                <w:rFonts w:ascii="Times New Roman"/>
                <w:b w:val="false"/>
                <w:i w:val="false"/>
                <w:color w:val="000000"/>
                <w:sz w:val="20"/>
              </w:rPr>
              <w:t>
Ерейментау ауданы, Целиноград ауданы, Шортанды ауданы.</w:t>
            </w:r>
          </w:p>
        </w:tc>
      </w:tr>
      <w:tr>
        <w:trPr>
          <w:trHeight w:val="124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Щучинск қаласы, Степногор қаласы,</w:t>
            </w:r>
            <w:r>
              <w:br/>
            </w:r>
            <w:r>
              <w:rPr>
                <w:rFonts w:ascii="Times New Roman"/>
                <w:b w:val="false"/>
                <w:i w:val="false"/>
                <w:color w:val="000000"/>
                <w:sz w:val="20"/>
              </w:rPr>
              <w:t>
Зеренді ауданы,</w:t>
            </w:r>
            <w:r>
              <w:br/>
            </w:r>
            <w:r>
              <w:rPr>
                <w:rFonts w:ascii="Times New Roman"/>
                <w:b w:val="false"/>
                <w:i w:val="false"/>
                <w:color w:val="000000"/>
                <w:sz w:val="20"/>
              </w:rPr>
              <w:t>
Бурабай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Атбасар ауданы,</w:t>
            </w:r>
            <w:r>
              <w:br/>
            </w:r>
            <w:r>
              <w:rPr>
                <w:rFonts w:ascii="Times New Roman"/>
                <w:b w:val="false"/>
                <w:i w:val="false"/>
                <w:color w:val="000000"/>
                <w:sz w:val="20"/>
              </w:rPr>
              <w:t>
Бұланды ауданы, Бурабай ауданы,</w:t>
            </w:r>
            <w:r>
              <w:br/>
            </w:r>
            <w:r>
              <w:rPr>
                <w:rFonts w:ascii="Times New Roman"/>
                <w:b w:val="false"/>
                <w:i w:val="false"/>
                <w:color w:val="000000"/>
                <w:sz w:val="20"/>
              </w:rPr>
              <w:t>
Еңбекшілдер ауданы, Зеренді ауданы,</w:t>
            </w:r>
            <w:r>
              <w:br/>
            </w:r>
            <w:r>
              <w:rPr>
                <w:rFonts w:ascii="Times New Roman"/>
                <w:b w:val="false"/>
                <w:i w:val="false"/>
                <w:color w:val="000000"/>
                <w:sz w:val="20"/>
              </w:rPr>
              <w:t>
Сандықтау ауданы, Степногор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Алматы қаласы
</w:t>
            </w:r>
          </w:p>
        </w:tc>
      </w:tr>
      <w:tr>
        <w:trPr>
          <w:trHeight w:val="14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Қапшағай қаласы, Есік қаласы, Ұзынағаш аулы, Қарасай ауданы,</w:t>
            </w:r>
            <w:r>
              <w:br/>
            </w:r>
            <w:r>
              <w:rPr>
                <w:rFonts w:ascii="Times New Roman"/>
                <w:b w:val="false"/>
                <w:i w:val="false"/>
                <w:color w:val="000000"/>
                <w:sz w:val="20"/>
              </w:rPr>
              <w:t>
Іле ауданы, Талғар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Еңбекшіқазақ ауданы,</w:t>
            </w:r>
            <w:r>
              <w:br/>
            </w:r>
            <w:r>
              <w:rPr>
                <w:rFonts w:ascii="Times New Roman"/>
                <w:b w:val="false"/>
                <w:i w:val="false"/>
                <w:color w:val="000000"/>
                <w:sz w:val="20"/>
              </w:rPr>
              <w:t>
Жамбыл ауданы, Іле ауданы,</w:t>
            </w:r>
            <w:r>
              <w:br/>
            </w:r>
            <w:r>
              <w:rPr>
                <w:rFonts w:ascii="Times New Roman"/>
                <w:b w:val="false"/>
                <w:i w:val="false"/>
                <w:color w:val="000000"/>
                <w:sz w:val="20"/>
              </w:rPr>
              <w:t>
Қарасай ауданы, Райымбек ауданы,</w:t>
            </w:r>
            <w:r>
              <w:br/>
            </w:r>
            <w:r>
              <w:rPr>
                <w:rFonts w:ascii="Times New Roman"/>
                <w:b w:val="false"/>
                <w:i w:val="false"/>
                <w:color w:val="000000"/>
                <w:sz w:val="20"/>
              </w:rPr>
              <w:t>
Талғар ауданы, Ұйғыр ауданы.</w:t>
            </w:r>
          </w:p>
        </w:tc>
      </w:tr>
      <w:tr>
        <w:trPr>
          <w:trHeight w:val="34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Ескелді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Алакөл ауданы,</w:t>
            </w:r>
            <w:r>
              <w:br/>
            </w:r>
            <w:r>
              <w:rPr>
                <w:rFonts w:ascii="Times New Roman"/>
                <w:b w:val="false"/>
                <w:i w:val="false"/>
                <w:color w:val="000000"/>
                <w:sz w:val="20"/>
              </w:rPr>
              <w:t>
Ескелді ауданы, Қаратал ауданы,</w:t>
            </w:r>
            <w:r>
              <w:br/>
            </w:r>
            <w:r>
              <w:rPr>
                <w:rFonts w:ascii="Times New Roman"/>
                <w:b w:val="false"/>
                <w:i w:val="false"/>
                <w:color w:val="000000"/>
                <w:sz w:val="20"/>
              </w:rPr>
              <w:t>
Кербұлақ ауданы, Көксу ауданы,</w:t>
            </w:r>
            <w:r>
              <w:br/>
            </w:r>
            <w:r>
              <w:rPr>
                <w:rFonts w:ascii="Times New Roman"/>
                <w:b w:val="false"/>
                <w:i w:val="false"/>
                <w:color w:val="000000"/>
                <w:sz w:val="20"/>
              </w:rPr>
              <w:t>
Панфилов ауданы, Сарқант ауданы,</w:t>
            </w:r>
            <w:r>
              <w:br/>
            </w:r>
            <w:r>
              <w:rPr>
                <w:rFonts w:ascii="Times New Roman"/>
                <w:b w:val="false"/>
                <w:i w:val="false"/>
                <w:color w:val="000000"/>
                <w:sz w:val="20"/>
              </w:rPr>
              <w:t>
Текелі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w:t>
            </w:r>
          </w:p>
        </w:tc>
      </w:tr>
      <w:tr>
        <w:trPr>
          <w:trHeight w:val="165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Қарғалы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Әйтеке би ауданы,</w:t>
            </w:r>
            <w:r>
              <w:br/>
            </w:r>
            <w:r>
              <w:rPr>
                <w:rFonts w:ascii="Times New Roman"/>
                <w:b w:val="false"/>
                <w:i w:val="false"/>
                <w:color w:val="000000"/>
                <w:sz w:val="20"/>
              </w:rPr>
              <w:t>
Байғанин ауданы, Ырғыз ауданы,</w:t>
            </w:r>
            <w:r>
              <w:br/>
            </w:r>
            <w:r>
              <w:rPr>
                <w:rFonts w:ascii="Times New Roman"/>
                <w:b w:val="false"/>
                <w:i w:val="false"/>
                <w:color w:val="000000"/>
                <w:sz w:val="20"/>
              </w:rPr>
              <w:t>
Қарғалы ауданы, Мәртөк ауданы,</w:t>
            </w:r>
            <w:r>
              <w:br/>
            </w:r>
            <w:r>
              <w:rPr>
                <w:rFonts w:ascii="Times New Roman"/>
                <w:b w:val="false"/>
                <w:i w:val="false"/>
                <w:color w:val="000000"/>
                <w:sz w:val="20"/>
              </w:rPr>
              <w:t>
Мұғалжар ауданы, Темір ауданы,</w:t>
            </w:r>
            <w:r>
              <w:br/>
            </w:r>
            <w:r>
              <w:rPr>
                <w:rFonts w:ascii="Times New Roman"/>
                <w:b w:val="false"/>
                <w:i w:val="false"/>
                <w:color w:val="000000"/>
                <w:sz w:val="20"/>
              </w:rPr>
              <w:t>
Ойыл ауданы, Қобда ауданы,</w:t>
            </w:r>
            <w:r>
              <w:br/>
            </w:r>
            <w:r>
              <w:rPr>
                <w:rFonts w:ascii="Times New Roman"/>
                <w:b w:val="false"/>
                <w:i w:val="false"/>
                <w:color w:val="000000"/>
                <w:sz w:val="20"/>
              </w:rPr>
              <w:t>
Хромтау ауданы, Шалқар ауданы.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
</w:t>
            </w:r>
          </w:p>
        </w:tc>
      </w:tr>
      <w:tr>
        <w:trPr>
          <w:trHeight w:val="13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Құлсары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Индер ауданы,</w:t>
            </w:r>
            <w:r>
              <w:br/>
            </w:r>
            <w:r>
              <w:rPr>
                <w:rFonts w:ascii="Times New Roman"/>
                <w:b w:val="false"/>
                <w:i w:val="false"/>
                <w:color w:val="000000"/>
                <w:sz w:val="20"/>
              </w:rPr>
              <w:t>
Исатай ауданы, Құрманғазы ауданы,</w:t>
            </w:r>
            <w:r>
              <w:br/>
            </w:r>
            <w:r>
              <w:rPr>
                <w:rFonts w:ascii="Times New Roman"/>
                <w:b w:val="false"/>
                <w:i w:val="false"/>
                <w:color w:val="000000"/>
                <w:sz w:val="20"/>
              </w:rPr>
              <w:t>
Қызылқоға ауданы, Мақат ауданы,</w:t>
            </w:r>
            <w:r>
              <w:br/>
            </w:r>
            <w:r>
              <w:rPr>
                <w:rFonts w:ascii="Times New Roman"/>
                <w:b w:val="false"/>
                <w:i w:val="false"/>
                <w:color w:val="000000"/>
                <w:sz w:val="20"/>
              </w:rPr>
              <w:t>
Махамбет ауданы, Құлсары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w:t>
            </w:r>
          </w:p>
        </w:tc>
      </w:tr>
      <w:tr>
        <w:trPr>
          <w:trHeight w:val="154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Глубоков ауданы,</w:t>
            </w:r>
            <w:r>
              <w:br/>
            </w:r>
            <w:r>
              <w:rPr>
                <w:rFonts w:ascii="Times New Roman"/>
                <w:b w:val="false"/>
                <w:i w:val="false"/>
                <w:color w:val="000000"/>
                <w:sz w:val="20"/>
              </w:rPr>
              <w:t>
Ұлан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Зайсан ауданы,</w:t>
            </w:r>
            <w:r>
              <w:br/>
            </w:r>
            <w:r>
              <w:rPr>
                <w:rFonts w:ascii="Times New Roman"/>
                <w:b w:val="false"/>
                <w:i w:val="false"/>
                <w:color w:val="000000"/>
                <w:sz w:val="20"/>
              </w:rPr>
              <w:t>
Зырян ауданы, Қатонқарағай ауданы,</w:t>
            </w:r>
            <w:r>
              <w:br/>
            </w:r>
            <w:r>
              <w:rPr>
                <w:rFonts w:ascii="Times New Roman"/>
                <w:b w:val="false"/>
                <w:i w:val="false"/>
                <w:color w:val="000000"/>
                <w:sz w:val="20"/>
              </w:rPr>
              <w:t>
Көкпекті ауданы, Күршім ауданы,</w:t>
            </w:r>
            <w:r>
              <w:br/>
            </w:r>
            <w:r>
              <w:rPr>
                <w:rFonts w:ascii="Times New Roman"/>
                <w:b w:val="false"/>
                <w:i w:val="false"/>
                <w:color w:val="000000"/>
                <w:sz w:val="20"/>
              </w:rPr>
              <w:t>
Тарбағатай ауданы, Ұлан ауданы,</w:t>
            </w:r>
            <w:r>
              <w:br/>
            </w:r>
            <w:r>
              <w:rPr>
                <w:rFonts w:ascii="Times New Roman"/>
                <w:b w:val="false"/>
                <w:i w:val="false"/>
                <w:color w:val="000000"/>
                <w:sz w:val="20"/>
              </w:rPr>
              <w:t>
Шемонаиха ауданы, Риддер қаласы.</w:t>
            </w:r>
          </w:p>
        </w:tc>
      </w:tr>
      <w:tr>
        <w:trPr>
          <w:trHeight w:val="11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Аягөз ауданы,</w:t>
            </w:r>
            <w:r>
              <w:br/>
            </w:r>
            <w:r>
              <w:rPr>
                <w:rFonts w:ascii="Times New Roman"/>
                <w:b w:val="false"/>
                <w:i w:val="false"/>
                <w:color w:val="000000"/>
                <w:sz w:val="20"/>
              </w:rPr>
              <w:t>
Бесқарағай ауданы, Бородулиха ауданы,</w:t>
            </w:r>
            <w:r>
              <w:br/>
            </w:r>
            <w:r>
              <w:rPr>
                <w:rFonts w:ascii="Times New Roman"/>
                <w:b w:val="false"/>
                <w:i w:val="false"/>
                <w:color w:val="000000"/>
                <w:sz w:val="20"/>
              </w:rPr>
              <w:t>
Жарма ауданы, Үржар ауданы,</w:t>
            </w:r>
            <w:r>
              <w:br/>
            </w:r>
            <w:r>
              <w:rPr>
                <w:rFonts w:ascii="Times New Roman"/>
                <w:b w:val="false"/>
                <w:i w:val="false"/>
                <w:color w:val="000000"/>
                <w:sz w:val="20"/>
              </w:rPr>
              <w:t>
Курчатов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w:t>
            </w:r>
          </w:p>
        </w:tc>
      </w:tr>
      <w:tr>
        <w:trPr>
          <w:trHeight w:val="34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Байзақ ауданы,</w:t>
            </w:r>
            <w:r>
              <w:br/>
            </w:r>
            <w:r>
              <w:rPr>
                <w:rFonts w:ascii="Times New Roman"/>
                <w:b w:val="false"/>
                <w:i w:val="false"/>
                <w:color w:val="000000"/>
                <w:sz w:val="20"/>
              </w:rPr>
              <w:t>
Жамбыл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Жамбыл ауданы,</w:t>
            </w:r>
            <w:r>
              <w:br/>
            </w:r>
            <w:r>
              <w:rPr>
                <w:rFonts w:ascii="Times New Roman"/>
                <w:b w:val="false"/>
                <w:i w:val="false"/>
                <w:color w:val="000000"/>
                <w:sz w:val="20"/>
              </w:rPr>
              <w:t>
Жуалы ауданы, Қордай ауданы, Мерке ауданы,</w:t>
            </w:r>
            <w:r>
              <w:br/>
            </w:r>
            <w:r>
              <w:rPr>
                <w:rFonts w:ascii="Times New Roman"/>
                <w:b w:val="false"/>
                <w:i w:val="false"/>
                <w:color w:val="000000"/>
                <w:sz w:val="20"/>
              </w:rPr>
              <w:t>
Мойынқұм ауданы, Тұрар Рысқұлов ауданы, Сарысу ауданы, Талас ауданы, Шу ауданы.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w:t>
            </w:r>
          </w:p>
        </w:tc>
      </w:tr>
      <w:tr>
        <w:trPr>
          <w:trHeight w:val="184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Зеленов ауданы,</w:t>
            </w:r>
            <w:r>
              <w:br/>
            </w:r>
            <w:r>
              <w:rPr>
                <w:rFonts w:ascii="Times New Roman"/>
                <w:b w:val="false"/>
                <w:i w:val="false"/>
                <w:color w:val="000000"/>
                <w:sz w:val="20"/>
              </w:rPr>
              <w:t>
Теректі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Бөкейордасы ауданы,</w:t>
            </w:r>
            <w:r>
              <w:br/>
            </w:r>
            <w:r>
              <w:rPr>
                <w:rFonts w:ascii="Times New Roman"/>
                <w:b w:val="false"/>
                <w:i w:val="false"/>
                <w:color w:val="000000"/>
                <w:sz w:val="20"/>
              </w:rPr>
              <w:t>
Бөрлі ауданы, Жаңақала ауданы,</w:t>
            </w:r>
            <w:r>
              <w:br/>
            </w:r>
            <w:r>
              <w:rPr>
                <w:rFonts w:ascii="Times New Roman"/>
                <w:b w:val="false"/>
                <w:i w:val="false"/>
                <w:color w:val="000000"/>
                <w:sz w:val="20"/>
              </w:rPr>
              <w:t>
Жәнібек ауданы, Зеленов ауданы,</w:t>
            </w:r>
            <w:r>
              <w:br/>
            </w:r>
            <w:r>
              <w:rPr>
                <w:rFonts w:ascii="Times New Roman"/>
                <w:b w:val="false"/>
                <w:i w:val="false"/>
                <w:color w:val="000000"/>
                <w:sz w:val="20"/>
              </w:rPr>
              <w:t>
Казталовка ауданы, Қаратөбе ауданы,</w:t>
            </w:r>
            <w:r>
              <w:br/>
            </w:r>
            <w:r>
              <w:rPr>
                <w:rFonts w:ascii="Times New Roman"/>
                <w:b w:val="false"/>
                <w:i w:val="false"/>
                <w:color w:val="000000"/>
                <w:sz w:val="20"/>
              </w:rPr>
              <w:t>
Сырым ауданы, Тасқала ауданы,</w:t>
            </w:r>
            <w:r>
              <w:br/>
            </w:r>
            <w:r>
              <w:rPr>
                <w:rFonts w:ascii="Times New Roman"/>
                <w:b w:val="false"/>
                <w:i w:val="false"/>
                <w:color w:val="000000"/>
                <w:sz w:val="20"/>
              </w:rPr>
              <w:t>
Теректі ауданы, Шыңғырлау ауданы.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
</w:t>
            </w:r>
          </w:p>
        </w:tc>
      </w:tr>
      <w:tr>
        <w:trPr>
          <w:trHeight w:val="151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Теміртау қаласы, Бұқар жырау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Ақтоғай ауданы,</w:t>
            </w:r>
            <w:r>
              <w:br/>
            </w:r>
            <w:r>
              <w:rPr>
                <w:rFonts w:ascii="Times New Roman"/>
                <w:b w:val="false"/>
                <w:i w:val="false"/>
                <w:color w:val="000000"/>
                <w:sz w:val="20"/>
              </w:rPr>
              <w:t>
Бұқар жырау ауданы, Қарқаралы ауданы,</w:t>
            </w:r>
            <w:r>
              <w:br/>
            </w:r>
            <w:r>
              <w:rPr>
                <w:rFonts w:ascii="Times New Roman"/>
                <w:b w:val="false"/>
                <w:i w:val="false"/>
                <w:color w:val="000000"/>
                <w:sz w:val="20"/>
              </w:rPr>
              <w:t>
Нұра ауданы, Осакаров ауданы,</w:t>
            </w:r>
            <w:r>
              <w:br/>
            </w:r>
            <w:r>
              <w:rPr>
                <w:rFonts w:ascii="Times New Roman"/>
                <w:b w:val="false"/>
                <w:i w:val="false"/>
                <w:color w:val="000000"/>
                <w:sz w:val="20"/>
              </w:rPr>
              <w:t>
Шет ауданы, Балқаш қаласы, Приозер қаласы,</w:t>
            </w:r>
            <w:r>
              <w:br/>
            </w:r>
            <w:r>
              <w:rPr>
                <w:rFonts w:ascii="Times New Roman"/>
                <w:b w:val="false"/>
                <w:i w:val="false"/>
                <w:color w:val="000000"/>
                <w:sz w:val="20"/>
              </w:rPr>
              <w:t>
Саран қаласы, Шахтинск қаласы.</w:t>
            </w:r>
          </w:p>
        </w:tc>
      </w:tr>
      <w:tr>
        <w:trPr>
          <w:trHeight w:val="72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Сәтбаев қаласы, Ұлытау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Ұлытау ауданы,</w:t>
            </w:r>
            <w:r>
              <w:br/>
            </w:r>
            <w:r>
              <w:rPr>
                <w:rFonts w:ascii="Times New Roman"/>
                <w:b w:val="false"/>
                <w:i w:val="false"/>
                <w:color w:val="000000"/>
                <w:sz w:val="20"/>
              </w:rPr>
              <w:t>
Қаражал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облысы
</w:t>
            </w:r>
          </w:p>
        </w:tc>
      </w:tr>
      <w:tr>
        <w:trPr>
          <w:trHeight w:val="27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Рудный қаласы, Қостанай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Амангелді ауданы, Әулиекөл ауданы, Денисов ауданы,</w:t>
            </w:r>
            <w:r>
              <w:br/>
            </w:r>
            <w:r>
              <w:rPr>
                <w:rFonts w:ascii="Times New Roman"/>
                <w:b w:val="false"/>
                <w:i w:val="false"/>
                <w:color w:val="000000"/>
                <w:sz w:val="20"/>
              </w:rPr>
              <w:t>
Жангелдин ауданы,</w:t>
            </w:r>
            <w:r>
              <w:br/>
            </w:r>
            <w:r>
              <w:rPr>
                <w:rFonts w:ascii="Times New Roman"/>
                <w:b w:val="false"/>
                <w:i w:val="false"/>
                <w:color w:val="000000"/>
                <w:sz w:val="20"/>
              </w:rPr>
              <w:t>
Жітіқара ауданы, Қамысты ауданы,</w:t>
            </w:r>
            <w:r>
              <w:br/>
            </w:r>
            <w:r>
              <w:rPr>
                <w:rFonts w:ascii="Times New Roman"/>
                <w:b w:val="false"/>
                <w:i w:val="false"/>
                <w:color w:val="000000"/>
                <w:sz w:val="20"/>
              </w:rPr>
              <w:t>
Қарабалық ауданы, Қарасу ауданы,</w:t>
            </w:r>
            <w:r>
              <w:br/>
            </w:r>
            <w:r>
              <w:rPr>
                <w:rFonts w:ascii="Times New Roman"/>
                <w:b w:val="false"/>
                <w:i w:val="false"/>
                <w:color w:val="000000"/>
                <w:sz w:val="20"/>
              </w:rPr>
              <w:t>
Қостанай ауданы, Меңдіқара ауданы,</w:t>
            </w:r>
            <w:r>
              <w:br/>
            </w:r>
            <w:r>
              <w:rPr>
                <w:rFonts w:ascii="Times New Roman"/>
                <w:b w:val="false"/>
                <w:i w:val="false"/>
                <w:color w:val="000000"/>
                <w:sz w:val="20"/>
              </w:rPr>
              <w:t>
Наурызым ауданы, Сарыкөл ауданы,</w:t>
            </w:r>
            <w:r>
              <w:br/>
            </w:r>
            <w:r>
              <w:rPr>
                <w:rFonts w:ascii="Times New Roman"/>
                <w:b w:val="false"/>
                <w:i w:val="false"/>
                <w:color w:val="000000"/>
                <w:sz w:val="20"/>
              </w:rPr>
              <w:t>
Таран ауданы, Ұзынкөл ауданы,</w:t>
            </w:r>
            <w:r>
              <w:br/>
            </w:r>
            <w:r>
              <w:rPr>
                <w:rFonts w:ascii="Times New Roman"/>
                <w:b w:val="false"/>
                <w:i w:val="false"/>
                <w:color w:val="000000"/>
                <w:sz w:val="20"/>
              </w:rPr>
              <w:t>
Федоров ауданы, Рудный қаласы,</w:t>
            </w:r>
            <w:r>
              <w:br/>
            </w:r>
            <w:r>
              <w:rPr>
                <w:rFonts w:ascii="Times New Roman"/>
                <w:b w:val="false"/>
                <w:i w:val="false"/>
                <w:color w:val="000000"/>
                <w:sz w:val="20"/>
              </w:rPr>
              <w:t>
Арқалық қаласы, Лисаковск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
</w:t>
            </w:r>
          </w:p>
        </w:tc>
      </w:tr>
      <w:tr>
        <w:trPr>
          <w:trHeight w:val="10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Жалағаш ауданы,</w:t>
            </w:r>
            <w:r>
              <w:br/>
            </w:r>
            <w:r>
              <w:rPr>
                <w:rFonts w:ascii="Times New Roman"/>
                <w:b w:val="false"/>
                <w:i w:val="false"/>
                <w:color w:val="000000"/>
                <w:sz w:val="20"/>
              </w:rPr>
              <w:t>
Жаңақорған ауданы, Қазалы ауданы,</w:t>
            </w:r>
            <w:r>
              <w:br/>
            </w:r>
            <w:r>
              <w:rPr>
                <w:rFonts w:ascii="Times New Roman"/>
                <w:b w:val="false"/>
                <w:i w:val="false"/>
                <w:color w:val="000000"/>
                <w:sz w:val="20"/>
              </w:rPr>
              <w:t>
Қармақшы ауданы, Сырдария ауданы,</w:t>
            </w:r>
            <w:r>
              <w:br/>
            </w:r>
            <w:r>
              <w:rPr>
                <w:rFonts w:ascii="Times New Roman"/>
                <w:b w:val="false"/>
                <w:i w:val="false"/>
                <w:color w:val="000000"/>
                <w:sz w:val="20"/>
              </w:rPr>
              <w:t>
Шиелі ауданы, Байқоңыр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
</w:t>
            </w:r>
          </w:p>
        </w:tc>
      </w:tr>
      <w:tr>
        <w:trPr>
          <w:trHeight w:val="96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Мұнайлы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Қарақиян ауданы,</w:t>
            </w:r>
            <w:r>
              <w:br/>
            </w:r>
            <w:r>
              <w:rPr>
                <w:rFonts w:ascii="Times New Roman"/>
                <w:b w:val="false"/>
                <w:i w:val="false"/>
                <w:color w:val="000000"/>
                <w:sz w:val="20"/>
              </w:rPr>
              <w:t>
Мұнайлы ауданы, Маңғыстау ауданы,</w:t>
            </w:r>
            <w:r>
              <w:br/>
            </w:r>
            <w:r>
              <w:rPr>
                <w:rFonts w:ascii="Times New Roman"/>
                <w:b w:val="false"/>
                <w:i w:val="false"/>
                <w:color w:val="000000"/>
                <w:sz w:val="20"/>
              </w:rPr>
              <w:t>
Түпқараған ауданы, Жаңаөзен қаласы.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w:t>
            </w:r>
          </w:p>
        </w:tc>
      </w:tr>
      <w:tr>
        <w:trPr>
          <w:trHeight w:val="126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Ақсу қаласы,</w:t>
            </w:r>
            <w:r>
              <w:br/>
            </w:r>
            <w:r>
              <w:rPr>
                <w:rFonts w:ascii="Times New Roman"/>
                <w:b w:val="false"/>
                <w:i w:val="false"/>
                <w:color w:val="000000"/>
                <w:sz w:val="20"/>
              </w:rPr>
              <w:t>
Павлодар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Железин ауданы,</w:t>
            </w:r>
            <w:r>
              <w:br/>
            </w:r>
            <w:r>
              <w:rPr>
                <w:rFonts w:ascii="Times New Roman"/>
                <w:b w:val="false"/>
                <w:i w:val="false"/>
                <w:color w:val="000000"/>
                <w:sz w:val="20"/>
              </w:rPr>
              <w:t>
Ертіс ауданы, Қашыр ауданы,</w:t>
            </w:r>
            <w:r>
              <w:br/>
            </w:r>
            <w:r>
              <w:rPr>
                <w:rFonts w:ascii="Times New Roman"/>
                <w:b w:val="false"/>
                <w:i w:val="false"/>
                <w:color w:val="000000"/>
                <w:sz w:val="20"/>
              </w:rPr>
              <w:t>
Лебяжье ауданы, Май ауданы,</w:t>
            </w:r>
            <w:r>
              <w:br/>
            </w:r>
            <w:r>
              <w:rPr>
                <w:rFonts w:ascii="Times New Roman"/>
                <w:b w:val="false"/>
                <w:i w:val="false"/>
                <w:color w:val="000000"/>
                <w:sz w:val="20"/>
              </w:rPr>
              <w:t>
Павлодар ауданы, Успен ауданы,</w:t>
            </w:r>
            <w:r>
              <w:br/>
            </w:r>
            <w:r>
              <w:rPr>
                <w:rFonts w:ascii="Times New Roman"/>
                <w:b w:val="false"/>
                <w:i w:val="false"/>
                <w:color w:val="000000"/>
                <w:sz w:val="20"/>
              </w:rPr>
              <w:t>
Шарбақты ауданы, Ақсу қаласы.</w:t>
            </w:r>
          </w:p>
        </w:tc>
      </w:tr>
      <w:tr>
        <w:trPr>
          <w:trHeight w:val="31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
</w:t>
            </w:r>
          </w:p>
        </w:tc>
      </w:tr>
      <w:tr>
        <w:trPr>
          <w:trHeight w:val="20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Қызылжар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Ақжар ауданы,</w:t>
            </w:r>
            <w:r>
              <w:br/>
            </w:r>
            <w:r>
              <w:rPr>
                <w:rFonts w:ascii="Times New Roman"/>
                <w:b w:val="false"/>
                <w:i w:val="false"/>
                <w:color w:val="000000"/>
                <w:sz w:val="20"/>
              </w:rPr>
              <w:t>
Аққайың ауданы, Есіл ауданы,</w:t>
            </w:r>
            <w:r>
              <w:br/>
            </w:r>
            <w:r>
              <w:rPr>
                <w:rFonts w:ascii="Times New Roman"/>
                <w:b w:val="false"/>
                <w:i w:val="false"/>
                <w:color w:val="000000"/>
                <w:sz w:val="20"/>
              </w:rPr>
              <w:t>
Жамбыл ауданы, Қызылжар ауданы,</w:t>
            </w:r>
            <w:r>
              <w:br/>
            </w:r>
            <w:r>
              <w:rPr>
                <w:rFonts w:ascii="Times New Roman"/>
                <w:b w:val="false"/>
                <w:i w:val="false"/>
                <w:color w:val="000000"/>
                <w:sz w:val="20"/>
              </w:rPr>
              <w:t>
Мамлют ауданы, Мағжан Жұмабаев ауданы, Ғабит Мүсірепов атындағы ауданы,</w:t>
            </w:r>
            <w:r>
              <w:br/>
            </w:r>
            <w:r>
              <w:rPr>
                <w:rFonts w:ascii="Times New Roman"/>
                <w:b w:val="false"/>
                <w:i w:val="false"/>
                <w:color w:val="000000"/>
                <w:sz w:val="20"/>
              </w:rPr>
              <w:t>
Шал ақын ауданы, Тайынша ауданы,</w:t>
            </w:r>
            <w:r>
              <w:br/>
            </w:r>
            <w:r>
              <w:rPr>
                <w:rFonts w:ascii="Times New Roman"/>
                <w:b w:val="false"/>
                <w:i w:val="false"/>
                <w:color w:val="000000"/>
                <w:sz w:val="20"/>
              </w:rPr>
              <w:t>
Тимирязев ауданы, Уәлиханов ауданы.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w:t>
            </w:r>
          </w:p>
        </w:tc>
      </w:tr>
      <w:tr>
        <w:trPr>
          <w:trHeight w:val="13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Сайрам ауданы.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 Бәйдібек ауданы, Қазығұрт ауданы, Мақтаарал ауданы, Ордабасы ауданы, Отырар ауданы, Сайрам ауданы, Сарыағаш ауданы, Созақ ауданы, Төле би ауданы, Түлкібас ауданы, Шардара ауданы.</w:t>
            </w:r>
          </w:p>
        </w:tc>
      </w:tr>
      <w:tr>
        <w:trPr>
          <w:trHeight w:val="27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r>
              <w:br/>
            </w:r>
            <w:r>
              <w:rPr>
                <w:rFonts w:ascii="Times New Roman"/>
                <w:b w:val="false"/>
                <w:i w:val="false"/>
                <w:color w:val="000000"/>
                <w:sz w:val="20"/>
              </w:rPr>
              <w:t>
Созақ ауданы, Кентау қаласы.</w:t>
            </w:r>
          </w:p>
        </w:tc>
      </w:tr>
      <w:tr>
        <w:trPr>
          <w:trHeight w:val="70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Сарыағаш ауданы,</w:t>
            </w:r>
            <w:r>
              <w:br/>
            </w:r>
            <w:r>
              <w:rPr>
                <w:rFonts w:ascii="Times New Roman"/>
                <w:b w:val="false"/>
                <w:i w:val="false"/>
                <w:color w:val="000000"/>
                <w:sz w:val="20"/>
              </w:rPr>
              <w:t>
Шардара ауданы.</w:t>
            </w:r>
          </w:p>
        </w:tc>
      </w:tr>
    </w:tbl>
    <w:bookmarkStart w:name="z34" w:id="8"/>
    <w:p>
      <w:pPr>
        <w:spacing w:after="0"/>
        <w:ind w:left="0"/>
        <w:jc w:val="both"/>
      </w:pPr>
      <w:r>
        <w:rPr>
          <w:rFonts w:ascii="Times New Roman"/>
          <w:b w:val="false"/>
          <w:i w:val="false"/>
          <w:color w:val="000000"/>
          <w:sz w:val="28"/>
        </w:rPr>
        <w:t>
Қызмет өңірін айқындау</w:t>
      </w:r>
      <w:r>
        <w:br/>
      </w:r>
      <w:r>
        <w:rPr>
          <w:rFonts w:ascii="Times New Roman"/>
          <w:b w:val="false"/>
          <w:i w:val="false"/>
          <w:color w:val="000000"/>
          <w:sz w:val="28"/>
        </w:rPr>
        <w:t xml:space="preserve">
қағидасына 2-қосымша </w:t>
      </w:r>
    </w:p>
    <w:bookmarkEnd w:id="8"/>
    <w:bookmarkStart w:name="z35" w:id="9"/>
    <w:p>
      <w:pPr>
        <w:spacing w:after="0"/>
        <w:ind w:left="0"/>
        <w:jc w:val="left"/>
      </w:pPr>
      <w:r>
        <w:rPr>
          <w:rFonts w:ascii="Times New Roman"/>
          <w:b/>
          <w:i w:val="false"/>
          <w:color w:val="000000"/>
        </w:rPr>
        <w:t xml:space="preserve"> 
Техникалық байқау операторларының қызмет өңірі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4662"/>
        <w:gridCol w:w="681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Міндетті техникалық байқау стационарлық техникалық байқау орталығымен қамтамасыз етілетін елді мекендердің және өңірлердің атауы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Міндетті техникалық байқау ұтқыр техникалық байқау желілерімен қамтамасыз етілетін елді мекендердің және өңірлердің атауы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w:t>
            </w:r>
          </w:p>
        </w:tc>
      </w:tr>
      <w:tr>
        <w:trPr>
          <w:trHeight w:val="495"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Егіндікөл ауданы,</w:t>
            </w:r>
            <w:r>
              <w:br/>
            </w:r>
            <w:r>
              <w:rPr>
                <w:rFonts w:ascii="Times New Roman"/>
                <w:b w:val="false"/>
                <w:i w:val="false"/>
                <w:color w:val="000000"/>
                <w:sz w:val="20"/>
              </w:rPr>
              <w:t>
Қорғалжын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Астрахан ауданы,</w:t>
            </w:r>
            <w:r>
              <w:br/>
            </w:r>
            <w:r>
              <w:rPr>
                <w:rFonts w:ascii="Times New Roman"/>
                <w:b w:val="false"/>
                <w:i w:val="false"/>
                <w:color w:val="000000"/>
                <w:sz w:val="20"/>
              </w:rPr>
              <w:t>
Қорғалжын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Егіндікөл ауданы, Астрахан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Есіл ауданы, Жақсы ауданы, Жарқайың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Атбасар ауданы, Жақсы ауданы, Жарқайың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Атбасар ауданы, Есіл ауданы, Жарқайың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Есіл ауданы, Жақсы ауданы, Жарқайың ауданы.</w:t>
            </w:r>
          </w:p>
        </w:tc>
      </w:tr>
      <w:tr>
        <w:trPr>
          <w:trHeight w:val="7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Бурабай ауданы,</w:t>
            </w:r>
            <w:r>
              <w:br/>
            </w:r>
            <w:r>
              <w:rPr>
                <w:rFonts w:ascii="Times New Roman"/>
                <w:b w:val="false"/>
                <w:i w:val="false"/>
                <w:color w:val="000000"/>
                <w:sz w:val="20"/>
              </w:rPr>
              <w:t>
Зеренді ауданы, Сандықтау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Бұланды ауданы,</w:t>
            </w:r>
            <w:r>
              <w:br/>
            </w:r>
            <w:r>
              <w:rPr>
                <w:rFonts w:ascii="Times New Roman"/>
                <w:b w:val="false"/>
                <w:i w:val="false"/>
                <w:color w:val="000000"/>
                <w:sz w:val="20"/>
              </w:rPr>
              <w:t>
Бурабай ауданы, Зеренді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Еңбекшілдер ауданы, Ерейментау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Ақкөл ауданы, Ерейментау ауданы.</w:t>
            </w:r>
          </w:p>
        </w:tc>
      </w:tr>
      <w:tr>
        <w:trPr>
          <w:trHeight w:val="49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Ақкөл ауданы, Еңбекшілдер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w:t>
            </w:r>
          </w:p>
        </w:tc>
      </w:tr>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Жамбыл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Балқаш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Райымбек ауданы, Ұйғыр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Еңбекшіқазақ ауданы,</w:t>
            </w:r>
            <w:r>
              <w:br/>
            </w:r>
            <w:r>
              <w:rPr>
                <w:rFonts w:ascii="Times New Roman"/>
                <w:b w:val="false"/>
                <w:i w:val="false"/>
                <w:color w:val="000000"/>
                <w:sz w:val="20"/>
              </w:rPr>
              <w:t>
Ұйғыр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Еңбекшіқазақ ауданы,</w:t>
            </w:r>
            <w:r>
              <w:br/>
            </w:r>
            <w:r>
              <w:rPr>
                <w:rFonts w:ascii="Times New Roman"/>
                <w:b w:val="false"/>
                <w:i w:val="false"/>
                <w:color w:val="000000"/>
                <w:sz w:val="20"/>
              </w:rPr>
              <w:t>
Райымбек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Кербұлақ ауданы,</w:t>
            </w:r>
            <w:r>
              <w:br/>
            </w:r>
            <w:r>
              <w:rPr>
                <w:rFonts w:ascii="Times New Roman"/>
                <w:b w:val="false"/>
                <w:i w:val="false"/>
                <w:color w:val="000000"/>
                <w:sz w:val="20"/>
              </w:rPr>
              <w:t>
Көксу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Панфилов ауданы,</w:t>
            </w:r>
            <w:r>
              <w:br/>
            </w:r>
            <w:r>
              <w:rPr>
                <w:rFonts w:ascii="Times New Roman"/>
                <w:b w:val="false"/>
                <w:i w:val="false"/>
                <w:color w:val="000000"/>
                <w:sz w:val="20"/>
              </w:rPr>
              <w:t>
Көксу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Панфилов ауданы,</w:t>
            </w:r>
            <w:r>
              <w:br/>
            </w:r>
            <w:r>
              <w:rPr>
                <w:rFonts w:ascii="Times New Roman"/>
                <w:b w:val="false"/>
                <w:i w:val="false"/>
                <w:color w:val="000000"/>
                <w:sz w:val="20"/>
              </w:rPr>
              <w:t>
Кербұлақ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Алакөл ауданы,</w:t>
            </w:r>
            <w:r>
              <w:br/>
            </w:r>
            <w:r>
              <w:rPr>
                <w:rFonts w:ascii="Times New Roman"/>
                <w:b w:val="false"/>
                <w:i w:val="false"/>
                <w:color w:val="000000"/>
                <w:sz w:val="20"/>
              </w:rPr>
              <w:t>
Қаратал ауданы, Сарқант ауданы,</w:t>
            </w:r>
            <w:r>
              <w:br/>
            </w:r>
            <w:r>
              <w:rPr>
                <w:rFonts w:ascii="Times New Roman"/>
                <w:b w:val="false"/>
                <w:i w:val="false"/>
                <w:color w:val="000000"/>
                <w:sz w:val="20"/>
              </w:rPr>
              <w:t>
Текелі қаласы.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Ақсу ауданы,</w:t>
            </w:r>
            <w:r>
              <w:br/>
            </w:r>
            <w:r>
              <w:rPr>
                <w:rFonts w:ascii="Times New Roman"/>
                <w:b w:val="false"/>
                <w:i w:val="false"/>
                <w:color w:val="000000"/>
                <w:sz w:val="20"/>
              </w:rPr>
              <w:t>
Қаратал ауданы, Сарқант ауданы,</w:t>
            </w:r>
            <w:r>
              <w:br/>
            </w:r>
            <w:r>
              <w:rPr>
                <w:rFonts w:ascii="Times New Roman"/>
                <w:b w:val="false"/>
                <w:i w:val="false"/>
                <w:color w:val="000000"/>
                <w:sz w:val="20"/>
              </w:rPr>
              <w:t>
Текелі қаласы.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Ақсу ауданы,</w:t>
            </w:r>
            <w:r>
              <w:br/>
            </w:r>
            <w:r>
              <w:rPr>
                <w:rFonts w:ascii="Times New Roman"/>
                <w:b w:val="false"/>
                <w:i w:val="false"/>
                <w:color w:val="000000"/>
                <w:sz w:val="20"/>
              </w:rPr>
              <w:t>
Алакөл ауданы, Сарқант ауданы,</w:t>
            </w:r>
            <w:r>
              <w:br/>
            </w:r>
            <w:r>
              <w:rPr>
                <w:rFonts w:ascii="Times New Roman"/>
                <w:b w:val="false"/>
                <w:i w:val="false"/>
                <w:color w:val="000000"/>
                <w:sz w:val="20"/>
              </w:rPr>
              <w:t>
Текелі қ.</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Ақсу ауданы,</w:t>
            </w:r>
            <w:r>
              <w:br/>
            </w:r>
            <w:r>
              <w:rPr>
                <w:rFonts w:ascii="Times New Roman"/>
                <w:b w:val="false"/>
                <w:i w:val="false"/>
                <w:color w:val="000000"/>
                <w:sz w:val="20"/>
              </w:rPr>
              <w:t>
Алакөл ауданы, Қаратал ауданы,</w:t>
            </w:r>
            <w:r>
              <w:br/>
            </w:r>
            <w:r>
              <w:rPr>
                <w:rFonts w:ascii="Times New Roman"/>
                <w:b w:val="false"/>
                <w:i w:val="false"/>
                <w:color w:val="000000"/>
                <w:sz w:val="20"/>
              </w:rPr>
              <w:t>
Текелі қаласы.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Алакөл ауданы,</w:t>
            </w:r>
            <w:r>
              <w:br/>
            </w:r>
            <w:r>
              <w:rPr>
                <w:rFonts w:ascii="Times New Roman"/>
                <w:b w:val="false"/>
                <w:i w:val="false"/>
                <w:color w:val="000000"/>
                <w:sz w:val="20"/>
              </w:rPr>
              <w:t>
Қаратал ауданы, Сарқант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w:t>
            </w:r>
          </w:p>
        </w:tc>
      </w:tr>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Ырғыз ауданы.</w:t>
            </w:r>
          </w:p>
        </w:tc>
      </w:tr>
      <w:tr>
        <w:trPr>
          <w:trHeight w:val="49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Әйтеке би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Шалқар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Мұғалжар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Темір ауданы,</w:t>
            </w:r>
            <w:r>
              <w:br/>
            </w:r>
            <w:r>
              <w:rPr>
                <w:rFonts w:ascii="Times New Roman"/>
                <w:b w:val="false"/>
                <w:i w:val="false"/>
                <w:color w:val="000000"/>
                <w:sz w:val="20"/>
              </w:rPr>
              <w:t>
Ойыл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Байғанин ауданы, Ойыл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Темір ауданы,</w:t>
            </w:r>
            <w:r>
              <w:br/>
            </w:r>
            <w:r>
              <w:rPr>
                <w:rFonts w:ascii="Times New Roman"/>
                <w:b w:val="false"/>
                <w:i w:val="false"/>
                <w:color w:val="000000"/>
                <w:sz w:val="20"/>
              </w:rPr>
              <w:t>
Байғанин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Мәртөк ауданы,</w:t>
            </w:r>
            <w:r>
              <w:br/>
            </w:r>
            <w:r>
              <w:rPr>
                <w:rFonts w:ascii="Times New Roman"/>
                <w:b w:val="false"/>
                <w:i w:val="false"/>
                <w:color w:val="000000"/>
                <w:sz w:val="20"/>
              </w:rPr>
              <w:t>
Қобда ауданы, Хромтау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Алға ауданы,</w:t>
            </w:r>
            <w:r>
              <w:br/>
            </w:r>
            <w:r>
              <w:rPr>
                <w:rFonts w:ascii="Times New Roman"/>
                <w:b w:val="false"/>
                <w:i w:val="false"/>
                <w:color w:val="000000"/>
                <w:sz w:val="20"/>
              </w:rPr>
              <w:t>
Қобда ауданы, Хромтау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Алға ауданы,</w:t>
            </w:r>
            <w:r>
              <w:br/>
            </w:r>
            <w:r>
              <w:rPr>
                <w:rFonts w:ascii="Times New Roman"/>
                <w:b w:val="false"/>
                <w:i w:val="false"/>
                <w:color w:val="000000"/>
                <w:sz w:val="20"/>
              </w:rPr>
              <w:t>
Мәртөк ауданы, Хромтау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Алға ауданы,</w:t>
            </w:r>
            <w:r>
              <w:br/>
            </w:r>
            <w:r>
              <w:rPr>
                <w:rFonts w:ascii="Times New Roman"/>
                <w:b w:val="false"/>
                <w:i w:val="false"/>
                <w:color w:val="000000"/>
                <w:sz w:val="20"/>
              </w:rPr>
              <w:t>
Мәртөк ауданы, Қобда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
</w:t>
            </w:r>
          </w:p>
        </w:tc>
      </w:tr>
      <w:tr>
        <w:trPr>
          <w:trHeight w:val="45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Исатай ауданы,</w:t>
            </w:r>
            <w:r>
              <w:br/>
            </w:r>
            <w:r>
              <w:rPr>
                <w:rFonts w:ascii="Times New Roman"/>
                <w:b w:val="false"/>
                <w:i w:val="false"/>
                <w:color w:val="000000"/>
                <w:sz w:val="20"/>
              </w:rPr>
              <w:t>
Индер ауданы, Махамбет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Құрманғазы ауданы,</w:t>
            </w:r>
            <w:r>
              <w:br/>
            </w:r>
            <w:r>
              <w:rPr>
                <w:rFonts w:ascii="Times New Roman"/>
                <w:b w:val="false"/>
                <w:i w:val="false"/>
                <w:color w:val="000000"/>
                <w:sz w:val="20"/>
              </w:rPr>
              <w:t>
Индер ауданы, Махамбет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Құрманғазы ауданы,</w:t>
            </w:r>
            <w:r>
              <w:br/>
            </w:r>
            <w:r>
              <w:rPr>
                <w:rFonts w:ascii="Times New Roman"/>
                <w:b w:val="false"/>
                <w:i w:val="false"/>
                <w:color w:val="000000"/>
                <w:sz w:val="20"/>
              </w:rPr>
              <w:t>
Исатай ауданы, Махамбет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Құрманғазы ауданы, Исатай ауданы, Индер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Қызылқоға ауданы,</w:t>
            </w:r>
            <w:r>
              <w:br/>
            </w:r>
            <w:r>
              <w:rPr>
                <w:rFonts w:ascii="Times New Roman"/>
                <w:b w:val="false"/>
                <w:i w:val="false"/>
                <w:color w:val="000000"/>
                <w:sz w:val="20"/>
              </w:rPr>
              <w:t>
Жылыой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Мақат ауданы,</w:t>
            </w:r>
            <w:r>
              <w:br/>
            </w:r>
            <w:r>
              <w:rPr>
                <w:rFonts w:ascii="Times New Roman"/>
                <w:b w:val="false"/>
                <w:i w:val="false"/>
                <w:color w:val="000000"/>
                <w:sz w:val="20"/>
              </w:rPr>
              <w:t>
Жылыой ауданы.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Мақат ауданы,</w:t>
            </w:r>
            <w:r>
              <w:br/>
            </w:r>
            <w:r>
              <w:rPr>
                <w:rFonts w:ascii="Times New Roman"/>
                <w:b w:val="false"/>
                <w:i w:val="false"/>
                <w:color w:val="000000"/>
                <w:sz w:val="20"/>
              </w:rPr>
              <w:t>
Қызылқоға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w:t>
            </w:r>
          </w:p>
        </w:tc>
      </w:tr>
      <w:tr>
        <w:trPr>
          <w:trHeight w:val="57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Үржар ауданы, Абай ауданы.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Аягөз ауданы, Абай ауданы.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Аягөз ауданы, Үржар ауданы.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Тарбағатай ауданы,</w:t>
            </w:r>
            <w:r>
              <w:br/>
            </w:r>
            <w:r>
              <w:rPr>
                <w:rFonts w:ascii="Times New Roman"/>
                <w:b w:val="false"/>
                <w:i w:val="false"/>
                <w:color w:val="000000"/>
                <w:sz w:val="20"/>
              </w:rPr>
              <w:t>
Күршім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Зайсан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Жарма ауданы.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Көкпекті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Зайсан ауданы,</w:t>
            </w:r>
            <w:r>
              <w:br/>
            </w:r>
            <w:r>
              <w:rPr>
                <w:rFonts w:ascii="Times New Roman"/>
                <w:b w:val="false"/>
                <w:i w:val="false"/>
                <w:color w:val="000000"/>
                <w:sz w:val="20"/>
              </w:rPr>
              <w:t>
Қатонқарағай ауданы.</w:t>
            </w:r>
          </w:p>
        </w:tc>
      </w:tr>
      <w:tr>
        <w:trPr>
          <w:trHeight w:val="7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Зырян ауданы,</w:t>
            </w:r>
            <w:r>
              <w:br/>
            </w:r>
            <w:r>
              <w:rPr>
                <w:rFonts w:ascii="Times New Roman"/>
                <w:b w:val="false"/>
                <w:i w:val="false"/>
                <w:color w:val="000000"/>
                <w:sz w:val="20"/>
              </w:rPr>
              <w:t>
Күршім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r>
              <w:br/>
            </w:r>
            <w:r>
              <w:rPr>
                <w:rFonts w:ascii="Times New Roman"/>
                <w:b w:val="false"/>
                <w:i w:val="false"/>
                <w:color w:val="000000"/>
                <w:sz w:val="20"/>
              </w:rPr>
              <w:t>
Қатонқарағай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Бородулиха ауданы, Курчатов қаласы.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Бесқарағай ауданы, Курчатов қаласы.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Бородулиха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Глубоков ауданы,</w:t>
            </w:r>
            <w:r>
              <w:br/>
            </w:r>
            <w:r>
              <w:rPr>
                <w:rFonts w:ascii="Times New Roman"/>
                <w:b w:val="false"/>
                <w:i w:val="false"/>
                <w:color w:val="000000"/>
                <w:sz w:val="20"/>
              </w:rPr>
              <w:t>
Риддер қаласы.</w:t>
            </w:r>
          </w:p>
        </w:tc>
      </w:tr>
      <w:tr>
        <w:trPr>
          <w:trHeight w:val="5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Шемонаиха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w:t>
            </w:r>
          </w:p>
        </w:tc>
      </w:tr>
      <w:tr>
        <w:trPr>
          <w:trHeight w:val="90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Жамбыл ауданы,</w:t>
            </w:r>
            <w:r>
              <w:br/>
            </w:r>
            <w:r>
              <w:rPr>
                <w:rFonts w:ascii="Times New Roman"/>
                <w:b w:val="false"/>
                <w:i w:val="false"/>
                <w:color w:val="000000"/>
                <w:sz w:val="20"/>
              </w:rPr>
              <w:t>
Байзақ ауданы, Мерке ауданы,</w:t>
            </w:r>
            <w:r>
              <w:br/>
            </w:r>
            <w:r>
              <w:rPr>
                <w:rFonts w:ascii="Times New Roman"/>
                <w:b w:val="false"/>
                <w:i w:val="false"/>
                <w:color w:val="000000"/>
                <w:sz w:val="20"/>
              </w:rPr>
              <w:t>
Тұрар Рысқұлов ауданы.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Жуалы ауданы,</w:t>
            </w:r>
            <w:r>
              <w:br/>
            </w:r>
            <w:r>
              <w:rPr>
                <w:rFonts w:ascii="Times New Roman"/>
                <w:b w:val="false"/>
                <w:i w:val="false"/>
                <w:color w:val="000000"/>
                <w:sz w:val="20"/>
              </w:rPr>
              <w:t>
Жамбыл ауданы, Байзақ ауданы,</w:t>
            </w:r>
            <w:r>
              <w:br/>
            </w:r>
            <w:r>
              <w:rPr>
                <w:rFonts w:ascii="Times New Roman"/>
                <w:b w:val="false"/>
                <w:i w:val="false"/>
                <w:color w:val="000000"/>
                <w:sz w:val="20"/>
              </w:rPr>
              <w:t>
Тұрар Рысқұлов ауданы.</w:t>
            </w:r>
          </w:p>
        </w:tc>
      </w:tr>
      <w:tr>
        <w:trPr>
          <w:trHeight w:val="9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 Жуалы ауданы, Жамбыл ауданы, Байзақ ауданы,</w:t>
            </w:r>
            <w:r>
              <w:br/>
            </w:r>
            <w:r>
              <w:rPr>
                <w:rFonts w:ascii="Times New Roman"/>
                <w:b w:val="false"/>
                <w:i w:val="false"/>
                <w:color w:val="000000"/>
                <w:sz w:val="20"/>
              </w:rPr>
              <w:t>
Мерке ауданы, Тұрар Рысқұлов ауданы.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Қордай ауданы,</w:t>
            </w:r>
            <w:r>
              <w:br/>
            </w:r>
            <w:r>
              <w:rPr>
                <w:rFonts w:ascii="Times New Roman"/>
                <w:b w:val="false"/>
                <w:i w:val="false"/>
                <w:color w:val="000000"/>
                <w:sz w:val="20"/>
              </w:rPr>
              <w:t>
Шу ауданы.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Мойынқұм ауданы,</w:t>
            </w:r>
            <w:r>
              <w:br/>
            </w:r>
            <w:r>
              <w:rPr>
                <w:rFonts w:ascii="Times New Roman"/>
                <w:b w:val="false"/>
                <w:i w:val="false"/>
                <w:color w:val="000000"/>
                <w:sz w:val="20"/>
              </w:rPr>
              <w:t>
Шу ауданы.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Қордай ауданы,</w:t>
            </w:r>
            <w:r>
              <w:br/>
            </w:r>
            <w:r>
              <w:rPr>
                <w:rFonts w:ascii="Times New Roman"/>
                <w:b w:val="false"/>
                <w:i w:val="false"/>
                <w:color w:val="000000"/>
                <w:sz w:val="20"/>
              </w:rPr>
              <w:t>
Мойынқұм ауданы.</w:t>
            </w:r>
          </w:p>
        </w:tc>
      </w:tr>
      <w:tr>
        <w:trPr>
          <w:trHeight w:val="52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Талас ауданы.</w:t>
            </w:r>
          </w:p>
        </w:tc>
      </w:tr>
      <w:tr>
        <w:trPr>
          <w:trHeight w:val="90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Сарысу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w:t>
            </w:r>
          </w:p>
        </w:tc>
      </w:tr>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Бөкейордасы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Бөкейордасы ауданы, Жаңақала ауданы, Жәнібек ауданы, Казталовка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Бөкейордасы ауданы, Жәнібек ауданы, Казталовка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Жаңақала ауданы, Бөкейордасы ауданы, Казталовка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 Жаңақала ауданы, Бөкейордасы ауданы, Жәнібек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Тасқала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Ақжайық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Қаратөбе ауданы,</w:t>
            </w:r>
            <w:r>
              <w:br/>
            </w:r>
            <w:r>
              <w:rPr>
                <w:rFonts w:ascii="Times New Roman"/>
                <w:b w:val="false"/>
                <w:i w:val="false"/>
                <w:color w:val="000000"/>
                <w:sz w:val="20"/>
              </w:rPr>
              <w:t>
Сырым ауданы, Шыңғырлау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Бөрлі ауданы,</w:t>
            </w:r>
            <w:r>
              <w:br/>
            </w:r>
            <w:r>
              <w:rPr>
                <w:rFonts w:ascii="Times New Roman"/>
                <w:b w:val="false"/>
                <w:i w:val="false"/>
                <w:color w:val="000000"/>
                <w:sz w:val="20"/>
              </w:rPr>
              <w:t>
Сырым ауданы, Шыңғырлау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Бөрлі ауданы,</w:t>
            </w:r>
            <w:r>
              <w:br/>
            </w:r>
            <w:r>
              <w:rPr>
                <w:rFonts w:ascii="Times New Roman"/>
                <w:b w:val="false"/>
                <w:i w:val="false"/>
                <w:color w:val="000000"/>
                <w:sz w:val="20"/>
              </w:rPr>
              <w:t>
Қаратөбе ауданы, Шыңғырлау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Бөрлі ауданы,</w:t>
            </w:r>
            <w:r>
              <w:br/>
            </w:r>
            <w:r>
              <w:rPr>
                <w:rFonts w:ascii="Times New Roman"/>
                <w:b w:val="false"/>
                <w:i w:val="false"/>
                <w:color w:val="000000"/>
                <w:sz w:val="20"/>
              </w:rPr>
              <w:t>
Қаратөбе ауданы, Сырым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
</w:t>
            </w:r>
          </w:p>
        </w:tc>
      </w:tr>
      <w:tr>
        <w:trPr>
          <w:trHeight w:val="1005"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Бұқар жырау ауданы, Қарқаралы ауданы,</w:t>
            </w:r>
            <w:r>
              <w:br/>
            </w:r>
            <w:r>
              <w:rPr>
                <w:rFonts w:ascii="Times New Roman"/>
                <w:b w:val="false"/>
                <w:i w:val="false"/>
                <w:color w:val="000000"/>
                <w:sz w:val="20"/>
              </w:rPr>
              <w:t>
Саран қаласы, Шахтинск қаласы.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Абай ауданы,</w:t>
            </w:r>
            <w:r>
              <w:br/>
            </w:r>
            <w:r>
              <w:rPr>
                <w:rFonts w:ascii="Times New Roman"/>
                <w:b w:val="false"/>
                <w:i w:val="false"/>
                <w:color w:val="000000"/>
                <w:sz w:val="20"/>
              </w:rPr>
              <w:t>
Бұқар жырау ауданы,</w:t>
            </w:r>
            <w:r>
              <w:br/>
            </w:r>
            <w:r>
              <w:rPr>
                <w:rFonts w:ascii="Times New Roman"/>
                <w:b w:val="false"/>
                <w:i w:val="false"/>
                <w:color w:val="000000"/>
                <w:sz w:val="20"/>
              </w:rPr>
              <w:t>
Саран қаласы, Шахтинск қаласы.</w:t>
            </w:r>
          </w:p>
        </w:tc>
      </w:tr>
      <w:tr>
        <w:trPr>
          <w:trHeight w:val="54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Бұқар жырау ауданы, Қарқаралы ауданы, Шахтинск қаласы.</w:t>
            </w:r>
          </w:p>
        </w:tc>
      </w:tr>
      <w:tr>
        <w:trPr>
          <w:trHeight w:val="60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Бұқар жырау ауданы, Қарқаралы ауданы, Саран қаласы.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Осакаров ауданы.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Нұра ауданы.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Шет ауданы,</w:t>
            </w:r>
            <w:r>
              <w:br/>
            </w:r>
            <w:r>
              <w:rPr>
                <w:rFonts w:ascii="Times New Roman"/>
                <w:b w:val="false"/>
                <w:i w:val="false"/>
                <w:color w:val="000000"/>
                <w:sz w:val="20"/>
              </w:rPr>
              <w:t>
Балқаш қаласы, Приозер қаласы.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Ақтоғай ауданы,</w:t>
            </w:r>
            <w:r>
              <w:br/>
            </w:r>
            <w:r>
              <w:rPr>
                <w:rFonts w:ascii="Times New Roman"/>
                <w:b w:val="false"/>
                <w:i w:val="false"/>
                <w:color w:val="000000"/>
                <w:sz w:val="20"/>
              </w:rPr>
              <w:t>
Балқаш қаласы, Приозер қаласы.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Шет ауданы,</w:t>
            </w:r>
            <w:r>
              <w:br/>
            </w:r>
            <w:r>
              <w:rPr>
                <w:rFonts w:ascii="Times New Roman"/>
                <w:b w:val="false"/>
                <w:i w:val="false"/>
                <w:color w:val="000000"/>
                <w:sz w:val="20"/>
              </w:rPr>
              <w:t>
Приозер қаласы.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Шет ауданы, Балқаш қаласы.</w:t>
            </w:r>
          </w:p>
        </w:tc>
      </w:tr>
      <w:tr>
        <w:trPr>
          <w:trHeight w:val="6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Ұлытау ауданы,</w:t>
            </w:r>
            <w:r>
              <w:br/>
            </w:r>
            <w:r>
              <w:rPr>
                <w:rFonts w:ascii="Times New Roman"/>
                <w:b w:val="false"/>
                <w:i w:val="false"/>
                <w:color w:val="000000"/>
                <w:sz w:val="20"/>
              </w:rPr>
              <w:t>
Қаражал қаласы.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Жаңаарқа ауданы,</w:t>
            </w:r>
            <w:r>
              <w:br/>
            </w:r>
            <w:r>
              <w:rPr>
                <w:rFonts w:ascii="Times New Roman"/>
                <w:b w:val="false"/>
                <w:i w:val="false"/>
                <w:color w:val="000000"/>
                <w:sz w:val="20"/>
              </w:rPr>
              <w:t>
Қаражал қаласы.</w:t>
            </w:r>
          </w:p>
        </w:tc>
      </w:tr>
      <w:tr>
        <w:trPr>
          <w:trHeight w:val="10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Ұлытау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облысы
</w:t>
            </w:r>
          </w:p>
        </w:tc>
      </w:tr>
      <w:tr>
        <w:trPr>
          <w:trHeight w:val="945"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Меңдіқара ауданы, Ұзынкөл ауданы, Қарабалық ауданы,</w:t>
            </w:r>
            <w:r>
              <w:br/>
            </w:r>
            <w:r>
              <w:rPr>
                <w:rFonts w:ascii="Times New Roman"/>
                <w:b w:val="false"/>
                <w:i w:val="false"/>
                <w:color w:val="000000"/>
                <w:sz w:val="20"/>
              </w:rPr>
              <w:t>
Федоров ауданы, Сарыкөл ауданы.</w:t>
            </w:r>
          </w:p>
        </w:tc>
      </w:tr>
      <w:tr>
        <w:trPr>
          <w:trHeight w:val="88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Алтынсарин ауданы,</w:t>
            </w:r>
            <w:r>
              <w:br/>
            </w:r>
            <w:r>
              <w:rPr>
                <w:rFonts w:ascii="Times New Roman"/>
                <w:b w:val="false"/>
                <w:i w:val="false"/>
                <w:color w:val="000000"/>
                <w:sz w:val="20"/>
              </w:rPr>
              <w:t>
Ұзынкөл ауданы, Қарабалық ауданы,</w:t>
            </w:r>
            <w:r>
              <w:br/>
            </w:r>
            <w:r>
              <w:rPr>
                <w:rFonts w:ascii="Times New Roman"/>
                <w:b w:val="false"/>
                <w:i w:val="false"/>
                <w:color w:val="000000"/>
                <w:sz w:val="20"/>
              </w:rPr>
              <w:t>
Федоров ауданы, Сарыкөл ауданы.</w:t>
            </w:r>
          </w:p>
        </w:tc>
      </w:tr>
      <w:tr>
        <w:trPr>
          <w:trHeight w:val="90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Алтынсарин ауданы,</w:t>
            </w:r>
            <w:r>
              <w:br/>
            </w:r>
            <w:r>
              <w:rPr>
                <w:rFonts w:ascii="Times New Roman"/>
                <w:b w:val="false"/>
                <w:i w:val="false"/>
                <w:color w:val="000000"/>
                <w:sz w:val="20"/>
              </w:rPr>
              <w:t>
Меңдіқара ауданы, Қарабалық ауданы, Федоров ауданы, Сарыкөл ауданы.</w:t>
            </w:r>
          </w:p>
        </w:tc>
      </w:tr>
      <w:tr>
        <w:trPr>
          <w:trHeight w:val="87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Алтынсарин ауданы,</w:t>
            </w:r>
            <w:r>
              <w:br/>
            </w:r>
            <w:r>
              <w:rPr>
                <w:rFonts w:ascii="Times New Roman"/>
                <w:b w:val="false"/>
                <w:i w:val="false"/>
                <w:color w:val="000000"/>
                <w:sz w:val="20"/>
              </w:rPr>
              <w:t>
Меңдіқара ауданы, Ұзынкөл ауданы,</w:t>
            </w:r>
            <w:r>
              <w:br/>
            </w:r>
            <w:r>
              <w:rPr>
                <w:rFonts w:ascii="Times New Roman"/>
                <w:b w:val="false"/>
                <w:i w:val="false"/>
                <w:color w:val="000000"/>
                <w:sz w:val="20"/>
              </w:rPr>
              <w:t>
Федоров ауданы, Сарыкөл ауданы.</w:t>
            </w:r>
          </w:p>
        </w:tc>
      </w:tr>
      <w:tr>
        <w:trPr>
          <w:trHeight w:val="88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Қарабалық ауданы, Алтынсарин ауданы, Меңдіқара ауданы, Ұзынкөл ауданы, Сарыкөл ауданы.</w:t>
            </w:r>
          </w:p>
        </w:tc>
      </w:tr>
      <w:tr>
        <w:trPr>
          <w:trHeight w:val="79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Алтынсарин ауданы, Меңдіқара ауданы, Ұзынкөл ауданы, Қарабалық ауданы, Федоров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Денисов ауданы,</w:t>
            </w:r>
            <w:r>
              <w:br/>
            </w:r>
            <w:r>
              <w:rPr>
                <w:rFonts w:ascii="Times New Roman"/>
                <w:b w:val="false"/>
                <w:i w:val="false"/>
                <w:color w:val="000000"/>
                <w:sz w:val="20"/>
              </w:rPr>
              <w:t>
Жітіқара ауданы, Қамысты ауданы,</w:t>
            </w:r>
            <w:r>
              <w:br/>
            </w:r>
            <w:r>
              <w:rPr>
                <w:rFonts w:ascii="Times New Roman"/>
                <w:b w:val="false"/>
                <w:i w:val="false"/>
                <w:color w:val="000000"/>
                <w:sz w:val="20"/>
              </w:rPr>
              <w:t>
Лисаковск қаласы.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Таран ауданы, </w:t>
            </w:r>
            <w:r>
              <w:br/>
            </w:r>
            <w:r>
              <w:rPr>
                <w:rFonts w:ascii="Times New Roman"/>
                <w:b w:val="false"/>
                <w:i w:val="false"/>
                <w:color w:val="000000"/>
                <w:sz w:val="20"/>
              </w:rPr>
              <w:t>
Жітіқара ауданы, Қамысты ауданы,</w:t>
            </w:r>
            <w:r>
              <w:br/>
            </w:r>
            <w:r>
              <w:rPr>
                <w:rFonts w:ascii="Times New Roman"/>
                <w:b w:val="false"/>
                <w:i w:val="false"/>
                <w:color w:val="000000"/>
                <w:sz w:val="20"/>
              </w:rPr>
              <w:t>
Лисаковск қаласы.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Таран ауданы,</w:t>
            </w:r>
            <w:r>
              <w:br/>
            </w:r>
            <w:r>
              <w:rPr>
                <w:rFonts w:ascii="Times New Roman"/>
                <w:b w:val="false"/>
                <w:i w:val="false"/>
                <w:color w:val="000000"/>
                <w:sz w:val="20"/>
              </w:rPr>
              <w:t>
Денисов ауданы, Қамысты ауданы,</w:t>
            </w:r>
            <w:r>
              <w:br/>
            </w:r>
            <w:r>
              <w:rPr>
                <w:rFonts w:ascii="Times New Roman"/>
                <w:b w:val="false"/>
                <w:i w:val="false"/>
                <w:color w:val="000000"/>
                <w:sz w:val="20"/>
              </w:rPr>
              <w:t>
Лисаковск қаласы.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Таран ауданы,</w:t>
            </w:r>
            <w:r>
              <w:br/>
            </w:r>
            <w:r>
              <w:rPr>
                <w:rFonts w:ascii="Times New Roman"/>
                <w:b w:val="false"/>
                <w:i w:val="false"/>
                <w:color w:val="000000"/>
                <w:sz w:val="20"/>
              </w:rPr>
              <w:t>
Денисов ауданы, Жітіқара ауданы,</w:t>
            </w:r>
            <w:r>
              <w:br/>
            </w:r>
            <w:r>
              <w:rPr>
                <w:rFonts w:ascii="Times New Roman"/>
                <w:b w:val="false"/>
                <w:i w:val="false"/>
                <w:color w:val="000000"/>
                <w:sz w:val="20"/>
              </w:rPr>
              <w:t>
Лисаковск қаласы.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Денисов ауданы,</w:t>
            </w:r>
            <w:r>
              <w:br/>
            </w:r>
            <w:r>
              <w:rPr>
                <w:rFonts w:ascii="Times New Roman"/>
                <w:b w:val="false"/>
                <w:i w:val="false"/>
                <w:color w:val="000000"/>
                <w:sz w:val="20"/>
              </w:rPr>
              <w:t>
Жітіқара ауданы, Қамысты ауданы,</w:t>
            </w:r>
            <w:r>
              <w:br/>
            </w:r>
            <w:r>
              <w:rPr>
                <w:rFonts w:ascii="Times New Roman"/>
                <w:b w:val="false"/>
                <w:i w:val="false"/>
                <w:color w:val="000000"/>
                <w:sz w:val="20"/>
              </w:rPr>
              <w:t>
Лисаковск қаласы.</w:t>
            </w:r>
          </w:p>
        </w:tc>
      </w:tr>
      <w:tr>
        <w:trPr>
          <w:trHeight w:val="6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Наурызым ауданы,</w:t>
            </w:r>
            <w:r>
              <w:br/>
            </w:r>
            <w:r>
              <w:rPr>
                <w:rFonts w:ascii="Times New Roman"/>
                <w:b w:val="false"/>
                <w:i w:val="false"/>
                <w:color w:val="000000"/>
                <w:sz w:val="20"/>
              </w:rPr>
              <w:t>
Қарасу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Әулиекөл ауданы,</w:t>
            </w:r>
            <w:r>
              <w:br/>
            </w:r>
            <w:r>
              <w:rPr>
                <w:rFonts w:ascii="Times New Roman"/>
                <w:b w:val="false"/>
                <w:i w:val="false"/>
                <w:color w:val="000000"/>
                <w:sz w:val="20"/>
              </w:rPr>
              <w:t>
Қарасу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Әулиекөл ауданы,</w:t>
            </w:r>
            <w:r>
              <w:br/>
            </w:r>
            <w:r>
              <w:rPr>
                <w:rFonts w:ascii="Times New Roman"/>
                <w:b w:val="false"/>
                <w:i w:val="false"/>
                <w:color w:val="000000"/>
                <w:sz w:val="20"/>
              </w:rPr>
              <w:t>
Наурызым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Жангелдин ауданы, Арқалық қаласы.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Амангелді ауданы,</w:t>
            </w:r>
            <w:r>
              <w:br/>
            </w:r>
            <w:r>
              <w:rPr>
                <w:rFonts w:ascii="Times New Roman"/>
                <w:b w:val="false"/>
                <w:i w:val="false"/>
                <w:color w:val="000000"/>
                <w:sz w:val="20"/>
              </w:rPr>
              <w:t>
Арқалық қаласы.</w:t>
            </w:r>
          </w:p>
        </w:tc>
      </w:tr>
      <w:tr>
        <w:trPr>
          <w:trHeight w:val="9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Жангелдин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
</w:t>
            </w:r>
          </w:p>
        </w:tc>
      </w:tr>
      <w:tr>
        <w:trPr>
          <w:trHeight w:val="675"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Жалағаш ауданы, Жаңақорған ауданы, Шиелі ауданы.</w:t>
            </w:r>
          </w:p>
        </w:tc>
      </w:tr>
      <w:tr>
        <w:trPr>
          <w:trHeight w:val="5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Сырдария ауданы, Жаңақорған ауданы, Шиелі ауданы.</w:t>
            </w:r>
          </w:p>
        </w:tc>
      </w:tr>
      <w:tr>
        <w:trPr>
          <w:trHeight w:val="6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Сырдария ауданы, Жалағаш ауданы, Шиелі ауданы.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Сырдария ауданы,</w:t>
            </w:r>
            <w:r>
              <w:br/>
            </w:r>
            <w:r>
              <w:rPr>
                <w:rFonts w:ascii="Times New Roman"/>
                <w:b w:val="false"/>
                <w:i w:val="false"/>
                <w:color w:val="000000"/>
                <w:sz w:val="20"/>
              </w:rPr>
              <w:t>
Жалағаш ауданы, Жаңақорған ауданы.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Қазалы ауданы,</w:t>
            </w:r>
            <w:r>
              <w:br/>
            </w:r>
            <w:r>
              <w:rPr>
                <w:rFonts w:ascii="Times New Roman"/>
                <w:b w:val="false"/>
                <w:i w:val="false"/>
                <w:color w:val="000000"/>
                <w:sz w:val="20"/>
              </w:rPr>
              <w:t>
Қармақшы ауданы, Байқоңыр қаласы.</w:t>
            </w:r>
          </w:p>
        </w:tc>
      </w:tr>
      <w:tr>
        <w:trPr>
          <w:trHeight w:val="4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Арал ауданы,</w:t>
            </w:r>
            <w:r>
              <w:br/>
            </w:r>
            <w:r>
              <w:rPr>
                <w:rFonts w:ascii="Times New Roman"/>
                <w:b w:val="false"/>
                <w:i w:val="false"/>
                <w:color w:val="000000"/>
                <w:sz w:val="20"/>
              </w:rPr>
              <w:t>
Қармақшы ауданы, Байқоңыр қаласы.</w:t>
            </w:r>
          </w:p>
        </w:tc>
      </w:tr>
      <w:tr>
        <w:trPr>
          <w:trHeight w:val="6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Қазалы ауданы,</w:t>
            </w:r>
            <w:r>
              <w:br/>
            </w:r>
            <w:r>
              <w:rPr>
                <w:rFonts w:ascii="Times New Roman"/>
                <w:b w:val="false"/>
                <w:i w:val="false"/>
                <w:color w:val="000000"/>
                <w:sz w:val="20"/>
              </w:rPr>
              <w:t>
Қармақшы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
</w:t>
            </w:r>
          </w:p>
        </w:tc>
      </w:tr>
      <w:tr>
        <w:trPr>
          <w:trHeight w:val="54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Қарақиян ауданы,</w:t>
            </w:r>
            <w:r>
              <w:br/>
            </w:r>
            <w:r>
              <w:rPr>
                <w:rFonts w:ascii="Times New Roman"/>
                <w:b w:val="false"/>
                <w:i w:val="false"/>
                <w:color w:val="000000"/>
                <w:sz w:val="20"/>
              </w:rPr>
              <w:t>
Маңғыстау ауданы, Түпқараған ауданы, Жаңаөзен қаласы.</w:t>
            </w:r>
          </w:p>
        </w:tc>
      </w:tr>
      <w:tr>
        <w:trPr>
          <w:trHeight w:val="54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 Бейнеу ауданы,</w:t>
            </w:r>
            <w:r>
              <w:br/>
            </w:r>
            <w:r>
              <w:rPr>
                <w:rFonts w:ascii="Times New Roman"/>
                <w:b w:val="false"/>
                <w:i w:val="false"/>
                <w:color w:val="000000"/>
                <w:sz w:val="20"/>
              </w:rPr>
              <w:t>
Маңғыстау ауданы, Түпқараған ауданы, Жаңаөзен қаласы.</w:t>
            </w:r>
          </w:p>
        </w:tc>
      </w:tr>
      <w:tr>
        <w:trPr>
          <w:trHeight w:val="54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Бейнеу ауданы,</w:t>
            </w:r>
            <w:r>
              <w:br/>
            </w:r>
            <w:r>
              <w:rPr>
                <w:rFonts w:ascii="Times New Roman"/>
                <w:b w:val="false"/>
                <w:i w:val="false"/>
                <w:color w:val="000000"/>
                <w:sz w:val="20"/>
              </w:rPr>
              <w:t>
Қарақиян ауданы, Түпқараған ауданы, Жаңаөзен қаласы.</w:t>
            </w:r>
          </w:p>
        </w:tc>
      </w:tr>
      <w:tr>
        <w:trPr>
          <w:trHeight w:val="97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Бейнеу ауданы,</w:t>
            </w:r>
            <w:r>
              <w:br/>
            </w:r>
            <w:r>
              <w:rPr>
                <w:rFonts w:ascii="Times New Roman"/>
                <w:b w:val="false"/>
                <w:i w:val="false"/>
                <w:color w:val="000000"/>
                <w:sz w:val="20"/>
              </w:rPr>
              <w:t>
Қарақиян ауданы, Маңғыстау ауданы, Жаңаөзен қаласы.</w:t>
            </w:r>
          </w:p>
        </w:tc>
      </w:tr>
      <w:tr>
        <w:trPr>
          <w:trHeight w:val="54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Қарақиян ауданы,</w:t>
            </w:r>
            <w:r>
              <w:br/>
            </w:r>
            <w:r>
              <w:rPr>
                <w:rFonts w:ascii="Times New Roman"/>
                <w:b w:val="false"/>
                <w:i w:val="false"/>
                <w:color w:val="000000"/>
                <w:sz w:val="20"/>
              </w:rPr>
              <w:t>
Маңғыстау ауданы, Түпқараған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w:t>
            </w:r>
          </w:p>
        </w:tc>
      </w:tr>
      <w:tr>
        <w:trPr>
          <w:trHeight w:val="48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Ертіс ауданы.</w:t>
            </w:r>
          </w:p>
        </w:tc>
      </w:tr>
      <w:tr>
        <w:trPr>
          <w:trHeight w:val="51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Ақтоғай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Қашыр ауданы,</w:t>
            </w:r>
            <w:r>
              <w:br/>
            </w:r>
            <w:r>
              <w:rPr>
                <w:rFonts w:ascii="Times New Roman"/>
                <w:b w:val="false"/>
                <w:i w:val="false"/>
                <w:color w:val="000000"/>
                <w:sz w:val="20"/>
              </w:rPr>
              <w:t>
Успен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Железин ауданы,</w:t>
            </w:r>
            <w:r>
              <w:br/>
            </w:r>
            <w:r>
              <w:rPr>
                <w:rFonts w:ascii="Times New Roman"/>
                <w:b w:val="false"/>
                <w:i w:val="false"/>
                <w:color w:val="000000"/>
                <w:sz w:val="20"/>
              </w:rPr>
              <w:t>
Успен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Железин ауданы,</w:t>
            </w:r>
            <w:r>
              <w:br/>
            </w:r>
            <w:r>
              <w:rPr>
                <w:rFonts w:ascii="Times New Roman"/>
                <w:b w:val="false"/>
                <w:i w:val="false"/>
                <w:color w:val="000000"/>
                <w:sz w:val="20"/>
              </w:rPr>
              <w:t>
Қашыр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Лебяжье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 Шарбақты ауданы.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r>
      <w:tr>
        <w:trPr>
          <w:trHeight w:val="48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
</w:t>
            </w:r>
          </w:p>
        </w:tc>
      </w:tr>
      <w:tr>
        <w:trPr>
          <w:trHeight w:val="345"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Аққайың ауданы,</w:t>
            </w:r>
            <w:r>
              <w:br/>
            </w:r>
            <w:r>
              <w:rPr>
                <w:rFonts w:ascii="Times New Roman"/>
                <w:b w:val="false"/>
                <w:i w:val="false"/>
                <w:color w:val="000000"/>
                <w:sz w:val="20"/>
              </w:rPr>
              <w:t>
Мағжан Жұмабаев ауданы,</w:t>
            </w:r>
            <w:r>
              <w:br/>
            </w:r>
            <w:r>
              <w:rPr>
                <w:rFonts w:ascii="Times New Roman"/>
                <w:b w:val="false"/>
                <w:i w:val="false"/>
                <w:color w:val="000000"/>
                <w:sz w:val="20"/>
              </w:rPr>
              <w:t>
Тайынша ауданы, Уәлиханов ауданы.</w:t>
            </w:r>
          </w:p>
        </w:tc>
      </w:tr>
      <w:tr>
        <w:trPr>
          <w:trHeight w:val="88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Ақжар ауданы,</w:t>
            </w:r>
            <w:r>
              <w:br/>
            </w:r>
            <w:r>
              <w:rPr>
                <w:rFonts w:ascii="Times New Roman"/>
                <w:b w:val="false"/>
                <w:i w:val="false"/>
                <w:color w:val="000000"/>
                <w:sz w:val="20"/>
              </w:rPr>
              <w:t>
Мағжан Жұмабаев ауданы,</w:t>
            </w:r>
            <w:r>
              <w:br/>
            </w:r>
            <w:r>
              <w:rPr>
                <w:rFonts w:ascii="Times New Roman"/>
                <w:b w:val="false"/>
                <w:i w:val="false"/>
                <w:color w:val="000000"/>
                <w:sz w:val="20"/>
              </w:rPr>
              <w:t>
Тайынша ауданы, Уәлиханов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r>
              <w:br/>
            </w:r>
            <w:r>
              <w:rPr>
                <w:rFonts w:ascii="Times New Roman"/>
                <w:b w:val="false"/>
                <w:i w:val="false"/>
                <w:color w:val="000000"/>
                <w:sz w:val="20"/>
              </w:rPr>
              <w:t>
Ақжар ауданы, Аққайың ауданы,</w:t>
            </w:r>
            <w:r>
              <w:br/>
            </w:r>
            <w:r>
              <w:rPr>
                <w:rFonts w:ascii="Times New Roman"/>
                <w:b w:val="false"/>
                <w:i w:val="false"/>
                <w:color w:val="000000"/>
                <w:sz w:val="20"/>
              </w:rPr>
              <w:t>
Тайынша ауданы, Уәлиханов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Ақжар ауданы,</w:t>
            </w:r>
            <w:r>
              <w:br/>
            </w:r>
            <w:r>
              <w:rPr>
                <w:rFonts w:ascii="Times New Roman"/>
                <w:b w:val="false"/>
                <w:i w:val="false"/>
                <w:color w:val="000000"/>
                <w:sz w:val="20"/>
              </w:rPr>
              <w:t>
Аққайың ауданы, Мағжан Жұмабаев ауданы,</w:t>
            </w:r>
            <w:r>
              <w:br/>
            </w:r>
            <w:r>
              <w:rPr>
                <w:rFonts w:ascii="Times New Roman"/>
                <w:b w:val="false"/>
                <w:i w:val="false"/>
                <w:color w:val="000000"/>
                <w:sz w:val="20"/>
              </w:rPr>
              <w:t>
Уәлиханов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Ақжар ауданы,</w:t>
            </w:r>
            <w:r>
              <w:br/>
            </w:r>
            <w:r>
              <w:rPr>
                <w:rFonts w:ascii="Times New Roman"/>
                <w:b w:val="false"/>
                <w:i w:val="false"/>
                <w:color w:val="000000"/>
                <w:sz w:val="20"/>
              </w:rPr>
              <w:t>
Аққайың ауданы, Мағжан Жұмабаев ауданы,</w:t>
            </w:r>
            <w:r>
              <w:br/>
            </w:r>
            <w:r>
              <w:rPr>
                <w:rFonts w:ascii="Times New Roman"/>
                <w:b w:val="false"/>
                <w:i w:val="false"/>
                <w:color w:val="000000"/>
                <w:sz w:val="20"/>
              </w:rPr>
              <w:t>
Тайынша ауданы.</w:t>
            </w:r>
          </w:p>
        </w:tc>
      </w:tr>
      <w:tr>
        <w:trPr>
          <w:trHeight w:val="12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Есіл ауданы,</w:t>
            </w:r>
            <w:r>
              <w:br/>
            </w:r>
            <w:r>
              <w:rPr>
                <w:rFonts w:ascii="Times New Roman"/>
                <w:b w:val="false"/>
                <w:i w:val="false"/>
                <w:color w:val="000000"/>
                <w:sz w:val="20"/>
              </w:rPr>
              <w:t>
Жамбыл ауданы, Мамлют ауданы,</w:t>
            </w:r>
            <w:r>
              <w:br/>
            </w:r>
            <w:r>
              <w:rPr>
                <w:rFonts w:ascii="Times New Roman"/>
                <w:b w:val="false"/>
                <w:i w:val="false"/>
                <w:color w:val="000000"/>
                <w:sz w:val="20"/>
              </w:rPr>
              <w:t xml:space="preserve">
Ғабит Мүсірепов атындағы ауданы, </w:t>
            </w:r>
            <w:r>
              <w:br/>
            </w:r>
            <w:r>
              <w:rPr>
                <w:rFonts w:ascii="Times New Roman"/>
                <w:b w:val="false"/>
                <w:i w:val="false"/>
                <w:color w:val="000000"/>
                <w:sz w:val="20"/>
              </w:rPr>
              <w:t>
Шал ақын ауданы, Тимирязев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Айыртау ауданы,</w:t>
            </w:r>
            <w:r>
              <w:br/>
            </w:r>
            <w:r>
              <w:rPr>
                <w:rFonts w:ascii="Times New Roman"/>
                <w:b w:val="false"/>
                <w:i w:val="false"/>
                <w:color w:val="000000"/>
                <w:sz w:val="20"/>
              </w:rPr>
              <w:t>
Жамбыл ауданы, Мамлют ауданы,</w:t>
            </w:r>
            <w:r>
              <w:br/>
            </w:r>
            <w:r>
              <w:rPr>
                <w:rFonts w:ascii="Times New Roman"/>
                <w:b w:val="false"/>
                <w:i w:val="false"/>
                <w:color w:val="000000"/>
                <w:sz w:val="20"/>
              </w:rPr>
              <w:t>
Ғабит Мүсірепов атындағы ауданы,</w:t>
            </w:r>
            <w:r>
              <w:br/>
            </w:r>
            <w:r>
              <w:rPr>
                <w:rFonts w:ascii="Times New Roman"/>
                <w:b w:val="false"/>
                <w:i w:val="false"/>
                <w:color w:val="000000"/>
                <w:sz w:val="20"/>
              </w:rPr>
              <w:t>
Шал ақын ауданы, Тимирязев ауданы.</w:t>
            </w:r>
          </w:p>
        </w:tc>
      </w:tr>
      <w:tr>
        <w:trPr>
          <w:trHeight w:val="115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Айыртау ауданы,</w:t>
            </w:r>
            <w:r>
              <w:br/>
            </w:r>
            <w:r>
              <w:rPr>
                <w:rFonts w:ascii="Times New Roman"/>
                <w:b w:val="false"/>
                <w:i w:val="false"/>
                <w:color w:val="000000"/>
                <w:sz w:val="20"/>
              </w:rPr>
              <w:t>
Есіл ауданы, Мамлют ауданы,</w:t>
            </w:r>
            <w:r>
              <w:br/>
            </w:r>
            <w:r>
              <w:rPr>
                <w:rFonts w:ascii="Times New Roman"/>
                <w:b w:val="false"/>
                <w:i w:val="false"/>
                <w:color w:val="000000"/>
                <w:sz w:val="20"/>
              </w:rPr>
              <w:t xml:space="preserve">
Ғабит Мүсірепов атындағы ауданы, </w:t>
            </w:r>
            <w:r>
              <w:br/>
            </w:r>
            <w:r>
              <w:rPr>
                <w:rFonts w:ascii="Times New Roman"/>
                <w:b w:val="false"/>
                <w:i w:val="false"/>
                <w:color w:val="000000"/>
                <w:sz w:val="20"/>
              </w:rPr>
              <w:t>
Шал ақын ауданы, Тимирязев ауданы.</w:t>
            </w:r>
          </w:p>
        </w:tc>
      </w:tr>
      <w:tr>
        <w:trPr>
          <w:trHeight w:val="126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Айыртау ауданы,</w:t>
            </w:r>
            <w:r>
              <w:br/>
            </w:r>
            <w:r>
              <w:rPr>
                <w:rFonts w:ascii="Times New Roman"/>
                <w:b w:val="false"/>
                <w:i w:val="false"/>
                <w:color w:val="000000"/>
                <w:sz w:val="20"/>
              </w:rPr>
              <w:t>
Есіл ауданы, Жамбыл ауданы,</w:t>
            </w:r>
            <w:r>
              <w:br/>
            </w:r>
            <w:r>
              <w:rPr>
                <w:rFonts w:ascii="Times New Roman"/>
                <w:b w:val="false"/>
                <w:i w:val="false"/>
                <w:color w:val="000000"/>
                <w:sz w:val="20"/>
              </w:rPr>
              <w:t>
Ғабит Мүсірепов атындағы ауданы,</w:t>
            </w:r>
            <w:r>
              <w:br/>
            </w:r>
            <w:r>
              <w:rPr>
                <w:rFonts w:ascii="Times New Roman"/>
                <w:b w:val="false"/>
                <w:i w:val="false"/>
                <w:color w:val="000000"/>
                <w:sz w:val="20"/>
              </w:rPr>
              <w:t>
Шал ақын ауданы, Тимирязев ауданы.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w:t>
            </w:r>
            <w:r>
              <w:br/>
            </w:r>
            <w:r>
              <w:rPr>
                <w:rFonts w:ascii="Times New Roman"/>
                <w:b w:val="false"/>
                <w:i w:val="false"/>
                <w:color w:val="000000"/>
                <w:sz w:val="20"/>
              </w:rPr>
              <w:t>
Айыртау ауданы, Есіл ауданы,</w:t>
            </w:r>
            <w:r>
              <w:br/>
            </w:r>
            <w:r>
              <w:rPr>
                <w:rFonts w:ascii="Times New Roman"/>
                <w:b w:val="false"/>
                <w:i w:val="false"/>
                <w:color w:val="000000"/>
                <w:sz w:val="20"/>
              </w:rPr>
              <w:t>
Жамбыл ауданы, Мамлют ауданы,</w:t>
            </w:r>
            <w:r>
              <w:br/>
            </w:r>
            <w:r>
              <w:rPr>
                <w:rFonts w:ascii="Times New Roman"/>
                <w:b w:val="false"/>
                <w:i w:val="false"/>
                <w:color w:val="000000"/>
                <w:sz w:val="20"/>
              </w:rPr>
              <w:t>
Шал ақын ауданы, Тимирязев ауданы.</w:t>
            </w:r>
          </w:p>
        </w:tc>
      </w:tr>
      <w:tr>
        <w:trPr>
          <w:trHeight w:val="1005"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Айыртау ауданы,</w:t>
            </w:r>
            <w:r>
              <w:br/>
            </w:r>
            <w:r>
              <w:rPr>
                <w:rFonts w:ascii="Times New Roman"/>
                <w:b w:val="false"/>
                <w:i w:val="false"/>
                <w:color w:val="000000"/>
                <w:sz w:val="20"/>
              </w:rPr>
              <w:t>
Есіл ауданы, Жамбыл ауданы,</w:t>
            </w:r>
            <w:r>
              <w:br/>
            </w:r>
            <w:r>
              <w:rPr>
                <w:rFonts w:ascii="Times New Roman"/>
                <w:b w:val="false"/>
                <w:i w:val="false"/>
                <w:color w:val="000000"/>
                <w:sz w:val="20"/>
              </w:rPr>
              <w:t>
Мамлют ауданы, Ғабит Мүсірепов</w:t>
            </w:r>
            <w:r>
              <w:br/>
            </w:r>
            <w:r>
              <w:rPr>
                <w:rFonts w:ascii="Times New Roman"/>
                <w:b w:val="false"/>
                <w:i w:val="false"/>
                <w:color w:val="000000"/>
                <w:sz w:val="20"/>
              </w:rPr>
              <w:t>
атындағы ауданы, Тимирязев ауданы.</w:t>
            </w:r>
          </w:p>
        </w:tc>
      </w:tr>
      <w:tr>
        <w:trPr>
          <w:trHeight w:val="120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Айыртау ауданы,</w:t>
            </w:r>
            <w:r>
              <w:br/>
            </w:r>
            <w:r>
              <w:rPr>
                <w:rFonts w:ascii="Times New Roman"/>
                <w:b w:val="false"/>
                <w:i w:val="false"/>
                <w:color w:val="000000"/>
                <w:sz w:val="20"/>
              </w:rPr>
              <w:t>
Есіл ауданы, Жамбыл ауданы,</w:t>
            </w:r>
            <w:r>
              <w:br/>
            </w:r>
            <w:r>
              <w:rPr>
                <w:rFonts w:ascii="Times New Roman"/>
                <w:b w:val="false"/>
                <w:i w:val="false"/>
                <w:color w:val="000000"/>
                <w:sz w:val="20"/>
              </w:rPr>
              <w:t>
Мамлют ауданы, Ғабит Мүсірепов</w:t>
            </w:r>
            <w:r>
              <w:br/>
            </w:r>
            <w:r>
              <w:rPr>
                <w:rFonts w:ascii="Times New Roman"/>
                <w:b w:val="false"/>
                <w:i w:val="false"/>
                <w:color w:val="000000"/>
                <w:sz w:val="20"/>
              </w:rPr>
              <w:t>
атындағы ауданы, Шал ақын ауданы.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w:t>
            </w:r>
          </w:p>
        </w:tc>
      </w:tr>
      <w:tr>
        <w:trPr>
          <w:trHeight w:val="42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 Ордабасы ауданы,</w:t>
            </w:r>
            <w:r>
              <w:br/>
            </w:r>
            <w:r>
              <w:rPr>
                <w:rFonts w:ascii="Times New Roman"/>
                <w:b w:val="false"/>
                <w:i w:val="false"/>
                <w:color w:val="000000"/>
                <w:sz w:val="20"/>
              </w:rPr>
              <w:t>
Отырар ауданы, Сайрам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Арыс ауданы,</w:t>
            </w:r>
            <w:r>
              <w:br/>
            </w:r>
            <w:r>
              <w:rPr>
                <w:rFonts w:ascii="Times New Roman"/>
                <w:b w:val="false"/>
                <w:i w:val="false"/>
                <w:color w:val="000000"/>
                <w:sz w:val="20"/>
              </w:rPr>
              <w:t>
Отырар ауданы, Сайрам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Арыс ауданы,</w:t>
            </w:r>
            <w:r>
              <w:br/>
            </w:r>
            <w:r>
              <w:rPr>
                <w:rFonts w:ascii="Times New Roman"/>
                <w:b w:val="false"/>
                <w:i w:val="false"/>
                <w:color w:val="000000"/>
                <w:sz w:val="20"/>
              </w:rPr>
              <w:t>
Ордабасы ауданы, Сайрам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ауданы,</w:t>
            </w:r>
            <w:r>
              <w:br/>
            </w:r>
            <w:r>
              <w:rPr>
                <w:rFonts w:ascii="Times New Roman"/>
                <w:b w:val="false"/>
                <w:i w:val="false"/>
                <w:color w:val="000000"/>
                <w:sz w:val="20"/>
              </w:rPr>
              <w:t>
Ордабасы ауданы, Отырар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Төле би ауданы,</w:t>
            </w:r>
            <w:r>
              <w:br/>
            </w:r>
            <w:r>
              <w:rPr>
                <w:rFonts w:ascii="Times New Roman"/>
                <w:b w:val="false"/>
                <w:i w:val="false"/>
                <w:color w:val="000000"/>
                <w:sz w:val="20"/>
              </w:rPr>
              <w:t>
Түлкібас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Қазығұрт ауданы,</w:t>
            </w:r>
            <w:r>
              <w:br/>
            </w:r>
            <w:r>
              <w:rPr>
                <w:rFonts w:ascii="Times New Roman"/>
                <w:b w:val="false"/>
                <w:i w:val="false"/>
                <w:color w:val="000000"/>
                <w:sz w:val="20"/>
              </w:rPr>
              <w:t>
Түлкібас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Қазығұрт ауданы,</w:t>
            </w:r>
            <w:r>
              <w:br/>
            </w:r>
            <w:r>
              <w:rPr>
                <w:rFonts w:ascii="Times New Roman"/>
                <w:b w:val="false"/>
                <w:i w:val="false"/>
                <w:color w:val="000000"/>
                <w:sz w:val="20"/>
              </w:rPr>
              <w:t>
Төле би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Сарыағаш ауданы, Шардара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Мақтаарал ауданы, Шардара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Мақтаарал ауданы, Сарыағаш ауданы.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Бәйдібек ауданы,</w:t>
            </w:r>
            <w:r>
              <w:br/>
            </w:r>
            <w:r>
              <w:rPr>
                <w:rFonts w:ascii="Times New Roman"/>
                <w:b w:val="false"/>
                <w:i w:val="false"/>
                <w:color w:val="000000"/>
                <w:sz w:val="20"/>
              </w:rPr>
              <w:t>
Кентау қаласы.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Созақ ауданы,</w:t>
            </w:r>
            <w:r>
              <w:br/>
            </w:r>
            <w:r>
              <w:rPr>
                <w:rFonts w:ascii="Times New Roman"/>
                <w:b w:val="false"/>
                <w:i w:val="false"/>
                <w:color w:val="000000"/>
                <w:sz w:val="20"/>
              </w:rPr>
              <w:t>
Кентау қаласы.</w:t>
            </w:r>
          </w:p>
        </w:tc>
      </w:tr>
      <w:tr>
        <w:trPr>
          <w:trHeight w:val="42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Бәйдібек ауданы.</w:t>
            </w:r>
          </w:p>
        </w:tc>
      </w:tr>
    </w:tbl>
    <w:bookmarkStart w:name="z36" w:id="10"/>
    <w:p>
      <w:pPr>
        <w:spacing w:after="0"/>
        <w:ind w:left="0"/>
        <w:jc w:val="both"/>
      </w:pPr>
      <w:r>
        <w:rPr>
          <w:rFonts w:ascii="Times New Roman"/>
          <w:b w:val="false"/>
          <w:i w:val="false"/>
          <w:color w:val="000000"/>
          <w:sz w:val="28"/>
        </w:rPr>
        <w:t>
Қызмет өңірін айқындау</w:t>
      </w:r>
      <w:r>
        <w:br/>
      </w:r>
      <w:r>
        <w:rPr>
          <w:rFonts w:ascii="Times New Roman"/>
          <w:b w:val="false"/>
          <w:i w:val="false"/>
          <w:color w:val="000000"/>
          <w:sz w:val="28"/>
        </w:rPr>
        <w:t xml:space="preserve">
қағидасына 3-қосымша </w:t>
      </w:r>
    </w:p>
    <w:bookmarkEnd w:id="10"/>
    <w:bookmarkStart w:name="z37" w:id="11"/>
    <w:p>
      <w:pPr>
        <w:spacing w:after="0"/>
        <w:ind w:left="0"/>
        <w:jc w:val="both"/>
      </w:pPr>
      <w:r>
        <w:rPr>
          <w:rFonts w:ascii="Times New Roman"/>
          <w:b w:val="false"/>
          <w:i w:val="false"/>
          <w:color w:val="000000"/>
          <w:sz w:val="28"/>
        </w:rPr>
        <w:t>
Нысаны</w:t>
      </w:r>
    </w:p>
    <w:bookmarkEnd w:id="11"/>
    <w:bookmarkStart w:name="z38" w:id="12"/>
    <w:p>
      <w:pPr>
        <w:spacing w:after="0"/>
        <w:ind w:left="0"/>
        <w:jc w:val="left"/>
      </w:pPr>
      <w:r>
        <w:rPr>
          <w:rFonts w:ascii="Times New Roman"/>
          <w:b/>
          <w:i w:val="false"/>
          <w:color w:val="000000"/>
        </w:rPr>
        <w:t xml:space="preserve"> 
Қызмет өңірі шегінде механикалық көлік құралдарын және олардың</w:t>
      </w:r>
      <w:r>
        <w:br/>
      </w:r>
      <w:r>
        <w:rPr>
          <w:rFonts w:ascii="Times New Roman"/>
          <w:b/>
          <w:i w:val="false"/>
          <w:color w:val="000000"/>
        </w:rPr>
        <w:t>
тіркемелерін міндетті техникалық байқаудан өткізу кестесі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3619"/>
        <w:gridCol w:w="3371"/>
        <w:gridCol w:w="2377"/>
        <w:gridCol w:w="2149"/>
      </w:tblGrid>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техникалық байқауды өткізу кезеңі (күні)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техникалық байқауды өткізу орны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