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070d" w14:textId="35a0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полициясы органдарына конкурстық негізде орналасатын лауазымдар тізбесін, Қазақстан Республикасының қаржы полициясы органдарында конкурсты және тағылымдаманы өткізу тәртібі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 (қаржы полициясы) төрағасының 2013 жылғы 12 қыркүйектегі № 285 бұйрығы. Қазақстан Республикасының Әділет министрлігінде 2013 жылы 11 қазанда № 8811 тіркелді. Күші жойылды - Қазақстан Республикасының мемлекеттік қызмет істері және сыбайлас жемқорлыққа қарсы іс-қимыл агенттігі төрағасының 2014 жылғы 7 қазандағы № 10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2014.10.07 </w:t>
      </w:r>
      <w:r>
        <w:rPr>
          <w:rFonts w:ascii="Times New Roman"/>
          <w:b w:val="false"/>
          <w:i w:val="false"/>
          <w:color w:val="ff0000"/>
          <w:sz w:val="28"/>
        </w:rPr>
        <w:t>№ 10</w:t>
      </w:r>
      <w:r>
        <w:rPr>
          <w:rFonts w:ascii="Times New Roman"/>
          <w:b w:val="false"/>
          <w:i w:val="false"/>
          <w:color w:val="ff0000"/>
          <w:sz w:val="28"/>
        </w:rPr>
        <w:t> (алғаш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қаржы полициясы органдары туралы» Қазақстан Республикасы Заңының 7-бабы 3-тармағының </w:t>
      </w:r>
      <w:r>
        <w:rPr>
          <w:rFonts w:ascii="Times New Roman"/>
          <w:b w:val="false"/>
          <w:i w:val="false"/>
          <w:color w:val="000000"/>
          <w:sz w:val="28"/>
        </w:rPr>
        <w:t>5) тармақшасына</w:t>
      </w:r>
      <w:r>
        <w:rPr>
          <w:rFonts w:ascii="Times New Roman"/>
          <w:b w:val="false"/>
          <w:i w:val="false"/>
          <w:color w:val="000000"/>
          <w:sz w:val="28"/>
        </w:rPr>
        <w:t>, «Құқық қорғау қызметі туралы» Қазақстан Республикасы Заңының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Экономикалық қылмысқа және сыбайлас жемқорлыққа қарсы күрес агенттігі (қаржы полициясы) (бұдан әрі – Агенттік) орталық аппаратының конкурстық негізде орналасатын лауазымдар тізбесі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Аумақтық қаржы полициясы органдарының конкурстық негізде орналасатын лауазымдар тізбесі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Қаржы полициясы академиясының конкурстық негізде орналасатын лауазымдар тізбесі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Қазақстан Республикасының қаржы полициясы органдарында конкурсты және тағылымдаманы өткізу тәртібі мен шарттары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Агенттіктің Кадрлар басқармасы Құқықтық қамтамасыз ету және халықаралық ынтымақтастық департаментімен бірлесе отырып, осы бұйрықтың Қазақстан Республикасы Әділет министрлігінде мемлекеттік тіркелуін және Қазақстан Республикасының заңнамаларында белгіленген тәртіпте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бұйрықпен Қазақстан Республикасы қаржы полициясы органдарының барлық қызметкерлері таныстырылсын.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Агенттіктің Кадрлар басқармасына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жариялануға тиісті және алғашқы ресми жарияланғанынан кейін күнтізбелік он күн өткеннен кейін қолданысқа енгізіледі.</w:t>
      </w:r>
    </w:p>
    <w:bookmarkEnd w:id="0"/>
    <w:p>
      <w:pPr>
        <w:spacing w:after="0"/>
        <w:ind w:left="0"/>
        <w:jc w:val="both"/>
      </w:pPr>
      <w:r>
        <w:rPr>
          <w:rFonts w:ascii="Times New Roman"/>
          <w:b w:val="false"/>
          <w:i/>
          <w:color w:val="000000"/>
          <w:sz w:val="28"/>
        </w:rPr>
        <w:t>      Төраға                                     Р. Түсіпбеков</w:t>
      </w:r>
    </w:p>
    <w:p>
      <w:pPr>
        <w:spacing w:after="0"/>
        <w:ind w:left="0"/>
        <w:jc w:val="both"/>
      </w:pPr>
      <w:r>
        <w:rPr>
          <w:rFonts w:ascii="Times New Roman"/>
          <w:b w:val="false"/>
          <w:i w:val="false"/>
          <w:color w:val="000000"/>
          <w:sz w:val="28"/>
        </w:rPr>
        <w:t>      «КЕЛІСЕМІН»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 Ә. Бәйменов</w:t>
      </w:r>
      <w:r>
        <w:br/>
      </w:r>
      <w:r>
        <w:rPr>
          <w:rFonts w:ascii="Times New Roman"/>
          <w:b w:val="false"/>
          <w:i w:val="false"/>
          <w:color w:val="000000"/>
          <w:sz w:val="28"/>
        </w:rPr>
        <w:t>
      2013 жылғы 16 қыркүйек</w:t>
      </w:r>
    </w:p>
    <w:bookmarkStart w:name="z11" w:id="1"/>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қылмысқа және сыбайлас жемқорлыққа қарсы  </w:t>
      </w:r>
      <w:r>
        <w:br/>
      </w:r>
      <w:r>
        <w:rPr>
          <w:rFonts w:ascii="Times New Roman"/>
          <w:b w:val="false"/>
          <w:i w:val="false"/>
          <w:color w:val="000000"/>
          <w:sz w:val="28"/>
        </w:rPr>
        <w:t>
күрес агенттігі (қаржы полициясы) Төрағасының</w:t>
      </w:r>
      <w:r>
        <w:br/>
      </w:r>
      <w:r>
        <w:rPr>
          <w:rFonts w:ascii="Times New Roman"/>
          <w:b w:val="false"/>
          <w:i w:val="false"/>
          <w:color w:val="000000"/>
          <w:sz w:val="28"/>
        </w:rPr>
        <w:t xml:space="preserve">
2013 жылғы 12 қыркүйектегі № 285 бұйрығына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Қазақстан Республикасы Экономикалық қылмысқа және сыбайлас</w:t>
      </w:r>
      <w:r>
        <w:br/>
      </w:r>
      <w:r>
        <w:rPr>
          <w:rFonts w:ascii="Times New Roman"/>
          <w:b/>
          <w:i w:val="false"/>
          <w:color w:val="000000"/>
        </w:rPr>
        <w:t>
жемқорлыққа қарсы күрес агенттігі (қаржы полициясы) орталық</w:t>
      </w:r>
      <w:r>
        <w:br/>
      </w:r>
      <w:r>
        <w:rPr>
          <w:rFonts w:ascii="Times New Roman"/>
          <w:b/>
          <w:i w:val="false"/>
          <w:color w:val="000000"/>
        </w:rPr>
        <w:t>
аппаратының конкурстық негізде орналасатын лауазымдар тізбесі</w:t>
      </w:r>
    </w:p>
    <w:bookmarkEnd w:id="2"/>
    <w:p>
      <w:pPr>
        <w:spacing w:after="0"/>
        <w:ind w:left="0"/>
        <w:jc w:val="both"/>
      </w:pPr>
      <w:r>
        <w:rPr>
          <w:rFonts w:ascii="Times New Roman"/>
          <w:b w:val="false"/>
          <w:i w:val="false"/>
          <w:color w:val="000000"/>
          <w:sz w:val="28"/>
        </w:rPr>
        <w:t>      Аппарат басшысы</w:t>
      </w:r>
      <w:r>
        <w:br/>
      </w:r>
      <w:r>
        <w:rPr>
          <w:rFonts w:ascii="Times New Roman"/>
          <w:b w:val="false"/>
          <w:i w:val="false"/>
          <w:color w:val="000000"/>
          <w:sz w:val="28"/>
        </w:rPr>
        <w:t>
      Департамент бастығы</w:t>
      </w:r>
      <w:r>
        <w:br/>
      </w:r>
      <w:r>
        <w:rPr>
          <w:rFonts w:ascii="Times New Roman"/>
          <w:b w:val="false"/>
          <w:i w:val="false"/>
          <w:color w:val="000000"/>
          <w:sz w:val="28"/>
        </w:rPr>
        <w:t>
      Аппарат басшысының орынбасары</w:t>
      </w:r>
      <w:r>
        <w:br/>
      </w:r>
      <w:r>
        <w:rPr>
          <w:rFonts w:ascii="Times New Roman"/>
          <w:b w:val="false"/>
          <w:i w:val="false"/>
          <w:color w:val="000000"/>
          <w:sz w:val="28"/>
        </w:rPr>
        <w:t>
      Департамент бастығының бірінші орынбасары</w:t>
      </w:r>
      <w:r>
        <w:br/>
      </w:r>
      <w:r>
        <w:rPr>
          <w:rFonts w:ascii="Times New Roman"/>
          <w:b w:val="false"/>
          <w:i w:val="false"/>
          <w:color w:val="000000"/>
          <w:sz w:val="28"/>
        </w:rPr>
        <w:t>
      Департамент бастығының орынбасары</w:t>
      </w:r>
      <w:r>
        <w:br/>
      </w:r>
      <w:r>
        <w:rPr>
          <w:rFonts w:ascii="Times New Roman"/>
          <w:b w:val="false"/>
          <w:i w:val="false"/>
          <w:color w:val="000000"/>
          <w:sz w:val="28"/>
        </w:rPr>
        <w:t>
      Басқарма бастығы</w:t>
      </w:r>
      <w:r>
        <w:br/>
      </w:r>
      <w:r>
        <w:rPr>
          <w:rFonts w:ascii="Times New Roman"/>
          <w:b w:val="false"/>
          <w:i w:val="false"/>
          <w:color w:val="000000"/>
          <w:sz w:val="28"/>
        </w:rPr>
        <w:t>
      Төраға кеңесшісі</w:t>
      </w:r>
      <w:r>
        <w:br/>
      </w:r>
      <w:r>
        <w:rPr>
          <w:rFonts w:ascii="Times New Roman"/>
          <w:b w:val="false"/>
          <w:i w:val="false"/>
          <w:color w:val="000000"/>
          <w:sz w:val="28"/>
        </w:rPr>
        <w:t>
      Төраға кеңесшісі – ресми уәкілі</w:t>
      </w:r>
      <w:r>
        <w:br/>
      </w:r>
      <w:r>
        <w:rPr>
          <w:rFonts w:ascii="Times New Roman"/>
          <w:b w:val="false"/>
          <w:i w:val="false"/>
          <w:color w:val="000000"/>
          <w:sz w:val="28"/>
        </w:rPr>
        <w:t>
      Департаменттің басқарма бастығы</w:t>
      </w:r>
      <w:r>
        <w:br/>
      </w:r>
      <w:r>
        <w:rPr>
          <w:rFonts w:ascii="Times New Roman"/>
          <w:b w:val="false"/>
          <w:i w:val="false"/>
          <w:color w:val="000000"/>
          <w:sz w:val="28"/>
        </w:rPr>
        <w:t>
      Басқарма бастығының орынбасары</w:t>
      </w:r>
      <w:r>
        <w:br/>
      </w:r>
      <w:r>
        <w:rPr>
          <w:rFonts w:ascii="Times New Roman"/>
          <w:b w:val="false"/>
          <w:i w:val="false"/>
          <w:color w:val="000000"/>
          <w:sz w:val="28"/>
        </w:rPr>
        <w:t>
      Департамент басқармасы бастығының орынбасары</w:t>
      </w:r>
      <w:r>
        <w:br/>
      </w:r>
      <w:r>
        <w:rPr>
          <w:rFonts w:ascii="Times New Roman"/>
          <w:b w:val="false"/>
          <w:i w:val="false"/>
          <w:color w:val="000000"/>
          <w:sz w:val="28"/>
        </w:rPr>
        <w:t>
      Департаменттің бөлім бастығы</w:t>
      </w:r>
      <w:r>
        <w:br/>
      </w:r>
      <w:r>
        <w:rPr>
          <w:rFonts w:ascii="Times New Roman"/>
          <w:b w:val="false"/>
          <w:i w:val="false"/>
          <w:color w:val="000000"/>
          <w:sz w:val="28"/>
        </w:rPr>
        <w:t>
      Басқарманың бөлім бастығы</w:t>
      </w:r>
      <w:r>
        <w:br/>
      </w:r>
      <w:r>
        <w:rPr>
          <w:rFonts w:ascii="Times New Roman"/>
          <w:b w:val="false"/>
          <w:i w:val="false"/>
          <w:color w:val="000000"/>
          <w:sz w:val="28"/>
        </w:rPr>
        <w:t>
      Департаменттің бөлім бастығының орынбасары</w:t>
      </w:r>
      <w:r>
        <w:br/>
      </w:r>
      <w:r>
        <w:rPr>
          <w:rFonts w:ascii="Times New Roman"/>
          <w:b w:val="false"/>
          <w:i w:val="false"/>
          <w:color w:val="000000"/>
          <w:sz w:val="28"/>
        </w:rPr>
        <w:t>
      Департамент басқармасының бөлім бастығы</w:t>
      </w:r>
      <w:r>
        <w:br/>
      </w:r>
      <w:r>
        <w:rPr>
          <w:rFonts w:ascii="Times New Roman"/>
          <w:b w:val="false"/>
          <w:i w:val="false"/>
          <w:color w:val="000000"/>
          <w:sz w:val="28"/>
        </w:rPr>
        <w:t>
      Төраға көмекшісі</w:t>
      </w:r>
      <w:r>
        <w:br/>
      </w:r>
      <w:r>
        <w:rPr>
          <w:rFonts w:ascii="Times New Roman"/>
          <w:b w:val="false"/>
          <w:i w:val="false"/>
          <w:color w:val="000000"/>
          <w:sz w:val="28"/>
        </w:rPr>
        <w:t>
      Аса маңызды істер жөніндегі аға тергеуші (инспектор)</w:t>
      </w:r>
      <w:r>
        <w:br/>
      </w:r>
      <w:r>
        <w:rPr>
          <w:rFonts w:ascii="Times New Roman"/>
          <w:b w:val="false"/>
          <w:i w:val="false"/>
          <w:color w:val="000000"/>
          <w:sz w:val="28"/>
        </w:rPr>
        <w:t>
      Аға тергеуші (инспектор)</w:t>
      </w:r>
      <w:r>
        <w:br/>
      </w:r>
      <w:r>
        <w:rPr>
          <w:rFonts w:ascii="Times New Roman"/>
          <w:b w:val="false"/>
          <w:i w:val="false"/>
          <w:color w:val="000000"/>
          <w:sz w:val="28"/>
        </w:rPr>
        <w:t>
      Тергеуші (инспектор)</w:t>
      </w:r>
      <w:r>
        <w:br/>
      </w:r>
      <w:r>
        <w:rPr>
          <w:rFonts w:ascii="Times New Roman"/>
          <w:b w:val="false"/>
          <w:i w:val="false"/>
          <w:color w:val="000000"/>
          <w:sz w:val="28"/>
        </w:rPr>
        <w:t>
      Кіші инспектор</w:t>
      </w:r>
    </w:p>
    <w:bookmarkStart w:name="z13" w:id="3"/>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қылмысқа және сыбайлас жемқорлыққа қарсы  </w:t>
      </w:r>
      <w:r>
        <w:br/>
      </w:r>
      <w:r>
        <w:rPr>
          <w:rFonts w:ascii="Times New Roman"/>
          <w:b w:val="false"/>
          <w:i w:val="false"/>
          <w:color w:val="000000"/>
          <w:sz w:val="28"/>
        </w:rPr>
        <w:t>
күрес агенттігі (қаржы полициясы) Төрағасының</w:t>
      </w:r>
      <w:r>
        <w:br/>
      </w:r>
      <w:r>
        <w:rPr>
          <w:rFonts w:ascii="Times New Roman"/>
          <w:b w:val="false"/>
          <w:i w:val="false"/>
          <w:color w:val="000000"/>
          <w:sz w:val="28"/>
        </w:rPr>
        <w:t xml:space="preserve">
2013 жылғы 12 қыркүйектегі № 285 бұйрығына  </w:t>
      </w:r>
      <w:r>
        <w:br/>
      </w:r>
      <w:r>
        <w:rPr>
          <w:rFonts w:ascii="Times New Roman"/>
          <w:b w:val="false"/>
          <w:i w:val="false"/>
          <w:color w:val="000000"/>
          <w:sz w:val="28"/>
        </w:rPr>
        <w:t xml:space="preserve">
2-қосымша                 </w:t>
      </w:r>
    </w:p>
    <w:bookmarkEnd w:id="3"/>
    <w:bookmarkStart w:name="z14" w:id="4"/>
    <w:p>
      <w:pPr>
        <w:spacing w:after="0"/>
        <w:ind w:left="0"/>
        <w:jc w:val="left"/>
      </w:pPr>
      <w:r>
        <w:rPr>
          <w:rFonts w:ascii="Times New Roman"/>
          <w:b/>
          <w:i w:val="false"/>
          <w:color w:val="000000"/>
        </w:rPr>
        <w:t xml:space="preserve"> 
Аумақтық қаржы полициясы органдарының конкурстық негізде</w:t>
      </w:r>
      <w:r>
        <w:br/>
      </w:r>
      <w:r>
        <w:rPr>
          <w:rFonts w:ascii="Times New Roman"/>
          <w:b/>
          <w:i w:val="false"/>
          <w:color w:val="000000"/>
        </w:rPr>
        <w:t>
орналасатын лауазымдар тізбесі</w:t>
      </w:r>
    </w:p>
    <w:bookmarkEnd w:id="4"/>
    <w:p>
      <w:pPr>
        <w:spacing w:after="0"/>
        <w:ind w:left="0"/>
        <w:jc w:val="both"/>
      </w:pPr>
      <w:r>
        <w:rPr>
          <w:rFonts w:ascii="Times New Roman"/>
          <w:b w:val="false"/>
          <w:i w:val="false"/>
          <w:color w:val="000000"/>
          <w:sz w:val="28"/>
        </w:rPr>
        <w:t>      Аумақтық органның басшысы</w:t>
      </w:r>
      <w:r>
        <w:br/>
      </w:r>
      <w:r>
        <w:rPr>
          <w:rFonts w:ascii="Times New Roman"/>
          <w:b w:val="false"/>
          <w:i w:val="false"/>
          <w:color w:val="000000"/>
          <w:sz w:val="28"/>
        </w:rPr>
        <w:t>
      Аумақтық орган басшысының орынбасары</w:t>
      </w:r>
      <w:r>
        <w:br/>
      </w:r>
      <w:r>
        <w:rPr>
          <w:rFonts w:ascii="Times New Roman"/>
          <w:b w:val="false"/>
          <w:i w:val="false"/>
          <w:color w:val="000000"/>
          <w:sz w:val="28"/>
        </w:rPr>
        <w:t xml:space="preserve">
      Аумақтық органның басқарма бастығы </w:t>
      </w:r>
      <w:r>
        <w:br/>
      </w:r>
      <w:r>
        <w:rPr>
          <w:rFonts w:ascii="Times New Roman"/>
          <w:b w:val="false"/>
          <w:i w:val="false"/>
          <w:color w:val="000000"/>
          <w:sz w:val="28"/>
        </w:rPr>
        <w:t>
      Аумақтық органның басқарма бастығының орынбасары</w:t>
      </w:r>
      <w:r>
        <w:br/>
      </w:r>
      <w:r>
        <w:rPr>
          <w:rFonts w:ascii="Times New Roman"/>
          <w:b w:val="false"/>
          <w:i w:val="false"/>
          <w:color w:val="000000"/>
          <w:sz w:val="28"/>
        </w:rPr>
        <w:t>
      Аумақтық органның бөлім бастығы</w:t>
      </w:r>
      <w:r>
        <w:br/>
      </w:r>
      <w:r>
        <w:rPr>
          <w:rFonts w:ascii="Times New Roman"/>
          <w:b w:val="false"/>
          <w:i w:val="false"/>
          <w:color w:val="000000"/>
          <w:sz w:val="28"/>
        </w:rPr>
        <w:t>
      Аумақтық органның бөлім бастығының орынбасары</w:t>
      </w:r>
      <w:r>
        <w:br/>
      </w:r>
      <w:r>
        <w:rPr>
          <w:rFonts w:ascii="Times New Roman"/>
          <w:b w:val="false"/>
          <w:i w:val="false"/>
          <w:color w:val="000000"/>
          <w:sz w:val="28"/>
        </w:rPr>
        <w:t>
      Аумақтық орган басқармасының бөлім бастығы</w:t>
      </w:r>
      <w:r>
        <w:br/>
      </w:r>
      <w:r>
        <w:rPr>
          <w:rFonts w:ascii="Times New Roman"/>
          <w:b w:val="false"/>
          <w:i w:val="false"/>
          <w:color w:val="000000"/>
          <w:sz w:val="28"/>
        </w:rPr>
        <w:t>
      Аумақтық орган басқармасының бөлім бастығының орынбасары</w:t>
      </w:r>
      <w:r>
        <w:br/>
      </w:r>
      <w:r>
        <w:rPr>
          <w:rFonts w:ascii="Times New Roman"/>
          <w:b w:val="false"/>
          <w:i w:val="false"/>
          <w:color w:val="000000"/>
          <w:sz w:val="28"/>
        </w:rPr>
        <w:t>
      Аумақтық орган бөлімшесінің бастығы</w:t>
      </w:r>
      <w:r>
        <w:br/>
      </w:r>
      <w:r>
        <w:rPr>
          <w:rFonts w:ascii="Times New Roman"/>
          <w:b w:val="false"/>
          <w:i w:val="false"/>
          <w:color w:val="000000"/>
          <w:sz w:val="28"/>
        </w:rPr>
        <w:t>
      Аса маңызды істер жөніндегі аға тергеуші (инспектор)</w:t>
      </w:r>
      <w:r>
        <w:br/>
      </w:r>
      <w:r>
        <w:rPr>
          <w:rFonts w:ascii="Times New Roman"/>
          <w:b w:val="false"/>
          <w:i w:val="false"/>
          <w:color w:val="000000"/>
          <w:sz w:val="28"/>
        </w:rPr>
        <w:t>
      Аға тергеуші (инспектор)</w:t>
      </w:r>
      <w:r>
        <w:br/>
      </w:r>
      <w:r>
        <w:rPr>
          <w:rFonts w:ascii="Times New Roman"/>
          <w:b w:val="false"/>
          <w:i w:val="false"/>
          <w:color w:val="000000"/>
          <w:sz w:val="28"/>
        </w:rPr>
        <w:t>
      Тергеуші (инспектор)</w:t>
      </w:r>
      <w:r>
        <w:br/>
      </w:r>
      <w:r>
        <w:rPr>
          <w:rFonts w:ascii="Times New Roman"/>
          <w:b w:val="false"/>
          <w:i w:val="false"/>
          <w:color w:val="000000"/>
          <w:sz w:val="28"/>
        </w:rPr>
        <w:t>
      Кіші инспектор</w:t>
      </w:r>
    </w:p>
    <w:bookmarkStart w:name="z15" w:id="5"/>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қылмысқа және сыбайлас жемқорлыққа қарсы  </w:t>
      </w:r>
      <w:r>
        <w:br/>
      </w:r>
      <w:r>
        <w:rPr>
          <w:rFonts w:ascii="Times New Roman"/>
          <w:b w:val="false"/>
          <w:i w:val="false"/>
          <w:color w:val="000000"/>
          <w:sz w:val="28"/>
        </w:rPr>
        <w:t>
күрес агенттігі (қаржы полициясы) Төрағасының</w:t>
      </w:r>
      <w:r>
        <w:br/>
      </w:r>
      <w:r>
        <w:rPr>
          <w:rFonts w:ascii="Times New Roman"/>
          <w:b w:val="false"/>
          <w:i w:val="false"/>
          <w:color w:val="000000"/>
          <w:sz w:val="28"/>
        </w:rPr>
        <w:t xml:space="preserve">
2013 жылғы 12 қыркүйектегі № 285 бұйрығына  </w:t>
      </w:r>
      <w:r>
        <w:br/>
      </w:r>
      <w:r>
        <w:rPr>
          <w:rFonts w:ascii="Times New Roman"/>
          <w:b w:val="false"/>
          <w:i w:val="false"/>
          <w:color w:val="000000"/>
          <w:sz w:val="28"/>
        </w:rPr>
        <w:t xml:space="preserve">
3-қосымша                 </w:t>
      </w:r>
    </w:p>
    <w:bookmarkEnd w:id="5"/>
    <w:bookmarkStart w:name="z16" w:id="6"/>
    <w:p>
      <w:pPr>
        <w:spacing w:after="0"/>
        <w:ind w:left="0"/>
        <w:jc w:val="left"/>
      </w:pPr>
      <w:r>
        <w:rPr>
          <w:rFonts w:ascii="Times New Roman"/>
          <w:b/>
          <w:i w:val="false"/>
          <w:color w:val="000000"/>
        </w:rPr>
        <w:t xml:space="preserve"> 
Қаржы полициясы академиясының конкурстық негізде орналасатын</w:t>
      </w:r>
      <w:r>
        <w:br/>
      </w:r>
      <w:r>
        <w:rPr>
          <w:rFonts w:ascii="Times New Roman"/>
          <w:b/>
          <w:i w:val="false"/>
          <w:color w:val="000000"/>
        </w:rPr>
        <w:t>
лауазымдар тізбесі</w:t>
      </w:r>
    </w:p>
    <w:bookmarkEnd w:id="6"/>
    <w:p>
      <w:pPr>
        <w:spacing w:after="0"/>
        <w:ind w:left="0"/>
        <w:jc w:val="both"/>
      </w:pPr>
      <w:r>
        <w:rPr>
          <w:rFonts w:ascii="Times New Roman"/>
          <w:b w:val="false"/>
          <w:i w:val="false"/>
          <w:color w:val="000000"/>
          <w:sz w:val="28"/>
        </w:rPr>
        <w:t>      Академия бастығы</w:t>
      </w:r>
      <w:r>
        <w:br/>
      </w:r>
      <w:r>
        <w:rPr>
          <w:rFonts w:ascii="Times New Roman"/>
          <w:b w:val="false"/>
          <w:i w:val="false"/>
          <w:color w:val="000000"/>
          <w:sz w:val="28"/>
        </w:rPr>
        <w:t>
      Академия бастығының орынбасары</w:t>
      </w:r>
      <w:r>
        <w:br/>
      </w:r>
      <w:r>
        <w:rPr>
          <w:rFonts w:ascii="Times New Roman"/>
          <w:b w:val="false"/>
          <w:i w:val="false"/>
          <w:color w:val="000000"/>
          <w:sz w:val="28"/>
        </w:rPr>
        <w:t>
      Академия факультетінің бастығы</w:t>
      </w:r>
      <w:r>
        <w:br/>
      </w:r>
      <w:r>
        <w:rPr>
          <w:rFonts w:ascii="Times New Roman"/>
          <w:b w:val="false"/>
          <w:i w:val="false"/>
          <w:color w:val="000000"/>
          <w:sz w:val="28"/>
        </w:rPr>
        <w:t>
      Академия кафедрасының бастығы</w:t>
      </w:r>
      <w:r>
        <w:br/>
      </w:r>
      <w:r>
        <w:rPr>
          <w:rFonts w:ascii="Times New Roman"/>
          <w:b w:val="false"/>
          <w:i w:val="false"/>
          <w:color w:val="000000"/>
          <w:sz w:val="28"/>
        </w:rPr>
        <w:t>
      Академия бөлімінің бастығы</w:t>
      </w:r>
      <w:r>
        <w:br/>
      </w:r>
      <w:r>
        <w:rPr>
          <w:rFonts w:ascii="Times New Roman"/>
          <w:b w:val="false"/>
          <w:i w:val="false"/>
          <w:color w:val="000000"/>
          <w:sz w:val="28"/>
        </w:rPr>
        <w:t>
      Академия факультеті бастығының орынбасары</w:t>
      </w:r>
      <w:r>
        <w:br/>
      </w:r>
      <w:r>
        <w:rPr>
          <w:rFonts w:ascii="Times New Roman"/>
          <w:b w:val="false"/>
          <w:i w:val="false"/>
          <w:color w:val="000000"/>
          <w:sz w:val="28"/>
        </w:rPr>
        <w:t>
      Профессор</w:t>
      </w:r>
      <w:r>
        <w:br/>
      </w:r>
      <w:r>
        <w:rPr>
          <w:rFonts w:ascii="Times New Roman"/>
          <w:b w:val="false"/>
          <w:i w:val="false"/>
          <w:color w:val="000000"/>
          <w:sz w:val="28"/>
        </w:rPr>
        <w:t>
      Академия кафедрасы бастығының орынбасары</w:t>
      </w:r>
      <w:r>
        <w:br/>
      </w:r>
      <w:r>
        <w:rPr>
          <w:rFonts w:ascii="Times New Roman"/>
          <w:b w:val="false"/>
          <w:i w:val="false"/>
          <w:color w:val="000000"/>
          <w:sz w:val="28"/>
        </w:rPr>
        <w:t>
      Академия бөлімі бастығының орынбасары</w:t>
      </w:r>
      <w:r>
        <w:br/>
      </w:r>
      <w:r>
        <w:rPr>
          <w:rFonts w:ascii="Times New Roman"/>
          <w:b w:val="false"/>
          <w:i w:val="false"/>
          <w:color w:val="000000"/>
          <w:sz w:val="28"/>
        </w:rPr>
        <w:t>
      Доцент</w:t>
      </w:r>
      <w:r>
        <w:br/>
      </w:r>
      <w:r>
        <w:rPr>
          <w:rFonts w:ascii="Times New Roman"/>
          <w:b w:val="false"/>
          <w:i w:val="false"/>
          <w:color w:val="000000"/>
          <w:sz w:val="28"/>
        </w:rPr>
        <w:t>
      Академияның аға оқытушысы</w:t>
      </w:r>
      <w:r>
        <w:br/>
      </w:r>
      <w:r>
        <w:rPr>
          <w:rFonts w:ascii="Times New Roman"/>
          <w:b w:val="false"/>
          <w:i w:val="false"/>
          <w:color w:val="000000"/>
          <w:sz w:val="28"/>
        </w:rPr>
        <w:t>
      Академияның аға ғылыми қызметкері</w:t>
      </w:r>
      <w:r>
        <w:br/>
      </w:r>
      <w:r>
        <w:rPr>
          <w:rFonts w:ascii="Times New Roman"/>
          <w:b w:val="false"/>
          <w:i w:val="false"/>
          <w:color w:val="000000"/>
          <w:sz w:val="28"/>
        </w:rPr>
        <w:t>
      Академия оқытушысы</w:t>
      </w:r>
      <w:r>
        <w:br/>
      </w:r>
      <w:r>
        <w:rPr>
          <w:rFonts w:ascii="Times New Roman"/>
          <w:b w:val="false"/>
          <w:i w:val="false"/>
          <w:color w:val="000000"/>
          <w:sz w:val="28"/>
        </w:rPr>
        <w:t>
      Академияның ғылыми қызметкері</w:t>
      </w:r>
      <w:r>
        <w:br/>
      </w:r>
      <w:r>
        <w:rPr>
          <w:rFonts w:ascii="Times New Roman"/>
          <w:b w:val="false"/>
          <w:i w:val="false"/>
          <w:color w:val="000000"/>
          <w:sz w:val="28"/>
        </w:rPr>
        <w:t>
      Курстың бастығы</w:t>
      </w:r>
      <w:r>
        <w:br/>
      </w:r>
      <w:r>
        <w:rPr>
          <w:rFonts w:ascii="Times New Roman"/>
          <w:b w:val="false"/>
          <w:i w:val="false"/>
          <w:color w:val="000000"/>
          <w:sz w:val="28"/>
        </w:rPr>
        <w:t>
      Ғылыми кеңестің хатшысы</w:t>
      </w:r>
      <w:r>
        <w:br/>
      </w:r>
      <w:r>
        <w:rPr>
          <w:rFonts w:ascii="Times New Roman"/>
          <w:b w:val="false"/>
          <w:i w:val="false"/>
          <w:color w:val="000000"/>
          <w:sz w:val="28"/>
        </w:rPr>
        <w:t>
      Курс бастығының орынбасары</w:t>
      </w:r>
      <w:r>
        <w:br/>
      </w:r>
      <w:r>
        <w:rPr>
          <w:rFonts w:ascii="Times New Roman"/>
          <w:b w:val="false"/>
          <w:i w:val="false"/>
          <w:color w:val="000000"/>
          <w:sz w:val="28"/>
        </w:rPr>
        <w:t>
      Академияның кіші ғылыми қызметкері</w:t>
      </w:r>
      <w:r>
        <w:br/>
      </w:r>
      <w:r>
        <w:rPr>
          <w:rFonts w:ascii="Times New Roman"/>
          <w:b w:val="false"/>
          <w:i w:val="false"/>
          <w:color w:val="000000"/>
          <w:sz w:val="28"/>
        </w:rPr>
        <w:t>
      Аға инспектор</w:t>
      </w:r>
      <w:r>
        <w:br/>
      </w:r>
      <w:r>
        <w:rPr>
          <w:rFonts w:ascii="Times New Roman"/>
          <w:b w:val="false"/>
          <w:i w:val="false"/>
          <w:color w:val="000000"/>
          <w:sz w:val="28"/>
        </w:rPr>
        <w:t>
      Инспектор</w:t>
      </w:r>
      <w:r>
        <w:br/>
      </w:r>
      <w:r>
        <w:rPr>
          <w:rFonts w:ascii="Times New Roman"/>
          <w:b w:val="false"/>
          <w:i w:val="false"/>
          <w:color w:val="000000"/>
          <w:sz w:val="28"/>
        </w:rPr>
        <w:t>
      Кіші инспектор</w:t>
      </w:r>
    </w:p>
    <w:bookmarkStart w:name="z17" w:id="7"/>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қылмысқа және сыбайлас жемқорлыққа қарсы күрес</w:t>
      </w:r>
      <w:r>
        <w:br/>
      </w:r>
      <w:r>
        <w:rPr>
          <w:rFonts w:ascii="Times New Roman"/>
          <w:b w:val="false"/>
          <w:i w:val="false"/>
          <w:color w:val="000000"/>
          <w:sz w:val="28"/>
        </w:rPr>
        <w:t xml:space="preserve">
агенттігі (қаржы полициясы) Төрағасының   </w:t>
      </w:r>
      <w:r>
        <w:br/>
      </w:r>
      <w:r>
        <w:rPr>
          <w:rFonts w:ascii="Times New Roman"/>
          <w:b w:val="false"/>
          <w:i w:val="false"/>
          <w:color w:val="000000"/>
          <w:sz w:val="28"/>
        </w:rPr>
        <w:t xml:space="preserve">
2013 жылғы 12 қыркүйектегі № 285 бұйрығына   </w:t>
      </w:r>
      <w:r>
        <w:br/>
      </w:r>
      <w:r>
        <w:rPr>
          <w:rFonts w:ascii="Times New Roman"/>
          <w:b w:val="false"/>
          <w:i w:val="false"/>
          <w:color w:val="000000"/>
          <w:sz w:val="28"/>
        </w:rPr>
        <w:t xml:space="preserve">
4-қосымша                  </w:t>
      </w:r>
    </w:p>
    <w:bookmarkEnd w:id="7"/>
    <w:bookmarkStart w:name="z18" w:id="8"/>
    <w:p>
      <w:pPr>
        <w:spacing w:after="0"/>
        <w:ind w:left="0"/>
        <w:jc w:val="left"/>
      </w:pPr>
      <w:r>
        <w:rPr>
          <w:rFonts w:ascii="Times New Roman"/>
          <w:b/>
          <w:i w:val="false"/>
          <w:color w:val="000000"/>
        </w:rPr>
        <w:t xml:space="preserve"> 
Қазақстан Республикасы қаржы полициясы органдарында конкурсты</w:t>
      </w:r>
      <w:r>
        <w:br/>
      </w:r>
      <w:r>
        <w:rPr>
          <w:rFonts w:ascii="Times New Roman"/>
          <w:b/>
          <w:i w:val="false"/>
          <w:color w:val="000000"/>
        </w:rPr>
        <w:t>
және тағылымдаманы өткізу тәртібі мен шарттары</w:t>
      </w:r>
    </w:p>
    <w:bookmarkEnd w:id="8"/>
    <w:p>
      <w:pPr>
        <w:spacing w:after="0"/>
        <w:ind w:left="0"/>
        <w:jc w:val="both"/>
      </w:pPr>
      <w:r>
        <w:rPr>
          <w:rFonts w:ascii="Times New Roman"/>
          <w:b w:val="false"/>
          <w:i w:val="false"/>
          <w:color w:val="000000"/>
          <w:sz w:val="28"/>
        </w:rPr>
        <w:t>      Осы Қазақстан Республикасы қаржы полициясы органдарында конкурсты және тағылымдаманы өткізудің тәртібі мен шарттары (бұдан әрі – Тәртіп) «Құқық қорғау қызметі туралы» Қазақстан Республикасының 2011 жылғы 6 қаңтардағы Заңының 7-бабы </w:t>
      </w:r>
      <w:r>
        <w:rPr>
          <w:rFonts w:ascii="Times New Roman"/>
          <w:b w:val="false"/>
          <w:i w:val="false"/>
          <w:color w:val="000000"/>
          <w:sz w:val="28"/>
        </w:rPr>
        <w:t>2-тармағына</w:t>
      </w:r>
      <w:r>
        <w:rPr>
          <w:rFonts w:ascii="Times New Roman"/>
          <w:b w:val="false"/>
          <w:i w:val="false"/>
          <w:color w:val="000000"/>
          <w:sz w:val="28"/>
        </w:rPr>
        <w:t xml:space="preserve"> (бұдан әрі – Заң) сәйкес әзірленді.</w:t>
      </w:r>
    </w:p>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Конкурс Қазақстан Республикасы азаматтарының қаржы полициясы органдарындағы құқық қорғау қызметіне тең қолжетімділіктің конституциялық құқығын қамтамасыз етеді.</w:t>
      </w:r>
      <w:r>
        <w:br/>
      </w:r>
      <w:r>
        <w:rPr>
          <w:rFonts w:ascii="Times New Roman"/>
          <w:b w:val="false"/>
          <w:i w:val="false"/>
          <w:color w:val="000000"/>
          <w:sz w:val="28"/>
        </w:rPr>
        <w:t>
</w:t>
      </w:r>
      <w:r>
        <w:rPr>
          <w:rFonts w:ascii="Times New Roman"/>
          <w:b w:val="false"/>
          <w:i w:val="false"/>
          <w:color w:val="000000"/>
          <w:sz w:val="28"/>
        </w:rPr>
        <w:t>
      2. Конкурс бос және уақытша бос лауазымдары (бұдан әрі – бос лауазымдар) бар Қазақстан Республикасы Экономикалық қылмысқа және сыбайлас жемқорлыққа қарсы күрес агенттігімен (қаржы полициясында) (бұдан әрі – Агенттік), облыстар, Астана және Алматы қалалары бойынша экономикалық қылмысқа және сыбайлас жемқорлыққа қарсы күрес департаменттерімен (қаржы полициясы), Қаржы полициясы академиясымен (бұдан әрі – аумақтық органдар) өткізіледі.</w:t>
      </w:r>
      <w:r>
        <w:br/>
      </w:r>
      <w:r>
        <w:rPr>
          <w:rFonts w:ascii="Times New Roman"/>
          <w:b w:val="false"/>
          <w:i w:val="false"/>
          <w:color w:val="000000"/>
          <w:sz w:val="28"/>
        </w:rPr>
        <w:t>
</w:t>
      </w:r>
      <w:r>
        <w:rPr>
          <w:rFonts w:ascii="Times New Roman"/>
          <w:b w:val="false"/>
          <w:i w:val="false"/>
          <w:color w:val="000000"/>
          <w:sz w:val="28"/>
        </w:rPr>
        <w:t>
      3. Конкурс жариялаған Агенттік және аумақтық органдар бос лауазымдарға орналасуға үміткерлерді іріктеуді жүзеге асыру үшін конкурстық комиссия (бұдан әрі – конкурстық комиссия) қалыптастырады.</w:t>
      </w:r>
      <w:r>
        <w:br/>
      </w:r>
      <w:r>
        <w:rPr>
          <w:rFonts w:ascii="Times New Roman"/>
          <w:b w:val="false"/>
          <w:i w:val="false"/>
          <w:color w:val="000000"/>
          <w:sz w:val="28"/>
        </w:rPr>
        <w:t>
</w:t>
      </w:r>
      <w:r>
        <w:rPr>
          <w:rFonts w:ascii="Times New Roman"/>
          <w:b w:val="false"/>
          <w:i w:val="false"/>
          <w:color w:val="000000"/>
          <w:sz w:val="28"/>
        </w:rPr>
        <w:t>
      4. Конкурстық комиссияның шешімі бос лауазымға орналасу үшін немесе аталған лауазымға орналасуға қабылдаудан бас тартуға негіз болады.</w:t>
      </w:r>
      <w:r>
        <w:br/>
      </w:r>
      <w:r>
        <w:rPr>
          <w:rFonts w:ascii="Times New Roman"/>
          <w:b w:val="false"/>
          <w:i w:val="false"/>
          <w:color w:val="000000"/>
          <w:sz w:val="28"/>
        </w:rPr>
        <w:t>
</w:t>
      </w:r>
      <w:r>
        <w:rPr>
          <w:rFonts w:ascii="Times New Roman"/>
          <w:b w:val="false"/>
          <w:i w:val="false"/>
          <w:color w:val="000000"/>
          <w:sz w:val="28"/>
        </w:rPr>
        <w:t>
      5. Агенттік немесе аумақтық орган қайта ұйымдастырылған немесе таратылған жағдайда, жарияланған конкурс оны өткізудің кез келген кезеңінде ол туралы міндетті түрде бұқаралық ақпарат құралдарына жариялана отырып тоқтатылуы тиіс.</w:t>
      </w:r>
    </w:p>
    <w:bookmarkEnd w:id="10"/>
    <w:bookmarkStart w:name="z25" w:id="11"/>
    <w:p>
      <w:pPr>
        <w:spacing w:after="0"/>
        <w:ind w:left="0"/>
        <w:jc w:val="left"/>
      </w:pPr>
      <w:r>
        <w:rPr>
          <w:rFonts w:ascii="Times New Roman"/>
          <w:b/>
          <w:i w:val="false"/>
          <w:color w:val="000000"/>
        </w:rPr>
        <w:t xml:space="preserve"> 
2. Конкурс өткiзудiң шарттары мен тәртiбi</w:t>
      </w:r>
    </w:p>
    <w:bookmarkEnd w:id="11"/>
    <w:bookmarkStart w:name="z26" w:id="12"/>
    <w:p>
      <w:pPr>
        <w:spacing w:after="0"/>
        <w:ind w:left="0"/>
        <w:jc w:val="both"/>
      </w:pPr>
      <w:r>
        <w:rPr>
          <w:rFonts w:ascii="Times New Roman"/>
          <w:b w:val="false"/>
          <w:i w:val="false"/>
          <w:color w:val="000000"/>
          <w:sz w:val="28"/>
        </w:rPr>
        <w:t>
      6. Конкурсқа:</w:t>
      </w:r>
      <w:r>
        <w:br/>
      </w:r>
      <w:r>
        <w:rPr>
          <w:rFonts w:ascii="Times New Roman"/>
          <w:b w:val="false"/>
          <w:i w:val="false"/>
          <w:color w:val="000000"/>
          <w:sz w:val="28"/>
        </w:rPr>
        <w:t>
      1) Заңның 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талаптарға сәйкес келетін;</w:t>
      </w:r>
      <w:r>
        <w:br/>
      </w:r>
      <w:r>
        <w:rPr>
          <w:rFonts w:ascii="Times New Roman"/>
          <w:b w:val="false"/>
          <w:i w:val="false"/>
          <w:color w:val="000000"/>
          <w:sz w:val="28"/>
        </w:rPr>
        <w:t>
      2) қаржы полициясы органдарының лауазымдық санаттарына біліктілік талаптарына сәйкес келетін;</w:t>
      </w:r>
      <w:r>
        <w:br/>
      </w:r>
      <w:r>
        <w:rPr>
          <w:rFonts w:ascii="Times New Roman"/>
          <w:b w:val="false"/>
          <w:i w:val="false"/>
          <w:color w:val="000000"/>
          <w:sz w:val="28"/>
        </w:rPr>
        <w:t>
      3) қызметке жарамдылығын анықтау үшін әскери-дәрігерлік комиссияларда медициналық немесе психофизиологиялық куәландырудан, оның ішінде полиграфологиялық зерттеуден (бұдан әрі – куәландыру) өткен;</w:t>
      </w:r>
      <w:r>
        <w:br/>
      </w:r>
      <w:r>
        <w:rPr>
          <w:rFonts w:ascii="Times New Roman"/>
          <w:b w:val="false"/>
          <w:i w:val="false"/>
          <w:color w:val="000000"/>
          <w:sz w:val="28"/>
        </w:rPr>
        <w:t>
      4) дене шынықтыру дайындығы бойынша нормативтерді (бұдан әрі – дене шынықтыру дайындығы бойынша нормативтер) тапсырған;</w:t>
      </w:r>
      <w:r>
        <w:br/>
      </w:r>
      <w:r>
        <w:rPr>
          <w:rFonts w:ascii="Times New Roman"/>
          <w:b w:val="false"/>
          <w:i w:val="false"/>
          <w:color w:val="000000"/>
          <w:sz w:val="28"/>
        </w:rPr>
        <w:t>
      5) Қазақстан Республикасының заңнамаларын білуге компьютерлік тестілеу қорытындысы бойынша (бұдан әрі – тестілеу) шекті мәндерден төмен емес нәтижелер алғандар Қазақстан Республикасының барлық азаматтары қатысады.</w:t>
      </w:r>
      <w:r>
        <w:br/>
      </w:r>
      <w:r>
        <w:rPr>
          <w:rFonts w:ascii="Times New Roman"/>
          <w:b w:val="false"/>
          <w:i w:val="false"/>
          <w:color w:val="000000"/>
          <w:sz w:val="28"/>
        </w:rPr>
        <w:t>
</w:t>
      </w:r>
      <w:r>
        <w:rPr>
          <w:rFonts w:ascii="Times New Roman"/>
          <w:b w:val="false"/>
          <w:i w:val="false"/>
          <w:color w:val="000000"/>
          <w:sz w:val="28"/>
        </w:rPr>
        <w:t>
      7. Конкурс туралы хабарландырулар жарияланғаннан кейін қаржы полициясы органдарының кадрлар қызметіне осы Тәртіптің </w:t>
      </w:r>
      <w:r>
        <w:rPr>
          <w:rFonts w:ascii="Times New Roman"/>
          <w:b w:val="false"/>
          <w:i w:val="false"/>
          <w:color w:val="000000"/>
          <w:sz w:val="28"/>
        </w:rPr>
        <w:t>24-тармағында</w:t>
      </w:r>
      <w:r>
        <w:rPr>
          <w:rFonts w:ascii="Times New Roman"/>
          <w:b w:val="false"/>
          <w:i w:val="false"/>
          <w:color w:val="000000"/>
          <w:sz w:val="28"/>
        </w:rPr>
        <w:t xml:space="preserve"> көрсетілген құжаттарды тапсырған азаматтар конкурсқа қатысушылар болып табылады.</w:t>
      </w:r>
      <w:r>
        <w:br/>
      </w:r>
      <w:r>
        <w:rPr>
          <w:rFonts w:ascii="Times New Roman"/>
          <w:b w:val="false"/>
          <w:i w:val="false"/>
          <w:color w:val="000000"/>
          <w:sz w:val="28"/>
        </w:rPr>
        <w:t>
</w:t>
      </w:r>
      <w:r>
        <w:rPr>
          <w:rFonts w:ascii="Times New Roman"/>
          <w:b w:val="false"/>
          <w:i w:val="false"/>
          <w:color w:val="000000"/>
          <w:sz w:val="28"/>
        </w:rPr>
        <w:t>
      8. Конкурстық комиссия шешімінің негізінде куәландыруға, дене шынықтыру дайындығы бойынша нормативтерді тапсыруға, тестілеуге, сондай-ақ әңгімелесуге жіберілген конкурсқа қатысушылар бос лауазымға орналасуға үміткерлер (бұдан әрі – үміткерлер) болып табылады.</w:t>
      </w:r>
      <w:r>
        <w:br/>
      </w:r>
      <w:r>
        <w:rPr>
          <w:rFonts w:ascii="Times New Roman"/>
          <w:b w:val="false"/>
          <w:i w:val="false"/>
          <w:color w:val="000000"/>
          <w:sz w:val="28"/>
        </w:rPr>
        <w:t>
</w:t>
      </w:r>
      <w:r>
        <w:rPr>
          <w:rFonts w:ascii="Times New Roman"/>
          <w:b w:val="false"/>
          <w:i w:val="false"/>
          <w:color w:val="000000"/>
          <w:sz w:val="28"/>
        </w:rPr>
        <w:t>
      9. Конкурстық комиссия конкурсқа қатысушылар берген құжаттарды, куәландырудың қорытындыларын, тапсырған дене шынықтыру дайындығы бойынша нормативтерін, тестілеудің нәтижелерін қарайтын алқалы орган болып табылады.</w:t>
      </w:r>
      <w:r>
        <w:br/>
      </w:r>
      <w:r>
        <w:rPr>
          <w:rFonts w:ascii="Times New Roman"/>
          <w:b w:val="false"/>
          <w:i w:val="false"/>
          <w:color w:val="000000"/>
          <w:sz w:val="28"/>
        </w:rPr>
        <w:t>
      Конкурстық комиссия үміткерлермен әңгiмелесу өткiзедi және бос лауазымдарға орналасуға үміткерлерге iрiктеудi жүзеге асырады.</w:t>
      </w:r>
      <w:r>
        <w:br/>
      </w:r>
      <w:r>
        <w:rPr>
          <w:rFonts w:ascii="Times New Roman"/>
          <w:b w:val="false"/>
          <w:i w:val="false"/>
          <w:color w:val="000000"/>
          <w:sz w:val="28"/>
        </w:rPr>
        <w:t>
</w:t>
      </w:r>
      <w:r>
        <w:rPr>
          <w:rFonts w:ascii="Times New Roman"/>
          <w:b w:val="false"/>
          <w:i w:val="false"/>
          <w:color w:val="000000"/>
          <w:sz w:val="28"/>
        </w:rPr>
        <w:t>
      10. Конкурс мынадай бірқатар сатылардан тұрады:</w:t>
      </w:r>
      <w:r>
        <w:br/>
      </w:r>
      <w:r>
        <w:rPr>
          <w:rFonts w:ascii="Times New Roman"/>
          <w:b w:val="false"/>
          <w:i w:val="false"/>
          <w:color w:val="000000"/>
          <w:sz w:val="28"/>
        </w:rPr>
        <w:t>
      1) конкурс өткізу туралы хабарландыруларды жариялау;</w:t>
      </w:r>
      <w:r>
        <w:br/>
      </w:r>
      <w:r>
        <w:rPr>
          <w:rFonts w:ascii="Times New Roman"/>
          <w:b w:val="false"/>
          <w:i w:val="false"/>
          <w:color w:val="000000"/>
          <w:sz w:val="28"/>
        </w:rPr>
        <w:t>
      2) конкурсқа қатысуға тiлек бiлдiрген азаматтардың құжаттарын қабылдау;</w:t>
      </w:r>
      <w:r>
        <w:br/>
      </w:r>
      <w:r>
        <w:rPr>
          <w:rFonts w:ascii="Times New Roman"/>
          <w:b w:val="false"/>
          <w:i w:val="false"/>
          <w:color w:val="000000"/>
          <w:sz w:val="28"/>
        </w:rPr>
        <w:t>
      3) конкурсқа қатысушылар құжаттарының Заңның 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талаптарға, бiлiктiлiк талаптарға сәйкестiгiн алдын ала қарау;</w:t>
      </w:r>
      <w:r>
        <w:br/>
      </w:r>
      <w:r>
        <w:rPr>
          <w:rFonts w:ascii="Times New Roman"/>
          <w:b w:val="false"/>
          <w:i w:val="false"/>
          <w:color w:val="000000"/>
          <w:sz w:val="28"/>
        </w:rPr>
        <w:t>
      4) куәландыру;</w:t>
      </w:r>
      <w:r>
        <w:br/>
      </w:r>
      <w:r>
        <w:rPr>
          <w:rFonts w:ascii="Times New Roman"/>
          <w:b w:val="false"/>
          <w:i w:val="false"/>
          <w:color w:val="000000"/>
          <w:sz w:val="28"/>
        </w:rPr>
        <w:t>
      5) дене шынықтыру дайындығы бойынша нормативтерді тапсыру;</w:t>
      </w:r>
      <w:r>
        <w:br/>
      </w:r>
      <w:r>
        <w:rPr>
          <w:rFonts w:ascii="Times New Roman"/>
          <w:b w:val="false"/>
          <w:i w:val="false"/>
          <w:color w:val="000000"/>
          <w:sz w:val="28"/>
        </w:rPr>
        <w:t>
      6) Қазақстан Республикасының заңнамаларын білуге тестілеу;</w:t>
      </w:r>
      <w:r>
        <w:br/>
      </w:r>
      <w:r>
        <w:rPr>
          <w:rFonts w:ascii="Times New Roman"/>
          <w:b w:val="false"/>
          <w:i w:val="false"/>
          <w:color w:val="000000"/>
          <w:sz w:val="28"/>
        </w:rPr>
        <w:t>
      7) куәландырудың қорытындыларын, тапсырған дене шынықтыру дайындығы бойынша нормативтерін, тестілеудің нәтижелерін қарастыру;</w:t>
      </w:r>
      <w:r>
        <w:br/>
      </w:r>
      <w:r>
        <w:rPr>
          <w:rFonts w:ascii="Times New Roman"/>
          <w:b w:val="false"/>
          <w:i w:val="false"/>
          <w:color w:val="000000"/>
          <w:sz w:val="28"/>
        </w:rPr>
        <w:t>
      8) үміткерлермен конкурстық комиссия өткізетін әңгімелесу;</w:t>
      </w:r>
      <w:r>
        <w:br/>
      </w:r>
      <w:r>
        <w:rPr>
          <w:rFonts w:ascii="Times New Roman"/>
          <w:b w:val="false"/>
          <w:i w:val="false"/>
          <w:color w:val="000000"/>
          <w:sz w:val="28"/>
        </w:rPr>
        <w:t>
      9) конкурстық комиссияның қорытынды отырысы.</w:t>
      </w:r>
      <w:r>
        <w:br/>
      </w:r>
      <w:r>
        <w:rPr>
          <w:rFonts w:ascii="Times New Roman"/>
          <w:b w:val="false"/>
          <w:i w:val="false"/>
          <w:color w:val="000000"/>
          <w:sz w:val="28"/>
        </w:rPr>
        <w:t>
</w:t>
      </w:r>
      <w:r>
        <w:rPr>
          <w:rFonts w:ascii="Times New Roman"/>
          <w:b w:val="false"/>
          <w:i w:val="false"/>
          <w:color w:val="000000"/>
          <w:sz w:val="28"/>
        </w:rPr>
        <w:t>
      11. 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bookmarkEnd w:id="12"/>
    <w:bookmarkStart w:name="z32" w:id="13"/>
    <w:p>
      <w:pPr>
        <w:spacing w:after="0"/>
        <w:ind w:left="0"/>
        <w:jc w:val="left"/>
      </w:pPr>
      <w:r>
        <w:rPr>
          <w:rFonts w:ascii="Times New Roman"/>
          <w:b/>
          <w:i w:val="false"/>
          <w:color w:val="000000"/>
        </w:rPr>
        <w:t xml:space="preserve"> 
3. Конкурс туралы жариялау</w:t>
      </w:r>
    </w:p>
    <w:bookmarkEnd w:id="13"/>
    <w:bookmarkStart w:name="z33" w:id="14"/>
    <w:p>
      <w:pPr>
        <w:spacing w:after="0"/>
        <w:ind w:left="0"/>
        <w:jc w:val="both"/>
      </w:pPr>
      <w:r>
        <w:rPr>
          <w:rFonts w:ascii="Times New Roman"/>
          <w:b w:val="false"/>
          <w:i w:val="false"/>
          <w:color w:val="000000"/>
          <w:sz w:val="28"/>
        </w:rPr>
        <w:t>
      12. Агенттікте конкурс өткізу кезінде хабарландырулар Қазақстан Республикасының барлық аумағына таратылатын мерзімді баспасөз басылымдарында жарияланады. Аумақтық органдарда конкурс өткізу кезінде хабарландырулар сәйкесті әкімшілік-аумақтық бірліктің аумағына таратылатын мерзімді баспасөз басылымдарында жарияланады.</w:t>
      </w:r>
      <w:r>
        <w:br/>
      </w:r>
      <w:r>
        <w:rPr>
          <w:rFonts w:ascii="Times New Roman"/>
          <w:b w:val="false"/>
          <w:i w:val="false"/>
          <w:color w:val="000000"/>
          <w:sz w:val="28"/>
        </w:rPr>
        <w:t>
</w:t>
      </w:r>
      <w:r>
        <w:rPr>
          <w:rFonts w:ascii="Times New Roman"/>
          <w:b w:val="false"/>
          <w:i w:val="false"/>
          <w:color w:val="000000"/>
          <w:sz w:val="28"/>
        </w:rPr>
        <w:t>
      13. Конкурс өткізу туралы хабарландырулар жарияланғаннан кейін, Заңның 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тәртіпте, сондай-ақ Агенттіктің, аумақтық органдардың кадрлар резервінде тұрған азаматтарды конкурстық рәсімдер аяқталғанға дейін жарияланған лауазымға тағайындауға жол берілмейді.</w:t>
      </w:r>
      <w:r>
        <w:br/>
      </w:r>
      <w:r>
        <w:rPr>
          <w:rFonts w:ascii="Times New Roman"/>
          <w:b w:val="false"/>
          <w:i w:val="false"/>
          <w:color w:val="000000"/>
          <w:sz w:val="28"/>
        </w:rPr>
        <w:t>
</w:t>
      </w:r>
      <w:r>
        <w:rPr>
          <w:rFonts w:ascii="Times New Roman"/>
          <w:b w:val="false"/>
          <w:i w:val="false"/>
          <w:color w:val="000000"/>
          <w:sz w:val="28"/>
        </w:rPr>
        <w:t xml:space="preserve">
      14. Конкурсты өткізу туралы хабарландыру мынадай мәліметтерді құрайды: </w:t>
      </w:r>
      <w:r>
        <w:br/>
      </w:r>
      <w:r>
        <w:rPr>
          <w:rFonts w:ascii="Times New Roman"/>
          <w:b w:val="false"/>
          <w:i w:val="false"/>
          <w:color w:val="000000"/>
          <w:sz w:val="28"/>
        </w:rPr>
        <w:t>
      1) конкурс өткізетін қаржы полициясы органының атауы, оның орналасқан орны, пошталық мекен-жайы, телефондары мен факс нөмiрлерi, электрондық поштасының мекен-жайы;</w:t>
      </w:r>
      <w:r>
        <w:br/>
      </w:r>
      <w:r>
        <w:rPr>
          <w:rFonts w:ascii="Times New Roman"/>
          <w:b w:val="false"/>
          <w:i w:val="false"/>
          <w:color w:val="000000"/>
          <w:sz w:val="28"/>
        </w:rPr>
        <w:t>
      2) негiзгi функционалдық мiндеттерi, еңбек ақысының мөлшері мен шарттары көрсетiлген бос лауазымдардың атауы;</w:t>
      </w:r>
      <w:r>
        <w:br/>
      </w:r>
      <w:r>
        <w:rPr>
          <w:rFonts w:ascii="Times New Roman"/>
          <w:b w:val="false"/>
          <w:i w:val="false"/>
          <w:color w:val="000000"/>
          <w:sz w:val="28"/>
        </w:rPr>
        <w:t>
      3) қаржы полициясы органдарымен анықталатын бiлiктiлiк талаптарына сәйкес конкурсқа қатысушыға қойылатын негiзгi талаптар;</w:t>
      </w:r>
      <w:r>
        <w:br/>
      </w:r>
      <w:r>
        <w:rPr>
          <w:rFonts w:ascii="Times New Roman"/>
          <w:b w:val="false"/>
          <w:i w:val="false"/>
          <w:color w:val="000000"/>
          <w:sz w:val="28"/>
        </w:rPr>
        <w:t>
      4) құжаттарды қабылдаудың мерзiмi және орны (құжаттарды қабылдау конкурс өткiзу туралы хабарландыру соңғы жарияланған күннен бастап он жұмыс күні өткеннен кейін тоқтатылады);</w:t>
      </w:r>
      <w:r>
        <w:br/>
      </w:r>
      <w:r>
        <w:rPr>
          <w:rFonts w:ascii="Times New Roman"/>
          <w:b w:val="false"/>
          <w:i w:val="false"/>
          <w:color w:val="000000"/>
          <w:sz w:val="28"/>
        </w:rPr>
        <w:t>
      5) осы Тәртіптің </w:t>
      </w:r>
      <w:r>
        <w:rPr>
          <w:rFonts w:ascii="Times New Roman"/>
          <w:b w:val="false"/>
          <w:i w:val="false"/>
          <w:color w:val="000000"/>
          <w:sz w:val="28"/>
        </w:rPr>
        <w:t>24-тармағында</w:t>
      </w:r>
      <w:r>
        <w:rPr>
          <w:rFonts w:ascii="Times New Roman"/>
          <w:b w:val="false"/>
          <w:i w:val="false"/>
          <w:color w:val="000000"/>
          <w:sz w:val="28"/>
        </w:rPr>
        <w:t> көрсетілген қажетті құжаттардың тізбесі.</w:t>
      </w:r>
      <w:r>
        <w:br/>
      </w:r>
      <w:r>
        <w:rPr>
          <w:rFonts w:ascii="Times New Roman"/>
          <w:b w:val="false"/>
          <w:i w:val="false"/>
          <w:color w:val="000000"/>
          <w:sz w:val="28"/>
        </w:rPr>
        <w:t>
      Конкурс белгілі бір жұмыс істеу мерзімі бар бос лауазымға орналасуға өткізілген жағдайда, бұл шарт конкурс өткізу туралы хабарландыруда көрсетіледі.</w:t>
      </w:r>
      <w:r>
        <w:br/>
      </w:r>
      <w:r>
        <w:rPr>
          <w:rFonts w:ascii="Times New Roman"/>
          <w:b w:val="false"/>
          <w:i w:val="false"/>
          <w:color w:val="000000"/>
          <w:sz w:val="28"/>
        </w:rPr>
        <w:t>
      Хабарландыру Қазақстан Республикасының заңнамасына қайшы келмейтін қосымша ақпаратты, оның ішінде конкурстық комиссия отырысына байқаушыларды қатыстыру мүмкіндігі туралы ақпаратты қамтуы мүмкін.</w:t>
      </w:r>
    </w:p>
    <w:bookmarkEnd w:id="14"/>
    <w:bookmarkStart w:name="z36" w:id="15"/>
    <w:p>
      <w:pPr>
        <w:spacing w:after="0"/>
        <w:ind w:left="0"/>
        <w:jc w:val="left"/>
      </w:pPr>
      <w:r>
        <w:rPr>
          <w:rFonts w:ascii="Times New Roman"/>
          <w:b/>
          <w:i w:val="false"/>
          <w:color w:val="000000"/>
        </w:rPr>
        <w:t xml:space="preserve"> 
4. Конкурстық комиссияны қалыптастыру</w:t>
      </w:r>
    </w:p>
    <w:bookmarkEnd w:id="15"/>
    <w:bookmarkStart w:name="z37" w:id="16"/>
    <w:p>
      <w:pPr>
        <w:spacing w:after="0"/>
        <w:ind w:left="0"/>
        <w:jc w:val="both"/>
      </w:pPr>
      <w:r>
        <w:rPr>
          <w:rFonts w:ascii="Times New Roman"/>
          <w:b w:val="false"/>
          <w:i w:val="false"/>
          <w:color w:val="000000"/>
          <w:sz w:val="28"/>
        </w:rPr>
        <w:t>
      15. Агенттіктің конкурстық комиссиясы Агенттік Төрағасының (бұдан әрі – құқық қорғау органының басшысы) номенклатурасы бойынша құқық қорғау органы басшысымен, аумақтық органда – аумақтық органның бастығымен (бұдан әрі – уәкілетті басшы) қалыптастырылады.</w:t>
      </w:r>
      <w:r>
        <w:br/>
      </w:r>
      <w:r>
        <w:rPr>
          <w:rFonts w:ascii="Times New Roman"/>
          <w:b w:val="false"/>
          <w:i w:val="false"/>
          <w:color w:val="000000"/>
          <w:sz w:val="28"/>
        </w:rPr>
        <w:t>
</w:t>
      </w:r>
      <w:r>
        <w:rPr>
          <w:rFonts w:ascii="Times New Roman"/>
          <w:b w:val="false"/>
          <w:i w:val="false"/>
          <w:color w:val="000000"/>
          <w:sz w:val="28"/>
        </w:rPr>
        <w:t>
      16. Конкурстық комиссия кемінде жеті мүшеден тұрады. Конкурстық комиссияның төрағасы осы Тәртіптің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тұлғамен айқындалады.</w:t>
      </w:r>
      <w:r>
        <w:br/>
      </w:r>
      <w:r>
        <w:rPr>
          <w:rFonts w:ascii="Times New Roman"/>
          <w:b w:val="false"/>
          <w:i w:val="false"/>
          <w:color w:val="000000"/>
          <w:sz w:val="28"/>
        </w:rPr>
        <w:t>
      Конкурстық комиссияның құрамына жедел-тергеу, заң, кадрлар, ішкі қауіпсіздік қызметтерінің басшылары, қаржы полициясы органдарының басқа бөлімшелерінің қызметкерлері, сондай-ақ осы Тәртіптің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тұлғамен айқындалатын өзге тұлғалар енгізіледі.</w:t>
      </w:r>
      <w:r>
        <w:br/>
      </w:r>
      <w:r>
        <w:rPr>
          <w:rFonts w:ascii="Times New Roman"/>
          <w:b w:val="false"/>
          <w:i w:val="false"/>
          <w:color w:val="000000"/>
          <w:sz w:val="28"/>
        </w:rPr>
        <w:t>
      Конкурстық комиссияның құрамына саяси мемлекеттік қызметші болып табылатын құқық қорғау органының басшысы немесе басшысының орынбасары, сондай-ақ уәкілетті басшысы кіре алмайды.</w:t>
      </w:r>
      <w:r>
        <w:br/>
      </w:r>
      <w:r>
        <w:rPr>
          <w:rFonts w:ascii="Times New Roman"/>
          <w:b w:val="false"/>
          <w:i w:val="false"/>
          <w:color w:val="000000"/>
          <w:sz w:val="28"/>
        </w:rPr>
        <w:t>
      Конкурстық комиссияның хатшысы оның жұмысын ұйымдастырушылық қамтамасыз етуді жүзеге асырады және дауыс беруге қатыспайды.</w:t>
      </w:r>
      <w:r>
        <w:br/>
      </w:r>
      <w:r>
        <w:rPr>
          <w:rFonts w:ascii="Times New Roman"/>
          <w:b w:val="false"/>
          <w:i w:val="false"/>
          <w:color w:val="000000"/>
          <w:sz w:val="28"/>
        </w:rPr>
        <w:t>
      Конкурстық комиссияның қатыспаған мүшелерін алмастыруға жол берілмейді.</w:t>
      </w:r>
      <w:r>
        <w:br/>
      </w:r>
      <w:r>
        <w:rPr>
          <w:rFonts w:ascii="Times New Roman"/>
          <w:b w:val="false"/>
          <w:i w:val="false"/>
          <w:color w:val="000000"/>
          <w:sz w:val="28"/>
        </w:rPr>
        <w:t>
</w:t>
      </w:r>
      <w:r>
        <w:rPr>
          <w:rFonts w:ascii="Times New Roman"/>
          <w:b w:val="false"/>
          <w:i w:val="false"/>
          <w:color w:val="000000"/>
          <w:sz w:val="28"/>
        </w:rPr>
        <w:t>
      17. Конкурстық комиссиясының құрамына конкурсқа қатысушы кіре алмайды.</w:t>
      </w:r>
      <w:r>
        <w:br/>
      </w:r>
      <w:r>
        <w:rPr>
          <w:rFonts w:ascii="Times New Roman"/>
          <w:b w:val="false"/>
          <w:i w:val="false"/>
          <w:color w:val="000000"/>
          <w:sz w:val="28"/>
        </w:rPr>
        <w:t>
</w:t>
      </w:r>
      <w:r>
        <w:rPr>
          <w:rFonts w:ascii="Times New Roman"/>
          <w:b w:val="false"/>
          <w:i w:val="false"/>
          <w:color w:val="000000"/>
          <w:sz w:val="28"/>
        </w:rPr>
        <w:t>
      18. Конкурстық комиссия жұмысының ашықтылығы мен объективтілігін қамтамасыз ету үшін оның отырысына осы Тәртіптің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тұлғаның келісімі бойынша байқаушыларды қатыстыруға жол беріледі.</w:t>
      </w:r>
      <w:r>
        <w:br/>
      </w:r>
      <w:r>
        <w:rPr>
          <w:rFonts w:ascii="Times New Roman"/>
          <w:b w:val="false"/>
          <w:i w:val="false"/>
          <w:color w:val="000000"/>
          <w:sz w:val="28"/>
        </w:rPr>
        <w:t>
      Конкурстық комиссияның отырысына байқаушылар ретінде Қазақстан Республикасы Парламентінің және барлық деңгейдегі мәслихат депутаттарының, Қазақстан Республикасының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br/>
      </w:r>
      <w:r>
        <w:rPr>
          <w:rFonts w:ascii="Times New Roman"/>
          <w:b w:val="false"/>
          <w:i w:val="false"/>
          <w:color w:val="000000"/>
          <w:sz w:val="28"/>
        </w:rPr>
        <w:t>
</w:t>
      </w:r>
      <w:r>
        <w:rPr>
          <w:rFonts w:ascii="Times New Roman"/>
          <w:b w:val="false"/>
          <w:i w:val="false"/>
          <w:color w:val="000000"/>
          <w:sz w:val="28"/>
        </w:rPr>
        <w:t>
      19. Байқаушылар әңгімелесу өткізу процесінде үміткерлерге сұрақтар қоймайды. Байқаушыларға конкурстық комиссия жұмысына кедергі келтіретін іс-әрекеттер жасауға, үміткерлердің жеке басы деректеріне қатысты мәліметтерді жариялауға, үміткерлер қатысатын конкурс рәсімдерінде олардың техникалық жазба құралдарын қолдануға жол берілмейді.</w:t>
      </w:r>
      <w:r>
        <w:br/>
      </w:r>
      <w:r>
        <w:rPr>
          <w:rFonts w:ascii="Times New Roman"/>
          <w:b w:val="false"/>
          <w:i w:val="false"/>
          <w:color w:val="000000"/>
          <w:sz w:val="28"/>
        </w:rPr>
        <w:t>
</w:t>
      </w:r>
      <w:r>
        <w:rPr>
          <w:rFonts w:ascii="Times New Roman"/>
          <w:b w:val="false"/>
          <w:i w:val="false"/>
          <w:color w:val="000000"/>
          <w:sz w:val="28"/>
        </w:rPr>
        <w:t>
      20. Байқаушы ретінде конкурстық комиссия отырысына қатысу үшін тұлға әңгімелесу басталуына екі жұмыс күні қалғанға дейін кешіктірмей кадрлар қызметіне тіркеледі. Тіркелу үшін тұлға кадрлар қызметіне жеке басын куәландыратын құжаттың көшірмесін, осы Тәртіптің </w:t>
      </w:r>
      <w:r>
        <w:rPr>
          <w:rFonts w:ascii="Times New Roman"/>
          <w:b w:val="false"/>
          <w:i w:val="false"/>
          <w:color w:val="000000"/>
          <w:sz w:val="28"/>
        </w:rPr>
        <w:t>18-тармағында</w:t>
      </w:r>
      <w:r>
        <w:rPr>
          <w:rFonts w:ascii="Times New Roman"/>
          <w:b w:val="false"/>
          <w:i w:val="false"/>
          <w:color w:val="000000"/>
          <w:sz w:val="28"/>
        </w:rPr>
        <w:t xml:space="preserve"> көрсетілген ұйымдарға тиесілілігін растайтын құжаттардың түпнұсқасын немесе көшірмелерін ұсынады.</w:t>
      </w:r>
      <w:r>
        <w:br/>
      </w:r>
      <w:r>
        <w:rPr>
          <w:rFonts w:ascii="Times New Roman"/>
          <w:b w:val="false"/>
          <w:i w:val="false"/>
          <w:color w:val="000000"/>
          <w:sz w:val="28"/>
        </w:rPr>
        <w:t>
</w:t>
      </w:r>
      <w:r>
        <w:rPr>
          <w:rFonts w:ascii="Times New Roman"/>
          <w:b w:val="false"/>
          <w:i w:val="false"/>
          <w:color w:val="000000"/>
          <w:sz w:val="28"/>
        </w:rPr>
        <w:t>
      21. Конкурстық комиссия хатшысы байқаушыларды әңгімелесу басталардан бұрын осы Тәртіптің </w:t>
      </w:r>
      <w:r>
        <w:rPr>
          <w:rFonts w:ascii="Times New Roman"/>
          <w:b w:val="false"/>
          <w:i w:val="false"/>
          <w:color w:val="000000"/>
          <w:sz w:val="28"/>
        </w:rPr>
        <w:t>1-қосымшасына</w:t>
      </w:r>
      <w:r>
        <w:rPr>
          <w:rFonts w:ascii="Times New Roman"/>
          <w:b w:val="false"/>
          <w:i w:val="false"/>
          <w:color w:val="000000"/>
          <w:sz w:val="28"/>
        </w:rPr>
        <w:t xml:space="preserve"> сәйкес жадынамамен таныстырады.</w:t>
      </w:r>
      <w:r>
        <w:br/>
      </w:r>
      <w:r>
        <w:rPr>
          <w:rFonts w:ascii="Times New Roman"/>
          <w:b w:val="false"/>
          <w:i w:val="false"/>
          <w:color w:val="000000"/>
          <w:sz w:val="28"/>
        </w:rPr>
        <w:t>
</w:t>
      </w:r>
      <w:r>
        <w:rPr>
          <w:rFonts w:ascii="Times New Roman"/>
          <w:b w:val="false"/>
          <w:i w:val="false"/>
          <w:color w:val="000000"/>
          <w:sz w:val="28"/>
        </w:rPr>
        <w:t>
      22. Байқаушылар конкурстық комиссия отырыстарының хаттамаларымен танысуға және құқық қорғау органының басшысына немесе уәкілетті басшыға конкурстық комиссия жұмысы туралы өздерінің пікірлерін жазбаша түрде бере алады.</w:t>
      </w:r>
      <w:r>
        <w:br/>
      </w:r>
      <w:r>
        <w:rPr>
          <w:rFonts w:ascii="Times New Roman"/>
          <w:b w:val="false"/>
          <w:i w:val="false"/>
          <w:color w:val="000000"/>
          <w:sz w:val="28"/>
        </w:rPr>
        <w:t>
</w:t>
      </w:r>
      <w:r>
        <w:rPr>
          <w:rFonts w:ascii="Times New Roman"/>
          <w:b w:val="false"/>
          <w:i w:val="false"/>
          <w:color w:val="000000"/>
          <w:sz w:val="28"/>
        </w:rPr>
        <w:t>
      23. Конкурс аяқталғанға дейін Қазақстан Республикасы заңнамаларымен бекітілген басқа да жағдайларды қоспағанда, қаржы полициясы органдарының қызметкерлеріне конкурстық комиссия құрамы, конкурсқа қатысушылар туралы және олардың жеке деректерін жариялауға жол берілмейді.</w:t>
      </w:r>
    </w:p>
    <w:bookmarkEnd w:id="16"/>
    <w:bookmarkStart w:name="z46" w:id="17"/>
    <w:p>
      <w:pPr>
        <w:spacing w:after="0"/>
        <w:ind w:left="0"/>
        <w:jc w:val="left"/>
      </w:pPr>
      <w:r>
        <w:rPr>
          <w:rFonts w:ascii="Times New Roman"/>
          <w:b/>
          <w:i w:val="false"/>
          <w:color w:val="000000"/>
        </w:rPr>
        <w:t xml:space="preserve"> 
5. Құжаттарды қабылдау</w:t>
      </w:r>
    </w:p>
    <w:bookmarkEnd w:id="17"/>
    <w:bookmarkStart w:name="z47" w:id="18"/>
    <w:p>
      <w:pPr>
        <w:spacing w:after="0"/>
        <w:ind w:left="0"/>
        <w:jc w:val="both"/>
      </w:pPr>
      <w:r>
        <w:rPr>
          <w:rFonts w:ascii="Times New Roman"/>
          <w:b w:val="false"/>
          <w:i w:val="false"/>
          <w:color w:val="000000"/>
          <w:sz w:val="28"/>
        </w:rPr>
        <w:t>
      24. Конкурсқа қатысуға ниет білдірген азаматтар конкурс өткiзетiн Агенттіктің, аумақтық органның кадрлар қызметіне мынадай құжаттарын тапсырады:</w:t>
      </w:r>
      <w:r>
        <w:br/>
      </w:r>
      <w:r>
        <w:rPr>
          <w:rFonts w:ascii="Times New Roman"/>
          <w:b w:val="false"/>
          <w:i w:val="false"/>
          <w:color w:val="000000"/>
          <w:sz w:val="28"/>
        </w:rPr>
        <w:t>
      1)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өтінішті;</w:t>
      </w:r>
      <w:r>
        <w:br/>
      </w:r>
      <w:r>
        <w:rPr>
          <w:rFonts w:ascii="Times New Roman"/>
          <w:b w:val="false"/>
          <w:i w:val="false"/>
          <w:color w:val="000000"/>
          <w:sz w:val="28"/>
        </w:rPr>
        <w:t>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өз қолымен жазылған өмірбаянын;</w:t>
      </w:r>
      <w:r>
        <w:br/>
      </w:r>
      <w:r>
        <w:rPr>
          <w:rFonts w:ascii="Times New Roman"/>
          <w:b w:val="false"/>
          <w:i w:val="false"/>
          <w:color w:val="000000"/>
          <w:sz w:val="28"/>
        </w:rPr>
        <w:t>
      3) конкурсқа қатысу үшін осы Тәртіптің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нысандағы сауалнаманы;</w:t>
      </w:r>
      <w:r>
        <w:br/>
      </w:r>
      <w:r>
        <w:rPr>
          <w:rFonts w:ascii="Times New Roman"/>
          <w:b w:val="false"/>
          <w:i w:val="false"/>
          <w:color w:val="000000"/>
          <w:sz w:val="28"/>
        </w:rPr>
        <w:t>
      4) нотариалдық куәландырылған жеке куәлігінің немесе паспорттың көшірмесін;</w:t>
      </w:r>
      <w:r>
        <w:br/>
      </w:r>
      <w:r>
        <w:rPr>
          <w:rFonts w:ascii="Times New Roman"/>
          <w:b w:val="false"/>
          <w:i w:val="false"/>
          <w:color w:val="000000"/>
          <w:sz w:val="28"/>
        </w:rPr>
        <w:t>
      5) бiлiмi туралы құжаттардың нотариалдық куәландырылған көшiрмелерiн;</w:t>
      </w:r>
      <w:r>
        <w:br/>
      </w:r>
      <w:r>
        <w:rPr>
          <w:rFonts w:ascii="Times New Roman"/>
          <w:b w:val="false"/>
          <w:i w:val="false"/>
          <w:color w:val="000000"/>
          <w:sz w:val="28"/>
        </w:rPr>
        <w:t>
      6) еңбек қызметін растайтын құжаттың нотариалдық куәландырылған көшiрмесiн;</w:t>
      </w:r>
      <w:r>
        <w:br/>
      </w:r>
      <w:r>
        <w:rPr>
          <w:rFonts w:ascii="Times New Roman"/>
          <w:b w:val="false"/>
          <w:i w:val="false"/>
          <w:color w:val="000000"/>
          <w:sz w:val="28"/>
        </w:rPr>
        <w:t>
      7) әскери қызмет өткерген немесе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босатылған немесе кейінге қалдырылғаны туралы нотариалдық куәландырылған құжаттарының көшiрмелерiн;</w:t>
      </w:r>
      <w:r>
        <w:br/>
      </w:r>
      <w:r>
        <w:rPr>
          <w:rFonts w:ascii="Times New Roman"/>
          <w:b w:val="false"/>
          <w:i w:val="false"/>
          <w:color w:val="000000"/>
          <w:sz w:val="28"/>
        </w:rPr>
        <w:t>
      8) өлшемі 4х6 фотосурет (2 дана);</w:t>
      </w:r>
      <w:r>
        <w:br/>
      </w:r>
      <w:r>
        <w:rPr>
          <w:rFonts w:ascii="Times New Roman"/>
          <w:b w:val="false"/>
          <w:i w:val="false"/>
          <w:color w:val="000000"/>
          <w:sz w:val="28"/>
        </w:rPr>
        <w:t>
      9) Қазақстан Республикасы Денсаулық сақтау министрлігінің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актілердің тізілімінде 2010 жылы 21 желтоқсанда № 6697 болып тіркелген) нысандағы денсаулығы туралы анықтама;</w:t>
      </w:r>
      <w:r>
        <w:br/>
      </w:r>
      <w:r>
        <w:rPr>
          <w:rFonts w:ascii="Times New Roman"/>
          <w:b w:val="false"/>
          <w:i w:val="false"/>
          <w:color w:val="000000"/>
          <w:sz w:val="28"/>
        </w:rPr>
        <w:t>
      10) соттылығы жоқтығы, сыбайлас жемқорлық құқық бұзушылық жасағаны үшін әкімшілік және тәртіптік жауапкершілікке тартылмағадығы туралы құқықтық статистика және арнайы есеп органдарының анықтамасын;</w:t>
      </w:r>
      <w:r>
        <w:br/>
      </w:r>
      <w:r>
        <w:rPr>
          <w:rFonts w:ascii="Times New Roman"/>
          <w:b w:val="false"/>
          <w:i w:val="false"/>
          <w:color w:val="000000"/>
          <w:sz w:val="28"/>
        </w:rPr>
        <w:t>
      11) азаматтың және оның жұбайының (зайыбының) «Сыбайлас жемқорлық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тұрғылықты жері бойынша салық органдарына табыстары мен мүлкі туралы декларациялар тапсырғанын растайтын құжаттар ұсынады.</w:t>
      </w:r>
      <w:r>
        <w:br/>
      </w:r>
      <w:r>
        <w:rPr>
          <w:rFonts w:ascii="Times New Roman"/>
          <w:b w:val="false"/>
          <w:i w:val="false"/>
          <w:color w:val="000000"/>
          <w:sz w:val="28"/>
        </w:rPr>
        <w:t>
      Егер азамат еңбек қызметін жүзеге асырмаған және конкурс жарияланған бос лауазым бойынша жұмыс өтілі талап етілмейтін жағдайларда осы тармақтың 6) тармақшасында көрсетілген құжатты ұсыну талап етілмейді.</w:t>
      </w:r>
      <w:r>
        <w:br/>
      </w:r>
      <w:r>
        <w:rPr>
          <w:rFonts w:ascii="Times New Roman"/>
          <w:b w:val="false"/>
          <w:i w:val="false"/>
          <w:color w:val="000000"/>
          <w:sz w:val="28"/>
        </w:rPr>
        <w:t>
      Құжаттардың толық емес пакетін ұсыну конкурстық комиссиямен оларды қараудан бас тартуы үшін негіз болып табылады.</w:t>
      </w:r>
      <w:r>
        <w:br/>
      </w:r>
      <w:r>
        <w:rPr>
          <w:rFonts w:ascii="Times New Roman"/>
          <w:b w:val="false"/>
          <w:i w:val="false"/>
          <w:color w:val="000000"/>
          <w:sz w:val="28"/>
        </w:rPr>
        <w:t>
</w:t>
      </w:r>
      <w:r>
        <w:rPr>
          <w:rFonts w:ascii="Times New Roman"/>
          <w:b w:val="false"/>
          <w:i w:val="false"/>
          <w:color w:val="000000"/>
          <w:sz w:val="28"/>
        </w:rPr>
        <w:t>
      25. 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br/>
      </w:r>
      <w:r>
        <w:rPr>
          <w:rFonts w:ascii="Times New Roman"/>
          <w:b w:val="false"/>
          <w:i w:val="false"/>
          <w:color w:val="000000"/>
          <w:sz w:val="28"/>
        </w:rPr>
        <w:t>
</w:t>
      </w:r>
      <w:r>
        <w:rPr>
          <w:rFonts w:ascii="Times New Roman"/>
          <w:b w:val="false"/>
          <w:i w:val="false"/>
          <w:color w:val="000000"/>
          <w:sz w:val="28"/>
        </w:rPr>
        <w:t>
      26. Азаматтар </w:t>
      </w:r>
      <w:r>
        <w:rPr>
          <w:rFonts w:ascii="Times New Roman"/>
          <w:b w:val="false"/>
          <w:i w:val="false"/>
          <w:color w:val="000000"/>
          <w:sz w:val="28"/>
        </w:rPr>
        <w:t>24-тармақта</w:t>
      </w:r>
      <w:r>
        <w:rPr>
          <w:rFonts w:ascii="Times New Roman"/>
          <w:b w:val="false"/>
          <w:i w:val="false"/>
          <w:color w:val="000000"/>
          <w:sz w:val="28"/>
        </w:rPr>
        <w:t xml:space="preserve"> аталған, құжат тігілетін мұқабада орналастырылған құжаттарды қолма-қол тәртіпте немесе пошта арқылы құжаттарды қабылдау мерзiмiнде бере алады.</w:t>
      </w:r>
      <w:r>
        <w:br/>
      </w:r>
      <w:r>
        <w:rPr>
          <w:rFonts w:ascii="Times New Roman"/>
          <w:b w:val="false"/>
          <w:i w:val="false"/>
          <w:color w:val="000000"/>
          <w:sz w:val="28"/>
        </w:rPr>
        <w:t>
</w:t>
      </w:r>
      <w:r>
        <w:rPr>
          <w:rFonts w:ascii="Times New Roman"/>
          <w:b w:val="false"/>
          <w:i w:val="false"/>
          <w:color w:val="000000"/>
          <w:sz w:val="28"/>
        </w:rPr>
        <w:t>
      27. Азаматтар осы Тәртіптің </w:t>
      </w:r>
      <w:r>
        <w:rPr>
          <w:rFonts w:ascii="Times New Roman"/>
          <w:b w:val="false"/>
          <w:i w:val="false"/>
          <w:color w:val="000000"/>
          <w:sz w:val="28"/>
        </w:rPr>
        <w:t>24-тармағында</w:t>
      </w:r>
      <w:r>
        <w:rPr>
          <w:rFonts w:ascii="Times New Roman"/>
          <w:b w:val="false"/>
          <w:i w:val="false"/>
          <w:color w:val="000000"/>
          <w:sz w:val="28"/>
        </w:rPr>
        <w:t xml:space="preserve"> аталған құжаттарды хабарламада көрсетілген электрондық пошта мекен-жайына электронды түрде бере алады.</w:t>
      </w:r>
      <w:r>
        <w:br/>
      </w:r>
      <w:r>
        <w:rPr>
          <w:rFonts w:ascii="Times New Roman"/>
          <w:b w:val="false"/>
          <w:i w:val="false"/>
          <w:color w:val="000000"/>
          <w:sz w:val="28"/>
        </w:rPr>
        <w:t>
      Азаматтар, конкурсқа қатысу үшін электрондық пошта арқылы берген құжаттарды осы Тәртіптің </w:t>
      </w:r>
      <w:r>
        <w:rPr>
          <w:rFonts w:ascii="Times New Roman"/>
          <w:b w:val="false"/>
          <w:i w:val="false"/>
          <w:color w:val="000000"/>
          <w:sz w:val="28"/>
        </w:rPr>
        <w:t>24-тармағының</w:t>
      </w:r>
      <w:r>
        <w:rPr>
          <w:rFonts w:ascii="Times New Roman"/>
          <w:b w:val="false"/>
          <w:i w:val="false"/>
          <w:color w:val="000000"/>
          <w:sz w:val="28"/>
        </w:rPr>
        <w:t xml:space="preserve"> 1), 2), 3), 8), 9), 10) тармақшаларында көрсетілген құжаттардың түпнұсқасын, сондай-ақ 4), 5), 6), 7) тармақшаларында көрсетілген нотариалдық куәландырылған құжаттарының көшiрмелерiн әңгімелесу басталғанға дейін бір жұмыс күн бұрын кешіктірмей ұсынады.</w:t>
      </w:r>
      <w:r>
        <w:br/>
      </w:r>
      <w:r>
        <w:rPr>
          <w:rFonts w:ascii="Times New Roman"/>
          <w:b w:val="false"/>
          <w:i w:val="false"/>
          <w:color w:val="000000"/>
          <w:sz w:val="28"/>
        </w:rPr>
        <w:t>
      Осы Тәртіптің </w:t>
      </w:r>
      <w:r>
        <w:rPr>
          <w:rFonts w:ascii="Times New Roman"/>
          <w:b w:val="false"/>
          <w:i w:val="false"/>
          <w:color w:val="000000"/>
          <w:sz w:val="28"/>
        </w:rPr>
        <w:t>24-тармағында</w:t>
      </w:r>
      <w:r>
        <w:rPr>
          <w:rFonts w:ascii="Times New Roman"/>
          <w:b w:val="false"/>
          <w:i w:val="false"/>
          <w:color w:val="000000"/>
          <w:sz w:val="28"/>
        </w:rPr>
        <w:t xml:space="preserve"> аталған құжаттардың түпнұсқасын және нотариалдық куәландырылған құжаттарының көшiрмелерiн бермеген жағдайда тұлға куәландырудан, дене шынықтыру дайындығы бойынша нормативтерін тапсырудан, сондай-ақ әңгімелесуден өтуге жіберілмейді.</w:t>
      </w:r>
      <w:r>
        <w:br/>
      </w:r>
      <w:r>
        <w:rPr>
          <w:rFonts w:ascii="Times New Roman"/>
          <w:b w:val="false"/>
          <w:i w:val="false"/>
          <w:color w:val="000000"/>
          <w:sz w:val="28"/>
        </w:rPr>
        <w:t>
</w:t>
      </w:r>
      <w:r>
        <w:rPr>
          <w:rFonts w:ascii="Times New Roman"/>
          <w:b w:val="false"/>
          <w:i w:val="false"/>
          <w:color w:val="000000"/>
          <w:sz w:val="28"/>
        </w:rPr>
        <w:t>
      28. Конкурстық комиссияның материалдары, оның оң қорытындысын алған конкурсқа қатысушылардың құжаттары, сондай-ақ конкурстық iрiктеуден өтпеген тұлғалардың сауалнама, өтініш және өзге де құжаттары кадрлар қызметінде сақталады.</w:t>
      </w:r>
      <w:r>
        <w:br/>
      </w:r>
      <w:r>
        <w:rPr>
          <w:rFonts w:ascii="Times New Roman"/>
          <w:b w:val="false"/>
          <w:i w:val="false"/>
          <w:color w:val="000000"/>
          <w:sz w:val="28"/>
        </w:rPr>
        <w:t>
      Аталған құжаттарды сақтау мерзімі Қазақстан Республикасы Үкіметінің 2011 жылғы 26 желтоқсандағы № 1605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айқындалады.</w:t>
      </w:r>
    </w:p>
    <w:bookmarkEnd w:id="18"/>
    <w:bookmarkStart w:name="z52" w:id="19"/>
    <w:p>
      <w:pPr>
        <w:spacing w:after="0"/>
        <w:ind w:left="0"/>
        <w:jc w:val="left"/>
      </w:pPr>
      <w:r>
        <w:rPr>
          <w:rFonts w:ascii="Times New Roman"/>
          <w:b/>
          <w:i w:val="false"/>
          <w:color w:val="000000"/>
        </w:rPr>
        <w:t xml:space="preserve"> 
6. Конкурсқа қатысушылардың құжаттарын қарау</w:t>
      </w:r>
    </w:p>
    <w:bookmarkEnd w:id="19"/>
    <w:bookmarkStart w:name="z53" w:id="20"/>
    <w:p>
      <w:pPr>
        <w:spacing w:after="0"/>
        <w:ind w:left="0"/>
        <w:jc w:val="both"/>
      </w:pPr>
      <w:r>
        <w:rPr>
          <w:rFonts w:ascii="Times New Roman"/>
          <w:b w:val="false"/>
          <w:i w:val="false"/>
          <w:color w:val="000000"/>
          <w:sz w:val="28"/>
        </w:rPr>
        <w:t>
      29. Құжаттарды қабылдау аяқталғаннан кейiн конкурстық комиссия конкурсқа қатысушылардың құжаттарын қарауды жүзеге асырады.</w:t>
      </w:r>
      <w:r>
        <w:br/>
      </w:r>
      <w:r>
        <w:rPr>
          <w:rFonts w:ascii="Times New Roman"/>
          <w:b w:val="false"/>
          <w:i w:val="false"/>
          <w:color w:val="000000"/>
          <w:sz w:val="28"/>
        </w:rPr>
        <w:t>
</w:t>
      </w:r>
      <w:r>
        <w:rPr>
          <w:rFonts w:ascii="Times New Roman"/>
          <w:b w:val="false"/>
          <w:i w:val="false"/>
          <w:color w:val="000000"/>
          <w:sz w:val="28"/>
        </w:rPr>
        <w:t>
      30. Конкурстық комиссия ұсынылған құжаттарды қарау қорытындысы бойынша құжаттарды қабылдау мерзімі аяқталғаннан кейін үш жұмыс күні ішінде конкурсқа қатысушыларды конкурс сатыларынан өтуге рұқсат беру немесе рұқсат беруден бас тарту туралы дәлелді шешім қабылдайды, ол туралы кадрлар қызметі екі жұмыс күннен кешіктірмей конкурсқа қатысушыларды хабарландырады.</w:t>
      </w:r>
      <w:r>
        <w:br/>
      </w:r>
      <w:r>
        <w:rPr>
          <w:rFonts w:ascii="Times New Roman"/>
          <w:b w:val="false"/>
          <w:i w:val="false"/>
          <w:color w:val="000000"/>
          <w:sz w:val="28"/>
        </w:rPr>
        <w:t>
</w:t>
      </w:r>
      <w:r>
        <w:rPr>
          <w:rFonts w:ascii="Times New Roman"/>
          <w:b w:val="false"/>
          <w:i w:val="false"/>
          <w:color w:val="000000"/>
          <w:sz w:val="28"/>
        </w:rPr>
        <w:t>
      31. Кадрлар қызметі екі жұмыс күннен кешіктірмей конкурс сатыларынан өткізу кестесін жасайды және ол туралы хабарламаны интернет-ресурсында, конкурс жариялаған қаржы полициясы органының ғимаратында, барлығына қолжетімді орындарда орналастырады, сондай-ақ куәландырудан өту үшін жолдаманы үміткерлерге тапсырады.</w:t>
      </w:r>
      <w:r>
        <w:br/>
      </w:r>
      <w:r>
        <w:rPr>
          <w:rFonts w:ascii="Times New Roman"/>
          <w:b w:val="false"/>
          <w:i w:val="false"/>
          <w:color w:val="000000"/>
          <w:sz w:val="28"/>
        </w:rPr>
        <w:t>
      Әскери-дәрігерлік комиссиясының қорытындысымен қаржы полициясы органдарының құқық қорғау қызметіне жарамсыз немесе шектеулі жарамды болып танылған үміткерлер дене шынықтыру дайындығы бойынша нормативтерді тапсыруға, тестілеуге және әңгімелесуге жіберілмейді.</w:t>
      </w:r>
      <w:r>
        <w:br/>
      </w:r>
      <w:r>
        <w:rPr>
          <w:rFonts w:ascii="Times New Roman"/>
          <w:b w:val="false"/>
          <w:i w:val="false"/>
          <w:color w:val="000000"/>
          <w:sz w:val="28"/>
        </w:rPr>
        <w:t>
      Куәландыру, дене шынықтыру дайындығы бойынша нормативтерді тапсыру, тестілеу мерзімдері жиырма бес жұмыс күнінен аспауы тиіс.</w:t>
      </w:r>
      <w:r>
        <w:br/>
      </w:r>
      <w:r>
        <w:rPr>
          <w:rFonts w:ascii="Times New Roman"/>
          <w:b w:val="false"/>
          <w:i w:val="false"/>
          <w:color w:val="000000"/>
          <w:sz w:val="28"/>
        </w:rPr>
        <w:t>
</w:t>
      </w:r>
      <w:r>
        <w:rPr>
          <w:rFonts w:ascii="Times New Roman"/>
          <w:b w:val="false"/>
          <w:i w:val="false"/>
          <w:color w:val="000000"/>
          <w:sz w:val="28"/>
        </w:rPr>
        <w:t>
      32. Дене шынықтыру дайындығы бойынша нормативтерді тапсыру – осы Тәртіптің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қаржы полициясы органдарына қызметке түсу кезіндегі бақылау дене шынықтыру нормативтері бойынша, тестілеу – осы Тәртіптің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қаржы полициясы органдарына қызметке түсу кезіндегі кандидаттарды тестілеу бағдарламасы бойынша жүргізіледі.</w:t>
      </w:r>
      <w:r>
        <w:br/>
      </w:r>
      <w:r>
        <w:rPr>
          <w:rFonts w:ascii="Times New Roman"/>
          <w:b w:val="false"/>
          <w:i w:val="false"/>
          <w:color w:val="000000"/>
          <w:sz w:val="28"/>
        </w:rPr>
        <w:t>
</w:t>
      </w:r>
      <w:r>
        <w:rPr>
          <w:rFonts w:ascii="Times New Roman"/>
          <w:b w:val="false"/>
          <w:i w:val="false"/>
          <w:color w:val="000000"/>
          <w:sz w:val="28"/>
        </w:rPr>
        <w:t>
      33. Куәландыру, дене шынықтыру дайындығы бойынша нормативтерді тапсыру, тестілеу аяқталғаннан кейін конкурстық комиссия хатшысы нәтижелерді конкурстық комиссия отырысына шығарады.</w:t>
      </w:r>
      <w:r>
        <w:br/>
      </w:r>
      <w:r>
        <w:rPr>
          <w:rFonts w:ascii="Times New Roman"/>
          <w:b w:val="false"/>
          <w:i w:val="false"/>
          <w:color w:val="000000"/>
          <w:sz w:val="28"/>
        </w:rPr>
        <w:t>
</w:t>
      </w:r>
      <w:r>
        <w:rPr>
          <w:rFonts w:ascii="Times New Roman"/>
          <w:b w:val="false"/>
          <w:i w:val="false"/>
          <w:color w:val="000000"/>
          <w:sz w:val="28"/>
        </w:rPr>
        <w:t>
      34. Конкурстық комиссия ұсынылған құжаттар бойынша қатысушылардың осы Тәртіптің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сәйкестігін қарайды және үміткерлерді әңгімелесуге жіберу мүмкіндігі туралы шешім қабылдайды. </w:t>
      </w:r>
      <w:r>
        <w:br/>
      </w:r>
      <w:r>
        <w:rPr>
          <w:rFonts w:ascii="Times New Roman"/>
          <w:b w:val="false"/>
          <w:i w:val="false"/>
          <w:color w:val="000000"/>
          <w:sz w:val="28"/>
        </w:rPr>
        <w:t>
      Шешім хаттама түрінде рәсімделеді және оған конкурстық комиссия төрағасы, мүшелері және хатшысы қолдарын қояды.</w:t>
      </w:r>
      <w:r>
        <w:br/>
      </w:r>
      <w:r>
        <w:rPr>
          <w:rFonts w:ascii="Times New Roman"/>
          <w:b w:val="false"/>
          <w:i w:val="false"/>
          <w:color w:val="000000"/>
          <w:sz w:val="28"/>
        </w:rPr>
        <w:t>
      Әңгімелесуге жіберілген үміткерлер конкурстық комиссия шешім қабылдаған күннен бастап екі жұмыс күні ішінде әңгімелесу өткізу күні туралы конкурстық комиссияның хатшысымен хабарландырылады. Хабарландыру телефон арқылы, немесе үміткерлердің электрондық мекен-жайларына не ұялы телефондарына ақпарат жіберу жолымен жүзеге асырылады.</w:t>
      </w:r>
      <w:r>
        <w:br/>
      </w:r>
      <w:r>
        <w:rPr>
          <w:rFonts w:ascii="Times New Roman"/>
          <w:b w:val="false"/>
          <w:i w:val="false"/>
          <w:color w:val="000000"/>
          <w:sz w:val="28"/>
        </w:rPr>
        <w:t>
      Әңгімелесуге жіберілген және жіберілмеген үміткерлердің тізімі интернет-ресурсында және конкурс жариялаған қаржы полициясы органының ғимаратында, барлығына қолжетімді орындарда орналастырылады.</w:t>
      </w:r>
    </w:p>
    <w:bookmarkEnd w:id="20"/>
    <w:bookmarkStart w:name="z59" w:id="21"/>
    <w:p>
      <w:pPr>
        <w:spacing w:after="0"/>
        <w:ind w:left="0"/>
        <w:jc w:val="left"/>
      </w:pPr>
      <w:r>
        <w:rPr>
          <w:rFonts w:ascii="Times New Roman"/>
          <w:b/>
          <w:i w:val="false"/>
          <w:color w:val="000000"/>
        </w:rPr>
        <w:t xml:space="preserve"> 
7. Үміткерлермен дене шынықтыру дайындығы бойынша нормативтерді тапсыру</w:t>
      </w:r>
    </w:p>
    <w:bookmarkEnd w:id="21"/>
    <w:bookmarkStart w:name="z60" w:id="22"/>
    <w:p>
      <w:pPr>
        <w:spacing w:after="0"/>
        <w:ind w:left="0"/>
        <w:jc w:val="both"/>
      </w:pPr>
      <w:r>
        <w:rPr>
          <w:rFonts w:ascii="Times New Roman"/>
          <w:b w:val="false"/>
          <w:i w:val="false"/>
          <w:color w:val="000000"/>
          <w:sz w:val="28"/>
        </w:rPr>
        <w:t>
      35. Қатысушылардың дене шынықтыру бойынша нормативтерін қабылдау стадиондардың жүгіру жолдарында немесе басқа да түзу жерде өткізіледі.</w:t>
      </w:r>
      <w:r>
        <w:br/>
      </w:r>
      <w:r>
        <w:rPr>
          <w:rFonts w:ascii="Times New Roman"/>
          <w:b w:val="false"/>
          <w:i w:val="false"/>
          <w:color w:val="000000"/>
          <w:sz w:val="28"/>
        </w:rPr>
        <w:t>
</w:t>
      </w:r>
      <w:r>
        <w:rPr>
          <w:rFonts w:ascii="Times New Roman"/>
          <w:b w:val="false"/>
          <w:i w:val="false"/>
          <w:color w:val="000000"/>
          <w:sz w:val="28"/>
        </w:rPr>
        <w:t>
      36. Дене шынықтыру дайындығы бойынша нормативтер үміткерлердің келесі жаттығу түрлерін орындауын көздейді:</w:t>
      </w:r>
      <w:r>
        <w:br/>
      </w:r>
      <w:r>
        <w:rPr>
          <w:rFonts w:ascii="Times New Roman"/>
          <w:b w:val="false"/>
          <w:i w:val="false"/>
          <w:color w:val="000000"/>
          <w:sz w:val="28"/>
        </w:rPr>
        <w:t>
      1) 100 метрге жүгіру (еркектер);</w:t>
      </w:r>
      <w:r>
        <w:br/>
      </w:r>
      <w:r>
        <w:rPr>
          <w:rFonts w:ascii="Times New Roman"/>
          <w:b w:val="false"/>
          <w:i w:val="false"/>
          <w:color w:val="000000"/>
          <w:sz w:val="28"/>
        </w:rPr>
        <w:t>
      2) 60 метрге жүгіру (әйелдер);</w:t>
      </w:r>
      <w:r>
        <w:br/>
      </w:r>
      <w:r>
        <w:rPr>
          <w:rFonts w:ascii="Times New Roman"/>
          <w:b w:val="false"/>
          <w:i w:val="false"/>
          <w:color w:val="000000"/>
          <w:sz w:val="28"/>
        </w:rPr>
        <w:t>
      3) жатқан қалыпта еденнен денесін көтеру (еркектер);</w:t>
      </w:r>
      <w:r>
        <w:br/>
      </w:r>
      <w:r>
        <w:rPr>
          <w:rFonts w:ascii="Times New Roman"/>
          <w:b w:val="false"/>
          <w:i w:val="false"/>
          <w:color w:val="000000"/>
          <w:sz w:val="28"/>
        </w:rPr>
        <w:t>
      4) арқамен жатып денені көтеру (әйелдер).</w:t>
      </w:r>
      <w:r>
        <w:br/>
      </w:r>
      <w:r>
        <w:rPr>
          <w:rFonts w:ascii="Times New Roman"/>
          <w:b w:val="false"/>
          <w:i w:val="false"/>
          <w:color w:val="000000"/>
          <w:sz w:val="28"/>
        </w:rPr>
        <w:t>
</w:t>
      </w:r>
      <w:r>
        <w:rPr>
          <w:rFonts w:ascii="Times New Roman"/>
          <w:b w:val="false"/>
          <w:i w:val="false"/>
          <w:color w:val="000000"/>
          <w:sz w:val="28"/>
        </w:rPr>
        <w:t>
      37. Дене шынықтыру дайындығы бойынша нормативтердің мазмұны және спорт жаттығуларын орындау шарттары дене шынықтыру бойынша іріктеу жүргізу басталғанға дейін 24 сағаттан кешіктірмей қатысушылардың назарына жеткізіледі.</w:t>
      </w:r>
      <w:r>
        <w:br/>
      </w:r>
      <w:r>
        <w:rPr>
          <w:rFonts w:ascii="Times New Roman"/>
          <w:b w:val="false"/>
          <w:i w:val="false"/>
          <w:color w:val="000000"/>
          <w:sz w:val="28"/>
        </w:rPr>
        <w:t>
</w:t>
      </w:r>
      <w:r>
        <w:rPr>
          <w:rFonts w:ascii="Times New Roman"/>
          <w:b w:val="false"/>
          <w:i w:val="false"/>
          <w:color w:val="000000"/>
          <w:sz w:val="28"/>
        </w:rPr>
        <w:t>
      38. Дене шынықтыру дайындығы бойынша нормативтерді тапсырудың алдында дене шынықтыру дайындығы бойынша нормативтерді қабылдауға жауаптылар үміткерлерді қауіпсіздік техникасымен қол қою арқылы таныстырады.</w:t>
      </w:r>
      <w:r>
        <w:br/>
      </w:r>
      <w:r>
        <w:rPr>
          <w:rFonts w:ascii="Times New Roman"/>
          <w:b w:val="false"/>
          <w:i w:val="false"/>
          <w:color w:val="000000"/>
          <w:sz w:val="28"/>
        </w:rPr>
        <w:t>
</w:t>
      </w:r>
      <w:r>
        <w:rPr>
          <w:rFonts w:ascii="Times New Roman"/>
          <w:b w:val="false"/>
          <w:i w:val="false"/>
          <w:color w:val="000000"/>
          <w:sz w:val="28"/>
        </w:rPr>
        <w:t>
      39. Дене шынықтыру дайындығы бойынша нормативтерге қосылған әрбір спорт жаттығуларының түрі бөлек тапсырылады.</w:t>
      </w:r>
      <w:r>
        <w:br/>
      </w:r>
      <w:r>
        <w:rPr>
          <w:rFonts w:ascii="Times New Roman"/>
          <w:b w:val="false"/>
          <w:i w:val="false"/>
          <w:color w:val="000000"/>
          <w:sz w:val="28"/>
        </w:rPr>
        <w:t>
</w:t>
      </w:r>
      <w:r>
        <w:rPr>
          <w:rFonts w:ascii="Times New Roman"/>
          <w:b w:val="false"/>
          <w:i w:val="false"/>
          <w:color w:val="000000"/>
          <w:sz w:val="28"/>
        </w:rPr>
        <w:t>
      40. Дене шынықтыру көрсеткіштері бойынша іріктеу нәтижелерін бағалау еркектер мен әйелдер үшін бөлек жүргізіледі.</w:t>
      </w:r>
      <w:r>
        <w:br/>
      </w:r>
      <w:r>
        <w:rPr>
          <w:rFonts w:ascii="Times New Roman"/>
          <w:b w:val="false"/>
          <w:i w:val="false"/>
          <w:color w:val="000000"/>
          <w:sz w:val="28"/>
        </w:rPr>
        <w:t>
</w:t>
      </w:r>
      <w:r>
        <w:rPr>
          <w:rFonts w:ascii="Times New Roman"/>
          <w:b w:val="false"/>
          <w:i w:val="false"/>
          <w:color w:val="000000"/>
          <w:sz w:val="28"/>
        </w:rPr>
        <w:t>
      41. Үміткерлердің дене шынықтыру дайындығын тексеруге жауапты қызметкерлер әрбір спорт жаттығуларын тапсыру нәтижелерін жекелеген тізімдемесіне белгілейді және олардың қолдарын қойдыра отырып таныстырады. Жаттығулардың орындалу нәтижелерін белгілегеннен кейін қайта тапсыруға рұқсат етілмейді.</w:t>
      </w:r>
      <w:r>
        <w:br/>
      </w:r>
      <w:r>
        <w:rPr>
          <w:rFonts w:ascii="Times New Roman"/>
          <w:b w:val="false"/>
          <w:i w:val="false"/>
          <w:color w:val="000000"/>
          <w:sz w:val="28"/>
        </w:rPr>
        <w:t>
</w:t>
      </w:r>
      <w:r>
        <w:rPr>
          <w:rFonts w:ascii="Times New Roman"/>
          <w:b w:val="false"/>
          <w:i w:val="false"/>
          <w:color w:val="000000"/>
          <w:sz w:val="28"/>
        </w:rPr>
        <w:t>
      42. Спорт жаттығуларының жекелеген түрлерін тапсыру бойынша тізімдемедегі мәліметтер негізінде дене шынықтыру бойынша нормативтерді орындаудың жиынтық хаттамасы жасалынады, ол конкурстық комиссияға ұсынылады.</w:t>
      </w:r>
      <w:r>
        <w:br/>
      </w:r>
      <w:r>
        <w:rPr>
          <w:rFonts w:ascii="Times New Roman"/>
          <w:b w:val="false"/>
          <w:i w:val="false"/>
          <w:color w:val="000000"/>
          <w:sz w:val="28"/>
        </w:rPr>
        <w:t>
</w:t>
      </w:r>
      <w:r>
        <w:rPr>
          <w:rFonts w:ascii="Times New Roman"/>
          <w:b w:val="false"/>
          <w:i w:val="false"/>
          <w:color w:val="000000"/>
          <w:sz w:val="28"/>
        </w:rPr>
        <w:t>
      43. Жиынтық хаттамада сол немесе өзге де үміткердің дене шынықтыру бойынша сынақ тапсырғаны немесе тапсырмағаны туралы қорытынды қамтылады және бір сағат ішінде оның назарына жеткізіледі.</w:t>
      </w:r>
    </w:p>
    <w:bookmarkEnd w:id="22"/>
    <w:bookmarkStart w:name="z69" w:id="23"/>
    <w:p>
      <w:pPr>
        <w:spacing w:after="0"/>
        <w:ind w:left="0"/>
        <w:jc w:val="left"/>
      </w:pPr>
      <w:r>
        <w:rPr>
          <w:rFonts w:ascii="Times New Roman"/>
          <w:b/>
          <w:i w:val="false"/>
          <w:color w:val="000000"/>
        </w:rPr>
        <w:t xml:space="preserve"> 
8. Үміткерлерді тестілеу</w:t>
      </w:r>
    </w:p>
    <w:bookmarkEnd w:id="23"/>
    <w:bookmarkStart w:name="z70" w:id="24"/>
    <w:p>
      <w:pPr>
        <w:spacing w:after="0"/>
        <w:ind w:left="0"/>
        <w:jc w:val="both"/>
      </w:pPr>
      <w:r>
        <w:rPr>
          <w:rFonts w:ascii="Times New Roman"/>
          <w:b w:val="false"/>
          <w:i w:val="false"/>
          <w:color w:val="000000"/>
          <w:sz w:val="28"/>
        </w:rPr>
        <w:t>
      44. Үміткерлерді тестілеу олардың бiлiмi мен қабiлетiне, оның ішінде Қазақстан Республикасы заңнамасын білуіне, сондай-ақ логикалық ойлау қабілетіне әділ баға беру мақсатында өткізіледі.</w:t>
      </w:r>
      <w:r>
        <w:br/>
      </w:r>
      <w:r>
        <w:rPr>
          <w:rFonts w:ascii="Times New Roman"/>
          <w:b w:val="false"/>
          <w:i w:val="false"/>
          <w:color w:val="000000"/>
          <w:sz w:val="28"/>
        </w:rPr>
        <w:t>
</w:t>
      </w:r>
      <w:r>
        <w:rPr>
          <w:rFonts w:ascii="Times New Roman"/>
          <w:b w:val="false"/>
          <w:i w:val="false"/>
          <w:color w:val="000000"/>
          <w:sz w:val="28"/>
        </w:rPr>
        <w:t>
      45. Тестілеуді тиісті қаржы полициясы органының кадрлық қызметі өткізеді. Тестілеуді өткізу процесін қамтамасыз ету үшін басқа мамандар тартылуы мүмкін.</w:t>
      </w:r>
      <w:r>
        <w:br/>
      </w:r>
      <w:r>
        <w:rPr>
          <w:rFonts w:ascii="Times New Roman"/>
          <w:b w:val="false"/>
          <w:i w:val="false"/>
          <w:color w:val="000000"/>
          <w:sz w:val="28"/>
        </w:rPr>
        <w:t>
      Тестілеу үміткердің таңдауы бойынша қазақ немесе орыс тілінде жүргізіледі.</w:t>
      </w:r>
      <w:r>
        <w:br/>
      </w:r>
      <w:r>
        <w:rPr>
          <w:rFonts w:ascii="Times New Roman"/>
          <w:b w:val="false"/>
          <w:i w:val="false"/>
          <w:color w:val="000000"/>
          <w:sz w:val="28"/>
        </w:rPr>
        <w:t>
      Тестiлеу барысында келесідей тест түрлері қолданылады: Қазақстан Республикасының заңнамаларын бiлуге арналған тест және логикалық тест.</w:t>
      </w:r>
      <w:r>
        <w:br/>
      </w:r>
      <w:r>
        <w:rPr>
          <w:rFonts w:ascii="Times New Roman"/>
          <w:b w:val="false"/>
          <w:i w:val="false"/>
          <w:color w:val="000000"/>
          <w:sz w:val="28"/>
        </w:rPr>
        <w:t>
      Тестілеу автоматтандырылған компьютерлік тәсілмен өткізіледі, компьютерлік тестiлеудің дұрыс жауаптарын есептеу енгiзiлген компьютерлiк бағдарлама көмегiмен автоматты түрде жүргізіледі.</w:t>
      </w:r>
      <w:r>
        <w:br/>
      </w:r>
      <w:r>
        <w:rPr>
          <w:rFonts w:ascii="Times New Roman"/>
          <w:b w:val="false"/>
          <w:i w:val="false"/>
          <w:color w:val="000000"/>
          <w:sz w:val="28"/>
        </w:rPr>
        <w:t>
</w:t>
      </w:r>
      <w:r>
        <w:rPr>
          <w:rFonts w:ascii="Times New Roman"/>
          <w:b w:val="false"/>
          <w:i w:val="false"/>
          <w:color w:val="000000"/>
          <w:sz w:val="28"/>
        </w:rPr>
        <w:t>
      46. Қаржы полициясы органының кадр қызметі:</w:t>
      </w:r>
      <w:r>
        <w:br/>
      </w:r>
      <w:r>
        <w:rPr>
          <w:rFonts w:ascii="Times New Roman"/>
          <w:b w:val="false"/>
          <w:i w:val="false"/>
          <w:color w:val="000000"/>
          <w:sz w:val="28"/>
        </w:rPr>
        <w:t>
      1) тестілеуге қатысушылардың тізімдерін дайындайды;</w:t>
      </w:r>
      <w:r>
        <w:br/>
      </w:r>
      <w:r>
        <w:rPr>
          <w:rFonts w:ascii="Times New Roman"/>
          <w:b w:val="false"/>
          <w:i w:val="false"/>
          <w:color w:val="000000"/>
          <w:sz w:val="28"/>
        </w:rPr>
        <w:t>
      2) қатысушыларды тестілеудің өту орнын, күнін және уақытын хабарландырады;</w:t>
      </w:r>
      <w:r>
        <w:br/>
      </w:r>
      <w:r>
        <w:rPr>
          <w:rFonts w:ascii="Times New Roman"/>
          <w:b w:val="false"/>
          <w:i w:val="false"/>
          <w:color w:val="000000"/>
          <w:sz w:val="28"/>
        </w:rPr>
        <w:t>
      3) қатысушылардың тестілеуге уақытылы келуін бақылайды.</w:t>
      </w:r>
      <w:r>
        <w:br/>
      </w:r>
      <w:r>
        <w:rPr>
          <w:rFonts w:ascii="Times New Roman"/>
          <w:b w:val="false"/>
          <w:i w:val="false"/>
          <w:color w:val="000000"/>
          <w:sz w:val="28"/>
        </w:rPr>
        <w:t>
</w:t>
      </w:r>
      <w:r>
        <w:rPr>
          <w:rFonts w:ascii="Times New Roman"/>
          <w:b w:val="false"/>
          <w:i w:val="false"/>
          <w:color w:val="000000"/>
          <w:sz w:val="28"/>
        </w:rPr>
        <w:t>
      47. Тестілеуді өткізуге арналған орын-жай қажетті техникамен, жиhазбен жабдықталады және тестіленушілердің ыңғайлы орналасу жағдайларына сәйкес болуы тиіс.</w:t>
      </w:r>
      <w:r>
        <w:br/>
      </w:r>
      <w:r>
        <w:rPr>
          <w:rFonts w:ascii="Times New Roman"/>
          <w:b w:val="false"/>
          <w:i w:val="false"/>
          <w:color w:val="000000"/>
          <w:sz w:val="28"/>
        </w:rPr>
        <w:t>
</w:t>
      </w:r>
      <w:r>
        <w:rPr>
          <w:rFonts w:ascii="Times New Roman"/>
          <w:b w:val="false"/>
          <w:i w:val="false"/>
          <w:color w:val="000000"/>
          <w:sz w:val="28"/>
        </w:rPr>
        <w:t>
      48. Тестiлеу сәтiнде өзiн нашар сезiнген қатысушыларға бұл туралы тестiлеу басталғанға дейiн әкімшіге хабарлауы тиiс.</w:t>
      </w:r>
      <w:r>
        <w:br/>
      </w:r>
      <w:r>
        <w:rPr>
          <w:rFonts w:ascii="Times New Roman"/>
          <w:b w:val="false"/>
          <w:i w:val="false"/>
          <w:color w:val="000000"/>
          <w:sz w:val="28"/>
        </w:rPr>
        <w:t>
</w:t>
      </w:r>
      <w:r>
        <w:rPr>
          <w:rFonts w:ascii="Times New Roman"/>
          <w:b w:val="false"/>
          <w:i w:val="false"/>
          <w:color w:val="000000"/>
          <w:sz w:val="28"/>
        </w:rPr>
        <w:t>
      49. Тестілеу процесінің алдында кадрлық бөлімшелер тиісті нұсқама өткізеді, тестіленушілердің өзін жақсы сезінуі туралы жазбаша қолхатын алады және қатысушылардың сұрақтарына жауап береді.</w:t>
      </w:r>
      <w:r>
        <w:br/>
      </w:r>
      <w:r>
        <w:rPr>
          <w:rFonts w:ascii="Times New Roman"/>
          <w:b w:val="false"/>
          <w:i w:val="false"/>
          <w:color w:val="000000"/>
          <w:sz w:val="28"/>
        </w:rPr>
        <w:t>
</w:t>
      </w:r>
      <w:r>
        <w:rPr>
          <w:rFonts w:ascii="Times New Roman"/>
          <w:b w:val="false"/>
          <w:i w:val="false"/>
          <w:color w:val="000000"/>
          <w:sz w:val="28"/>
        </w:rPr>
        <w:t>
      50. Тестiлеу уақытында тестіленуші адамдарға басқа адамдармен сөйлесуге, материалдармен алмасуға, қағаз немесе электрондық түрдегі ақпараттарды қолдануға, орын-жайды тастап кетуге рұқсат берілмейді. Тестілеу өткізу уақытына тестілеуші тұлғалардың қабылдаушы-беруші электрондық құрылғылары (оның ішінде қалталы жеке компьютерлер және электронды жабдықтар) сөндіріледі.</w:t>
      </w:r>
      <w:r>
        <w:br/>
      </w:r>
      <w:r>
        <w:rPr>
          <w:rFonts w:ascii="Times New Roman"/>
          <w:b w:val="false"/>
          <w:i w:val="false"/>
          <w:color w:val="000000"/>
          <w:sz w:val="28"/>
        </w:rPr>
        <w:t>
      Үміткер осы Ереже талаптарын бұзған жағдайда әкімшілер тестілеуді тоқтатады, оны тестілеуге арналған орын-жайдан шығарады және үштен кем емес адаммен, соның ішінде әкімшімен қол қойылатын осы Тәртіптің </w:t>
      </w:r>
      <w:r>
        <w:rPr>
          <w:rFonts w:ascii="Times New Roman"/>
          <w:b w:val="false"/>
          <w:i w:val="false"/>
          <w:color w:val="000000"/>
          <w:sz w:val="28"/>
        </w:rPr>
        <w:t>7-қосымшасына</w:t>
      </w:r>
      <w:r>
        <w:rPr>
          <w:rFonts w:ascii="Times New Roman"/>
          <w:b w:val="false"/>
          <w:i w:val="false"/>
          <w:color w:val="000000"/>
          <w:sz w:val="28"/>
        </w:rPr>
        <w:t xml:space="preserve"> сәйкес нысандағы тиісті тестілеу шартын бұзған үміткердің тестілеуін тоқтату актін түзейді. Тестілеу нәтижелері жойылады.</w:t>
      </w:r>
      <w:r>
        <w:br/>
      </w:r>
      <w:r>
        <w:rPr>
          <w:rFonts w:ascii="Times New Roman"/>
          <w:b w:val="false"/>
          <w:i w:val="false"/>
          <w:color w:val="000000"/>
          <w:sz w:val="28"/>
        </w:rPr>
        <w:t>
</w:t>
      </w:r>
      <w:r>
        <w:rPr>
          <w:rFonts w:ascii="Times New Roman"/>
          <w:b w:val="false"/>
          <w:i w:val="false"/>
          <w:color w:val="000000"/>
          <w:sz w:val="28"/>
        </w:rPr>
        <w:t>
      51. Тестіні орындауға жіберілген уақыт – 90 минут, оның ішінде Қазақстан Республикасының заңнамасын білуін тестілеу – 70 минут, логикалық тест – 20 минут.</w:t>
      </w:r>
      <w:r>
        <w:br/>
      </w:r>
      <w:r>
        <w:rPr>
          <w:rFonts w:ascii="Times New Roman"/>
          <w:b w:val="false"/>
          <w:i w:val="false"/>
          <w:color w:val="000000"/>
          <w:sz w:val="28"/>
        </w:rPr>
        <w:t>
</w:t>
      </w:r>
      <w:r>
        <w:rPr>
          <w:rFonts w:ascii="Times New Roman"/>
          <w:b w:val="false"/>
          <w:i w:val="false"/>
          <w:color w:val="000000"/>
          <w:sz w:val="28"/>
        </w:rPr>
        <w:t>
      52. Тестілеу аяқталғаннан кейін әрбір қатысушыға оның нәтижелері қол қойдыра отырып жарияланады.</w:t>
      </w:r>
      <w:r>
        <w:br/>
      </w:r>
      <w:r>
        <w:rPr>
          <w:rFonts w:ascii="Times New Roman"/>
          <w:b w:val="false"/>
          <w:i w:val="false"/>
          <w:color w:val="000000"/>
          <w:sz w:val="28"/>
        </w:rPr>
        <w:t>
      Тестілеудің нәтижелері туралы ақпарат еркін нысандағы жиынтық тізімдеме түрінде ресімделеді.</w:t>
      </w:r>
      <w:r>
        <w:br/>
      </w:r>
      <w:r>
        <w:rPr>
          <w:rFonts w:ascii="Times New Roman"/>
          <w:b w:val="false"/>
          <w:i w:val="false"/>
          <w:color w:val="000000"/>
          <w:sz w:val="28"/>
        </w:rPr>
        <w:t>
</w:t>
      </w:r>
      <w:r>
        <w:rPr>
          <w:rFonts w:ascii="Times New Roman"/>
          <w:b w:val="false"/>
          <w:i w:val="false"/>
          <w:color w:val="000000"/>
          <w:sz w:val="28"/>
        </w:rPr>
        <w:t>
      53. Тестілеу нәтижелері қатысушының тестілеу парағына енгізіледі, оған жауапты қызметкер мен тестіленуші қол қояды.</w:t>
      </w:r>
      <w:r>
        <w:br/>
      </w:r>
      <w:r>
        <w:rPr>
          <w:rFonts w:ascii="Times New Roman"/>
          <w:b w:val="false"/>
          <w:i w:val="false"/>
          <w:color w:val="000000"/>
          <w:sz w:val="28"/>
        </w:rPr>
        <w:t>
</w:t>
      </w:r>
      <w:r>
        <w:rPr>
          <w:rFonts w:ascii="Times New Roman"/>
          <w:b w:val="false"/>
          <w:i w:val="false"/>
          <w:color w:val="000000"/>
          <w:sz w:val="28"/>
        </w:rPr>
        <w:t>
      54. Лауазымдардың барлық санаттары үшін Қазақстан Республикасының заңнамаларын білуге арналған тест бойынша шекті мән әрбір нормативтік құқықтық актілер бойынша кем дегенде 70 % дұрыс жауаптарды құрайды.</w:t>
      </w:r>
      <w:r>
        <w:br/>
      </w:r>
      <w:r>
        <w:rPr>
          <w:rFonts w:ascii="Times New Roman"/>
          <w:b w:val="false"/>
          <w:i w:val="false"/>
          <w:color w:val="000000"/>
          <w:sz w:val="28"/>
        </w:rPr>
        <w:t>
      Логикалық тест бойынша шекті мән белгіленбейді.</w:t>
      </w:r>
    </w:p>
    <w:bookmarkEnd w:id="24"/>
    <w:bookmarkStart w:name="z81" w:id="25"/>
    <w:p>
      <w:pPr>
        <w:spacing w:after="0"/>
        <w:ind w:left="0"/>
        <w:jc w:val="left"/>
      </w:pPr>
      <w:r>
        <w:rPr>
          <w:rFonts w:ascii="Times New Roman"/>
          <w:b/>
          <w:i w:val="false"/>
          <w:color w:val="000000"/>
        </w:rPr>
        <w:t xml:space="preserve"> 
9. Үміткерлермен әңгімелесу</w:t>
      </w:r>
    </w:p>
    <w:bookmarkEnd w:id="25"/>
    <w:bookmarkStart w:name="z82" w:id="26"/>
    <w:p>
      <w:pPr>
        <w:spacing w:after="0"/>
        <w:ind w:left="0"/>
        <w:jc w:val="both"/>
      </w:pPr>
      <w:r>
        <w:rPr>
          <w:rFonts w:ascii="Times New Roman"/>
          <w:b w:val="false"/>
          <w:i w:val="false"/>
          <w:color w:val="000000"/>
          <w:sz w:val="28"/>
        </w:rPr>
        <w:t>
      55. Әңгiмелесудің мақсаты үміткерлердің кәсiби, іскерлік және жеке қасиеттерiн бағалау болып табылады.</w:t>
      </w:r>
      <w:r>
        <w:br/>
      </w:r>
      <w:r>
        <w:rPr>
          <w:rFonts w:ascii="Times New Roman"/>
          <w:b w:val="false"/>
          <w:i w:val="false"/>
          <w:color w:val="000000"/>
          <w:sz w:val="28"/>
        </w:rPr>
        <w:t>
</w:t>
      </w:r>
      <w:r>
        <w:rPr>
          <w:rFonts w:ascii="Times New Roman"/>
          <w:b w:val="false"/>
          <w:i w:val="false"/>
          <w:color w:val="000000"/>
          <w:sz w:val="28"/>
        </w:rPr>
        <w:t>
      56. Әңгімелесуге жіберілген үміткерлер оны үміткерлерді әңгімелесуге жіберу туралы хабардар ету күнінен бастап бес жұмыс күн ішінде конкурс жариялаған қаржы полициясы органдарында өтеді.</w:t>
      </w:r>
      <w:r>
        <w:br/>
      </w:r>
      <w:r>
        <w:rPr>
          <w:rFonts w:ascii="Times New Roman"/>
          <w:b w:val="false"/>
          <w:i w:val="false"/>
          <w:color w:val="000000"/>
          <w:sz w:val="28"/>
        </w:rPr>
        <w:t>
</w:t>
      </w:r>
      <w:r>
        <w:rPr>
          <w:rFonts w:ascii="Times New Roman"/>
          <w:b w:val="false"/>
          <w:i w:val="false"/>
          <w:color w:val="000000"/>
          <w:sz w:val="28"/>
        </w:rPr>
        <w:t>
      57. Үміткерлердің кәсiби, іскерлік және жеке қасиеттерiн бағалау кезiнде конкурстық комиссия бiлiктiлiк талаптарына және тиiстi бос лауазымның лауазымдық нұсқауларына сүйенедi.</w:t>
      </w:r>
      <w:r>
        <w:br/>
      </w:r>
      <w:r>
        <w:rPr>
          <w:rFonts w:ascii="Times New Roman"/>
          <w:b w:val="false"/>
          <w:i w:val="false"/>
          <w:color w:val="000000"/>
          <w:sz w:val="28"/>
        </w:rPr>
        <w:t>
</w:t>
      </w:r>
      <w:r>
        <w:rPr>
          <w:rFonts w:ascii="Times New Roman"/>
          <w:b w:val="false"/>
          <w:i w:val="false"/>
          <w:color w:val="000000"/>
          <w:sz w:val="28"/>
        </w:rPr>
        <w:t>
      58. Әрбiр үміткермен әңгімелесу барысы жеке түрдегі хаттамамен ресiмделедi және техникалық жазба құралдары көмегімен белгіленеді.</w:t>
      </w:r>
      <w:r>
        <w:br/>
      </w:r>
      <w:r>
        <w:rPr>
          <w:rFonts w:ascii="Times New Roman"/>
          <w:b w:val="false"/>
          <w:i w:val="false"/>
          <w:color w:val="000000"/>
          <w:sz w:val="28"/>
        </w:rPr>
        <w:t>
      Үміткерлермен әңгімелесу хаттамасына конкурстық комиссия төрағасы, мүшелері, үміткер, сондай-ақ хаттамалауды жүзеге асырушы хатшы қолдарын қояды.</w:t>
      </w:r>
      <w:r>
        <w:br/>
      </w:r>
      <w:r>
        <w:rPr>
          <w:rFonts w:ascii="Times New Roman"/>
          <w:b w:val="false"/>
          <w:i w:val="false"/>
          <w:color w:val="000000"/>
          <w:sz w:val="28"/>
        </w:rPr>
        <w:t>
      Техникалық жазба құралдарын қолданылғаны туралы конкурстық комиссия отырысы хаттамасында белгі жасалады. Техникалық жазба құралдарын қолдану конкурстық комиссия отырысының өтуіне кедергі келтірмеуі тиіс.</w:t>
      </w:r>
    </w:p>
    <w:bookmarkEnd w:id="26"/>
    <w:bookmarkStart w:name="z86" w:id="27"/>
    <w:p>
      <w:pPr>
        <w:spacing w:after="0"/>
        <w:ind w:left="0"/>
        <w:jc w:val="left"/>
      </w:pPr>
      <w:r>
        <w:rPr>
          <w:rFonts w:ascii="Times New Roman"/>
          <w:b/>
          <w:i w:val="false"/>
          <w:color w:val="000000"/>
        </w:rPr>
        <w:t xml:space="preserve"> 
10. Конкурстық комиссияның қорытынды отырысы</w:t>
      </w:r>
    </w:p>
    <w:bookmarkEnd w:id="27"/>
    <w:bookmarkStart w:name="z87" w:id="28"/>
    <w:p>
      <w:pPr>
        <w:spacing w:after="0"/>
        <w:ind w:left="0"/>
        <w:jc w:val="both"/>
      </w:pPr>
      <w:r>
        <w:rPr>
          <w:rFonts w:ascii="Times New Roman"/>
          <w:b w:val="false"/>
          <w:i w:val="false"/>
          <w:color w:val="000000"/>
          <w:sz w:val="28"/>
        </w:rPr>
        <w:t>
      59. Әңгімелесу аяқталғаннан кейiн үш жұмыс күннен кеш емес өткiзiлуi тиiс қорытынды отырыста конкурстық комиссия үміткерлерді берген құжаттары, куәландыру қорытындылары, дене шынықтыру бойынша нормативтерді тапсыру нәтижелері, тестілеу, өткiзiлген әңгiмелесудiң нәтижелерi негiзiнде бағалайды және олардың қатарынан бос лауазымға орналастыру үшiн iрiктеудi жүзеге асырады.</w:t>
      </w:r>
      <w:r>
        <w:br/>
      </w:r>
      <w:r>
        <w:rPr>
          <w:rFonts w:ascii="Times New Roman"/>
          <w:b w:val="false"/>
          <w:i w:val="false"/>
          <w:color w:val="000000"/>
          <w:sz w:val="28"/>
        </w:rPr>
        <w:t>
</w:t>
      </w:r>
      <w:r>
        <w:rPr>
          <w:rFonts w:ascii="Times New Roman"/>
          <w:b w:val="false"/>
          <w:i w:val="false"/>
          <w:color w:val="000000"/>
          <w:sz w:val="28"/>
        </w:rPr>
        <w:t>
      60. Конкурстық комиссиясының шешiмi үміткер қатыстырылмай, ашық дауыс беру жолымен қабылданады.</w:t>
      </w:r>
      <w:r>
        <w:br/>
      </w:r>
      <w:r>
        <w:rPr>
          <w:rFonts w:ascii="Times New Roman"/>
          <w:b w:val="false"/>
          <w:i w:val="false"/>
          <w:color w:val="000000"/>
          <w:sz w:val="28"/>
        </w:rPr>
        <w:t>
</w:t>
      </w:r>
      <w:r>
        <w:rPr>
          <w:rFonts w:ascii="Times New Roman"/>
          <w:b w:val="false"/>
          <w:i w:val="false"/>
          <w:color w:val="000000"/>
          <w:sz w:val="28"/>
        </w:rPr>
        <w:t>
      61. Конкурстық комиссиясының шешiмi егер отырысқа оның құрамының 2/3 кем емес бөлiгi қатысса, заңды деп есептеледi.</w:t>
      </w:r>
      <w:r>
        <w:br/>
      </w:r>
      <w:r>
        <w:rPr>
          <w:rFonts w:ascii="Times New Roman"/>
          <w:b w:val="false"/>
          <w:i w:val="false"/>
          <w:color w:val="000000"/>
          <w:sz w:val="28"/>
        </w:rPr>
        <w:t>
</w:t>
      </w:r>
      <w:r>
        <w:rPr>
          <w:rFonts w:ascii="Times New Roman"/>
          <w:b w:val="false"/>
          <w:i w:val="false"/>
          <w:color w:val="000000"/>
          <w:sz w:val="28"/>
        </w:rPr>
        <w:t>
      62. Конкурстық комиссия құрамынан қатысушылардың көпшiлiгi дауыс берген жағдайда үміткер оң баға алады. Дауыстар тең болған жағдайда конкурстық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63. Конкурстық комиссия құқық қорғау органының басшысына, уәкілетті басшыға әңгімелесуден өткен, бірақ конкурстық комиссияның оң қорытындысын алмаған үміткерді тиісті қаржы полициясы органының конкурста үміттенген санатынан жоғары емес санат бойынша кадр резервіне алуға ұсыным жасауға құқылы.</w:t>
      </w:r>
      <w:r>
        <w:br/>
      </w:r>
      <w:r>
        <w:rPr>
          <w:rFonts w:ascii="Times New Roman"/>
          <w:b w:val="false"/>
          <w:i w:val="false"/>
          <w:color w:val="000000"/>
          <w:sz w:val="28"/>
        </w:rPr>
        <w:t>
      Тиісті қаржы полициясы органының кадр резервіне енгізілген үміткерлер конкурс өткізілген сәттен бастап бір жылдың ішінде қосымша конкурс өтпей, тиісті қаржы полициясы органындағы бос лауазымдарға қабылдана алады.</w:t>
      </w:r>
      <w:r>
        <w:br/>
      </w:r>
      <w:r>
        <w:rPr>
          <w:rFonts w:ascii="Times New Roman"/>
          <w:b w:val="false"/>
          <w:i w:val="false"/>
          <w:color w:val="000000"/>
          <w:sz w:val="28"/>
        </w:rPr>
        <w:t>
      Сонымен қатар, кадр резервіне енгізілген үміткердің орналасатын лауазымы ол конкурста үміттенген санаттан жоғары бола алмайды.</w:t>
      </w:r>
      <w:r>
        <w:br/>
      </w:r>
      <w:r>
        <w:rPr>
          <w:rFonts w:ascii="Times New Roman"/>
          <w:b w:val="false"/>
          <w:i w:val="false"/>
          <w:color w:val="000000"/>
          <w:sz w:val="28"/>
        </w:rPr>
        <w:t>
</w:t>
      </w:r>
      <w:r>
        <w:rPr>
          <w:rFonts w:ascii="Times New Roman"/>
          <w:b w:val="false"/>
          <w:i w:val="false"/>
          <w:color w:val="000000"/>
          <w:sz w:val="28"/>
        </w:rPr>
        <w:t>
      64. Талқылау барысы мен конкурстық комиссияның шешiмi конкурстық комиссия төрағасы мен мүшелерi, сондай-ақ хаттама жасауды iске асыратын хатшының қолдары қойылған хаттамада белгіленеді.</w:t>
      </w:r>
      <w:r>
        <w:br/>
      </w:r>
      <w:r>
        <w:rPr>
          <w:rFonts w:ascii="Times New Roman"/>
          <w:b w:val="false"/>
          <w:i w:val="false"/>
          <w:color w:val="000000"/>
          <w:sz w:val="28"/>
        </w:rPr>
        <w:t>
</w:t>
      </w:r>
      <w:r>
        <w:rPr>
          <w:rFonts w:ascii="Times New Roman"/>
          <w:b w:val="false"/>
          <w:i w:val="false"/>
          <w:color w:val="000000"/>
          <w:sz w:val="28"/>
        </w:rPr>
        <w:t>
      65. Конкурстық комиссия әңгiмелесуден өткен үміткерлерге конкурс нәтижесi туралы, оның аяқталғанынан кейiн бес жұмыс күн iшiнде хабарлайды.</w:t>
      </w:r>
      <w:r>
        <w:br/>
      </w:r>
      <w:r>
        <w:rPr>
          <w:rFonts w:ascii="Times New Roman"/>
          <w:b w:val="false"/>
          <w:i w:val="false"/>
          <w:color w:val="000000"/>
          <w:sz w:val="28"/>
        </w:rPr>
        <w:t>
</w:t>
      </w:r>
      <w:r>
        <w:rPr>
          <w:rFonts w:ascii="Times New Roman"/>
          <w:b w:val="false"/>
          <w:i w:val="false"/>
          <w:color w:val="000000"/>
          <w:sz w:val="28"/>
        </w:rPr>
        <w:t>
      66. Конкурстық комиссияның оң қорытындысын алған және оның оң қорытындысын алмаған үміткерлердің тізімі конкурс өткізілгеннен кейін бес жұмыс күн ішінде тиісті қаржы полициясы органының ақпараттық қабырғаларында, баршаға көрінетін жерлерге, сондай-ақ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67. Конкурстық комиссияның қаржы полициясы органдарына құқық қорғау қызметіне қабылдау туралы оң шешім қабылданған үміткер арнайы тексерістен өтеді және тағылымдамадан өту үшін жіберіледі.</w:t>
      </w:r>
    </w:p>
    <w:bookmarkEnd w:id="28"/>
    <w:bookmarkStart w:name="z96" w:id="29"/>
    <w:p>
      <w:pPr>
        <w:spacing w:after="0"/>
        <w:ind w:left="0"/>
        <w:jc w:val="left"/>
      </w:pPr>
      <w:r>
        <w:rPr>
          <w:rFonts w:ascii="Times New Roman"/>
          <w:b/>
          <w:i w:val="false"/>
          <w:color w:val="000000"/>
        </w:rPr>
        <w:t xml:space="preserve"> 
11. Тағылымдамадан өту тәртібі</w:t>
      </w:r>
    </w:p>
    <w:bookmarkEnd w:id="29"/>
    <w:bookmarkStart w:name="z97" w:id="30"/>
    <w:p>
      <w:pPr>
        <w:spacing w:after="0"/>
        <w:ind w:left="0"/>
        <w:jc w:val="both"/>
      </w:pPr>
      <w:r>
        <w:rPr>
          <w:rFonts w:ascii="Times New Roman"/>
          <w:b w:val="false"/>
          <w:i w:val="false"/>
          <w:color w:val="000000"/>
          <w:sz w:val="28"/>
        </w:rPr>
        <w:t>
      68. Қаржы полициясы органдары қызметінің ерекшеліктерін зерделеу, лауазымда жұмыс жасау үшін қажетті тәжірибелік дағдыларды алу үміткердің құқық қорғау қызметінде тағылымдамадан өтуінің негізгі міндеті болып табылады.</w:t>
      </w:r>
      <w:r>
        <w:br/>
      </w:r>
      <w:r>
        <w:rPr>
          <w:rFonts w:ascii="Times New Roman"/>
          <w:b w:val="false"/>
          <w:i w:val="false"/>
          <w:color w:val="000000"/>
          <w:sz w:val="28"/>
        </w:rPr>
        <w:t>
      Тағылымдамадан өту үміткердің кәсіби, іскерлік және жеке басының қасиеттерін зерделеу мақсатында жүзеге асырылады.</w:t>
      </w:r>
      <w:r>
        <w:br/>
      </w:r>
      <w:r>
        <w:rPr>
          <w:rFonts w:ascii="Times New Roman"/>
          <w:b w:val="false"/>
          <w:i w:val="false"/>
          <w:color w:val="000000"/>
          <w:sz w:val="28"/>
        </w:rPr>
        <w:t>
</w:t>
      </w:r>
      <w:r>
        <w:rPr>
          <w:rFonts w:ascii="Times New Roman"/>
          <w:b w:val="false"/>
          <w:i w:val="false"/>
          <w:color w:val="000000"/>
          <w:sz w:val="28"/>
        </w:rPr>
        <w:t>
      69. Қаржы полициясы органына құқық қорғау қызметіне алғашы рет қабылданатын, конкурстық комиссияның оң қорытындысын алған үміткер тағылымдамадан өтуге жатады.</w:t>
      </w:r>
      <w:r>
        <w:br/>
      </w:r>
      <w:r>
        <w:rPr>
          <w:rFonts w:ascii="Times New Roman"/>
          <w:b w:val="false"/>
          <w:i w:val="false"/>
          <w:color w:val="000000"/>
          <w:sz w:val="28"/>
        </w:rPr>
        <w:t>
      Құқық қорғау қызметіне конкурстық іріктеуден тыс жұмысқа қабылдануға құқығы бар тұлғалар тағылымдамадан өтпейді.</w:t>
      </w:r>
      <w:r>
        <w:br/>
      </w:r>
      <w:r>
        <w:rPr>
          <w:rFonts w:ascii="Times New Roman"/>
          <w:b w:val="false"/>
          <w:i w:val="false"/>
          <w:color w:val="000000"/>
          <w:sz w:val="28"/>
        </w:rPr>
        <w:t>
</w:t>
      </w:r>
      <w:r>
        <w:rPr>
          <w:rFonts w:ascii="Times New Roman"/>
          <w:b w:val="false"/>
          <w:i w:val="false"/>
          <w:color w:val="000000"/>
          <w:sz w:val="28"/>
        </w:rPr>
        <w:t>
      70. Тағылымдама мерзімі бір айды құрайды, онда үміткердің орынды себептермен жұмыста болмаған кезеңі есепке алынбайды.</w:t>
      </w:r>
      <w:r>
        <w:br/>
      </w:r>
      <w:r>
        <w:rPr>
          <w:rFonts w:ascii="Times New Roman"/>
          <w:b w:val="false"/>
          <w:i w:val="false"/>
          <w:color w:val="000000"/>
          <w:sz w:val="28"/>
        </w:rPr>
        <w:t>
</w:t>
      </w:r>
      <w:r>
        <w:rPr>
          <w:rFonts w:ascii="Times New Roman"/>
          <w:b w:val="false"/>
          <w:i w:val="false"/>
          <w:color w:val="000000"/>
          <w:sz w:val="28"/>
        </w:rPr>
        <w:t>
      71. Үміткер конкурстық комиссияның қаржы полициясы органының құрылымдық бөлімшесіндегі бос лауазымына орналасуға оң қорытындысын алған сол бос лауазым бойынша тағылымдамадан өтеді.</w:t>
      </w:r>
      <w:r>
        <w:br/>
      </w:r>
      <w:r>
        <w:rPr>
          <w:rFonts w:ascii="Times New Roman"/>
          <w:b w:val="false"/>
          <w:i w:val="false"/>
          <w:color w:val="000000"/>
          <w:sz w:val="28"/>
        </w:rPr>
        <w:t>
      Құрылымдық бөлімшенің басшысы тағылымдама жетекшісін анықтайды, оған үміткермен тағылымдамадан өтуін ұйымдастыру және оны бақылау жүктеледі.</w:t>
      </w:r>
      <w:r>
        <w:br/>
      </w:r>
      <w:r>
        <w:rPr>
          <w:rFonts w:ascii="Times New Roman"/>
          <w:b w:val="false"/>
          <w:i w:val="false"/>
          <w:color w:val="000000"/>
          <w:sz w:val="28"/>
        </w:rPr>
        <w:t>
</w:t>
      </w:r>
      <w:r>
        <w:rPr>
          <w:rFonts w:ascii="Times New Roman"/>
          <w:b w:val="false"/>
          <w:i w:val="false"/>
          <w:color w:val="000000"/>
          <w:sz w:val="28"/>
        </w:rPr>
        <w:t>
      72. Тағылымдама құрылымдық бөлімшесінің басшысы тағылымдама жетекшісімен келісу бойынша бекітілген жеке жоспар бойынша ұйымдастырылады.</w:t>
      </w:r>
      <w:r>
        <w:br/>
      </w:r>
      <w:r>
        <w:rPr>
          <w:rFonts w:ascii="Times New Roman"/>
          <w:b w:val="false"/>
          <w:i w:val="false"/>
          <w:color w:val="000000"/>
          <w:sz w:val="28"/>
        </w:rPr>
        <w:t>
      Жоспарға кейіннен өзгерістер мен толықтырулар енгізуге болады, ол жайында үміткер тез арада хабарландырылады.</w:t>
      </w:r>
      <w:r>
        <w:br/>
      </w:r>
      <w:r>
        <w:rPr>
          <w:rFonts w:ascii="Times New Roman"/>
          <w:b w:val="false"/>
          <w:i w:val="false"/>
          <w:color w:val="000000"/>
          <w:sz w:val="28"/>
        </w:rPr>
        <w:t>
</w:t>
      </w:r>
      <w:r>
        <w:rPr>
          <w:rFonts w:ascii="Times New Roman"/>
          <w:b w:val="false"/>
          <w:i w:val="false"/>
          <w:color w:val="000000"/>
          <w:sz w:val="28"/>
        </w:rPr>
        <w:t>
      73. Тағылымдама өтудің жетекшісі:</w:t>
      </w:r>
      <w:r>
        <w:br/>
      </w:r>
      <w:r>
        <w:rPr>
          <w:rFonts w:ascii="Times New Roman"/>
          <w:b w:val="false"/>
          <w:i w:val="false"/>
          <w:color w:val="000000"/>
          <w:sz w:val="28"/>
        </w:rPr>
        <w:t>
      1) қажетті жұмыс көлемін анықтайды;</w:t>
      </w:r>
      <w:r>
        <w:br/>
      </w:r>
      <w:r>
        <w:rPr>
          <w:rFonts w:ascii="Times New Roman"/>
          <w:b w:val="false"/>
          <w:i w:val="false"/>
          <w:color w:val="000000"/>
          <w:sz w:val="28"/>
        </w:rPr>
        <w:t>
      2) үміткерге кәсіби білім деңгейін көтеруге және тәжірибелік дағдысын иемденуіне көмек көрсетеді;</w:t>
      </w:r>
      <w:r>
        <w:br/>
      </w:r>
      <w:r>
        <w:rPr>
          <w:rFonts w:ascii="Times New Roman"/>
          <w:b w:val="false"/>
          <w:i w:val="false"/>
          <w:color w:val="000000"/>
          <w:sz w:val="28"/>
        </w:rPr>
        <w:t>
      3) тағылымдамадан өту жоспарының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74. Үміткер тағылымдамадан өту барысында тағылымдама өту лауазымы бойынша қызметін қамтамасыз етуге көзделген функцияларды орындайды, соның ішінде:</w:t>
      </w:r>
      <w:r>
        <w:br/>
      </w:r>
      <w:r>
        <w:rPr>
          <w:rFonts w:ascii="Times New Roman"/>
          <w:b w:val="false"/>
          <w:i w:val="false"/>
          <w:color w:val="000000"/>
          <w:sz w:val="28"/>
        </w:rPr>
        <w:t>
      1) құқықтық ақпараттарды, нормативтік құқықтық және құқықтық актілерді, сондай-ақ тағылымдамадан өту лауазымы бойынша құзыретін жүзеге асыру үшін қажетті материалдарды іздестіруді жүзеге асырады;</w:t>
      </w:r>
      <w:r>
        <w:br/>
      </w:r>
      <w:r>
        <w:rPr>
          <w:rFonts w:ascii="Times New Roman"/>
          <w:b w:val="false"/>
          <w:i w:val="false"/>
          <w:color w:val="000000"/>
          <w:sz w:val="28"/>
        </w:rPr>
        <w:t>
      2) құжаттардың, соның ішінде іс жүргізу құжаттарының жобасын әзірлейді;</w:t>
      </w:r>
      <w:r>
        <w:br/>
      </w:r>
      <w:r>
        <w:rPr>
          <w:rFonts w:ascii="Times New Roman"/>
          <w:b w:val="false"/>
          <w:i w:val="false"/>
          <w:color w:val="000000"/>
          <w:sz w:val="28"/>
        </w:rPr>
        <w:t>
      3) Қазақстан Республикасының заңнамаларымен көзделген іс-әрекеттер жасау туралы жетекшіге ұсыныстар енгізеді.</w:t>
      </w:r>
      <w:r>
        <w:br/>
      </w:r>
      <w:r>
        <w:rPr>
          <w:rFonts w:ascii="Times New Roman"/>
          <w:b w:val="false"/>
          <w:i w:val="false"/>
          <w:color w:val="000000"/>
          <w:sz w:val="28"/>
        </w:rPr>
        <w:t>
</w:t>
      </w:r>
      <w:r>
        <w:rPr>
          <w:rFonts w:ascii="Times New Roman"/>
          <w:b w:val="false"/>
          <w:i w:val="false"/>
          <w:color w:val="000000"/>
          <w:sz w:val="28"/>
        </w:rPr>
        <w:t>
      75. Үміткер тағылымдамадан өту кезеңінде қаржы полициясы органында бекітілген еңбек тәртібін сақтайды.</w:t>
      </w:r>
      <w:r>
        <w:br/>
      </w:r>
      <w:r>
        <w:rPr>
          <w:rFonts w:ascii="Times New Roman"/>
          <w:b w:val="false"/>
          <w:i w:val="false"/>
          <w:color w:val="000000"/>
          <w:sz w:val="28"/>
        </w:rPr>
        <w:t>
</w:t>
      </w:r>
      <w:r>
        <w:rPr>
          <w:rFonts w:ascii="Times New Roman"/>
          <w:b w:val="false"/>
          <w:i w:val="false"/>
          <w:color w:val="000000"/>
          <w:sz w:val="28"/>
        </w:rPr>
        <w:t>
      76. Тағылымдамадан өту қорытындысы бойынша үміткер тағылымдамадан өтуі туралы жазбаша есеп жасайды, онда тағылымдамашының жеке жоспарды орындағаны, сондай-ақ тағылымдама жетекшісі белгілеген тапсырмаларды орындағаны туралы мәліметтер көрсетіледі.</w:t>
      </w:r>
      <w:r>
        <w:br/>
      </w:r>
      <w:r>
        <w:rPr>
          <w:rFonts w:ascii="Times New Roman"/>
          <w:b w:val="false"/>
          <w:i w:val="false"/>
          <w:color w:val="000000"/>
          <w:sz w:val="28"/>
        </w:rPr>
        <w:t>
      Жазбаша есепке тағылымдама өту кезеңінде үміткермен түзілген құжаттар, соның ішінде іс жүргізу құжаттарының жобалары тіркеледі.</w:t>
      </w:r>
      <w:r>
        <w:br/>
      </w:r>
      <w:r>
        <w:rPr>
          <w:rFonts w:ascii="Times New Roman"/>
          <w:b w:val="false"/>
          <w:i w:val="false"/>
          <w:color w:val="000000"/>
          <w:sz w:val="28"/>
        </w:rPr>
        <w:t>
      Сонымен қатар, тағылымдама жетекшісі үміткерге, құрылымдық бөлімшенің басшысымен бекітілген пікір жазады. Пікірде оның тағылымдама барысында алған тәжірибелік дағдылары мен білімі, үміткердің дайындық дәрежесі, кәсіби, іскерлік және жеке қасиеттері туралы мәліметтер қамтылады.</w:t>
      </w:r>
      <w:r>
        <w:br/>
      </w:r>
      <w:r>
        <w:rPr>
          <w:rFonts w:ascii="Times New Roman"/>
          <w:b w:val="false"/>
          <w:i w:val="false"/>
          <w:color w:val="000000"/>
          <w:sz w:val="28"/>
        </w:rPr>
        <w:t>
      Үміткерге қатысты түзілген пікір, орындалғаны туралы белгілері бар жеке жоспар және тағылымдама өту қорытындысы туралы жазбаша есебі құрылымдық бөлімшенің басшысымен кадрлар қызметіне ұсынылады.</w:t>
      </w:r>
      <w:r>
        <w:br/>
      </w:r>
      <w:r>
        <w:rPr>
          <w:rFonts w:ascii="Times New Roman"/>
          <w:b w:val="false"/>
          <w:i w:val="false"/>
          <w:color w:val="000000"/>
          <w:sz w:val="28"/>
        </w:rPr>
        <w:t>
</w:t>
      </w:r>
      <w:r>
        <w:rPr>
          <w:rFonts w:ascii="Times New Roman"/>
          <w:b w:val="false"/>
          <w:i w:val="false"/>
          <w:color w:val="000000"/>
          <w:sz w:val="28"/>
        </w:rPr>
        <w:t>
      77. Тағылымдаман өту үміткермен негізгі жұмыс орнын тастауға негіз болмайды.</w:t>
      </w:r>
      <w:r>
        <w:br/>
      </w:r>
      <w:r>
        <w:rPr>
          <w:rFonts w:ascii="Times New Roman"/>
          <w:b w:val="false"/>
          <w:i w:val="false"/>
          <w:color w:val="000000"/>
          <w:sz w:val="28"/>
        </w:rPr>
        <w:t>
</w:t>
      </w:r>
      <w:r>
        <w:rPr>
          <w:rFonts w:ascii="Times New Roman"/>
          <w:b w:val="false"/>
          <w:i w:val="false"/>
          <w:color w:val="000000"/>
          <w:sz w:val="28"/>
        </w:rPr>
        <w:t>
      78. Тағылымдамадан өту кезіңінде үміткерге атыс қаруын, арнаулы құралдарды алып жүру және сақтау, формалық киім киюге рұқсат етілмейді.</w:t>
      </w:r>
      <w:r>
        <w:br/>
      </w:r>
      <w:r>
        <w:rPr>
          <w:rFonts w:ascii="Times New Roman"/>
          <w:b w:val="false"/>
          <w:i w:val="false"/>
          <w:color w:val="000000"/>
          <w:sz w:val="28"/>
        </w:rPr>
        <w:t>
      Үміткердің жеке өміріне қауып төнетін жағдайда немесе оның өз бетінше, кәсіби дайындығының төменділігіне байланысты, азаматтардың құқықтары мен заңды мүдделерін және заңдылықты бұзуына әкеп соғатындай болса, оны жедел іс-шараларында пайдалануға рұқсат берілмейді.</w:t>
      </w:r>
      <w:r>
        <w:br/>
      </w:r>
      <w:r>
        <w:rPr>
          <w:rFonts w:ascii="Times New Roman"/>
          <w:b w:val="false"/>
          <w:i w:val="false"/>
          <w:color w:val="000000"/>
          <w:sz w:val="28"/>
        </w:rPr>
        <w:t>
      Үміткер пайдалануы шектелген құжаттармен жұмыс істеуге қатыспайды.</w:t>
      </w:r>
    </w:p>
    <w:bookmarkEnd w:id="30"/>
    <w:bookmarkStart w:name="z108" w:id="3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полициясы органдарында конкурсты және</w:t>
      </w:r>
      <w:r>
        <w:br/>
      </w:r>
      <w:r>
        <w:rPr>
          <w:rFonts w:ascii="Times New Roman"/>
          <w:b w:val="false"/>
          <w:i w:val="false"/>
          <w:color w:val="000000"/>
          <w:sz w:val="28"/>
        </w:rPr>
        <w:t xml:space="preserve">
тағылымдаманы өткізу тәртібі мен   </w:t>
      </w:r>
      <w:r>
        <w:br/>
      </w:r>
      <w:r>
        <w:rPr>
          <w:rFonts w:ascii="Times New Roman"/>
          <w:b w:val="false"/>
          <w:i w:val="false"/>
          <w:color w:val="000000"/>
          <w:sz w:val="28"/>
        </w:rPr>
        <w:t xml:space="preserve">
шарттарына             </w:t>
      </w:r>
      <w:r>
        <w:br/>
      </w:r>
      <w:r>
        <w:rPr>
          <w:rFonts w:ascii="Times New Roman"/>
          <w:b w:val="false"/>
          <w:i w:val="false"/>
          <w:color w:val="000000"/>
          <w:sz w:val="28"/>
        </w:rPr>
        <w:t xml:space="preserve">
1-қосымша              </w:t>
      </w:r>
    </w:p>
    <w:bookmarkEnd w:id="31"/>
    <w:bookmarkStart w:name="z109" w:id="32"/>
    <w:p>
      <w:pPr>
        <w:spacing w:after="0"/>
        <w:ind w:left="0"/>
        <w:jc w:val="left"/>
      </w:pPr>
      <w:r>
        <w:rPr>
          <w:rFonts w:ascii="Times New Roman"/>
          <w:b/>
          <w:i w:val="false"/>
          <w:color w:val="000000"/>
        </w:rPr>
        <w:t xml:space="preserve"> 
Байқаушыға жадынама</w:t>
      </w:r>
    </w:p>
    <w:bookmarkEnd w:id="32"/>
    <w:p>
      <w:pPr>
        <w:spacing w:after="0"/>
        <w:ind w:left="0"/>
        <w:jc w:val="both"/>
      </w:pPr>
      <w:r>
        <w:rPr>
          <w:rFonts w:ascii="Times New Roman"/>
          <w:b w:val="false"/>
          <w:i w:val="false"/>
          <w:color w:val="000000"/>
          <w:sz w:val="28"/>
        </w:rPr>
        <w:t>      Байқаушының:</w:t>
      </w:r>
      <w:r>
        <w:br/>
      </w:r>
      <w:r>
        <w:rPr>
          <w:rFonts w:ascii="Times New Roman"/>
          <w:b w:val="false"/>
          <w:i w:val="false"/>
          <w:color w:val="000000"/>
          <w:sz w:val="28"/>
        </w:rPr>
        <w:t>
      1) конкурс қатысушысы туралы ақпаратпен танысуға;</w:t>
      </w:r>
      <w:r>
        <w:br/>
      </w:r>
      <w:r>
        <w:rPr>
          <w:rFonts w:ascii="Times New Roman"/>
          <w:b w:val="false"/>
          <w:i w:val="false"/>
          <w:color w:val="000000"/>
          <w:sz w:val="28"/>
        </w:rPr>
        <w:t>
      2) олармен әңгімелесуде қатысуға;</w:t>
      </w:r>
      <w:r>
        <w:br/>
      </w:r>
      <w:r>
        <w:rPr>
          <w:rFonts w:ascii="Times New Roman"/>
          <w:b w:val="false"/>
          <w:i w:val="false"/>
          <w:color w:val="000000"/>
          <w:sz w:val="28"/>
        </w:rPr>
        <w:t>
      3) әңгімелесу өткізу рәсімі туралы оның аяқталғанынан кейін өз пікірін білдіруге;</w:t>
      </w:r>
      <w:r>
        <w:br/>
      </w:r>
      <w:r>
        <w:rPr>
          <w:rFonts w:ascii="Times New Roman"/>
          <w:b w:val="false"/>
          <w:i w:val="false"/>
          <w:color w:val="000000"/>
          <w:sz w:val="28"/>
        </w:rPr>
        <w:t>
      4) конкурс өткізу барысы туралы жалпы баға беруге;</w:t>
      </w:r>
      <w:r>
        <w:br/>
      </w:r>
      <w:r>
        <w:rPr>
          <w:rFonts w:ascii="Times New Roman"/>
          <w:b w:val="false"/>
          <w:i w:val="false"/>
          <w:color w:val="000000"/>
          <w:sz w:val="28"/>
        </w:rPr>
        <w:t>
      5) конкурс комиссиясы отырысының хаттамаларымен танысуға;</w:t>
      </w:r>
      <w:r>
        <w:br/>
      </w:r>
      <w:r>
        <w:rPr>
          <w:rFonts w:ascii="Times New Roman"/>
          <w:b w:val="false"/>
          <w:i w:val="false"/>
          <w:color w:val="000000"/>
          <w:sz w:val="28"/>
        </w:rPr>
        <w:t>
      6) конкурс комиссиясының жұмысы туралы мемлекеттік органның басшылығына және мемлекеттік қызметтік қызмет істері жөніндегі уәкілетті органға өздерінің пікірлерін жазбаша түрде беруге мүмкіндігі бар.</w:t>
      </w:r>
    </w:p>
    <w:bookmarkStart w:name="z110" w:id="33"/>
    <w:p>
      <w:pPr>
        <w:spacing w:after="0"/>
        <w:ind w:left="0"/>
        <w:jc w:val="left"/>
      </w:pPr>
      <w:r>
        <w:rPr>
          <w:rFonts w:ascii="Times New Roman"/>
          <w:b/>
          <w:i w:val="false"/>
          <w:color w:val="000000"/>
        </w:rPr>
        <w:t xml:space="preserve"> 
Байқаушы:</w:t>
      </w:r>
    </w:p>
    <w:bookmarkEnd w:id="33"/>
    <w:p>
      <w:pPr>
        <w:spacing w:after="0"/>
        <w:ind w:left="0"/>
        <w:jc w:val="both"/>
      </w:pPr>
      <w:r>
        <w:rPr>
          <w:rFonts w:ascii="Times New Roman"/>
          <w:b w:val="false"/>
          <w:i w:val="false"/>
          <w:color w:val="000000"/>
          <w:sz w:val="28"/>
        </w:rPr>
        <w:t>      1) әңгімелесу барысына фото-, аудио-, видеотүсірілімдер жүргізуге;</w:t>
      </w:r>
      <w:r>
        <w:br/>
      </w:r>
      <w:r>
        <w:rPr>
          <w:rFonts w:ascii="Times New Roman"/>
          <w:b w:val="false"/>
          <w:i w:val="false"/>
          <w:color w:val="000000"/>
          <w:sz w:val="28"/>
        </w:rPr>
        <w:t>
      2) конкурс қатысушыларының жеке басы деректерін жариялауға;</w:t>
      </w:r>
      <w:r>
        <w:br/>
      </w:r>
      <w:r>
        <w:rPr>
          <w:rFonts w:ascii="Times New Roman"/>
          <w:b w:val="false"/>
          <w:i w:val="false"/>
          <w:color w:val="000000"/>
          <w:sz w:val="28"/>
        </w:rPr>
        <w:t>
      3) әңгімелесу өткізу процесіне араласуға, конкурс комиссиясы отырысының барысына кедергі жасауға;</w:t>
      </w:r>
      <w:r>
        <w:br/>
      </w:r>
      <w:r>
        <w:rPr>
          <w:rFonts w:ascii="Times New Roman"/>
          <w:b w:val="false"/>
          <w:i w:val="false"/>
          <w:color w:val="000000"/>
          <w:sz w:val="28"/>
        </w:rPr>
        <w:t>
      4) конкурс қатысушыларына қандай да бір жәрдемдесуге;</w:t>
      </w:r>
      <w:r>
        <w:br/>
      </w:r>
      <w:r>
        <w:rPr>
          <w:rFonts w:ascii="Times New Roman"/>
          <w:b w:val="false"/>
          <w:i w:val="false"/>
          <w:color w:val="000000"/>
          <w:sz w:val="28"/>
        </w:rPr>
        <w:t>
      5) конкурс комиссиясының мүшелеріне олардың шешім қабылдауында әсер етуге;</w:t>
      </w:r>
      <w:r>
        <w:br/>
      </w:r>
      <w:r>
        <w:rPr>
          <w:rFonts w:ascii="Times New Roman"/>
          <w:b w:val="false"/>
          <w:i w:val="false"/>
          <w:color w:val="000000"/>
          <w:sz w:val="28"/>
        </w:rPr>
        <w:t>
      6) нақты конкурс қатысушысы туралы, оның жеке қасиеттері туралы жария бағалауға және пікірін білдіре алмайды.</w:t>
      </w:r>
    </w:p>
    <w:bookmarkStart w:name="z111" w:id="3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полициясы органдарында конкурсты және</w:t>
      </w:r>
      <w:r>
        <w:br/>
      </w:r>
      <w:r>
        <w:rPr>
          <w:rFonts w:ascii="Times New Roman"/>
          <w:b w:val="false"/>
          <w:i w:val="false"/>
          <w:color w:val="000000"/>
          <w:sz w:val="28"/>
        </w:rPr>
        <w:t xml:space="preserve">
тағылымдаманы өткізу тәртібі мен   </w:t>
      </w:r>
      <w:r>
        <w:br/>
      </w:r>
      <w:r>
        <w:rPr>
          <w:rFonts w:ascii="Times New Roman"/>
          <w:b w:val="false"/>
          <w:i w:val="false"/>
          <w:color w:val="000000"/>
          <w:sz w:val="28"/>
        </w:rPr>
        <w:t xml:space="preserve">
шарттарына              </w:t>
      </w:r>
      <w:r>
        <w:br/>
      </w:r>
      <w:r>
        <w:rPr>
          <w:rFonts w:ascii="Times New Roman"/>
          <w:b w:val="false"/>
          <w:i w:val="false"/>
          <w:color w:val="000000"/>
          <w:sz w:val="28"/>
        </w:rPr>
        <w:t xml:space="preserve">
2-қосымша              </w:t>
      </w:r>
    </w:p>
    <w:bookmarkEnd w:id="34"/>
    <w:bookmarkStart w:name="z112" w:id="35"/>
    <w:p>
      <w:pPr>
        <w:spacing w:after="0"/>
        <w:ind w:left="0"/>
        <w:jc w:val="both"/>
      </w:pPr>
      <w:r>
        <w:rPr>
          <w:rFonts w:ascii="Times New Roman"/>
          <w:b w:val="false"/>
          <w:i w:val="false"/>
          <w:color w:val="000000"/>
          <w:sz w:val="28"/>
        </w:rPr>
        <w:t xml:space="preserve">
Нысан                </w:t>
      </w:r>
    </w:p>
    <w:bookmarkEnd w:id="35"/>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(қаржы полициясы органы)    </w:t>
      </w:r>
    </w:p>
    <w:bookmarkStart w:name="z113" w:id="36"/>
    <w:p>
      <w:pPr>
        <w:spacing w:after="0"/>
        <w:ind w:left="0"/>
        <w:jc w:val="both"/>
      </w:pPr>
      <w:r>
        <w:rPr>
          <w:rFonts w:ascii="Times New Roman"/>
          <w:b w:val="false"/>
          <w:i w:val="false"/>
          <w:color w:val="000000"/>
          <w:sz w:val="28"/>
        </w:rPr>
        <w:t>
Арыз</w:t>
      </w:r>
    </w:p>
    <w:bookmarkEnd w:id="36"/>
    <w:p>
      <w:pPr>
        <w:spacing w:after="0"/>
        <w:ind w:left="0"/>
        <w:jc w:val="both"/>
      </w:pPr>
      <w:r>
        <w:rPr>
          <w:rFonts w:ascii="Times New Roman"/>
          <w:b w:val="false"/>
          <w:i w:val="false"/>
          <w:color w:val="000000"/>
          <w:sz w:val="28"/>
        </w:rPr>
        <w:t>      Мені бос тұрған мынадай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орнына тағайындалуым үшiн байқауға жiберуiңiздi сұраймын.</w:t>
      </w:r>
      <w:r>
        <w:br/>
      </w:r>
      <w:r>
        <w:rPr>
          <w:rFonts w:ascii="Times New Roman"/>
          <w:b w:val="false"/>
          <w:i w:val="false"/>
          <w:color w:val="000000"/>
          <w:sz w:val="28"/>
        </w:rPr>
        <w:t>
      Қазақстан Республикасы қаржы полициясы органдарында конкурсты</w:t>
      </w:r>
      <w:r>
        <w:br/>
      </w:r>
      <w:r>
        <w:rPr>
          <w:rFonts w:ascii="Times New Roman"/>
          <w:b w:val="false"/>
          <w:i w:val="false"/>
          <w:color w:val="000000"/>
          <w:sz w:val="28"/>
        </w:rPr>
        <w:t>
және тағылымдаманы өткізу тәртібі мен шарттарының негiзгi</w:t>
      </w:r>
      <w:r>
        <w:br/>
      </w:r>
      <w:r>
        <w:rPr>
          <w:rFonts w:ascii="Times New Roman"/>
          <w:b w:val="false"/>
          <w:i w:val="false"/>
          <w:color w:val="000000"/>
          <w:sz w:val="28"/>
        </w:rPr>
        <w:t>
талаптарымен таныстым, олармен келiсемiн және орындауға мiндеттеме аламын.</w:t>
      </w:r>
      <w:r>
        <w:br/>
      </w:r>
      <w:r>
        <w:rPr>
          <w:rFonts w:ascii="Times New Roman"/>
          <w:b w:val="false"/>
          <w:i w:val="false"/>
          <w:color w:val="000000"/>
          <w:sz w:val="28"/>
        </w:rPr>
        <w:t>
      Ұсынылып отырған құжаттарымның дәйектiлiгiне жауап беремiн.</w:t>
      </w:r>
    </w:p>
    <w:p>
      <w:pPr>
        <w:spacing w:after="0"/>
        <w:ind w:left="0"/>
        <w:jc w:val="both"/>
      </w:pPr>
      <w:r>
        <w:rPr>
          <w:rFonts w:ascii="Times New Roman"/>
          <w:b w:val="false"/>
          <w:i w:val="false"/>
          <w:color w:val="000000"/>
          <w:sz w:val="28"/>
        </w:rPr>
        <w:t>      Тіркелген құжаттар:</w:t>
      </w:r>
      <w:r>
        <w:br/>
      </w:r>
      <w:r>
        <w:rPr>
          <w:rFonts w:ascii="Times New Roman"/>
          <w:b w:val="false"/>
          <w:i w:val="false"/>
          <w:color w:val="000000"/>
          <w:sz w:val="28"/>
        </w:rPr>
        <w:t xml:space="preserve">
      1) __________________________________________________________; </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3) __________________________________________________________;</w:t>
      </w:r>
      <w:r>
        <w:br/>
      </w:r>
      <w:r>
        <w:rPr>
          <w:rFonts w:ascii="Times New Roman"/>
          <w:b w:val="false"/>
          <w:i w:val="false"/>
          <w:color w:val="000000"/>
          <w:sz w:val="28"/>
        </w:rPr>
        <w:t>
      4) __________________________________________________________;</w:t>
      </w:r>
      <w:r>
        <w:br/>
      </w:r>
      <w:r>
        <w:rPr>
          <w:rFonts w:ascii="Times New Roman"/>
          <w:b w:val="false"/>
          <w:i w:val="false"/>
          <w:color w:val="000000"/>
          <w:sz w:val="28"/>
        </w:rPr>
        <w:t>
      5) __________________________________________________________;</w:t>
      </w:r>
      <w:r>
        <w:br/>
      </w:r>
      <w:r>
        <w:rPr>
          <w:rFonts w:ascii="Times New Roman"/>
          <w:b w:val="false"/>
          <w:i w:val="false"/>
          <w:color w:val="000000"/>
          <w:sz w:val="28"/>
        </w:rPr>
        <w:t>
      6) __________________________________________________________;</w:t>
      </w:r>
      <w:r>
        <w:br/>
      </w:r>
      <w:r>
        <w:rPr>
          <w:rFonts w:ascii="Times New Roman"/>
          <w:b w:val="false"/>
          <w:i w:val="false"/>
          <w:color w:val="000000"/>
          <w:sz w:val="28"/>
        </w:rPr>
        <w:t>
      7) __________________________________________________________;</w:t>
      </w:r>
      <w:r>
        <w:br/>
      </w:r>
      <w:r>
        <w:rPr>
          <w:rFonts w:ascii="Times New Roman"/>
          <w:b w:val="false"/>
          <w:i w:val="false"/>
          <w:color w:val="000000"/>
          <w:sz w:val="28"/>
        </w:rPr>
        <w:t>
      8) __________________________________________________________;</w:t>
      </w:r>
      <w:r>
        <w:br/>
      </w:r>
      <w:r>
        <w:rPr>
          <w:rFonts w:ascii="Times New Roman"/>
          <w:b w:val="false"/>
          <w:i w:val="false"/>
          <w:color w:val="000000"/>
          <w:sz w:val="28"/>
        </w:rPr>
        <w:t>
      9) __________________________________________________________;</w:t>
      </w:r>
      <w:r>
        <w:br/>
      </w:r>
      <w:r>
        <w:rPr>
          <w:rFonts w:ascii="Times New Roman"/>
          <w:b w:val="false"/>
          <w:i w:val="false"/>
          <w:color w:val="000000"/>
          <w:sz w:val="28"/>
        </w:rPr>
        <w:t>
      10) _________________________________________________________;</w:t>
      </w:r>
      <w:r>
        <w:br/>
      </w:r>
      <w:r>
        <w:rPr>
          <w:rFonts w:ascii="Times New Roman"/>
          <w:b w:val="false"/>
          <w:i w:val="false"/>
          <w:color w:val="000000"/>
          <w:sz w:val="28"/>
        </w:rPr>
        <w:t>
      11) _________________________________________________________.</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(А.Т.Ә.)            </w:t>
      </w:r>
    </w:p>
    <w:p>
      <w:pPr>
        <w:spacing w:after="0"/>
        <w:ind w:left="0"/>
        <w:jc w:val="both"/>
      </w:pPr>
      <w:r>
        <w:rPr>
          <w:rFonts w:ascii="Times New Roman"/>
          <w:b w:val="false"/>
          <w:i w:val="false"/>
          <w:color w:val="000000"/>
          <w:sz w:val="28"/>
        </w:rPr>
        <w:t>20__ жылғы «____»__________</w:t>
      </w:r>
    </w:p>
    <w:bookmarkStart w:name="z114" w:id="37"/>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полициясы органдарында конкурсты және</w:t>
      </w:r>
      <w:r>
        <w:br/>
      </w:r>
      <w:r>
        <w:rPr>
          <w:rFonts w:ascii="Times New Roman"/>
          <w:b w:val="false"/>
          <w:i w:val="false"/>
          <w:color w:val="000000"/>
          <w:sz w:val="28"/>
        </w:rPr>
        <w:t xml:space="preserve">
тағылымдаманы өткізу тәртібі мен   </w:t>
      </w:r>
      <w:r>
        <w:br/>
      </w:r>
      <w:r>
        <w:rPr>
          <w:rFonts w:ascii="Times New Roman"/>
          <w:b w:val="false"/>
          <w:i w:val="false"/>
          <w:color w:val="000000"/>
          <w:sz w:val="28"/>
        </w:rPr>
        <w:t xml:space="preserve">
шарттарына              </w:t>
      </w:r>
      <w:r>
        <w:br/>
      </w:r>
      <w:r>
        <w:rPr>
          <w:rFonts w:ascii="Times New Roman"/>
          <w:b w:val="false"/>
          <w:i w:val="false"/>
          <w:color w:val="000000"/>
          <w:sz w:val="28"/>
        </w:rPr>
        <w:t xml:space="preserve">
3-қосымша              </w:t>
      </w:r>
    </w:p>
    <w:bookmarkEnd w:id="37"/>
    <w:bookmarkStart w:name="z115" w:id="38"/>
    <w:p>
      <w:pPr>
        <w:spacing w:after="0"/>
        <w:ind w:left="0"/>
        <w:jc w:val="both"/>
      </w:pPr>
      <w:r>
        <w:rPr>
          <w:rFonts w:ascii="Times New Roman"/>
          <w:b w:val="false"/>
          <w:i w:val="false"/>
          <w:color w:val="000000"/>
          <w:sz w:val="28"/>
        </w:rPr>
        <w:t xml:space="preserve">
Нысан                </w:t>
      </w:r>
    </w:p>
    <w:bookmarkEnd w:id="38"/>
    <w:bookmarkStart w:name="z116" w:id="39"/>
    <w:p>
      <w:pPr>
        <w:spacing w:after="0"/>
        <w:ind w:left="0"/>
        <w:jc w:val="left"/>
      </w:pPr>
      <w:r>
        <w:rPr>
          <w:rFonts w:ascii="Times New Roman"/>
          <w:b/>
          <w:i w:val="false"/>
          <w:color w:val="000000"/>
        </w:rPr>
        <w:t xml:space="preserve"> 
ӨМІРБАЯН</w:t>
      </w:r>
      <w:r>
        <w:br/>
      </w:r>
      <w:r>
        <w:rPr>
          <w:rFonts w:ascii="Times New Roman"/>
          <w:b/>
          <w:i w:val="false"/>
          <w:color w:val="000000"/>
        </w:rPr>
        <w:t>
(өз қолымен толтырылады)</w:t>
      </w:r>
    </w:p>
    <w:bookmarkEnd w:id="39"/>
    <w:p>
      <w:pPr>
        <w:spacing w:after="0"/>
        <w:ind w:left="0"/>
        <w:jc w:val="both"/>
      </w:pPr>
      <w:r>
        <w:rPr>
          <w:rFonts w:ascii="Times New Roman"/>
          <w:b w:val="false"/>
          <w:i w:val="false"/>
          <w:color w:val="000000"/>
          <w:sz w:val="28"/>
        </w:rPr>
        <w:t>      Өмірбаян қатысушының өз қолымен, еркін түрде, түзетусіз, шимақсыз, мынадай мәліметтерді міндетті түрде көрсетумен толтырылады:</w:t>
      </w:r>
      <w:r>
        <w:br/>
      </w:r>
      <w:r>
        <w:rPr>
          <w:rFonts w:ascii="Times New Roman"/>
          <w:b w:val="false"/>
          <w:i w:val="false"/>
          <w:color w:val="000000"/>
          <w:sz w:val="28"/>
        </w:rPr>
        <w:t>
      - аты, әкесінің аты, тегі, туған күні мен жері, ұлты, ана тілі, қандай шетел тілдерін біледі;</w:t>
      </w:r>
      <w:r>
        <w:br/>
      </w:r>
      <w:r>
        <w:rPr>
          <w:rFonts w:ascii="Times New Roman"/>
          <w:b w:val="false"/>
          <w:i w:val="false"/>
          <w:color w:val="000000"/>
          <w:sz w:val="28"/>
        </w:rPr>
        <w:t>
      - қашан, қайда, қандай оқу мекемелерін бітірген, білім бойынша мамандығы;</w:t>
      </w:r>
      <w:r>
        <w:br/>
      </w:r>
      <w:r>
        <w:rPr>
          <w:rFonts w:ascii="Times New Roman"/>
          <w:b w:val="false"/>
          <w:i w:val="false"/>
          <w:color w:val="000000"/>
          <w:sz w:val="28"/>
        </w:rPr>
        <w:t>
      - қандай қызметте, қашан, қайда жұмыс атқарған, мекеменің немесе ұйымның толық атауы, мекен жайы, бір мекемеден екінші мекемеге ауысу себебі, тәртіптік, әкімшілік, материалдық немесе қоғамдық шаралар қолданылған ба, қолданылса, қашан, кіммен, не үшін (қандай шара);</w:t>
      </w:r>
      <w:r>
        <w:br/>
      </w:r>
      <w:r>
        <w:rPr>
          <w:rFonts w:ascii="Times New Roman"/>
          <w:b w:val="false"/>
          <w:i w:val="false"/>
          <w:color w:val="000000"/>
          <w:sz w:val="28"/>
        </w:rPr>
        <w:t>
      - әскери міндетке қатысы: қашан және кіммен нақты әскери қызметке шақырылған (егер шақырылмаса, не себептен), қандай әскери бөлімде (нөмірі), қандай қызметте қызмет атқарған, қашан және қандай лауазымнан Қарулы Күштер қатарынан босатылған, әскери атағы;</w:t>
      </w:r>
      <w:r>
        <w:br/>
      </w:r>
      <w:r>
        <w:rPr>
          <w:rFonts w:ascii="Times New Roman"/>
          <w:b w:val="false"/>
          <w:i w:val="false"/>
          <w:color w:val="000000"/>
          <w:sz w:val="28"/>
        </w:rPr>
        <w:t>
      - жанұя жағдайы: қашан некеге тұрған, жұбайының (зайыбының) аты, әкесінің аты, тегі, туған күні мен жері, ұлты, жұмыс орны, лауазымы, егер қатысушының, оның жұбайының (зайыбының), жақын туыстарының тегі өзгертілген болса, олардың алғашқы аты-жөнін көрсету, туыстарының бірі құқық қорғау органдарында қызмет атқарады ма (туысқандық дәрежесі, аты, әкесінің аты, тегі, қайда қызмет атқарады, лауазымы, арнайы атағы);</w:t>
      </w:r>
      <w:r>
        <w:br/>
      </w:r>
      <w:r>
        <w:rPr>
          <w:rFonts w:ascii="Times New Roman"/>
          <w:b w:val="false"/>
          <w:i w:val="false"/>
          <w:color w:val="000000"/>
          <w:sz w:val="28"/>
        </w:rPr>
        <w:t>
      - қатысушы, оның жұбайы (зайыбы) немесе туыстарының бірі шетел азаматтығында болған немесе бар ма (кім, туысқандық дәрежесі), олардың ішінде шетелде болған ба (қашан, қайда, қандай мақсатпен) немесе шетелге тұрақты тұру үшін шығу туралы қолдау хат ұсынған ба (қашан, қандай себептермен), шетел азаматы болып табылатын туыстар мен таныстар, шетелде тұратын, бірақ қазақстандық азамат болып табылатын туыстар мен таныстар бар ма (аты, әкесінің аты, тегі, туысқандық дәрежесі, шұғылданатын кәсібі, мекен жайы), олармен қандай қарым-қатынаста. Қатысушы, оның жұбайы (зайыбы), жақын туыстары қылмыстық жауапкершілікке тартылған ба (қашан, не үшін, қандай жазаға).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xml:space="preserve">
(қолы, А.Т.Ә.)         </w:t>
      </w:r>
      <w:r>
        <w:br/>
      </w:r>
      <w:r>
        <w:rPr>
          <w:rFonts w:ascii="Times New Roman"/>
          <w:b w:val="false"/>
          <w:i w:val="false"/>
          <w:color w:val="000000"/>
          <w:sz w:val="28"/>
        </w:rPr>
        <w:t>
«___» _________20___ж.</w:t>
      </w:r>
    </w:p>
    <w:bookmarkStart w:name="z117" w:id="40"/>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полициясы органдарында конкурсты және</w:t>
      </w:r>
      <w:r>
        <w:br/>
      </w:r>
      <w:r>
        <w:rPr>
          <w:rFonts w:ascii="Times New Roman"/>
          <w:b w:val="false"/>
          <w:i w:val="false"/>
          <w:color w:val="000000"/>
          <w:sz w:val="28"/>
        </w:rPr>
        <w:t xml:space="preserve">
тағылымдаманы өткізу тәртібі мен   </w:t>
      </w:r>
      <w:r>
        <w:br/>
      </w:r>
      <w:r>
        <w:rPr>
          <w:rFonts w:ascii="Times New Roman"/>
          <w:b w:val="false"/>
          <w:i w:val="false"/>
          <w:color w:val="000000"/>
          <w:sz w:val="28"/>
        </w:rPr>
        <w:t xml:space="preserve">
шарттарына            </w:t>
      </w:r>
      <w:r>
        <w:br/>
      </w:r>
      <w:r>
        <w:rPr>
          <w:rFonts w:ascii="Times New Roman"/>
          <w:b w:val="false"/>
          <w:i w:val="false"/>
          <w:color w:val="000000"/>
          <w:sz w:val="28"/>
        </w:rPr>
        <w:t xml:space="preserve">
4-қосымша              </w:t>
      </w:r>
    </w:p>
    <w:bookmarkEnd w:id="40"/>
    <w:bookmarkStart w:name="z118" w:id="41"/>
    <w:p>
      <w:pPr>
        <w:spacing w:after="0"/>
        <w:ind w:left="0"/>
        <w:jc w:val="both"/>
      </w:pPr>
      <w:r>
        <w:rPr>
          <w:rFonts w:ascii="Times New Roman"/>
          <w:b w:val="false"/>
          <w:i w:val="false"/>
          <w:color w:val="000000"/>
          <w:sz w:val="28"/>
        </w:rPr>
        <w:t xml:space="preserve">
Нысан              </w:t>
      </w:r>
    </w:p>
    <w:bookmarkEnd w:id="41"/>
    <w:bookmarkStart w:name="z119" w:id="42"/>
    <w:p>
      <w:pPr>
        <w:spacing w:after="0"/>
        <w:ind w:left="0"/>
        <w:jc w:val="left"/>
      </w:pPr>
      <w:r>
        <w:rPr>
          <w:rFonts w:ascii="Times New Roman"/>
          <w:b/>
          <w:i w:val="false"/>
          <w:color w:val="000000"/>
        </w:rPr>
        <w:t xml:space="preserve"> 
САУАЛНАМА</w:t>
      </w:r>
      <w:r>
        <w:br/>
      </w:r>
      <w:r>
        <w:rPr>
          <w:rFonts w:ascii="Times New Roman"/>
          <w:b/>
          <w:i w:val="false"/>
          <w:color w:val="000000"/>
        </w:rPr>
        <w:t>
(өз қолымен толтырылады)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5"/>
        <w:gridCol w:w="7375"/>
      </w:tblGrid>
      <w:tr>
        <w:trPr>
          <w:trHeight w:val="3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w:t>
            </w:r>
          </w:p>
        </w:tc>
      </w:tr>
      <w:tr>
        <w:trPr>
          <w:trHeight w:val="45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Аты, әкесінің аты, тегі.</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Атын, әкесінің атын, тегін өзгерткен болса, қашан, қайда және қандай себептермен өзгерткен.</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Туған жылы, күні, айы және орны (ауыл, қала, аудан, облыс, республика).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Ұлты, азаматтығы (егер өзгерткен болса, қашан және қандай себептермен көрсетілсін).</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Білімі (қашан және қандай оқу орындарын аяқтаған, дипломдардың нөмірлері), диплом бойынша мамандығы мен біліктілігі.</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ғылыми атағы туралы мәліметтер (қашан, кіммен берілген, дипломның нөмірі), ғылыми еңбегі және шығармалары.</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Ана тіліңіз, басқа қандай тілдерді және қай дәрежеде білесіз?</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Заңнамада белгіленген тәртіпте әрекетке қабілетсіз немесе әрекетке қабілеттілігі шектеулі деп танылдыңыз ба?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Құқық қорғау органына қызметке тұрмастан бұрын үш жыл ішінде сыбайлас жемқорлық құқық бұзушылық үшін тәртіптік жауапкершілікке тартылдыңыз ба?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Құқық қорғау органына қызметке тұрмастан бұрын бір жыл ішінде соттың тәртібімен құқық бұзушылық жасағаны үшін әкімшілік шара қолданылды ма?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Құқық қорғау органына қызметке тұрмас бұрын үш жыл ішінде соттың тәртібімен сыбайлас жемқорлық құқық бұзушылық жасағаны үшін әкімшілік шара қолданылды ма?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Бұрын сотталған немесе қылмыстық жауаптылықтан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 болдыңыз ба?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Сіздің жақын туысқандарыңыз сотталған болды ма (қашан және не үшін)?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 және сіздің жақын туысқандарыңыз шетелде болған ба, қашан және қандай мақсатпен.</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Сізде немесе жұбайыңызда (зайыбыңызда) шетелде тұрақты тұратын туысқандары бар ма (тегі, аты, әкесінің аты, туған жылы, туысқандық деңгейі, тұрғылықты жері, тұратын елі, олар шетелде қай уақыттан бері тұратындығы, немен айналысады)</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Сіз атқаратын лауазымдағы мемлекеттік қызметшінің жақын туысы (ата-анасы, баласы, қызы, балалыққа алушы, толық немесе толық емес ағасы және апасы, атасы, әжесі, немересі, күйеуі немесе әйелі) үміттенген лауазымға тікелей бағынышты болуына жатасызба?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Сіз атқаратын лауазымдағы мемлекеттік қызметшінің жақын туысы (ата-анасы, баласы, қызы, балалыққа алушы, толық немесе толық емес ағасы және апасы, атасы, әжесі, немересі, күйеуі немесе әйелі), оның ішінде үміттенген лауазымға тікелей бағынышты болуына жатасыз ба?</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43"/>
    <w:p>
      <w:pPr>
        <w:spacing w:after="0"/>
        <w:ind w:left="0"/>
        <w:jc w:val="both"/>
      </w:pPr>
      <w:r>
        <w:rPr>
          <w:rFonts w:ascii="Times New Roman"/>
          <w:b w:val="false"/>
          <w:i w:val="false"/>
          <w:color w:val="000000"/>
          <w:sz w:val="28"/>
        </w:rPr>
        <w:t>
      18. Сіздің жақын туысқандарыңыз (әкесі, шешесі, ағасы, апасы, жұбайы, зайыбы, балалары) Сіздің жұбайыңыз (зайыбыңыз) оның ішінде бұрынғылары*: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3968"/>
        <w:gridCol w:w="2423"/>
        <w:gridCol w:w="2444"/>
        <w:gridCol w:w="3064"/>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деңгейі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жылы, айы, күні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туысқандарыңыз тегін, атын, әкесінің атын өзгерткен болса, онда олардың бұрынғы тегін, атын, әкесінің атын да көрсету қажет.</w:t>
      </w:r>
    </w:p>
    <w:bookmarkStart w:name="z121" w:id="44"/>
    <w:p>
      <w:pPr>
        <w:spacing w:after="0"/>
        <w:ind w:left="0"/>
        <w:jc w:val="both"/>
      </w:pPr>
      <w:r>
        <w:rPr>
          <w:rFonts w:ascii="Times New Roman"/>
          <w:b w:val="false"/>
          <w:i w:val="false"/>
          <w:color w:val="000000"/>
          <w:sz w:val="28"/>
        </w:rPr>
        <w:t>       
19. Еңбек жолын бастағаннан бері істеген жұмыстары (жоғары және арнаулы орта оқу орындарында оқыған жылдарын, әскери қызметін, қоса атқарған жұмысын, кәсіпкерлік қызметін және т.б. қоса есептегенде)</w:t>
      </w:r>
      <w:r>
        <w:br/>
      </w:r>
      <w:r>
        <w:rPr>
          <w:rFonts w:ascii="Times New Roman"/>
          <w:b w:val="false"/>
          <w:i w:val="false"/>
          <w:color w:val="000000"/>
          <w:sz w:val="28"/>
        </w:rPr>
        <w:t>
      Бұл тармақты толтырғанда мекемелер, ұйымдар мен кәсіпорындар қалай аталса, сол қалпында берілсін. Әскери қызмет лауазымы, әскери бөлімше нөмірін және белгілі орыны көрсетілсін.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1793"/>
        <w:gridCol w:w="5735"/>
        <w:gridCol w:w="43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мекеме, ұйым, кәсіпорын қоса көрсетілсін</w:t>
            </w:r>
          </w:p>
        </w:tc>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тұрған жері</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45"/>
    <w:p>
      <w:pPr>
        <w:spacing w:after="0"/>
        <w:ind w:left="0"/>
        <w:jc w:val="both"/>
      </w:pPr>
      <w:r>
        <w:rPr>
          <w:rFonts w:ascii="Times New Roman"/>
          <w:b w:val="false"/>
          <w:i w:val="false"/>
          <w:color w:val="000000"/>
          <w:sz w:val="28"/>
        </w:rPr>
        <w:t>
      20. Әскери қызметке қатысы және әскери шені____________________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5"/>
    <w:bookmarkStart w:name="z123" w:id="46"/>
    <w:p>
      <w:pPr>
        <w:spacing w:after="0"/>
        <w:ind w:left="0"/>
        <w:jc w:val="both"/>
      </w:pPr>
      <w:r>
        <w:rPr>
          <w:rFonts w:ascii="Times New Roman"/>
          <w:b w:val="false"/>
          <w:i w:val="false"/>
          <w:color w:val="000000"/>
          <w:sz w:val="28"/>
        </w:rPr>
        <w:t>
      21. Тұрғылықты мекен-жайы (тіркелген мекен жайы және тұратын</w:t>
      </w:r>
      <w:r>
        <w:br/>
      </w:r>
      <w:r>
        <w:rPr>
          <w:rFonts w:ascii="Times New Roman"/>
          <w:b w:val="false"/>
          <w:i w:val="false"/>
          <w:color w:val="000000"/>
          <w:sz w:val="28"/>
        </w:rPr>
        <w:t>
мекен-жайыңыз), үй телефон, ұялы телефон нөмірі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6"/>
    <w:bookmarkStart w:name="z124" w:id="47"/>
    <w:p>
      <w:pPr>
        <w:spacing w:after="0"/>
        <w:ind w:left="0"/>
        <w:jc w:val="both"/>
      </w:pPr>
      <w:r>
        <w:rPr>
          <w:rFonts w:ascii="Times New Roman"/>
          <w:b w:val="false"/>
          <w:i w:val="false"/>
          <w:color w:val="000000"/>
          <w:sz w:val="28"/>
        </w:rPr>
        <w:t>
      22. Паспорт, төлқұжат__________________________________________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кім және қашан берген)</w:t>
      </w:r>
    </w:p>
    <w:bookmarkEnd w:id="47"/>
    <w:bookmarkStart w:name="z125" w:id="48"/>
    <w:p>
      <w:pPr>
        <w:spacing w:after="0"/>
        <w:ind w:left="0"/>
        <w:jc w:val="both"/>
      </w:pPr>
      <w:r>
        <w:rPr>
          <w:rFonts w:ascii="Times New Roman"/>
          <w:b w:val="false"/>
          <w:i w:val="false"/>
          <w:color w:val="000000"/>
          <w:sz w:val="28"/>
        </w:rPr>
        <w:t>
      23. Қосымша мәліметтер (мемлекеттік наградалар, сайланбалы</w:t>
      </w:r>
      <w:r>
        <w:br/>
      </w:r>
      <w:r>
        <w:rPr>
          <w:rFonts w:ascii="Times New Roman"/>
          <w:b w:val="false"/>
          <w:i w:val="false"/>
          <w:color w:val="000000"/>
          <w:sz w:val="28"/>
        </w:rPr>
        <w:t>
өкілдік органдарға қатысулар, сондай-ақ ресімделуші өзі туралы хабар</w:t>
      </w:r>
      <w:r>
        <w:br/>
      </w:r>
      <w:r>
        <w:rPr>
          <w:rFonts w:ascii="Times New Roman"/>
          <w:b w:val="false"/>
          <w:i w:val="false"/>
          <w:color w:val="000000"/>
          <w:sz w:val="28"/>
        </w:rPr>
        <w:t>
беретін басқа да деректер)___________________________________________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8"/>
    <w:p>
      <w:pPr>
        <w:spacing w:after="0"/>
        <w:ind w:left="0"/>
        <w:jc w:val="both"/>
      </w:pPr>
      <w:r>
        <w:rPr>
          <w:rFonts w:ascii="Times New Roman"/>
          <w:b w:val="false"/>
          <w:i w:val="false"/>
          <w:color w:val="000000"/>
          <w:sz w:val="28"/>
        </w:rPr>
        <w:t>      Маған белгілі сауалнама берілген жалған мәліметтер қаржы</w:t>
      </w:r>
      <w:r>
        <w:br/>
      </w:r>
      <w:r>
        <w:rPr>
          <w:rFonts w:ascii="Times New Roman"/>
          <w:b w:val="false"/>
          <w:i w:val="false"/>
          <w:color w:val="000000"/>
          <w:sz w:val="28"/>
        </w:rPr>
        <w:t>
полициясының органдарына құқық қорғау қызметіне ресімдеуден бас</w:t>
      </w:r>
      <w:r>
        <w:br/>
      </w:r>
      <w:r>
        <w:rPr>
          <w:rFonts w:ascii="Times New Roman"/>
          <w:b w:val="false"/>
          <w:i w:val="false"/>
          <w:color w:val="000000"/>
          <w:sz w:val="28"/>
        </w:rPr>
        <w:t>
тартуға негіз болуы мүмкін. Маған қатысты тексеру шараларын жүргізуге.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 келісемін.</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xml:space="preserve">
(қолы, А.Ә.Т.)           </w:t>
      </w:r>
      <w:r>
        <w:br/>
      </w:r>
      <w:r>
        <w:rPr>
          <w:rFonts w:ascii="Times New Roman"/>
          <w:b w:val="false"/>
          <w:i w:val="false"/>
          <w:color w:val="000000"/>
          <w:sz w:val="28"/>
        </w:rPr>
        <w:t xml:space="preserve">
20___ жылғы «____»________________  </w:t>
      </w:r>
    </w:p>
    <w:bookmarkStart w:name="z126" w:id="4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полициясы органдарында конкурсты және</w:t>
      </w:r>
      <w:r>
        <w:br/>
      </w:r>
      <w:r>
        <w:rPr>
          <w:rFonts w:ascii="Times New Roman"/>
          <w:b w:val="false"/>
          <w:i w:val="false"/>
          <w:color w:val="000000"/>
          <w:sz w:val="28"/>
        </w:rPr>
        <w:t xml:space="preserve">
тағылымдаманы өткізу тәртібі мен   </w:t>
      </w:r>
      <w:r>
        <w:br/>
      </w:r>
      <w:r>
        <w:rPr>
          <w:rFonts w:ascii="Times New Roman"/>
          <w:b w:val="false"/>
          <w:i w:val="false"/>
          <w:color w:val="000000"/>
          <w:sz w:val="28"/>
        </w:rPr>
        <w:t xml:space="preserve">
шарттарына             </w:t>
      </w:r>
      <w:r>
        <w:br/>
      </w:r>
      <w:r>
        <w:rPr>
          <w:rFonts w:ascii="Times New Roman"/>
          <w:b w:val="false"/>
          <w:i w:val="false"/>
          <w:color w:val="000000"/>
          <w:sz w:val="28"/>
        </w:rPr>
        <w:t xml:space="preserve">
5-қосымша              </w:t>
      </w:r>
    </w:p>
    <w:bookmarkEnd w:id="49"/>
    <w:bookmarkStart w:name="z127" w:id="50"/>
    <w:p>
      <w:pPr>
        <w:spacing w:after="0"/>
        <w:ind w:left="0"/>
        <w:jc w:val="left"/>
      </w:pPr>
      <w:r>
        <w:rPr>
          <w:rFonts w:ascii="Times New Roman"/>
          <w:b/>
          <w:i w:val="false"/>
          <w:color w:val="000000"/>
        </w:rPr>
        <w:t xml:space="preserve"> 
Қазақстан Республикасы қаржы полициясы органдарына</w:t>
      </w:r>
      <w:r>
        <w:br/>
      </w:r>
      <w:r>
        <w:rPr>
          <w:rFonts w:ascii="Times New Roman"/>
          <w:b/>
          <w:i w:val="false"/>
          <w:color w:val="000000"/>
        </w:rPr>
        <w:t>
қызметке түсу кезіндегі бақылау дене шынықтыру нормативтері</w:t>
      </w:r>
    </w:p>
    <w:bookmarkEnd w:id="50"/>
    <w:bookmarkStart w:name="z128" w:id="51"/>
    <w:p>
      <w:pPr>
        <w:spacing w:after="0"/>
        <w:ind w:left="0"/>
        <w:jc w:val="left"/>
      </w:pPr>
      <w:r>
        <w:rPr>
          <w:rFonts w:ascii="Times New Roman"/>
          <w:b/>
          <w:i w:val="false"/>
          <w:color w:val="000000"/>
        </w:rPr>
        <w:t xml:space="preserve"> 
Еркектер үшін</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2288"/>
        <w:gridCol w:w="1289"/>
        <w:gridCol w:w="1098"/>
        <w:gridCol w:w="1098"/>
        <w:gridCol w:w="1098"/>
        <w:gridCol w:w="1098"/>
        <w:gridCol w:w="1098"/>
        <w:gridCol w:w="1291"/>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Жаттығудың аты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Жастық топтар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18-20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21-27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28-34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35-39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40-44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45-49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және аса
</w:t>
            </w:r>
          </w:p>
        </w:tc>
      </w:tr>
      <w:tr>
        <w:trPr>
          <w:trHeight w:val="30" w:hRule="atLeast"/>
        </w:trPr>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 жүгіру (с)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Жатқан қалыпта еденнен денені көтеру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29" w:id="52"/>
    <w:p>
      <w:pPr>
        <w:spacing w:after="0"/>
        <w:ind w:left="0"/>
        <w:jc w:val="left"/>
      </w:pPr>
      <w:r>
        <w:rPr>
          <w:rFonts w:ascii="Times New Roman"/>
          <w:b/>
          <w:i w:val="false"/>
          <w:color w:val="000000"/>
        </w:rPr>
        <w:t xml:space="preserve"> 
Әйелдер үшін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2269"/>
        <w:gridCol w:w="1278"/>
        <w:gridCol w:w="1089"/>
        <w:gridCol w:w="1089"/>
        <w:gridCol w:w="1089"/>
        <w:gridCol w:w="1089"/>
        <w:gridCol w:w="2481"/>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Жаттығудың аты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Жастық топтар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18-20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26-30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31-35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36-45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және аса 
</w:t>
            </w:r>
          </w:p>
        </w:tc>
      </w:tr>
      <w:tr>
        <w:trPr>
          <w:trHeight w:val="30" w:hRule="atLeast"/>
        </w:trPr>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 жүгіру (с)</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Арқамен жатып</w:t>
            </w:r>
            <w:r>
              <w:br/>
            </w:r>
            <w:r>
              <w:rPr>
                <w:rFonts w:ascii="Times New Roman"/>
                <w:b w:val="false"/>
                <w:i w:val="false"/>
                <w:color w:val="000000"/>
                <w:sz w:val="20"/>
              </w:rPr>
              <w:t xml:space="preserve">
денені көтеру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Ескертпе: Дене шынықтыру дайындығы бойынша нормативтер үміткер «қанағат» бағасын алса тапсырылды деп есептеледі.</w:t>
      </w:r>
    </w:p>
    <w:bookmarkStart w:name="z130" w:id="53"/>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полициясы органдарында конкурсты және</w:t>
      </w:r>
      <w:r>
        <w:br/>
      </w:r>
      <w:r>
        <w:rPr>
          <w:rFonts w:ascii="Times New Roman"/>
          <w:b w:val="false"/>
          <w:i w:val="false"/>
          <w:color w:val="000000"/>
          <w:sz w:val="28"/>
        </w:rPr>
        <w:t xml:space="preserve">
тағылымдаманы өткізу тәртібі мен   </w:t>
      </w:r>
      <w:r>
        <w:br/>
      </w:r>
      <w:r>
        <w:rPr>
          <w:rFonts w:ascii="Times New Roman"/>
          <w:b w:val="false"/>
          <w:i w:val="false"/>
          <w:color w:val="000000"/>
          <w:sz w:val="28"/>
        </w:rPr>
        <w:t xml:space="preserve">
шарттарына             </w:t>
      </w:r>
      <w:r>
        <w:br/>
      </w:r>
      <w:r>
        <w:rPr>
          <w:rFonts w:ascii="Times New Roman"/>
          <w:b w:val="false"/>
          <w:i w:val="false"/>
          <w:color w:val="000000"/>
          <w:sz w:val="28"/>
        </w:rPr>
        <w:t xml:space="preserve">
6-қосымша              </w:t>
      </w:r>
    </w:p>
    <w:bookmarkEnd w:id="53"/>
    <w:bookmarkStart w:name="z131" w:id="54"/>
    <w:p>
      <w:pPr>
        <w:spacing w:after="0"/>
        <w:ind w:left="0"/>
        <w:jc w:val="left"/>
      </w:pPr>
      <w:r>
        <w:rPr>
          <w:rFonts w:ascii="Times New Roman"/>
          <w:b/>
          <w:i w:val="false"/>
          <w:color w:val="000000"/>
        </w:rPr>
        <w:t xml:space="preserve"> 
Қазақстан Республикасы қаржы полициясы органдарына</w:t>
      </w:r>
      <w:r>
        <w:br/>
      </w:r>
      <w:r>
        <w:rPr>
          <w:rFonts w:ascii="Times New Roman"/>
          <w:b/>
          <w:i w:val="false"/>
          <w:color w:val="000000"/>
        </w:rPr>
        <w:t>
қызметке түсу кезіндегі кандидаттарды тестілеу бағдарламасы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8530"/>
        <w:gridCol w:w="1875"/>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Бөлімше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 құқықтық актінің аты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Тапсырмалардың саны
</w:t>
            </w:r>
          </w:p>
        </w:tc>
      </w:tr>
      <w:tr>
        <w:trPr>
          <w:trHeight w:val="51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лауазымдар категориялары үшін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0" w:type="auto"/>
            <w:vMerge/>
            <w:tcBorders>
              <w:top w:val="nil"/>
              <w:left w:val="single" w:color="cfcfcf" w:sz="5"/>
              <w:bottom w:val="single" w:color="cfcfcf" w:sz="5"/>
              <w:right w:val="single" w:color="cfcfcf" w:sz="5"/>
            </w:tcBorders>
          </w:tcP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жемқорлықпен күрес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20" w:hRule="atLeast"/>
        </w:trPr>
        <w:tc>
          <w:tcPr>
            <w:tcW w:w="0" w:type="auto"/>
            <w:vMerge/>
            <w:tcBorders>
              <w:top w:val="nil"/>
              <w:left w:val="single" w:color="cfcfcf" w:sz="5"/>
              <w:bottom w:val="single" w:color="cfcfcf" w:sz="5"/>
              <w:right w:val="single" w:color="cfcfcf" w:sz="5"/>
            </w:tcBorders>
          </w:tcP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70" w:hRule="atLeast"/>
        </w:trPr>
        <w:tc>
          <w:tcPr>
            <w:tcW w:w="0" w:type="auto"/>
            <w:vMerge/>
            <w:tcBorders>
              <w:top w:val="nil"/>
              <w:left w:val="single" w:color="cfcfcf" w:sz="5"/>
              <w:bottom w:val="single" w:color="cfcfcf" w:sz="5"/>
              <w:right w:val="single" w:color="cfcfcf" w:sz="5"/>
            </w:tcBorders>
          </w:tcP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полициясы органдары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85" w:hRule="atLeast"/>
        </w:trPr>
        <w:tc>
          <w:tcPr>
            <w:tcW w:w="0" w:type="auto"/>
            <w:vMerge/>
            <w:tcBorders>
              <w:top w:val="nil"/>
              <w:left w:val="single" w:color="cfcfcf" w:sz="5"/>
              <w:bottom w:val="single" w:color="cfcfcf" w:sz="5"/>
              <w:right w:val="single" w:color="cfcfcf" w:sz="5"/>
            </w:tcBorders>
          </w:tcP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қызметкерлерінің ар-намыс кодексі» Қазақстан Республикасы Президентінің 2005 жылғы 3 мамырдағы N 1567 </w:t>
            </w:r>
            <w:r>
              <w:rPr>
                <w:rFonts w:ascii="Times New Roman"/>
                <w:b w:val="false"/>
                <w:i w:val="false"/>
                <w:color w:val="000000"/>
                <w:sz w:val="20"/>
              </w:rPr>
              <w:t>жарлығы</w:t>
            </w: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сұрақ 5 нормативті құқықтық акті бойынша (70 минут)</w:t>
            </w:r>
          </w:p>
        </w:tc>
      </w:tr>
      <w:tr>
        <w:trPr>
          <w:trHeight w:val="525" w:hRule="atLeast"/>
        </w:trPr>
        <w:tc>
          <w:tcPr>
            <w:tcW w:w="0" w:type="auto"/>
            <w:vMerge/>
            <w:tcBorders>
              <w:top w:val="nil"/>
              <w:left w:val="single" w:color="cfcfcf" w:sz="5"/>
              <w:bottom w:val="single" w:color="cfcfcf" w:sz="5"/>
              <w:right w:val="single" w:color="cfcfcf" w:sz="5"/>
            </w:tcBorders>
          </w:tcP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Логикалық тест</w:t>
            </w:r>
            <w:r>
              <w:br/>
            </w:r>
            <w:r>
              <w:rPr>
                <w:rFonts w:ascii="Times New Roman"/>
                <w:b w:val="false"/>
                <w:i w:val="false"/>
                <w:color w:val="000000"/>
                <w:sz w:val="20"/>
              </w:rPr>
              <w:t>
(20 минут)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32" w:id="5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полициясы органдарында конкурсты және</w:t>
      </w:r>
      <w:r>
        <w:br/>
      </w:r>
      <w:r>
        <w:rPr>
          <w:rFonts w:ascii="Times New Roman"/>
          <w:b w:val="false"/>
          <w:i w:val="false"/>
          <w:color w:val="000000"/>
          <w:sz w:val="28"/>
        </w:rPr>
        <w:t xml:space="preserve">
тағылымдаманы өткізу тәртібі мен   </w:t>
      </w:r>
      <w:r>
        <w:br/>
      </w:r>
      <w:r>
        <w:rPr>
          <w:rFonts w:ascii="Times New Roman"/>
          <w:b w:val="false"/>
          <w:i w:val="false"/>
          <w:color w:val="000000"/>
          <w:sz w:val="28"/>
        </w:rPr>
        <w:t xml:space="preserve">
шарттарына            </w:t>
      </w:r>
      <w:r>
        <w:br/>
      </w:r>
      <w:r>
        <w:rPr>
          <w:rFonts w:ascii="Times New Roman"/>
          <w:b w:val="false"/>
          <w:i w:val="false"/>
          <w:color w:val="000000"/>
          <w:sz w:val="28"/>
        </w:rPr>
        <w:t xml:space="preserve">
7-қосымша              </w:t>
      </w:r>
    </w:p>
    <w:bookmarkEnd w:id="55"/>
    <w:bookmarkStart w:name="z133" w:id="56"/>
    <w:p>
      <w:pPr>
        <w:spacing w:after="0"/>
        <w:ind w:left="0"/>
        <w:jc w:val="both"/>
      </w:pPr>
      <w:r>
        <w:rPr>
          <w:rFonts w:ascii="Times New Roman"/>
          <w:b w:val="false"/>
          <w:i w:val="false"/>
          <w:color w:val="000000"/>
          <w:sz w:val="28"/>
        </w:rPr>
        <w:t xml:space="preserve">
Нысан              </w:t>
      </w:r>
    </w:p>
    <w:bookmarkEnd w:id="56"/>
    <w:bookmarkStart w:name="z134" w:id="57"/>
    <w:p>
      <w:pPr>
        <w:spacing w:after="0"/>
        <w:ind w:left="0"/>
        <w:jc w:val="left"/>
      </w:pPr>
      <w:r>
        <w:rPr>
          <w:rFonts w:ascii="Times New Roman"/>
          <w:b/>
          <w:i w:val="false"/>
          <w:color w:val="000000"/>
        </w:rPr>
        <w:t xml:space="preserve"> 
Тестілеу шартын бұзған</w:t>
      </w:r>
      <w:r>
        <w:br/>
      </w:r>
      <w:r>
        <w:rPr>
          <w:rFonts w:ascii="Times New Roman"/>
          <w:b/>
          <w:i w:val="false"/>
          <w:color w:val="000000"/>
        </w:rPr>
        <w:t>
үміткердің тестілеуін тоқтату</w:t>
      </w:r>
      <w:r>
        <w:br/>
      </w:r>
      <w:r>
        <w:rPr>
          <w:rFonts w:ascii="Times New Roman"/>
          <w:b/>
          <w:i w:val="false"/>
          <w:color w:val="000000"/>
        </w:rPr>
        <w:t>
АКТІСІ</w:t>
      </w:r>
    </w:p>
    <w:bookmarkEnd w:id="57"/>
    <w:p>
      <w:pPr>
        <w:spacing w:after="0"/>
        <w:ind w:left="0"/>
        <w:jc w:val="both"/>
      </w:pPr>
      <w:r>
        <w:rPr>
          <w:rFonts w:ascii="Times New Roman"/>
          <w:b w:val="false"/>
          <w:i w:val="false"/>
          <w:color w:val="000000"/>
          <w:sz w:val="28"/>
        </w:rPr>
        <w:t>20___ж. «_____» ____________                  ______ сағат______минут</w:t>
      </w:r>
    </w:p>
    <w:p>
      <w:pPr>
        <w:spacing w:after="0"/>
        <w:ind w:left="0"/>
        <w:jc w:val="both"/>
      </w:pPr>
      <w:r>
        <w:rPr>
          <w:rFonts w:ascii="Times New Roman"/>
          <w:b w:val="false"/>
          <w:i w:val="false"/>
          <w:color w:val="000000"/>
          <w:sz w:val="28"/>
        </w:rPr>
        <w:t>      Кадрлар қызметінің өкілі_______________________________________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(лауазымы, аты-ж</w:t>
      </w:r>
      <w:r>
        <w:rPr>
          <w:rFonts w:ascii="Times New Roman"/>
          <w:b w:val="false"/>
          <w:i/>
          <w:color w:val="000000"/>
          <w:sz w:val="28"/>
        </w:rPr>
        <w:t>ө</w:t>
      </w:r>
      <w:r>
        <w:rPr>
          <w:rFonts w:ascii="Times New Roman"/>
          <w:b w:val="false"/>
          <w:i/>
          <w:color w:val="000000"/>
          <w:sz w:val="28"/>
        </w:rPr>
        <w:t>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(лауазымы, аты-ж</w:t>
      </w:r>
      <w:r>
        <w:rPr>
          <w:rFonts w:ascii="Times New Roman"/>
          <w:b w:val="false"/>
          <w:i/>
          <w:color w:val="000000"/>
          <w:sz w:val="28"/>
        </w:rPr>
        <w:t>ө</w:t>
      </w:r>
      <w:r>
        <w:rPr>
          <w:rFonts w:ascii="Times New Roman"/>
          <w:b w:val="false"/>
          <w:i/>
          <w:color w:val="000000"/>
          <w:sz w:val="28"/>
        </w:rPr>
        <w:t>ні)</w:t>
      </w:r>
    </w:p>
    <w:p>
      <w:pPr>
        <w:spacing w:after="0"/>
        <w:ind w:left="0"/>
        <w:jc w:val="both"/>
      </w:pPr>
      <w:r>
        <w:rPr>
          <w:rFonts w:ascii="Times New Roman"/>
          <w:b w:val="false"/>
          <w:i w:val="false"/>
          <w:color w:val="000000"/>
          <w:sz w:val="28"/>
        </w:rPr>
        <w:t>қатысуымен үміткер___________________________________________________</w:t>
      </w:r>
      <w:r>
        <w:br/>
      </w:r>
      <w:r>
        <w:rPr>
          <w:rFonts w:ascii="Times New Roman"/>
          <w:b w:val="false"/>
          <w:i w:val="false"/>
          <w:color w:val="000000"/>
          <w:sz w:val="28"/>
        </w:rPr>
        <w:t>
</w:t>
      </w:r>
      <w:r>
        <w:rPr>
          <w:rFonts w:ascii="Times New Roman"/>
          <w:b w:val="false"/>
          <w:i/>
          <w:color w:val="000000"/>
          <w:sz w:val="28"/>
        </w:rPr>
        <w:t>                                   (аты-ж</w:t>
      </w:r>
      <w:r>
        <w:rPr>
          <w:rFonts w:ascii="Times New Roman"/>
          <w:b w:val="false"/>
          <w:i/>
          <w:color w:val="000000"/>
          <w:sz w:val="28"/>
        </w:rPr>
        <w:t>ө</w:t>
      </w:r>
      <w:r>
        <w:rPr>
          <w:rFonts w:ascii="Times New Roman"/>
          <w:b w:val="false"/>
          <w:i/>
          <w:color w:val="000000"/>
          <w:sz w:val="28"/>
        </w:rPr>
        <w:t>ні)</w:t>
      </w:r>
      <w:r>
        <w:br/>
      </w:r>
      <w:r>
        <w:rPr>
          <w:rFonts w:ascii="Times New Roman"/>
          <w:b w:val="false"/>
          <w:i w:val="false"/>
          <w:color w:val="000000"/>
          <w:sz w:val="28"/>
        </w:rPr>
        <w:t>
тарапынан Қазақстан Республикасы қаржы полициясы органдарында</w:t>
      </w:r>
      <w:r>
        <w:br/>
      </w:r>
      <w:r>
        <w:rPr>
          <w:rFonts w:ascii="Times New Roman"/>
          <w:b w:val="false"/>
          <w:i w:val="false"/>
          <w:color w:val="000000"/>
          <w:sz w:val="28"/>
        </w:rPr>
        <w:t>
конкурсты және тағылымдаманы өткізу тәртібі мен шарттарының </w:t>
      </w:r>
      <w:r>
        <w:rPr>
          <w:rFonts w:ascii="Times New Roman"/>
          <w:b w:val="false"/>
          <w:i w:val="false"/>
          <w:color w:val="000000"/>
          <w:sz w:val="28"/>
        </w:rPr>
        <w:t>41-тармағының</w:t>
      </w:r>
      <w:r>
        <w:rPr>
          <w:rFonts w:ascii="Times New Roman"/>
          <w:b w:val="false"/>
          <w:i w:val="false"/>
          <w:color w:val="000000"/>
          <w:sz w:val="28"/>
        </w:rPr>
        <w:t xml:space="preserve"> бұзылғанын анықтадық,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___________________________________________________________туындаған.</w:t>
      </w:r>
    </w:p>
    <w:p>
      <w:pPr>
        <w:spacing w:after="0"/>
        <w:ind w:left="0"/>
        <w:jc w:val="both"/>
      </w:pPr>
      <w:r>
        <w:rPr>
          <w:rFonts w:ascii="Times New Roman"/>
          <w:b w:val="false"/>
          <w:i w:val="false"/>
          <w:color w:val="000000"/>
          <w:sz w:val="28"/>
        </w:rPr>
        <w:t>Кадрлар қызметінің өкілі,</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                  ________________________</w:t>
      </w:r>
    </w:p>
    <w:p>
      <w:pPr>
        <w:spacing w:after="0"/>
        <w:ind w:left="0"/>
        <w:jc w:val="both"/>
      </w:pPr>
      <w:r>
        <w:rPr>
          <w:rFonts w:ascii="Times New Roman"/>
          <w:b w:val="false"/>
          <w:i w:val="false"/>
          <w:color w:val="000000"/>
          <w:sz w:val="28"/>
        </w:rPr>
        <w:t>Қатысушылар:                                 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Актімен таныстым:_____________________________ 201_жылғы «__» 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ү</w:t>
      </w:r>
      <w:r>
        <w:rPr>
          <w:rFonts w:ascii="Times New Roman"/>
          <w:b w:val="false"/>
          <w:i/>
          <w:color w:val="000000"/>
          <w:sz w:val="28"/>
        </w:rPr>
        <w:t>міткерді</w:t>
      </w:r>
      <w:r>
        <w:rPr>
          <w:rFonts w:ascii="Times New Roman"/>
          <w:b w:val="false"/>
          <w:i/>
          <w:color w:val="000000"/>
          <w:sz w:val="28"/>
        </w:rPr>
        <w:t>ң қ</w:t>
      </w:r>
      <w:r>
        <w:rPr>
          <w:rFonts w:ascii="Times New Roman"/>
          <w:b w:val="false"/>
          <w:i/>
          <w:color w:val="000000"/>
          <w:sz w:val="28"/>
        </w:rPr>
        <w:t>олы, аты-ж</w:t>
      </w:r>
      <w:r>
        <w:rPr>
          <w:rFonts w:ascii="Times New Roman"/>
          <w:b w:val="false"/>
          <w:i/>
          <w:color w:val="000000"/>
          <w:sz w:val="28"/>
        </w:rPr>
        <w:t>ө</w:t>
      </w:r>
      <w:r>
        <w:rPr>
          <w:rFonts w:ascii="Times New Roman"/>
          <w:b w:val="false"/>
          <w:i/>
          <w:color w:val="000000"/>
          <w:sz w:val="28"/>
        </w:rPr>
        <w:t>ні, к</w:t>
      </w:r>
      <w:r>
        <w:rPr>
          <w:rFonts w:ascii="Times New Roman"/>
          <w:b w:val="false"/>
          <w:i/>
          <w:color w:val="000000"/>
          <w:sz w:val="28"/>
        </w:rPr>
        <w:t>ү</w:t>
      </w:r>
      <w:r>
        <w:rPr>
          <w:rFonts w:ascii="Times New Roman"/>
          <w:b w:val="false"/>
          <w:i/>
          <w:color w:val="000000"/>
          <w:sz w:val="28"/>
        </w:rPr>
        <w:t>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