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07e3" w14:textId="0130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27 тамыздағы № 521 бұйрығы. Қазақстан Республикасының Әділет министрлігінде 2013 жылы 11 қарашада № 8812 тіркелді. Күші жойылды - Қазақстан Республикасы Ішкі істер министрінің 2016 жылғы 13 мамырдағы № 500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13.05.2016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2005 жылғы 22 маусымдағы № 607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Ішкі істер министрлігі туралы ереженің 12-тармағының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7032 болып тіркелген, Қазақстан Республикасының орталық атқарушы және өзге мемлекеттік органдарының 2011 жылғы 30 қарашадағы № 31 актілер жинағында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Ішкі істер органдарына қызметке қабылдау, лауазымға тағайындау, ішкі істер органдарына қызмет бойынша ауысу және жылжу, іссапарға жіберу және қайта қабылдау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ішкі істер органдарының қызметкерлеріне еңбек демалыстарын беру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Ішкі істер органдарындағы қызметін тоқтатқан қызметкерлерді ішкі істер органдарының кадрларынан шығару қағидасы;»;</w:t>
      </w:r>
      <w:r>
        <w:br/>
      </w:r>
      <w:r>
        <w:rPr>
          <w:rFonts w:ascii="Times New Roman"/>
          <w:b w:val="false"/>
          <w:i w:val="false"/>
          <w:color w:val="000000"/>
          <w:sz w:val="28"/>
        </w:rPr>
        <w:t>
</w:t>
      </w:r>
      <w:r>
        <w:rPr>
          <w:rFonts w:ascii="Times New Roman"/>
          <w:b w:val="false"/>
          <w:i w:val="false"/>
          <w:color w:val="000000"/>
          <w:sz w:val="28"/>
        </w:rPr>
        <w:t>
      мынадай редакциядағы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16-1-қосымшаға</w:t>
      </w:r>
      <w:r>
        <w:rPr>
          <w:rFonts w:ascii="Times New Roman"/>
          <w:b w:val="false"/>
          <w:i w:val="false"/>
          <w:color w:val="000000"/>
          <w:sz w:val="28"/>
        </w:rPr>
        <w:t xml:space="preserve"> сәйкес Ішкі істер органдарының қарамағындағы қызметкерлердің қызмет өткеру қағидасы;».</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16-1-қосымшамен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істер органдарына қызметке үміткерлерді іріктеу және зерделеу жөніндегі </w:t>
      </w:r>
      <w:r>
        <w:rPr>
          <w:rFonts w:ascii="Times New Roman"/>
          <w:b w:val="false"/>
          <w:i w:val="false"/>
          <w:color w:val="000000"/>
          <w:sz w:val="28"/>
        </w:rPr>
        <w:t>нұсқаулық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«Ішкі істер органдарына қызметке қабылдау, лауазымға тағайындау, ішкі істер органдарында қызмет бойынша ауысу және жылжу, іссапарға жіберу және қайта қабылдау жөніндегі нұсқаулық»;</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істер органдарына қызметке қабылдау, лауазымға тағайындау, ішкі істер органдарында қызмет бойынша ауысу және жылжу, іссапарға жіберу және қайта қабылдау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Министрліктің номенклатурасы бойынша қызметкерлерді тағайындау, ауыстыру және қызметтен шығару туралы бұйрықтар, сондай-ақ өңірлік және көліктегі ішкі істер департаментерінің (бұдан әрі – ІІД, КІІД), қылмыстық-атқару жүйесі департаменттерінің (бұдан әрі – ҚАЖД), ІІМ білім беру ұйымдарының және Министрлікке бағынысты бөліністердің қызметкерлерді босату немесе қызметтен шығару туралы бұйрықтары Министрліктің бұйрығы шыққан күні туралы ескертпемен қызметкерлердің осы санаты штаттарында тұрған бөліністер басшыларының бұйрықтарымен қайталанады.</w:t>
      </w:r>
      <w:r>
        <w:br/>
      </w:r>
      <w:r>
        <w:rPr>
          <w:rFonts w:ascii="Times New Roman"/>
          <w:b w:val="false"/>
          <w:i w:val="false"/>
          <w:color w:val="000000"/>
          <w:sz w:val="28"/>
        </w:rPr>
        <w:t>
</w:t>
      </w:r>
      <w:r>
        <w:rPr>
          <w:rFonts w:ascii="Times New Roman"/>
          <w:b w:val="false"/>
          <w:i w:val="false"/>
          <w:color w:val="000000"/>
          <w:sz w:val="28"/>
        </w:rPr>
        <w:t>
      Аумақтық органның (мекемелердің) бұйрықтары тиісті ақшалай есеп айырысу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8-қосымшамен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органдары қызметкеріне көтермелеулер түрлерін қолдану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Мiндеттерiн үлгiлi атқарғаны және жедел-қызметтік жұмыста жоғары нәтижелерге қол жеткізгені үшін қызметкерлерге «Құқық қорғау қызметі туралы» Қазақстан Республикасы Заңының </w:t>
      </w:r>
      <w:r>
        <w:rPr>
          <w:rFonts w:ascii="Times New Roman"/>
          <w:b w:val="false"/>
          <w:i w:val="false"/>
          <w:color w:val="000000"/>
          <w:sz w:val="28"/>
        </w:rPr>
        <w:t>55-бабында</w:t>
      </w:r>
      <w:r>
        <w:rPr>
          <w:rFonts w:ascii="Times New Roman"/>
          <w:b w:val="false"/>
          <w:i w:val="false"/>
          <w:color w:val="000000"/>
          <w:sz w:val="28"/>
        </w:rPr>
        <w:t xml:space="preserve"> көзделген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министрінің Алғыс хатымен марапаттау;</w:t>
      </w:r>
      <w:r>
        <w:br/>
      </w:r>
      <w:r>
        <w:rPr>
          <w:rFonts w:ascii="Times New Roman"/>
          <w:b w:val="false"/>
          <w:i w:val="false"/>
          <w:color w:val="000000"/>
          <w:sz w:val="28"/>
        </w:rPr>
        <w:t>
</w:t>
      </w:r>
      <w:r>
        <w:rPr>
          <w:rFonts w:ascii="Times New Roman"/>
          <w:b w:val="false"/>
          <w:i w:val="false"/>
          <w:color w:val="000000"/>
          <w:sz w:val="28"/>
        </w:rPr>
        <w:t>
      2) Ішкі істер органының (бөлінісінің) ашық туының фото суретімен марапаттау;</w:t>
      </w:r>
      <w:r>
        <w:br/>
      </w:r>
      <w:r>
        <w:rPr>
          <w:rFonts w:ascii="Times New Roman"/>
          <w:b w:val="false"/>
          <w:i w:val="false"/>
          <w:color w:val="000000"/>
          <w:sz w:val="28"/>
        </w:rPr>
        <w:t>
</w:t>
      </w:r>
      <w:r>
        <w:rPr>
          <w:rFonts w:ascii="Times New Roman"/>
          <w:b w:val="false"/>
          <w:i w:val="false"/>
          <w:color w:val="000000"/>
          <w:sz w:val="28"/>
        </w:rPr>
        <w:t>
      3) бұрын салынған тәртіптік жазаны мерзімінен бұрын алу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Ішкі істер министрінің орынбасары мыналардан:</w:t>
      </w:r>
      <w:r>
        <w:br/>
      </w:r>
      <w:r>
        <w:rPr>
          <w:rFonts w:ascii="Times New Roman"/>
          <w:b w:val="false"/>
          <w:i w:val="false"/>
          <w:color w:val="000000"/>
          <w:sz w:val="28"/>
        </w:rPr>
        <w:t>
</w:t>
      </w:r>
      <w:r>
        <w:rPr>
          <w:rFonts w:ascii="Times New Roman"/>
          <w:b w:val="false"/>
          <w:i w:val="false"/>
          <w:color w:val="000000"/>
          <w:sz w:val="28"/>
        </w:rPr>
        <w:t>
      1) ІІМ-нің Құрмет грамотасымен марапаттау;</w:t>
      </w:r>
      <w:r>
        <w:br/>
      </w:r>
      <w:r>
        <w:rPr>
          <w:rFonts w:ascii="Times New Roman"/>
          <w:b w:val="false"/>
          <w:i w:val="false"/>
          <w:color w:val="000000"/>
          <w:sz w:val="28"/>
        </w:rPr>
        <w:t>
</w:t>
      </w:r>
      <w:r>
        <w:rPr>
          <w:rFonts w:ascii="Times New Roman"/>
          <w:b w:val="false"/>
          <w:i w:val="false"/>
          <w:color w:val="000000"/>
          <w:sz w:val="28"/>
        </w:rPr>
        <w:t>
      2) мерзімінен бұрын кезекті арнаулы атақ беру;</w:t>
      </w:r>
      <w:r>
        <w:br/>
      </w:r>
      <w:r>
        <w:rPr>
          <w:rFonts w:ascii="Times New Roman"/>
          <w:b w:val="false"/>
          <w:i w:val="false"/>
          <w:color w:val="000000"/>
          <w:sz w:val="28"/>
        </w:rPr>
        <w:t>
</w:t>
      </w:r>
      <w:r>
        <w:rPr>
          <w:rFonts w:ascii="Times New Roman"/>
          <w:b w:val="false"/>
          <w:i w:val="false"/>
          <w:color w:val="000000"/>
          <w:sz w:val="28"/>
        </w:rPr>
        <w:t>
      3) атқаратын штаттық лауазымында көзделген орта және жоғары басшы құрамның арнаулы атағын бір саты жоғары беру;</w:t>
      </w:r>
      <w:r>
        <w:br/>
      </w:r>
      <w:r>
        <w:rPr>
          <w:rFonts w:ascii="Times New Roman"/>
          <w:b w:val="false"/>
          <w:i w:val="false"/>
          <w:color w:val="000000"/>
          <w:sz w:val="28"/>
        </w:rPr>
        <w:t>
</w:t>
      </w:r>
      <w:r>
        <w:rPr>
          <w:rFonts w:ascii="Times New Roman"/>
          <w:b w:val="false"/>
          <w:i w:val="false"/>
          <w:color w:val="000000"/>
          <w:sz w:val="28"/>
        </w:rPr>
        <w:t>
      4) ведомстволық медальдармен және төсбелгілерімен наградтау құқығынан басқа ІІО-ның барлық қызметкерлеріне қатысты осы Нұсқаулықтың толық көлемінде көтермелеу қолдану құқығын пайдаланады.</w:t>
      </w:r>
      <w:r>
        <w:br/>
      </w:r>
      <w:r>
        <w:rPr>
          <w:rFonts w:ascii="Times New Roman"/>
          <w:b w:val="false"/>
          <w:i w:val="false"/>
          <w:color w:val="000000"/>
          <w:sz w:val="28"/>
        </w:rPr>
        <w:t>
</w:t>
      </w:r>
      <w:r>
        <w:rPr>
          <w:rFonts w:ascii="Times New Roman"/>
          <w:b w:val="false"/>
          <w:i w:val="false"/>
          <w:color w:val="000000"/>
          <w:sz w:val="28"/>
        </w:rPr>
        <w:t>
      Лауазымға тағайындау құқығы бар ішкі істер органының (бөлінісінің), ІІМ оқу орнының бастығы:</w:t>
      </w:r>
      <w:r>
        <w:br/>
      </w:r>
      <w:r>
        <w:rPr>
          <w:rFonts w:ascii="Times New Roman"/>
          <w:b w:val="false"/>
          <w:i w:val="false"/>
          <w:color w:val="000000"/>
          <w:sz w:val="28"/>
        </w:rPr>
        <w:t>
</w:t>
      </w:r>
      <w:r>
        <w:rPr>
          <w:rFonts w:ascii="Times New Roman"/>
          <w:b w:val="false"/>
          <w:i w:val="false"/>
          <w:color w:val="000000"/>
          <w:sz w:val="28"/>
        </w:rPr>
        <w:t>
      1) алғыс жариялауға;</w:t>
      </w:r>
      <w:r>
        <w:br/>
      </w:r>
      <w:r>
        <w:rPr>
          <w:rFonts w:ascii="Times New Roman"/>
          <w:b w:val="false"/>
          <w:i w:val="false"/>
          <w:color w:val="000000"/>
          <w:sz w:val="28"/>
        </w:rPr>
        <w:t>
</w:t>
      </w:r>
      <w:r>
        <w:rPr>
          <w:rFonts w:ascii="Times New Roman"/>
          <w:b w:val="false"/>
          <w:i w:val="false"/>
          <w:color w:val="000000"/>
          <w:sz w:val="28"/>
        </w:rPr>
        <w:t xml:space="preserve">
      2) бағалы (атаулы) сыйлықпен немесе ақшалай сыйақымен марапаттауға; </w:t>
      </w:r>
      <w:r>
        <w:br/>
      </w:r>
      <w:r>
        <w:rPr>
          <w:rFonts w:ascii="Times New Roman"/>
          <w:b w:val="false"/>
          <w:i w:val="false"/>
          <w:color w:val="000000"/>
          <w:sz w:val="28"/>
        </w:rPr>
        <w:t>
</w:t>
      </w:r>
      <w:r>
        <w:rPr>
          <w:rFonts w:ascii="Times New Roman"/>
          <w:b w:val="false"/>
          <w:i w:val="false"/>
          <w:color w:val="000000"/>
          <w:sz w:val="28"/>
        </w:rPr>
        <w:t>
      3) ішкі істер органының (бөлінісінің) грамотасымен марапаттауға;</w:t>
      </w:r>
      <w:r>
        <w:br/>
      </w:r>
      <w:r>
        <w:rPr>
          <w:rFonts w:ascii="Times New Roman"/>
          <w:b w:val="false"/>
          <w:i w:val="false"/>
          <w:color w:val="000000"/>
          <w:sz w:val="28"/>
        </w:rPr>
        <w:t>
</w:t>
      </w:r>
      <w:r>
        <w:rPr>
          <w:rFonts w:ascii="Times New Roman"/>
          <w:b w:val="false"/>
          <w:i w:val="false"/>
          <w:color w:val="000000"/>
          <w:sz w:val="28"/>
        </w:rPr>
        <w:t>
      4) ішкі істер органының (бөлінісінің) Құрмет кітабына енгізуге;</w:t>
      </w:r>
      <w:r>
        <w:br/>
      </w:r>
      <w:r>
        <w:rPr>
          <w:rFonts w:ascii="Times New Roman"/>
          <w:b w:val="false"/>
          <w:i w:val="false"/>
          <w:color w:val="000000"/>
          <w:sz w:val="28"/>
        </w:rPr>
        <w:t>
</w:t>
      </w:r>
      <w:r>
        <w:rPr>
          <w:rFonts w:ascii="Times New Roman"/>
          <w:b w:val="false"/>
          <w:i w:val="false"/>
          <w:color w:val="000000"/>
          <w:sz w:val="28"/>
        </w:rPr>
        <w:t>
      5) мерзімінен бұрын кезекті арнаулы атақ беру және атқаратын штаттық лауазымында көзделген кіші басшы құрамның арнаулы атағынан бір сатыға жоғары атақ беруге;</w:t>
      </w:r>
      <w:r>
        <w:br/>
      </w:r>
      <w:r>
        <w:rPr>
          <w:rFonts w:ascii="Times New Roman"/>
          <w:b w:val="false"/>
          <w:i w:val="false"/>
          <w:color w:val="000000"/>
          <w:sz w:val="28"/>
        </w:rPr>
        <w:t>
</w:t>
      </w:r>
      <w:r>
        <w:rPr>
          <w:rFonts w:ascii="Times New Roman"/>
          <w:b w:val="false"/>
          <w:i w:val="false"/>
          <w:color w:val="000000"/>
          <w:sz w:val="28"/>
        </w:rPr>
        <w:t>
      6) ішкі істер органының (бөлінісінің) ашық тұрған жалауының қасында фотосуретпен марапаттауға;</w:t>
      </w:r>
      <w:r>
        <w:br/>
      </w:r>
      <w:r>
        <w:rPr>
          <w:rFonts w:ascii="Times New Roman"/>
          <w:b w:val="false"/>
          <w:i w:val="false"/>
          <w:color w:val="000000"/>
          <w:sz w:val="28"/>
        </w:rPr>
        <w:t>
</w:t>
      </w:r>
      <w:r>
        <w:rPr>
          <w:rFonts w:ascii="Times New Roman"/>
          <w:b w:val="false"/>
          <w:i w:val="false"/>
          <w:color w:val="000000"/>
          <w:sz w:val="28"/>
        </w:rPr>
        <w:t>
      7) ішкі істер органының (бөлінісінің) Алғыс хатымен марапаттауға құқылы.</w:t>
      </w:r>
      <w:r>
        <w:br/>
      </w:r>
      <w:r>
        <w:rPr>
          <w:rFonts w:ascii="Times New Roman"/>
          <w:b w:val="false"/>
          <w:i w:val="false"/>
          <w:color w:val="000000"/>
          <w:sz w:val="28"/>
        </w:rPr>
        <w:t>
</w:t>
      </w:r>
      <w:r>
        <w:rPr>
          <w:rFonts w:ascii="Times New Roman"/>
          <w:b w:val="false"/>
          <w:i w:val="false"/>
          <w:color w:val="000000"/>
          <w:sz w:val="28"/>
        </w:rPr>
        <w:t>
      Комитеттің төрағасы бағынысы бөліністерде қызмет өткеретін қызметкерлерге қатысты:</w:t>
      </w:r>
      <w:r>
        <w:br/>
      </w:r>
      <w:r>
        <w:rPr>
          <w:rFonts w:ascii="Times New Roman"/>
          <w:b w:val="false"/>
          <w:i w:val="false"/>
          <w:color w:val="000000"/>
          <w:sz w:val="28"/>
        </w:rPr>
        <w:t>
</w:t>
      </w:r>
      <w:r>
        <w:rPr>
          <w:rFonts w:ascii="Times New Roman"/>
          <w:b w:val="false"/>
          <w:i w:val="false"/>
          <w:color w:val="000000"/>
          <w:sz w:val="28"/>
        </w:rPr>
        <w:t>
      1) алғыс жариялауға;</w:t>
      </w:r>
      <w:r>
        <w:br/>
      </w:r>
      <w:r>
        <w:rPr>
          <w:rFonts w:ascii="Times New Roman"/>
          <w:b w:val="false"/>
          <w:i w:val="false"/>
          <w:color w:val="000000"/>
          <w:sz w:val="28"/>
        </w:rPr>
        <w:t>
</w:t>
      </w:r>
      <w:r>
        <w:rPr>
          <w:rFonts w:ascii="Times New Roman"/>
          <w:b w:val="false"/>
          <w:i w:val="false"/>
          <w:color w:val="000000"/>
          <w:sz w:val="28"/>
        </w:rPr>
        <w:t>
      2) бағалы (атаулы) сыйлықпен немесе ақшалай сыйақымен марапаттауға;</w:t>
      </w:r>
      <w:r>
        <w:br/>
      </w:r>
      <w:r>
        <w:rPr>
          <w:rFonts w:ascii="Times New Roman"/>
          <w:b w:val="false"/>
          <w:i w:val="false"/>
          <w:color w:val="000000"/>
          <w:sz w:val="28"/>
        </w:rPr>
        <w:t>
</w:t>
      </w:r>
      <w:r>
        <w:rPr>
          <w:rFonts w:ascii="Times New Roman"/>
          <w:b w:val="false"/>
          <w:i w:val="false"/>
          <w:color w:val="000000"/>
          <w:sz w:val="28"/>
        </w:rPr>
        <w:t>
      3) грамотамен марапаттауға;</w:t>
      </w:r>
      <w:r>
        <w:br/>
      </w:r>
      <w:r>
        <w:rPr>
          <w:rFonts w:ascii="Times New Roman"/>
          <w:b w:val="false"/>
          <w:i w:val="false"/>
          <w:color w:val="000000"/>
          <w:sz w:val="28"/>
        </w:rPr>
        <w:t>
</w:t>
      </w:r>
      <w:r>
        <w:rPr>
          <w:rFonts w:ascii="Times New Roman"/>
          <w:b w:val="false"/>
          <w:i w:val="false"/>
          <w:color w:val="000000"/>
          <w:sz w:val="28"/>
        </w:rPr>
        <w:t>
      4) ведомстволық төсбелгілермен наградтауға;</w:t>
      </w:r>
      <w:r>
        <w:br/>
      </w:r>
      <w:r>
        <w:rPr>
          <w:rFonts w:ascii="Times New Roman"/>
          <w:b w:val="false"/>
          <w:i w:val="false"/>
          <w:color w:val="000000"/>
          <w:sz w:val="28"/>
        </w:rPr>
        <w:t>
</w:t>
      </w:r>
      <w:r>
        <w:rPr>
          <w:rFonts w:ascii="Times New Roman"/>
          <w:b w:val="false"/>
          <w:i w:val="false"/>
          <w:color w:val="000000"/>
          <w:sz w:val="28"/>
        </w:rPr>
        <w:t>
      5) Ішкі істер министрлігінің ашық тұрған жалауының қасында фотосуретпен наградтауға;</w:t>
      </w:r>
      <w:r>
        <w:br/>
      </w:r>
      <w:r>
        <w:rPr>
          <w:rFonts w:ascii="Times New Roman"/>
          <w:b w:val="false"/>
          <w:i w:val="false"/>
          <w:color w:val="000000"/>
          <w:sz w:val="28"/>
        </w:rPr>
        <w:t>
</w:t>
      </w:r>
      <w:r>
        <w:rPr>
          <w:rFonts w:ascii="Times New Roman"/>
          <w:b w:val="false"/>
          <w:i w:val="false"/>
          <w:color w:val="000000"/>
          <w:sz w:val="28"/>
        </w:rPr>
        <w:t>
      6) Алғыс хатпен марапаттауға құқылы.</w:t>
      </w:r>
      <w:r>
        <w:br/>
      </w:r>
      <w:r>
        <w:rPr>
          <w:rFonts w:ascii="Times New Roman"/>
          <w:b w:val="false"/>
          <w:i w:val="false"/>
          <w:color w:val="000000"/>
          <w:sz w:val="28"/>
        </w:rPr>
        <w:t>
</w:t>
      </w:r>
      <w:r>
        <w:rPr>
          <w:rFonts w:ascii="Times New Roman"/>
          <w:b w:val="false"/>
          <w:i w:val="false"/>
          <w:color w:val="000000"/>
          <w:sz w:val="28"/>
        </w:rPr>
        <w:t>
      Комитеттердің, Астана, Алматы қалаларының, облыстардың, көліктегі ішкі істер және қылмыстық-атқару жүйесі департаменттерінің, ІІМ-нің қарамағындағы мемлекеттік мекемелердің бастықтарының орынбасарларына сыйақы беру, оларға материалдық көмек көрсету және үстемеақы белгілеу ішкі істер органының (мекеменің) қылмыстық-атқару жүйесінің уәкілетті басшысының бұйрығымен жүргізіледі.»;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органдарының қызметкерлерін тәртіптік жазаға тарту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ІІМ-нің тікелей бағынысындағы аумақтық ішкі істер органдары бөліністерінің қызметкерлерін қоспағанда, ескерту, сөгіс және қатаң сөгіс жариялауға»;</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ішкі істер органдарында қызметтік тергеу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 жазылсын: </w:t>
      </w:r>
      <w:r>
        <w:br/>
      </w:r>
      <w:r>
        <w:rPr>
          <w:rFonts w:ascii="Times New Roman"/>
          <w:b w:val="false"/>
          <w:i w:val="false"/>
          <w:color w:val="000000"/>
          <w:sz w:val="28"/>
        </w:rPr>
        <w:t>
</w:t>
      </w:r>
      <w:r>
        <w:rPr>
          <w:rFonts w:ascii="Times New Roman"/>
          <w:b w:val="false"/>
          <w:i w:val="false"/>
          <w:color w:val="000000"/>
          <w:sz w:val="28"/>
        </w:rPr>
        <w:t>
      «2. Қызметтік тергеу ІІО қызметкерлерінің баянаты және (немесе) басқа да құқық қорғау органдары және сот органдары қызметкерлері хабарламаларының негізінде ішкі істер органы (мекемесі) басшылығының бұйрығы, жазбаша нұсқауы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Қызметтік тергеудің жан-жақтылығын және объективтілігін қамтамасыз ету қажет болған жағдайда, оны жүргізуге бірнеше қызметтің өкілдері, тиісті мамандар тартылады, сондай-ақ полиграфологиялық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Полиграфологиялық тексеру ішкі істер органы басшысының шешімі бойынша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Қызметтік тергеу жүргізу құқығы берілген қызметкер белгіленген тәртіппен:</w:t>
      </w:r>
      <w:r>
        <w:br/>
      </w:r>
      <w:r>
        <w:rPr>
          <w:rFonts w:ascii="Times New Roman"/>
          <w:b w:val="false"/>
          <w:i w:val="false"/>
          <w:color w:val="000000"/>
          <w:sz w:val="28"/>
        </w:rPr>
        <w:t>
</w:t>
      </w:r>
      <w:r>
        <w:rPr>
          <w:rFonts w:ascii="Times New Roman"/>
          <w:b w:val="false"/>
          <w:i w:val="false"/>
          <w:color w:val="000000"/>
          <w:sz w:val="28"/>
        </w:rPr>
        <w:t>
      1) қызметкерлер мен азаматтардан жазбаша түсініктемелер алуға, жауап алуды жүргізуге;</w:t>
      </w:r>
      <w:r>
        <w:br/>
      </w:r>
      <w:r>
        <w:rPr>
          <w:rFonts w:ascii="Times New Roman"/>
          <w:b w:val="false"/>
          <w:i w:val="false"/>
          <w:color w:val="000000"/>
          <w:sz w:val="28"/>
        </w:rPr>
        <w:t>
</w:t>
      </w:r>
      <w:r>
        <w:rPr>
          <w:rFonts w:ascii="Times New Roman"/>
          <w:b w:val="false"/>
          <w:i w:val="false"/>
          <w:color w:val="000000"/>
          <w:sz w:val="28"/>
        </w:rPr>
        <w:t>
      2) тиісті құжаттармен танысуға, қажет болған жағдайда оларды немесе олардың көшірмелерін қызметтік тергеу материалдарына қосуға;</w:t>
      </w:r>
      <w:r>
        <w:br/>
      </w:r>
      <w:r>
        <w:rPr>
          <w:rFonts w:ascii="Times New Roman"/>
          <w:b w:val="false"/>
          <w:i w:val="false"/>
          <w:color w:val="000000"/>
          <w:sz w:val="28"/>
        </w:rPr>
        <w:t>
</w:t>
      </w:r>
      <w:r>
        <w:rPr>
          <w:rFonts w:ascii="Times New Roman"/>
          <w:b w:val="false"/>
          <w:i w:val="false"/>
          <w:color w:val="000000"/>
          <w:sz w:val="28"/>
        </w:rPr>
        <w:t>
      3) арнайы білімді қажет ететін мәселелер бойынша мамандардан кеңестер алуға;</w:t>
      </w:r>
      <w:r>
        <w:br/>
      </w:r>
      <w:r>
        <w:rPr>
          <w:rFonts w:ascii="Times New Roman"/>
          <w:b w:val="false"/>
          <w:i w:val="false"/>
          <w:color w:val="000000"/>
          <w:sz w:val="28"/>
        </w:rPr>
        <w:t>
</w:t>
      </w:r>
      <w:r>
        <w:rPr>
          <w:rFonts w:ascii="Times New Roman"/>
          <w:b w:val="false"/>
          <w:i w:val="false"/>
          <w:color w:val="000000"/>
          <w:sz w:val="28"/>
        </w:rPr>
        <w:t>
      4) анықтауға жататын мән-жайларды анықтау үшін қажетті ақпарат ұсыну туралы басқа қызметтерге тапсырмалар мен сұрау салулар дайындауға;</w:t>
      </w:r>
      <w:r>
        <w:br/>
      </w:r>
      <w:r>
        <w:rPr>
          <w:rFonts w:ascii="Times New Roman"/>
          <w:b w:val="false"/>
          <w:i w:val="false"/>
          <w:color w:val="000000"/>
          <w:sz w:val="28"/>
        </w:rPr>
        <w:t>
</w:t>
      </w:r>
      <w:r>
        <w:rPr>
          <w:rFonts w:ascii="Times New Roman"/>
          <w:b w:val="false"/>
          <w:i w:val="false"/>
          <w:color w:val="000000"/>
          <w:sz w:val="28"/>
        </w:rPr>
        <w:t>
      5) қажет болған жағдайда қолданыстағы заңнамаға сәйкес оқиға орнын қарауға;</w:t>
      </w:r>
      <w:r>
        <w:br/>
      </w:r>
      <w:r>
        <w:rPr>
          <w:rFonts w:ascii="Times New Roman"/>
          <w:b w:val="false"/>
          <w:i w:val="false"/>
          <w:color w:val="000000"/>
          <w:sz w:val="28"/>
        </w:rPr>
        <w:t>
</w:t>
      </w:r>
      <w:r>
        <w:rPr>
          <w:rFonts w:ascii="Times New Roman"/>
          <w:b w:val="false"/>
          <w:i w:val="false"/>
          <w:color w:val="000000"/>
          <w:sz w:val="28"/>
        </w:rPr>
        <w:t>
      6) полиграфологиялық зерттеу жүргізу туралы өтініш беруге құқылы.»;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ІІМ-нің білім беру ұйымдарында мамандар даярлауға арналған үлгі </w:t>
      </w:r>
      <w:r>
        <w:rPr>
          <w:rFonts w:ascii="Times New Roman"/>
          <w:b w:val="false"/>
          <w:i w:val="false"/>
          <w:color w:val="000000"/>
          <w:sz w:val="28"/>
        </w:rPr>
        <w:t>келісім-шартта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тыңдаушы (курсант) оқу орнын бітіргеннен кейін ішкі істер органдарында қызмет өткеруден бас тартқан, сондай-ақ «Құқық қорғау қызметі туралы» Қазақстан Республикасы Заңының 80-бабының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көзделген негіздер бойынша жұмыстан босатылған жағдайда бес жыл өткенге не келісім-шартты мерзімінен бұрын бұзғанға дейін стипендия төлеуді, оның оқу кезеңінде тамақтануы мен заттай үлесіне жұмсалған бюджет қаражатын мемлекетке қайтаруға міндетті. Ұстауға жататын сома келісім-шарт мерзімінің аяқталуына дейін қалған қызмет етпеген әрбір толық айға тең есептеледі.»;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министрлігінің жоғары білім беретін кәсіптік оқу бағдарламаларын іске асыратын білім беру ұйымдарына оқуға түсетін адамдармен келісім-шарт жасасу, ұзарту, өзгерту және бұзу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«Тыңдаушы (ІІО-ның қызметкері) Ішкі істер министрлігінің, бюджет қаражаты есебінен оқу ақысын төлей отырып, ІІМ-нің жолдамасы бойынша шет мемлекеттердің құқық қорғау органдарының білім беру ұйымдарын бітіргеннен кейін ішкі істер органдарында одан әрі қызмет өткеруден бас тартқан, сондай-ақ «Құқық қорғау қызметі туралы» Қазақстан Республикасы Заңының 80-бабының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көзделген негіздер бойынша жұмыстан босатылған жағдайда бес жыл өткенге не келісім-шартты мерзімінен бұрын бұзғанға дейін стипендия төлеуге, тамақтануға, заттай жабдықталымына жұмсалған бюджет қаражатын мемлекетке өтеуге міндетті. Ұсталуға тиіс сома мерзімі аяқталғанға дейінгі қызмет толық атқарылмаған әрбір айға тепе-тең есептеледі.</w:t>
      </w:r>
      <w:r>
        <w:br/>
      </w:r>
      <w:r>
        <w:rPr>
          <w:rFonts w:ascii="Times New Roman"/>
          <w:b w:val="false"/>
          <w:i w:val="false"/>
          <w:color w:val="000000"/>
          <w:sz w:val="28"/>
        </w:rPr>
        <w:t>
</w:t>
      </w:r>
      <w:r>
        <w:rPr>
          <w:rFonts w:ascii="Times New Roman"/>
          <w:b w:val="false"/>
          <w:i w:val="false"/>
          <w:color w:val="000000"/>
          <w:sz w:val="28"/>
        </w:rPr>
        <w:t>
      Қызметтен босатылған қызметкерлерден бюджет қаражатын мемлекет пайдасына өтеуді Қазақстан Республикасының заңнамасында белгіленген тәртіппен ішкі істер департаменттері, көліктегі ішкі істер департаменті, қылмыстық-атқару жүйесі департаменттері жүзеге асырады.»;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органдарының қызметкерлеріне демалыстар беру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органдарының қызметкерлеріне демалыстар беру жөніндегі нұсқаулық»;</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органдарының қызметкерлеріне демалыстар беру жөніндегі нұсқаулықта: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«Кезекті демалыстарды берудің осы тәртібі қызметке қайта қабылданған ІІО-ның бұрынғы қызметкерлеріне де қолданылады, ал еңбек сіңірген жылдары үшін қосымша демалыс оларға қайта қабылданған жылы қызмет өткерген уақытына қарамастан толық көлемде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«ІІМ білім беру ұйымдарының курсанттары мен тыңдаушыларына каникулдық демалыстар кезеңінде қалааралық автомобильде (таксиден басқа), темір жол мен су көлігінде тұрғылықты жеріне баруға және қайтуға арналған жол жүру ақысы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қызметшiлердi даярлау жөнiндегi мемлекеттiк тапсырыс шеңберінде бiлiм беру ұйымдарына түскен қызметкерлерге ақшалай үлесi сақталмай, атқарып жүрген лауазымынан босатыла және ІІМ-нің кадрында қалдырыла отырып, оқу демалысы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«40. Бала 3 жасқа толғанға дейін бала күтімі бойынша жалақысы сақталмайтын демалыста болған кезеңiнде қызметкер тиiстi органның немесе мекеменiң қарамағына есепке алынады. Бала 3 жасқа толғанға дейін бала күтімі бойынша жалақысы сақталмайтын демалыс уақытында қызметкердiң жұмыс орны (лауазымы) сақталады.»;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21.04.2016 </w:t>
      </w:r>
      <w:r>
        <w:rPr>
          <w:rFonts w:ascii="Times New Roman"/>
          <w:b w:val="false"/>
          <w:i w:val="false"/>
          <w:color w:val="000000"/>
          <w:sz w:val="28"/>
        </w:rPr>
        <w:t>№ 433</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Кадр жұмысы департаменті (А.Ү. Әбдіғалиев) осы бұйрықтың белгіленген тәртіппен Қазақстан Республикасының Әділет министрлігінде мемлекеттік тіркелуін және мерзімді басылымдарда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М.Ғ. Демеуовке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bookmarkStart w:name="z10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2013 жылғы 27 тамыздағы</w:t>
      </w:r>
      <w:r>
        <w:br/>
      </w:r>
      <w:r>
        <w:rPr>
          <w:rFonts w:ascii="Times New Roman"/>
          <w:b w:val="false"/>
          <w:i w:val="false"/>
          <w:color w:val="000000"/>
          <w:sz w:val="28"/>
        </w:rPr>
        <w:t xml:space="preserve">
№ 521 бұйрығына    </w:t>
      </w:r>
      <w:r>
        <w:br/>
      </w:r>
      <w:r>
        <w:rPr>
          <w:rFonts w:ascii="Times New Roman"/>
          <w:b w:val="false"/>
          <w:i w:val="false"/>
          <w:color w:val="000000"/>
          <w:sz w:val="28"/>
        </w:rPr>
        <w:t xml:space="preserve">
1-қосымша       </w:t>
      </w:r>
    </w:p>
    <w:bookmarkEnd w:id="2"/>
    <w:bookmarkStart w:name="z10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27 мамырдағы</w:t>
      </w:r>
      <w:r>
        <w:br/>
      </w:r>
      <w:r>
        <w:rPr>
          <w:rFonts w:ascii="Times New Roman"/>
          <w:b w:val="false"/>
          <w:i w:val="false"/>
          <w:color w:val="000000"/>
          <w:sz w:val="28"/>
        </w:rPr>
        <w:t xml:space="preserve">
№ 246 бұйрығына    </w:t>
      </w:r>
      <w:r>
        <w:br/>
      </w:r>
      <w:r>
        <w:rPr>
          <w:rFonts w:ascii="Times New Roman"/>
          <w:b w:val="false"/>
          <w:i w:val="false"/>
          <w:color w:val="000000"/>
          <w:sz w:val="28"/>
        </w:rPr>
        <w:t xml:space="preserve">
16-қосымша      </w:t>
      </w:r>
    </w:p>
    <w:bookmarkEnd w:id="3"/>
    <w:bookmarkStart w:name="z102" w:id="4"/>
    <w:p>
      <w:pPr>
        <w:spacing w:after="0"/>
        <w:ind w:left="0"/>
        <w:jc w:val="left"/>
      </w:pPr>
      <w:r>
        <w:rPr>
          <w:rFonts w:ascii="Times New Roman"/>
          <w:b/>
          <w:i w:val="false"/>
          <w:color w:val="000000"/>
        </w:rPr>
        <w:t xml:space="preserve"> 
Ішкі істер органдарындағы қызметін тоқтатқан қызметкерлерді</w:t>
      </w:r>
      <w:r>
        <w:br/>
      </w:r>
      <w:r>
        <w:rPr>
          <w:rFonts w:ascii="Times New Roman"/>
          <w:b/>
          <w:i w:val="false"/>
          <w:color w:val="000000"/>
        </w:rPr>
        <w:t>
ішкі істер органдарының кадрларынан шығару қағидасы</w:t>
      </w:r>
    </w:p>
    <w:bookmarkEnd w:id="4"/>
    <w:bookmarkStart w:name="z103" w:id="5"/>
    <w:p>
      <w:pPr>
        <w:spacing w:after="0"/>
        <w:ind w:left="0"/>
        <w:jc w:val="left"/>
      </w:pPr>
      <w:r>
        <w:rPr>
          <w:rFonts w:ascii="Times New Roman"/>
          <w:b/>
          <w:i w:val="false"/>
          <w:color w:val="000000"/>
        </w:rPr>
        <w:t xml:space="preserve"> 
1. Жалпы ережелер</w:t>
      </w:r>
    </w:p>
    <w:bookmarkEnd w:id="5"/>
    <w:bookmarkStart w:name="z104" w:id="6"/>
    <w:p>
      <w:pPr>
        <w:spacing w:after="0"/>
        <w:ind w:left="0"/>
        <w:jc w:val="both"/>
      </w:pPr>
      <w:r>
        <w:rPr>
          <w:rFonts w:ascii="Times New Roman"/>
          <w:b w:val="false"/>
          <w:i w:val="false"/>
          <w:color w:val="000000"/>
          <w:sz w:val="28"/>
        </w:rPr>
        <w:t>
      Осы қағида қызметкерлердің қызметін тоқтатумен байланысты қызметті ұйымдастыру және жүзеге асыру, оларды Қазақстан Республикасы ішкі істер органдарының кадрынан шығару тәртібін айқындайды.</w:t>
      </w:r>
      <w:r>
        <w:br/>
      </w:r>
      <w:r>
        <w:rPr>
          <w:rFonts w:ascii="Times New Roman"/>
          <w:b w:val="false"/>
          <w:i w:val="false"/>
          <w:color w:val="000000"/>
          <w:sz w:val="28"/>
        </w:rPr>
        <w:t>
</w:t>
      </w:r>
      <w:r>
        <w:rPr>
          <w:rFonts w:ascii="Times New Roman"/>
          <w:b w:val="false"/>
          <w:i w:val="false"/>
          <w:color w:val="000000"/>
          <w:sz w:val="28"/>
        </w:rPr>
        <w:t>
      Ішкі істер органдарындағы қызметін тоқтатуға:</w:t>
      </w:r>
      <w:r>
        <w:br/>
      </w:r>
      <w:r>
        <w:rPr>
          <w:rFonts w:ascii="Times New Roman"/>
          <w:b w:val="false"/>
          <w:i w:val="false"/>
          <w:color w:val="000000"/>
          <w:sz w:val="28"/>
        </w:rPr>
        <w:t>
</w:t>
      </w:r>
      <w:r>
        <w:rPr>
          <w:rFonts w:ascii="Times New Roman"/>
          <w:b w:val="false"/>
          <w:i w:val="false"/>
          <w:color w:val="000000"/>
          <w:sz w:val="28"/>
        </w:rPr>
        <w:t>
      1) ішкі істер органдарынан жұмыстан шығу;</w:t>
      </w:r>
      <w:r>
        <w:br/>
      </w:r>
      <w:r>
        <w:rPr>
          <w:rFonts w:ascii="Times New Roman"/>
          <w:b w:val="false"/>
          <w:i w:val="false"/>
          <w:color w:val="000000"/>
          <w:sz w:val="28"/>
        </w:rPr>
        <w:t>
</w:t>
      </w:r>
      <w:r>
        <w:rPr>
          <w:rFonts w:ascii="Times New Roman"/>
          <w:b w:val="false"/>
          <w:i w:val="false"/>
          <w:color w:val="000000"/>
          <w:sz w:val="28"/>
        </w:rPr>
        <w:t>
      2) ішкі істер органдары қызметкерінің өлімі (қаза болуы) немесе заңды күшіне енген сот шешіміне сәйкес қайтыс болды деп жариялау;</w:t>
      </w:r>
      <w:r>
        <w:br/>
      </w:r>
      <w:r>
        <w:rPr>
          <w:rFonts w:ascii="Times New Roman"/>
          <w:b w:val="false"/>
          <w:i w:val="false"/>
          <w:color w:val="000000"/>
          <w:sz w:val="28"/>
        </w:rPr>
        <w:t>
</w:t>
      </w:r>
      <w:r>
        <w:rPr>
          <w:rFonts w:ascii="Times New Roman"/>
          <w:b w:val="false"/>
          <w:i w:val="false"/>
          <w:color w:val="000000"/>
          <w:sz w:val="28"/>
        </w:rPr>
        <w:t>
      3) қызметкерді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ұшты-күйлi жоғалған немесе қабілеті жоқ, қабілеті шектеулі деп тану негіз болып табылады.</w:t>
      </w:r>
    </w:p>
    <w:bookmarkEnd w:id="6"/>
    <w:bookmarkStart w:name="z109" w:id="7"/>
    <w:p>
      <w:pPr>
        <w:spacing w:after="0"/>
        <w:ind w:left="0"/>
        <w:jc w:val="left"/>
      </w:pPr>
      <w:r>
        <w:rPr>
          <w:rFonts w:ascii="Times New Roman"/>
          <w:b/>
          <w:i w:val="false"/>
          <w:color w:val="000000"/>
        </w:rPr>
        <w:t xml:space="preserve"> 
2. Ішкі істер органдарының кадрынан шығару</w:t>
      </w:r>
    </w:p>
    <w:bookmarkEnd w:id="7"/>
    <w:bookmarkStart w:name="z110" w:id="8"/>
    <w:p>
      <w:pPr>
        <w:spacing w:after="0"/>
        <w:ind w:left="0"/>
        <w:jc w:val="both"/>
      </w:pPr>
      <w:r>
        <w:rPr>
          <w:rFonts w:ascii="Times New Roman"/>
          <w:b w:val="false"/>
          <w:i w:val="false"/>
          <w:color w:val="000000"/>
          <w:sz w:val="28"/>
        </w:rPr>
        <w:t>
      1. ІІО-да қызметiн тоқтатқан қызметкерлер ІІМ-нің кадрынан шығарылады.</w:t>
      </w:r>
      <w:r>
        <w:br/>
      </w:r>
      <w:r>
        <w:rPr>
          <w:rFonts w:ascii="Times New Roman"/>
          <w:b w:val="false"/>
          <w:i w:val="false"/>
          <w:color w:val="000000"/>
          <w:sz w:val="28"/>
        </w:rPr>
        <w:t>
</w:t>
      </w:r>
      <w:r>
        <w:rPr>
          <w:rFonts w:ascii="Times New Roman"/>
          <w:b w:val="false"/>
          <w:i w:val="false"/>
          <w:color w:val="000000"/>
          <w:sz w:val="28"/>
        </w:rPr>
        <w:t>
      IІО-да қызметiн тоқтату қызметкерлердi ІІО-дан шығару туралы болмаса сот ұшты-күйлi жоғалған, хабар-ошарсыз кеткен деп танылған, сондай-ақ қайтыс болған (қаза тапқан) қызметкерлерді жеке құрамның тiзiмiнен шығару туралы тиісті бастықтардың бұйрықтарымен ресiмделедi.</w:t>
      </w:r>
      <w:r>
        <w:br/>
      </w:r>
      <w:r>
        <w:rPr>
          <w:rFonts w:ascii="Times New Roman"/>
          <w:b w:val="false"/>
          <w:i w:val="false"/>
          <w:color w:val="000000"/>
          <w:sz w:val="28"/>
        </w:rPr>
        <w:t>
</w:t>
      </w:r>
      <w:r>
        <w:rPr>
          <w:rFonts w:ascii="Times New Roman"/>
          <w:b w:val="false"/>
          <w:i w:val="false"/>
          <w:color w:val="000000"/>
          <w:sz w:val="28"/>
        </w:rPr>
        <w:t>
      2. Егер жұмыстан шығарылатындар әскери қызметке жарамды адамдардың запаста болуы үшін Қазақстан Республикасының заңнамасында белгіленген шекті жасқа жетпесе, қызметкерлер әскери есепке қойылып, запасқа шығарылады.</w:t>
      </w:r>
      <w:r>
        <w:br/>
      </w:r>
      <w:r>
        <w:rPr>
          <w:rFonts w:ascii="Times New Roman"/>
          <w:b w:val="false"/>
          <w:i w:val="false"/>
          <w:color w:val="000000"/>
          <w:sz w:val="28"/>
        </w:rPr>
        <w:t>
</w:t>
      </w:r>
      <w:r>
        <w:rPr>
          <w:rFonts w:ascii="Times New Roman"/>
          <w:b w:val="false"/>
          <w:i w:val="false"/>
          <w:color w:val="000000"/>
          <w:sz w:val="28"/>
        </w:rPr>
        <w:t>
      3. Жұмыстан шығарылатын қызметкерлер, сондай-ақ ІІМ-нің білім беру ұйымдарынан шығарылған курсанттар мен тыңдаушылар қызметтiк куәлiгiн тапсырады. Зейнеткерлiкке шыққан қызметкерлерге ІІО зейнеткерi куәлiгi берiледi.</w:t>
      </w:r>
      <w:r>
        <w:br/>
      </w:r>
      <w:r>
        <w:rPr>
          <w:rFonts w:ascii="Times New Roman"/>
          <w:b w:val="false"/>
          <w:i w:val="false"/>
          <w:color w:val="000000"/>
          <w:sz w:val="28"/>
        </w:rPr>
        <w:t>
</w:t>
      </w:r>
      <w:r>
        <w:rPr>
          <w:rFonts w:ascii="Times New Roman"/>
          <w:b w:val="false"/>
          <w:i w:val="false"/>
          <w:color w:val="000000"/>
          <w:sz w:val="28"/>
        </w:rPr>
        <w:t>
      4. Өз еркі бойынша жұмыстан шығатын қызметкерлер жұмыстан шығу жоспарланған күннен кемiнде бiр ай бұрын өздерi қабылдаған шешiм туралы тiкелей басшысына ескертiп, ол туралы жазбаша баянат бередi.</w:t>
      </w:r>
      <w:r>
        <w:br/>
      </w:r>
      <w:r>
        <w:rPr>
          <w:rFonts w:ascii="Times New Roman"/>
          <w:b w:val="false"/>
          <w:i w:val="false"/>
          <w:color w:val="000000"/>
          <w:sz w:val="28"/>
        </w:rPr>
        <w:t>
</w:t>
      </w:r>
      <w:r>
        <w:rPr>
          <w:rFonts w:ascii="Times New Roman"/>
          <w:b w:val="false"/>
          <w:i w:val="false"/>
          <w:color w:val="000000"/>
          <w:sz w:val="28"/>
        </w:rPr>
        <w:t>
      5. «Құқық қорғау қызметі туралы» Қазақстан Республикасы Заңының 80-бабы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негiздемелер бойынша жұмыстан шығарылатын қызметкерлер бұл туралы жұмыстан шығарудан кемiнде бiр ай бұрын хабардар етiледi. Бұл үшін кадр аппараты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хабарлама беріп, қол қойдырады, қажет болған жағдайда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хабарлама береді.</w:t>
      </w:r>
      <w:r>
        <w:br/>
      </w:r>
      <w:r>
        <w:rPr>
          <w:rFonts w:ascii="Times New Roman"/>
          <w:b w:val="false"/>
          <w:i w:val="false"/>
          <w:color w:val="000000"/>
          <w:sz w:val="28"/>
        </w:rPr>
        <w:t>
</w:t>
      </w:r>
      <w:r>
        <w:rPr>
          <w:rFonts w:ascii="Times New Roman"/>
          <w:b w:val="false"/>
          <w:i w:val="false"/>
          <w:color w:val="000000"/>
          <w:sz w:val="28"/>
        </w:rPr>
        <w:t>
      Құқық қорғау органының штатының қысқаруына немесе қайта құрылуына байланысты («Құқық қорғау қызметі туралы» Қазақстан Республикасы Заңының 80-бабы 1-тармағының </w:t>
      </w:r>
      <w:r>
        <w:rPr>
          <w:rFonts w:ascii="Times New Roman"/>
          <w:b w:val="false"/>
          <w:i w:val="false"/>
          <w:color w:val="000000"/>
          <w:sz w:val="28"/>
        </w:rPr>
        <w:t>4) тармақшасы</w:t>
      </w:r>
      <w:r>
        <w:rPr>
          <w:rFonts w:ascii="Times New Roman"/>
          <w:b w:val="false"/>
          <w:i w:val="false"/>
          <w:color w:val="000000"/>
          <w:sz w:val="28"/>
        </w:rPr>
        <w:t>) жұмыстан шығару осы немесе басқа ішкі істер органының басқа лауазымында пайдалану мүмкін болмаған жағдайда, оның ішінде, қызметкердің басқа орында қызмет атқаруынан бас тартқан жағдайда жұмыстан шығарылады.</w:t>
      </w:r>
      <w:r>
        <w:br/>
      </w:r>
      <w:r>
        <w:rPr>
          <w:rFonts w:ascii="Times New Roman"/>
          <w:b w:val="false"/>
          <w:i w:val="false"/>
          <w:color w:val="000000"/>
          <w:sz w:val="28"/>
        </w:rPr>
        <w:t>
</w:t>
      </w:r>
      <w:r>
        <w:rPr>
          <w:rFonts w:ascii="Times New Roman"/>
          <w:b w:val="false"/>
          <w:i w:val="false"/>
          <w:color w:val="000000"/>
          <w:sz w:val="28"/>
        </w:rPr>
        <w:t>
      6. Қызметкерлерді еңбек сiңiрген жылдары бойынша немесе өз еркі бойынша жұмыстан шығару («Құқық қорғау қызметі туралы» Қазақстан Республикасы Заңының 80-бабы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тармақшалары</w:t>
      </w:r>
      <w:r>
        <w:rPr>
          <w:rFonts w:ascii="Times New Roman"/>
          <w:b w:val="false"/>
          <w:i w:val="false"/>
          <w:color w:val="000000"/>
          <w:sz w:val="28"/>
        </w:rPr>
        <w:t>) жұмыстан шығару туралы баянат берген күннен бастап бір ай мерзімде жүргізіледі. Қызметкердің өз еркі бойынша оны көрсетілген негіздемелер бойынша жұмыстан шығару, емделуде немесе демалыста болған жағдайда бір ай мерзім өткенге дейін де жүргізілуі мүмкін.</w:t>
      </w:r>
      <w:r>
        <w:br/>
      </w:r>
      <w:r>
        <w:rPr>
          <w:rFonts w:ascii="Times New Roman"/>
          <w:b w:val="false"/>
          <w:i w:val="false"/>
          <w:color w:val="000000"/>
          <w:sz w:val="28"/>
        </w:rPr>
        <w:t>
</w:t>
      </w:r>
      <w:r>
        <w:rPr>
          <w:rFonts w:ascii="Times New Roman"/>
          <w:b w:val="false"/>
          <w:i w:val="false"/>
          <w:color w:val="000000"/>
          <w:sz w:val="28"/>
        </w:rPr>
        <w:t>
      7.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көзделген және төменде көрсетiлген жағдайлардан басқа кездерi, еңбек демалысында және емдеу мекемелерiнде емделiп жүрген уақыт аралығында қызметкерлер жұмыстан шығарылмайды.</w:t>
      </w:r>
      <w:r>
        <w:br/>
      </w:r>
      <w:r>
        <w:rPr>
          <w:rFonts w:ascii="Times New Roman"/>
          <w:b w:val="false"/>
          <w:i w:val="false"/>
          <w:color w:val="000000"/>
          <w:sz w:val="28"/>
        </w:rPr>
        <w:t>
</w:t>
      </w:r>
      <w:r>
        <w:rPr>
          <w:rFonts w:ascii="Times New Roman"/>
          <w:b w:val="false"/>
          <w:i w:val="false"/>
          <w:color w:val="000000"/>
          <w:sz w:val="28"/>
        </w:rPr>
        <w:t>
      Емдеу мекемесінде үздіксіз төрт айдан аса уақыт емделсе немесе ауруына байланысты демалыста болса (туберкулезбен ауыратын науқастар үшін 10 айдан соң) емдеу мекемесі органның кадр аппаратына емдеу аяқталатын уақыты туралы өзінің қорытындысын ұсынады.</w:t>
      </w:r>
      <w:r>
        <w:br/>
      </w:r>
      <w:r>
        <w:rPr>
          <w:rFonts w:ascii="Times New Roman"/>
          <w:b w:val="false"/>
          <w:i w:val="false"/>
          <w:color w:val="000000"/>
          <w:sz w:val="28"/>
        </w:rPr>
        <w:t>
</w:t>
      </w:r>
      <w:r>
        <w:rPr>
          <w:rFonts w:ascii="Times New Roman"/>
          <w:b w:val="false"/>
          <w:i w:val="false"/>
          <w:color w:val="000000"/>
          <w:sz w:val="28"/>
        </w:rPr>
        <w:t>
      Емдеу мекемесiнiң қорытындысы негiзiнде органның, бөліністің, ІІМ білім беру ұйымының жұмысқа қабылдауға және шығаруға құқығы бар басшысы үздіксіз емдеуде болу мерзімін ұзарту туралы немесе әскери қызметке жарамдылығы мәселесiн шешу үшiн әскери-дәрiгерлiк комиссияға куәландыруға жiберу жөнiнде шешiм қабылдайды.</w:t>
      </w:r>
      <w:r>
        <w:br/>
      </w:r>
      <w:r>
        <w:rPr>
          <w:rFonts w:ascii="Times New Roman"/>
          <w:b w:val="false"/>
          <w:i w:val="false"/>
          <w:color w:val="000000"/>
          <w:sz w:val="28"/>
        </w:rPr>
        <w:t>
</w:t>
      </w:r>
      <w:r>
        <w:rPr>
          <w:rFonts w:ascii="Times New Roman"/>
          <w:b w:val="false"/>
          <w:i w:val="false"/>
          <w:color w:val="000000"/>
          <w:sz w:val="28"/>
        </w:rPr>
        <w:t>
      Егер ұзартылған уақыт аралығында емдеу аяқталмаса, қызметкердiң үздіксіз емдеуде болу мерзiмiн одан әрі ұзарту немесе әскери-дәрiгерлiк комиссияға куәландыру туралы мәселені қайта қарайды.</w:t>
      </w:r>
      <w:r>
        <w:br/>
      </w:r>
      <w:r>
        <w:rPr>
          <w:rFonts w:ascii="Times New Roman"/>
          <w:b w:val="false"/>
          <w:i w:val="false"/>
          <w:color w:val="000000"/>
          <w:sz w:val="28"/>
        </w:rPr>
        <w:t>
</w:t>
      </w:r>
      <w:r>
        <w:rPr>
          <w:rFonts w:ascii="Times New Roman"/>
          <w:b w:val="false"/>
          <w:i w:val="false"/>
          <w:color w:val="000000"/>
          <w:sz w:val="28"/>
        </w:rPr>
        <w:t>
      Өздеріне қатысты әскери-дәрiгерлiк комиссияға куәландыру туралы шешiм қабылданған қызметкерлер, бейбiт уақытта әскери қызметке жарамсыз немесе науқасы анықталып әскери қызметiне жарамсыз болғандықтан әскери есептен шығарылсын деп табылған жағдайда емдеу мекемесiнен шыққанға дейiн де қызметтен шығарылуы (шығаруға ұсынылуы) мүмкiн.</w:t>
      </w:r>
      <w:r>
        <w:br/>
      </w:r>
      <w:r>
        <w:rPr>
          <w:rFonts w:ascii="Times New Roman"/>
          <w:b w:val="false"/>
          <w:i w:val="false"/>
          <w:color w:val="000000"/>
          <w:sz w:val="28"/>
        </w:rPr>
        <w:t>
</w:t>
      </w:r>
      <w:r>
        <w:rPr>
          <w:rFonts w:ascii="Times New Roman"/>
          <w:b w:val="false"/>
          <w:i w:val="false"/>
          <w:color w:val="000000"/>
          <w:sz w:val="28"/>
        </w:rPr>
        <w:t>
      Қызметтік мiндеттерiн атқару кезiнде жарақат алған, контузия немесе жарымжан болған қызметкерлердi әскери қызметке жарамдылығын анықтау үшін әскери-дәрiгерлiк комиссиямен куәландыру емдеу мекемесiнде емдеу аяқталғаннан кейiн ғана жүргізіледі.</w:t>
      </w:r>
      <w:r>
        <w:br/>
      </w:r>
      <w:r>
        <w:rPr>
          <w:rFonts w:ascii="Times New Roman"/>
          <w:b w:val="false"/>
          <w:i w:val="false"/>
          <w:color w:val="000000"/>
          <w:sz w:val="28"/>
        </w:rPr>
        <w:t>
</w:t>
      </w:r>
      <w:r>
        <w:rPr>
          <w:rFonts w:ascii="Times New Roman"/>
          <w:b w:val="false"/>
          <w:i w:val="false"/>
          <w:color w:val="000000"/>
          <w:sz w:val="28"/>
        </w:rPr>
        <w:t>
      Егер қалаған жағдайда, емдеуде жүрген қызметкерлер ІІО-дан емдеу аяқталғанға дейiн шығарылуы мүмкiн, ол туралы қызметтен шығу баянатында көрсетуге тиiстi.</w:t>
      </w:r>
      <w:r>
        <w:br/>
      </w:r>
      <w:r>
        <w:rPr>
          <w:rFonts w:ascii="Times New Roman"/>
          <w:b w:val="false"/>
          <w:i w:val="false"/>
          <w:color w:val="000000"/>
          <w:sz w:val="28"/>
        </w:rPr>
        <w:t>
</w:t>
      </w:r>
      <w:r>
        <w:rPr>
          <w:rFonts w:ascii="Times New Roman"/>
          <w:b w:val="false"/>
          <w:i w:val="false"/>
          <w:color w:val="000000"/>
          <w:sz w:val="28"/>
        </w:rPr>
        <w:t>
      Белгiленген жастан артық мерзiмге қызметте қалдырылған қызметкерлер, сол мерзiм жеткен кезде ІІО-дан «Құқық қорғау қызметі туралы» Қазақстан Республикасы Заңының 80-бабы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(қызметте болудың шекті жасына жетуі бойынша) немесе осы 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 (еңбек сіңірген жылдары және шекті жасына жетуі бойынша), ал әскери қызметке жарамсыз немесе жарамдылығының шектеулiлiгi туралы әскери-дәрiгерлiк комиссияның қорытындысы бар жағдайда «Құқық қорғау қызметі туралы» Қазақстан Республикасы Заңының 80-бабы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(денсаулық жағдайы бойынша) шығарылады. Қатардағы және басшы құрамдағы адамдар қызметте қалдырылған мерзiмнiң бәрiнде қызмет етпесе жоғарыда аталған негiздер бойынша шығарылуы мүмкiн.</w:t>
      </w:r>
      <w:r>
        <w:br/>
      </w:r>
      <w:r>
        <w:rPr>
          <w:rFonts w:ascii="Times New Roman"/>
          <w:b w:val="false"/>
          <w:i w:val="false"/>
          <w:color w:val="000000"/>
          <w:sz w:val="28"/>
        </w:rPr>
        <w:t>
</w:t>
      </w:r>
      <w:r>
        <w:rPr>
          <w:rFonts w:ascii="Times New Roman"/>
          <w:b w:val="false"/>
          <w:i w:val="false"/>
          <w:color w:val="000000"/>
          <w:sz w:val="28"/>
        </w:rPr>
        <w:t>
      8. Запаста әскери офицерлік атағы бар орта, аға және жоғарғы басшы құрамдағы адамдарды жұмыстан шығару «Құқық қорғау қызметі туралы» Қазақстан Республикасы Заңының 80-бабы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(жасы бойынша Қарулы Күштер запасына) жүргізіледі. Бұл жағдайда орта және аға басшы құрамдағы адамдар, майорды қоса алғанда, қызметте тұрудың шектi жасына жетуiне байланысты - 48 жас, полиция подполковнигін қоса алғанда, олардың қызметте тұрудың шектi жасына жетуiне байланысты - 50 жас, полиция полковнигi арнаулы атағы бар адамдар қызметте тұрудың шектi жасына жетуiне байланысты - 55 жас, жоғарғы басшы құрамдағы адамдар, полиция генерал-лейтенантын қоса алғанда, шектi жасына жетуiне - 60 жас байланысты жүзеге асырылады.</w:t>
      </w:r>
      <w:r>
        <w:br/>
      </w:r>
      <w:r>
        <w:rPr>
          <w:rFonts w:ascii="Times New Roman"/>
          <w:b w:val="false"/>
          <w:i w:val="false"/>
          <w:color w:val="000000"/>
          <w:sz w:val="28"/>
        </w:rPr>
        <w:t>
</w:t>
      </w:r>
      <w:r>
        <w:rPr>
          <w:rFonts w:ascii="Times New Roman"/>
          <w:b w:val="false"/>
          <w:i w:val="false"/>
          <w:color w:val="000000"/>
          <w:sz w:val="28"/>
        </w:rPr>
        <w:t>
      9. Еңбек шартының бұзылуына байланысты одан әрі қызмет өткеруден бас тартқан жағдайда қызметкер қабылдауға және жұмыстан шығаруға құқығы бар ІІМ органының, бөлiнісінің, оқу орнының бастығының атына баянат береді, онда еңбек шартының өзгеруін баяндайды. Бастық онда көрсетiлген мәліметтерді екi апта мерзiм iшiнде тексеруге және өзiне берiлген құзырет шегiнде келесi шешiмдердiң бірiн қабылдауға мiндеттi:</w:t>
      </w:r>
      <w:r>
        <w:br/>
      </w:r>
      <w:r>
        <w:rPr>
          <w:rFonts w:ascii="Times New Roman"/>
          <w:b w:val="false"/>
          <w:i w:val="false"/>
          <w:color w:val="000000"/>
          <w:sz w:val="28"/>
        </w:rPr>
        <w:t>
</w:t>
      </w:r>
      <w:r>
        <w:rPr>
          <w:rFonts w:ascii="Times New Roman"/>
          <w:b w:val="false"/>
          <w:i w:val="false"/>
          <w:color w:val="000000"/>
          <w:sz w:val="28"/>
        </w:rPr>
        <w:t>
      1) еңбек шартында бұзылған шарттарды жою туралы шараларды даярлауға және қабылданған шаралармен келiсетiндiгi туралы қызметкерге баянат жазуды ұсынуға, қызметiн жалғастыруға және алдыңғы баянатын қайтарып алуға;</w:t>
      </w:r>
      <w:r>
        <w:br/>
      </w:r>
      <w:r>
        <w:rPr>
          <w:rFonts w:ascii="Times New Roman"/>
          <w:b w:val="false"/>
          <w:i w:val="false"/>
          <w:color w:val="000000"/>
          <w:sz w:val="28"/>
        </w:rPr>
        <w:t>
</w:t>
      </w:r>
      <w:r>
        <w:rPr>
          <w:rFonts w:ascii="Times New Roman"/>
          <w:b w:val="false"/>
          <w:i w:val="false"/>
          <w:color w:val="000000"/>
          <w:sz w:val="28"/>
        </w:rPr>
        <w:t>
      2) еңбек шартының жоюға болмайтын шартының өзгеруіне байланысты одан әрі қызмет өткеруден бас тартуға байланысты қызметкердiң келiсiмi бойынша оны жұмыстан шығаруға, егер жұмыстан шығару жөнiндегi мәселе бастықтың құзыретi шегiнен асатын болса, ол кiдiрместен баянат пен тексеру материалдарын оған құқығы бар жоғары тұрған бастыққа жолдауға мiндеттi.</w:t>
      </w:r>
      <w:r>
        <w:br/>
      </w:r>
      <w:r>
        <w:rPr>
          <w:rFonts w:ascii="Times New Roman"/>
          <w:b w:val="false"/>
          <w:i w:val="false"/>
          <w:color w:val="000000"/>
          <w:sz w:val="28"/>
        </w:rPr>
        <w:t>
</w:t>
      </w:r>
      <w:r>
        <w:rPr>
          <w:rFonts w:ascii="Times New Roman"/>
          <w:b w:val="false"/>
          <w:i w:val="false"/>
          <w:color w:val="000000"/>
          <w:sz w:val="28"/>
        </w:rPr>
        <w:t>
      10. Қызметкердi аттестаттаудың қорытындысы бойынша анықталғандай қызметкерлерді қызметке сәйкес келмеуі бойынша жұмыстан шығару кезiнде («Құқық қорғау қызметі туралы» Қазақстан Республикасы Заңының 80-бабы 1-тармағының </w:t>
      </w:r>
      <w:r>
        <w:rPr>
          <w:rFonts w:ascii="Times New Roman"/>
          <w:b w:val="false"/>
          <w:i w:val="false"/>
          <w:color w:val="000000"/>
          <w:sz w:val="28"/>
        </w:rPr>
        <w:t>9) тармақшасы</w:t>
      </w:r>
      <w:r>
        <w:rPr>
          <w:rFonts w:ascii="Times New Roman"/>
          <w:b w:val="false"/>
          <w:i w:val="false"/>
          <w:color w:val="000000"/>
          <w:sz w:val="28"/>
        </w:rPr>
        <w:t>) оның кәсiби жарамсыздығын объективтi және жан-жақты негiздейтiн қызметтік мінездеме жазылады. Мұндай қорытынды қызметiнiң нәтижелерінен, аталған қызметкердiң iске қарым-қатынасынан, тәртіп пен заңдылық нормаларын сақтау тәжiрибесiнен, оның жеке басының қасиеттерiн талдаудан, кәсiби даярлық деңгейiнен туындауы қажет.</w:t>
      </w:r>
      <w:r>
        <w:br/>
      </w:r>
      <w:r>
        <w:rPr>
          <w:rFonts w:ascii="Times New Roman"/>
          <w:b w:val="false"/>
          <w:i w:val="false"/>
          <w:color w:val="000000"/>
          <w:sz w:val="28"/>
        </w:rPr>
        <w:t>
</w:t>
      </w:r>
      <w:r>
        <w:rPr>
          <w:rFonts w:ascii="Times New Roman"/>
          <w:b w:val="false"/>
          <w:i w:val="false"/>
          <w:color w:val="000000"/>
          <w:sz w:val="28"/>
        </w:rPr>
        <w:t>
      Бұл ретте, осы негіз бойынша жұмыстан шығарылған қызметкер аттестаттау нәтижесімен танысып, қол қоюға тиiстi. Ол үзілді-кесілді бас тартқан жағдайда, хаттамада және аттестаттауда жазбаша тiркелiп, аттестаттау комиссиясының хатшысы мен аттестаттау комиссияның кем дегенде екі мүшесі қол қоюлары қажет.</w:t>
      </w:r>
      <w:r>
        <w:br/>
      </w:r>
      <w:r>
        <w:rPr>
          <w:rFonts w:ascii="Times New Roman"/>
          <w:b w:val="false"/>
          <w:i w:val="false"/>
          <w:color w:val="000000"/>
          <w:sz w:val="28"/>
        </w:rPr>
        <w:t>
</w:t>
      </w:r>
      <w:r>
        <w:rPr>
          <w:rFonts w:ascii="Times New Roman"/>
          <w:b w:val="false"/>
          <w:i w:val="false"/>
          <w:color w:val="000000"/>
          <w:sz w:val="28"/>
        </w:rPr>
        <w:t>
      11. Қызметтік тәртіпті өрескел бұзғаны үшін қызметкерді жұмыстан шығару кезінде («Құқық қорғау қызметі туралы» Қазақстан Республикасы Заңының 80-бабы 1-тармағының </w:t>
      </w:r>
      <w:r>
        <w:rPr>
          <w:rFonts w:ascii="Times New Roman"/>
          <w:b w:val="false"/>
          <w:i w:val="false"/>
          <w:color w:val="000000"/>
          <w:sz w:val="28"/>
        </w:rPr>
        <w:t>12) тармақшасы</w:t>
      </w:r>
      <w:r>
        <w:rPr>
          <w:rFonts w:ascii="Times New Roman"/>
          <w:b w:val="false"/>
          <w:i w:val="false"/>
          <w:color w:val="000000"/>
          <w:sz w:val="28"/>
        </w:rPr>
        <w:t>) ұсынымхатта қызметкер жасаған тәртіп бұзушылықтың мәні мен сипаты, сондай-ақ оған жүктелген міндеттерді орындау тәртібі мен шарттарын реттейтін нормативтік құқықтық актілердің талабын орындамауы толық қамтылады, бұл ретте «Құқық қорғау қызметі туралы» Қазақстан Республикасы Заңының </w:t>
      </w:r>
      <w:r>
        <w:rPr>
          <w:rFonts w:ascii="Times New Roman"/>
          <w:b w:val="false"/>
          <w:i w:val="false"/>
          <w:color w:val="000000"/>
          <w:sz w:val="28"/>
        </w:rPr>
        <w:t>7-тарауын</w:t>
      </w:r>
      <w:r>
        <w:rPr>
          <w:rFonts w:ascii="Times New Roman"/>
          <w:b w:val="false"/>
          <w:i w:val="false"/>
          <w:color w:val="000000"/>
          <w:sz w:val="28"/>
        </w:rPr>
        <w:t xml:space="preserve"> және осы </w:t>
      </w:r>
      <w:r>
        <w:rPr>
          <w:rFonts w:ascii="Times New Roman"/>
          <w:b w:val="false"/>
          <w:i w:val="false"/>
          <w:color w:val="000000"/>
          <w:sz w:val="28"/>
        </w:rPr>
        <w:t>Қағиданы</w:t>
      </w:r>
      <w:r>
        <w:rPr>
          <w:rFonts w:ascii="Times New Roman"/>
          <w:b w:val="false"/>
          <w:i w:val="false"/>
          <w:color w:val="000000"/>
          <w:sz w:val="28"/>
        </w:rPr>
        <w:t xml:space="preserve"> басшылыққа алу керек.</w:t>
      </w:r>
      <w:r>
        <w:br/>
      </w:r>
      <w:r>
        <w:rPr>
          <w:rFonts w:ascii="Times New Roman"/>
          <w:b w:val="false"/>
          <w:i w:val="false"/>
          <w:color w:val="000000"/>
          <w:sz w:val="28"/>
        </w:rPr>
        <w:t>
</w:t>
      </w:r>
      <w:r>
        <w:rPr>
          <w:rFonts w:ascii="Times New Roman"/>
          <w:b w:val="false"/>
          <w:i w:val="false"/>
          <w:color w:val="000000"/>
          <w:sz w:val="28"/>
        </w:rPr>
        <w:t>
      Қызметтік тәртіпті өрескел бұзуға:</w:t>
      </w:r>
      <w:r>
        <w:br/>
      </w:r>
      <w:r>
        <w:rPr>
          <w:rFonts w:ascii="Times New Roman"/>
          <w:b w:val="false"/>
          <w:i w:val="false"/>
          <w:color w:val="000000"/>
          <w:sz w:val="28"/>
        </w:rPr>
        <w:t>
</w:t>
      </w:r>
      <w:r>
        <w:rPr>
          <w:rFonts w:ascii="Times New Roman"/>
          <w:b w:val="false"/>
          <w:i w:val="false"/>
          <w:color w:val="000000"/>
          <w:sz w:val="28"/>
        </w:rPr>
        <w:t>
      бір жұмыс күнінің ішінде үш және одан да көп сағат жұмыстан себепсіз қалу;</w:t>
      </w:r>
      <w:r>
        <w:br/>
      </w:r>
      <w:r>
        <w:rPr>
          <w:rFonts w:ascii="Times New Roman"/>
          <w:b w:val="false"/>
          <w:i w:val="false"/>
          <w:color w:val="000000"/>
          <w:sz w:val="28"/>
        </w:rPr>
        <w:t>
</w:t>
      </w:r>
      <w:r>
        <w:rPr>
          <w:rFonts w:ascii="Times New Roman"/>
          <w:b w:val="false"/>
          <w:i w:val="false"/>
          <w:color w:val="000000"/>
          <w:sz w:val="28"/>
        </w:rPr>
        <w:t>
      айналасындағылар үшін айқын көрінетін алкогольдік, нашақорлық, уытқұмарлық (оларға ұқсас) мас күйінде қызметке келу, соның ішінде жұмыс күні ішінде алкогольдік, нашақорлық, уытқұмарлық (оларға ұқсас) мас күйінде болуға әкелетін заттарды қабылдау;</w:t>
      </w:r>
      <w:r>
        <w:br/>
      </w:r>
      <w:r>
        <w:rPr>
          <w:rFonts w:ascii="Times New Roman"/>
          <w:b w:val="false"/>
          <w:i w:val="false"/>
          <w:color w:val="000000"/>
          <w:sz w:val="28"/>
        </w:rPr>
        <w:t>
</w:t>
      </w:r>
      <w:r>
        <w:rPr>
          <w:rFonts w:ascii="Times New Roman"/>
          <w:b w:val="false"/>
          <w:i w:val="false"/>
          <w:color w:val="000000"/>
          <w:sz w:val="28"/>
        </w:rPr>
        <w:t>
      өрт қауіпсіздігі немесе ауыр салдарға (жарақаттар, апаттар және тағы басқа салдар) әкеп соққан немесе әкеп соғуы мүмкін көліктегі жол қозғалысы ережелерін бұзу;</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бұзу, ІІО басшылығының бұйрықтарын, нұсқауларын орындамау, қызметтік міндеттерін орындамау немесе тиісті орындамау және күрделі салдарға әкеп соққан немесе әкеп соғуы мүмкін басқа да теріс қылықтар;</w:t>
      </w:r>
      <w:r>
        <w:br/>
      </w:r>
      <w:r>
        <w:rPr>
          <w:rFonts w:ascii="Times New Roman"/>
          <w:b w:val="false"/>
          <w:i w:val="false"/>
          <w:color w:val="000000"/>
          <w:sz w:val="28"/>
        </w:rPr>
        <w:t>
</w:t>
      </w:r>
      <w:r>
        <w:rPr>
          <w:rFonts w:ascii="Times New Roman"/>
          <w:b w:val="false"/>
          <w:i w:val="false"/>
          <w:color w:val="000000"/>
          <w:sz w:val="28"/>
        </w:rPr>
        <w:t>
      мемлекеттік құпияларды құрайтын мәліметтерді және заңмен қорғалатын өзге де құпияны жариялау;</w:t>
      </w:r>
      <w:r>
        <w:br/>
      </w:r>
      <w:r>
        <w:rPr>
          <w:rFonts w:ascii="Times New Roman"/>
          <w:b w:val="false"/>
          <w:i w:val="false"/>
          <w:color w:val="000000"/>
          <w:sz w:val="28"/>
        </w:rPr>
        <w:t>
</w:t>
      </w:r>
      <w:r>
        <w:rPr>
          <w:rFonts w:ascii="Times New Roman"/>
          <w:b w:val="false"/>
          <w:i w:val="false"/>
          <w:color w:val="000000"/>
          <w:sz w:val="28"/>
        </w:rPr>
        <w:t>
      қолданыстағы тәртіптік жазасы бола тұра, қызметтік міндеттерін себепсіз қайта орындамау немесе тиісті орындамау жатады.</w:t>
      </w:r>
      <w:r>
        <w:br/>
      </w:r>
      <w:r>
        <w:rPr>
          <w:rFonts w:ascii="Times New Roman"/>
          <w:b w:val="false"/>
          <w:i w:val="false"/>
          <w:color w:val="000000"/>
          <w:sz w:val="28"/>
        </w:rPr>
        <w:t>
</w:t>
      </w:r>
      <w:r>
        <w:rPr>
          <w:rFonts w:ascii="Times New Roman"/>
          <w:b w:val="false"/>
          <w:i w:val="false"/>
          <w:color w:val="000000"/>
          <w:sz w:val="28"/>
        </w:rPr>
        <w:t>
      12. «Құқық қорғау қызметі туралы» Қазақстан Республикасы Заңының 80-бабы 1-тармағының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16)тармақшаларында</w:t>
      </w:r>
      <w:r>
        <w:rPr>
          <w:rFonts w:ascii="Times New Roman"/>
          <w:b w:val="false"/>
          <w:i w:val="false"/>
          <w:color w:val="000000"/>
          <w:sz w:val="28"/>
        </w:rPr>
        <w:t xml:space="preserve"> көрсетілген негіздер бойынша қызметкерді қызметтен шығарған жағдайда, қызметкердің оны өз еркі бойынша жұмыстан шығару туралы баянат беруі жұмыстан шығаруға тоқтау бола алмайды және жұмыстан шығару үшін негіздемеге өзгеріс енгізбейді.</w:t>
      </w:r>
      <w:r>
        <w:br/>
      </w:r>
      <w:r>
        <w:rPr>
          <w:rFonts w:ascii="Times New Roman"/>
          <w:b w:val="false"/>
          <w:i w:val="false"/>
          <w:color w:val="000000"/>
          <w:sz w:val="28"/>
        </w:rPr>
        <w:t>
</w:t>
      </w:r>
      <w:r>
        <w:rPr>
          <w:rFonts w:ascii="Times New Roman"/>
          <w:b w:val="false"/>
          <w:i w:val="false"/>
          <w:color w:val="000000"/>
          <w:sz w:val="28"/>
        </w:rPr>
        <w:t>
      13. Қызметкерлерді «Құқық қорғау қызметі туралы» Қазақстан Республикасы Заңының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16) тармақшаларында</w:t>
      </w:r>
      <w:r>
        <w:rPr>
          <w:rFonts w:ascii="Times New Roman"/>
          <w:b w:val="false"/>
          <w:i w:val="false"/>
          <w:color w:val="000000"/>
          <w:sz w:val="28"/>
        </w:rPr>
        <w:t xml:space="preserve"> қарастырылған негізбен жұмыстан шығару теріс қылықтар болып танылады.</w:t>
      </w:r>
      <w:r>
        <w:br/>
      </w:r>
      <w:r>
        <w:rPr>
          <w:rFonts w:ascii="Times New Roman"/>
          <w:b w:val="false"/>
          <w:i w:val="false"/>
          <w:color w:val="000000"/>
          <w:sz w:val="28"/>
        </w:rPr>
        <w:t>
</w:t>
      </w:r>
      <w:r>
        <w:rPr>
          <w:rFonts w:ascii="Times New Roman"/>
          <w:b w:val="false"/>
          <w:i w:val="false"/>
          <w:color w:val="000000"/>
          <w:sz w:val="28"/>
        </w:rPr>
        <w:t>
      Жоғарыда аталған негіздер бойынша қызметтен босатылған адамдар ІІО-ға қызметке қайта қабылданбайды.</w:t>
      </w:r>
      <w:r>
        <w:br/>
      </w:r>
      <w:r>
        <w:rPr>
          <w:rFonts w:ascii="Times New Roman"/>
          <w:b w:val="false"/>
          <w:i w:val="false"/>
          <w:color w:val="000000"/>
          <w:sz w:val="28"/>
        </w:rPr>
        <w:t>
</w:t>
      </w:r>
      <w:r>
        <w:rPr>
          <w:rFonts w:ascii="Times New Roman"/>
          <w:b w:val="false"/>
          <w:i w:val="false"/>
          <w:color w:val="000000"/>
          <w:sz w:val="28"/>
        </w:rPr>
        <w:t>
      14. Құқық қорғау органына кiр келтiретiн терiс қылық жасағаны үшiн «Құқық қорғау қызметі туралы» Қазақстан Республикасы Заңының 80-бабы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әрекет жасаған, оның ішінде қызметтік міндеттерін орындаумен байланысты емес, бірақ азаматтардың алдында мемлекеттік қызметтің беделін және қадір-қасиетіне нұқсан келтіретін, атап айтқанда:</w:t>
      </w:r>
      <w:r>
        <w:br/>
      </w:r>
      <w:r>
        <w:rPr>
          <w:rFonts w:ascii="Times New Roman"/>
          <w:b w:val="false"/>
          <w:i w:val="false"/>
          <w:color w:val="000000"/>
          <w:sz w:val="28"/>
        </w:rPr>
        <w:t>
</w:t>
      </w:r>
      <w:r>
        <w:rPr>
          <w:rFonts w:ascii="Times New Roman"/>
          <w:b w:val="false"/>
          <w:i w:val="false"/>
          <w:color w:val="000000"/>
          <w:sz w:val="28"/>
        </w:rPr>
        <w:t>
      1) тергеудегі, сотталған адамдармен рұқсат етілмеген байланыста болғаны;</w:t>
      </w:r>
      <w:r>
        <w:br/>
      </w:r>
      <w:r>
        <w:rPr>
          <w:rFonts w:ascii="Times New Roman"/>
          <w:b w:val="false"/>
          <w:i w:val="false"/>
          <w:color w:val="000000"/>
          <w:sz w:val="28"/>
        </w:rPr>
        <w:t>
</w:t>
      </w:r>
      <w:r>
        <w:rPr>
          <w:rFonts w:ascii="Times New Roman"/>
          <w:b w:val="false"/>
          <w:i w:val="false"/>
          <w:color w:val="000000"/>
          <w:sz w:val="28"/>
        </w:rPr>
        <w:t>
      2) тергеуге зиян келтіретін жедел сипаттағы ақпараттарды жария еткені;</w:t>
      </w:r>
      <w:r>
        <w:br/>
      </w:r>
      <w:r>
        <w:rPr>
          <w:rFonts w:ascii="Times New Roman"/>
          <w:b w:val="false"/>
          <w:i w:val="false"/>
          <w:color w:val="000000"/>
          <w:sz w:val="28"/>
        </w:rPr>
        <w:t>
</w:t>
      </w:r>
      <w:r>
        <w:rPr>
          <w:rFonts w:ascii="Times New Roman"/>
          <w:b w:val="false"/>
          <w:i w:val="false"/>
          <w:color w:val="000000"/>
          <w:sz w:val="28"/>
        </w:rPr>
        <w:t>
      3) заңсыз әрекеттер жасаған азаматтарға көмектескені;</w:t>
      </w:r>
      <w:r>
        <w:br/>
      </w:r>
      <w:r>
        <w:rPr>
          <w:rFonts w:ascii="Times New Roman"/>
          <w:b w:val="false"/>
          <w:i w:val="false"/>
          <w:color w:val="000000"/>
          <w:sz w:val="28"/>
        </w:rPr>
        <w:t>
</w:t>
      </w:r>
      <w:r>
        <w:rPr>
          <w:rFonts w:ascii="Times New Roman"/>
          <w:b w:val="false"/>
          <w:i w:val="false"/>
          <w:color w:val="000000"/>
          <w:sz w:val="28"/>
        </w:rPr>
        <w:t>
      4) қызмет жағдайын жеке пайдакүнемдік мақсатта пайдаланғаны;</w:t>
      </w:r>
      <w:r>
        <w:br/>
      </w:r>
      <w:r>
        <w:rPr>
          <w:rFonts w:ascii="Times New Roman"/>
          <w:b w:val="false"/>
          <w:i w:val="false"/>
          <w:color w:val="000000"/>
          <w:sz w:val="28"/>
        </w:rPr>
        <w:t>
</w:t>
      </w:r>
      <w:r>
        <w:rPr>
          <w:rFonts w:ascii="Times New Roman"/>
          <w:b w:val="false"/>
          <w:i w:val="false"/>
          <w:color w:val="000000"/>
          <w:sz w:val="28"/>
        </w:rPr>
        <w:t>
      5) қызметкерлердің, оқу орындарының тыңдаушылары мен курсанттарының арасында теріс қоғамдық резонанс тудырған жарғыдан тыс өзара қарым-қатынас жасағаны;</w:t>
      </w:r>
      <w:r>
        <w:br/>
      </w:r>
      <w:r>
        <w:rPr>
          <w:rFonts w:ascii="Times New Roman"/>
          <w:b w:val="false"/>
          <w:i w:val="false"/>
          <w:color w:val="000000"/>
          <w:sz w:val="28"/>
        </w:rPr>
        <w:t>
</w:t>
      </w:r>
      <w:r>
        <w:rPr>
          <w:rFonts w:ascii="Times New Roman"/>
          <w:b w:val="false"/>
          <w:i w:val="false"/>
          <w:color w:val="000000"/>
          <w:sz w:val="28"/>
        </w:rPr>
        <w:t>
      6) кәсіпкерліктің кез-келген түрімен, оның ішінде коммерциялық делдалдықпен айналысқаны, сондай-ақ қызметтік жағдайын пайдалана отырып, жұмыстар орындағаны және қызмет көрсеткені үшін қатардағы және басшы құрамдағы адамдар жұмыстан шығарылады.</w:t>
      </w:r>
      <w:r>
        <w:br/>
      </w:r>
      <w:r>
        <w:rPr>
          <w:rFonts w:ascii="Times New Roman"/>
          <w:b w:val="false"/>
          <w:i w:val="false"/>
          <w:color w:val="000000"/>
          <w:sz w:val="28"/>
        </w:rPr>
        <w:t>
</w:t>
      </w:r>
      <w:r>
        <w:rPr>
          <w:rFonts w:ascii="Times New Roman"/>
          <w:b w:val="false"/>
          <w:i w:val="false"/>
          <w:color w:val="000000"/>
          <w:sz w:val="28"/>
        </w:rPr>
        <w:t>
      15. «Құқық қорғау қызметі туралы» Қазақстан Республикасы Заңының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 тармақшалары</w:t>
      </w:r>
      <w:r>
        <w:rPr>
          <w:rFonts w:ascii="Times New Roman"/>
          <w:b w:val="false"/>
          <w:i w:val="false"/>
          <w:color w:val="000000"/>
          <w:sz w:val="28"/>
        </w:rPr>
        <w:t xml:space="preserve"> бойынша ІІО-дан жұмыстан шығару жүргізілген қызметтік нәтижелер және Тәртіптік комиссияның тиісті қорытындылары бойынша немесе Алқа болмаса атқарып отырған лауазымына тағайындауға құқығы бар органның бастығы жанында ішкі істер бөлінісінің қызметін тексеру нәтижелерін қарау қорытындысы бойынша жедел кеңес шешіміне сәйкес жүргізіледі. Қызметкерді «Құқық қорғау қызметі туралы» Қазақстан Республикасы Заңының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w:t>
      </w:r>
      <w:r>
        <w:rPr>
          <w:rFonts w:ascii="Times New Roman"/>
          <w:b w:val="false"/>
          <w:i w:val="false"/>
          <w:color w:val="000000"/>
          <w:sz w:val="28"/>
        </w:rPr>
        <w:t xml:space="preserve"> бойынша жұмыстан шығару кезінде жасалған теріс қылықтың мазмұны, сипаты және ауырлығы, нысаны және кінә дәрежесі, оны жасаудың мән-жайы, теріс қылық әкеп соқтырған немесе әкеп соқтыруы мүмкін келеңсіз салдарлар, оны жасаған адамның бұрынғы мінез-құлқы, еңбек өтілі, қызметкердің жеке басын сипаттайтын өзге де мән-жайлар ескерілуі тиіс.</w:t>
      </w:r>
      <w:r>
        <w:br/>
      </w:r>
      <w:r>
        <w:rPr>
          <w:rFonts w:ascii="Times New Roman"/>
          <w:b w:val="false"/>
          <w:i w:val="false"/>
          <w:color w:val="000000"/>
          <w:sz w:val="28"/>
        </w:rPr>
        <w:t>
</w:t>
      </w:r>
      <w:r>
        <w:rPr>
          <w:rFonts w:ascii="Times New Roman"/>
          <w:b w:val="false"/>
          <w:i w:val="false"/>
          <w:color w:val="000000"/>
          <w:sz w:val="28"/>
        </w:rPr>
        <w:t>
      16. Қызметкерлердi басқа мемлекеттiк органдар мен ұйымдарға жұмысқа ауысуына байланысты («Құқық қоғау қызметі туралы» Қазақстан Республикасы Заңының 80-бабы 1-тармағының </w:t>
      </w:r>
      <w:r>
        <w:rPr>
          <w:rFonts w:ascii="Times New Roman"/>
          <w:b w:val="false"/>
          <w:i w:val="false"/>
          <w:color w:val="000000"/>
          <w:sz w:val="28"/>
        </w:rPr>
        <w:t>6) тармақшасы</w:t>
      </w:r>
      <w:r>
        <w:rPr>
          <w:rFonts w:ascii="Times New Roman"/>
          <w:b w:val="false"/>
          <w:i w:val="false"/>
          <w:color w:val="000000"/>
          <w:sz w:val="28"/>
        </w:rPr>
        <w:t>) жұмыстан шығару тиiстi министрлiктердiң, ведомстволар мен ұйымдардың дәлелді қолдаухаты бойынша жүргізіледі.</w:t>
      </w:r>
      <w:r>
        <w:br/>
      </w:r>
      <w:r>
        <w:rPr>
          <w:rFonts w:ascii="Times New Roman"/>
          <w:b w:val="false"/>
          <w:i w:val="false"/>
          <w:color w:val="000000"/>
          <w:sz w:val="28"/>
        </w:rPr>
        <w:t>
</w:t>
      </w:r>
      <w:r>
        <w:rPr>
          <w:rFonts w:ascii="Times New Roman"/>
          <w:b w:val="false"/>
          <w:i w:val="false"/>
          <w:color w:val="000000"/>
          <w:sz w:val="28"/>
        </w:rPr>
        <w:t>
      17. Қызметкерлерді қызметтік тергеу, Тәртіптік комиссиялардың ұсынымдары мен жедел кеңестердің шешімдері бойынша қызметтен босату немесе шығару туралы бұйрықтар жеке құрам бойынша тіркеледі, бұл ретте қызметтен босату кезінде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босатудың тиісті тармақшасы, тармағы мен бабы міндетті түрде көрсетіледі.</w:t>
      </w:r>
      <w:r>
        <w:br/>
      </w:r>
      <w:r>
        <w:rPr>
          <w:rFonts w:ascii="Times New Roman"/>
          <w:b w:val="false"/>
          <w:i w:val="false"/>
          <w:color w:val="000000"/>
          <w:sz w:val="28"/>
        </w:rPr>
        <w:t>
</w:t>
      </w:r>
      <w:r>
        <w:rPr>
          <w:rFonts w:ascii="Times New Roman"/>
          <w:b w:val="false"/>
          <w:i w:val="false"/>
          <w:color w:val="000000"/>
          <w:sz w:val="28"/>
        </w:rPr>
        <w:t>
      18. ІІО-дан жұмыстан шығаруға жататын қызметкерлерді анықтаудың және тиісті шешім қабылдаудың алдында ІІО-дағы жұмысының толық жылына дейін шамалы мерзім жетпейтін қызметкерлердің шығарылу және оларға зейнетақының аз мөлшерінің белгіленуіне әкеп соғу оқиғаларын болдырмау үшін тікелей бастық кадр аппаратынан осындай әрбір қызметкерге оның қызметтен шығуы болжанатын күнге еңбек сіңірген жылдары дәл есептелген анықтама сұратуға міндетті. Осыған байланысты кадр қызметі зейнетақы тағайындау үшін қызметтен шығарылғанға дейін еңбек сіңіру мерзімінің алдын ала есебін дайындайды, оны міндетті түрде зейнетақы қызметі тексереді.</w:t>
      </w:r>
      <w:r>
        <w:br/>
      </w:r>
      <w:r>
        <w:rPr>
          <w:rFonts w:ascii="Times New Roman"/>
          <w:b w:val="false"/>
          <w:i w:val="false"/>
          <w:color w:val="000000"/>
          <w:sz w:val="28"/>
        </w:rPr>
        <w:t>
</w:t>
      </w:r>
      <w:r>
        <w:rPr>
          <w:rFonts w:ascii="Times New Roman"/>
          <w:b w:val="false"/>
          <w:i w:val="false"/>
          <w:color w:val="000000"/>
          <w:sz w:val="28"/>
        </w:rPr>
        <w:t>
      Бұл ретте, зейнетақыға құқық беретін еңбек сіңірген жылдары бойынша, қызметте болудың шекті жасына жетуі бойынша, денсаулық жағдайы бойынша, штаттардың қысқаруына немесе құқық қорғау органының қайта ұйымдастырылуына байланысты басқа лауазымда пайдалану мүмкіндігі болмаған жағдайда («Құқық қорғау қызметі туралы» Қазақстан Республикасы Заңының 80-бабы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 тармақшалары</w:t>
      </w:r>
      <w:r>
        <w:rPr>
          <w:rFonts w:ascii="Times New Roman"/>
          <w:b w:val="false"/>
          <w:i w:val="false"/>
          <w:color w:val="000000"/>
          <w:sz w:val="28"/>
        </w:rPr>
        <w:t>) жұмыстан шығаруға жататын қызметкерлермен босатуға ұсынудың алдында бір ай бұрын мерзімнен кешіктірмей әңгіме жүргізіледі.</w:t>
      </w:r>
      <w:r>
        <w:br/>
      </w:r>
      <w:r>
        <w:rPr>
          <w:rFonts w:ascii="Times New Roman"/>
          <w:b w:val="false"/>
          <w:i w:val="false"/>
          <w:color w:val="000000"/>
          <w:sz w:val="28"/>
        </w:rPr>
        <w:t>
</w:t>
      </w:r>
      <w:r>
        <w:rPr>
          <w:rFonts w:ascii="Times New Roman"/>
          <w:b w:val="false"/>
          <w:i w:val="false"/>
          <w:color w:val="000000"/>
          <w:sz w:val="28"/>
        </w:rPr>
        <w:t>
      Белгіленген тәртіппен басқа мемлекеттік органдарға және ұйымдарға жұмысқа ауысуына байланысты («Құқық қорғау қызметі туралы» Қазақстан Республикасы Заңының 80-бабы 1-тармағының </w:t>
      </w:r>
      <w:r>
        <w:rPr>
          <w:rFonts w:ascii="Times New Roman"/>
          <w:b w:val="false"/>
          <w:i w:val="false"/>
          <w:color w:val="000000"/>
          <w:sz w:val="28"/>
        </w:rPr>
        <w:t>6) тармақшасы</w:t>
      </w:r>
      <w:r>
        <w:rPr>
          <w:rFonts w:ascii="Times New Roman"/>
          <w:b w:val="false"/>
          <w:i w:val="false"/>
          <w:color w:val="000000"/>
          <w:sz w:val="28"/>
        </w:rPr>
        <w:t>), еңбек жағдайларының өзгеруіне байланысты қызметті одан әрі өткеруден бас тартқан жағдайда («Құқық қорғау қызметі туралы» Қазақстан Республикасы Заңының 80-бабы 1-тармағының </w:t>
      </w:r>
      <w:r>
        <w:rPr>
          <w:rFonts w:ascii="Times New Roman"/>
          <w:b w:val="false"/>
          <w:i w:val="false"/>
          <w:color w:val="000000"/>
          <w:sz w:val="28"/>
        </w:rPr>
        <w:t>8) тармақшасы</w:t>
      </w:r>
      <w:r>
        <w:rPr>
          <w:rFonts w:ascii="Times New Roman"/>
          <w:b w:val="false"/>
          <w:i w:val="false"/>
          <w:color w:val="000000"/>
          <w:sz w:val="28"/>
        </w:rPr>
        <w:t>), өз қалауы бойынша («Құқық қорғау қызметі туралы» Қазақстан Республикасы Заңының 80-бабы 1-тармағының </w:t>
      </w:r>
      <w:r>
        <w:rPr>
          <w:rFonts w:ascii="Times New Roman"/>
          <w:b w:val="false"/>
          <w:i w:val="false"/>
          <w:color w:val="000000"/>
          <w:sz w:val="28"/>
        </w:rPr>
        <w:t>5) тармақшасы</w:t>
      </w:r>
      <w:r>
        <w:rPr>
          <w:rFonts w:ascii="Times New Roman"/>
          <w:b w:val="false"/>
          <w:i w:val="false"/>
          <w:color w:val="000000"/>
          <w:sz w:val="28"/>
        </w:rPr>
        <w:t>) шығарылатын қызметкерлермен әңгімелесу, егер бұл шығару мән-жайларына байланысты болса, басқа мерзімдерде де жүргізілуі мүмкін.</w:t>
      </w:r>
      <w:r>
        <w:br/>
      </w:r>
      <w:r>
        <w:rPr>
          <w:rFonts w:ascii="Times New Roman"/>
          <w:b w:val="false"/>
          <w:i w:val="false"/>
          <w:color w:val="000000"/>
          <w:sz w:val="28"/>
        </w:rPr>
        <w:t>
</w:t>
      </w:r>
      <w:r>
        <w:rPr>
          <w:rFonts w:ascii="Times New Roman"/>
          <w:b w:val="false"/>
          <w:i w:val="false"/>
          <w:color w:val="000000"/>
          <w:sz w:val="28"/>
        </w:rPr>
        <w:t>
      Сынау мерзімінің ішінде қызметке жарамсыздығы байқалған жағдайда, аттестаттау тәртібімен қызметке сәйкес келмеуі бойынша, қызметтік тәртіпті өрескел бұзғаны үшін, кір келтіретін теріс қылық жасағаны үшін, сыбайлас жемқорлық құқық бұзушылық жасауына байланысты, айыптау үкімінің заңды күшіне енуіне байланысты («Құқық қорғау қызметі туралы» Қазақстан Республикасы Заңының 80-бабы 1-тармағының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 тармақшалары</w:t>
      </w:r>
      <w:r>
        <w:rPr>
          <w:rFonts w:ascii="Times New Roman"/>
          <w:b w:val="false"/>
          <w:i w:val="false"/>
          <w:color w:val="000000"/>
          <w:sz w:val="28"/>
        </w:rPr>
        <w:t>) шығарылатын қызметкерлерге алдағы шығарылатыны туралы оларды шығаруға ұсынудың тікелей алдында хабарланады.</w:t>
      </w:r>
      <w:r>
        <w:br/>
      </w:r>
      <w:r>
        <w:rPr>
          <w:rFonts w:ascii="Times New Roman"/>
          <w:b w:val="false"/>
          <w:i w:val="false"/>
          <w:color w:val="000000"/>
          <w:sz w:val="28"/>
        </w:rPr>
        <w:t>
</w:t>
      </w:r>
      <w:r>
        <w:rPr>
          <w:rFonts w:ascii="Times New Roman"/>
          <w:b w:val="false"/>
          <w:i w:val="false"/>
          <w:color w:val="000000"/>
          <w:sz w:val="28"/>
        </w:rPr>
        <w:t>
      Әңгімелесуді шығаруға материалдар ұсынған бастықтар не олардың орынбасарлары жұмыстан шығару туралы мәселені тағайындаушы инстанциямен алдын ала келіскеннен кейін жүргізеді. Әңгімелесуге қатысуға қажет болғанда ІІО-ның кадр, заң және қаржы қызметтерінің өкілдері тартылады.</w:t>
      </w:r>
      <w:r>
        <w:br/>
      </w:r>
      <w:r>
        <w:rPr>
          <w:rFonts w:ascii="Times New Roman"/>
          <w:b w:val="false"/>
          <w:i w:val="false"/>
          <w:color w:val="000000"/>
          <w:sz w:val="28"/>
        </w:rPr>
        <w:t>
</w:t>
      </w:r>
      <w:r>
        <w:rPr>
          <w:rFonts w:ascii="Times New Roman"/>
          <w:b w:val="false"/>
          <w:i w:val="false"/>
          <w:color w:val="000000"/>
          <w:sz w:val="28"/>
        </w:rPr>
        <w:t>
      Қызметкерлермен әңгімелесу алдағы жұмыстан шығаруға ұсыну және оның негіздері хабарланады, жеңілдіктер мен еңбекке орналастыру және материалдық-тұрмыстық қамтамасыз ету бойынша басымдықтар түсіндіріледі және басқа мәселелер бойынша қажетті түсініктер беріледі.</w:t>
      </w:r>
      <w:r>
        <w:br/>
      </w:r>
      <w:r>
        <w:rPr>
          <w:rFonts w:ascii="Times New Roman"/>
          <w:b w:val="false"/>
          <w:i w:val="false"/>
          <w:color w:val="000000"/>
          <w:sz w:val="28"/>
        </w:rPr>
        <w:t>
</w:t>
      </w:r>
      <w:r>
        <w:rPr>
          <w:rFonts w:ascii="Times New Roman"/>
          <w:b w:val="false"/>
          <w:i w:val="false"/>
          <w:color w:val="000000"/>
          <w:sz w:val="28"/>
        </w:rPr>
        <w:t>
      19. Жұмыстан шығаруға ұсынылатын қызметкерлер олармен тиісті бастықтың әңгімелесуден кейін қажет болғанда олардың әскери қызметке жарамдылығын анықтау үшін әскери-дәрігерлік комиссияларға медициналық куәландыруға жіберіледі. Комиссияның қорытындысы жұмыстан шығарудың негіздемесін белгілеу кезінде ескеріледі.</w:t>
      </w:r>
      <w:r>
        <w:br/>
      </w:r>
      <w:r>
        <w:rPr>
          <w:rFonts w:ascii="Times New Roman"/>
          <w:b w:val="false"/>
          <w:i w:val="false"/>
          <w:color w:val="000000"/>
          <w:sz w:val="28"/>
        </w:rPr>
        <w:t>
</w:t>
      </w:r>
      <w:r>
        <w:rPr>
          <w:rFonts w:ascii="Times New Roman"/>
          <w:b w:val="false"/>
          <w:i w:val="false"/>
          <w:color w:val="000000"/>
          <w:sz w:val="28"/>
        </w:rPr>
        <w:t>
      «Құқық қорғау қызметі туралы» Қазақстан Республикасы Заңының 80-бабы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15) тармақшалары</w:t>
      </w:r>
      <w:r>
        <w:rPr>
          <w:rFonts w:ascii="Times New Roman"/>
          <w:b w:val="false"/>
          <w:i w:val="false"/>
          <w:color w:val="000000"/>
          <w:sz w:val="28"/>
        </w:rPr>
        <w:t xml:space="preserve"> бойынша жұмыстан шығарылатын қатардағы және кіші басшы құрамдағы адамдар еңбек сіңірген жылдары бойынша зейнетақыға құқық беретін қызмет мерзімі бар болса, әскери-дәрігерлік комиссияларға медициналық куәландыруға жіберілмейді. Соттың айыптау үкімінің заңды күшіне енуіне, бас бостандығынан айырумен байланысты жазалау шараларына сотталуына байланысты шығарылатын адамдарды қоспағанда, бұл адамдардың өтініші бойынша олар ішкі істер органдарынан шығарылғанан кейін медициналық куәландыруға жіберілуі мүмкін.</w:t>
      </w:r>
      <w:r>
        <w:br/>
      </w:r>
      <w:r>
        <w:rPr>
          <w:rFonts w:ascii="Times New Roman"/>
          <w:b w:val="false"/>
          <w:i w:val="false"/>
          <w:color w:val="000000"/>
          <w:sz w:val="28"/>
        </w:rPr>
        <w:t>
</w:t>
      </w:r>
      <w:r>
        <w:rPr>
          <w:rFonts w:ascii="Times New Roman"/>
          <w:b w:val="false"/>
          <w:i w:val="false"/>
          <w:color w:val="000000"/>
          <w:sz w:val="28"/>
        </w:rPr>
        <w:t>
      Орта, аға және жоғары басшы құрамдағы адамдар жұмыстан шығарылу кезінде мынадай жағдайларда:</w:t>
      </w:r>
      <w:r>
        <w:br/>
      </w:r>
      <w:r>
        <w:rPr>
          <w:rFonts w:ascii="Times New Roman"/>
          <w:b w:val="false"/>
          <w:i w:val="false"/>
          <w:color w:val="000000"/>
          <w:sz w:val="28"/>
        </w:rPr>
        <w:t>
</w:t>
      </w:r>
      <w:r>
        <w:rPr>
          <w:rFonts w:ascii="Times New Roman"/>
          <w:b w:val="false"/>
          <w:i w:val="false"/>
          <w:color w:val="000000"/>
          <w:sz w:val="28"/>
        </w:rPr>
        <w:t>
      1) жасы бойынша және еңбек сіңірген жылдары бойынша зейнетақыға құқық беретін қызмет мерзімі бар болса;</w:t>
      </w:r>
      <w:r>
        <w:br/>
      </w:r>
      <w:r>
        <w:rPr>
          <w:rFonts w:ascii="Times New Roman"/>
          <w:b w:val="false"/>
          <w:i w:val="false"/>
          <w:color w:val="000000"/>
          <w:sz w:val="28"/>
        </w:rPr>
        <w:t>
</w:t>
      </w:r>
      <w:r>
        <w:rPr>
          <w:rFonts w:ascii="Times New Roman"/>
          <w:b w:val="false"/>
          <w:i w:val="false"/>
          <w:color w:val="000000"/>
          <w:sz w:val="28"/>
        </w:rPr>
        <w:t>
      2) егер еңбек сіңірген жылдары бойынша ең жоғары мөлшердегі зейнетақыға құқығы бар болса, «Құқық қорғау қызметі туралы» Қазақстан Республикасы Заңының 82-бабының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жасқа толса, әскери-дәрігерлік комиссияларға куәландыруға жіберілмейді.</w:t>
      </w:r>
      <w:r>
        <w:br/>
      </w:r>
      <w:r>
        <w:rPr>
          <w:rFonts w:ascii="Times New Roman"/>
          <w:b w:val="false"/>
          <w:i w:val="false"/>
          <w:color w:val="000000"/>
          <w:sz w:val="28"/>
        </w:rPr>
        <w:t>
</w:t>
      </w:r>
      <w:r>
        <w:rPr>
          <w:rFonts w:ascii="Times New Roman"/>
          <w:b w:val="false"/>
          <w:i w:val="false"/>
          <w:color w:val="000000"/>
          <w:sz w:val="28"/>
        </w:rPr>
        <w:t>
      Жұмыстан шығаруға жататын қатардағы және басшы құрамдағы адамдарға тиісті тура бастық команда бойынша жұмыстан шығару құқығын пайдаланатын бастықтың атына белгіленген үлгіде ұсынымхат (Нұсқаулыққа </w:t>
      </w:r>
      <w:r>
        <w:rPr>
          <w:rFonts w:ascii="Times New Roman"/>
          <w:b w:val="false"/>
          <w:i w:val="false"/>
          <w:color w:val="000000"/>
          <w:sz w:val="28"/>
        </w:rPr>
        <w:t>3-қосымша</w:t>
      </w:r>
      <w:r>
        <w:rPr>
          <w:rFonts w:ascii="Times New Roman"/>
          <w:b w:val="false"/>
          <w:i w:val="false"/>
          <w:color w:val="000000"/>
          <w:sz w:val="28"/>
        </w:rPr>
        <w:t>) жібереді, онда жұмыстан босатылатын адамның анықтама және оған мінездеме беретін деректері қысқаша баяндалады, еңбек сіңірген жылдары, қызметке жарамдылық дәрежесі, жұмыстан шығару себептері мен негіздері (тұжырым) көрсетіледі.</w:t>
      </w:r>
      <w:r>
        <w:br/>
      </w:r>
      <w:r>
        <w:rPr>
          <w:rFonts w:ascii="Times New Roman"/>
          <w:b w:val="false"/>
          <w:i w:val="false"/>
          <w:color w:val="000000"/>
          <w:sz w:val="28"/>
        </w:rPr>
        <w:t>
</w:t>
      </w:r>
      <w:r>
        <w:rPr>
          <w:rFonts w:ascii="Times New Roman"/>
          <w:b w:val="false"/>
          <w:i w:val="false"/>
          <w:color w:val="000000"/>
          <w:sz w:val="28"/>
        </w:rPr>
        <w:t>
      20. Ұсынымхатқа:</w:t>
      </w:r>
      <w:r>
        <w:br/>
      </w:r>
      <w:r>
        <w:rPr>
          <w:rFonts w:ascii="Times New Roman"/>
          <w:b w:val="false"/>
          <w:i w:val="false"/>
          <w:color w:val="000000"/>
          <w:sz w:val="28"/>
        </w:rPr>
        <w:t>
</w:t>
      </w:r>
      <w:r>
        <w:rPr>
          <w:rFonts w:ascii="Times New Roman"/>
          <w:b w:val="false"/>
          <w:i w:val="false"/>
          <w:color w:val="000000"/>
          <w:sz w:val="28"/>
        </w:rPr>
        <w:t>
      1) қатардағы және басшы құрамдағы адамның ІІО-дан жұмыстан шығару туралы өтінген баянаты (өз еркі бойынша, белгіленген тәртіппен басқа мемлекеттік органдарға және ұйымдарға жұмысқа ауысуына байланысты; еңбек жағдайларының өзгеруіне байланысты қызметті одан әрі өткеруден бас тартқан жағдайда жұмыстан шығаруға ұсынылатындарға);</w:t>
      </w:r>
      <w:r>
        <w:br/>
      </w:r>
      <w:r>
        <w:rPr>
          <w:rFonts w:ascii="Times New Roman"/>
          <w:b w:val="false"/>
          <w:i w:val="false"/>
          <w:color w:val="000000"/>
          <w:sz w:val="28"/>
        </w:rPr>
        <w:t>
</w:t>
      </w:r>
      <w:r>
        <w:rPr>
          <w:rFonts w:ascii="Times New Roman"/>
          <w:b w:val="false"/>
          <w:i w:val="false"/>
          <w:color w:val="000000"/>
          <w:sz w:val="28"/>
        </w:rPr>
        <w:t>
      2) әскери-дәрігерлік комиссияның қорытындысы (денсаулық жағдайы бойынша жұмыстан шығаруға ұсынылғандарға және ӘДК-ға қызметкерлерді жіберудің жоғарыда көрсетілген жағдайлары кезінде);</w:t>
      </w:r>
      <w:r>
        <w:br/>
      </w:r>
      <w:r>
        <w:rPr>
          <w:rFonts w:ascii="Times New Roman"/>
          <w:b w:val="false"/>
          <w:i w:val="false"/>
          <w:color w:val="000000"/>
          <w:sz w:val="28"/>
        </w:rPr>
        <w:t>
</w:t>
      </w:r>
      <w:r>
        <w:rPr>
          <w:rFonts w:ascii="Times New Roman"/>
          <w:b w:val="false"/>
          <w:i w:val="false"/>
          <w:color w:val="000000"/>
          <w:sz w:val="28"/>
        </w:rPr>
        <w:t>
      3) қызметтік тергеудің қорытындысы (қызметтік тәртіпті өрескел бұзғаны үшін және құқық қорғау органына кір келтіретін теріс қылық жасағаны үшін қызметкерді жұмыстан шығару кезінде);</w:t>
      </w:r>
      <w:r>
        <w:br/>
      </w:r>
      <w:r>
        <w:rPr>
          <w:rFonts w:ascii="Times New Roman"/>
          <w:b w:val="false"/>
          <w:i w:val="false"/>
          <w:color w:val="000000"/>
          <w:sz w:val="28"/>
        </w:rPr>
        <w:t>
</w:t>
      </w:r>
      <w:r>
        <w:rPr>
          <w:rFonts w:ascii="Times New Roman"/>
          <w:b w:val="false"/>
          <w:i w:val="false"/>
          <w:color w:val="000000"/>
          <w:sz w:val="28"/>
        </w:rPr>
        <w:t>
      4) аттестаттау материалдары (аттестаттау қорытындысы бойынша анықталғандай қызметке сәйкес келмеуі бойынша жұмыстан шығару кезінде);</w:t>
      </w:r>
      <w:r>
        <w:br/>
      </w:r>
      <w:r>
        <w:rPr>
          <w:rFonts w:ascii="Times New Roman"/>
          <w:b w:val="false"/>
          <w:i w:val="false"/>
          <w:color w:val="000000"/>
          <w:sz w:val="28"/>
        </w:rPr>
        <w:t>
</w:t>
      </w:r>
      <w:r>
        <w:rPr>
          <w:rFonts w:ascii="Times New Roman"/>
          <w:b w:val="false"/>
          <w:i w:val="false"/>
          <w:color w:val="000000"/>
          <w:sz w:val="28"/>
        </w:rPr>
        <w:t>
      5) сот үкімінің немесе ақтамайтын негіздер бойынша қылмыстық істі тоқтату бойынша қаулының көшірмесі (соттың айыптау үкімінің заңды күшіне енуіне немесе қылмыстық істің ақталмайтын негіздер бойынша тоқтатылуына байланысты жұмыстан шығаруға ұсынылатындарға) қоса беріледі.</w:t>
      </w:r>
      <w:r>
        <w:br/>
      </w:r>
      <w:r>
        <w:rPr>
          <w:rFonts w:ascii="Times New Roman"/>
          <w:b w:val="false"/>
          <w:i w:val="false"/>
          <w:color w:val="000000"/>
          <w:sz w:val="28"/>
        </w:rPr>
        <w:t>
</w:t>
      </w:r>
      <w:r>
        <w:rPr>
          <w:rFonts w:ascii="Times New Roman"/>
          <w:b w:val="false"/>
          <w:i w:val="false"/>
          <w:color w:val="000000"/>
          <w:sz w:val="28"/>
        </w:rPr>
        <w:t>
      21. Ішкі істер органының қызметкерін өлімі (қаза болған) немесе қайтыс болды деп жарияланған жағдайында ішкі істер органдарының кадрынан шығару уәкілетті органның (мекеменің) өлім туралы куәлігінің негізінде тағайындауға, жұмыстан шығаруға құқығы бар басшының бұйрығымен жүргізіледі.</w:t>
      </w:r>
      <w:r>
        <w:br/>
      </w:r>
      <w:r>
        <w:rPr>
          <w:rFonts w:ascii="Times New Roman"/>
          <w:b w:val="false"/>
          <w:i w:val="false"/>
          <w:color w:val="000000"/>
          <w:sz w:val="28"/>
        </w:rPr>
        <w:t>
</w:t>
      </w:r>
      <w:r>
        <w:rPr>
          <w:rFonts w:ascii="Times New Roman"/>
          <w:b w:val="false"/>
          <w:i w:val="false"/>
          <w:color w:val="000000"/>
          <w:sz w:val="28"/>
        </w:rPr>
        <w:t>
      22. Ішкі істер органының қызметкерін ішкі істер органдарының кадрынан шығару, қызметкерді ұшты-күйлi жоғалған немесе қабілеті жоқ, қабілеті шектеулі деп тану Қазақстан Республикасы Азаматтық іс жүргізу кодексінің </w:t>
      </w:r>
      <w:r>
        <w:rPr>
          <w:rFonts w:ascii="Times New Roman"/>
          <w:b w:val="false"/>
          <w:i w:val="false"/>
          <w:color w:val="000000"/>
          <w:sz w:val="28"/>
        </w:rPr>
        <w:t>32-тарауында</w:t>
      </w:r>
      <w:r>
        <w:rPr>
          <w:rFonts w:ascii="Times New Roman"/>
          <w:b w:val="false"/>
          <w:i w:val="false"/>
          <w:color w:val="000000"/>
          <w:sz w:val="28"/>
        </w:rPr>
        <w:t xml:space="preserve"> белгіленген тәртіппен жүзеге асырылады.</w:t>
      </w:r>
    </w:p>
    <w:bookmarkEnd w:id="8"/>
    <w:bookmarkStart w:name="z173" w:id="9"/>
    <w:p>
      <w:pPr>
        <w:spacing w:after="0"/>
        <w:ind w:left="0"/>
        <w:jc w:val="left"/>
      </w:pPr>
      <w:r>
        <w:rPr>
          <w:rFonts w:ascii="Times New Roman"/>
          <w:b/>
          <w:i w:val="false"/>
          <w:color w:val="000000"/>
        </w:rPr>
        <w:t xml:space="preserve"> 
3. Қызметкерді ішкі істер органдарының кадрынан шығару кезінде</w:t>
      </w:r>
      <w:r>
        <w:br/>
      </w:r>
      <w:r>
        <w:rPr>
          <w:rFonts w:ascii="Times New Roman"/>
          <w:b/>
          <w:i w:val="false"/>
          <w:color w:val="000000"/>
        </w:rPr>
        <w:t>
құжаттарды ресімдеу</w:t>
      </w:r>
    </w:p>
    <w:bookmarkEnd w:id="9"/>
    <w:bookmarkStart w:name="z174" w:id="10"/>
    <w:p>
      <w:pPr>
        <w:spacing w:after="0"/>
        <w:ind w:left="0"/>
        <w:jc w:val="both"/>
      </w:pPr>
      <w:r>
        <w:rPr>
          <w:rFonts w:ascii="Times New Roman"/>
          <w:b w:val="false"/>
          <w:i w:val="false"/>
          <w:color w:val="000000"/>
          <w:sz w:val="28"/>
        </w:rPr>
        <w:t>
      23. Орта, аға немесе жоғары басшы құрамдағы адамды шығарудан бас тарту және тоқтата тұру туралы шешімді тікелей бастығы өзіне берілген құқықтар шегінде және жұмыстан шығаруға байланысты мәселелерді қараудың және шешудің белгіленген тәртібін сақтай отырып, қабылдайды.</w:t>
      </w:r>
      <w:r>
        <w:br/>
      </w:r>
      <w:r>
        <w:rPr>
          <w:rFonts w:ascii="Times New Roman"/>
          <w:b w:val="false"/>
          <w:i w:val="false"/>
          <w:color w:val="000000"/>
          <w:sz w:val="28"/>
        </w:rPr>
        <w:t>
</w:t>
      </w:r>
      <w:r>
        <w:rPr>
          <w:rFonts w:ascii="Times New Roman"/>
          <w:b w:val="false"/>
          <w:i w:val="false"/>
          <w:color w:val="000000"/>
          <w:sz w:val="28"/>
        </w:rPr>
        <w:t>
      24. Қызметкерді жұмыстан шығаруға ұсынатын бастықтар және ұсынымхат бойынша қорытынды беретін тікелей бастықтар кадр аппаратының және тиісті қызметтер бастықтарының пікірін ескереді.</w:t>
      </w:r>
      <w:r>
        <w:br/>
      </w:r>
      <w:r>
        <w:rPr>
          <w:rFonts w:ascii="Times New Roman"/>
          <w:b w:val="false"/>
          <w:i w:val="false"/>
          <w:color w:val="000000"/>
          <w:sz w:val="28"/>
        </w:rPr>
        <w:t>
</w:t>
      </w:r>
      <w:r>
        <w:rPr>
          <w:rFonts w:ascii="Times New Roman"/>
          <w:b w:val="false"/>
          <w:i w:val="false"/>
          <w:color w:val="000000"/>
          <w:sz w:val="28"/>
        </w:rPr>
        <w:t>
      25. ІІО-дан қызметкерлерді шығару туралы бұйрықтарда «Құқық қорғау қызметі туралы» Қазақстан Республикасы Заңының 80-бабының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тұжырымдар бойынша босатудың негіздері көрсетіледі.</w:t>
      </w:r>
      <w:r>
        <w:br/>
      </w:r>
      <w:r>
        <w:rPr>
          <w:rFonts w:ascii="Times New Roman"/>
          <w:b w:val="false"/>
          <w:i w:val="false"/>
          <w:color w:val="000000"/>
          <w:sz w:val="28"/>
        </w:rPr>
        <w:t>
</w:t>
      </w:r>
      <w:r>
        <w:rPr>
          <w:rFonts w:ascii="Times New Roman"/>
          <w:b w:val="false"/>
          <w:i w:val="false"/>
          <w:color w:val="000000"/>
          <w:sz w:val="28"/>
        </w:rPr>
        <w:t>
      Оң аттестатталған қызметкерді шығарудың екі тұжырымын қолдану үшін негіздер бар болған кезде олардың ішінен жеңілдіктер мен артықшылықтарды көбірек алуға құқық беретіні көрсетіледі.</w:t>
      </w:r>
      <w:r>
        <w:br/>
      </w:r>
      <w:r>
        <w:rPr>
          <w:rFonts w:ascii="Times New Roman"/>
          <w:b w:val="false"/>
          <w:i w:val="false"/>
          <w:color w:val="000000"/>
          <w:sz w:val="28"/>
        </w:rPr>
        <w:t>
</w:t>
      </w:r>
      <w:r>
        <w:rPr>
          <w:rFonts w:ascii="Times New Roman"/>
          <w:b w:val="false"/>
          <w:i w:val="false"/>
          <w:color w:val="000000"/>
          <w:sz w:val="28"/>
        </w:rPr>
        <w:t>
      Органдардың, бөліністердің, оқу орындарының және кадр аппараттарының басшылары қызметкерлерді ІІО-дан шығару кезінде тұжырымдарды дұрыс анықтау үшін жауапкершілікте болады.</w:t>
      </w:r>
      <w:r>
        <w:br/>
      </w:r>
      <w:r>
        <w:rPr>
          <w:rFonts w:ascii="Times New Roman"/>
          <w:b w:val="false"/>
          <w:i w:val="false"/>
          <w:color w:val="000000"/>
          <w:sz w:val="28"/>
        </w:rPr>
        <w:t>
</w:t>
      </w:r>
      <w:r>
        <w:rPr>
          <w:rFonts w:ascii="Times New Roman"/>
          <w:b w:val="false"/>
          <w:i w:val="false"/>
          <w:color w:val="000000"/>
          <w:sz w:val="28"/>
        </w:rPr>
        <w:t>
      Жұмыстан шығару туралы бұйрықтар қызметкерлерге олар шыққан немесе қызмет орны бойынша алған күні қол қойдыра отырып хабарланады.</w:t>
      </w:r>
      <w:r>
        <w:br/>
      </w:r>
      <w:r>
        <w:rPr>
          <w:rFonts w:ascii="Times New Roman"/>
          <w:b w:val="false"/>
          <w:i w:val="false"/>
          <w:color w:val="000000"/>
          <w:sz w:val="28"/>
        </w:rPr>
        <w:t>
</w:t>
      </w:r>
      <w:r>
        <w:rPr>
          <w:rFonts w:ascii="Times New Roman"/>
          <w:b w:val="false"/>
          <w:i w:val="false"/>
          <w:color w:val="000000"/>
          <w:sz w:val="28"/>
        </w:rPr>
        <w:t>
      Қызметкерлерді жұмыстан шығару туралы бұйрық бір уақытта оларды ІІМ-нің кадрынан шығару актісі болып табылады.</w:t>
      </w:r>
      <w:r>
        <w:br/>
      </w:r>
      <w:r>
        <w:rPr>
          <w:rFonts w:ascii="Times New Roman"/>
          <w:b w:val="false"/>
          <w:i w:val="false"/>
          <w:color w:val="000000"/>
          <w:sz w:val="28"/>
        </w:rPr>
        <w:t>
</w:t>
      </w:r>
      <w:r>
        <w:rPr>
          <w:rFonts w:ascii="Times New Roman"/>
          <w:b w:val="false"/>
          <w:i w:val="false"/>
          <w:color w:val="000000"/>
          <w:sz w:val="28"/>
        </w:rPr>
        <w:t>
      26. Арнаулы атақтар беру, лауазымға тағайындау, ІІО-дан жұмыстан шығару және қызметкерлердің қызмет өткеруінің басқа да мәселелері жөніндегі жеке құрам бойынша бұйрықтар осы мәселелерді шешу құқығы берілген бастықтың қол қоюымен шығарылады.</w:t>
      </w:r>
      <w:r>
        <w:br/>
      </w:r>
      <w:r>
        <w:rPr>
          <w:rFonts w:ascii="Times New Roman"/>
          <w:b w:val="false"/>
          <w:i w:val="false"/>
          <w:color w:val="000000"/>
          <w:sz w:val="28"/>
        </w:rPr>
        <w:t>
</w:t>
      </w:r>
      <w:r>
        <w:rPr>
          <w:rFonts w:ascii="Times New Roman"/>
          <w:b w:val="false"/>
          <w:i w:val="false"/>
          <w:color w:val="000000"/>
          <w:sz w:val="28"/>
        </w:rPr>
        <w:t>
      Бастық уақытша болмаған кезде жеке құрам бойынша бұйрықтар, егер бастықтың міндетін уақытша атқару туралы бұйрықта жарияланса, оның міндетін уақытша атқаратын адамның қолы қойылып шығарылады.</w:t>
      </w:r>
      <w:r>
        <w:br/>
      </w:r>
      <w:r>
        <w:rPr>
          <w:rFonts w:ascii="Times New Roman"/>
          <w:b w:val="false"/>
          <w:i w:val="false"/>
          <w:color w:val="000000"/>
          <w:sz w:val="28"/>
        </w:rPr>
        <w:t>
</w:t>
      </w:r>
      <w:r>
        <w:rPr>
          <w:rFonts w:ascii="Times New Roman"/>
          <w:b w:val="false"/>
          <w:i w:val="false"/>
          <w:color w:val="000000"/>
          <w:sz w:val="28"/>
        </w:rPr>
        <w:t>
      27. Қызметкерлерді ІІО-дан шығару (жеке құрам тізімінен шығару) туралы бұйрық шыққаннан кейін, егер бұл ретте қолданыстағы заңнаманың бұзылуына жол берілмеген болса және шығаруға (тізімнен алып тастауға) байланысты жаңа мән-жайлар ашылмаса, мұндай актілердің негіздері өзгертуге жатпайды.</w:t>
      </w:r>
      <w:r>
        <w:br/>
      </w:r>
      <w:r>
        <w:rPr>
          <w:rFonts w:ascii="Times New Roman"/>
          <w:b w:val="false"/>
          <w:i w:val="false"/>
          <w:color w:val="000000"/>
          <w:sz w:val="28"/>
        </w:rPr>
        <w:t>
</w:t>
      </w:r>
      <w:r>
        <w:rPr>
          <w:rFonts w:ascii="Times New Roman"/>
          <w:b w:val="false"/>
          <w:i w:val="false"/>
          <w:color w:val="000000"/>
          <w:sz w:val="28"/>
        </w:rPr>
        <w:t>
      28. ІІО-дан шығарылған қызметкерлерге тиісті кадр аппараттары (шығару туралы шешім қабылдағанға дейін кету қағазы беріледі) шығарылған күні шығарылғаны туралы жазба енгізілген еңбек кітапшаларын береді, әскери билеттерін қайтарады және тұрғылықты жері бойынша (қалалық, аудандық) әскери есепке тұру үшін белгіленген мерзімдерде осы адамдардың жергілікті әскери басқару органына келуін міндеттейтін ұйғарым береді, жергілікті (қалалық, аудандық) әскери басқару органынан олардың шығарылғаны туралы жазбаша түрде хабарлайды, ал запастағы офицерлер бойынша кадр аппараты олардың қысқартылған әскери істерін тұрғылықты жері бойынша жергілікті әскери басқару органына жібереді.</w:t>
      </w:r>
      <w:r>
        <w:br/>
      </w:r>
      <w:r>
        <w:rPr>
          <w:rFonts w:ascii="Times New Roman"/>
          <w:b w:val="false"/>
          <w:i w:val="false"/>
          <w:color w:val="000000"/>
          <w:sz w:val="28"/>
        </w:rPr>
        <w:t>
</w:t>
      </w:r>
      <w:r>
        <w:rPr>
          <w:rFonts w:ascii="Times New Roman"/>
          <w:b w:val="false"/>
          <w:i w:val="false"/>
          <w:color w:val="000000"/>
          <w:sz w:val="28"/>
        </w:rPr>
        <w:t>
      Бұл ретте жеке іс мұқабасының екінші ішкі жағына (жеке құжаттарды сақтауға арналған конверт желімделген тұсқа) жеке құжаттарының берілгені туралы жазба жазылады, ол алған қызметкердің қолымен расталады.</w:t>
      </w:r>
    </w:p>
    <w:bookmarkEnd w:id="10"/>
    <w:bookmarkStart w:name="z186" w:id="11"/>
    <w:p>
      <w:pPr>
        <w:spacing w:after="0"/>
        <w:ind w:left="0"/>
        <w:jc w:val="both"/>
      </w:pPr>
      <w:r>
        <w:rPr>
          <w:rFonts w:ascii="Times New Roman"/>
          <w:b w:val="false"/>
          <w:i w:val="false"/>
          <w:color w:val="000000"/>
          <w:sz w:val="28"/>
        </w:rPr>
        <w:t xml:space="preserve">
Ішкі істер органдарындағы қызметін </w:t>
      </w:r>
      <w:r>
        <w:br/>
      </w:r>
      <w:r>
        <w:rPr>
          <w:rFonts w:ascii="Times New Roman"/>
          <w:b w:val="false"/>
          <w:i w:val="false"/>
          <w:color w:val="000000"/>
          <w:sz w:val="28"/>
        </w:rPr>
        <w:t>
тоқтатқан қызметкерлерді ішкі істер</w:t>
      </w:r>
      <w:r>
        <w:br/>
      </w:r>
      <w:r>
        <w:rPr>
          <w:rFonts w:ascii="Times New Roman"/>
          <w:b w:val="false"/>
          <w:i w:val="false"/>
          <w:color w:val="000000"/>
          <w:sz w:val="28"/>
        </w:rPr>
        <w:t xml:space="preserve">
органдарының кадрынан       </w:t>
      </w:r>
      <w:r>
        <w:br/>
      </w:r>
      <w:r>
        <w:rPr>
          <w:rFonts w:ascii="Times New Roman"/>
          <w:b w:val="false"/>
          <w:i w:val="false"/>
          <w:color w:val="000000"/>
          <w:sz w:val="28"/>
        </w:rPr>
        <w:t xml:space="preserve">
шығару қағидаларына        </w:t>
      </w:r>
      <w:r>
        <w:br/>
      </w:r>
      <w:r>
        <w:rPr>
          <w:rFonts w:ascii="Times New Roman"/>
          <w:b w:val="false"/>
          <w:i w:val="false"/>
          <w:color w:val="000000"/>
          <w:sz w:val="28"/>
        </w:rPr>
        <w:t xml:space="preserve">
1-қосымша             </w:t>
      </w:r>
    </w:p>
    <w:bookmarkEnd w:id="11"/>
    <w:bookmarkStart w:name="z187" w:id="12"/>
    <w:p>
      <w:pPr>
        <w:spacing w:after="0"/>
        <w:ind w:left="0"/>
        <w:jc w:val="left"/>
      </w:pPr>
      <w:r>
        <w:rPr>
          <w:rFonts w:ascii="Times New Roman"/>
          <w:b/>
          <w:i w:val="false"/>
          <w:color w:val="000000"/>
        </w:rPr>
        <w:t xml:space="preserve"> 
Ішкі істер органдарынан жұмыстан шығару туралы</w:t>
      </w:r>
      <w:r>
        <w:br/>
      </w:r>
      <w:r>
        <w:rPr>
          <w:rFonts w:ascii="Times New Roman"/>
          <w:b/>
          <w:i w:val="false"/>
          <w:color w:val="000000"/>
        </w:rPr>
        <w:t>
ХАБАРЛАМА _________________________________________________________________</w:t>
      </w:r>
      <w:r>
        <w:br/>
      </w:r>
      <w:r>
        <w:rPr>
          <w:rFonts w:ascii="Times New Roman"/>
          <w:b/>
          <w:i w:val="false"/>
          <w:color w:val="000000"/>
        </w:rPr>
        <w:t>
(қызметкердің арнаулы атағы, тегі, аты, әкесінің аты)</w:t>
      </w:r>
    </w:p>
    <w:bookmarkEnd w:id="12"/>
    <w:p>
      <w:pPr>
        <w:spacing w:after="0"/>
        <w:ind w:left="0"/>
        <w:jc w:val="both"/>
      </w:pPr>
      <w:r>
        <w:rPr>
          <w:rFonts w:ascii="Times New Roman"/>
          <w:b w:val="false"/>
          <w:i w:val="false"/>
          <w:color w:val="000000"/>
          <w:sz w:val="28"/>
        </w:rPr>
        <w:t>«Құқық қорғау қызметі туралы» Қазақстан Республикасы</w:t>
      </w:r>
      <w:r>
        <w:br/>
      </w:r>
      <w:r>
        <w:rPr>
          <w:rFonts w:ascii="Times New Roman"/>
          <w:b w:val="false"/>
          <w:i w:val="false"/>
          <w:color w:val="000000"/>
          <w:sz w:val="28"/>
        </w:rPr>
        <w:t>
Заңының </w:t>
      </w:r>
      <w:r>
        <w:rPr>
          <w:rFonts w:ascii="Times New Roman"/>
          <w:b w:val="false"/>
          <w:i w:val="false"/>
          <w:color w:val="000000"/>
          <w:sz w:val="28"/>
        </w:rPr>
        <w:t>11-тарауына</w:t>
      </w:r>
      <w:r>
        <w:rPr>
          <w:rFonts w:ascii="Times New Roman"/>
          <w:b w:val="false"/>
          <w:i w:val="false"/>
          <w:color w:val="000000"/>
          <w:sz w:val="28"/>
        </w:rPr>
        <w:t xml:space="preserve"> сәйкес Сіз «Құқық қорғау қызметі туралы»</w:t>
      </w:r>
      <w:r>
        <w:br/>
      </w:r>
      <w:r>
        <w:rPr>
          <w:rFonts w:ascii="Times New Roman"/>
          <w:b w:val="false"/>
          <w:i w:val="false"/>
          <w:color w:val="000000"/>
          <w:sz w:val="28"/>
        </w:rPr>
        <w:t>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______</w:t>
      </w:r>
      <w:r>
        <w:br/>
      </w:r>
      <w:r>
        <w:rPr>
          <w:rFonts w:ascii="Times New Roman"/>
          <w:b w:val="false"/>
          <w:i w:val="false"/>
          <w:color w:val="000000"/>
          <w:sz w:val="28"/>
        </w:rPr>
        <w:t>
тармақшасына сәйкес алдағы уақытта ішкі істер органдарынан</w:t>
      </w:r>
      <w:r>
        <w:br/>
      </w:r>
      <w:r>
        <w:rPr>
          <w:rFonts w:ascii="Times New Roman"/>
          <w:b w:val="false"/>
          <w:i w:val="false"/>
          <w:color w:val="000000"/>
          <w:sz w:val="28"/>
        </w:rPr>
        <w:t>
босатылатындығыңыз туралы ескертеміз және Сіз әскери-дәрігерлік</w:t>
      </w:r>
      <w:r>
        <w:br/>
      </w:r>
      <w:r>
        <w:rPr>
          <w:rFonts w:ascii="Times New Roman"/>
          <w:b w:val="false"/>
          <w:i w:val="false"/>
          <w:color w:val="000000"/>
          <w:sz w:val="28"/>
        </w:rPr>
        <w:t>
комиссиядан өтуге жіберілесіз.</w:t>
      </w:r>
      <w:r>
        <w:br/>
      </w:r>
      <w:r>
        <w:rPr>
          <w:rFonts w:ascii="Times New Roman"/>
          <w:b w:val="false"/>
          <w:i w:val="false"/>
          <w:color w:val="000000"/>
          <w:sz w:val="28"/>
        </w:rPr>
        <w:t>
Бастық: ___________________________________</w:t>
      </w:r>
      <w:r>
        <w:br/>
      </w:r>
      <w:r>
        <w:rPr>
          <w:rFonts w:ascii="Times New Roman"/>
          <w:b w:val="false"/>
          <w:i w:val="false"/>
          <w:color w:val="000000"/>
          <w:sz w:val="28"/>
        </w:rPr>
        <w:t>
                    қызметкердің тікелей</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бастығының лауазымы, арнаулы</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20 __ жылғы «___» _______________</w:t>
      </w:r>
      <w:r>
        <w:br/>
      </w:r>
      <w:r>
        <w:rPr>
          <w:rFonts w:ascii="Times New Roman"/>
          <w:b w:val="false"/>
          <w:i w:val="false"/>
          <w:color w:val="000000"/>
          <w:sz w:val="28"/>
        </w:rPr>
        <w:t>
</w:t>
      </w:r>
      <w:r>
        <w:rPr>
          <w:rFonts w:ascii="Times New Roman"/>
          <w:b w:val="false"/>
          <w:i w:val="false"/>
          <w:color w:val="000000"/>
          <w:sz w:val="28"/>
          <w:u w:val="single"/>
        </w:rPr>
        <w:t>Келісілді</w:t>
      </w:r>
      <w:r>
        <w:br/>
      </w:r>
      <w:r>
        <w:rPr>
          <w:rFonts w:ascii="Times New Roman"/>
          <w:b w:val="false"/>
          <w:i w:val="false"/>
          <w:color w:val="000000"/>
          <w:sz w:val="28"/>
        </w:rPr>
        <w:t>
Кадр аппаратының басшысы: ___________________________________</w:t>
      </w:r>
      <w:r>
        <w:br/>
      </w:r>
      <w:r>
        <w:rPr>
          <w:rFonts w:ascii="Times New Roman"/>
          <w:b w:val="false"/>
          <w:i w:val="false"/>
          <w:color w:val="000000"/>
          <w:sz w:val="28"/>
        </w:rPr>
        <w:t>
                             (лауазымы, арнаулы атағы,</w:t>
      </w:r>
      <w:r>
        <w:br/>
      </w:r>
      <w:r>
        <w:rPr>
          <w:rFonts w:ascii="Times New Roman"/>
          <w:b w:val="false"/>
          <w:i w:val="false"/>
          <w:color w:val="000000"/>
          <w:sz w:val="28"/>
        </w:rPr>
        <w:t>
___________________________________</w:t>
      </w:r>
      <w:r>
        <w:br/>
      </w:r>
      <w:r>
        <w:rPr>
          <w:rFonts w:ascii="Times New Roman"/>
          <w:b w:val="false"/>
          <w:i w:val="false"/>
          <w:color w:val="000000"/>
          <w:sz w:val="28"/>
        </w:rPr>
        <w:t>
тегі, қолы)</w:t>
      </w:r>
      <w:r>
        <w:br/>
      </w:r>
      <w:r>
        <w:rPr>
          <w:rFonts w:ascii="Times New Roman"/>
          <w:b w:val="false"/>
          <w:i w:val="false"/>
          <w:color w:val="000000"/>
          <w:sz w:val="28"/>
        </w:rPr>
        <w:t>
___________________________________</w:t>
      </w:r>
      <w:r>
        <w:br/>
      </w:r>
      <w:r>
        <w:rPr>
          <w:rFonts w:ascii="Times New Roman"/>
          <w:b w:val="false"/>
          <w:i w:val="false"/>
          <w:color w:val="000000"/>
          <w:sz w:val="28"/>
        </w:rPr>
        <w:t>
20 __ жылғы «___» _______________</w:t>
      </w:r>
      <w:r>
        <w:br/>
      </w:r>
      <w:r>
        <w:rPr>
          <w:rFonts w:ascii="Times New Roman"/>
          <w:b w:val="false"/>
          <w:i w:val="false"/>
          <w:color w:val="000000"/>
          <w:sz w:val="28"/>
        </w:rPr>
        <w:t>
Маған алдағы уақытта босатылуым туралы шешім жарияланды</w:t>
      </w:r>
      <w:r>
        <w:br/>
      </w:r>
      <w:r>
        <w:rPr>
          <w:rFonts w:ascii="Times New Roman"/>
          <w:b w:val="false"/>
          <w:i w:val="false"/>
          <w:color w:val="000000"/>
          <w:sz w:val="28"/>
        </w:rPr>
        <w:t>
20 __ жылғы «___» _____________ ______________________</w:t>
      </w:r>
      <w:r>
        <w:br/>
      </w:r>
      <w:r>
        <w:rPr>
          <w:rFonts w:ascii="Times New Roman"/>
          <w:b w:val="false"/>
          <w:i w:val="false"/>
          <w:color w:val="000000"/>
          <w:sz w:val="28"/>
        </w:rPr>
        <w:t>
                  (қызметкердің тегі, қолы)</w:t>
      </w:r>
    </w:p>
    <w:bookmarkStart w:name="z188" w:id="13"/>
    <w:p>
      <w:pPr>
        <w:spacing w:after="0"/>
        <w:ind w:left="0"/>
        <w:jc w:val="both"/>
      </w:pPr>
      <w:r>
        <w:rPr>
          <w:rFonts w:ascii="Times New Roman"/>
          <w:b w:val="false"/>
          <w:i w:val="false"/>
          <w:color w:val="000000"/>
          <w:sz w:val="28"/>
        </w:rPr>
        <w:t>
Ішкі істер органдарындағы қызметін</w:t>
      </w:r>
      <w:r>
        <w:br/>
      </w:r>
      <w:r>
        <w:rPr>
          <w:rFonts w:ascii="Times New Roman"/>
          <w:b w:val="false"/>
          <w:i w:val="false"/>
          <w:color w:val="000000"/>
          <w:sz w:val="28"/>
        </w:rPr>
        <w:t>
тоқтатқан қызметкерлерді ішкі істер</w:t>
      </w:r>
      <w:r>
        <w:br/>
      </w:r>
      <w:r>
        <w:rPr>
          <w:rFonts w:ascii="Times New Roman"/>
          <w:b w:val="false"/>
          <w:i w:val="false"/>
          <w:color w:val="000000"/>
          <w:sz w:val="28"/>
        </w:rPr>
        <w:t xml:space="preserve">
органдарының кадрынан       </w:t>
      </w:r>
      <w:r>
        <w:br/>
      </w:r>
      <w:r>
        <w:rPr>
          <w:rFonts w:ascii="Times New Roman"/>
          <w:b w:val="false"/>
          <w:i w:val="false"/>
          <w:color w:val="000000"/>
          <w:sz w:val="28"/>
        </w:rPr>
        <w:t xml:space="preserve">
шығару қағидаларына        </w:t>
      </w:r>
      <w:r>
        <w:br/>
      </w:r>
      <w:r>
        <w:rPr>
          <w:rFonts w:ascii="Times New Roman"/>
          <w:b w:val="false"/>
          <w:i w:val="false"/>
          <w:color w:val="000000"/>
          <w:sz w:val="28"/>
        </w:rPr>
        <w:t xml:space="preserve">
2-қосымша             </w:t>
      </w:r>
    </w:p>
    <w:bookmarkEnd w:id="13"/>
    <w:bookmarkStart w:name="z189" w:id="14"/>
    <w:p>
      <w:pPr>
        <w:spacing w:after="0"/>
        <w:ind w:left="0"/>
        <w:jc w:val="left"/>
      </w:pPr>
      <w:r>
        <w:rPr>
          <w:rFonts w:ascii="Times New Roman"/>
          <w:b/>
          <w:i w:val="false"/>
          <w:color w:val="000000"/>
        </w:rPr>
        <w:t xml:space="preserve"> 
Ішкі істер органдарынан жұмыстан шығару туралы</w:t>
      </w:r>
      <w:r>
        <w:br/>
      </w:r>
      <w:r>
        <w:rPr>
          <w:rFonts w:ascii="Times New Roman"/>
          <w:b/>
          <w:i w:val="false"/>
          <w:color w:val="000000"/>
        </w:rPr>
        <w:t>
ХАБАРЛАМА</w:t>
      </w:r>
    </w:p>
    <w:bookmarkEnd w:id="14"/>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(қызметкердің арнаулы атағы, тегі, аты, әкесінің аты)</w:t>
      </w:r>
      <w:r>
        <w:br/>
      </w:r>
      <w:r>
        <w:rPr>
          <w:rFonts w:ascii="Times New Roman"/>
          <w:b w:val="false"/>
          <w:i w:val="false"/>
          <w:color w:val="000000"/>
          <w:sz w:val="28"/>
        </w:rPr>
        <w:t>
      20___жылғы «___»____________ бастап Сіз</w:t>
      </w:r>
      <w:r>
        <w:br/>
      </w:r>
      <w:r>
        <w:rPr>
          <w:rFonts w:ascii="Times New Roman"/>
          <w:b w:val="false"/>
          <w:i w:val="false"/>
          <w:color w:val="000000"/>
          <w:sz w:val="28"/>
        </w:rPr>
        <w:t>
________________________ қарамағындасыз. «Құқық қорғау қызметі</w:t>
      </w:r>
      <w:r>
        <w:br/>
      </w:r>
      <w:r>
        <w:rPr>
          <w:rFonts w:ascii="Times New Roman"/>
          <w:b w:val="false"/>
          <w:i w:val="false"/>
          <w:color w:val="000000"/>
          <w:sz w:val="28"/>
        </w:rPr>
        <w:t>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____________________қарамағында болу мерзімі кемінде 15 күнді құрайды</w:t>
      </w:r>
      <w:r>
        <w:br/>
      </w:r>
      <w:r>
        <w:rPr>
          <w:rFonts w:ascii="Times New Roman"/>
          <w:b w:val="false"/>
          <w:i w:val="false"/>
          <w:color w:val="000000"/>
          <w:sz w:val="28"/>
        </w:rPr>
        <w:t>
(Ішкі істер министрінің рұқсатымен кемінде екі ай). Сіз Заңға сәйкес</w:t>
      </w:r>
      <w:r>
        <w:br/>
      </w:r>
      <w:r>
        <w:rPr>
          <w:rFonts w:ascii="Times New Roman"/>
          <w:b w:val="false"/>
          <w:i w:val="false"/>
          <w:color w:val="000000"/>
          <w:sz w:val="28"/>
        </w:rPr>
        <w:t>
ішкі істер органдарынан келешекте қызметтен босатылатыныңыз туралы</w:t>
      </w:r>
      <w:r>
        <w:br/>
      </w:r>
      <w:r>
        <w:rPr>
          <w:rFonts w:ascii="Times New Roman"/>
          <w:b w:val="false"/>
          <w:i w:val="false"/>
          <w:color w:val="000000"/>
          <w:sz w:val="28"/>
        </w:rPr>
        <w:t>
хабардар етілесіз.</w:t>
      </w:r>
    </w:p>
    <w:p>
      <w:pPr>
        <w:spacing w:after="0"/>
        <w:ind w:left="0"/>
        <w:jc w:val="both"/>
      </w:pPr>
      <w:r>
        <w:rPr>
          <w:rFonts w:ascii="Times New Roman"/>
          <w:b w:val="false"/>
          <w:i w:val="false"/>
          <w:color w:val="000000"/>
          <w:sz w:val="28"/>
        </w:rPr>
        <w:t>Бастық: _____________________________________________________________</w:t>
      </w:r>
      <w:r>
        <w:br/>
      </w:r>
      <w:r>
        <w:rPr>
          <w:rFonts w:ascii="Times New Roman"/>
          <w:b w:val="false"/>
          <w:i w:val="false"/>
          <w:color w:val="000000"/>
          <w:sz w:val="28"/>
        </w:rPr>
        <w:t>
                 (қызметкердің тікелей бастығының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арнаулы атағы, тегі, қолы)</w:t>
      </w:r>
      <w:r>
        <w:br/>
      </w:r>
      <w:r>
        <w:rPr>
          <w:rFonts w:ascii="Times New Roman"/>
          <w:b w:val="false"/>
          <w:i w:val="false"/>
          <w:color w:val="000000"/>
          <w:sz w:val="28"/>
        </w:rPr>
        <w:t>
20 ___жылғы «____» __________________________________________________</w:t>
      </w:r>
      <w:r>
        <w:br/>
      </w:r>
      <w:r>
        <w:rPr>
          <w:rFonts w:ascii="Times New Roman"/>
          <w:b w:val="false"/>
          <w:i w:val="false"/>
          <w:color w:val="000000"/>
          <w:sz w:val="28"/>
        </w:rPr>
        <w:t>
Келісілді</w:t>
      </w:r>
      <w:r>
        <w:br/>
      </w:r>
      <w:r>
        <w:rPr>
          <w:rFonts w:ascii="Times New Roman"/>
          <w:b w:val="false"/>
          <w:i w:val="false"/>
          <w:color w:val="000000"/>
          <w:sz w:val="28"/>
        </w:rPr>
        <w:t>
Кадр аппаратының басшысы: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(лауазымы, арнаулы атағы,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20 ___жылғы «____» __________________________________________________</w:t>
      </w:r>
      <w:r>
        <w:br/>
      </w:r>
      <w:r>
        <w:rPr>
          <w:rFonts w:ascii="Times New Roman"/>
          <w:b w:val="false"/>
          <w:i w:val="false"/>
          <w:color w:val="000000"/>
          <w:sz w:val="28"/>
        </w:rPr>
        <w:t>
Келешекте қызметтен босатылатыным туралы шешіммен таныстым</w:t>
      </w:r>
      <w:r>
        <w:br/>
      </w:r>
      <w:r>
        <w:rPr>
          <w:rFonts w:ascii="Times New Roman"/>
          <w:b w:val="false"/>
          <w:i w:val="false"/>
          <w:color w:val="000000"/>
          <w:sz w:val="28"/>
        </w:rPr>
        <w:t>
___________________________________</w:t>
      </w:r>
      <w:r>
        <w:br/>
      </w:r>
      <w:r>
        <w:rPr>
          <w:rFonts w:ascii="Times New Roman"/>
          <w:b w:val="false"/>
          <w:i w:val="false"/>
          <w:color w:val="000000"/>
          <w:sz w:val="28"/>
        </w:rPr>
        <w:t>
      (тегі және қолы)</w:t>
      </w:r>
      <w:r>
        <w:br/>
      </w:r>
      <w:r>
        <w:rPr>
          <w:rFonts w:ascii="Times New Roman"/>
          <w:b w:val="false"/>
          <w:i w:val="false"/>
          <w:color w:val="000000"/>
          <w:sz w:val="28"/>
        </w:rPr>
        <w:t>
Қызметкердің тұрғылықты жері бойынша 20__жылғы «____» _______________</w:t>
      </w:r>
      <w:r>
        <w:br/>
      </w:r>
      <w:r>
        <w:rPr>
          <w:rFonts w:ascii="Times New Roman"/>
          <w:b w:val="false"/>
          <w:i w:val="false"/>
          <w:color w:val="000000"/>
          <w:sz w:val="28"/>
        </w:rPr>
        <w:t>
алғаны туралы белгі қойылған хабарлама жіберілген хаттың шығыс №</w:t>
      </w:r>
      <w:r>
        <w:br/>
      </w:r>
      <w:r>
        <w:rPr>
          <w:rFonts w:ascii="Times New Roman"/>
          <w:b w:val="false"/>
          <w:i w:val="false"/>
          <w:color w:val="000000"/>
          <w:sz w:val="28"/>
        </w:rPr>
        <w:t>
___________және күні 20__жылғы «___» _____</w:t>
      </w:r>
    </w:p>
    <w:bookmarkStart w:name="z190" w:id="15"/>
    <w:p>
      <w:pPr>
        <w:spacing w:after="0"/>
        <w:ind w:left="0"/>
        <w:jc w:val="both"/>
      </w:pPr>
      <w:r>
        <w:rPr>
          <w:rFonts w:ascii="Times New Roman"/>
          <w:b w:val="false"/>
          <w:i w:val="false"/>
          <w:color w:val="000000"/>
          <w:sz w:val="28"/>
        </w:rPr>
        <w:t xml:space="preserve">
Ішкі істер органдарындағы қызметін </w:t>
      </w:r>
      <w:r>
        <w:br/>
      </w:r>
      <w:r>
        <w:rPr>
          <w:rFonts w:ascii="Times New Roman"/>
          <w:b w:val="false"/>
          <w:i w:val="false"/>
          <w:color w:val="000000"/>
          <w:sz w:val="28"/>
        </w:rPr>
        <w:t>
тоқтатқан қызметкерлерді ішкі істер</w:t>
      </w:r>
      <w:r>
        <w:br/>
      </w:r>
      <w:r>
        <w:rPr>
          <w:rFonts w:ascii="Times New Roman"/>
          <w:b w:val="false"/>
          <w:i w:val="false"/>
          <w:color w:val="000000"/>
          <w:sz w:val="28"/>
        </w:rPr>
        <w:t xml:space="preserve">
органдарының кадрынан      </w:t>
      </w:r>
      <w:r>
        <w:br/>
      </w:r>
      <w:r>
        <w:rPr>
          <w:rFonts w:ascii="Times New Roman"/>
          <w:b w:val="false"/>
          <w:i w:val="false"/>
          <w:color w:val="000000"/>
          <w:sz w:val="28"/>
        </w:rPr>
        <w:t xml:space="preserve">
шығару қағидаларына       </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«Құқық қорғау қызметі туралы» Қазақстан Республикасы Заңының</w:t>
      </w:r>
      <w:r>
        <w:br/>
      </w:r>
      <w:r>
        <w:rPr>
          <w:rFonts w:ascii="Times New Roman"/>
          <w:b w:val="false"/>
          <w:i w:val="false"/>
          <w:color w:val="000000"/>
          <w:sz w:val="28"/>
        </w:rPr>
        <w:t>
80-бабының </w:t>
      </w:r>
      <w:r>
        <w:rPr>
          <w:rFonts w:ascii="Times New Roman"/>
          <w:b w:val="false"/>
          <w:i w:val="false"/>
          <w:color w:val="000000"/>
          <w:sz w:val="28"/>
        </w:rPr>
        <w:t>1-тармағы</w:t>
      </w:r>
      <w:r>
        <w:rPr>
          <w:rFonts w:ascii="Times New Roman"/>
          <w:b w:val="false"/>
          <w:i w:val="false"/>
          <w:color w:val="000000"/>
          <w:sz w:val="28"/>
        </w:rPr>
        <w:t xml:space="preserve"> бойынша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(арнаулы атағы, тегі, аты,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әкесінің аты, жеке нөмірі, атқаратын лауазымы)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ішкі істер органдарынан__________________________________________</w:t>
      </w:r>
      <w:r>
        <w:br/>
      </w:r>
      <w:r>
        <w:rPr>
          <w:rFonts w:ascii="Times New Roman"/>
          <w:b w:val="false"/>
          <w:i w:val="false"/>
          <w:color w:val="000000"/>
          <w:sz w:val="28"/>
        </w:rPr>
        <w:t>
(запасқа немесе әскери есептен шығару арқылы)</w:t>
      </w:r>
      <w:r>
        <w:br/>
      </w:r>
      <w:r>
        <w:rPr>
          <w:rFonts w:ascii="Times New Roman"/>
          <w:b w:val="false"/>
          <w:i w:val="false"/>
          <w:color w:val="000000"/>
          <w:sz w:val="28"/>
        </w:rPr>
        <w:t>
___________________________________________________________ босатуға</w:t>
      </w:r>
    </w:p>
    <w:bookmarkStart w:name="z191" w:id="16"/>
    <w:p>
      <w:pPr>
        <w:spacing w:after="0"/>
        <w:ind w:left="0"/>
        <w:jc w:val="left"/>
      </w:pPr>
      <w:r>
        <w:rPr>
          <w:rFonts w:ascii="Times New Roman"/>
          <w:b/>
          <w:i w:val="false"/>
          <w:color w:val="000000"/>
        </w:rPr>
        <w:t xml:space="preserve"> 
ҰСЫНЫМХАТ</w:t>
      </w:r>
    </w:p>
    <w:bookmarkEnd w:id="16"/>
    <w:p>
      <w:pPr>
        <w:spacing w:after="0"/>
        <w:ind w:left="0"/>
        <w:jc w:val="both"/>
      </w:pPr>
      <w:r>
        <w:rPr>
          <w:rFonts w:ascii="Times New Roman"/>
          <w:b w:val="false"/>
          <w:i w:val="false"/>
          <w:color w:val="000000"/>
          <w:sz w:val="28"/>
        </w:rPr>
        <w:t>Туған күні, айы мен жылы ____________________________________________</w:t>
      </w:r>
      <w:r>
        <w:br/>
      </w:r>
      <w:r>
        <w:rPr>
          <w:rFonts w:ascii="Times New Roman"/>
          <w:b w:val="false"/>
          <w:i w:val="false"/>
          <w:color w:val="000000"/>
          <w:sz w:val="28"/>
        </w:rPr>
        <w:t>
Білімі: а) жоғары ___________________________________________________</w:t>
      </w:r>
      <w:r>
        <w:br/>
      </w:r>
      <w:r>
        <w:rPr>
          <w:rFonts w:ascii="Times New Roman"/>
          <w:b w:val="false"/>
          <w:i w:val="false"/>
          <w:color w:val="000000"/>
          <w:sz w:val="28"/>
        </w:rPr>
        <w:t>
б) кәсіби ___________________________________________________________</w:t>
      </w:r>
      <w:r>
        <w:br/>
      </w:r>
      <w:r>
        <w:rPr>
          <w:rFonts w:ascii="Times New Roman"/>
          <w:b w:val="false"/>
          <w:i w:val="false"/>
          <w:color w:val="000000"/>
          <w:sz w:val="28"/>
        </w:rPr>
        <w:t>
в) әскери ___________________________________________________________</w:t>
      </w:r>
      <w:r>
        <w:br/>
      </w:r>
      <w:r>
        <w:rPr>
          <w:rFonts w:ascii="Times New Roman"/>
          <w:b w:val="false"/>
          <w:i w:val="false"/>
          <w:color w:val="000000"/>
          <w:sz w:val="28"/>
        </w:rPr>
        <w:t>
Запас бойынша әскери атағын көрсете отырып, ҚК, ҰҚК, ІӘ, ІІМ-дегі,</w:t>
      </w:r>
      <w:r>
        <w:br/>
      </w:r>
      <w:r>
        <w:rPr>
          <w:rFonts w:ascii="Times New Roman"/>
          <w:b w:val="false"/>
          <w:i w:val="false"/>
          <w:color w:val="000000"/>
          <w:sz w:val="28"/>
        </w:rPr>
        <w:t>
басқа да әскерлер мен әскери құрамалардағы қызметі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Еңбек сіңірген жылдарының есебіне сәйкес 20__ жылғы «__» ___ еңбек</w:t>
      </w:r>
      <w:r>
        <w:br/>
      </w:r>
      <w:r>
        <w:rPr>
          <w:rFonts w:ascii="Times New Roman"/>
          <w:b w:val="false"/>
          <w:i w:val="false"/>
          <w:color w:val="000000"/>
          <w:sz w:val="28"/>
        </w:rPr>
        <w:t>
сіңірген жылдары:</w:t>
      </w:r>
      <w:r>
        <w:br/>
      </w:r>
      <w:r>
        <w:rPr>
          <w:rFonts w:ascii="Times New Roman"/>
          <w:b w:val="false"/>
          <w:i w:val="false"/>
          <w:color w:val="000000"/>
          <w:sz w:val="28"/>
        </w:rPr>
        <w:t>
күнтізбелік ____________, жеңілдікпен есептегенде ___________________</w:t>
      </w:r>
    </w:p>
    <w:bookmarkStart w:name="z192" w:id="17"/>
    <w:p>
      <w:pPr>
        <w:spacing w:after="0"/>
        <w:ind w:left="0"/>
        <w:jc w:val="left"/>
      </w:pPr>
      <w:r>
        <w:rPr>
          <w:rFonts w:ascii="Times New Roman"/>
          <w:b/>
          <w:i w:val="false"/>
          <w:color w:val="000000"/>
        </w:rPr>
        <w:t xml:space="preserve"> 
МАЗМҰНЫ</w:t>
      </w:r>
    </w:p>
    <w:bookmarkEnd w:id="17"/>
    <w:p>
      <w:pPr>
        <w:spacing w:after="0"/>
        <w:ind w:left="0"/>
        <w:jc w:val="both"/>
      </w:pPr>
      <w:r>
        <w:rPr>
          <w:rFonts w:ascii="Times New Roman"/>
          <w:b w:val="false"/>
          <w:i w:val="false"/>
          <w:color w:val="000000"/>
          <w:sz w:val="28"/>
        </w:rPr>
        <w:t>Әскери қызметке жарамдылық дәрежесі _________________________________</w:t>
      </w:r>
      <w:r>
        <w:br/>
      </w:r>
      <w:r>
        <w:rPr>
          <w:rFonts w:ascii="Times New Roman"/>
          <w:b w:val="false"/>
          <w:i w:val="false"/>
          <w:color w:val="000000"/>
          <w:sz w:val="28"/>
        </w:rPr>
        <w:t>
(ұсынымхаттың сыртқы жағы)</w:t>
      </w:r>
      <w:r>
        <w:br/>
      </w:r>
      <w:r>
        <w:rPr>
          <w:rFonts w:ascii="Times New Roman"/>
          <w:b w:val="false"/>
          <w:i w:val="false"/>
          <w:color w:val="000000"/>
          <w:sz w:val="28"/>
        </w:rPr>
        <w:t>
Басшы құрамдағы адамға қатысты босату туралы әңгімелесуді кім және</w:t>
      </w:r>
      <w:r>
        <w:br/>
      </w:r>
      <w:r>
        <w:rPr>
          <w:rFonts w:ascii="Times New Roman"/>
          <w:b w:val="false"/>
          <w:i w:val="false"/>
          <w:color w:val="000000"/>
          <w:sz w:val="28"/>
        </w:rPr>
        <w:t>
қашан жүргізді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әскери есепке қою үшін жіберіледі.</w:t>
      </w:r>
      <w:r>
        <w:br/>
      </w:r>
      <w:r>
        <w:rPr>
          <w:rFonts w:ascii="Times New Roman"/>
          <w:b w:val="false"/>
          <w:i w:val="false"/>
          <w:color w:val="000000"/>
          <w:sz w:val="28"/>
        </w:rPr>
        <w:t>
Көтермелеу шаралары туралы ұсыныстар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 жағдайы (балаларының жасы көрсетілген отбасы құрамы)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Бастық (командир)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 жылғы «___»_____________________________________________________</w:t>
      </w:r>
    </w:p>
    <w:bookmarkStart w:name="z193" w:id="18"/>
    <w:p>
      <w:pPr>
        <w:spacing w:after="0"/>
        <w:ind w:left="0"/>
        <w:jc w:val="left"/>
      </w:pPr>
      <w:r>
        <w:rPr>
          <w:rFonts w:ascii="Times New Roman"/>
          <w:b/>
          <w:i w:val="false"/>
          <w:color w:val="000000"/>
        </w:rPr>
        <w:t xml:space="preserve"> 
Кадр аппаратының қорытындысы</w:t>
      </w:r>
      <w:r>
        <w:br/>
      </w:r>
      <w:r>
        <w:rPr>
          <w:rFonts w:ascii="Times New Roman"/>
          <w:b/>
          <w:i w:val="false"/>
          <w:color w:val="000000"/>
        </w:rPr>
        <w:t>
Ұсынымхат бойынша шешім</w:t>
      </w:r>
    </w:p>
    <w:bookmarkEnd w:id="18"/>
    <w:bookmarkStart w:name="z196" w:id="19"/>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Ұсынымхатта мынадай мәліметтер көрсетіледі:</w:t>
      </w:r>
      <w:r>
        <w:br/>
      </w:r>
      <w:r>
        <w:rPr>
          <w:rFonts w:ascii="Times New Roman"/>
          <w:b w:val="false"/>
          <w:i w:val="false"/>
          <w:color w:val="000000"/>
          <w:sz w:val="28"/>
        </w:rPr>
        <w:t>
      1) білімі туралы – қызметтік тізімдегі тиісті жолдарды толтыру үшін белгіленген құрылымда;</w:t>
      </w:r>
      <w:r>
        <w:br/>
      </w:r>
      <w:r>
        <w:rPr>
          <w:rFonts w:ascii="Times New Roman"/>
          <w:b w:val="false"/>
          <w:i w:val="false"/>
          <w:color w:val="000000"/>
          <w:sz w:val="28"/>
        </w:rPr>
        <w:t>
</w:t>
      </w:r>
      <w:r>
        <w:rPr>
          <w:rFonts w:ascii="Times New Roman"/>
          <w:b w:val="false"/>
          <w:i w:val="false"/>
          <w:color w:val="000000"/>
          <w:sz w:val="28"/>
        </w:rPr>
        <w:t>
      2) еңбек сіңірген жылдары туралы – қызмет еткен жыл, ай және күндер саны; жұмыстан шығарылушының еңбек сіңірген жылдары үшін зейнетке шығуға құқығы болған жағдайда, қызмет өтілі белгіленген тәртіппен жасалған және ресімделген еңбек сіңірген жылдарын есептеуге сәйкес көрсетіледі;</w:t>
      </w:r>
      <w:r>
        <w:br/>
      </w:r>
      <w:r>
        <w:rPr>
          <w:rFonts w:ascii="Times New Roman"/>
          <w:b w:val="false"/>
          <w:i w:val="false"/>
          <w:color w:val="000000"/>
          <w:sz w:val="28"/>
        </w:rPr>
        <w:t>
</w:t>
      </w:r>
      <w:r>
        <w:rPr>
          <w:rFonts w:ascii="Times New Roman"/>
          <w:b w:val="false"/>
          <w:i w:val="false"/>
          <w:color w:val="000000"/>
          <w:sz w:val="28"/>
        </w:rPr>
        <w:t>
      3) «Мазмұны» бөлімінде жұмыстан шығарылушыға оның ІІМ жүйесінде қызмет еткен кезеңіндегі сипаттаушы деректері, жұмыстан шығару қажеттілігін растайтын дәлелдер мен жағдайлар қысқаша жазылады;</w:t>
      </w:r>
      <w:r>
        <w:br/>
      </w:r>
      <w:r>
        <w:rPr>
          <w:rFonts w:ascii="Times New Roman"/>
          <w:b w:val="false"/>
          <w:i w:val="false"/>
          <w:color w:val="000000"/>
          <w:sz w:val="28"/>
        </w:rPr>
        <w:t>
</w:t>
      </w:r>
      <w:r>
        <w:rPr>
          <w:rFonts w:ascii="Times New Roman"/>
          <w:b w:val="false"/>
          <w:i w:val="false"/>
          <w:color w:val="000000"/>
          <w:sz w:val="28"/>
        </w:rPr>
        <w:t>
      4) кіммен және қашан әңгімелесу жүргізілді, қызметкермен әңгімелесу кезінде алдағы уақытта жұмыстан шығаруға ұсыну және оның негіздері туралы хабарланады, еңбекке орналастыру және материалдық-тұрмыстық қамтамасыз ету бойынша жеңілдіктер мен артықшылықтар түсіндіріледі және басқа да мәселелер бойынша қажетті түсініктемелер беріледі;</w:t>
      </w:r>
      <w:r>
        <w:br/>
      </w:r>
      <w:r>
        <w:rPr>
          <w:rFonts w:ascii="Times New Roman"/>
          <w:b w:val="false"/>
          <w:i w:val="false"/>
          <w:color w:val="000000"/>
          <w:sz w:val="28"/>
        </w:rPr>
        <w:t>
</w:t>
      </w:r>
      <w:r>
        <w:rPr>
          <w:rFonts w:ascii="Times New Roman"/>
          <w:b w:val="false"/>
          <w:i w:val="false"/>
          <w:color w:val="000000"/>
          <w:sz w:val="28"/>
        </w:rPr>
        <w:t>
      5) қызметке жарамдылық деңгейі туралы – қашан және қандай әскери-дәрігерлік комиссиясы куәландырды, науқасы туралы куәлікті қашан және кім бекітті, науқасы туралы бекітілген куәліктен әскери қызметке жарамдылық деңгейінің сөзбе-сөз тұжырымы. Егер жұмыстан шығарылушы медициналық куәландыруға жіберілмесе, оның себебі көрсетіледі;</w:t>
      </w:r>
      <w:r>
        <w:br/>
      </w:r>
      <w:r>
        <w:rPr>
          <w:rFonts w:ascii="Times New Roman"/>
          <w:b w:val="false"/>
          <w:i w:val="false"/>
          <w:color w:val="000000"/>
          <w:sz w:val="28"/>
        </w:rPr>
        <w:t>
</w:t>
      </w:r>
      <w:r>
        <w:rPr>
          <w:rFonts w:ascii="Times New Roman"/>
          <w:b w:val="false"/>
          <w:i w:val="false"/>
          <w:color w:val="000000"/>
          <w:sz w:val="28"/>
        </w:rPr>
        <w:t>
      6) әскери есепке жіберілгені туралы – тиісті жергілікті әскери басқарма органының атауы;</w:t>
      </w:r>
      <w:r>
        <w:br/>
      </w:r>
      <w:r>
        <w:rPr>
          <w:rFonts w:ascii="Times New Roman"/>
          <w:b w:val="false"/>
          <w:i w:val="false"/>
          <w:color w:val="000000"/>
          <w:sz w:val="28"/>
        </w:rPr>
        <w:t>
</w:t>
      </w:r>
      <w:r>
        <w:rPr>
          <w:rFonts w:ascii="Times New Roman"/>
          <w:b w:val="false"/>
          <w:i w:val="false"/>
          <w:color w:val="000000"/>
          <w:sz w:val="28"/>
        </w:rPr>
        <w:t>
      7) көтермелеу шаралары туралы – жұмыстан шығарылушыны көтермелеу туралы ұсыныс (қолдаухат) және оны кімнің құқығымен жасаған орынды.</w:t>
      </w:r>
      <w:r>
        <w:br/>
      </w:r>
      <w:r>
        <w:rPr>
          <w:rFonts w:ascii="Times New Roman"/>
          <w:b w:val="false"/>
          <w:i w:val="false"/>
          <w:color w:val="000000"/>
          <w:sz w:val="28"/>
        </w:rPr>
        <w:t>
</w:t>
      </w:r>
      <w:r>
        <w:rPr>
          <w:rFonts w:ascii="Times New Roman"/>
          <w:b w:val="false"/>
          <w:i w:val="false"/>
          <w:color w:val="000000"/>
          <w:sz w:val="28"/>
        </w:rPr>
        <w:t>
      Ұсынымхаттың «Аға бастықтардың қорытындысы» бөліміне сәйкесінше жоғары тұрған тікелей бастықтардың шешімдері енгізіледі.</w:t>
      </w:r>
      <w:r>
        <w:br/>
      </w:r>
      <w:r>
        <w:rPr>
          <w:rFonts w:ascii="Times New Roman"/>
          <w:b w:val="false"/>
          <w:i w:val="false"/>
          <w:color w:val="000000"/>
          <w:sz w:val="28"/>
        </w:rPr>
        <w:t>
</w:t>
      </w:r>
      <w:r>
        <w:rPr>
          <w:rFonts w:ascii="Times New Roman"/>
          <w:b w:val="false"/>
          <w:i w:val="false"/>
          <w:color w:val="000000"/>
          <w:sz w:val="28"/>
        </w:rPr>
        <w:t>
      Аға бастық жұмыстан шығару туралы ұсынымхатпен келіскен жағдайда, ол өз шешімін, сондай-ақ көтермелеу туралы қолдаухатын (егер жұмыстан шығарылушыны жоғары тұрған бастықтың құқығымен көтермелеу қажет болса) баяндайды.</w:t>
      </w:r>
      <w:r>
        <w:br/>
      </w:r>
      <w:r>
        <w:rPr>
          <w:rFonts w:ascii="Times New Roman"/>
          <w:b w:val="false"/>
          <w:i w:val="false"/>
          <w:color w:val="000000"/>
          <w:sz w:val="28"/>
        </w:rPr>
        <w:t>
</w:t>
      </w:r>
      <w:r>
        <w:rPr>
          <w:rFonts w:ascii="Times New Roman"/>
          <w:b w:val="false"/>
          <w:i w:val="false"/>
          <w:color w:val="000000"/>
          <w:sz w:val="28"/>
        </w:rPr>
        <w:t>
      Жұмыстан шығару туралы ұсынымхатпен келіспеген жағдайда, бастық жұмыстан шығарудан бас тартады немесе жұмыстан шығарудан бас тарту немесе тоқтату туралы шешімді жоғары тұрған бастық қабылдау қажет болса, белгілі бір мерзімге тоқтата тұрады.</w:t>
      </w:r>
      <w:r>
        <w:br/>
      </w:r>
      <w:r>
        <w:rPr>
          <w:rFonts w:ascii="Times New Roman"/>
          <w:b w:val="false"/>
          <w:i w:val="false"/>
          <w:color w:val="000000"/>
          <w:sz w:val="28"/>
        </w:rPr>
        <w:t>
</w:t>
      </w:r>
      <w:r>
        <w:rPr>
          <w:rFonts w:ascii="Times New Roman"/>
          <w:b w:val="false"/>
          <w:i w:val="false"/>
          <w:color w:val="000000"/>
          <w:sz w:val="28"/>
        </w:rPr>
        <w:t>
      Барлық жағдайда тиісті бастықтың жұмыстан шығарудан бас тарту немесе жұмыстан шығаруды тоқтату туралы үзілді-кесілді шешімі және осындай шешім қабылдауға негіз болған себептер жұмыстан шығарылуға ұсынылған адамға органның, бөліністің, оқу орнының бастығы арқылы жарияланады.</w:t>
      </w:r>
      <w:r>
        <w:br/>
      </w:r>
      <w:r>
        <w:rPr>
          <w:rFonts w:ascii="Times New Roman"/>
          <w:b w:val="false"/>
          <w:i w:val="false"/>
          <w:color w:val="000000"/>
          <w:sz w:val="28"/>
        </w:rPr>
        <w:t>
</w:t>
      </w:r>
      <w:r>
        <w:rPr>
          <w:rFonts w:ascii="Times New Roman"/>
          <w:b w:val="false"/>
          <w:i w:val="false"/>
          <w:color w:val="000000"/>
          <w:sz w:val="28"/>
        </w:rPr>
        <w:t>
      «Ұсынымхат бойынша шешім» бөліміне кадр аппараты жұмыстан шығару немесе жұмыстан шығаруды белгілі бір мерзімге тоқтата тұруға құқығы бар бастық ұсынымхат бойынша қабылдаған шешімнің мазмұны туралы жазба енгізеді.</w:t>
      </w:r>
    </w:p>
    <w:bookmarkEnd w:id="19"/>
    <w:bookmarkStart w:name="z208"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27 тамыздағы</w:t>
      </w:r>
      <w:r>
        <w:br/>
      </w:r>
      <w:r>
        <w:rPr>
          <w:rFonts w:ascii="Times New Roman"/>
          <w:b w:val="false"/>
          <w:i w:val="false"/>
          <w:color w:val="000000"/>
          <w:sz w:val="28"/>
        </w:rPr>
        <w:t xml:space="preserve">
№ 521 бұйрығына    </w:t>
      </w:r>
      <w:r>
        <w:br/>
      </w:r>
      <w:r>
        <w:rPr>
          <w:rFonts w:ascii="Times New Roman"/>
          <w:b w:val="false"/>
          <w:i w:val="false"/>
          <w:color w:val="000000"/>
          <w:sz w:val="28"/>
        </w:rPr>
        <w:t xml:space="preserve">
2-қосымша       </w:t>
      </w:r>
    </w:p>
    <w:bookmarkEnd w:id="20"/>
    <w:bookmarkStart w:name="z20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27 мамырдағы</w:t>
      </w:r>
      <w:r>
        <w:br/>
      </w:r>
      <w:r>
        <w:rPr>
          <w:rFonts w:ascii="Times New Roman"/>
          <w:b w:val="false"/>
          <w:i w:val="false"/>
          <w:color w:val="000000"/>
          <w:sz w:val="28"/>
        </w:rPr>
        <w:t xml:space="preserve">
№ 246 бұйрығына    </w:t>
      </w:r>
      <w:r>
        <w:br/>
      </w:r>
      <w:r>
        <w:rPr>
          <w:rFonts w:ascii="Times New Roman"/>
          <w:b w:val="false"/>
          <w:i w:val="false"/>
          <w:color w:val="000000"/>
          <w:sz w:val="28"/>
        </w:rPr>
        <w:t xml:space="preserve">
16-1-қосымша     </w:t>
      </w:r>
    </w:p>
    <w:bookmarkEnd w:id="21"/>
    <w:bookmarkStart w:name="z210" w:id="22"/>
    <w:p>
      <w:pPr>
        <w:spacing w:after="0"/>
        <w:ind w:left="0"/>
        <w:jc w:val="left"/>
      </w:pPr>
      <w:r>
        <w:rPr>
          <w:rFonts w:ascii="Times New Roman"/>
          <w:b/>
          <w:i w:val="false"/>
          <w:color w:val="000000"/>
        </w:rPr>
        <w:t xml:space="preserve"> 
Ішкі істер органдарының қарамағындағы қызметкерлердің қызмет</w:t>
      </w:r>
      <w:r>
        <w:br/>
      </w:r>
      <w:r>
        <w:rPr>
          <w:rFonts w:ascii="Times New Roman"/>
          <w:b/>
          <w:i w:val="false"/>
          <w:color w:val="000000"/>
        </w:rPr>
        <w:t>
өткеру қағидасы</w:t>
      </w:r>
    </w:p>
    <w:bookmarkEnd w:id="22"/>
    <w:bookmarkStart w:name="z211" w:id="23"/>
    <w:p>
      <w:pPr>
        <w:spacing w:after="0"/>
        <w:ind w:left="0"/>
        <w:jc w:val="left"/>
      </w:pPr>
      <w:r>
        <w:rPr>
          <w:rFonts w:ascii="Times New Roman"/>
          <w:b/>
          <w:i w:val="false"/>
          <w:color w:val="000000"/>
        </w:rPr>
        <w:t xml:space="preserve"> 
1. Жалпы ережелер</w:t>
      </w:r>
    </w:p>
    <w:bookmarkEnd w:id="23"/>
    <w:bookmarkStart w:name="z212" w:id="24"/>
    <w:p>
      <w:pPr>
        <w:spacing w:after="0"/>
        <w:ind w:left="0"/>
        <w:jc w:val="both"/>
      </w:pPr>
      <w:r>
        <w:rPr>
          <w:rFonts w:ascii="Times New Roman"/>
          <w:b w:val="false"/>
          <w:i w:val="false"/>
          <w:color w:val="000000"/>
          <w:sz w:val="28"/>
        </w:rPr>
        <w:t>
      1. Ішкі істер органдарының қарамағында болу – штаттық лауазымды ауыстырумен байланысты емес ішкі істер органдарында қызмет өткеру болып табылады.</w:t>
      </w:r>
      <w:r>
        <w:br/>
      </w:r>
      <w:r>
        <w:rPr>
          <w:rFonts w:ascii="Times New Roman"/>
          <w:b w:val="false"/>
          <w:i w:val="false"/>
          <w:color w:val="000000"/>
          <w:sz w:val="28"/>
        </w:rPr>
        <w:t>
</w:t>
      </w:r>
      <w:r>
        <w:rPr>
          <w:rFonts w:ascii="Times New Roman"/>
          <w:b w:val="false"/>
          <w:i w:val="false"/>
          <w:color w:val="000000"/>
          <w:sz w:val="28"/>
        </w:rPr>
        <w:t>
      2. Күнтізбелік он бес күннен аспайтын мерзімде құқық қорғау қызметін одан әрі өткеру туралы мәселені шешу үшін қызметкерлер атқарып отырған лауазымынан босатыла отырып, ІІО қарамағына қабылданады.</w:t>
      </w:r>
      <w:r>
        <w:br/>
      </w:r>
      <w:r>
        <w:rPr>
          <w:rFonts w:ascii="Times New Roman"/>
          <w:b w:val="false"/>
          <w:i w:val="false"/>
          <w:color w:val="000000"/>
          <w:sz w:val="28"/>
        </w:rPr>
        <w:t>
</w:t>
      </w:r>
      <w:r>
        <w:rPr>
          <w:rFonts w:ascii="Times New Roman"/>
          <w:b w:val="false"/>
          <w:i w:val="false"/>
          <w:color w:val="000000"/>
          <w:sz w:val="28"/>
        </w:rPr>
        <w:t>
      Қызметкердің құқық қорғау органының қарамағында болған уақыты қызмет өтіліне есептеледі.</w:t>
      </w:r>
      <w:r>
        <w:br/>
      </w:r>
      <w:r>
        <w:rPr>
          <w:rFonts w:ascii="Times New Roman"/>
          <w:b w:val="false"/>
          <w:i w:val="false"/>
          <w:color w:val="000000"/>
          <w:sz w:val="28"/>
        </w:rPr>
        <w:t>
</w:t>
      </w:r>
      <w:r>
        <w:rPr>
          <w:rFonts w:ascii="Times New Roman"/>
          <w:b w:val="false"/>
          <w:i w:val="false"/>
          <w:color w:val="000000"/>
          <w:sz w:val="28"/>
        </w:rPr>
        <w:t>
      3. Органның қарамағына қабылданған қызметкердің соңғы лауазымы бойынша ақшалай ұстауы күнтізбелік он бес күннен аспайтын мерзімге сақталады.</w:t>
      </w:r>
      <w:r>
        <w:br/>
      </w:r>
      <w:r>
        <w:rPr>
          <w:rFonts w:ascii="Times New Roman"/>
          <w:b w:val="false"/>
          <w:i w:val="false"/>
          <w:color w:val="000000"/>
          <w:sz w:val="28"/>
        </w:rPr>
        <w:t>
</w:t>
      </w:r>
      <w:r>
        <w:rPr>
          <w:rFonts w:ascii="Times New Roman"/>
          <w:b w:val="false"/>
          <w:i w:val="false"/>
          <w:color w:val="000000"/>
          <w:sz w:val="28"/>
        </w:rPr>
        <w:t>
      4. Орган басшысы және кадр аппараты қызметкерге оның біліктілігі мен жұмыс тәжірибесін ескере отырып, тиісінше функционалдық міндеттер жүктейді, ол оны қарамағында болудың барлық кезеңінде штаттық лауазымды ауыстырмай орындайды.</w:t>
      </w:r>
      <w:r>
        <w:br/>
      </w:r>
      <w:r>
        <w:rPr>
          <w:rFonts w:ascii="Times New Roman"/>
          <w:b w:val="false"/>
          <w:i w:val="false"/>
          <w:color w:val="000000"/>
          <w:sz w:val="28"/>
        </w:rPr>
        <w:t>
</w:t>
      </w:r>
      <w:r>
        <w:rPr>
          <w:rFonts w:ascii="Times New Roman"/>
          <w:b w:val="false"/>
          <w:i w:val="false"/>
          <w:color w:val="000000"/>
          <w:sz w:val="28"/>
        </w:rPr>
        <w:t>
      Қарамағындағы қызметкер қызметте дәлелсіз себеппен болмаған жағдайда оған қатысты тәртіптік ықпал ету шаралары қолданылады.</w:t>
      </w:r>
      <w:r>
        <w:br/>
      </w:r>
      <w:r>
        <w:rPr>
          <w:rFonts w:ascii="Times New Roman"/>
          <w:b w:val="false"/>
          <w:i w:val="false"/>
          <w:color w:val="000000"/>
          <w:sz w:val="28"/>
        </w:rPr>
        <w:t>
</w:t>
      </w:r>
      <w:r>
        <w:rPr>
          <w:rFonts w:ascii="Times New Roman"/>
          <w:b w:val="false"/>
          <w:i w:val="false"/>
          <w:color w:val="000000"/>
          <w:sz w:val="28"/>
        </w:rPr>
        <w:t>
      5. Қарамағында болу кезінде қызметкерлерге тиісінше лауазымға тағайындалғанға дейін кезекті арнаулы атақ немесе сыныптық шен берілмейді.</w:t>
      </w:r>
    </w:p>
    <w:bookmarkEnd w:id="24"/>
    <w:bookmarkStart w:name="z219" w:id="25"/>
    <w:p>
      <w:pPr>
        <w:spacing w:after="0"/>
        <w:ind w:left="0"/>
        <w:jc w:val="left"/>
      </w:pPr>
      <w:r>
        <w:rPr>
          <w:rFonts w:ascii="Times New Roman"/>
          <w:b/>
          <w:i w:val="false"/>
          <w:color w:val="000000"/>
        </w:rPr>
        <w:t xml:space="preserve"> 
2. Қызметкерді құқық қорғау органының қарамағына қабылдау</w:t>
      </w:r>
      <w:r>
        <w:br/>
      </w:r>
      <w:r>
        <w:rPr>
          <w:rFonts w:ascii="Times New Roman"/>
          <w:b/>
          <w:i w:val="false"/>
          <w:color w:val="000000"/>
        </w:rPr>
        <w:t>
тәртібі мен негіздері</w:t>
      </w:r>
    </w:p>
    <w:bookmarkEnd w:id="25"/>
    <w:bookmarkStart w:name="z220" w:id="26"/>
    <w:p>
      <w:pPr>
        <w:spacing w:after="0"/>
        <w:ind w:left="0"/>
        <w:jc w:val="both"/>
      </w:pPr>
      <w:r>
        <w:rPr>
          <w:rFonts w:ascii="Times New Roman"/>
          <w:b w:val="false"/>
          <w:i w:val="false"/>
          <w:color w:val="000000"/>
          <w:sz w:val="28"/>
        </w:rPr>
        <w:t>
      6. Ішкі істер органдарында одан әрі қызмет өткеру туралы мәселені шешу үшін қызметкерлер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тәртіпте және негіздерде атқарып отырған лауазымынан босатыла отырып, ішкі істер органының қарамағына қабылданады.</w:t>
      </w:r>
      <w:r>
        <w:br/>
      </w:r>
      <w:r>
        <w:rPr>
          <w:rFonts w:ascii="Times New Roman"/>
          <w:b w:val="false"/>
          <w:i w:val="false"/>
          <w:color w:val="000000"/>
          <w:sz w:val="28"/>
        </w:rPr>
        <w:t>
</w:t>
      </w:r>
      <w:r>
        <w:rPr>
          <w:rFonts w:ascii="Times New Roman"/>
          <w:b w:val="false"/>
          <w:i w:val="false"/>
          <w:color w:val="000000"/>
          <w:sz w:val="28"/>
        </w:rPr>
        <w:t>
      7. Қызметкерді құқық қорғау органының қарамағына қабылдау негіздері:</w:t>
      </w:r>
      <w:r>
        <w:br/>
      </w:r>
      <w:r>
        <w:rPr>
          <w:rFonts w:ascii="Times New Roman"/>
          <w:b w:val="false"/>
          <w:i w:val="false"/>
          <w:color w:val="000000"/>
          <w:sz w:val="28"/>
        </w:rPr>
        <w:t>
</w:t>
      </w:r>
      <w:r>
        <w:rPr>
          <w:rFonts w:ascii="Times New Roman"/>
          <w:b w:val="false"/>
          <w:i w:val="false"/>
          <w:color w:val="000000"/>
          <w:sz w:val="28"/>
        </w:rPr>
        <w:t>
      1) қызметкердің өз еркі бойынша атқарып отырған лауазымынан босату және құқық қорғау органының қарамағында қалдыру туралы баянатпен жүгінуі;</w:t>
      </w:r>
      <w:r>
        <w:br/>
      </w:r>
      <w:r>
        <w:rPr>
          <w:rFonts w:ascii="Times New Roman"/>
          <w:b w:val="false"/>
          <w:i w:val="false"/>
          <w:color w:val="000000"/>
          <w:sz w:val="28"/>
        </w:rPr>
        <w:t>
</w:t>
      </w:r>
      <w:r>
        <w:rPr>
          <w:rFonts w:ascii="Times New Roman"/>
          <w:b w:val="false"/>
          <w:i w:val="false"/>
          <w:color w:val="000000"/>
          <w:sz w:val="28"/>
        </w:rPr>
        <w:t>
      2) қызметкерді «Құқық қорғау қызметі туралы» Заңның 56-бабы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тәртіптік жазалау тәртібінде немесе аттестаттау нәтижелері бойынша атқарып отырған лауазымынан босату;</w:t>
      </w:r>
      <w:r>
        <w:br/>
      </w:r>
      <w:r>
        <w:rPr>
          <w:rFonts w:ascii="Times New Roman"/>
          <w:b w:val="false"/>
          <w:i w:val="false"/>
          <w:color w:val="000000"/>
          <w:sz w:val="28"/>
        </w:rPr>
        <w:t>
</w:t>
      </w:r>
      <w:r>
        <w:rPr>
          <w:rFonts w:ascii="Times New Roman"/>
          <w:b w:val="false"/>
          <w:i w:val="false"/>
          <w:color w:val="000000"/>
          <w:sz w:val="28"/>
        </w:rPr>
        <w:t>
      3) ұйымдастырушылық-штаттық іс-шаралар өткізу;</w:t>
      </w:r>
      <w:r>
        <w:br/>
      </w:r>
      <w:r>
        <w:rPr>
          <w:rFonts w:ascii="Times New Roman"/>
          <w:b w:val="false"/>
          <w:i w:val="false"/>
          <w:color w:val="000000"/>
          <w:sz w:val="28"/>
        </w:rPr>
        <w:t>
</w:t>
      </w:r>
      <w:r>
        <w:rPr>
          <w:rFonts w:ascii="Times New Roman"/>
          <w:b w:val="false"/>
          <w:i w:val="false"/>
          <w:color w:val="000000"/>
          <w:sz w:val="28"/>
        </w:rPr>
        <w:t>
      4) басқа мемлекеттік органдарға және халықаралық ұйымдарға қызметке жіберу мерзімінің аяқталуы;</w:t>
      </w:r>
      <w:r>
        <w:br/>
      </w:r>
      <w:r>
        <w:rPr>
          <w:rFonts w:ascii="Times New Roman"/>
          <w:b w:val="false"/>
          <w:i w:val="false"/>
          <w:color w:val="000000"/>
          <w:sz w:val="28"/>
        </w:rPr>
        <w:t>
</w:t>
      </w:r>
      <w:r>
        <w:rPr>
          <w:rFonts w:ascii="Times New Roman"/>
          <w:b w:val="false"/>
          <w:i w:val="false"/>
          <w:color w:val="000000"/>
          <w:sz w:val="28"/>
        </w:rPr>
        <w:t>
      5) атқарып отырған лауазымы бойынша өкілеттіктер мерзімінің өтуі;</w:t>
      </w:r>
      <w:r>
        <w:br/>
      </w:r>
      <w:r>
        <w:rPr>
          <w:rFonts w:ascii="Times New Roman"/>
          <w:b w:val="false"/>
          <w:i w:val="false"/>
          <w:color w:val="000000"/>
          <w:sz w:val="28"/>
        </w:rPr>
        <w:t>
</w:t>
      </w:r>
      <w:r>
        <w:rPr>
          <w:rFonts w:ascii="Times New Roman"/>
          <w:b w:val="false"/>
          <w:i w:val="false"/>
          <w:color w:val="000000"/>
          <w:sz w:val="28"/>
        </w:rPr>
        <w:t>
      6) әскери-дәрігерлік комиссия қорытындысы;</w:t>
      </w:r>
      <w:r>
        <w:br/>
      </w:r>
      <w:r>
        <w:rPr>
          <w:rFonts w:ascii="Times New Roman"/>
          <w:b w:val="false"/>
          <w:i w:val="false"/>
          <w:color w:val="000000"/>
          <w:sz w:val="28"/>
        </w:rPr>
        <w:t>
</w:t>
      </w:r>
      <w:r>
        <w:rPr>
          <w:rFonts w:ascii="Times New Roman"/>
          <w:b w:val="false"/>
          <w:i w:val="false"/>
          <w:color w:val="000000"/>
          <w:sz w:val="28"/>
        </w:rPr>
        <w:t>
      7) баласы үш жасқа толғанға дейінгі бала күтімі бойынша еңбекақысы сақталмайтын демалысқа шығу болып табылады.</w:t>
      </w:r>
      <w:r>
        <w:br/>
      </w:r>
      <w:r>
        <w:rPr>
          <w:rFonts w:ascii="Times New Roman"/>
          <w:b w:val="false"/>
          <w:i w:val="false"/>
          <w:color w:val="000000"/>
          <w:sz w:val="28"/>
        </w:rPr>
        <w:t>
</w:t>
      </w:r>
      <w:r>
        <w:rPr>
          <w:rFonts w:ascii="Times New Roman"/>
          <w:b w:val="false"/>
          <w:i w:val="false"/>
          <w:color w:val="000000"/>
          <w:sz w:val="28"/>
        </w:rPr>
        <w:t>
      8. Қызметкерді атқарып отырған лауазымынан босату және ішкі істер органының қарамағына қабылдау ішкі істер органы басшысының не болмаса уәкілетті басшының бұйрығы негізінде күнтізбелік он бес күннен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Тағайындауға, босатуға құқығы бар басшының өтініші бойынша қызметкердің ішкі істер органының қарамағында болу мерзімін Министр екі айға дейін ұзартады.</w:t>
      </w:r>
      <w:r>
        <w:br/>
      </w:r>
      <w:r>
        <w:rPr>
          <w:rFonts w:ascii="Times New Roman"/>
          <w:b w:val="false"/>
          <w:i w:val="false"/>
          <w:color w:val="000000"/>
          <w:sz w:val="28"/>
        </w:rPr>
        <w:t>
</w:t>
      </w:r>
      <w:r>
        <w:rPr>
          <w:rFonts w:ascii="Times New Roman"/>
          <w:b w:val="false"/>
          <w:i w:val="false"/>
          <w:color w:val="000000"/>
          <w:sz w:val="28"/>
        </w:rPr>
        <w:t>
      Қатардағы және басшы құрамдағы адамдар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демалыстарда, денсаулық сақтау ұйымдарында емделуде (әскери-дәрігерлік комиссияның жолдамасы бойынша тексерілуде) болу кезеңі, бұрынғы қызмет орнынан тиісті құқық қорғау органы тұрған жерге дейін жол жүру уақыты; сырттай немесе кешкі оқыту нысаны бойынша оқып жатқан адамдар үшін – білім ұйымдарының оқу-емтихан сессияларында болу уақыты; қылмыстық іс ақтау негіздері бойынша қысқартылған немесе ақтау үкімі шығарылған жағдайларда, қамауға алынған күнінен бастап және босатылған күнін қоса алғанда, қылмыстық жауапқа тартылуымен байланысты қамауда болған уақыты ішкі істер органының қарамағында болу мерзіміне есептелмейді.</w:t>
      </w:r>
      <w:r>
        <w:br/>
      </w:r>
      <w:r>
        <w:rPr>
          <w:rFonts w:ascii="Times New Roman"/>
          <w:b w:val="false"/>
          <w:i w:val="false"/>
          <w:color w:val="000000"/>
          <w:sz w:val="28"/>
        </w:rPr>
        <w:t>
</w:t>
      </w:r>
      <w:r>
        <w:rPr>
          <w:rFonts w:ascii="Times New Roman"/>
          <w:b w:val="false"/>
          <w:i w:val="false"/>
          <w:color w:val="000000"/>
          <w:sz w:val="28"/>
        </w:rPr>
        <w:t>
      9. Ішкі істер органының қарамағындағы қызметкерге ішкі істер органының белгіленген күн тәртібі толық көлемде қолданылады.</w:t>
      </w:r>
      <w:r>
        <w:br/>
      </w:r>
      <w:r>
        <w:rPr>
          <w:rFonts w:ascii="Times New Roman"/>
          <w:b w:val="false"/>
          <w:i w:val="false"/>
          <w:color w:val="000000"/>
          <w:sz w:val="28"/>
        </w:rPr>
        <w:t>
</w:t>
      </w:r>
      <w:r>
        <w:rPr>
          <w:rFonts w:ascii="Times New Roman"/>
          <w:b w:val="false"/>
          <w:i w:val="false"/>
          <w:color w:val="000000"/>
          <w:sz w:val="28"/>
        </w:rPr>
        <w:t>
      Ішкі істер органының қарамағына қабылданған қызметкерге көтермелеу шаралары қолданылады және оған тәртіптік жазалар салынады.</w:t>
      </w:r>
      <w:r>
        <w:br/>
      </w:r>
      <w:r>
        <w:rPr>
          <w:rFonts w:ascii="Times New Roman"/>
          <w:b w:val="false"/>
          <w:i w:val="false"/>
          <w:color w:val="000000"/>
          <w:sz w:val="28"/>
        </w:rPr>
        <w:t>
</w:t>
      </w:r>
      <w:r>
        <w:rPr>
          <w:rFonts w:ascii="Times New Roman"/>
          <w:b w:val="false"/>
          <w:i w:val="false"/>
          <w:color w:val="000000"/>
          <w:sz w:val="28"/>
        </w:rPr>
        <w:t>
      10. Қызметкердің ішкі істер органының қарамағында болу уақыты құқық қорғау қызметіндегі өтіліне, арнаулы атақ беру үшін еңбек сіңірген жылдарына есептеледі.</w:t>
      </w:r>
      <w:r>
        <w:br/>
      </w:r>
      <w:r>
        <w:rPr>
          <w:rFonts w:ascii="Times New Roman"/>
          <w:b w:val="false"/>
          <w:i w:val="false"/>
          <w:color w:val="000000"/>
          <w:sz w:val="28"/>
        </w:rPr>
        <w:t>
</w:t>
      </w:r>
      <w:r>
        <w:rPr>
          <w:rFonts w:ascii="Times New Roman"/>
          <w:b w:val="false"/>
          <w:i w:val="false"/>
          <w:color w:val="000000"/>
          <w:sz w:val="28"/>
        </w:rPr>
        <w:t>
      11. Атқарып отырған лауазымынан босатылған және ішкі істер органының қарамағындағы, жыл сайынғы ақылы еңбек демалысын пайдаланбаған қызметкерлерге оларды қызметте одан әрі пайдалану туралы мәселенің шешілуі кешіктірілген жағдайларда пайдаланылмаған демалысы беріледі. Оларда жыл сайынғы ақылы еңбек демалысы уақыты үшін ақшалай ұстау ішкі істер органының қарамағында болу мерзіміне қарамастан, оның қарамағына қабылданған күнге негізгі лауазымы бойынша алатын мөлшерде төленеді.</w:t>
      </w:r>
      <w:r>
        <w:br/>
      </w:r>
      <w:r>
        <w:rPr>
          <w:rFonts w:ascii="Times New Roman"/>
          <w:b w:val="false"/>
          <w:i w:val="false"/>
          <w:color w:val="000000"/>
          <w:sz w:val="28"/>
        </w:rPr>
        <w:t>
</w:t>
      </w:r>
      <w:r>
        <w:rPr>
          <w:rFonts w:ascii="Times New Roman"/>
          <w:b w:val="false"/>
          <w:i w:val="false"/>
          <w:color w:val="000000"/>
          <w:sz w:val="28"/>
        </w:rPr>
        <w:t>
      12. Лауазымға тағайындау құқығы бар басшы «Құқық қорғау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сақтай отырып, ішкі істер органы қарамағындағы қызметкерге жазбаша нысанда лауазым ұсынады.</w:t>
      </w:r>
      <w:r>
        <w:br/>
      </w:r>
      <w:r>
        <w:rPr>
          <w:rFonts w:ascii="Times New Roman"/>
          <w:b w:val="false"/>
          <w:i w:val="false"/>
          <w:color w:val="000000"/>
          <w:sz w:val="28"/>
        </w:rPr>
        <w:t>
</w:t>
      </w:r>
      <w:r>
        <w:rPr>
          <w:rFonts w:ascii="Times New Roman"/>
          <w:b w:val="false"/>
          <w:i w:val="false"/>
          <w:color w:val="000000"/>
          <w:sz w:val="28"/>
        </w:rPr>
        <w:t>
      13. Ішкі істер органының қарамағындағы қызметкерді лауазымға тағайындау кезінде оның біліктілігі, атағы, еңбек сіңірген жылдары, жұмыс өтілі, бұрынғы лауазымы ескерілуі тиіс.</w:t>
      </w:r>
      <w:r>
        <w:br/>
      </w:r>
      <w:r>
        <w:rPr>
          <w:rFonts w:ascii="Times New Roman"/>
          <w:b w:val="false"/>
          <w:i w:val="false"/>
          <w:color w:val="000000"/>
          <w:sz w:val="28"/>
        </w:rPr>
        <w:t>
</w:t>
      </w:r>
      <w:r>
        <w:rPr>
          <w:rFonts w:ascii="Times New Roman"/>
          <w:b w:val="false"/>
          <w:i w:val="false"/>
          <w:color w:val="000000"/>
          <w:sz w:val="28"/>
        </w:rPr>
        <w:t>
      Қызметкер ішкі істер органының қарамағына «Құқық қорғау қызметі туралы» Қазақстан Республикасы Заңының 46-1-бабының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қабылданған жағдайда қызметкердің кәсіби қасиетін ескере отырып және осы лауазым үшін көзделген біліктілік талаптарына сәйкес келу шартымен лауазым ұсынылады.</w:t>
      </w:r>
      <w:r>
        <w:br/>
      </w:r>
      <w:r>
        <w:rPr>
          <w:rFonts w:ascii="Times New Roman"/>
          <w:b w:val="false"/>
          <w:i w:val="false"/>
          <w:color w:val="000000"/>
          <w:sz w:val="28"/>
        </w:rPr>
        <w:t>
</w:t>
      </w:r>
      <w:r>
        <w:rPr>
          <w:rFonts w:ascii="Times New Roman"/>
          <w:b w:val="false"/>
          <w:i w:val="false"/>
          <w:color w:val="000000"/>
          <w:sz w:val="28"/>
        </w:rPr>
        <w:t>
      Қызметкер ішкі істер органының қарамағына «Құқық қорғау қызметі туралы» Қазақстан Республикасы Заңының 46-1-бабының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қабылданған жағдайда, ұсынылып отырған лауазым төмен тұрған болуы тиіс.</w:t>
      </w:r>
      <w:r>
        <w:br/>
      </w:r>
      <w:r>
        <w:rPr>
          <w:rFonts w:ascii="Times New Roman"/>
          <w:b w:val="false"/>
          <w:i w:val="false"/>
          <w:color w:val="000000"/>
          <w:sz w:val="28"/>
        </w:rPr>
        <w:t>
</w:t>
      </w:r>
      <w:r>
        <w:rPr>
          <w:rFonts w:ascii="Times New Roman"/>
          <w:b w:val="false"/>
          <w:i w:val="false"/>
          <w:color w:val="000000"/>
          <w:sz w:val="28"/>
        </w:rPr>
        <w:t>
      Қызметкер ішкі істер органының қарамағына «Құқық қорғау қызметі туралы» Қазақстан Республикасы Заңының 46-1-бабының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 бойынша қабылданған жағдайда, лауазымға тағайындау әскери-дәрігерлік комиссияның қорытындысына сәйкес қызметкердің келісуімен жүргізіледі.</w:t>
      </w:r>
      <w:r>
        <w:br/>
      </w:r>
      <w:r>
        <w:rPr>
          <w:rFonts w:ascii="Times New Roman"/>
          <w:b w:val="false"/>
          <w:i w:val="false"/>
          <w:color w:val="000000"/>
          <w:sz w:val="28"/>
        </w:rPr>
        <w:t>
</w:t>
      </w:r>
      <w:r>
        <w:rPr>
          <w:rFonts w:ascii="Times New Roman"/>
          <w:b w:val="false"/>
          <w:i w:val="false"/>
          <w:color w:val="000000"/>
          <w:sz w:val="28"/>
        </w:rPr>
        <w:t>
      14. Қызметкер ұсынылған лауазыммен келіспейтінін жазбаша баяндаудан бас тартқан кезде ішкі істер органының кадр бөлінісі акті ресімдейді, ол қызметкердің жеке ісіне тігіледі.</w:t>
      </w:r>
      <w:r>
        <w:br/>
      </w:r>
      <w:r>
        <w:rPr>
          <w:rFonts w:ascii="Times New Roman"/>
          <w:b w:val="false"/>
          <w:i w:val="false"/>
          <w:color w:val="000000"/>
          <w:sz w:val="28"/>
        </w:rPr>
        <w:t>
</w:t>
      </w:r>
      <w:r>
        <w:rPr>
          <w:rFonts w:ascii="Times New Roman"/>
          <w:b w:val="false"/>
          <w:i w:val="false"/>
          <w:color w:val="000000"/>
          <w:sz w:val="28"/>
        </w:rPr>
        <w:t>
      15. Қызметкер ұсынылған лауазымға орналасудан бас тартқан және ішкі істер органының қарамағында болу мерзімі аяқталған жағдайда белгіленген тәртіпте ішкі істер органдарынан қызметтен босатылады.</w:t>
      </w:r>
    </w:p>
    <w:bookmarkEnd w:id="26"/>
    <w:bookmarkStart w:name="z243"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27 тамыздағы</w:t>
      </w:r>
      <w:r>
        <w:br/>
      </w:r>
      <w:r>
        <w:rPr>
          <w:rFonts w:ascii="Times New Roman"/>
          <w:b w:val="false"/>
          <w:i w:val="false"/>
          <w:color w:val="000000"/>
          <w:sz w:val="28"/>
        </w:rPr>
        <w:t xml:space="preserve">
№ 521 бұйрығына    </w:t>
      </w:r>
      <w:r>
        <w:br/>
      </w:r>
      <w:r>
        <w:rPr>
          <w:rFonts w:ascii="Times New Roman"/>
          <w:b w:val="false"/>
          <w:i w:val="false"/>
          <w:color w:val="000000"/>
          <w:sz w:val="28"/>
        </w:rPr>
        <w:t xml:space="preserve">
3-қосымша       </w:t>
      </w:r>
    </w:p>
    <w:bookmarkEnd w:id="27"/>
    <w:bookmarkStart w:name="z244" w:id="28"/>
    <w:p>
      <w:pPr>
        <w:spacing w:after="0"/>
        <w:ind w:left="0"/>
        <w:jc w:val="both"/>
      </w:pPr>
      <w:r>
        <w:rPr>
          <w:rFonts w:ascii="Times New Roman"/>
          <w:b w:val="false"/>
          <w:i w:val="false"/>
          <w:color w:val="000000"/>
          <w:sz w:val="28"/>
        </w:rPr>
        <w:t xml:space="preserve">
Ішкі істер органдарына қызметке  </w:t>
      </w:r>
      <w:r>
        <w:br/>
      </w:r>
      <w:r>
        <w:rPr>
          <w:rFonts w:ascii="Times New Roman"/>
          <w:b w:val="false"/>
          <w:i w:val="false"/>
          <w:color w:val="000000"/>
          <w:sz w:val="28"/>
        </w:rPr>
        <w:t xml:space="preserve">
қабылдау, лауазымға тағайындау, </w:t>
      </w:r>
      <w:r>
        <w:br/>
      </w:r>
      <w:r>
        <w:rPr>
          <w:rFonts w:ascii="Times New Roman"/>
          <w:b w:val="false"/>
          <w:i w:val="false"/>
          <w:color w:val="000000"/>
          <w:sz w:val="28"/>
        </w:rPr>
        <w:t xml:space="preserve">
қызмет бабында ауыстыру және   </w:t>
      </w:r>
      <w:r>
        <w:br/>
      </w:r>
      <w:r>
        <w:rPr>
          <w:rFonts w:ascii="Times New Roman"/>
          <w:b w:val="false"/>
          <w:i w:val="false"/>
          <w:color w:val="000000"/>
          <w:sz w:val="28"/>
        </w:rPr>
        <w:t>
жоғарылату, басқа қызметке жіберу</w:t>
      </w:r>
      <w:r>
        <w:br/>
      </w:r>
      <w:r>
        <w:rPr>
          <w:rFonts w:ascii="Times New Roman"/>
          <w:b w:val="false"/>
          <w:i w:val="false"/>
          <w:color w:val="000000"/>
          <w:sz w:val="28"/>
        </w:rPr>
        <w:t>
және ішкі істер органдарына қайта</w:t>
      </w:r>
      <w:r>
        <w:br/>
      </w:r>
      <w:r>
        <w:rPr>
          <w:rFonts w:ascii="Times New Roman"/>
          <w:b w:val="false"/>
          <w:i w:val="false"/>
          <w:color w:val="000000"/>
          <w:sz w:val="28"/>
        </w:rPr>
        <w:t xml:space="preserve">
қабылдау туралы нұсқаулыққа   </w:t>
      </w:r>
      <w:r>
        <w:br/>
      </w:r>
      <w:r>
        <w:rPr>
          <w:rFonts w:ascii="Times New Roman"/>
          <w:b w:val="false"/>
          <w:i w:val="false"/>
          <w:color w:val="000000"/>
          <w:sz w:val="28"/>
        </w:rPr>
        <w:t xml:space="preserve">
8-қосымша            </w:t>
      </w:r>
    </w:p>
    <w:bookmarkEnd w:id="28"/>
    <w:bookmarkStart w:name="z245" w:id="29"/>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
ҚАРАМАҒЫНДА ТҰРҒАН АДАМДАРДЫ ЕСЕПКЕ АЛУ КІТАБЫ</w:t>
      </w:r>
    </w:p>
    <w:bookmarkEnd w:id="29"/>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/ішкі істер, органының ҚАЖ атауы/</w:t>
      </w:r>
    </w:p>
    <w:p>
      <w:pPr>
        <w:spacing w:after="0"/>
        <w:ind w:left="0"/>
        <w:jc w:val="both"/>
      </w:pPr>
      <w:r>
        <w:rPr>
          <w:rFonts w:ascii="Times New Roman"/>
          <w:b w:val="false"/>
          <w:i w:val="false"/>
          <w:color w:val="000000"/>
          <w:sz w:val="28"/>
        </w:rPr>
        <w:t>      Басталды:</w:t>
      </w:r>
      <w:r>
        <w:br/>
      </w:r>
      <w:r>
        <w:rPr>
          <w:rFonts w:ascii="Times New Roman"/>
          <w:b w:val="false"/>
          <w:i w:val="false"/>
          <w:color w:val="000000"/>
          <w:sz w:val="28"/>
        </w:rPr>
        <w:t>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1263"/>
        <w:gridCol w:w="2156"/>
        <w:gridCol w:w="1977"/>
        <w:gridCol w:w="2275"/>
        <w:gridCol w:w="2065"/>
        <w:gridCol w:w="2553"/>
      </w:tblGrid>
      <w:tr>
        <w:trPr>
          <w:trHeight w:val="126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Атағы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атқарған лауазымы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Қарамағында қалдырылған күні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белгілеу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20__ ж. «__»___</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