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ac4e8a" w14:textId="eac4e8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"Теңіз портының капитаны туралы ережені бекіту туралы" Қазақстан Республикасы Көлік және коммуникация министрлігінің 2004 жылғы 10 ақпандағы № 55-І бұйрығына өзгерістер енгізу туралы</w:t>
      </w:r>
    </w:p>
    <w:p>
      <w:pPr>
        <w:spacing w:after="0"/>
        <w:ind w:left="0"/>
        <w:jc w:val="both"/>
      </w:pPr>
      <w:r>
        <w:rPr>
          <w:rFonts w:ascii="Times New Roman"/>
          <w:b w:val="false"/>
          <w:i w:val="false"/>
          <w:color w:val="000000"/>
          <w:sz w:val="28"/>
        </w:rPr>
        <w:t>Қазақстан Республикасы Көлік және коммуникация министрінің 2013 жылғы 27 қыркүйектегі № 756 бұйрығы. Қазақстан Республикасының Әділет министрлігінде 2013 жылы 24 қазанда № 8843 тіркелді</w:t>
      </w:r>
    </w:p>
    <w:p>
      <w:pPr>
        <w:spacing w:after="0"/>
        <w:ind w:left="0"/>
        <w:jc w:val="both"/>
      </w:pPr>
      <w:bookmarkStart w:name="z1" w:id="0"/>
      <w:r>
        <w:rPr>
          <w:rFonts w:ascii="Times New Roman"/>
          <w:b w:val="false"/>
          <w:i w:val="false"/>
          <w:color w:val="000000"/>
          <w:sz w:val="28"/>
        </w:rPr>
        <w:t>
      «Сауда мақсатында теңізде жүзу туралы» 2002 жылғы 17 қаңтардағы Қазақстан Республикасы Заңының 40-бабының </w:t>
      </w:r>
      <w:r>
        <w:rPr>
          <w:rFonts w:ascii="Times New Roman"/>
          <w:b w:val="false"/>
          <w:i w:val="false"/>
          <w:color w:val="000000"/>
          <w:sz w:val="28"/>
        </w:rPr>
        <w:t>2-тармағына</w:t>
      </w:r>
      <w:r>
        <w:rPr>
          <w:rFonts w:ascii="Times New Roman"/>
          <w:b w:val="false"/>
          <w:i w:val="false"/>
          <w:color w:val="000000"/>
          <w:sz w:val="28"/>
        </w:rPr>
        <w:t xml:space="preserve"> және 42-бабының  </w:t>
      </w:r>
      <w:r>
        <w:rPr>
          <w:rFonts w:ascii="Times New Roman"/>
          <w:b w:val="false"/>
          <w:i w:val="false"/>
          <w:color w:val="000000"/>
          <w:sz w:val="28"/>
        </w:rPr>
        <w:t>2-тармағына</w:t>
      </w:r>
      <w:r>
        <w:rPr>
          <w:rFonts w:ascii="Times New Roman"/>
          <w:b w:val="false"/>
          <w:i w:val="false"/>
          <w:color w:val="000000"/>
          <w:sz w:val="28"/>
        </w:rPr>
        <w:t xml:space="preserve">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«Теңіз портының капитаны туралы ережені бекіту туралы» Қазақстан Республикасы Көлік және коммуникация министрінің 2004 жылғы 10 ақпандағы № 55-1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2729 болып тіркелді)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Теңіз портының капитаны туралы </w:t>
      </w:r>
      <w:r>
        <w:rPr>
          <w:rFonts w:ascii="Times New Roman"/>
          <w:b w:val="false"/>
          <w:i w:val="false"/>
          <w:color w:val="000000"/>
          <w:sz w:val="28"/>
        </w:rPr>
        <w:t>ереженің:</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«5. Теңіз портының капитаны лауазымына арнаулы жоғары білімі, капитан дипломы және сауда мақсатында теңізде жүзу саласында кемінде үш жыл жұмыс өтілі бар адам тағайындалады.»;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8-тармағының</w:t>
      </w:r>
      <w:r>
        <w:rPr>
          <w:rFonts w:ascii="Times New Roman"/>
          <w:b w:val="false"/>
          <w:i w:val="false"/>
          <w:color w:val="000000"/>
          <w:sz w:val="28"/>
        </w:rPr>
        <w:t xml:space="preserve"> 1) тармақшасы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кеменің теңіз портынан шығуына мына жағдайларда:</w:t>
      </w:r>
      <w:r>
        <w:br/>
      </w:r>
      <w:r>
        <w:rPr>
          <w:rFonts w:ascii="Times New Roman"/>
          <w:b w:val="false"/>
          <w:i w:val="false"/>
          <w:color w:val="000000"/>
          <w:sz w:val="28"/>
        </w:rPr>
        <w:t>
</w:t>
      </w:r>
      <w:r>
        <w:rPr>
          <w:rFonts w:ascii="Times New Roman"/>
          <w:b w:val="false"/>
          <w:i w:val="false"/>
          <w:color w:val="000000"/>
          <w:sz w:val="28"/>
        </w:rPr>
        <w:t>
      кеменің сауда мақсатында теңізде жүзу саласындағы техникалық регламенттерде белгіленген қауіпсіздік талаптарына сәйкессіздігі жағдайында;</w:t>
      </w:r>
      <w:r>
        <w:br/>
      </w:r>
      <w:r>
        <w:rPr>
          <w:rFonts w:ascii="Times New Roman"/>
          <w:b w:val="false"/>
          <w:i w:val="false"/>
          <w:color w:val="000000"/>
          <w:sz w:val="28"/>
        </w:rPr>
        <w:t>
</w:t>
      </w:r>
      <w:r>
        <w:rPr>
          <w:rFonts w:ascii="Times New Roman"/>
          <w:b w:val="false"/>
          <w:i w:val="false"/>
          <w:color w:val="000000"/>
          <w:sz w:val="28"/>
        </w:rPr>
        <w:t>
      тиеуге, жабдықтауға, экипаж жасақтауға қойылған талаптар бұзылғанда немесе кеменің жүзу қауіпсіздігіне, кемедегі адамдардың өмірі мен денсаулығына қатер төндіретін басқа да кемшіліктер, сондай-ақ теңіз ортасына залал келтіру қауіпі болғанда;</w:t>
      </w:r>
      <w:r>
        <w:br/>
      </w:r>
      <w:r>
        <w:rPr>
          <w:rFonts w:ascii="Times New Roman"/>
          <w:b w:val="false"/>
          <w:i w:val="false"/>
          <w:color w:val="000000"/>
          <w:sz w:val="28"/>
        </w:rPr>
        <w:t>
</w:t>
      </w:r>
      <w:r>
        <w:rPr>
          <w:rFonts w:ascii="Times New Roman"/>
          <w:b w:val="false"/>
          <w:i w:val="false"/>
          <w:color w:val="000000"/>
          <w:sz w:val="28"/>
        </w:rPr>
        <w:t>
      кеме құжаттарына қойылатын талаптар бұзылғанда;</w:t>
      </w:r>
      <w:r>
        <w:br/>
      </w:r>
      <w:r>
        <w:rPr>
          <w:rFonts w:ascii="Times New Roman"/>
          <w:b w:val="false"/>
          <w:i w:val="false"/>
          <w:color w:val="000000"/>
          <w:sz w:val="28"/>
        </w:rPr>
        <w:t>
</w:t>
      </w:r>
      <w:r>
        <w:rPr>
          <w:rFonts w:ascii="Times New Roman"/>
          <w:b w:val="false"/>
          <w:i w:val="false"/>
          <w:color w:val="000000"/>
          <w:sz w:val="28"/>
        </w:rPr>
        <w:t>
      тиісті мемлекеттік органдардың (кеден, шекара органдарының, санитариялық-карантиндік, фитосанитариялық және басқа да органдардың) нұсқамасы болғанда;</w:t>
      </w:r>
      <w:r>
        <w:br/>
      </w:r>
      <w:r>
        <w:rPr>
          <w:rFonts w:ascii="Times New Roman"/>
          <w:b w:val="false"/>
          <w:i w:val="false"/>
          <w:color w:val="000000"/>
          <w:sz w:val="28"/>
        </w:rPr>
        <w:t>
</w:t>
      </w:r>
      <w:r>
        <w:rPr>
          <w:rFonts w:ascii="Times New Roman"/>
          <w:b w:val="false"/>
          <w:i w:val="false"/>
          <w:color w:val="000000"/>
          <w:sz w:val="28"/>
        </w:rPr>
        <w:t>
      теңіз порты көрсеткен міндетті қызметтер үшін ақы төленбегенде рұқсат беруден бас тартады;».</w:t>
      </w:r>
      <w:r>
        <w:br/>
      </w:r>
      <w:r>
        <w:rPr>
          <w:rFonts w:ascii="Times New Roman"/>
          <w:b w:val="false"/>
          <w:i w:val="false"/>
          <w:color w:val="000000"/>
          <w:sz w:val="28"/>
        </w:rPr>
        <w:t>
</w:t>
      </w:r>
      <w:r>
        <w:rPr>
          <w:rFonts w:ascii="Times New Roman"/>
          <w:b w:val="false"/>
          <w:i w:val="false"/>
          <w:color w:val="000000"/>
          <w:sz w:val="28"/>
        </w:rPr>
        <w:t>
      2. Қазақстан Республикасы Көлік және коммуникация министрлігінің Су көлігі департаменті (Қ.Н. Тілепов):</w:t>
      </w:r>
      <w:r>
        <w:br/>
      </w:r>
      <w:r>
        <w:rPr>
          <w:rFonts w:ascii="Times New Roman"/>
          <w:b w:val="false"/>
          <w:i w:val="false"/>
          <w:color w:val="000000"/>
          <w:sz w:val="28"/>
        </w:rPr>
        <w:t>
</w:t>
      </w:r>
      <w:r>
        <w:rPr>
          <w:rFonts w:ascii="Times New Roman"/>
          <w:b w:val="false"/>
          <w:i w:val="false"/>
          <w:color w:val="000000"/>
          <w:sz w:val="28"/>
        </w:rPr>
        <w:t>
      1) осы бұйрықты заңнамада белгіленген тәртіппен Қазақстан Республикасы Әділет министрлігінде мемлекеттік тіркеуді;</w:t>
      </w:r>
      <w:r>
        <w:br/>
      </w:r>
      <w:r>
        <w:rPr>
          <w:rFonts w:ascii="Times New Roman"/>
          <w:b w:val="false"/>
          <w:i w:val="false"/>
          <w:color w:val="000000"/>
          <w:sz w:val="28"/>
        </w:rPr>
        <w:t>
</w:t>
      </w:r>
      <w:r>
        <w:rPr>
          <w:rFonts w:ascii="Times New Roman"/>
          <w:b w:val="false"/>
          <w:i w:val="false"/>
          <w:color w:val="000000"/>
          <w:sz w:val="28"/>
        </w:rPr>
        <w:t>
      2) осы бұйрық Қазақстан Республикасы Әділет министрлігінде мемлекеттік тіркелгеннен кейін оның бұқаралық ақпарат құралдарында, соның ішінде Қазақстан Республикасы Көлік және коммуникация министрлігінің интернет-ресурсында ресми жариялануын және мемлекеттік органдардың интернет-порталында орналастырылуын қамтамасыз етсін;</w:t>
      </w:r>
      <w:r>
        <w:br/>
      </w:r>
      <w:r>
        <w:rPr>
          <w:rFonts w:ascii="Times New Roman"/>
          <w:b w:val="false"/>
          <w:i w:val="false"/>
          <w:color w:val="000000"/>
          <w:sz w:val="28"/>
        </w:rPr>
        <w:t>
</w:t>
      </w:r>
      <w:r>
        <w:rPr>
          <w:rFonts w:ascii="Times New Roman"/>
          <w:b w:val="false"/>
          <w:i w:val="false"/>
          <w:color w:val="000000"/>
          <w:sz w:val="28"/>
        </w:rPr>
        <w:t>
      3) осы бұйрық Қазақстан Республикасы Әділет министрлігінде тіркелгеннен кейін бес жұмыс күні ішінде мемлекеттік тіркелуі туралы және бұқаралық ақпарат құралында жариялануға жіберілуі туралы мәліметтерді Көлік және коммуникация министрлігінің Заң департаментіне ұсынуды қамтамасыз етсін.</w:t>
      </w:r>
      <w:r>
        <w:br/>
      </w:r>
      <w:r>
        <w:rPr>
          <w:rFonts w:ascii="Times New Roman"/>
          <w:b w:val="false"/>
          <w:i w:val="false"/>
          <w:color w:val="000000"/>
          <w:sz w:val="28"/>
        </w:rPr>
        <w:t>
</w:t>
      </w:r>
      <w:r>
        <w:rPr>
          <w:rFonts w:ascii="Times New Roman"/>
          <w:b w:val="false"/>
          <w:i w:val="false"/>
          <w:color w:val="000000"/>
          <w:sz w:val="28"/>
        </w:rPr>
        <w:t>
      3. Осы бұйрықтың орындалуын Қазақстан Республикасы Көлік және коммуникация министрлігінің вице-министрі А.Ғ. Бектұровқа жүктелсін.</w:t>
      </w:r>
      <w:r>
        <w:br/>
      </w:r>
      <w:r>
        <w:rPr>
          <w:rFonts w:ascii="Times New Roman"/>
          <w:b w:val="false"/>
          <w:i w:val="false"/>
          <w:color w:val="000000"/>
          <w:sz w:val="28"/>
        </w:rPr>
        <w:t>
</w:t>
      </w:r>
      <w:r>
        <w:rPr>
          <w:rFonts w:ascii="Times New Roman"/>
          <w:b w:val="false"/>
          <w:i w:val="false"/>
          <w:color w:val="000000"/>
          <w:sz w:val="28"/>
        </w:rPr>
        <w:t>
      4. Осы бұйрық алғашқы ресми жарияланғанынан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Министр                                       А. Жұмағалиев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