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deee" w14:textId="ca8d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 жүзеге асыратын міндеттерді орындау үшін қажетті және жеткілікті дербес деректер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30 қыркүйектегі № 17-1/458 бұйрығы. Қазақстан Республикасының Әділет министрлігінде 2013 жылы 24 қазанда № 8862 тіркелді. Күші жойылды - Қазақстан Республикасы Ауыл шаруашылығы министрінің 2019 жылғы 11 маусымдағы № 234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Ауыл шаруашылығы министрінің 11.06.2019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бұйрық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"Дербес деректер және оларды қорғау туралы" Қазақстан Республикасының 2013 жылғы 21 мамырдағы Заңының 25-бабы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Ауыл шаруашылығы министрлігінің жүзеге асыратын міндеттерді орындау үшін қажетті және жеткілікті дербес деректердің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қызметтерді дамыту және ақпараттық технология департаменті: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бекітілген тәртіпте мемлекеттік тіркелуін қамтамасыз етсін;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жариялансын.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Ауыл шаруашылығы министрлігінің Жауапты хатшысына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2013 жылғы 25 қарашадан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17-1/458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міндеттерін орындау үшін, қажетті және жеткілікті дербес деректер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8415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деректерінің атауы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күні, айы, жылы және туған жері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куәлікте көрсетілген мәліметтер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Білімі, мамандық атауы туралы мәлімет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 туралы мәлімет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қызметі туралы мәлімет (әскери міндетті және әскерге шақырылуға жататын тұлғалар)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 туралы мәлімет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Жанұялық және әлеуметтік жағдайы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Жекеменшіктегі мүлік туралы мәлімет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есептілігі туралы мәлімет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Жекеменшіктегі мүлік туралы мәлімет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 туралы мәлімет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дәрежесі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құқығы туралы мәлімет (сенімхат)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меншігіне құқығы туралы мәлімет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жөніндегі құжат (техникалық құжат)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ретінде тіркелген куәлігінің нөмірі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